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2608E" w:rsidRPr="00CE11F0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4C3CD1" w:rsidRDefault="00B2608E" w:rsidP="00B26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3CD1">
        <w:rPr>
          <w:rFonts w:ascii="Times New Roman" w:hAnsi="Times New Roman" w:cs="Times New Roman"/>
          <w:sz w:val="28"/>
          <w:szCs w:val="28"/>
          <w:u w:val="single"/>
        </w:rPr>
        <w:t>Б1.Б.01  История</w:t>
      </w:r>
    </w:p>
    <w:p w:rsidR="00B2608E" w:rsidRPr="00CE11F0" w:rsidRDefault="00B2608E" w:rsidP="00B260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5279"/>
      </w:tblGrid>
      <w:tr w:rsidR="00B2608E" w:rsidRPr="008A3C87" w:rsidTr="00B2608E">
        <w:tc>
          <w:tcPr>
            <w:tcW w:w="4361" w:type="dxa"/>
          </w:tcPr>
          <w:p w:rsidR="00B2608E" w:rsidRPr="008A3C87" w:rsidRDefault="00B2608E" w:rsidP="00B26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B2608E" w:rsidRPr="008A3C87" w:rsidRDefault="00B2608E" w:rsidP="00B2608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B2608E" w:rsidRPr="008A3C87" w:rsidTr="00B2608E">
        <w:tc>
          <w:tcPr>
            <w:tcW w:w="4361" w:type="dxa"/>
          </w:tcPr>
          <w:p w:rsidR="00B2608E" w:rsidRPr="008A3C87" w:rsidRDefault="00B2608E" w:rsidP="00B26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776" w:type="dxa"/>
          </w:tcPr>
          <w:p w:rsidR="00B2608E" w:rsidRPr="008A3C87" w:rsidRDefault="00B2608E" w:rsidP="00B2608E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44.03.01.07 "Музыка"</w:t>
            </w:r>
          </w:p>
        </w:tc>
      </w:tr>
      <w:tr w:rsidR="00B2608E" w:rsidRPr="008A3C87" w:rsidTr="00B2608E">
        <w:tc>
          <w:tcPr>
            <w:tcW w:w="4361" w:type="dxa"/>
          </w:tcPr>
          <w:p w:rsidR="00B2608E" w:rsidRPr="008A3C8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</w:tcPr>
          <w:p w:rsidR="00B2608E" w:rsidRPr="008A3C8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B2608E" w:rsidRDefault="00B2608E" w:rsidP="00B2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08E" w:rsidRPr="00CE11F0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E11F0">
        <w:rPr>
          <w:b/>
          <w:sz w:val="28"/>
          <w:szCs w:val="28"/>
        </w:rPr>
        <w:t>Цель изучения дисциплины:</w:t>
      </w:r>
    </w:p>
    <w:p w:rsidR="00B2608E" w:rsidRPr="00CE11F0" w:rsidRDefault="00B2608E" w:rsidP="00B2608E">
      <w:pPr>
        <w:pStyle w:val="a8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sz w:val="28"/>
          <w:szCs w:val="28"/>
        </w:rPr>
        <w:t>формирование у студентов комплексных зн</w:t>
      </w:r>
      <w:r>
        <w:rPr>
          <w:rFonts w:ascii="Times New Roman" w:hAnsi="Times New Roman" w:cs="Times New Roman"/>
          <w:sz w:val="28"/>
          <w:szCs w:val="28"/>
        </w:rPr>
        <w:t xml:space="preserve">аний о культурно-историческом </w:t>
      </w:r>
      <w:r w:rsidRPr="00CE11F0">
        <w:rPr>
          <w:rFonts w:ascii="Times New Roman" w:hAnsi="Times New Roman" w:cs="Times New Roman"/>
          <w:sz w:val="28"/>
          <w:szCs w:val="28"/>
        </w:rPr>
        <w:t xml:space="preserve">своеобразии России, ее месте в мировой и европейской истории; </w:t>
      </w:r>
    </w:p>
    <w:p w:rsidR="00B2608E" w:rsidRPr="00CE11F0" w:rsidRDefault="00B2608E" w:rsidP="00B2608E">
      <w:pPr>
        <w:pStyle w:val="a8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об основных закономерностях и особенностях </w:t>
      </w:r>
      <w:r>
        <w:rPr>
          <w:rFonts w:ascii="Times New Roman" w:hAnsi="Times New Roman" w:cs="Times New Roman"/>
          <w:sz w:val="28"/>
          <w:szCs w:val="28"/>
        </w:rPr>
        <w:t>всемирно-исторического процесса</w:t>
      </w:r>
      <w:r w:rsidRPr="00CE11F0">
        <w:rPr>
          <w:rFonts w:ascii="Times New Roman" w:hAnsi="Times New Roman" w:cs="Times New Roman"/>
          <w:sz w:val="28"/>
          <w:szCs w:val="28"/>
        </w:rPr>
        <w:t xml:space="preserve"> с акцентом на изучении истории России; </w:t>
      </w:r>
    </w:p>
    <w:p w:rsidR="00B2608E" w:rsidRPr="00CE11F0" w:rsidRDefault="00B2608E" w:rsidP="00B2608E">
      <w:pPr>
        <w:pStyle w:val="a8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sz w:val="28"/>
          <w:szCs w:val="28"/>
        </w:rPr>
        <w:t>введение в круг исторических проблем, связанных с областью будущей профессионально</w:t>
      </w:r>
      <w:r>
        <w:rPr>
          <w:rFonts w:ascii="Times New Roman" w:hAnsi="Times New Roman" w:cs="Times New Roman"/>
          <w:sz w:val="28"/>
          <w:szCs w:val="28"/>
        </w:rPr>
        <w:t>й деятельности;</w:t>
      </w:r>
    </w:p>
    <w:p w:rsidR="00B2608E" w:rsidRPr="00CE11F0" w:rsidRDefault="00B2608E" w:rsidP="00B2608E">
      <w:pPr>
        <w:pStyle w:val="a8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sz w:val="28"/>
          <w:szCs w:val="28"/>
        </w:rPr>
        <w:t>выработка навыков получения, анализа и обобщения исторической информации.</w:t>
      </w:r>
    </w:p>
    <w:p w:rsidR="00B2608E" w:rsidRPr="00CE11F0" w:rsidRDefault="00B2608E" w:rsidP="00B2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E11F0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CE11F0">
        <w:rPr>
          <w:rFonts w:ascii="Times New Roman" w:hAnsi="Times New Roman" w:cs="Times New Roman"/>
          <w:sz w:val="28"/>
          <w:szCs w:val="28"/>
        </w:rPr>
        <w:t xml:space="preserve"> заключаются в: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понимания</w:t>
      </w:r>
      <w:r w:rsidRPr="00CE11F0"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приобретении знаний</w:t>
      </w:r>
      <w:r w:rsidRPr="00CE11F0">
        <w:rPr>
          <w:rFonts w:ascii="Times New Roman" w:hAnsi="Times New Roman" w:cs="Times New Roman"/>
          <w:sz w:val="28"/>
          <w:szCs w:val="28"/>
        </w:rPr>
        <w:t xml:space="preserve">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нравственности, толерантности;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понимания</w:t>
      </w:r>
      <w:r w:rsidRPr="00CE11F0">
        <w:rPr>
          <w:rFonts w:ascii="Times New Roman" w:hAnsi="Times New Roman" w:cs="Times New Roman"/>
          <w:sz w:val="28"/>
          <w:szCs w:val="28"/>
        </w:rPr>
        <w:t xml:space="preserve"> многообразия </w:t>
      </w:r>
      <w:r>
        <w:rPr>
          <w:rFonts w:ascii="Times New Roman" w:hAnsi="Times New Roman" w:cs="Times New Roman"/>
          <w:sz w:val="28"/>
          <w:szCs w:val="28"/>
        </w:rPr>
        <w:t xml:space="preserve">взаимовлияния, взаимодействия </w:t>
      </w:r>
      <w:r w:rsidRPr="00CE11F0">
        <w:rPr>
          <w:rFonts w:ascii="Times New Roman" w:hAnsi="Times New Roman" w:cs="Times New Roman"/>
          <w:sz w:val="28"/>
          <w:szCs w:val="28"/>
        </w:rPr>
        <w:t xml:space="preserve">культур и цивилизаций, многовариантности исторического процесса; 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понимания</w:t>
      </w:r>
      <w:r w:rsidRPr="00CE11F0">
        <w:rPr>
          <w:rFonts w:ascii="Times New Roman" w:hAnsi="Times New Roman" w:cs="Times New Roman"/>
          <w:sz w:val="28"/>
          <w:szCs w:val="28"/>
        </w:rPr>
        <w:t xml:space="preserve"> места и роли области деятельности выпускника в общественном развитии, взаимосвязи с другими социальными институтами;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работы с разнопл</w:t>
      </w:r>
      <w:r>
        <w:rPr>
          <w:rFonts w:ascii="Times New Roman" w:hAnsi="Times New Roman" w:cs="Times New Roman"/>
          <w:sz w:val="28"/>
          <w:szCs w:val="28"/>
        </w:rPr>
        <w:t>ановыми источниками; способности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к эффективному поиску информации и критике источников;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CE11F0">
        <w:rPr>
          <w:rFonts w:ascii="Times New Roman" w:hAnsi="Times New Roman" w:cs="Times New Roman"/>
          <w:sz w:val="28"/>
          <w:szCs w:val="28"/>
        </w:rPr>
        <w:t xml:space="preserve">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Pr="00CE11F0">
        <w:rPr>
          <w:rFonts w:ascii="Times New Roman" w:hAnsi="Times New Roman" w:cs="Times New Roman"/>
          <w:sz w:val="28"/>
          <w:szCs w:val="28"/>
        </w:rPr>
        <w:t xml:space="preserve"> логически мыслить, вести научные дискуссии;</w:t>
      </w:r>
    </w:p>
    <w:p w:rsidR="00B2608E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мышления, самостоятельности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суждений,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1F0">
        <w:rPr>
          <w:rFonts w:ascii="Times New Roman" w:hAnsi="Times New Roman" w:cs="Times New Roman"/>
          <w:sz w:val="28"/>
          <w:szCs w:val="28"/>
        </w:rPr>
        <w:t xml:space="preserve"> к отечественному и мировому культурному и научному наследию, его сохранению и преумножению.</w:t>
      </w:r>
    </w:p>
    <w:p w:rsidR="00B2608E" w:rsidRDefault="00B2608E" w:rsidP="00B260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3BA">
        <w:rPr>
          <w:rFonts w:ascii="Times New Roman" w:hAnsi="Times New Roman" w:cs="Times New Roman"/>
          <w:b/>
          <w:sz w:val="28"/>
          <w:szCs w:val="28"/>
        </w:rPr>
        <w:t>3.</w:t>
      </w:r>
      <w:r w:rsidRPr="006233BA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Pr="006233BA" w:rsidRDefault="00B2608E" w:rsidP="00B2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2"/>
        <w:gridCol w:w="6549"/>
      </w:tblGrid>
      <w:tr w:rsidR="00B2608E" w:rsidRPr="0022466C" w:rsidTr="00486A26">
        <w:trPr>
          <w:cantSplit/>
          <w:trHeight w:val="341"/>
        </w:trPr>
        <w:tc>
          <w:tcPr>
            <w:tcW w:w="2660" w:type="dxa"/>
            <w:gridSpan w:val="2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6691" w:type="dxa"/>
            <w:gridSpan w:val="2"/>
            <w:vMerge w:val="restart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Осваиваемые</w:t>
            </w:r>
          </w:p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B2608E" w:rsidRPr="0022466C" w:rsidTr="00486A26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91" w:type="dxa"/>
            <w:gridSpan w:val="2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8E" w:rsidRPr="0022466C" w:rsidTr="00486A26">
        <w:trPr>
          <w:trHeight w:val="242"/>
        </w:trPr>
        <w:tc>
          <w:tcPr>
            <w:tcW w:w="9351" w:type="dxa"/>
            <w:gridSpan w:val="4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2608E" w:rsidRPr="0022466C" w:rsidTr="00486A26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2608E" w:rsidRPr="0090300D" w:rsidRDefault="00B2608E" w:rsidP="00B2608E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патриотизма и</w:t>
            </w: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позиции</w:t>
            </w:r>
          </w:p>
          <w:p w:rsidR="00B2608E" w:rsidRPr="0090300D" w:rsidRDefault="00B2608E" w:rsidP="00B2608E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8E" w:rsidRPr="0022466C" w:rsidRDefault="00B2608E" w:rsidP="00B2608E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</w:tcPr>
          <w:p w:rsidR="00B2608E" w:rsidRPr="0022466C" w:rsidRDefault="00B2608E" w:rsidP="00B2608E">
            <w:pPr>
              <w:pStyle w:val="a8"/>
              <w:tabs>
                <w:tab w:val="left" w:pos="851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направления, проблемы, теории и методы истории; 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различных цивилизаций, их культурно-исторического развития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движущие силы и закономернос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исторического процесса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оценке и периодизации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отечественной истории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ключевые события истории России и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древности до наших дней</w:t>
            </w:r>
          </w:p>
          <w:p w:rsidR="00B2608E" w:rsidRPr="0091046E" w:rsidRDefault="00B2608E" w:rsidP="00B2608E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выдающихся деятелей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 всеобщей истории</w:t>
            </w:r>
          </w:p>
        </w:tc>
      </w:tr>
      <w:tr w:rsidR="00B2608E" w:rsidRPr="0022466C" w:rsidTr="00486A26">
        <w:tc>
          <w:tcPr>
            <w:tcW w:w="817" w:type="dxa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бережного отношения к историческому наследию и культурным традициям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формировать и аргументировано отстаивать собственную позицию по различным проблемам истории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</w:t>
            </w:r>
          </w:p>
          <w:p w:rsidR="00B2608E" w:rsidRPr="0091046E" w:rsidRDefault="00B2608E" w:rsidP="00B2608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извлекать уроки из исторических событий и на их основе принимать осознанные решения</w:t>
            </w:r>
          </w:p>
        </w:tc>
      </w:tr>
      <w:tr w:rsidR="00B2608E" w:rsidRPr="0022466C" w:rsidTr="00486A26">
        <w:trPr>
          <w:trHeight w:val="673"/>
        </w:trPr>
        <w:tc>
          <w:tcPr>
            <w:tcW w:w="817" w:type="dxa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B2608E" w:rsidRPr="0091046E" w:rsidRDefault="00B2608E" w:rsidP="00B2608E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70">
              <w:rPr>
                <w:rFonts w:ascii="Times New Roman" w:hAnsi="Times New Roman" w:cs="Times New Roman"/>
                <w:sz w:val="24"/>
                <w:szCs w:val="24"/>
              </w:rPr>
              <w:t>навыками сопоставления и сравнения событий и явлений всемирно-исторического процесса</w:t>
            </w:r>
          </w:p>
        </w:tc>
      </w:tr>
      <w:tr w:rsidR="00B2608E" w:rsidRPr="0022466C" w:rsidTr="00486A26">
        <w:trPr>
          <w:trHeight w:val="329"/>
        </w:trPr>
        <w:tc>
          <w:tcPr>
            <w:tcW w:w="9351" w:type="dxa"/>
            <w:gridSpan w:val="4"/>
            <w:shd w:val="clear" w:color="auto" w:fill="auto"/>
          </w:tcPr>
          <w:p w:rsidR="00B2608E" w:rsidRPr="0022466C" w:rsidRDefault="00B2608E" w:rsidP="00B260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</w:t>
            </w:r>
            <w:r w:rsidRPr="00224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22466C">
              <w:rPr>
                <w:rFonts w:ascii="Times New Roman" w:hAnsi="Times New Roman" w:cs="Times New Roman"/>
                <w:i/>
                <w:sz w:val="24"/>
                <w:szCs w:val="24"/>
              </w:rPr>
              <w:t>К)</w:t>
            </w:r>
          </w:p>
        </w:tc>
      </w:tr>
      <w:tr w:rsidR="00B2608E" w:rsidRPr="0022466C" w:rsidTr="00486A26">
        <w:tc>
          <w:tcPr>
            <w:tcW w:w="817" w:type="dxa"/>
            <w:vMerge w:val="restart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0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2608E" w:rsidRPr="009B0C70" w:rsidRDefault="00B2608E" w:rsidP="00B2608E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реализовывать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программы по учебному предмету</w:t>
            </w: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образовательных стандартов</w:t>
            </w:r>
          </w:p>
          <w:p w:rsidR="00B2608E" w:rsidRPr="0022466C" w:rsidRDefault="00B2608E" w:rsidP="00B2608E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B2608E" w:rsidRPr="0022466C" w:rsidRDefault="00B2608E" w:rsidP="00B2608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планетарного масштаба</w:t>
            </w:r>
          </w:p>
        </w:tc>
      </w:tr>
      <w:tr w:rsidR="00B2608E" w:rsidRPr="0022466C" w:rsidTr="00486A26">
        <w:tc>
          <w:tcPr>
            <w:tcW w:w="817" w:type="dxa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2608E" w:rsidRPr="0091046E" w:rsidRDefault="00B2608E" w:rsidP="00B2608E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</w:tc>
      </w:tr>
      <w:tr w:rsidR="00B2608E" w:rsidRPr="0022466C" w:rsidTr="00486A26">
        <w:tc>
          <w:tcPr>
            <w:tcW w:w="817" w:type="dxa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навыками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исторических источников</w:t>
            </w:r>
          </w:p>
          <w:p w:rsidR="00B2608E" w:rsidRDefault="00B2608E" w:rsidP="00B2608E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дискуссии и полемики</w:t>
            </w:r>
          </w:p>
          <w:p w:rsidR="00B2608E" w:rsidRDefault="00B2608E" w:rsidP="00B2608E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E5">
              <w:rPr>
                <w:rFonts w:ascii="Times New Roman" w:hAnsi="Times New Roman" w:cs="Times New Roman"/>
                <w:sz w:val="24"/>
                <w:szCs w:val="24"/>
              </w:rPr>
              <w:t>методами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и анализа информации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навыками логического построе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устной и письменной речи</w:t>
            </w:r>
          </w:p>
          <w:p w:rsidR="00B2608E" w:rsidRPr="0022466C" w:rsidRDefault="00B2608E" w:rsidP="00B2608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навыками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открытия нового знания</w:t>
            </w:r>
          </w:p>
        </w:tc>
      </w:tr>
      <w:bookmarkEnd w:id="0"/>
    </w:tbl>
    <w:p w:rsidR="00B2608E" w:rsidRDefault="00B2608E" w:rsidP="00B260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08E" w:rsidRDefault="00B2608E" w:rsidP="00B260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59EE">
        <w:rPr>
          <w:rFonts w:ascii="Times New Roman" w:hAnsi="Times New Roman"/>
          <w:sz w:val="28"/>
          <w:szCs w:val="28"/>
        </w:rPr>
        <w:t>ОК-2, ПК-1.</w:t>
      </w:r>
    </w:p>
    <w:p w:rsidR="00B2608E" w:rsidRDefault="00B2608E" w:rsidP="00B260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848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848A1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:3 з. е.</w:t>
      </w:r>
    </w:p>
    <w:p w:rsidR="00B2608E" w:rsidRDefault="00B2608E" w:rsidP="00B26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848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ЗаО</w:t>
      </w:r>
    </w:p>
    <w:p w:rsidR="00B2608E" w:rsidRPr="009848A1" w:rsidRDefault="00B2608E" w:rsidP="00B2608E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848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Pr="00323F94" w:rsidRDefault="00B2608E" w:rsidP="00B2608E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="002A7E13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кафедры истории Смирнов И.Н.</w:t>
      </w:r>
    </w:p>
    <w:p w:rsidR="00B2608E" w:rsidRDefault="00B2608E" w:rsidP="00B2608E">
      <w:pPr>
        <w:pStyle w:val="a3"/>
        <w:tabs>
          <w:tab w:val="left" w:pos="360"/>
        </w:tabs>
        <w:spacing w:after="200" w:line="276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2608E" w:rsidRPr="00304BCC" w:rsidRDefault="00B2608E" w:rsidP="00B2608E">
      <w:pPr>
        <w:shd w:val="clear" w:color="auto" w:fill="FFFFFF"/>
        <w:spacing w:after="0" w:line="240" w:lineRule="auto"/>
        <w:rPr>
          <w:szCs w:val="24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0460F8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460F8">
        <w:rPr>
          <w:rFonts w:ascii="Times New Roman" w:hAnsi="Times New Roman"/>
          <w:sz w:val="28"/>
          <w:szCs w:val="28"/>
          <w:u w:val="single"/>
        </w:rPr>
        <w:t>Б1.Б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0460F8">
        <w:rPr>
          <w:rFonts w:ascii="Times New Roman" w:hAnsi="Times New Roman"/>
          <w:sz w:val="28"/>
          <w:szCs w:val="28"/>
          <w:u w:val="single"/>
        </w:rPr>
        <w:t>02 Философия</w:t>
      </w:r>
    </w:p>
    <w:p w:rsidR="00B2608E" w:rsidRPr="000460F8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теории и 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илософи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права</w:t>
            </w:r>
          </w:p>
        </w:tc>
      </w:tr>
    </w:tbl>
    <w:p w:rsidR="00B2608E" w:rsidRPr="007031C5" w:rsidRDefault="00B2608E" w:rsidP="00B2608E">
      <w:pPr>
        <w:rPr>
          <w:sz w:val="28"/>
          <w:szCs w:val="28"/>
        </w:rPr>
      </w:pPr>
    </w:p>
    <w:p w:rsidR="00B2608E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031C5">
        <w:rPr>
          <w:b/>
          <w:bCs/>
          <w:sz w:val="28"/>
          <w:szCs w:val="28"/>
        </w:rPr>
        <w:t>Цели</w:t>
      </w:r>
      <w:r w:rsidRPr="007031C5">
        <w:rPr>
          <w:sz w:val="28"/>
          <w:szCs w:val="28"/>
        </w:rPr>
        <w:t xml:space="preserve"> </w:t>
      </w:r>
      <w:r w:rsidRPr="00BC095D">
        <w:rPr>
          <w:b/>
          <w:sz w:val="28"/>
          <w:szCs w:val="28"/>
        </w:rPr>
        <w:t>освоения дисциплины</w:t>
      </w:r>
      <w:r w:rsidRPr="007031C5">
        <w:rPr>
          <w:sz w:val="28"/>
          <w:szCs w:val="28"/>
        </w:rPr>
        <w:t xml:space="preserve">: </w:t>
      </w:r>
      <w:r w:rsidRPr="007031C5">
        <w:rPr>
          <w:color w:val="000000"/>
          <w:sz w:val="28"/>
          <w:szCs w:val="28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after="200" w:line="276" w:lineRule="auto"/>
        <w:ind w:left="0" w:firstLine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031C5">
        <w:rPr>
          <w:b/>
          <w:bCs/>
          <w:sz w:val="28"/>
          <w:szCs w:val="28"/>
        </w:rPr>
        <w:t>Задачи</w:t>
      </w:r>
      <w:r w:rsidRPr="00BC095D">
        <w:rPr>
          <w:b/>
          <w:sz w:val="28"/>
          <w:szCs w:val="28"/>
        </w:rPr>
        <w:t xml:space="preserve"> освоения дисциплины</w:t>
      </w:r>
      <w:r w:rsidRPr="007031C5">
        <w:rPr>
          <w:b/>
          <w:bCs/>
          <w:sz w:val="28"/>
          <w:szCs w:val="28"/>
        </w:rPr>
        <w:t xml:space="preserve">: </w:t>
      </w:r>
      <w:r w:rsidRPr="007031C5">
        <w:rPr>
          <w:color w:val="000000"/>
          <w:sz w:val="28"/>
          <w:szCs w:val="28"/>
        </w:rPr>
        <w:t>формирование философского мировоззрения.</w:t>
      </w: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7031C5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7031C5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7031C5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B2608E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7031C5">
        <w:rPr>
          <w:sz w:val="28"/>
          <w:szCs w:val="28"/>
        </w:rPr>
        <w:t>– осознать социальную значимость своей будущей профессии.</w:t>
      </w: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461"/>
      </w:tblGrid>
      <w:tr w:rsidR="00B2608E" w:rsidRPr="007031C5" w:rsidTr="00B2608E">
        <w:tc>
          <w:tcPr>
            <w:tcW w:w="9461" w:type="dxa"/>
          </w:tcPr>
          <w:p w:rsidR="00B2608E" w:rsidRPr="00BC095D" w:rsidRDefault="00B2608E" w:rsidP="00B2608E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BC095D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 по дисциплине. </w:t>
            </w:r>
          </w:p>
          <w:p w:rsidR="00B2608E" w:rsidRPr="00E806A4" w:rsidRDefault="00B2608E" w:rsidP="00B260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6A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студент должен</w:t>
            </w:r>
          </w:p>
          <w:p w:rsidR="00B2608E" w:rsidRPr="007031C5" w:rsidRDefault="00B2608E" w:rsidP="00B2608E">
            <w:pPr>
              <w:pStyle w:val="2"/>
              <w:spacing w:before="0" w:after="0"/>
              <w:ind w:firstLine="85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</w:rPr>
              <w:t>З</w:t>
            </w:r>
            <w:r w:rsidRPr="00413EB9">
              <w:rPr>
                <w:rFonts w:ascii="Times New Roman" w:hAnsi="Times New Roman" w:cs="Times New Roman"/>
                <w:b w:val="0"/>
                <w:bCs w:val="0"/>
                <w:iCs w:val="0"/>
              </w:rPr>
              <w:t>нать</w:t>
            </w:r>
            <w:r w:rsidRPr="007031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: понятие «культура мышления», философские методы и методы научного познания (ОК-1), о социальных, этнических, конфессиональных и культурных особенностях представителей тех или иных социальных общностей (ОК-6).</w:t>
            </w:r>
          </w:p>
        </w:tc>
      </w:tr>
      <w:tr w:rsidR="00B2608E" w:rsidRPr="007031C5" w:rsidTr="00B2608E">
        <w:tc>
          <w:tcPr>
            <w:tcW w:w="9461" w:type="dxa"/>
          </w:tcPr>
          <w:p w:rsidR="00B2608E" w:rsidRPr="007031C5" w:rsidRDefault="00B2608E" w:rsidP="00B2608E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08E" w:rsidRPr="007031C5" w:rsidRDefault="00B2608E" w:rsidP="00B2608E">
            <w:pPr>
              <w:spacing w:after="0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EB9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703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1C5">
              <w:rPr>
                <w:rFonts w:ascii="Times New Roman" w:hAnsi="Times New Roman"/>
                <w:color w:val="000000"/>
                <w:sz w:val="28"/>
                <w:szCs w:val="28"/>
              </w:rPr>
              <w:t>работать с научной и философской литературой. Уметь анализировать, обобщать и воспринимать полученную информацию (ОК-1);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3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работая в коллективе, учитывать социальные, этнические, конфессиональные, культурные особенности представителей различных </w:t>
            </w:r>
            <w:r w:rsidRPr="007031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социальных общностей в процессе профессионального взаимодействия в коллективе, толерантно воспринимать эти различия (ОК-6).</w:t>
            </w:r>
          </w:p>
          <w:p w:rsidR="00B2608E" w:rsidRPr="007031C5" w:rsidRDefault="00B2608E" w:rsidP="00B2608E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08E" w:rsidRPr="007031C5" w:rsidTr="00B2608E">
        <w:tc>
          <w:tcPr>
            <w:tcW w:w="9461" w:type="dxa"/>
          </w:tcPr>
          <w:p w:rsidR="00B2608E" w:rsidRPr="007031C5" w:rsidRDefault="00B2608E" w:rsidP="00B2608E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F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Владеть</w:t>
            </w:r>
            <w:r w:rsidRPr="007031C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031C5">
              <w:rPr>
                <w:rFonts w:ascii="Times New Roman" w:hAnsi="Times New Roman"/>
                <w:color w:val="000000"/>
                <w:sz w:val="28"/>
                <w:szCs w:val="28"/>
              </w:rPr>
              <w:t>культурой мышления, спос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обностью к обобщению, анализу, </w:t>
            </w:r>
            <w:r w:rsidRPr="007031C5">
              <w:rPr>
                <w:rFonts w:ascii="Times New Roman" w:hAnsi="Times New Roman"/>
                <w:color w:val="000000"/>
                <w:sz w:val="28"/>
                <w:szCs w:val="28"/>
              </w:rPr>
              <w:t>восприятию информации, постановке цели и выбору путей её достижения (ОК-1);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 (ОК-6).</w:t>
            </w:r>
          </w:p>
          <w:p w:rsidR="00B2608E" w:rsidRDefault="00B2608E" w:rsidP="00B2608E">
            <w:pPr>
              <w:keepNext/>
              <w:spacing w:before="240" w:after="0" w:line="240" w:lineRule="auto"/>
              <w:ind w:firstLine="851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627D88">
              <w:rPr>
                <w:rFonts w:ascii="Times New Roman" w:hAnsi="Times New Roman"/>
                <w:b/>
                <w:sz w:val="28"/>
                <w:szCs w:val="28"/>
              </w:rPr>
              <w:t>Дисциплина участвует в формировании компетенций: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2608E" w:rsidRPr="007031C5" w:rsidRDefault="00B2608E" w:rsidP="00B2608E">
            <w:pPr>
              <w:keepNext/>
              <w:spacing w:before="240" w:after="0" w:line="240" w:lineRule="auto"/>
              <w:ind w:firstLine="85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31C5">
              <w:rPr>
                <w:rFonts w:ascii="Times New Roman" w:hAnsi="Times New Roman"/>
                <w:sz w:val="28"/>
                <w:szCs w:val="28"/>
              </w:rPr>
              <w:t>ОК-1: обладать способностью использовать основы философских знаний для формирования мировоззрения.</w:t>
            </w:r>
          </w:p>
          <w:p w:rsidR="00B2608E" w:rsidRPr="007031C5" w:rsidRDefault="00B2608E" w:rsidP="00B2608E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031C5">
              <w:rPr>
                <w:rFonts w:ascii="Times New Roman" w:hAnsi="Times New Roman"/>
                <w:sz w:val="28"/>
                <w:szCs w:val="28"/>
              </w:rPr>
              <w:t>ОК-6: способность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</w:tbl>
    <w:p w:rsidR="00B2608E" w:rsidRDefault="00B2608E" w:rsidP="00B2608E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4 з. е.</w:t>
      </w:r>
    </w:p>
    <w:p w:rsidR="00B2608E" w:rsidRDefault="00B2608E" w:rsidP="00B2608E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B2608E" w:rsidRDefault="00B2608E" w:rsidP="00B2608E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B2608E" w:rsidRPr="003A26F1" w:rsidRDefault="009426B4" w:rsidP="00B260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</w:t>
      </w:r>
      <w:r w:rsidR="00B2608E">
        <w:rPr>
          <w:rFonts w:ascii="Times New Roman" w:hAnsi="Times New Roman"/>
          <w:sz w:val="28"/>
          <w:szCs w:val="28"/>
        </w:rPr>
        <w:t xml:space="preserve">теории и философии права </w:t>
      </w:r>
      <w:r w:rsidR="00B2608E" w:rsidRPr="003A26F1">
        <w:rPr>
          <w:rFonts w:ascii="Times New Roman" w:hAnsi="Times New Roman"/>
          <w:sz w:val="28"/>
          <w:szCs w:val="28"/>
        </w:rPr>
        <w:t>Агафонова Татьяна Петровна</w:t>
      </w:r>
      <w:r w:rsidR="00B2608E">
        <w:rPr>
          <w:rFonts w:ascii="Times New Roman" w:hAnsi="Times New Roman"/>
          <w:sz w:val="28"/>
          <w:szCs w:val="28"/>
        </w:rPr>
        <w:t>.</w:t>
      </w:r>
      <w:r w:rsidR="00B2608E" w:rsidRPr="003A26F1">
        <w:rPr>
          <w:rFonts w:ascii="Times New Roman" w:hAnsi="Times New Roman"/>
          <w:sz w:val="28"/>
          <w:szCs w:val="28"/>
        </w:rPr>
        <w:tab/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83223D" w:rsidRDefault="00B2608E" w:rsidP="00B2608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223D">
        <w:rPr>
          <w:rFonts w:ascii="Times New Roman" w:hAnsi="Times New Roman"/>
          <w:bCs/>
          <w:sz w:val="28"/>
          <w:szCs w:val="28"/>
          <w:u w:val="single"/>
        </w:rPr>
        <w:t>Б1.Б.</w:t>
      </w:r>
      <w:r w:rsidRPr="00D07DCA">
        <w:rPr>
          <w:rFonts w:ascii="Times New Roman" w:hAnsi="Times New Roman"/>
          <w:bCs/>
          <w:sz w:val="28"/>
          <w:szCs w:val="28"/>
          <w:u w:val="single"/>
        </w:rPr>
        <w:t>0</w:t>
      </w:r>
      <w:r w:rsidRPr="0083223D">
        <w:rPr>
          <w:rFonts w:ascii="Times New Roman" w:hAnsi="Times New Roman"/>
          <w:bCs/>
          <w:sz w:val="28"/>
          <w:szCs w:val="28"/>
          <w:u w:val="single"/>
        </w:rPr>
        <w:t>3 Иностранный язык</w:t>
      </w:r>
    </w:p>
    <w:p w:rsidR="00B2608E" w:rsidRDefault="00B2608E" w:rsidP="00B2608E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B2608E" w:rsidRPr="00A52326" w:rsidTr="00B2608E">
        <w:tc>
          <w:tcPr>
            <w:tcW w:w="4785" w:type="dxa"/>
          </w:tcPr>
          <w:p w:rsidR="00B2608E" w:rsidRPr="0017321E" w:rsidRDefault="00B2608E" w:rsidP="00B260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8B6B7F" w:rsidRDefault="00B2608E" w:rsidP="00B2608E">
            <w:pPr>
              <w:spacing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44.03.</w:t>
            </w:r>
            <w:r w:rsidRPr="003403B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01 </w:t>
            </w:r>
            <w:r w:rsidRPr="00D60E1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17321E" w:rsidRDefault="00B2608E" w:rsidP="00B260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B2608E" w:rsidRPr="008B6B7F" w:rsidRDefault="00B2608E" w:rsidP="00B2608E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C6BD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</w:t>
            </w:r>
            <w:r w:rsidRPr="00C83577">
              <w:rPr>
                <w:rFonts w:ascii="Times New Roman" w:hAnsi="Times New Roman"/>
                <w:bCs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1.07   «Музыка»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17321E" w:rsidRDefault="00B2608E" w:rsidP="00D62D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Default="00B2608E" w:rsidP="00D62D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  <w:p w:rsidR="00B2608E" w:rsidRPr="00B668C1" w:rsidRDefault="00B2608E" w:rsidP="00D62D9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08E" w:rsidRDefault="00B2608E" w:rsidP="00B2608E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2608E" w:rsidRPr="00B92E39" w:rsidRDefault="00B2608E" w:rsidP="00B2608E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92E39">
        <w:rPr>
          <w:rFonts w:ascii="Times New Roman" w:hAnsi="Times New Roman"/>
          <w:sz w:val="28"/>
          <w:szCs w:val="28"/>
        </w:rPr>
        <w:t xml:space="preserve">Целью освоения учебной дисциплины </w:t>
      </w:r>
      <w:r w:rsidRPr="00B92E39">
        <w:rPr>
          <w:rFonts w:ascii="Times New Roman" w:hAnsi="Times New Roman"/>
          <w:bCs/>
          <w:sz w:val="28"/>
          <w:szCs w:val="28"/>
        </w:rPr>
        <w:t xml:space="preserve">«Иностранный язык» в педагогическом вузе является </w:t>
      </w:r>
      <w:r w:rsidRPr="00B92E39">
        <w:rPr>
          <w:rFonts w:ascii="Times New Roman" w:hAnsi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B92E39">
        <w:rPr>
          <w:rFonts w:ascii="Times New Roman" w:hAnsi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B2608E" w:rsidRDefault="00B2608E" w:rsidP="00B2608E">
      <w:pPr>
        <w:spacing w:line="240" w:lineRule="auto"/>
        <w:ind w:firstLine="709"/>
        <w:rPr>
          <w:rStyle w:val="ad"/>
          <w:rFonts w:ascii="Times New Roman" w:hAnsi="Times New Roman"/>
          <w:bCs/>
          <w:sz w:val="28"/>
          <w:szCs w:val="28"/>
        </w:rPr>
      </w:pPr>
      <w:r w:rsidRPr="00B92E39">
        <w:rPr>
          <w:rStyle w:val="ad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B2608E" w:rsidRDefault="00B2608E" w:rsidP="00B2608E">
      <w:pPr>
        <w:pStyle w:val="a8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9727CE" w:rsidRDefault="00B2608E" w:rsidP="00B2608E">
      <w:pPr>
        <w:numPr>
          <w:ilvl w:val="0"/>
          <w:numId w:val="12"/>
        </w:numPr>
        <w:spacing w:after="0" w:line="240" w:lineRule="auto"/>
        <w:jc w:val="both"/>
        <w:rPr>
          <w:rStyle w:val="ad"/>
          <w:rFonts w:ascii="Times New Roman" w:hAnsi="Times New Roman"/>
          <w:bCs/>
          <w:sz w:val="28"/>
          <w:szCs w:val="28"/>
        </w:rPr>
      </w:pPr>
      <w:r>
        <w:rPr>
          <w:rStyle w:val="ad"/>
          <w:rFonts w:ascii="Times New Roman" w:hAnsi="Times New Roman"/>
          <w:bCs/>
          <w:sz w:val="28"/>
          <w:szCs w:val="28"/>
        </w:rPr>
        <w:t>ф</w:t>
      </w:r>
      <w:r w:rsidRPr="009727CE">
        <w:rPr>
          <w:rStyle w:val="ad"/>
          <w:rFonts w:ascii="Times New Roman" w:hAnsi="Times New Roman"/>
          <w:bCs/>
          <w:sz w:val="28"/>
          <w:szCs w:val="28"/>
        </w:rPr>
        <w:t xml:space="preserve">ормирование </w:t>
      </w:r>
      <w:r>
        <w:rPr>
          <w:rStyle w:val="ad"/>
          <w:rFonts w:ascii="Times New Roman" w:hAnsi="Times New Roman"/>
          <w:bCs/>
          <w:sz w:val="28"/>
          <w:szCs w:val="28"/>
        </w:rPr>
        <w:t>умения</w:t>
      </w:r>
      <w:r w:rsidRPr="009727CE">
        <w:rPr>
          <w:rStyle w:val="ad"/>
          <w:rFonts w:ascii="Times New Roman" w:hAnsi="Times New Roman"/>
          <w:bCs/>
          <w:sz w:val="28"/>
          <w:szCs w:val="28"/>
        </w:rPr>
        <w:t xml:space="preserve">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B2608E" w:rsidRPr="009727CE" w:rsidRDefault="00B2608E" w:rsidP="00B260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d"/>
          <w:rFonts w:ascii="Times New Roman" w:hAnsi="Times New Roman"/>
          <w:bCs/>
          <w:sz w:val="28"/>
          <w:szCs w:val="28"/>
        </w:rPr>
        <w:t>формирование практического владения</w:t>
      </w:r>
      <w:r w:rsidRPr="009727CE">
        <w:rPr>
          <w:rStyle w:val="ad"/>
          <w:rFonts w:ascii="Times New Roman" w:hAnsi="Times New Roman"/>
          <w:bCs/>
          <w:sz w:val="28"/>
          <w:szCs w:val="28"/>
        </w:rPr>
        <w:t xml:space="preserve"> язык</w:t>
      </w:r>
      <w:r>
        <w:rPr>
          <w:rStyle w:val="ad"/>
          <w:rFonts w:ascii="Times New Roman" w:hAnsi="Times New Roman"/>
          <w:bCs/>
          <w:sz w:val="28"/>
          <w:szCs w:val="28"/>
        </w:rPr>
        <w:t>ом специальности, умения</w:t>
      </w:r>
      <w:r w:rsidRPr="009727CE">
        <w:rPr>
          <w:rStyle w:val="ad"/>
          <w:rFonts w:ascii="Times New Roman" w:hAnsi="Times New Roman"/>
          <w:bCs/>
          <w:sz w:val="28"/>
          <w:szCs w:val="28"/>
        </w:rPr>
        <w:t xml:space="preserve"> самостоятельно работать со специальной литературой на иностранном языке с целью получения профессиона</w:t>
      </w:r>
      <w:r>
        <w:rPr>
          <w:rStyle w:val="ad"/>
          <w:rFonts w:ascii="Times New Roman" w:hAnsi="Times New Roman"/>
          <w:bCs/>
          <w:sz w:val="28"/>
          <w:szCs w:val="28"/>
        </w:rPr>
        <w:t>льной информации, а также умения</w:t>
      </w:r>
      <w:r w:rsidRPr="009727CE">
        <w:rPr>
          <w:rStyle w:val="ad"/>
          <w:rFonts w:ascii="Times New Roman" w:hAnsi="Times New Roman"/>
          <w:bCs/>
          <w:sz w:val="28"/>
          <w:szCs w:val="28"/>
        </w:rPr>
        <w:t xml:space="preserve">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B2608E" w:rsidRPr="00915177" w:rsidRDefault="00B2608E" w:rsidP="00B2608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5177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B2608E" w:rsidRPr="00915177" w:rsidRDefault="00B2608E" w:rsidP="00B2608E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15177">
        <w:rPr>
          <w:rFonts w:ascii="Times New Roman" w:hAnsi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B2608E" w:rsidRDefault="00B2608E" w:rsidP="00B2608E">
      <w:pPr>
        <w:pStyle w:val="a8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Default="00B2608E" w:rsidP="00B2608E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B2608E" w:rsidRPr="007B6A84" w:rsidRDefault="00B2608E" w:rsidP="00B2608E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B2608E" w:rsidRPr="007B6A84" w:rsidRDefault="00B2608E" w:rsidP="00B2608E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значения новых лексических единиц</w:t>
      </w:r>
      <w:r w:rsidRPr="007B6A84">
        <w:rPr>
          <w:rFonts w:ascii="Times New Roman" w:hAnsi="Times New Roman" w:cs="Times New Roman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2608E" w:rsidRPr="007B6A84" w:rsidRDefault="00B2608E" w:rsidP="00B2608E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значение изученных грамматических явлений</w:t>
      </w:r>
      <w:r w:rsidRPr="007B6A84">
        <w:rPr>
          <w:rFonts w:ascii="Times New Roman" w:hAnsi="Times New Roman" w:cs="Times New Roman"/>
          <w:sz w:val="28"/>
          <w:szCs w:val="28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B2608E" w:rsidRPr="007B6A84" w:rsidRDefault="00B2608E" w:rsidP="00B2608E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страноведческую информацию</w:t>
      </w:r>
      <w:r w:rsidRPr="007B6A84">
        <w:rPr>
          <w:rFonts w:ascii="Times New Roman" w:hAnsi="Times New Roman" w:cs="Times New Roman"/>
          <w:sz w:val="28"/>
          <w:szCs w:val="28"/>
        </w:rPr>
        <w:t>, расширенную за счет новой тематики и проблематики речевого общения;</w:t>
      </w:r>
    </w:p>
    <w:p w:rsidR="00B2608E" w:rsidRPr="007B6A84" w:rsidRDefault="00B2608E" w:rsidP="00B2608E">
      <w:pPr>
        <w:spacing w:before="240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B2608E" w:rsidRPr="007B6A84" w:rsidRDefault="00B2608E" w:rsidP="00B2608E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в области говорения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84">
        <w:rPr>
          <w:rFonts w:ascii="Times New Roman" w:hAnsi="Times New Roman" w:cs="Times New Roman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2608E" w:rsidRPr="007B6A84" w:rsidRDefault="00B2608E" w:rsidP="00B2608E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в области аудирования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B2608E" w:rsidRPr="007B6A84" w:rsidRDefault="00B2608E" w:rsidP="00B2608E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в области чтения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B2608E" w:rsidRPr="007B6A84" w:rsidRDefault="00B2608E" w:rsidP="00B2608E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в области письменной речи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2608E" w:rsidRPr="007B6A84" w:rsidRDefault="00B2608E" w:rsidP="00B2608E">
      <w:pPr>
        <w:pStyle w:val="a5"/>
        <w:spacing w:before="24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Владеть способами познавательной деятельности: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применять информационные умения</w:t>
      </w:r>
      <w:r w:rsidRPr="007B6A84">
        <w:rPr>
          <w:rFonts w:ascii="Times New Roman" w:hAnsi="Times New Roman" w:cs="Times New Roman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понимать</w:t>
      </w:r>
      <w:r w:rsidRPr="007B6A84">
        <w:rPr>
          <w:rFonts w:ascii="Times New Roman" w:hAnsi="Times New Roman" w:cs="Times New Roman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B2608E" w:rsidRPr="007B6A84" w:rsidRDefault="00B2608E" w:rsidP="00B2608E">
      <w:pPr>
        <w:pStyle w:val="a5"/>
        <w:widowControl w:val="0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пользоваться</w:t>
      </w:r>
      <w:r w:rsidRPr="007B6A84">
        <w:rPr>
          <w:rFonts w:ascii="Times New Roman" w:hAnsi="Times New Roman" w:cs="Times New Roman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B2608E" w:rsidRPr="007B6A84" w:rsidRDefault="00B2608E" w:rsidP="00B260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608E" w:rsidRDefault="00B2608E" w:rsidP="00B2608E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Default="00B2608E" w:rsidP="00B2608E">
      <w:pPr>
        <w:spacing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ОК-4; ОК-6; ОПК-5.</w:t>
      </w:r>
    </w:p>
    <w:p w:rsidR="00B2608E" w:rsidRPr="009B6BB7" w:rsidRDefault="00B2608E" w:rsidP="00B2608E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9B6BB7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з. е.</w:t>
      </w:r>
    </w:p>
    <w:p w:rsidR="00B2608E" w:rsidRPr="00D516ED" w:rsidRDefault="00B2608E" w:rsidP="00B2608E">
      <w:pPr>
        <w:pStyle w:val="a8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зачет (1курс, </w:t>
      </w:r>
      <w:r w:rsidRPr="005F0D2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сессия); экзамен (2 курс, 2 сессия)</w:t>
      </w:r>
    </w:p>
    <w:p w:rsidR="00B2608E" w:rsidRPr="00D516ED" w:rsidRDefault="00B2608E" w:rsidP="00B2608E">
      <w:pPr>
        <w:pStyle w:val="a8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FE4C2B" w:rsidRDefault="00B2608E" w:rsidP="00B260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</w:t>
      </w:r>
      <w:r w:rsidRPr="00FE4C2B">
        <w:rPr>
          <w:rFonts w:ascii="Times New Roman" w:hAnsi="Times New Roman"/>
          <w:sz w:val="28"/>
          <w:szCs w:val="28"/>
        </w:rPr>
        <w:t>доцент кафедры английского языка Аханова Марина Геннадьевна; доцент кафедры английского языка Плотникова Галина Степановна; доцент кафедры английского языка Войченко Виктория Муратовна.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3F192B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Pr="003F192B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3F192B" w:rsidRDefault="00B2608E" w:rsidP="00B2608E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3F192B">
        <w:rPr>
          <w:rFonts w:ascii="Times New Roman" w:hAnsi="Times New Roman"/>
          <w:i/>
          <w:sz w:val="28"/>
          <w:szCs w:val="28"/>
          <w:u w:val="single"/>
        </w:rPr>
        <w:t>Б1.Б.04 Экономика</w:t>
      </w:r>
      <w:r w:rsidRPr="003F192B">
        <w:rPr>
          <w:rFonts w:ascii="Times New Roman" w:hAnsi="Times New Roman"/>
          <w:bCs/>
          <w:i/>
          <w:sz w:val="28"/>
          <w:szCs w:val="28"/>
          <w:u w:val="single"/>
        </w:rPr>
        <w:t xml:space="preserve"> образования</w:t>
      </w:r>
    </w:p>
    <w:p w:rsidR="00B2608E" w:rsidRPr="00244877" w:rsidRDefault="00B2608E" w:rsidP="00B2608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B2608E" w:rsidRPr="003F192B" w:rsidTr="00B2608E">
        <w:tc>
          <w:tcPr>
            <w:tcW w:w="4785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92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192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B2608E" w:rsidRPr="003F192B" w:rsidTr="00B2608E">
        <w:tc>
          <w:tcPr>
            <w:tcW w:w="4785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9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92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44.03.01.07 «Музыка»</w:t>
            </w:r>
          </w:p>
        </w:tc>
      </w:tr>
      <w:tr w:rsidR="00B2608E" w:rsidRPr="003F192B" w:rsidTr="00B2608E">
        <w:tc>
          <w:tcPr>
            <w:tcW w:w="4785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92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192B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B2608E" w:rsidRPr="00244877" w:rsidRDefault="00B2608E" w:rsidP="00B2608E">
      <w:pPr>
        <w:rPr>
          <w:rFonts w:ascii="Times New Roman" w:hAnsi="Times New Roman"/>
          <w:b/>
          <w:sz w:val="24"/>
          <w:szCs w:val="24"/>
        </w:rPr>
      </w:pP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F192B">
        <w:rPr>
          <w:rFonts w:ascii="Times New Roman" w:hAnsi="Times New Roman"/>
          <w:sz w:val="28"/>
          <w:szCs w:val="28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3F192B">
        <w:rPr>
          <w:rFonts w:ascii="Times New Roman" w:hAnsi="Times New Roman"/>
          <w:sz w:val="28"/>
          <w:szCs w:val="28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B2608E" w:rsidRPr="00E77127" w:rsidTr="00B2608E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2608E" w:rsidRPr="00E77127" w:rsidTr="00B260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E77127" w:rsidTr="00B2608E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2608E" w:rsidRPr="00E77127" w:rsidTr="00B260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B2608E" w:rsidRPr="00E77127" w:rsidTr="00B2608E">
        <w:tc>
          <w:tcPr>
            <w:tcW w:w="1139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типа;формулировать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B2608E" w:rsidRPr="00E77127" w:rsidTr="00B2608E">
        <w:tc>
          <w:tcPr>
            <w:tcW w:w="1139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</w:p>
        </w:tc>
      </w:tr>
      <w:tr w:rsidR="00B2608E" w:rsidRPr="00E77127" w:rsidTr="00B2608E">
        <w:tc>
          <w:tcPr>
            <w:tcW w:w="1139" w:type="dxa"/>
            <w:vMerge w:val="restart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B2608E" w:rsidRPr="00E77127" w:rsidTr="00B2608E">
        <w:tc>
          <w:tcPr>
            <w:tcW w:w="1139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B2608E" w:rsidRPr="00E77127" w:rsidTr="00B2608E">
        <w:tc>
          <w:tcPr>
            <w:tcW w:w="1139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</w:p>
        </w:tc>
      </w:tr>
    </w:tbl>
    <w:p w:rsidR="00B2608E" w:rsidRPr="003F192B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3F1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92B">
        <w:rPr>
          <w:rFonts w:ascii="Times New Roman" w:hAnsi="Times New Roman"/>
          <w:bCs/>
          <w:sz w:val="28"/>
          <w:szCs w:val="28"/>
        </w:rPr>
        <w:t>ОК-1, ОК-6.</w:t>
      </w: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3F192B">
        <w:rPr>
          <w:rFonts w:ascii="Times New Roman" w:hAnsi="Times New Roman"/>
          <w:i/>
          <w:sz w:val="28"/>
          <w:szCs w:val="28"/>
        </w:rPr>
        <w:t>(в ЗЕТ): 2 з.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F192B">
        <w:rPr>
          <w:rFonts w:ascii="Times New Roman" w:hAnsi="Times New Roman"/>
          <w:i/>
          <w:sz w:val="28"/>
          <w:szCs w:val="28"/>
        </w:rPr>
        <w:t>е.</w:t>
      </w: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F192B">
        <w:rPr>
          <w:rFonts w:ascii="Times New Roman" w:hAnsi="Times New Roman"/>
          <w:sz w:val="28"/>
          <w:szCs w:val="28"/>
        </w:rPr>
        <w:t>зачет.</w:t>
      </w: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Pr="003F192B" w:rsidRDefault="00B2608E" w:rsidP="00B2608E">
      <w:pPr>
        <w:jc w:val="both"/>
        <w:rPr>
          <w:rFonts w:ascii="Times New Roman" w:hAnsi="Times New Roman"/>
          <w:sz w:val="28"/>
          <w:szCs w:val="28"/>
        </w:rPr>
      </w:pPr>
      <w:r w:rsidRPr="003F192B">
        <w:rPr>
          <w:rFonts w:ascii="Times New Roman" w:hAnsi="Times New Roman"/>
          <w:sz w:val="28"/>
          <w:szCs w:val="28"/>
        </w:rPr>
        <w:t>Разработчик: доцент кафедры экономики и предпринимательства Веселая Анастасия Александровна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C010D1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010D1">
        <w:rPr>
          <w:rFonts w:ascii="Times New Roman" w:hAnsi="Times New Roman"/>
          <w:sz w:val="28"/>
          <w:szCs w:val="28"/>
          <w:u w:val="single"/>
        </w:rPr>
        <w:t>Б1.Б.05 Культура речи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B2608E" w:rsidRPr="00A52326" w:rsidTr="00B2608E">
        <w:tc>
          <w:tcPr>
            <w:tcW w:w="4785" w:type="dxa"/>
          </w:tcPr>
          <w:p w:rsidR="00B2608E" w:rsidRPr="00093F6C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Default="00B2608E" w:rsidP="00B26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 Педагогическое образование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093F6C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69789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89B">
              <w:rPr>
                <w:rFonts w:ascii="Times New Roman" w:hAnsi="Times New Roman"/>
                <w:sz w:val="28"/>
                <w:szCs w:val="28"/>
              </w:rPr>
              <w:t>44.03.01.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97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9789B">
              <w:rPr>
                <w:rFonts w:ascii="Times New Roman" w:hAnsi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093F6C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C010D1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0D1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C010D1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C010D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C010D1">
        <w:rPr>
          <w:rFonts w:ascii="Times New Roman" w:hAnsi="Times New Roman"/>
          <w:sz w:val="28"/>
          <w:szCs w:val="28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B2608E" w:rsidRPr="00C010D1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10D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2608E" w:rsidRPr="00C010D1" w:rsidRDefault="00B2608E" w:rsidP="00B2608E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010D1">
        <w:rPr>
          <w:rFonts w:ascii="Times New Roman" w:hAnsi="Times New Roman"/>
          <w:sz w:val="28"/>
          <w:szCs w:val="28"/>
        </w:rPr>
        <w:t>ознакомление студентов с основами культурно-регулятивной деятельности в области языка,</w:t>
      </w:r>
    </w:p>
    <w:p w:rsidR="00B2608E" w:rsidRPr="00C010D1" w:rsidRDefault="00B2608E" w:rsidP="00B2608E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010D1">
        <w:rPr>
          <w:rFonts w:ascii="Times New Roman" w:hAnsi="Times New Roman"/>
          <w:sz w:val="28"/>
          <w:szCs w:val="28"/>
        </w:rPr>
        <w:t>формирование взгляда на культуру речи как на совокупность и систему коммуникативных качеств речи,</w:t>
      </w:r>
    </w:p>
    <w:p w:rsidR="00B2608E" w:rsidRPr="00C010D1" w:rsidRDefault="00B2608E" w:rsidP="00B2608E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010D1">
        <w:rPr>
          <w:rFonts w:ascii="Times New Roman" w:hAnsi="Times New Roman"/>
          <w:sz w:val="28"/>
          <w:szCs w:val="28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B2608E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Default="00B2608E" w:rsidP="00B2608E">
      <w:pPr>
        <w:pStyle w:val="a8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B2608E" w:rsidRDefault="00B2608E" w:rsidP="00B2608E">
      <w:pPr>
        <w:pStyle w:val="a8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B2608E" w:rsidRDefault="00B2608E" w:rsidP="00B2608E">
      <w:pPr>
        <w:pStyle w:val="a8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</w:t>
      </w:r>
      <w:r>
        <w:rPr>
          <w:rFonts w:ascii="Times New Roman" w:hAnsi="Times New Roman"/>
          <w:bCs/>
          <w:sz w:val="28"/>
          <w:szCs w:val="28"/>
        </w:rPr>
        <w:lastRenderedPageBreak/>
        <w:t>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B2608E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Default="00B2608E" w:rsidP="00B2608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B2608E" w:rsidRDefault="00B2608E" w:rsidP="00B2608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B2608E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 з. е.</w:t>
      </w:r>
    </w:p>
    <w:p w:rsidR="00B2608E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B2608E" w:rsidRPr="00C010D1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Default="00B2608E" w:rsidP="00B260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кафедры русского языка, кул</w:t>
      </w:r>
      <w:r w:rsidR="00D62D9A">
        <w:rPr>
          <w:rFonts w:ascii="Times New Roman" w:hAnsi="Times New Roman"/>
          <w:sz w:val="28"/>
          <w:szCs w:val="28"/>
        </w:rPr>
        <w:t xml:space="preserve">ьтуры и коррекции речи Гармаш Светлана </w:t>
      </w:r>
      <w:r>
        <w:rPr>
          <w:rFonts w:ascii="Times New Roman" w:hAnsi="Times New Roman"/>
          <w:sz w:val="28"/>
          <w:szCs w:val="28"/>
        </w:rPr>
        <w:t>В</w:t>
      </w:r>
      <w:r w:rsidR="00D62D9A">
        <w:rPr>
          <w:rFonts w:ascii="Times New Roman" w:hAnsi="Times New Roman"/>
          <w:sz w:val="28"/>
          <w:szCs w:val="28"/>
        </w:rPr>
        <w:t>асильевна</w:t>
      </w:r>
      <w:r>
        <w:rPr>
          <w:rFonts w:ascii="Times New Roman" w:hAnsi="Times New Roman"/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CA0E13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Pr="00CA0E13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6167AD" w:rsidRDefault="00B2608E" w:rsidP="00B2608E">
      <w:pPr>
        <w:jc w:val="center"/>
        <w:rPr>
          <w:rFonts w:ascii="Times New Roman" w:hAnsi="Times New Roman"/>
          <w:i/>
          <w:sz w:val="28"/>
          <w:szCs w:val="28"/>
          <w:u w:val="single"/>
          <w:vertAlign w:val="superscript"/>
        </w:rPr>
      </w:pPr>
      <w:r w:rsidRPr="006167AD">
        <w:rPr>
          <w:rFonts w:ascii="Times New Roman" w:hAnsi="Times New Roman"/>
          <w:i/>
          <w:color w:val="000000"/>
          <w:sz w:val="28"/>
          <w:szCs w:val="28"/>
          <w:u w:val="single"/>
        </w:rPr>
        <w:t>Б1.Б.06</w:t>
      </w:r>
      <w:r w:rsidR="006167A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</w:t>
      </w:r>
      <w:r w:rsidRPr="006167AD">
        <w:rPr>
          <w:rFonts w:ascii="Times New Roman" w:hAnsi="Times New Roman"/>
          <w:i/>
          <w:color w:val="000000"/>
          <w:sz w:val="28"/>
          <w:szCs w:val="28"/>
          <w:u w:val="single"/>
        </w:rPr>
        <w:t>Основы математической обработки информации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B2608E" w:rsidRPr="00CA0E13" w:rsidRDefault="00B2608E" w:rsidP="00604BD8">
      <w:pPr>
        <w:pStyle w:val="a8"/>
        <w:numPr>
          <w:ilvl w:val="1"/>
          <w:numId w:val="15"/>
        </w:numPr>
        <w:tabs>
          <w:tab w:val="clear" w:pos="1440"/>
          <w:tab w:val="num" w:pos="1134"/>
        </w:tabs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4149C">
        <w:rPr>
          <w:rFonts w:ascii="Times New Roman" w:hAnsi="Times New Roman"/>
          <w:color w:val="000000"/>
          <w:sz w:val="28"/>
          <w:szCs w:val="28"/>
        </w:rPr>
        <w:t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</w:t>
      </w:r>
      <w:r w:rsidRPr="00CA0E13">
        <w:rPr>
          <w:rFonts w:ascii="Times New Roman" w:hAnsi="Times New Roman"/>
          <w:color w:val="000000"/>
          <w:sz w:val="28"/>
          <w:szCs w:val="28"/>
        </w:rPr>
        <w:t>.</w:t>
      </w:r>
    </w:p>
    <w:p w:rsidR="00B2608E" w:rsidRPr="00CA0E13" w:rsidRDefault="00B2608E" w:rsidP="00604BD8">
      <w:pPr>
        <w:pStyle w:val="a8"/>
        <w:tabs>
          <w:tab w:val="num" w:pos="1134"/>
        </w:tabs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CA0E13" w:rsidRDefault="00B2608E" w:rsidP="007B6A84">
      <w:pPr>
        <w:pStyle w:val="a8"/>
        <w:numPr>
          <w:ilvl w:val="1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2608E" w:rsidRPr="0094149C" w:rsidRDefault="00B2608E" w:rsidP="00B2608E">
      <w:pPr>
        <w:pStyle w:val="Default"/>
        <w:numPr>
          <w:ilvl w:val="0"/>
          <w:numId w:val="16"/>
        </w:numPr>
        <w:tabs>
          <w:tab w:val="left" w:pos="1134"/>
        </w:tabs>
        <w:spacing w:before="40"/>
        <w:ind w:left="0" w:firstLine="709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2608E" w:rsidRPr="0094149C" w:rsidRDefault="00B2608E" w:rsidP="00B2608E">
      <w:pPr>
        <w:pStyle w:val="Default"/>
        <w:numPr>
          <w:ilvl w:val="0"/>
          <w:numId w:val="16"/>
        </w:numPr>
        <w:tabs>
          <w:tab w:val="left" w:pos="1134"/>
        </w:tabs>
        <w:spacing w:before="40"/>
        <w:ind w:left="0" w:firstLine="709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ознакомить с основами организации вычислительных систем;</w:t>
      </w:r>
    </w:p>
    <w:p w:rsidR="00B2608E" w:rsidRDefault="00B2608E" w:rsidP="00B2608E">
      <w:pPr>
        <w:pStyle w:val="Default"/>
        <w:numPr>
          <w:ilvl w:val="0"/>
          <w:numId w:val="16"/>
        </w:numPr>
        <w:tabs>
          <w:tab w:val="left" w:pos="1134"/>
        </w:tabs>
        <w:spacing w:before="40"/>
        <w:ind w:left="0" w:firstLine="709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B2608E" w:rsidRPr="0094149C" w:rsidRDefault="00B2608E" w:rsidP="00B2608E">
      <w:pPr>
        <w:pStyle w:val="Default"/>
        <w:numPr>
          <w:ilvl w:val="0"/>
          <w:numId w:val="16"/>
        </w:numPr>
        <w:tabs>
          <w:tab w:val="left" w:pos="1134"/>
        </w:tabs>
        <w:spacing w:before="40"/>
        <w:ind w:left="0" w:firstLine="709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B2608E" w:rsidRPr="00CA0E13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CA0E13" w:rsidRDefault="00B2608E" w:rsidP="007B6A84">
      <w:pPr>
        <w:pStyle w:val="a8"/>
        <w:numPr>
          <w:ilvl w:val="1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Pr="00CA0E13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A0E1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94149C" w:rsidRDefault="00B2608E" w:rsidP="00B26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149C">
        <w:rPr>
          <w:rFonts w:ascii="Times New Roman" w:hAnsi="Times New Roman"/>
          <w:i/>
          <w:sz w:val="28"/>
          <w:szCs w:val="28"/>
        </w:rPr>
        <w:t>Знать:</w:t>
      </w:r>
      <w:r w:rsidRPr="0094149C">
        <w:rPr>
          <w:rFonts w:ascii="Times New Roman" w:hAnsi="Times New Roman"/>
          <w:iCs/>
          <w:sz w:val="28"/>
          <w:szCs w:val="28"/>
        </w:rPr>
        <w:t xml:space="preserve"> </w:t>
      </w:r>
      <w:r w:rsidRPr="0094149C">
        <w:rPr>
          <w:rFonts w:ascii="Times New Roman" w:hAnsi="Times New Roman"/>
          <w:sz w:val="28"/>
          <w:szCs w:val="28"/>
        </w:rPr>
        <w:t>основные способы математической обработки информации</w:t>
      </w:r>
      <w:r w:rsidRPr="0094149C">
        <w:rPr>
          <w:rFonts w:ascii="Times New Roman" w:hAnsi="Times New Roman"/>
          <w:bCs/>
          <w:sz w:val="28"/>
          <w:szCs w:val="28"/>
        </w:rPr>
        <w:t>;</w:t>
      </w:r>
    </w:p>
    <w:p w:rsidR="00B2608E" w:rsidRPr="0094149C" w:rsidRDefault="00B2608E" w:rsidP="00B2608E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4149C">
        <w:rPr>
          <w:rFonts w:ascii="Times New Roman" w:hAnsi="Times New Roman"/>
          <w:i/>
          <w:sz w:val="28"/>
          <w:szCs w:val="28"/>
        </w:rPr>
        <w:t>Уметь:</w:t>
      </w:r>
      <w:r w:rsidRPr="0094149C">
        <w:rPr>
          <w:rFonts w:ascii="Times New Roman" w:hAnsi="Times New Roman"/>
          <w:iCs/>
          <w:sz w:val="28"/>
          <w:szCs w:val="28"/>
        </w:rPr>
        <w:t xml:space="preserve"> </w:t>
      </w:r>
      <w:r w:rsidRPr="0094149C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</w:t>
      </w:r>
      <w:r w:rsidRPr="0094149C">
        <w:rPr>
          <w:rFonts w:ascii="Times New Roman" w:hAnsi="Times New Roman"/>
          <w:iCs/>
          <w:sz w:val="28"/>
          <w:szCs w:val="28"/>
        </w:rPr>
        <w:t>;</w:t>
      </w:r>
    </w:p>
    <w:p w:rsidR="00B2608E" w:rsidRDefault="00B2608E" w:rsidP="00B2608E">
      <w:pPr>
        <w:pStyle w:val="a8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94149C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4149C">
        <w:rPr>
          <w:rFonts w:ascii="Times New Roman" w:hAnsi="Times New Roman"/>
          <w:sz w:val="28"/>
          <w:szCs w:val="28"/>
        </w:rPr>
        <w:t>типовыми современными средствами ИКТ, используемыми в профессиональной деятельности педагога</w:t>
      </w:r>
      <w:r w:rsidRPr="0094149C">
        <w:rPr>
          <w:rFonts w:ascii="Times New Roman" w:hAnsi="Times New Roman"/>
          <w:iCs/>
          <w:sz w:val="28"/>
          <w:szCs w:val="28"/>
        </w:rPr>
        <w:t>.</w:t>
      </w:r>
    </w:p>
    <w:p w:rsidR="007B6A84" w:rsidRPr="0094149C" w:rsidRDefault="007B6A84" w:rsidP="00B2608E">
      <w:pPr>
        <w:pStyle w:val="a8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B2608E" w:rsidRPr="00CA0E13" w:rsidRDefault="00B2608E" w:rsidP="007B6A84">
      <w:pPr>
        <w:pStyle w:val="a8"/>
        <w:numPr>
          <w:ilvl w:val="1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B2608E" w:rsidRPr="00604BD8" w:rsidTr="00B2608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2608E" w:rsidRPr="00604BD8" w:rsidTr="00B2608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604BD8" w:rsidTr="00B260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2608E" w:rsidRPr="00604BD8" w:rsidTr="00B2608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B2608E" w:rsidRPr="00604BD8" w:rsidRDefault="00B2608E" w:rsidP="00B260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i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604B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4B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З: основные способы математической обработки информации ;</w:t>
            </w:r>
          </w:p>
        </w:tc>
      </w:tr>
      <w:tr w:rsidR="00B2608E" w:rsidRPr="00604BD8" w:rsidTr="00B2608E">
        <w:tc>
          <w:tcPr>
            <w:tcW w:w="552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604B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B2608E" w:rsidRPr="00604BD8" w:rsidTr="00B2608E">
        <w:tc>
          <w:tcPr>
            <w:tcW w:w="552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4B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В: навыками работы с программными средствами общего и профессионального назначения ;</w:t>
            </w:r>
          </w:p>
        </w:tc>
      </w:tr>
      <w:tr w:rsidR="00B2608E" w:rsidRPr="00604BD8" w:rsidTr="00B260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B2608E" w:rsidRPr="00604BD8" w:rsidTr="00B2608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B2608E" w:rsidRPr="00604BD8" w:rsidRDefault="00B2608E" w:rsidP="00B2608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4BD8">
              <w:rPr>
                <w:rFonts w:ascii="Times New Roman" w:hAnsi="Times New Roman"/>
                <w:iCs/>
                <w:sz w:val="24"/>
                <w:szCs w:val="24"/>
              </w:rPr>
              <w:t>способностью использовать современные методы и технологии обучения и диагностики;</w:t>
            </w:r>
          </w:p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З: современные информационные технологии используемые в образовании</w:t>
            </w:r>
            <w:r w:rsidRPr="00604B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B2608E" w:rsidRPr="00604BD8" w:rsidTr="00B2608E">
        <w:tc>
          <w:tcPr>
            <w:tcW w:w="552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604B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B2608E" w:rsidRPr="00604BD8" w:rsidTr="00B2608E">
        <w:tc>
          <w:tcPr>
            <w:tcW w:w="552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4B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В: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B2608E" w:rsidRPr="007B6A84" w:rsidRDefault="00B2608E" w:rsidP="00B2608E">
      <w:pPr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CA0E13" w:rsidRDefault="00A72931" w:rsidP="00A72931">
      <w:pPr>
        <w:pStyle w:val="a8"/>
        <w:ind w:left="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CA0E1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CA0E13">
        <w:rPr>
          <w:rFonts w:ascii="Times New Roman" w:hAnsi="Times New Roman"/>
          <w:i/>
          <w:sz w:val="28"/>
          <w:szCs w:val="28"/>
        </w:rPr>
        <w:t>(в ЗЕТ):</w:t>
      </w:r>
      <w:r w:rsidR="00B2608E">
        <w:rPr>
          <w:rFonts w:ascii="Times New Roman" w:hAnsi="Times New Roman"/>
          <w:i/>
          <w:sz w:val="28"/>
          <w:szCs w:val="28"/>
        </w:rPr>
        <w:t>2 з.е.</w:t>
      </w:r>
    </w:p>
    <w:p w:rsidR="00B2608E" w:rsidRPr="00CA0E13" w:rsidRDefault="00A72931" w:rsidP="00A72931">
      <w:pPr>
        <w:pStyle w:val="a8"/>
        <w:ind w:left="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 w:rsidRPr="00CA0E1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>
        <w:rPr>
          <w:rFonts w:ascii="Times New Roman" w:hAnsi="Times New Roman"/>
          <w:sz w:val="28"/>
          <w:szCs w:val="28"/>
        </w:rPr>
        <w:t>зачет</w:t>
      </w:r>
    </w:p>
    <w:p w:rsidR="00B2608E" w:rsidRPr="00CA0E13" w:rsidRDefault="00A72931" w:rsidP="00A72931">
      <w:pPr>
        <w:pStyle w:val="a8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CA0E1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Default="00B2608E" w:rsidP="00B260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информатики </w:t>
      </w:r>
      <w:r w:rsidRPr="0058314A">
        <w:rPr>
          <w:rFonts w:ascii="Times New Roman" w:hAnsi="Times New Roman"/>
          <w:sz w:val="28"/>
          <w:szCs w:val="28"/>
        </w:rPr>
        <w:t>Белоконова Светлана Сергеевна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7B20">
        <w:rPr>
          <w:rFonts w:ascii="Times New Roman" w:hAnsi="Times New Roman"/>
          <w:i/>
          <w:sz w:val="28"/>
          <w:szCs w:val="28"/>
          <w:u w:val="single"/>
        </w:rPr>
        <w:t>Б1.Б.0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497B20">
        <w:rPr>
          <w:rFonts w:ascii="Times New Roman" w:hAnsi="Times New Roman"/>
          <w:i/>
          <w:sz w:val="28"/>
          <w:szCs w:val="28"/>
          <w:u w:val="single"/>
        </w:rPr>
        <w:t> Информационные технологии в образовании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B2608E" w:rsidRPr="00A52326" w:rsidTr="00B2608E">
        <w:tc>
          <w:tcPr>
            <w:tcW w:w="1951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2608E" w:rsidRPr="00FB1C69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B2608E" w:rsidRPr="00A52326" w:rsidTr="00B2608E">
        <w:tc>
          <w:tcPr>
            <w:tcW w:w="1951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2608E" w:rsidRPr="00920C56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C56">
              <w:rPr>
                <w:rFonts w:ascii="Times New Roman" w:hAnsi="Times New Roman"/>
                <w:i/>
                <w:sz w:val="28"/>
                <w:szCs w:val="28"/>
              </w:rPr>
              <w:t>44.03.01.07 «Музыка»</w:t>
            </w:r>
          </w:p>
        </w:tc>
      </w:tr>
      <w:tr w:rsidR="00B2608E" w:rsidRPr="00A52326" w:rsidTr="00B2608E">
        <w:tc>
          <w:tcPr>
            <w:tcW w:w="1951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B2608E" w:rsidRPr="007B6A84" w:rsidRDefault="007B6A84" w:rsidP="007B6A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7B6A8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7B6A84">
        <w:rPr>
          <w:rFonts w:ascii="Times New Roman" w:hAnsi="Times New Roman"/>
          <w:sz w:val="28"/>
          <w:szCs w:val="28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B2608E" w:rsidRPr="0092003D" w:rsidRDefault="00B2608E" w:rsidP="007B6A84">
      <w:pPr>
        <w:pStyle w:val="a8"/>
        <w:numPr>
          <w:ilvl w:val="2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ознакомить с основами организации вычислительных систем;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сформировать навыки самостоятельного решения задач на с использованием ИТ;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B2608E" w:rsidRPr="0092003D" w:rsidRDefault="00B2608E" w:rsidP="007B6A84">
      <w:pPr>
        <w:pStyle w:val="a8"/>
        <w:numPr>
          <w:ilvl w:val="2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92003D" w:rsidRDefault="00B2608E" w:rsidP="00B2608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2003D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B2608E" w:rsidRPr="0092003D" w:rsidRDefault="00B2608E" w:rsidP="00B2608E">
      <w:pPr>
        <w:pStyle w:val="a8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2003D">
        <w:rPr>
          <w:rFonts w:ascii="Times New Roman" w:hAnsi="Times New Roman"/>
          <w:i/>
          <w:sz w:val="28"/>
          <w:szCs w:val="28"/>
        </w:rPr>
        <w:t xml:space="preserve">Знать: </w:t>
      </w:r>
      <w:r w:rsidRPr="0092003D">
        <w:rPr>
          <w:rFonts w:ascii="Times New Roman" w:hAnsi="Times New Roman"/>
          <w:sz w:val="28"/>
          <w:szCs w:val="28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B2608E" w:rsidRPr="0092003D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2003D">
        <w:rPr>
          <w:rFonts w:ascii="Times New Roman" w:hAnsi="Times New Roman"/>
          <w:i/>
          <w:sz w:val="28"/>
          <w:szCs w:val="28"/>
        </w:rPr>
        <w:t xml:space="preserve">Уметь: </w:t>
      </w:r>
      <w:r w:rsidRPr="0092003D">
        <w:rPr>
          <w:rFonts w:ascii="Times New Roman" w:hAnsi="Times New Roman"/>
          <w:sz w:val="28"/>
          <w:szCs w:val="28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B2608E" w:rsidRPr="0092003D" w:rsidRDefault="00B2608E" w:rsidP="00B2608E">
      <w:pPr>
        <w:pStyle w:val="a8"/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2003D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92003D">
        <w:rPr>
          <w:rFonts w:ascii="Times New Roman" w:hAnsi="Times New Roman"/>
          <w:sz w:val="28"/>
          <w:szCs w:val="28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B2608E" w:rsidRPr="0092003D" w:rsidRDefault="00B2608E" w:rsidP="001A3289">
      <w:pPr>
        <w:pStyle w:val="a8"/>
        <w:numPr>
          <w:ilvl w:val="2"/>
          <w:numId w:val="11"/>
        </w:num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92003D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03D">
        <w:rPr>
          <w:rFonts w:ascii="Times New Roman" w:hAnsi="Times New Roman"/>
          <w:iCs/>
          <w:sz w:val="28"/>
          <w:szCs w:val="28"/>
        </w:rPr>
        <w:t xml:space="preserve">ПК-1 – </w:t>
      </w:r>
      <w:r w:rsidRPr="0092003D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2608E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03D">
        <w:rPr>
          <w:rFonts w:ascii="Times New Roman" w:hAnsi="Times New Roman"/>
          <w:iCs/>
          <w:sz w:val="28"/>
          <w:szCs w:val="28"/>
        </w:rPr>
        <w:t xml:space="preserve">ПК-2 – </w:t>
      </w:r>
      <w:r w:rsidRPr="0092003D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E05C7" w:rsidRDefault="003E05C7" w:rsidP="003E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C7">
        <w:rPr>
          <w:rFonts w:ascii="Times New Roman" w:hAnsi="Times New Roman" w:cs="Times New Roman"/>
          <w:sz w:val="28"/>
          <w:szCs w:val="28"/>
        </w:rPr>
        <w:t>СК-1 – готовностью осуществлять различные виды учебно-исследовательской музыкально-педагогической деятельности</w:t>
      </w:r>
    </w:p>
    <w:p w:rsidR="003E05C7" w:rsidRPr="00A948F7" w:rsidRDefault="00A948F7" w:rsidP="00A9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F7">
        <w:rPr>
          <w:rFonts w:ascii="Times New Roman" w:hAnsi="Times New Roman" w:cs="Times New Roman"/>
          <w:sz w:val="28"/>
          <w:szCs w:val="28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B2608E" w:rsidRPr="0092003D" w:rsidRDefault="00B2608E" w:rsidP="001A3289">
      <w:pPr>
        <w:pStyle w:val="a8"/>
        <w:numPr>
          <w:ilvl w:val="2"/>
          <w:numId w:val="11"/>
        </w:numPr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03D">
        <w:rPr>
          <w:rFonts w:ascii="Times New Roman" w:hAnsi="Times New Roman"/>
          <w:sz w:val="28"/>
          <w:szCs w:val="28"/>
        </w:rPr>
        <w:t>2</w:t>
      </w:r>
      <w:r w:rsidRPr="0092003D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B2608E" w:rsidRPr="0092003D" w:rsidRDefault="00B2608E" w:rsidP="001A3289">
      <w:pPr>
        <w:pStyle w:val="a8"/>
        <w:numPr>
          <w:ilvl w:val="2"/>
          <w:numId w:val="11"/>
        </w:numPr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03D">
        <w:rPr>
          <w:rFonts w:ascii="Times New Roman" w:hAnsi="Times New Roman"/>
          <w:sz w:val="28"/>
          <w:szCs w:val="28"/>
        </w:rPr>
        <w:t>зачет</w:t>
      </w:r>
    </w:p>
    <w:p w:rsidR="00B2608E" w:rsidRPr="0092003D" w:rsidRDefault="00B2608E" w:rsidP="001A3289">
      <w:pPr>
        <w:pStyle w:val="a8"/>
        <w:numPr>
          <w:ilvl w:val="2"/>
          <w:numId w:val="11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Pr="0092003D" w:rsidRDefault="00B2608E" w:rsidP="00B2608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003D">
        <w:rPr>
          <w:rFonts w:ascii="Times New Roman" w:hAnsi="Times New Roman"/>
          <w:sz w:val="28"/>
          <w:szCs w:val="28"/>
        </w:rPr>
        <w:t>Разработчик: доцент кафедры информатики Белоконова Светлана Сергеевна.</w:t>
      </w:r>
    </w:p>
    <w:p w:rsidR="007B6A84" w:rsidRPr="0086223D" w:rsidRDefault="007B6A84" w:rsidP="007B6A84">
      <w:pPr>
        <w:spacing w:line="240" w:lineRule="auto"/>
        <w:rPr>
          <w:rFonts w:ascii="Times New Roman" w:hAnsi="Times New Roman"/>
          <w:sz w:val="28"/>
          <w:szCs w:val="28"/>
        </w:rPr>
      </w:pPr>
      <w:r w:rsidRPr="0086223D">
        <w:rPr>
          <w:rFonts w:ascii="Times New Roman" w:hAnsi="Times New Roman"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7F05F0" w:rsidRDefault="00B2608E" w:rsidP="00B2608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1B75DE">
        <w:rPr>
          <w:rFonts w:ascii="Times New Roman" w:hAnsi="Times New Roman"/>
          <w:b/>
          <w:sz w:val="28"/>
          <w:szCs w:val="28"/>
        </w:rPr>
        <w:t>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Б1.Б.</w:t>
      </w:r>
      <w:r w:rsidR="00D15B55">
        <w:rPr>
          <w:rFonts w:ascii="Times New Roman" w:hAnsi="Times New Roman"/>
          <w:bCs/>
          <w:sz w:val="28"/>
          <w:szCs w:val="28"/>
          <w:u w:val="single"/>
        </w:rPr>
        <w:t>08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 xml:space="preserve"> Естественнонаучная картина мира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7F05F0" w:rsidRDefault="00B2608E" w:rsidP="00B26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Default="00B2608E" w:rsidP="00B2608E">
            <w:pPr>
              <w:rPr>
                <w:rFonts w:ascii="Times New Roman" w:hAnsi="Times New Roman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44.03.01.07 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>"Музыка"</w:t>
            </w:r>
          </w:p>
          <w:p w:rsidR="00B2608E" w:rsidRPr="007F05F0" w:rsidRDefault="00B2608E" w:rsidP="00B2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7F05F0" w:rsidRDefault="00B2608E" w:rsidP="00B2608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7F05F0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05F0">
        <w:rPr>
          <w:rFonts w:ascii="Times New Roman" w:hAnsi="Times New Roman"/>
          <w:sz w:val="28"/>
          <w:szCs w:val="28"/>
        </w:rPr>
        <w:t>формирование</w:t>
      </w:r>
      <w:r w:rsidRPr="007F05F0">
        <w:rPr>
          <w:rFonts w:ascii="Times New Roman" w:hAnsi="Times New Roman"/>
          <w:b/>
          <w:sz w:val="28"/>
          <w:szCs w:val="28"/>
        </w:rPr>
        <w:t xml:space="preserve"> </w:t>
      </w:r>
      <w:r w:rsidRPr="007F05F0">
        <w:rPr>
          <w:rFonts w:ascii="Times New Roman" w:hAnsi="Times New Roman"/>
          <w:sz w:val="28"/>
          <w:szCs w:val="28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B2608E" w:rsidRPr="007F05F0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05F0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5F0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B2608E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627D88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784420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spacing w:val="6"/>
          <w:sz w:val="28"/>
          <w:szCs w:val="28"/>
        </w:rPr>
      </w:pPr>
      <w:r w:rsidRPr="00DE44C5">
        <w:rPr>
          <w:rFonts w:ascii="Times New Roman" w:hAnsi="Times New Roman"/>
          <w:spacing w:val="6"/>
          <w:sz w:val="28"/>
          <w:szCs w:val="28"/>
        </w:rPr>
        <w:t xml:space="preserve">-основы философских и социогуманитарных знаний, 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DE44C5">
        <w:rPr>
          <w:rFonts w:ascii="Times New Roman" w:hAnsi="Times New Roman"/>
          <w:color w:val="000000"/>
          <w:spacing w:val="6"/>
          <w:sz w:val="28"/>
          <w:szCs w:val="28"/>
        </w:rPr>
        <w:t>-о</w:t>
      </w:r>
      <w:r w:rsidRPr="00DE44C5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DE44C5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spacing w:val="6"/>
          <w:sz w:val="28"/>
          <w:szCs w:val="28"/>
        </w:rPr>
      </w:pPr>
      <w:r w:rsidRPr="00DE44C5">
        <w:rPr>
          <w:rFonts w:ascii="Times New Roman" w:hAnsi="Times New Roman"/>
          <w:spacing w:val="6"/>
          <w:sz w:val="28"/>
          <w:szCs w:val="28"/>
        </w:rPr>
        <w:t>-использовать основы философских и социогуманитарных знаний для формирования научного мировоззрения обучающихся,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DE44C5">
        <w:rPr>
          <w:rFonts w:ascii="Times New Roman" w:hAnsi="Times New Roman"/>
          <w:spacing w:val="6"/>
          <w:sz w:val="28"/>
          <w:szCs w:val="28"/>
        </w:rPr>
        <w:t xml:space="preserve"> -п</w:t>
      </w:r>
      <w:r w:rsidRPr="00DE44C5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DE44C5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spacing w:val="6"/>
          <w:sz w:val="28"/>
          <w:szCs w:val="28"/>
        </w:rPr>
      </w:pPr>
      <w:r w:rsidRPr="00DE44C5">
        <w:rPr>
          <w:rFonts w:ascii="Times New Roman" w:hAnsi="Times New Roman"/>
          <w:i/>
          <w:sz w:val="28"/>
          <w:szCs w:val="28"/>
        </w:rPr>
        <w:t>-</w:t>
      </w:r>
      <w:r w:rsidRPr="00DE44C5">
        <w:rPr>
          <w:rFonts w:ascii="Times New Roman" w:hAnsi="Times New Roman"/>
          <w:sz w:val="28"/>
          <w:szCs w:val="28"/>
        </w:rPr>
        <w:t xml:space="preserve">методами </w:t>
      </w:r>
      <w:r w:rsidRPr="00DE44C5">
        <w:rPr>
          <w:rFonts w:ascii="Times New Roman" w:hAnsi="Times New Roman"/>
          <w:spacing w:val="6"/>
          <w:sz w:val="28"/>
          <w:szCs w:val="28"/>
        </w:rPr>
        <w:t>использования основ философских и социогуманитарных знаний для формирования научного мировоззрения обучающихся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spacing w:val="6"/>
          <w:sz w:val="28"/>
          <w:szCs w:val="28"/>
        </w:rPr>
      </w:pPr>
      <w:r w:rsidRPr="00DE44C5">
        <w:rPr>
          <w:rFonts w:ascii="Times New Roman" w:hAnsi="Times New Roman"/>
          <w:i/>
          <w:sz w:val="28"/>
          <w:szCs w:val="28"/>
        </w:rPr>
        <w:t>-</w:t>
      </w:r>
      <w:r w:rsidRPr="00DE44C5">
        <w:rPr>
          <w:rFonts w:ascii="Times New Roman" w:hAnsi="Times New Roman"/>
          <w:spacing w:val="6"/>
          <w:sz w:val="28"/>
          <w:szCs w:val="28"/>
        </w:rPr>
        <w:t>м</w:t>
      </w:r>
      <w:r w:rsidRPr="00DE44C5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DE44C5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B2608E" w:rsidRPr="00784420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B2608E" w:rsidRPr="006D08CB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6D08CB">
        <w:rPr>
          <w:rFonts w:ascii="Times New Roman" w:hAnsi="Times New Roman"/>
          <w:b/>
          <w:sz w:val="28"/>
          <w:szCs w:val="28"/>
        </w:rPr>
        <w:t xml:space="preserve"> </w:t>
      </w:r>
      <w:r w:rsidRPr="006D08CB">
        <w:rPr>
          <w:rFonts w:ascii="Times New Roman" w:hAnsi="Times New Roman"/>
          <w:sz w:val="28"/>
          <w:szCs w:val="28"/>
        </w:rPr>
        <w:t>ОК-1, ОК-3</w:t>
      </w:r>
    </w:p>
    <w:p w:rsidR="00B2608E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B2608E" w:rsidRPr="001F79C9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F79C9">
        <w:rPr>
          <w:rFonts w:ascii="Times New Roman" w:hAnsi="Times New Roman"/>
          <w:sz w:val="28"/>
          <w:szCs w:val="28"/>
        </w:rPr>
        <w:t>зачет</w:t>
      </w:r>
    </w:p>
    <w:p w:rsidR="00B2608E" w:rsidRPr="00D516ED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</w:t>
      </w:r>
      <w:r w:rsidRPr="007F05F0">
        <w:rPr>
          <w:rFonts w:ascii="Times New Roman" w:hAnsi="Times New Roman"/>
          <w:color w:val="000000" w:themeColor="text1"/>
          <w:sz w:val="28"/>
          <w:szCs w:val="28"/>
        </w:rPr>
        <w:t xml:space="preserve">теоретической, общей физики и технологии  </w:t>
      </w:r>
      <w:r w:rsidRPr="00DE44C5">
        <w:rPr>
          <w:rFonts w:ascii="Times New Roman" w:hAnsi="Times New Roman"/>
          <w:sz w:val="28"/>
          <w:szCs w:val="28"/>
        </w:rPr>
        <w:t>Киричек В. А.</w:t>
      </w:r>
    </w:p>
    <w:p w:rsidR="00E25C4F" w:rsidRPr="006B6039" w:rsidRDefault="00E25C4F" w:rsidP="00E25C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D15B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D15B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15B55" w:rsidRDefault="00D15B55" w:rsidP="00D15B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E96450" w:rsidRDefault="00B2608E" w:rsidP="00D15B55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96450">
        <w:rPr>
          <w:rFonts w:ascii="Times New Roman" w:hAnsi="Times New Roman"/>
          <w:i/>
          <w:sz w:val="28"/>
          <w:szCs w:val="28"/>
          <w:u w:val="single"/>
        </w:rPr>
        <w:t>Б1.Б.09.01 История психологии. Психология человека</w:t>
      </w:r>
    </w:p>
    <w:p w:rsidR="00B2608E" w:rsidRDefault="00B2608E" w:rsidP="00B260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256D14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B2608E" w:rsidRDefault="00B2608E" w:rsidP="00B26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08E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B2608E">
        <w:rPr>
          <w:rFonts w:ascii="Times New Roman" w:hAnsi="Times New Roman"/>
          <w:b/>
          <w:sz w:val="28"/>
          <w:szCs w:val="28"/>
        </w:rPr>
        <w:t xml:space="preserve">: </w:t>
      </w:r>
      <w:r w:rsidR="00B2608E" w:rsidRPr="00256D14">
        <w:rPr>
          <w:rFonts w:ascii="Times New Roman" w:hAnsi="Times New Roman"/>
          <w:sz w:val="28"/>
          <w:szCs w:val="28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</w:t>
      </w:r>
      <w:r w:rsidR="00B2608E">
        <w:rPr>
          <w:rFonts w:ascii="Times New Roman" w:hAnsi="Times New Roman"/>
          <w:sz w:val="28"/>
          <w:szCs w:val="28"/>
        </w:rPr>
        <w:t xml:space="preserve">я и педагогическая психология» </w:t>
      </w:r>
      <w:r w:rsidR="00B2608E" w:rsidRPr="00256D14">
        <w:rPr>
          <w:rFonts w:ascii="Times New Roman" w:hAnsi="Times New Roman"/>
          <w:sz w:val="28"/>
          <w:szCs w:val="28"/>
        </w:rPr>
        <w:t>и «Основы специальной психологии», так и для профессионального становления, самопознания и саморазвития</w:t>
      </w:r>
      <w:r w:rsidR="00B2608E">
        <w:rPr>
          <w:rFonts w:ascii="Times New Roman" w:hAnsi="Times New Roman"/>
          <w:sz w:val="28"/>
          <w:szCs w:val="28"/>
        </w:rPr>
        <w:t>.</w:t>
      </w:r>
    </w:p>
    <w:p w:rsidR="00B2608E" w:rsidRPr="00256D14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2608E">
        <w:rPr>
          <w:rFonts w:ascii="Times New Roman" w:hAnsi="Times New Roman"/>
          <w:b/>
          <w:sz w:val="28"/>
          <w:szCs w:val="28"/>
        </w:rPr>
        <w:t xml:space="preserve">Задачи </w:t>
      </w:r>
      <w:r w:rsidR="00B2608E"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B2608E">
        <w:rPr>
          <w:rFonts w:ascii="Times New Roman" w:hAnsi="Times New Roman"/>
          <w:b/>
          <w:sz w:val="28"/>
          <w:szCs w:val="28"/>
        </w:rPr>
        <w:t xml:space="preserve">: </w:t>
      </w:r>
      <w:r w:rsidR="00B2608E" w:rsidRPr="00256D14">
        <w:rPr>
          <w:rFonts w:ascii="Times New Roman" w:hAnsi="Times New Roman"/>
          <w:sz w:val="28"/>
          <w:szCs w:val="28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проблемности,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B2608E" w:rsidRDefault="00B2608E" w:rsidP="00EE63F3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627D88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913224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Знать:</w:t>
      </w:r>
      <w:r w:rsidRPr="00913224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личностные различия </w:t>
      </w:r>
      <w:r w:rsidRPr="00913224">
        <w:rPr>
          <w:rFonts w:ascii="Times New Roman" w:hAnsi="Times New Roman"/>
          <w:color w:val="000000"/>
          <w:sz w:val="28"/>
          <w:szCs w:val="28"/>
        </w:rPr>
        <w:t>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B2608E" w:rsidRPr="00913224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обучающихся, 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224">
        <w:rPr>
          <w:rFonts w:ascii="Times New Roman" w:hAnsi="Times New Roman"/>
          <w:sz w:val="28"/>
          <w:szCs w:val="28"/>
        </w:rPr>
        <w:lastRenderedPageBreak/>
        <w:t>как осуществлять организацию сотрудничества и взаимодействия обучающихся, как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взаимодействие с коллегами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смежными специалистами в решении профессиональных вопросов, как осуществлять взаимодействие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семьей обучающихся.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Уметь:</w:t>
      </w:r>
      <w:r w:rsidRPr="00913224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особенности формирования команды в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13224">
        <w:rPr>
          <w:rFonts w:ascii="Times New Roman" w:hAnsi="Times New Roman"/>
          <w:bCs/>
          <w:sz w:val="28"/>
          <w:szCs w:val="28"/>
        </w:rPr>
        <w:t>организовывать образовательный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процесс, учитывая и толерантно воспринимая социокультурные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B2608E" w:rsidRPr="00913224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осуществлять организацию сотрудничества и взаимодействия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обучающихся,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коллегами и смежными специалистами в решении профессиональных вопросов, 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семьей обучающихся.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13224">
        <w:rPr>
          <w:rFonts w:ascii="Times New Roman" w:hAnsi="Times New Roman"/>
          <w:bCs/>
          <w:sz w:val="28"/>
          <w:szCs w:val="28"/>
        </w:rPr>
        <w:t>содержанием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толерантно воспринимать социальные, культурные и личностные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различия,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 межкультурной коммуникации и толерантного общения с представителями других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культур, приемами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способами взаимодействия педагога с различными субъектами педагогического процесса, приемами, позволяющими осуществлять взаимодействие с коллегами и смежными специалистами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 решении профессиональных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вопросов, приемами, позволяющими осуществлять взаимодействие с семьей обучающихся.</w:t>
      </w:r>
    </w:p>
    <w:p w:rsidR="00B2608E" w:rsidRPr="00364B85" w:rsidRDefault="00B2608E" w:rsidP="00D15B55">
      <w:pPr>
        <w:pStyle w:val="a8"/>
        <w:numPr>
          <w:ilvl w:val="0"/>
          <w:numId w:val="8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 xml:space="preserve">: ОК-5, ОПК-2, ОПК-3, 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К-6.</w:t>
      </w:r>
    </w:p>
    <w:p w:rsidR="00B2608E" w:rsidRDefault="00B2608E" w:rsidP="00D15B55">
      <w:pPr>
        <w:pStyle w:val="a8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 з.е.</w:t>
      </w:r>
    </w:p>
    <w:p w:rsidR="00B2608E" w:rsidRPr="00D516ED" w:rsidRDefault="00B2608E" w:rsidP="00D15B55">
      <w:pPr>
        <w:pStyle w:val="a8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B2608E" w:rsidRPr="00D516ED" w:rsidRDefault="00B2608E" w:rsidP="00D15B55">
      <w:pPr>
        <w:pStyle w:val="a8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F80515" w:rsidRDefault="00B2608E" w:rsidP="00D15B55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Pr="00F80515">
        <w:rPr>
          <w:rFonts w:ascii="Times New Roman" w:hAnsi="Times New Roman"/>
          <w:sz w:val="28"/>
          <w:szCs w:val="28"/>
        </w:rPr>
        <w:t>доцент кафедры психологии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80515">
        <w:rPr>
          <w:rFonts w:ascii="Times New Roman" w:hAnsi="Times New Roman"/>
          <w:sz w:val="28"/>
          <w:szCs w:val="28"/>
        </w:rPr>
        <w:t>Петрова Елена Георгиевна</w:t>
      </w:r>
    </w:p>
    <w:p w:rsidR="00E25C4F" w:rsidRPr="006B6039" w:rsidRDefault="00E25C4F" w:rsidP="00E25C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EA5DC8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A5DC8" w:rsidRDefault="00EA5DC8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1B75DE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Б1.Б.09.0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Психология развития и педагогическая психология</w:t>
      </w:r>
    </w:p>
    <w:p w:rsidR="00B2608E" w:rsidRDefault="00B2608E" w:rsidP="00B260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EA5DC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EA5DC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EA5DC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EA5DC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EA5DC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256D14" w:rsidRDefault="00B2608E" w:rsidP="00EA5DC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B2608E" w:rsidRDefault="00B2608E" w:rsidP="00B26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08E" w:rsidRPr="00B16AEE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B16AE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B16AEE">
        <w:rPr>
          <w:rFonts w:ascii="Times New Roman" w:hAnsi="Times New Roman"/>
          <w:sz w:val="28"/>
          <w:szCs w:val="28"/>
        </w:rPr>
        <w:t>формирование у будущих учителей готовности к учету закономерностей возрастного психол</w:t>
      </w:r>
      <w:r w:rsidR="00B2608E">
        <w:rPr>
          <w:rFonts w:ascii="Times New Roman" w:hAnsi="Times New Roman"/>
          <w:sz w:val="28"/>
          <w:szCs w:val="28"/>
        </w:rPr>
        <w:t xml:space="preserve">огического развития, возрастных </w:t>
      </w:r>
      <w:r w:rsidR="00B2608E" w:rsidRPr="00B16AEE">
        <w:rPr>
          <w:rFonts w:ascii="Times New Roman" w:hAnsi="Times New Roman"/>
          <w:sz w:val="28"/>
          <w:szCs w:val="28"/>
        </w:rPr>
        <w:t>особенностей учащихся в педагогическом процессе.</w:t>
      </w:r>
    </w:p>
    <w:p w:rsidR="00B2608E" w:rsidRPr="00B16AEE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 w:rsidRPr="00B16AE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B2608E" w:rsidRPr="00B16AEE">
        <w:rPr>
          <w:rFonts w:ascii="Times New Roman" w:hAnsi="Times New Roman"/>
          <w:sz w:val="28"/>
          <w:szCs w:val="28"/>
        </w:rPr>
        <w:t xml:space="preserve">ознакомление студентов с основами возрастной психологии, её возможностями, методами и конкретными методиками; с основными категориями, понятиями и </w:t>
      </w:r>
      <w:r w:rsidR="00B2608E">
        <w:rPr>
          <w:rFonts w:ascii="Times New Roman" w:hAnsi="Times New Roman"/>
          <w:sz w:val="28"/>
          <w:szCs w:val="28"/>
        </w:rPr>
        <w:t xml:space="preserve">терминами учебной дисциплины и </w:t>
      </w:r>
      <w:r w:rsidR="00B2608E" w:rsidRPr="00B16AEE">
        <w:rPr>
          <w:rFonts w:ascii="Times New Roman" w:hAnsi="Times New Roman"/>
          <w:sz w:val="28"/>
          <w:szCs w:val="28"/>
        </w:rPr>
        <w:t>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B2608E" w:rsidRPr="00B16AEE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2608E" w:rsidRPr="00B16AE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B16AEE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B16AEE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 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образования,</w:t>
      </w:r>
    </w:p>
    <w:p w:rsidR="00B2608E" w:rsidRPr="00B16AEE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обучающихся, 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личности детей, </w:t>
      </w:r>
      <w:r>
        <w:rPr>
          <w:rFonts w:ascii="Times New Roman" w:hAnsi="Times New Roman"/>
          <w:bCs/>
          <w:sz w:val="28"/>
          <w:szCs w:val="28"/>
        </w:rPr>
        <w:t xml:space="preserve">как </w:t>
      </w:r>
      <w:r w:rsidRPr="00B16AEE">
        <w:rPr>
          <w:rFonts w:ascii="Times New Roman" w:hAnsi="Times New Roman"/>
          <w:bCs/>
          <w:sz w:val="28"/>
          <w:szCs w:val="28"/>
        </w:rPr>
        <w:t>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учреждения,</w:t>
      </w:r>
    </w:p>
    <w:p w:rsidR="00B2608E" w:rsidRPr="00B16AEE" w:rsidRDefault="00B2608E" w:rsidP="00B260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как осуществлять организацию воспитания и духовно-нравственного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развития обучающихся в учебной и внеучебной деятельности, как осуществлять планирование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самовоспитания и духовно-нравственного развития,</w:t>
      </w:r>
      <w:r w:rsidRPr="00B16AEE">
        <w:rPr>
          <w:rFonts w:ascii="Times New Roman" w:hAnsi="Times New Roman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как осуществлять внеучебные воспитательные мероприятия, направленные на духовно-нравственное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развитие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lastRenderedPageBreak/>
        <w:t>Уметь:</w:t>
      </w:r>
      <w:r w:rsidRPr="00B16AEE">
        <w:rPr>
          <w:rFonts w:ascii="Times New Roman" w:hAnsi="Times New Roman"/>
          <w:bCs/>
          <w:sz w:val="28"/>
          <w:szCs w:val="28"/>
        </w:rPr>
        <w:t xml:space="preserve"> решать различные задачи образовательного процесса, 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учреждения,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воспитательные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мероприятия, направленные на духовно-нравственное развитие,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спитание и духовно-нравственное </w:t>
      </w:r>
      <w:r w:rsidRPr="00B16AEE">
        <w:rPr>
          <w:rFonts w:ascii="Times New Roman" w:hAnsi="Times New Roman"/>
          <w:bCs/>
          <w:sz w:val="28"/>
          <w:szCs w:val="28"/>
        </w:rPr>
        <w:t>развитие обучающихся,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воспитанности и духовно-нравственного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развития обучающихся.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16AEE">
        <w:rPr>
          <w:rFonts w:ascii="Times New Roman" w:hAnsi="Times New Roman"/>
          <w:bCs/>
          <w:sz w:val="28"/>
          <w:szCs w:val="28"/>
        </w:rPr>
        <w:t xml:space="preserve">навыками пользования информационными технологиями и библиографическими знаниями для представления о будущей профессии, 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деятельность,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приемами, позволяющими осуществлять коррекционно-развивающую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конкретной образовательной ступени конкретного образовательного учреждения,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планирование самовоспитания и духовно-нравственного развития,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внеучебные воспитательные мероприятия, направленные на духовно-нравственное развитие,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воспитание и духовно-нравственное развитие обучающихся,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 оценку воспитанности и духовно-нравственного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развития обучающихся.</w:t>
      </w:r>
    </w:p>
    <w:p w:rsidR="00B2608E" w:rsidRPr="00364B85" w:rsidRDefault="00E25C4F" w:rsidP="00EA5DC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="00B2608E" w:rsidRPr="00364B85">
        <w:rPr>
          <w:rFonts w:ascii="Times New Roman" w:hAnsi="Times New Roman"/>
          <w:sz w:val="28"/>
          <w:szCs w:val="28"/>
        </w:rPr>
        <w:t>: О</w:t>
      </w:r>
      <w:r w:rsidR="00B2608E">
        <w:rPr>
          <w:rFonts w:ascii="Times New Roman" w:hAnsi="Times New Roman"/>
          <w:sz w:val="28"/>
          <w:szCs w:val="28"/>
        </w:rPr>
        <w:t>П</w:t>
      </w:r>
      <w:r w:rsidR="00B2608E" w:rsidRPr="00364B85">
        <w:rPr>
          <w:rFonts w:ascii="Times New Roman" w:hAnsi="Times New Roman"/>
          <w:sz w:val="28"/>
          <w:szCs w:val="28"/>
        </w:rPr>
        <w:t>К-</w:t>
      </w:r>
      <w:r w:rsidR="00B2608E">
        <w:rPr>
          <w:rFonts w:ascii="Times New Roman" w:hAnsi="Times New Roman"/>
          <w:sz w:val="28"/>
          <w:szCs w:val="28"/>
        </w:rPr>
        <w:t>1</w:t>
      </w:r>
      <w:r w:rsidR="00B2608E" w:rsidRPr="00364B85">
        <w:rPr>
          <w:rFonts w:ascii="Times New Roman" w:hAnsi="Times New Roman"/>
          <w:sz w:val="28"/>
          <w:szCs w:val="28"/>
        </w:rPr>
        <w:t xml:space="preserve">, ОПК-2, ОПК-3, </w:t>
      </w:r>
      <w:r w:rsidR="00B2608E">
        <w:rPr>
          <w:rFonts w:ascii="Times New Roman" w:hAnsi="Times New Roman"/>
          <w:sz w:val="28"/>
          <w:szCs w:val="28"/>
        </w:rPr>
        <w:t>ПК</w:t>
      </w:r>
      <w:r w:rsidR="00B2608E" w:rsidRPr="00364B85">
        <w:rPr>
          <w:rFonts w:ascii="Times New Roman" w:hAnsi="Times New Roman"/>
          <w:sz w:val="28"/>
          <w:szCs w:val="28"/>
        </w:rPr>
        <w:t>-</w:t>
      </w:r>
      <w:r w:rsidR="00B2608E">
        <w:rPr>
          <w:rFonts w:ascii="Times New Roman" w:hAnsi="Times New Roman"/>
          <w:sz w:val="28"/>
          <w:szCs w:val="28"/>
        </w:rPr>
        <w:t>2, ПК-3</w:t>
      </w:r>
      <w:r w:rsidR="00B2608E" w:rsidRPr="00364B85">
        <w:rPr>
          <w:rFonts w:ascii="Times New Roman" w:hAnsi="Times New Roman"/>
          <w:sz w:val="28"/>
          <w:szCs w:val="28"/>
        </w:rPr>
        <w:t>.</w:t>
      </w:r>
    </w:p>
    <w:p w:rsidR="00B2608E" w:rsidRDefault="00E25C4F" w:rsidP="00EA5DC8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627D88">
        <w:rPr>
          <w:rFonts w:ascii="Times New Roman" w:hAnsi="Times New Roman"/>
          <w:i/>
          <w:sz w:val="28"/>
          <w:szCs w:val="28"/>
        </w:rPr>
        <w:t>(в ЗЕТ)</w:t>
      </w:r>
      <w:r w:rsidR="00B2608E">
        <w:rPr>
          <w:rFonts w:ascii="Times New Roman" w:hAnsi="Times New Roman"/>
          <w:i/>
          <w:sz w:val="28"/>
          <w:szCs w:val="28"/>
        </w:rPr>
        <w:t>: 3 з.е.</w:t>
      </w:r>
    </w:p>
    <w:p w:rsidR="00B2608E" w:rsidRPr="00D516ED" w:rsidRDefault="00E25C4F" w:rsidP="00EA5DC8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B2608E" w:rsidRPr="00D516ED" w:rsidRDefault="00E25C4F" w:rsidP="00EA5DC8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Pr="00F80515" w:rsidRDefault="00B2608E" w:rsidP="00EA5DC8">
      <w:pPr>
        <w:pStyle w:val="a8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Pr="00F80515">
        <w:rPr>
          <w:rFonts w:ascii="Times New Roman" w:hAnsi="Times New Roman"/>
          <w:sz w:val="28"/>
          <w:szCs w:val="28"/>
        </w:rPr>
        <w:t>доцент кафедры психологии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80515">
        <w:rPr>
          <w:rFonts w:ascii="Times New Roman" w:hAnsi="Times New Roman"/>
          <w:sz w:val="28"/>
          <w:szCs w:val="28"/>
        </w:rPr>
        <w:t>Петрова Елена Георгиевна</w:t>
      </w:r>
      <w:r>
        <w:rPr>
          <w:rFonts w:ascii="Times New Roman" w:hAnsi="Times New Roman"/>
          <w:sz w:val="28"/>
          <w:szCs w:val="28"/>
        </w:rPr>
        <w:t>.</w:t>
      </w:r>
    </w:p>
    <w:p w:rsidR="00E25C4F" w:rsidRPr="006B6039" w:rsidRDefault="00E25C4F" w:rsidP="00E25C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76DA3" w:rsidRDefault="00A76DA3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1B75DE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Б1.Б.09.0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специальной психологии</w:t>
      </w:r>
    </w:p>
    <w:p w:rsidR="00B2608E" w:rsidRDefault="00B2608E" w:rsidP="00B260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A76D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A76DA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A76D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A76D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A76D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256D14" w:rsidRDefault="00B2608E" w:rsidP="00A76DA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B2608E" w:rsidRDefault="00B2608E" w:rsidP="00B26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08E" w:rsidRPr="00065108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06510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065108">
        <w:rPr>
          <w:rFonts w:ascii="Times New Roman" w:hAnsi="Times New Roman"/>
          <w:sz w:val="28"/>
          <w:szCs w:val="28"/>
        </w:rPr>
        <w:t>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</w:t>
      </w:r>
      <w:r w:rsidR="00A76DA3">
        <w:rPr>
          <w:rFonts w:ascii="Times New Roman" w:hAnsi="Times New Roman"/>
          <w:sz w:val="28"/>
          <w:szCs w:val="28"/>
        </w:rPr>
        <w:t xml:space="preserve">ности нормального и аномального </w:t>
      </w:r>
      <w:r w:rsidR="00B2608E" w:rsidRPr="00065108">
        <w:rPr>
          <w:rFonts w:ascii="Times New Roman" w:hAnsi="Times New Roman"/>
          <w:sz w:val="28"/>
          <w:szCs w:val="28"/>
        </w:rPr>
        <w:t>психического развития и особенности их проявления в учебном процессе в разные возрастные периоды.</w:t>
      </w:r>
    </w:p>
    <w:p w:rsidR="00B2608E" w:rsidRPr="00065108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 w:rsidRPr="0006510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B2608E" w:rsidRPr="00065108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B2608E" w:rsidRPr="00065108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2608E" w:rsidRPr="0006510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065108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065108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Знать: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 основные социальные, возрастные, психофизические и индивидуальные особенности обучающихся,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поддержку детей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2608E" w:rsidRPr="00065108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065108">
        <w:rPr>
          <w:rFonts w:ascii="Times New Roman" w:hAnsi="Times New Roman"/>
          <w:sz w:val="28"/>
          <w:szCs w:val="28"/>
        </w:rPr>
        <w:t>.</w:t>
      </w:r>
    </w:p>
    <w:p w:rsidR="00B2608E" w:rsidRPr="00065108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Уметь:</w:t>
      </w:r>
      <w:r w:rsidRPr="00065108">
        <w:rPr>
          <w:rFonts w:ascii="Times New Roman" w:hAnsi="Times New Roman"/>
          <w:bCs/>
          <w:sz w:val="28"/>
          <w:szCs w:val="28"/>
        </w:rPr>
        <w:t xml:space="preserve"> 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B2608E" w:rsidRPr="00065108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B2608E" w:rsidRPr="00065108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065108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B2608E" w:rsidRPr="00065108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</w:t>
      </w:r>
      <w:r>
        <w:rPr>
          <w:rFonts w:ascii="Times New Roman" w:hAnsi="Times New Roman"/>
          <w:bCs/>
          <w:sz w:val="28"/>
          <w:szCs w:val="28"/>
        </w:rPr>
        <w:t>сихолого-</w:t>
      </w:r>
      <w:r w:rsidRPr="00065108">
        <w:rPr>
          <w:rFonts w:ascii="Times New Roman" w:hAnsi="Times New Roman"/>
          <w:bCs/>
          <w:sz w:val="28"/>
          <w:szCs w:val="28"/>
        </w:rPr>
        <w:t>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</w:t>
      </w:r>
      <w:r>
        <w:rPr>
          <w:rFonts w:ascii="Times New Roman" w:hAnsi="Times New Roman"/>
          <w:bCs/>
          <w:sz w:val="28"/>
          <w:szCs w:val="28"/>
        </w:rPr>
        <w:t xml:space="preserve">ной образовательной ступени </w:t>
      </w:r>
      <w:r w:rsidRPr="00065108">
        <w:rPr>
          <w:rFonts w:ascii="Times New Roman" w:hAnsi="Times New Roman"/>
          <w:bCs/>
          <w:sz w:val="28"/>
          <w:szCs w:val="28"/>
        </w:rPr>
        <w:t>конкретного образовательного учреждения.</w:t>
      </w:r>
    </w:p>
    <w:p w:rsidR="00B2608E" w:rsidRPr="00065108" w:rsidRDefault="00E25C4F" w:rsidP="00A76DA3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06510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="00B2608E" w:rsidRPr="00065108">
        <w:rPr>
          <w:rFonts w:ascii="Times New Roman" w:hAnsi="Times New Roman"/>
          <w:sz w:val="28"/>
          <w:szCs w:val="28"/>
        </w:rPr>
        <w:t>: ОПК-2, ОПК-3, ПК-2.</w:t>
      </w:r>
    </w:p>
    <w:p w:rsidR="00B2608E" w:rsidRPr="00065108" w:rsidRDefault="00E25C4F" w:rsidP="00A76DA3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06510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065108">
        <w:rPr>
          <w:rFonts w:ascii="Times New Roman" w:hAnsi="Times New Roman"/>
          <w:i/>
          <w:sz w:val="28"/>
          <w:szCs w:val="28"/>
        </w:rPr>
        <w:t>(в ЗЕТ): 2</w:t>
      </w:r>
    </w:p>
    <w:p w:rsidR="00B2608E" w:rsidRPr="00065108" w:rsidRDefault="00E25C4F" w:rsidP="00A76DA3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 w:rsidRPr="0006510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 w:rsidRPr="00065108">
        <w:rPr>
          <w:rFonts w:ascii="Times New Roman" w:hAnsi="Times New Roman"/>
          <w:sz w:val="28"/>
          <w:szCs w:val="28"/>
        </w:rPr>
        <w:t>зачет</w:t>
      </w:r>
    </w:p>
    <w:p w:rsidR="00B2608E" w:rsidRPr="00065108" w:rsidRDefault="00E25C4F" w:rsidP="00A76DA3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06510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Pr="00F80515" w:rsidRDefault="00B2608E" w:rsidP="00DF6DCF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Pr="00F80515">
        <w:rPr>
          <w:rFonts w:ascii="Times New Roman" w:hAnsi="Times New Roman"/>
          <w:sz w:val="28"/>
          <w:szCs w:val="28"/>
        </w:rPr>
        <w:t>доцент кафедры психологии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80515">
        <w:rPr>
          <w:rFonts w:ascii="Times New Roman" w:hAnsi="Times New Roman"/>
          <w:sz w:val="28"/>
          <w:szCs w:val="28"/>
        </w:rPr>
        <w:t>Петрова Елена Георгиевна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Б1.Б.10.01</w:t>
      </w:r>
      <w:r w:rsidRPr="002C699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Введение в педагогическую деятельность. История образования и педагогической мысли.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2608E" w:rsidRDefault="00B2608E" w:rsidP="00B2608E">
      <w:pPr>
        <w:spacing w:after="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общей педагог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ики</w:t>
            </w:r>
          </w:p>
        </w:tc>
      </w:tr>
    </w:tbl>
    <w:p w:rsidR="00B2608E" w:rsidRPr="00F7317D" w:rsidRDefault="00B2608E" w:rsidP="00B2608E">
      <w:pPr>
        <w:spacing w:after="0"/>
        <w:rPr>
          <w:sz w:val="28"/>
          <w:szCs w:val="28"/>
        </w:rPr>
      </w:pPr>
    </w:p>
    <w:p w:rsidR="00B2608E" w:rsidRPr="00F7317D" w:rsidRDefault="00B2608E" w:rsidP="00B2608E">
      <w:pPr>
        <w:pStyle w:val="a7"/>
        <w:widowControl w:val="0"/>
        <w:numPr>
          <w:ilvl w:val="1"/>
          <w:numId w:val="19"/>
        </w:numPr>
        <w:tabs>
          <w:tab w:val="left" w:pos="708"/>
        </w:tabs>
        <w:spacing w:line="276" w:lineRule="auto"/>
        <w:ind w:left="0" w:firstLine="0"/>
        <w:rPr>
          <w:b/>
          <w:sz w:val="28"/>
          <w:szCs w:val="28"/>
        </w:rPr>
      </w:pPr>
      <w:r w:rsidRPr="00F7317D">
        <w:rPr>
          <w:b/>
          <w:sz w:val="28"/>
          <w:szCs w:val="28"/>
        </w:rPr>
        <w:t>Цели</w:t>
      </w:r>
      <w:r w:rsidRPr="00F7317D">
        <w:rPr>
          <w:sz w:val="28"/>
          <w:szCs w:val="28"/>
        </w:rPr>
        <w:t xml:space="preserve"> освоения дисциплины: осуществление обучения и воспитания в сфере образования в соответствии с требованиями образовательных стандартов</w:t>
      </w:r>
    </w:p>
    <w:p w:rsidR="00B2608E" w:rsidRPr="00F7317D" w:rsidRDefault="00B2608E" w:rsidP="00B2608E">
      <w:pPr>
        <w:pStyle w:val="a7"/>
        <w:widowControl w:val="0"/>
        <w:numPr>
          <w:ilvl w:val="0"/>
          <w:numId w:val="19"/>
        </w:numPr>
        <w:tabs>
          <w:tab w:val="left" w:pos="360"/>
          <w:tab w:val="left" w:pos="708"/>
        </w:tabs>
        <w:spacing w:after="200" w:line="276" w:lineRule="auto"/>
        <w:ind w:left="0" w:firstLine="0"/>
        <w:rPr>
          <w:b/>
          <w:bCs/>
          <w:sz w:val="28"/>
          <w:szCs w:val="28"/>
        </w:rPr>
      </w:pPr>
      <w:r w:rsidRPr="00F7317D">
        <w:rPr>
          <w:b/>
          <w:sz w:val="28"/>
          <w:szCs w:val="28"/>
        </w:rPr>
        <w:t>Задачи:</w:t>
      </w:r>
      <w:r w:rsidRPr="00F7317D">
        <w:rPr>
          <w:sz w:val="28"/>
          <w:szCs w:val="28"/>
        </w:rPr>
        <w:t xml:space="preserve"> изучение возможностей, потребностей, достижений обучающихся в области образования; использование технологий, соответствующих возрастным особенностям обучающихся; обеспечение образовательной деятельности с учетом особых образовательных потребностей.</w:t>
      </w:r>
    </w:p>
    <w:p w:rsidR="00B2608E" w:rsidRPr="00E806A4" w:rsidRDefault="00B2608E" w:rsidP="00B2608E">
      <w:pPr>
        <w:pStyle w:val="a8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2608E" w:rsidRPr="008C556D" w:rsidTr="00B2608E">
        <w:tc>
          <w:tcPr>
            <w:tcW w:w="9355" w:type="dxa"/>
          </w:tcPr>
          <w:p w:rsidR="00B2608E" w:rsidRDefault="00B2608E" w:rsidP="00B724C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lang w:eastAsia="en-US"/>
              </w:rPr>
            </w:pPr>
            <w:r w:rsidRPr="008C556D">
              <w:rPr>
                <w:rFonts w:ascii="Times New Roman" w:hAnsi="Times New Roman"/>
                <w:b w:val="0"/>
                <w:i w:val="0"/>
              </w:rPr>
              <w:t>В результате изучения дисциплины с</w:t>
            </w:r>
            <w:r w:rsidRPr="008C556D">
              <w:rPr>
                <w:rFonts w:ascii="Times New Roman" w:hAnsi="Times New Roman"/>
                <w:b w:val="0"/>
                <w:bCs w:val="0"/>
                <w:i w:val="0"/>
                <w:lang w:eastAsia="en-US"/>
              </w:rPr>
              <w:t xml:space="preserve">тудент должен </w:t>
            </w:r>
          </w:p>
          <w:p w:rsidR="00B2608E" w:rsidRPr="008C556D" w:rsidRDefault="00B2608E" w:rsidP="00B724C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З</w:t>
            </w:r>
            <w:r w:rsidRPr="008C556D">
              <w:rPr>
                <w:rFonts w:ascii="Times New Roman" w:hAnsi="Times New Roman"/>
                <w:b w:val="0"/>
                <w:bCs w:val="0"/>
                <w:lang w:eastAsia="en-US"/>
              </w:rPr>
              <w:t>нать</w:t>
            </w:r>
            <w:r w:rsidRPr="008C556D">
              <w:rPr>
                <w:rFonts w:ascii="Times New Roman" w:hAnsi="Times New Roman"/>
                <w:b w:val="0"/>
                <w:bCs w:val="0"/>
                <w:i w:val="0"/>
                <w:lang w:eastAsia="en-US"/>
              </w:rPr>
              <w:t xml:space="preserve">: </w:t>
            </w:r>
            <w:r w:rsidRPr="008C556D">
              <w:rPr>
                <w:rFonts w:ascii="Times New Roman" w:hAnsi="Times New Roman"/>
                <w:b w:val="0"/>
                <w:i w:val="0"/>
                <w:color w:val="000000"/>
              </w:rPr>
              <w:t>социальную значимость своей будущей профессии, обладать мотивацией к осуществлению профессиональной деятельности (ОПК-1);</w:t>
            </w:r>
          </w:p>
        </w:tc>
      </w:tr>
      <w:tr w:rsidR="00B2608E" w:rsidTr="00B2608E">
        <w:tc>
          <w:tcPr>
            <w:tcW w:w="9355" w:type="dxa"/>
          </w:tcPr>
          <w:p w:rsidR="00B2608E" w:rsidRDefault="00B2608E" w:rsidP="00B724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8C556D">
              <w:rPr>
                <w:rFonts w:ascii="Times New Roman" w:hAnsi="Times New Roman"/>
                <w:i/>
                <w:iCs/>
                <w:sz w:val="28"/>
                <w:szCs w:val="28"/>
              </w:rPr>
              <w:t>меть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готовностью к взаимодействию с участниками образовательного процесса (ПК-6)</w:t>
            </w:r>
          </w:p>
        </w:tc>
      </w:tr>
      <w:tr w:rsidR="00B2608E" w:rsidTr="00B2608E">
        <w:tc>
          <w:tcPr>
            <w:tcW w:w="9355" w:type="dxa"/>
          </w:tcPr>
          <w:p w:rsidR="00B2608E" w:rsidRDefault="00B2608E" w:rsidP="00B724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Pr="008C556D">
              <w:rPr>
                <w:rFonts w:ascii="Times New Roman" w:hAnsi="Times New Roman"/>
                <w:i/>
                <w:iCs/>
                <w:sz w:val="28"/>
                <w:szCs w:val="28"/>
              </w:rPr>
              <w:t>ладеть: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основами профессиональной этики и речевой культуры (ОПК-5)</w:t>
            </w:r>
          </w:p>
        </w:tc>
      </w:tr>
      <w:tr w:rsidR="00B2608E" w:rsidTr="00B2608E">
        <w:tc>
          <w:tcPr>
            <w:tcW w:w="9355" w:type="dxa"/>
          </w:tcPr>
          <w:p w:rsidR="00B2608E" w:rsidRDefault="00B2608E" w:rsidP="00B724C5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B2608E" w:rsidRPr="0054440D" w:rsidRDefault="00B2608E" w:rsidP="00B724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самоорганизации и самообразованию ОК-6, владеть основами профессиональной этики и речевой культуры ОПК-5.</w:t>
            </w:r>
          </w:p>
        </w:tc>
      </w:tr>
    </w:tbl>
    <w:p w:rsidR="00B2608E" w:rsidRPr="009D494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ОПК-1, ОПК-5, </w:t>
      </w:r>
      <w:r w:rsidRPr="009D494E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6</w:t>
      </w:r>
      <w:r w:rsidRPr="009D49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ПК-6</w:t>
      </w:r>
      <w:r w:rsidRPr="009D494E">
        <w:rPr>
          <w:rFonts w:ascii="Times New Roman" w:hAnsi="Times New Roman"/>
          <w:sz w:val="28"/>
          <w:szCs w:val="28"/>
        </w:rPr>
        <w:t>.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з.е.</w:t>
      </w:r>
    </w:p>
    <w:p w:rsidR="00B2608E" w:rsidRPr="00D516ED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076BB0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76BB0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профессор</w:t>
      </w:r>
      <w:r w:rsidRPr="00076BB0">
        <w:rPr>
          <w:rFonts w:ascii="Times New Roman" w:hAnsi="Times New Roman"/>
          <w:sz w:val="28"/>
          <w:szCs w:val="28"/>
        </w:rPr>
        <w:t xml:space="preserve"> кафедры общей педагогики Быкасова Лариса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Б1.Б.10</w:t>
      </w:r>
      <w:r w:rsidRPr="00375890">
        <w:rPr>
          <w:rFonts w:ascii="Times New Roman" w:hAnsi="Times New Roman"/>
          <w:bCs/>
          <w:sz w:val="28"/>
          <w:szCs w:val="28"/>
          <w:u w:val="single"/>
        </w:rPr>
        <w:t>.02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75890">
        <w:rPr>
          <w:rFonts w:ascii="Times New Roman" w:hAnsi="Times New Roman"/>
          <w:bCs/>
          <w:sz w:val="28"/>
          <w:szCs w:val="28"/>
          <w:u w:val="single"/>
        </w:rPr>
        <w:t>Теоретическая педагогика</w:t>
      </w:r>
      <w:r w:rsidRPr="00507FC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9"/>
        <w:gridCol w:w="4676"/>
      </w:tblGrid>
      <w:tr w:rsidR="00B2608E" w:rsidRPr="00693D8C" w:rsidTr="00B2608E">
        <w:tc>
          <w:tcPr>
            <w:tcW w:w="4785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DC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7D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B2608E" w:rsidRPr="00693D8C" w:rsidTr="00B2608E">
        <w:tc>
          <w:tcPr>
            <w:tcW w:w="4785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DC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D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«Музыка»</w:t>
            </w:r>
          </w:p>
        </w:tc>
      </w:tr>
      <w:tr w:rsidR="00B2608E" w:rsidRPr="00693D8C" w:rsidTr="00B2608E">
        <w:tc>
          <w:tcPr>
            <w:tcW w:w="4785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DC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67DC0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</w:tc>
      </w:tr>
    </w:tbl>
    <w:p w:rsidR="00B2608E" w:rsidRDefault="00B2608E" w:rsidP="00D46093">
      <w:pPr>
        <w:rPr>
          <w:rFonts w:ascii="Times New Roman" w:hAnsi="Times New Roman"/>
          <w:b/>
          <w:sz w:val="28"/>
          <w:szCs w:val="28"/>
        </w:rPr>
      </w:pPr>
    </w:p>
    <w:p w:rsidR="00B2608E" w:rsidRDefault="00B2608E" w:rsidP="00B2608E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2608E" w:rsidRPr="00693D8C" w:rsidRDefault="00B2608E" w:rsidP="00B2608E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D8C">
        <w:rPr>
          <w:rFonts w:ascii="Times New Roman" w:hAnsi="Times New Roman"/>
          <w:sz w:val="28"/>
          <w:szCs w:val="28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</w:t>
      </w:r>
      <w:r>
        <w:rPr>
          <w:rFonts w:ascii="Times New Roman" w:hAnsi="Times New Roman"/>
          <w:sz w:val="28"/>
          <w:szCs w:val="28"/>
        </w:rPr>
        <w:t xml:space="preserve">мышления будущих бакалавров </w:t>
      </w:r>
      <w:r w:rsidRPr="00693D8C">
        <w:rPr>
          <w:rFonts w:ascii="Times New Roman" w:hAnsi="Times New Roman"/>
          <w:sz w:val="28"/>
          <w:szCs w:val="28"/>
        </w:rPr>
        <w:t>педагогического образования, ведущего к научному осмыслению объективной педагогической реальности; развитие умений сам</w:t>
      </w:r>
      <w:r w:rsidR="00E25C4F">
        <w:rPr>
          <w:rFonts w:ascii="Times New Roman" w:hAnsi="Times New Roman"/>
          <w:sz w:val="28"/>
          <w:szCs w:val="28"/>
        </w:rPr>
        <w:t xml:space="preserve">ообразовательной деятельности, </w:t>
      </w:r>
      <w:r w:rsidRPr="00693D8C">
        <w:rPr>
          <w:rFonts w:ascii="Times New Roman" w:hAnsi="Times New Roman"/>
          <w:sz w:val="28"/>
          <w:szCs w:val="28"/>
        </w:rPr>
        <w:t>обеспечивающих саморазвитие профессиональной компетентности будущего педагога.</w:t>
      </w:r>
    </w:p>
    <w:p w:rsidR="00B2608E" w:rsidRDefault="00B2608E" w:rsidP="00B2608E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сформировать представление бакалавров о педагогике</w:t>
      </w:r>
      <w:r>
        <w:rPr>
          <w:rFonts w:ascii="Times New Roman" w:hAnsi="Times New Roman"/>
          <w:sz w:val="28"/>
          <w:szCs w:val="28"/>
        </w:rPr>
        <w:t xml:space="preserve"> как науке, ее месте в системе </w:t>
      </w:r>
      <w:r w:rsidRPr="00064C5F">
        <w:rPr>
          <w:rFonts w:ascii="Times New Roman" w:hAnsi="Times New Roman"/>
          <w:sz w:val="28"/>
          <w:szCs w:val="28"/>
        </w:rPr>
        <w:t>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B2608E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08E" w:rsidRDefault="00B2608E" w:rsidP="00B2608E">
      <w:pPr>
        <w:pStyle w:val="a8"/>
        <w:keepNext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222"/>
        <w:gridCol w:w="5132"/>
      </w:tblGrid>
      <w:tr w:rsidR="00B2608E" w:rsidRPr="00E84221" w:rsidTr="00D46093">
        <w:trPr>
          <w:cantSplit/>
          <w:trHeight w:val="341"/>
        </w:trPr>
        <w:tc>
          <w:tcPr>
            <w:tcW w:w="4361" w:type="dxa"/>
            <w:gridSpan w:val="2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2" w:type="dxa"/>
            <w:vMerge w:val="restart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2608E" w:rsidRPr="00E84221" w:rsidTr="00D46093">
        <w:trPr>
          <w:cantSplit/>
          <w:trHeight w:val="281"/>
        </w:trPr>
        <w:tc>
          <w:tcPr>
            <w:tcW w:w="1139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2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E84221" w:rsidTr="00D46093">
        <w:trPr>
          <w:trHeight w:val="242"/>
        </w:trPr>
        <w:tc>
          <w:tcPr>
            <w:tcW w:w="9493" w:type="dxa"/>
            <w:gridSpan w:val="3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4221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B2608E" w:rsidRPr="00E84221" w:rsidTr="00D46093">
        <w:trPr>
          <w:trHeight w:val="242"/>
        </w:trPr>
        <w:tc>
          <w:tcPr>
            <w:tcW w:w="1139" w:type="dxa"/>
            <w:vMerge w:val="restart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</w:rPr>
              <w:t>ОК-6</w:t>
            </w:r>
          </w:p>
        </w:tc>
        <w:tc>
          <w:tcPr>
            <w:tcW w:w="3222" w:type="dxa"/>
            <w:vMerge w:val="restart"/>
          </w:tcPr>
          <w:p w:rsidR="00B2608E" w:rsidRPr="00E84221" w:rsidRDefault="00B2608E" w:rsidP="00B2608E">
            <w:pPr>
              <w:pStyle w:val="Default"/>
              <w:spacing w:after="55"/>
              <w:rPr>
                <w:color w:val="auto"/>
              </w:rPr>
            </w:pPr>
            <w:r w:rsidRPr="00E84221">
              <w:rPr>
                <w:color w:val="auto"/>
              </w:rPr>
              <w:t>способностью к самоорганизации и самообразованию</w:t>
            </w:r>
          </w:p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З</w:t>
            </w:r>
            <w:r w:rsidRPr="00E84221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E84221">
              <w:rPr>
                <w:rFonts w:ascii="Times New Roman" w:hAnsi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A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>пособами ориентации в профессиональных источниках информации (журналы, сайты, образовательные пор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талы и т.д.), 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 xml:space="preserve"> 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т</w:t>
            </w:r>
            <w:r w:rsidRPr="005D4A46">
              <w:rPr>
                <w:rFonts w:ascii="Times New Roman" w:hAnsi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B2608E" w:rsidRPr="00E84221" w:rsidTr="00D46093">
        <w:trPr>
          <w:trHeight w:val="242"/>
        </w:trPr>
        <w:tc>
          <w:tcPr>
            <w:tcW w:w="9493" w:type="dxa"/>
            <w:gridSpan w:val="3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4221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B2608E" w:rsidRPr="00E84221" w:rsidTr="00D46093">
        <w:trPr>
          <w:trHeight w:val="242"/>
        </w:trPr>
        <w:tc>
          <w:tcPr>
            <w:tcW w:w="1139" w:type="dxa"/>
            <w:vMerge w:val="restart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222" w:type="dxa"/>
            <w:vMerge w:val="restart"/>
          </w:tcPr>
          <w:p w:rsidR="00B2608E" w:rsidRPr="00E84221" w:rsidRDefault="00B2608E" w:rsidP="00B2608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З</w:t>
            </w:r>
            <w:r w:rsidRPr="00E84221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>заимодействовать с различными субъектами педагогического процесса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ния, 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 xml:space="preserve"> способами взаимодействия с другими субъектами образовательного процесса</w:t>
            </w:r>
          </w:p>
        </w:tc>
      </w:tr>
      <w:tr w:rsidR="00B2608E" w:rsidRPr="00E84221" w:rsidTr="00D46093">
        <w:trPr>
          <w:trHeight w:val="242"/>
        </w:trPr>
        <w:tc>
          <w:tcPr>
            <w:tcW w:w="9493" w:type="dxa"/>
            <w:gridSpan w:val="3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4221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2608E" w:rsidRPr="00E84221" w:rsidTr="00D46093">
        <w:trPr>
          <w:trHeight w:val="242"/>
        </w:trPr>
        <w:tc>
          <w:tcPr>
            <w:tcW w:w="1139" w:type="dxa"/>
            <w:vMerge w:val="restart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222" w:type="dxa"/>
            <w:vMerge w:val="restart"/>
          </w:tcPr>
          <w:p w:rsidR="00B2608E" w:rsidRPr="00E84221" w:rsidRDefault="00B2608E" w:rsidP="00B2608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З</w:t>
            </w:r>
            <w:r w:rsidRPr="00E84221">
              <w:rPr>
                <w:rFonts w:ascii="Times New Roman" w:hAnsi="Times New Roman"/>
                <w:bCs/>
                <w:sz w:val="24"/>
                <w:szCs w:val="24"/>
              </w:rPr>
              <w:t xml:space="preserve"> методологию педагогических исследований проблем образования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>спользовать методы психологической диагностики для решения 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нальных задач,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D4A46">
              <w:rPr>
                <w:rFonts w:ascii="Times New Roman" w:hAnsi="Times New Roman"/>
                <w:sz w:val="24"/>
                <w:szCs w:val="24"/>
              </w:rPr>
              <w:t xml:space="preserve">ехнологией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диагностических методик,</w:t>
            </w:r>
            <w:r w:rsidRPr="005D4A46">
              <w:rPr>
                <w:rFonts w:ascii="Times New Roman" w:hAnsi="Times New Roman"/>
                <w:sz w:val="24"/>
                <w:szCs w:val="24"/>
              </w:rPr>
              <w:t xml:space="preserve"> технологией организации педагогического исследования</w:t>
            </w:r>
          </w:p>
        </w:tc>
      </w:tr>
      <w:tr w:rsidR="00B2608E" w:rsidRPr="00E84221" w:rsidTr="00D46093">
        <w:tc>
          <w:tcPr>
            <w:tcW w:w="1139" w:type="dxa"/>
            <w:vMerge w:val="restart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222" w:type="dxa"/>
            <w:vMerge w:val="restart"/>
          </w:tcPr>
          <w:p w:rsidR="00B2608E" w:rsidRPr="00E84221" w:rsidRDefault="00B2608E" w:rsidP="00B2608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З</w:t>
            </w:r>
            <w:r w:rsidRPr="00E842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84221">
              <w:rPr>
                <w:rFonts w:ascii="Times New Roman" w:hAnsi="Times New Roman"/>
                <w:bCs/>
                <w:sz w:val="24"/>
                <w:szCs w:val="24"/>
              </w:rPr>
              <w:t>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>спользовать в образовательном процессе разнообразные ресурсы, в том числе потенциал других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 xml:space="preserve">  организовывать внеучебную деятельность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 xml:space="preserve">учитывать различные контексты  (социальные, культурные, национальные), в которых протекают процессы обучения, воспитания и </w:t>
            </w:r>
            <w:r w:rsidRPr="008B4434">
              <w:rPr>
                <w:rFonts w:ascii="Times New Roman" w:hAnsi="Times New Roman"/>
                <w:sz w:val="24"/>
                <w:szCs w:val="24"/>
              </w:rPr>
              <w:lastRenderedPageBreak/>
              <w:t>социализации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ния, 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 xml:space="preserve"> способами взаимодействия с другими субъектами образовательного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2608E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9653AB" w:rsidRDefault="00B2608E" w:rsidP="00B2608E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53AB">
        <w:rPr>
          <w:rFonts w:ascii="Times New Roman" w:hAnsi="Times New Roman"/>
          <w:sz w:val="28"/>
          <w:szCs w:val="28"/>
        </w:rPr>
        <w:t>ОК-6; ОПК-3; ПК-2; ПК-3</w:t>
      </w:r>
    </w:p>
    <w:p w:rsidR="00B2608E" w:rsidRDefault="00B2608E" w:rsidP="00B2608E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2 з.е. </w:t>
      </w:r>
    </w:p>
    <w:p w:rsidR="00B2608E" w:rsidRPr="00D516ED" w:rsidRDefault="00B2608E" w:rsidP="00B2608E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653AB">
        <w:rPr>
          <w:rFonts w:ascii="Times New Roman" w:hAnsi="Times New Roman"/>
          <w:sz w:val="28"/>
          <w:szCs w:val="28"/>
        </w:rPr>
        <w:t>зачет</w:t>
      </w:r>
    </w:p>
    <w:p w:rsidR="00B2608E" w:rsidRPr="007917FF" w:rsidRDefault="00B2608E" w:rsidP="00B2608E">
      <w:pPr>
        <w:pStyle w:val="a8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F80515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Pr="00F80515">
        <w:rPr>
          <w:rFonts w:ascii="Times New Roman" w:hAnsi="Times New Roman"/>
          <w:sz w:val="28"/>
          <w:szCs w:val="28"/>
        </w:rPr>
        <w:t xml:space="preserve">доцент кафедры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F8051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</w:t>
      </w:r>
      <w:r w:rsidRPr="00F80515"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к</w:t>
      </w:r>
      <w:r w:rsidRPr="00F805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917FF">
        <w:rPr>
          <w:rFonts w:ascii="Times New Roman" w:hAnsi="Times New Roman"/>
          <w:sz w:val="28"/>
          <w:szCs w:val="28"/>
        </w:rPr>
        <w:t>Лопаткин Евгений Васильевич</w:t>
      </w:r>
    </w:p>
    <w:p w:rsidR="00B2608E" w:rsidRDefault="00B2608E" w:rsidP="00B2608E">
      <w:pPr>
        <w:jc w:val="both"/>
        <w:rPr>
          <w:rFonts w:ascii="Times New Roman" w:hAnsi="Times New Roman"/>
          <w:sz w:val="28"/>
          <w:szCs w:val="28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Default="00B2608E" w:rsidP="00B260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Б1.Б.10.03 Прак</w:t>
      </w:r>
      <w:r w:rsidRPr="00375890">
        <w:rPr>
          <w:rFonts w:ascii="Times New Roman" w:hAnsi="Times New Roman"/>
          <w:bCs/>
          <w:sz w:val="28"/>
          <w:szCs w:val="28"/>
          <w:u w:val="single"/>
        </w:rPr>
        <w:t>тическая педагогика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. Практикум по решению </w:t>
      </w:r>
    </w:p>
    <w:p w:rsidR="00B2608E" w:rsidRPr="001B75DE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педагогических задач</w:t>
      </w:r>
      <w:r w:rsidRPr="00507FC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B2608E" w:rsidRPr="00291BFD" w:rsidRDefault="00B2608E" w:rsidP="00291BF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665" w:type="dxa"/>
          </w:tcPr>
          <w:p w:rsidR="00B2608E" w:rsidRPr="00CA0E13" w:rsidRDefault="00B2608E" w:rsidP="00291B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B2608E" w:rsidRPr="0094149C" w:rsidRDefault="00B2608E" w:rsidP="00291BFD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291B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B2608E" w:rsidRPr="0094149C" w:rsidRDefault="00B2608E" w:rsidP="00291BFD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291B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B2608E" w:rsidRDefault="00B2608E" w:rsidP="00291BF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67DC0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  <w:p w:rsidR="00291BFD" w:rsidRPr="0094149C" w:rsidRDefault="00291BFD" w:rsidP="00291BFD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B2608E" w:rsidRPr="008D6AA0" w:rsidRDefault="00B2608E" w:rsidP="00B2608E">
      <w:pPr>
        <w:pStyle w:val="a7"/>
        <w:widowControl w:val="0"/>
        <w:tabs>
          <w:tab w:val="clear" w:pos="1804"/>
          <w:tab w:val="left" w:pos="708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D6AA0">
        <w:rPr>
          <w:b/>
          <w:sz w:val="28"/>
          <w:szCs w:val="28"/>
        </w:rPr>
        <w:t>Цели</w:t>
      </w:r>
      <w:r w:rsidRPr="008D6AA0">
        <w:rPr>
          <w:sz w:val="28"/>
          <w:szCs w:val="28"/>
        </w:rPr>
        <w:t xml:space="preserve"> освоения дисциплины: осуществление обучения и воспитания в сфере образования в соответствии с требованиями образовательных стандартов</w:t>
      </w:r>
    </w:p>
    <w:p w:rsidR="00B2608E" w:rsidRPr="008D6AA0" w:rsidRDefault="00B2608E" w:rsidP="00B2608E">
      <w:pPr>
        <w:pStyle w:val="a7"/>
        <w:widowControl w:val="0"/>
        <w:tabs>
          <w:tab w:val="clear" w:pos="1804"/>
          <w:tab w:val="left" w:pos="360"/>
          <w:tab w:val="left" w:pos="708"/>
        </w:tabs>
        <w:spacing w:after="200" w:line="276" w:lineRule="auto"/>
        <w:ind w:left="0"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Pr="008D6AA0">
        <w:rPr>
          <w:b/>
          <w:sz w:val="28"/>
          <w:szCs w:val="28"/>
        </w:rPr>
        <w:t>Задачи:</w:t>
      </w:r>
      <w:r w:rsidRPr="008D6AA0">
        <w:rPr>
          <w:sz w:val="28"/>
          <w:szCs w:val="28"/>
        </w:rPr>
        <w:t xml:space="preserve"> изучение возможностей, потребностей, достижений обучающихся в области образования; использование технологий, соответствующих возрастным особенностям обучающихся; обеспечение образовательной деятельности с учетом особых образовательных потребностей.</w:t>
      </w:r>
    </w:p>
    <w:p w:rsidR="00B2608E" w:rsidRPr="00E806A4" w:rsidRDefault="00B2608E" w:rsidP="00B2608E">
      <w:pPr>
        <w:pStyle w:val="a8"/>
        <w:ind w:left="9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Default="00B2608E" w:rsidP="00B2608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изучения дисциплины с</w:t>
      </w:r>
      <w:r w:rsidRPr="008D6AA0">
        <w:rPr>
          <w:rFonts w:ascii="Times New Roman" w:hAnsi="Times New Roman"/>
          <w:bCs/>
          <w:sz w:val="28"/>
          <w:szCs w:val="28"/>
        </w:rPr>
        <w:t xml:space="preserve">тудент должен </w:t>
      </w:r>
    </w:p>
    <w:p w:rsidR="00B2608E" w:rsidRPr="008D6AA0" w:rsidRDefault="00B2608E" w:rsidP="00291BF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6BBA">
        <w:rPr>
          <w:rFonts w:ascii="Times New Roman" w:hAnsi="Times New Roman"/>
          <w:bCs/>
          <w:i/>
          <w:sz w:val="28"/>
          <w:szCs w:val="28"/>
        </w:rPr>
        <w:t>Знать:</w:t>
      </w:r>
      <w:r w:rsidRPr="008D6AA0">
        <w:rPr>
          <w:rFonts w:ascii="Times New Roman" w:hAnsi="Times New Roman"/>
          <w:bCs/>
          <w:sz w:val="28"/>
          <w:szCs w:val="28"/>
        </w:rPr>
        <w:t xml:space="preserve"> </w:t>
      </w:r>
      <w:r w:rsidRPr="008D6AA0">
        <w:rPr>
          <w:rFonts w:ascii="Times New Roman" w:hAnsi="Times New Roman"/>
          <w:color w:val="000000"/>
          <w:sz w:val="28"/>
          <w:szCs w:val="28"/>
        </w:rPr>
        <w:t>современные методы и технологии обучения и диагностики (ПК-2)</w:t>
      </w:r>
    </w:p>
    <w:p w:rsidR="00B2608E" w:rsidRPr="00B807AE" w:rsidRDefault="00B2608E" w:rsidP="00B260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6BBA">
        <w:rPr>
          <w:rFonts w:ascii="Times New Roman" w:hAnsi="Times New Roman"/>
          <w:i/>
          <w:iCs/>
          <w:sz w:val="28"/>
          <w:szCs w:val="28"/>
        </w:rPr>
        <w:t>Уметь:</w:t>
      </w:r>
      <w:r w:rsidRPr="00B807AE">
        <w:rPr>
          <w:rFonts w:ascii="Times New Roman" w:hAnsi="Times New Roman"/>
          <w:iCs/>
          <w:sz w:val="28"/>
          <w:szCs w:val="28"/>
        </w:rPr>
        <w:t xml:space="preserve"> </w:t>
      </w:r>
      <w:r w:rsidRPr="00B807AE">
        <w:rPr>
          <w:rFonts w:ascii="Times New Roman" w:hAnsi="Times New Roman"/>
          <w:color w:val="000000"/>
          <w:sz w:val="28"/>
          <w:szCs w:val="28"/>
        </w:rPr>
        <w:t>работать в команде, толерантно воспринимать социальные, культурные и личностные различия (ОК-5)</w:t>
      </w:r>
    </w:p>
    <w:p w:rsidR="00B2608E" w:rsidRPr="00B807AE" w:rsidRDefault="00B2608E" w:rsidP="00B2608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A6BBA">
        <w:rPr>
          <w:rFonts w:ascii="Times New Roman" w:hAnsi="Times New Roman"/>
          <w:i/>
          <w:iCs/>
          <w:sz w:val="28"/>
          <w:szCs w:val="28"/>
        </w:rPr>
        <w:t>Владеть:</w:t>
      </w:r>
      <w:r w:rsidRPr="00B807AE">
        <w:rPr>
          <w:rFonts w:ascii="Times New Roman" w:hAnsi="Times New Roman"/>
          <w:iCs/>
          <w:sz w:val="28"/>
          <w:szCs w:val="28"/>
        </w:rPr>
        <w:t xml:space="preserve"> </w:t>
      </w:r>
      <w:r w:rsidRPr="00B807AE">
        <w:rPr>
          <w:rFonts w:ascii="Times New Roman" w:hAnsi="Times New Roman"/>
          <w:color w:val="000000"/>
          <w:sz w:val="28"/>
          <w:szCs w:val="28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 </w:t>
      </w:r>
    </w:p>
    <w:p w:rsidR="00B2608E" w:rsidRPr="00B807AE" w:rsidRDefault="00B2608E" w:rsidP="00B2608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B807AE">
        <w:rPr>
          <w:rFonts w:ascii="Times New Roman" w:hAnsi="Times New Roman"/>
          <w:iCs/>
          <w:sz w:val="28"/>
          <w:szCs w:val="28"/>
        </w:rPr>
        <w:t xml:space="preserve">У студента должны быть сформированы элементы следующих компетенций: </w:t>
      </w:r>
    </w:p>
    <w:p w:rsidR="00B2608E" w:rsidRPr="00B807AE" w:rsidRDefault="00B2608E" w:rsidP="00B2608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807AE">
        <w:rPr>
          <w:rFonts w:ascii="Times New Roman" w:hAnsi="Times New Roman"/>
          <w:color w:val="000000"/>
          <w:sz w:val="28"/>
          <w:szCs w:val="28"/>
        </w:rPr>
        <w:t>использовать способностью осуществлять педагогическое сопровождение социализации и профессионального самоо</w:t>
      </w:r>
      <w:r>
        <w:rPr>
          <w:rFonts w:ascii="Times New Roman" w:hAnsi="Times New Roman"/>
          <w:color w:val="000000"/>
          <w:sz w:val="28"/>
          <w:szCs w:val="28"/>
        </w:rPr>
        <w:t xml:space="preserve">пределения обучающихся (ПК-5); </w:t>
      </w:r>
      <w:r w:rsidRPr="00B807AE">
        <w:rPr>
          <w:rFonts w:ascii="Times New Roman" w:hAnsi="Times New Roman"/>
          <w:color w:val="000000"/>
          <w:sz w:val="28"/>
          <w:szCs w:val="28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</w:r>
    </w:p>
    <w:p w:rsidR="00B2608E" w:rsidRPr="009D494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ПК-2, ОК-5, ОПК-2, ПК-5,</w:t>
      </w:r>
      <w:r w:rsidRPr="009D4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ПК-7</w:t>
      </w:r>
      <w:r w:rsidRPr="009D494E">
        <w:rPr>
          <w:rFonts w:ascii="Times New Roman" w:hAnsi="Times New Roman"/>
          <w:sz w:val="28"/>
          <w:szCs w:val="28"/>
        </w:rPr>
        <w:t>.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з.е.</w:t>
      </w:r>
    </w:p>
    <w:p w:rsidR="00B2608E" w:rsidRPr="00D516ED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076BB0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76BB0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профессор</w:t>
      </w:r>
      <w:r w:rsidRPr="00076BB0">
        <w:rPr>
          <w:rFonts w:ascii="Times New Roman" w:hAnsi="Times New Roman"/>
          <w:sz w:val="28"/>
          <w:szCs w:val="28"/>
        </w:rPr>
        <w:t xml:space="preserve"> кафедры общей педагогики Быкасова Лариса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Default="00B2608E" w:rsidP="00B2608E">
      <w:pPr>
        <w:spacing w:after="0"/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0A35EE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A35EE">
        <w:rPr>
          <w:rFonts w:ascii="Times New Roman" w:hAnsi="Times New Roman"/>
          <w:sz w:val="28"/>
          <w:szCs w:val="28"/>
          <w:u w:val="single"/>
        </w:rPr>
        <w:t>Б1.Б.11 Безопасность жизнедеятельности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83"/>
        <w:gridCol w:w="5088"/>
      </w:tblGrid>
      <w:tr w:rsidR="00B2608E" w:rsidRPr="00A52326" w:rsidTr="00291BFD">
        <w:trPr>
          <w:gridBefore w:val="1"/>
          <w:wBefore w:w="284" w:type="dxa"/>
        </w:trPr>
        <w:tc>
          <w:tcPr>
            <w:tcW w:w="3983" w:type="dxa"/>
          </w:tcPr>
          <w:p w:rsidR="00B2608E" w:rsidRPr="00A52326" w:rsidRDefault="00B2608E" w:rsidP="00291B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88" w:type="dxa"/>
          </w:tcPr>
          <w:p w:rsidR="00B2608E" w:rsidRPr="0069112F" w:rsidRDefault="00B2608E" w:rsidP="00291B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B2608E" w:rsidRPr="0069112F" w:rsidRDefault="00B2608E" w:rsidP="00291B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08E" w:rsidRPr="00A52326" w:rsidTr="00291BFD">
        <w:tc>
          <w:tcPr>
            <w:tcW w:w="4267" w:type="dxa"/>
            <w:gridSpan w:val="2"/>
          </w:tcPr>
          <w:p w:rsidR="00B2608E" w:rsidRPr="00D83D61" w:rsidRDefault="00B2608E" w:rsidP="00291B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D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88" w:type="dxa"/>
          </w:tcPr>
          <w:p w:rsidR="00B2608E" w:rsidRPr="00D83D61" w:rsidRDefault="00B2608E" w:rsidP="00291BFD">
            <w:pPr>
              <w:rPr>
                <w:rFonts w:ascii="Times New Roman" w:hAnsi="Times New Roman"/>
                <w:sz w:val="28"/>
                <w:szCs w:val="28"/>
              </w:rPr>
            </w:pPr>
            <w:r w:rsidRPr="00D83D61">
              <w:rPr>
                <w:rFonts w:ascii="Times New Roman" w:hAnsi="Times New Roman"/>
                <w:sz w:val="28"/>
                <w:szCs w:val="28"/>
              </w:rPr>
              <w:t>44.03.01.07 «Музыка»</w:t>
            </w:r>
          </w:p>
        </w:tc>
      </w:tr>
      <w:tr w:rsidR="00B2608E" w:rsidRPr="00A52326" w:rsidTr="00291BFD">
        <w:tc>
          <w:tcPr>
            <w:tcW w:w="4267" w:type="dxa"/>
            <w:gridSpan w:val="2"/>
          </w:tcPr>
          <w:p w:rsidR="00B2608E" w:rsidRPr="00A52326" w:rsidRDefault="00B2608E" w:rsidP="00291B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88" w:type="dxa"/>
          </w:tcPr>
          <w:p w:rsidR="00B2608E" w:rsidRDefault="00B2608E" w:rsidP="00291B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Естествознания и безопасности</w:t>
            </w:r>
            <w:r w:rsidRPr="0069112F">
              <w:rPr>
                <w:rFonts w:ascii="Times New Roman" w:hAnsi="Times New Roman"/>
                <w:sz w:val="28"/>
                <w:szCs w:val="28"/>
              </w:rPr>
              <w:t xml:space="preserve"> жизнедеятельности</w:t>
            </w:r>
          </w:p>
          <w:p w:rsidR="00B2608E" w:rsidRPr="0069112F" w:rsidRDefault="00B2608E" w:rsidP="00291B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08E" w:rsidRPr="00065AC9" w:rsidRDefault="00B2608E" w:rsidP="00B2608E">
      <w:pPr>
        <w:pStyle w:val="a7"/>
        <w:widowControl w:val="0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B2608E" w:rsidRDefault="00B2608E" w:rsidP="00B2608E">
      <w:pPr>
        <w:pStyle w:val="a8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B2608E" w:rsidRDefault="00B2608E" w:rsidP="00B2608E">
      <w:pPr>
        <w:pStyle w:val="a8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69112F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B2608E" w:rsidRPr="0069112F" w:rsidRDefault="00B2608E" w:rsidP="00B2608E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B2608E" w:rsidRPr="0069112F" w:rsidRDefault="00B2608E" w:rsidP="00B2608E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B2608E" w:rsidRPr="0069112F" w:rsidRDefault="00B2608E" w:rsidP="00B2608E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(ОК-5),</w:t>
      </w:r>
      <w:r w:rsidRPr="0069112F">
        <w:rPr>
          <w:rFonts w:ascii="Times New Roman" w:hAnsi="Times New Roman"/>
          <w:sz w:val="28"/>
          <w:szCs w:val="28"/>
        </w:rPr>
        <w:t xml:space="preserve"> </w:t>
      </w:r>
    </w:p>
    <w:p w:rsidR="00B2608E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B2608E" w:rsidRPr="0069112F" w:rsidRDefault="00B2608E" w:rsidP="00B2608E">
      <w:pPr>
        <w:pStyle w:val="a8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B2608E" w:rsidRDefault="00B2608E" w:rsidP="00B2608E">
      <w:pPr>
        <w:pStyle w:val="a8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B2608E" w:rsidRPr="0069112F" w:rsidRDefault="00B2608E" w:rsidP="00B2608E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lastRenderedPageBreak/>
        <w:t>основные принципы и способы защиты населения в чрезвычайных ситуациях;</w:t>
      </w:r>
    </w:p>
    <w:p w:rsidR="00B2608E" w:rsidRPr="0069112F" w:rsidRDefault="00B2608E" w:rsidP="00B2608E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B2608E" w:rsidRPr="0069112F" w:rsidRDefault="00B2608E" w:rsidP="00B2608E">
      <w:pPr>
        <w:pStyle w:val="a8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B2608E" w:rsidRPr="0069112F" w:rsidRDefault="00B2608E" w:rsidP="00B2608E">
      <w:pPr>
        <w:pStyle w:val="a8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B2608E" w:rsidRPr="00B5571F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B2608E" w:rsidRPr="00B5571F" w:rsidRDefault="00B2608E" w:rsidP="00B2608E">
      <w:pPr>
        <w:pStyle w:val="a8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B2608E" w:rsidRPr="00B5571F" w:rsidRDefault="00B2608E" w:rsidP="00B2608E">
      <w:pPr>
        <w:pStyle w:val="a8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B2608E" w:rsidRPr="00B5571F" w:rsidRDefault="00B2608E" w:rsidP="00B2608E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B2608E" w:rsidRPr="00B5571F" w:rsidRDefault="00B2608E" w:rsidP="00B2608E">
      <w:pPr>
        <w:pStyle w:val="a8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B2608E" w:rsidRPr="00B5571F" w:rsidRDefault="00B2608E" w:rsidP="00B2608E">
      <w:pPr>
        <w:pStyle w:val="a8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B2608E" w:rsidRPr="00B5571F" w:rsidRDefault="00B2608E" w:rsidP="00B2608E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B2608E" w:rsidRPr="00B5571F" w:rsidRDefault="00B2608E" w:rsidP="00B2608E">
      <w:pPr>
        <w:pStyle w:val="a8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B2608E" w:rsidRPr="00B5571F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B2608E" w:rsidRPr="0068622E" w:rsidRDefault="00B2608E" w:rsidP="00B2608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B2608E" w:rsidRPr="0068622E" w:rsidRDefault="00B2608E" w:rsidP="00B2608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B2608E" w:rsidRPr="0068622E" w:rsidRDefault="00B2608E" w:rsidP="00B2608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B2608E" w:rsidRPr="0068622E" w:rsidRDefault="00B2608E" w:rsidP="00B2608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B2608E" w:rsidRPr="0068622E" w:rsidRDefault="00B2608E" w:rsidP="00B2608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B2608E" w:rsidRPr="0068622E" w:rsidRDefault="00B2608E" w:rsidP="00B2608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08E" w:rsidRDefault="00B2608E" w:rsidP="00B2608E">
      <w:pPr>
        <w:pStyle w:val="a8"/>
        <w:ind w:left="426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обучающихся;</w:t>
      </w:r>
    </w:p>
    <w:p w:rsidR="00B2608E" w:rsidRDefault="00B2608E" w:rsidP="00B2608E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 з.е.</w:t>
      </w:r>
    </w:p>
    <w:p w:rsidR="00B2608E" w:rsidRDefault="00B2608E" w:rsidP="00B2608E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0A35EE">
        <w:rPr>
          <w:rFonts w:ascii="Times New Roman" w:hAnsi="Times New Roman"/>
          <w:sz w:val="28"/>
          <w:szCs w:val="28"/>
        </w:rPr>
        <w:t>зачет</w:t>
      </w:r>
    </w:p>
    <w:p w:rsidR="00B2608E" w:rsidRDefault="00B2608E" w:rsidP="00B2608E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B2608E" w:rsidRPr="000A35EE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6BB0">
        <w:rPr>
          <w:rFonts w:ascii="Times New Roman" w:hAnsi="Times New Roman"/>
          <w:sz w:val="28"/>
          <w:szCs w:val="28"/>
        </w:rPr>
        <w:t xml:space="preserve">Разработчик: </w:t>
      </w:r>
      <w:r w:rsidRPr="000A35EE">
        <w:rPr>
          <w:rFonts w:ascii="Times New Roman" w:hAnsi="Times New Roman"/>
          <w:sz w:val="28"/>
          <w:szCs w:val="28"/>
        </w:rPr>
        <w:t xml:space="preserve">доцент кафедры естествознания и безопасности жизнедеятельности Лапшина Ирина Владимировна.  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B2608E" w:rsidRDefault="00B2608E" w:rsidP="00B2608E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A15B56" w:rsidRDefault="00B2608E" w:rsidP="00B2608E">
      <w:pPr>
        <w:pStyle w:val="ae"/>
        <w:rPr>
          <w:szCs w:val="28"/>
        </w:rPr>
      </w:pPr>
      <w:r w:rsidRPr="00A15B56">
        <w:rPr>
          <w:szCs w:val="28"/>
        </w:rPr>
        <w:lastRenderedPageBreak/>
        <w:t>АННОТАЦИЯ</w:t>
      </w:r>
    </w:p>
    <w:p w:rsidR="00B2608E" w:rsidRPr="00A15B56" w:rsidRDefault="00B2608E" w:rsidP="00B2608E">
      <w:pPr>
        <w:pStyle w:val="ae"/>
        <w:rPr>
          <w:szCs w:val="28"/>
        </w:rPr>
      </w:pPr>
    </w:p>
    <w:p w:rsidR="00B2608E" w:rsidRPr="00A15B56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B5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A15B56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A15B56" w:rsidRDefault="00B2608E" w:rsidP="00B2608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15B56">
        <w:rPr>
          <w:rFonts w:ascii="Times New Roman" w:hAnsi="Times New Roman"/>
          <w:sz w:val="28"/>
          <w:szCs w:val="28"/>
          <w:u w:val="single"/>
        </w:rPr>
        <w:t>Б1.Б.12 Основы медицинских знаний и здорового образа жизни</w:t>
      </w:r>
    </w:p>
    <w:p w:rsidR="00B2608E" w:rsidRPr="00A15B56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A15B56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608E" w:rsidRPr="00A15B56" w:rsidTr="00B2608E">
        <w:tc>
          <w:tcPr>
            <w:tcW w:w="4785" w:type="dxa"/>
            <w:hideMark/>
          </w:tcPr>
          <w:p w:rsidR="00B2608E" w:rsidRPr="00A15B56" w:rsidRDefault="00B2608E" w:rsidP="00FA56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B2608E" w:rsidRPr="00A15B56" w:rsidRDefault="00B2608E" w:rsidP="00FA56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5B5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 44.03.01 "Педагогическое образование" </w:t>
            </w:r>
          </w:p>
        </w:tc>
      </w:tr>
      <w:tr w:rsidR="00B2608E" w:rsidRPr="00A15B56" w:rsidTr="00B2608E">
        <w:tc>
          <w:tcPr>
            <w:tcW w:w="4785" w:type="dxa"/>
            <w:hideMark/>
          </w:tcPr>
          <w:p w:rsidR="00B2608E" w:rsidRPr="00A15B56" w:rsidRDefault="00B2608E" w:rsidP="00FA56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2608E" w:rsidRPr="00A15B56" w:rsidRDefault="00B2608E" w:rsidP="00FA56E7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15B5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профиль 44.03.01.07 "Музыка"</w:t>
            </w:r>
          </w:p>
        </w:tc>
      </w:tr>
    </w:tbl>
    <w:p w:rsidR="00B2608E" w:rsidRPr="00A15B56" w:rsidRDefault="00B2608E" w:rsidP="00FA56E7">
      <w:pPr>
        <w:pStyle w:val="a7"/>
        <w:widowControl w:val="0"/>
        <w:tabs>
          <w:tab w:val="left" w:pos="708"/>
        </w:tabs>
        <w:spacing w:line="276" w:lineRule="auto"/>
        <w:ind w:left="0" w:firstLine="0"/>
        <w:rPr>
          <w:b/>
          <w:sz w:val="28"/>
          <w:szCs w:val="28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46"/>
      </w:tblGrid>
      <w:tr w:rsidR="00B2608E" w:rsidRPr="00A15B56" w:rsidTr="00B2608E">
        <w:tc>
          <w:tcPr>
            <w:tcW w:w="4785" w:type="dxa"/>
          </w:tcPr>
          <w:p w:rsidR="00B2608E" w:rsidRPr="00A15B56" w:rsidRDefault="00B2608E" w:rsidP="00FA5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A15B56" w:rsidRDefault="00B2608E" w:rsidP="00FA56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5B56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B2608E" w:rsidRPr="00A15B56" w:rsidRDefault="00B2608E" w:rsidP="00B2608E">
      <w:pPr>
        <w:spacing w:after="0"/>
        <w:rPr>
          <w:rFonts w:ascii="Times New Roman" w:hAnsi="Times New Roman"/>
          <w:sz w:val="28"/>
          <w:szCs w:val="28"/>
        </w:rPr>
      </w:pPr>
    </w:p>
    <w:p w:rsidR="00B2608E" w:rsidRPr="00A15B56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15B56">
        <w:rPr>
          <w:rFonts w:ascii="Times New Roman" w:hAnsi="Times New Roman"/>
          <w:b/>
          <w:sz w:val="28"/>
          <w:szCs w:val="28"/>
        </w:rPr>
        <w:t xml:space="preserve">1.Цели изучения дисциплины: </w:t>
      </w:r>
    </w:p>
    <w:p w:rsidR="00B2608E" w:rsidRPr="00A15B56" w:rsidRDefault="00B2608E" w:rsidP="00B260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sz w:val="28"/>
          <w:szCs w:val="28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B2608E" w:rsidRPr="00A15B56" w:rsidRDefault="00B2608E" w:rsidP="00B2608E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2608E" w:rsidRPr="00A15B56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15B56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  <w:shd w:val="clear" w:color="auto" w:fill="FFFFFF"/>
        </w:rPr>
      </w:pPr>
      <w:r w:rsidRPr="00A15B56">
        <w:rPr>
          <w:sz w:val="28"/>
          <w:szCs w:val="28"/>
          <w:shd w:val="clear" w:color="auto" w:fill="FFFFFF"/>
        </w:rPr>
        <w:lastRenderedPageBreak/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2608E" w:rsidRPr="00A15B56" w:rsidTr="00B2608E">
        <w:tc>
          <w:tcPr>
            <w:tcW w:w="9355" w:type="dxa"/>
            <w:hideMark/>
          </w:tcPr>
          <w:p w:rsidR="00B2608E" w:rsidRPr="00A15B56" w:rsidRDefault="00B2608E" w:rsidP="00B2608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 xml:space="preserve">3.Результаты обучения по дисциплине. </w:t>
            </w:r>
          </w:p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sz w:val="28"/>
                <w:szCs w:val="28"/>
              </w:rPr>
              <w:t xml:space="preserve">В результате изучения дисциплины студент должен </w:t>
            </w:r>
          </w:p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A15B56">
              <w:rPr>
                <w:rFonts w:ascii="Times New Roman" w:hAnsi="Times New Roman"/>
                <w:i/>
                <w:sz w:val="28"/>
                <w:szCs w:val="28"/>
              </w:rPr>
              <w:t>нать:</w:t>
            </w: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акторы,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представляющие опасность для здоровья и жизни человека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(ОПК-6),</w:t>
            </w:r>
          </w:p>
        </w:tc>
      </w:tr>
      <w:tr w:rsidR="00B2608E" w:rsidRPr="00A15B56" w:rsidTr="00B2608E">
        <w:tc>
          <w:tcPr>
            <w:tcW w:w="9355" w:type="dxa"/>
            <w:hideMark/>
          </w:tcPr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>меть:</w:t>
            </w:r>
            <w:r w:rsidRPr="00A15B5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>казать первую медицинскую помощь и психологическую поддержку пострадавшим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(ОК-9),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(ОПК-2),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B2608E" w:rsidRPr="00A15B56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sz w:val="28"/>
                <w:szCs w:val="28"/>
              </w:rPr>
              <w:t>использовать полученные теоретические знания в научной и практической деятельности</w:t>
            </w:r>
          </w:p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sz w:val="28"/>
                <w:szCs w:val="28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(ОПК-6).</w:t>
            </w:r>
          </w:p>
        </w:tc>
      </w:tr>
      <w:tr w:rsidR="00B2608E" w:rsidRPr="00A15B56" w:rsidTr="00B2608E">
        <w:tc>
          <w:tcPr>
            <w:tcW w:w="9355" w:type="dxa"/>
            <w:hideMark/>
          </w:tcPr>
          <w:p w:rsidR="00B2608E" w:rsidRPr="00A15B56" w:rsidRDefault="00B2608E" w:rsidP="00B2608E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>ладеть</w:t>
            </w:r>
            <w:r w:rsidRPr="00A15B5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ф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здоровьесбережения;  основной терминологической и методологической базой дисциплины (ОПК-6).</w:t>
            </w:r>
          </w:p>
        </w:tc>
      </w:tr>
      <w:tr w:rsidR="00B2608E" w:rsidRPr="00A15B56" w:rsidTr="00B2608E">
        <w:tc>
          <w:tcPr>
            <w:tcW w:w="9355" w:type="dxa"/>
          </w:tcPr>
          <w:p w:rsidR="00B2608E" w:rsidRPr="00A15B56" w:rsidRDefault="00B2608E" w:rsidP="00B2608E">
            <w:pPr>
              <w:spacing w:after="0"/>
              <w:ind w:firstLine="709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  <w:p w:rsidR="00B2608E" w:rsidRPr="00A15B56" w:rsidRDefault="00B2608E" w:rsidP="00B2608E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 xml:space="preserve">4.Дисциплина участвует в формировании компетенций: </w:t>
            </w:r>
          </w:p>
          <w:p w:rsidR="00B2608E" w:rsidRPr="00A15B56" w:rsidRDefault="00B2608E" w:rsidP="00B2608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ОК-9: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способность использовать приемы оказания первой помощи, методы защиты в условиях чрезвычайных ситуаций.</w:t>
            </w:r>
          </w:p>
          <w:p w:rsidR="00B2608E" w:rsidRPr="00A15B56" w:rsidRDefault="00B2608E" w:rsidP="00B2608E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ОПК-2: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способность осуществлять обучение, воспитание и развитие с учетом социальных, возрастных</w:t>
            </w:r>
            <w:r w:rsidRPr="00A15B56">
              <w:rPr>
                <w:rFonts w:ascii="Times New Roman" w:hAnsi="Times New Roman"/>
                <w:color w:val="000000"/>
                <w:sz w:val="28"/>
                <w:szCs w:val="28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B2608E" w:rsidRPr="00A15B56" w:rsidRDefault="00B2608E" w:rsidP="00B2608E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Cs/>
                <w:i/>
                <w:sz w:val="28"/>
                <w:szCs w:val="28"/>
              </w:rPr>
              <w:t>ОПК-6: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готовность к обеспечению охраны жизни и здоровья обучающихся.</w:t>
            </w:r>
          </w:p>
          <w:p w:rsidR="00B2608E" w:rsidRPr="00A15B56" w:rsidRDefault="00B2608E" w:rsidP="00B2608E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B2608E" w:rsidRPr="00A15B56" w:rsidRDefault="00B2608E" w:rsidP="00B2608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A15B56">
        <w:rPr>
          <w:rFonts w:ascii="Times New Roman" w:hAnsi="Times New Roman"/>
          <w:i/>
          <w:sz w:val="28"/>
          <w:szCs w:val="28"/>
        </w:rPr>
        <w:t>(в ЗЕТ): 2 ЗЕТ.</w:t>
      </w:r>
    </w:p>
    <w:p w:rsidR="00B2608E" w:rsidRPr="00A15B56" w:rsidRDefault="00B2608E" w:rsidP="00B2608E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i/>
          <w:sz w:val="28"/>
          <w:szCs w:val="28"/>
        </w:rPr>
        <w:tab/>
      </w:r>
      <w:r w:rsidRPr="00A15B56">
        <w:rPr>
          <w:rFonts w:ascii="Times New Roman" w:hAnsi="Times New Roman"/>
          <w:b/>
          <w:sz w:val="28"/>
          <w:szCs w:val="28"/>
        </w:rPr>
        <w:t>6. Форма контроля:</w:t>
      </w:r>
      <w:r w:rsidRPr="00A15B56">
        <w:rPr>
          <w:rFonts w:ascii="Times New Roman" w:hAnsi="Times New Roman"/>
          <w:sz w:val="28"/>
          <w:szCs w:val="28"/>
        </w:rPr>
        <w:t xml:space="preserve"> зачет </w:t>
      </w:r>
    </w:p>
    <w:p w:rsidR="00B2608E" w:rsidRPr="00A15B56" w:rsidRDefault="00B2608E" w:rsidP="00B2608E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15B56">
        <w:rPr>
          <w:rFonts w:ascii="Times New Roman" w:hAnsi="Times New Roman"/>
          <w:i/>
          <w:sz w:val="28"/>
          <w:szCs w:val="28"/>
        </w:rPr>
        <w:tab/>
      </w:r>
      <w:r w:rsidRPr="00A15B56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92532E">
        <w:rPr>
          <w:rFonts w:ascii="Times New Roman" w:hAnsi="Times New Roman"/>
          <w:b/>
          <w:sz w:val="24"/>
          <w:szCs w:val="24"/>
        </w:rPr>
        <w:t xml:space="preserve">   </w:t>
      </w:r>
    </w:p>
    <w:p w:rsidR="00B2608E" w:rsidRPr="00A15B56" w:rsidRDefault="00B2608E" w:rsidP="00B2608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 w:rsidRPr="00A15B56">
        <w:rPr>
          <w:rFonts w:ascii="Times New Roman" w:hAnsi="Times New Roman"/>
          <w:sz w:val="28"/>
          <w:szCs w:val="28"/>
        </w:rPr>
        <w:t>профессор кафедры естествознания и безопасности жизнедеятельности Подберёзный Владимир Васильевич.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9426B4" w:rsidRDefault="00B2608E" w:rsidP="00B2608E">
      <w:pPr>
        <w:pStyle w:val="ae"/>
        <w:rPr>
          <w:szCs w:val="28"/>
        </w:rPr>
      </w:pPr>
      <w:r w:rsidRPr="009426B4">
        <w:rPr>
          <w:szCs w:val="28"/>
        </w:rPr>
        <w:lastRenderedPageBreak/>
        <w:t>АННОТАЦИ</w:t>
      </w:r>
      <w:r w:rsidR="009426B4">
        <w:rPr>
          <w:szCs w:val="28"/>
        </w:rPr>
        <w:t>Я</w:t>
      </w:r>
    </w:p>
    <w:p w:rsidR="00B2608E" w:rsidRPr="009426B4" w:rsidRDefault="009426B4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</w:t>
      </w:r>
      <w:r w:rsidR="00B2608E" w:rsidRPr="009426B4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="00B2608E" w:rsidRPr="009426B4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B2608E" w:rsidRPr="009426B4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FA56E7" w:rsidRDefault="00B2608E" w:rsidP="00B26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56E7">
        <w:rPr>
          <w:rFonts w:ascii="Times New Roman" w:hAnsi="Times New Roman"/>
          <w:sz w:val="28"/>
          <w:szCs w:val="28"/>
          <w:u w:val="single"/>
        </w:rPr>
        <w:t>Б1.Б.13 Возрастная анатомия, физиология и гигиена</w:t>
      </w:r>
    </w:p>
    <w:p w:rsidR="00B2608E" w:rsidRPr="009426B4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</w:tbl>
    <w:p w:rsidR="00B2608E" w:rsidRPr="005221E8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5109"/>
      </w:tblGrid>
      <w:tr w:rsidR="00B2608E" w:rsidRPr="00A52326" w:rsidTr="00B2608E">
        <w:tc>
          <w:tcPr>
            <w:tcW w:w="4361" w:type="dxa"/>
          </w:tcPr>
          <w:p w:rsidR="00B2608E" w:rsidRPr="00A52326" w:rsidRDefault="00B2608E" w:rsidP="00FA56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B2608E" w:rsidRDefault="00B2608E" w:rsidP="00FA56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Естествознания и безопасности</w:t>
            </w:r>
            <w:r w:rsidRPr="0069112F">
              <w:rPr>
                <w:rFonts w:ascii="Times New Roman" w:hAnsi="Times New Roman"/>
                <w:sz w:val="28"/>
                <w:szCs w:val="28"/>
              </w:rPr>
              <w:t xml:space="preserve"> жизнедеятельности</w:t>
            </w:r>
          </w:p>
          <w:p w:rsidR="00B2608E" w:rsidRPr="0069112F" w:rsidRDefault="00B2608E" w:rsidP="00FA56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08E" w:rsidRPr="00F04C7D" w:rsidRDefault="00B2608E" w:rsidP="00036EA0">
      <w:pPr>
        <w:pStyle w:val="a7"/>
        <w:widowControl w:val="0"/>
        <w:tabs>
          <w:tab w:val="clear" w:pos="1804"/>
        </w:tabs>
        <w:spacing w:line="276" w:lineRule="auto"/>
        <w:ind w:left="284" w:firstLine="567"/>
        <w:rPr>
          <w:b/>
          <w:sz w:val="28"/>
          <w:szCs w:val="28"/>
        </w:rPr>
      </w:pPr>
      <w:r w:rsidRPr="00F04C7D">
        <w:rPr>
          <w:b/>
          <w:sz w:val="28"/>
          <w:szCs w:val="28"/>
        </w:rPr>
        <w:t>1.Цели</w:t>
      </w:r>
      <w:r w:rsidRPr="00F04C7D">
        <w:rPr>
          <w:sz w:val="28"/>
          <w:szCs w:val="28"/>
        </w:rPr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B2608E" w:rsidRPr="00F04C7D" w:rsidRDefault="00B2608E" w:rsidP="00036EA0">
      <w:pPr>
        <w:pStyle w:val="a7"/>
        <w:widowControl w:val="0"/>
        <w:tabs>
          <w:tab w:val="clear" w:pos="1804"/>
          <w:tab w:val="left" w:pos="7160"/>
        </w:tabs>
        <w:spacing w:line="276" w:lineRule="auto"/>
        <w:ind w:left="284" w:firstLine="567"/>
        <w:rPr>
          <w:b/>
          <w:sz w:val="28"/>
          <w:szCs w:val="28"/>
        </w:rPr>
      </w:pPr>
      <w:r w:rsidRPr="00F04C7D">
        <w:rPr>
          <w:b/>
          <w:sz w:val="28"/>
          <w:szCs w:val="28"/>
        </w:rPr>
        <w:t xml:space="preserve">2.Задачи: </w:t>
      </w:r>
    </w:p>
    <w:p w:rsidR="00B2608E" w:rsidRPr="00F04C7D" w:rsidRDefault="00B2608E" w:rsidP="00036EA0">
      <w:pPr>
        <w:pStyle w:val="a7"/>
        <w:widowControl w:val="0"/>
        <w:tabs>
          <w:tab w:val="clear" w:pos="1804"/>
          <w:tab w:val="left" w:pos="7160"/>
        </w:tabs>
        <w:spacing w:line="276" w:lineRule="auto"/>
        <w:ind w:left="284" w:firstLine="567"/>
        <w:rPr>
          <w:sz w:val="28"/>
          <w:szCs w:val="28"/>
        </w:rPr>
      </w:pPr>
      <w:r w:rsidRPr="00F04C7D">
        <w:rPr>
          <w:sz w:val="28"/>
          <w:szCs w:val="28"/>
        </w:rPr>
        <w:t>Раскрыть важнейшие общебиологические закономерности.</w:t>
      </w:r>
    </w:p>
    <w:p w:rsidR="00B2608E" w:rsidRPr="00F04C7D" w:rsidRDefault="00B2608E" w:rsidP="00036EA0">
      <w:pPr>
        <w:pStyle w:val="a8"/>
        <w:tabs>
          <w:tab w:val="left" w:pos="7160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04C7D">
        <w:rPr>
          <w:rFonts w:ascii="Times New Roman" w:hAnsi="Times New Roman"/>
          <w:sz w:val="28"/>
          <w:szCs w:val="28"/>
        </w:rPr>
        <w:t>Развить мышление будущего учителя, вооружая знанием о строении тела человека.</w:t>
      </w:r>
    </w:p>
    <w:p w:rsidR="00B2608E" w:rsidRPr="00F04C7D" w:rsidRDefault="00B2608E" w:rsidP="00036EA0">
      <w:pPr>
        <w:pStyle w:val="a8"/>
        <w:tabs>
          <w:tab w:val="left" w:pos="7160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04C7D">
        <w:rPr>
          <w:rFonts w:ascii="Times New Roman" w:hAnsi="Times New Roman"/>
          <w:sz w:val="28"/>
          <w:szCs w:val="28"/>
        </w:rPr>
        <w:t xml:space="preserve">Раскрыть связи организма с окружающей средой.  </w:t>
      </w:r>
    </w:p>
    <w:p w:rsidR="00B2608E" w:rsidRPr="00F04C7D" w:rsidRDefault="00B2608E" w:rsidP="00B2608E">
      <w:pPr>
        <w:pStyle w:val="a8"/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08E" w:rsidRPr="00F04C7D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04C7D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B2608E" w:rsidRPr="00F04C7D" w:rsidTr="00B2608E">
        <w:tc>
          <w:tcPr>
            <w:tcW w:w="9571" w:type="dxa"/>
          </w:tcPr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sz w:val="28"/>
                <w:szCs w:val="28"/>
              </w:rPr>
              <w:t xml:space="preserve">В результате изучения дисциплины студент должен </w:t>
            </w:r>
          </w:p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A15B56">
              <w:rPr>
                <w:rFonts w:ascii="Times New Roman" w:hAnsi="Times New Roman"/>
                <w:i/>
                <w:sz w:val="28"/>
                <w:szCs w:val="28"/>
              </w:rPr>
              <w:t>нать:</w:t>
            </w: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акторы,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представляющие опасность для здоровья и жизни человека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(ОПК-6),</w:t>
            </w:r>
          </w:p>
        </w:tc>
      </w:tr>
      <w:tr w:rsidR="00B2608E" w:rsidRPr="00F04C7D" w:rsidTr="00B2608E">
        <w:tc>
          <w:tcPr>
            <w:tcW w:w="9571" w:type="dxa"/>
          </w:tcPr>
          <w:p w:rsidR="00B2608E" w:rsidRPr="00C56152" w:rsidRDefault="00B2608E" w:rsidP="00C56152">
            <w:pPr>
              <w:tabs>
                <w:tab w:val="left" w:pos="0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>меть:</w:t>
            </w:r>
            <w:r w:rsidRPr="00A15B5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>казать первую медицинскую помощь и психологическую поддержку пострадавшим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(ОК-9),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(ОПК-2),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  <w:r w:rsidR="00C56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использовать полученные теоретические знания в научной и практической деятельности</w:t>
            </w:r>
            <w:r w:rsidR="00C561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 xml:space="preserve">быть готовым к обеспечению охраны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lastRenderedPageBreak/>
              <w:t>жизни и здоровья обучающихся в учебно-воспитательном процессе и внеурочной деятельности (ОПК-6).</w:t>
            </w:r>
          </w:p>
        </w:tc>
      </w:tr>
      <w:tr w:rsidR="00B2608E" w:rsidRPr="00F04C7D" w:rsidTr="00B2608E">
        <w:tc>
          <w:tcPr>
            <w:tcW w:w="9571" w:type="dxa"/>
          </w:tcPr>
          <w:p w:rsidR="00B2608E" w:rsidRPr="00A15B56" w:rsidRDefault="00B2608E" w:rsidP="00C56152">
            <w:pPr>
              <w:tabs>
                <w:tab w:val="left" w:pos="468"/>
                <w:tab w:val="num" w:pos="1080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</w:t>
            </w: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>ладеть</w:t>
            </w:r>
            <w:r w:rsidRPr="00A15B5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ф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здоровьесбережения;  основной терминологической и методологической базой дисциплины (ОПК-6).</w:t>
            </w:r>
          </w:p>
        </w:tc>
      </w:tr>
      <w:tr w:rsidR="00B2608E" w:rsidRPr="00F04C7D" w:rsidTr="00B2608E">
        <w:tc>
          <w:tcPr>
            <w:tcW w:w="9571" w:type="dxa"/>
          </w:tcPr>
          <w:p w:rsidR="00B2608E" w:rsidRPr="00F04C7D" w:rsidRDefault="00B2608E" w:rsidP="00C56152">
            <w:pPr>
              <w:spacing w:after="0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C7D">
              <w:rPr>
                <w:rFonts w:ascii="Times New Roman" w:hAnsi="Times New Roman"/>
                <w:b/>
                <w:sz w:val="28"/>
                <w:szCs w:val="28"/>
              </w:rPr>
              <w:t>4.Дисциплина участвует в формировании компетенций:</w:t>
            </w:r>
          </w:p>
          <w:p w:rsidR="00B2608E" w:rsidRPr="00F04C7D" w:rsidRDefault="00B2608E" w:rsidP="00C5615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ОК-9: </w:t>
            </w:r>
            <w:r w:rsidRPr="00F04C7D">
              <w:rPr>
                <w:rFonts w:ascii="Times New Roman" w:hAnsi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B2608E" w:rsidRPr="00F04C7D" w:rsidRDefault="00B2608E" w:rsidP="00C5615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ОПК-2: </w:t>
            </w:r>
            <w:r w:rsidRPr="00F04C7D">
              <w:rPr>
                <w:rFonts w:ascii="Times New Roman" w:hAnsi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B2608E" w:rsidRPr="00C56152" w:rsidRDefault="00B2608E" w:rsidP="00C56152">
            <w:pPr>
              <w:ind w:firstLine="74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4C7D">
              <w:rPr>
                <w:rFonts w:ascii="Times New Roman" w:hAnsi="Times New Roman"/>
                <w:bCs/>
                <w:i/>
                <w:sz w:val="28"/>
                <w:szCs w:val="28"/>
              </w:rPr>
              <w:t>ОПК-6:</w:t>
            </w:r>
            <w:r w:rsidRPr="00F04C7D">
              <w:rPr>
                <w:rFonts w:ascii="Times New Roman" w:hAnsi="Times New Roman"/>
                <w:bCs/>
                <w:sz w:val="28"/>
                <w:szCs w:val="28"/>
              </w:rPr>
              <w:t xml:space="preserve"> готовностью к обес</w:t>
            </w:r>
            <w:r w:rsidR="00C56152">
              <w:rPr>
                <w:rFonts w:ascii="Times New Roman" w:hAnsi="Times New Roman"/>
                <w:bCs/>
                <w:sz w:val="28"/>
                <w:szCs w:val="28"/>
              </w:rPr>
              <w:t xml:space="preserve">печению охраны жизни и здоровья </w:t>
            </w:r>
            <w:r w:rsidRPr="00F04C7D">
              <w:rPr>
                <w:rFonts w:ascii="Times New Roman" w:hAnsi="Times New Roman"/>
                <w:bCs/>
                <w:sz w:val="28"/>
                <w:szCs w:val="28"/>
              </w:rPr>
              <w:t>обучающихся.</w:t>
            </w:r>
          </w:p>
        </w:tc>
      </w:tr>
    </w:tbl>
    <w:p w:rsidR="00B2608E" w:rsidRPr="00F04C7D" w:rsidRDefault="00B2608E" w:rsidP="00B2608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C7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04C7D">
        <w:rPr>
          <w:rFonts w:ascii="Times New Roman" w:hAnsi="Times New Roman"/>
          <w:i/>
          <w:sz w:val="28"/>
          <w:szCs w:val="28"/>
        </w:rPr>
        <w:t>(в ЗЕТ): 2 ЗЕТ.</w:t>
      </w:r>
    </w:p>
    <w:p w:rsidR="00B2608E" w:rsidRPr="00F04C7D" w:rsidRDefault="00B2608E" w:rsidP="00B2608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4C7D">
        <w:rPr>
          <w:rFonts w:ascii="Times New Roman" w:hAnsi="Times New Roman"/>
          <w:b/>
          <w:sz w:val="28"/>
          <w:szCs w:val="28"/>
        </w:rPr>
        <w:t xml:space="preserve">6. Форма контроля: зачет </w:t>
      </w:r>
    </w:p>
    <w:p w:rsidR="00B2608E" w:rsidRPr="00F04C7D" w:rsidRDefault="00B2608E" w:rsidP="00B2608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4C7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B2608E" w:rsidRDefault="00B2608E" w:rsidP="00B2608E">
      <w:pPr>
        <w:spacing w:after="0" w:line="240" w:lineRule="auto"/>
        <w:ind w:left="-284" w:firstLine="710"/>
        <w:rPr>
          <w:rFonts w:ascii="Times New Roman" w:hAnsi="Times New Roman"/>
          <w:b/>
          <w:sz w:val="24"/>
          <w:szCs w:val="24"/>
        </w:rPr>
      </w:pPr>
      <w:r w:rsidRPr="0000094D">
        <w:rPr>
          <w:rFonts w:ascii="Times New Roman" w:hAnsi="Times New Roman"/>
          <w:b/>
          <w:sz w:val="24"/>
          <w:szCs w:val="24"/>
        </w:rPr>
        <w:t xml:space="preserve">   </w:t>
      </w:r>
    </w:p>
    <w:p w:rsidR="00B2608E" w:rsidRPr="00A15B56" w:rsidRDefault="00B2608E" w:rsidP="00B2608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00094D">
        <w:rPr>
          <w:rFonts w:ascii="Times New Roman" w:hAnsi="Times New Roman"/>
          <w:b/>
          <w:sz w:val="24"/>
          <w:szCs w:val="24"/>
        </w:rPr>
        <w:t xml:space="preserve"> </w:t>
      </w:r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 w:rsidRPr="00A15B56">
        <w:rPr>
          <w:rFonts w:ascii="Times New Roman" w:hAnsi="Times New Roman"/>
          <w:sz w:val="28"/>
          <w:szCs w:val="28"/>
        </w:rPr>
        <w:t>профессор кафедры естествознания и безопасности жизнедеятельности Подберёзный Владимир Васильевич.</w:t>
      </w:r>
    </w:p>
    <w:p w:rsidR="00B2608E" w:rsidRPr="005221E8" w:rsidRDefault="00B2608E" w:rsidP="00B2608E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D1F28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D1F28">
        <w:rPr>
          <w:rFonts w:ascii="Times New Roman" w:hAnsi="Times New Roman"/>
          <w:sz w:val="28"/>
          <w:szCs w:val="28"/>
          <w:u w:val="single"/>
        </w:rPr>
        <w:t>Б1.Б.1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1D1F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1F28">
        <w:rPr>
          <w:u w:val="single"/>
        </w:rPr>
        <w:t xml:space="preserve"> </w:t>
      </w:r>
      <w:r w:rsidRPr="001D1F28">
        <w:rPr>
          <w:rFonts w:ascii="Times New Roman" w:hAnsi="Times New Roman"/>
          <w:sz w:val="28"/>
          <w:szCs w:val="28"/>
          <w:u w:val="single"/>
        </w:rPr>
        <w:t>Физическая культура и спорт</w:t>
      </w:r>
    </w:p>
    <w:p w:rsidR="00B2608E" w:rsidRPr="00C32CA9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4C062D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44.03.0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6C65D5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44.03.01.07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4C062D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62D">
              <w:rPr>
                <w:rFonts w:ascii="Times New Roman" w:hAnsi="Times New Roman"/>
                <w:sz w:val="28"/>
                <w:szCs w:val="28"/>
              </w:rPr>
              <w:t>кафедра физической культуры</w:t>
            </w:r>
          </w:p>
        </w:tc>
      </w:tr>
    </w:tbl>
    <w:p w:rsidR="00B2608E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4C062D" w:rsidRDefault="00B22E2E" w:rsidP="00B22E2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B2608E">
        <w:rPr>
          <w:rFonts w:ascii="Times New Roman" w:hAnsi="Times New Roman"/>
          <w:b/>
          <w:sz w:val="28"/>
          <w:szCs w:val="28"/>
        </w:rPr>
        <w:t xml:space="preserve">: </w:t>
      </w:r>
      <w:r w:rsidR="00B2608E" w:rsidRPr="004C062D">
        <w:rPr>
          <w:rFonts w:ascii="Times New Roman" w:hAnsi="Times New Roman"/>
          <w:sz w:val="28"/>
          <w:szCs w:val="28"/>
        </w:rPr>
        <w:t>Целью учебной дисциплины «</w:t>
      </w:r>
      <w:r w:rsidR="00B2608E" w:rsidRPr="0002481E">
        <w:rPr>
          <w:rFonts w:ascii="Times New Roman" w:hAnsi="Times New Roman"/>
          <w:sz w:val="28"/>
          <w:szCs w:val="28"/>
        </w:rPr>
        <w:t>Физическая культура и спорт</w:t>
      </w:r>
      <w:r w:rsidR="00B2608E" w:rsidRPr="004C062D">
        <w:rPr>
          <w:rFonts w:ascii="Times New Roman" w:hAnsi="Times New Roman"/>
          <w:sz w:val="28"/>
          <w:szCs w:val="28"/>
        </w:rPr>
        <w:t>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B2608E" w:rsidRPr="004C062D" w:rsidRDefault="00B22E2E" w:rsidP="00B22E2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 w:rsidRPr="004C062D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</w:t>
      </w:r>
      <w:r>
        <w:rPr>
          <w:rFonts w:ascii="Times New Roman" w:hAnsi="Times New Roman"/>
          <w:sz w:val="28"/>
          <w:szCs w:val="28"/>
        </w:rPr>
        <w:t xml:space="preserve">сти для достижения жизненных и </w:t>
      </w:r>
      <w:r w:rsidRPr="004C062D">
        <w:rPr>
          <w:rFonts w:ascii="Times New Roman" w:hAnsi="Times New Roman"/>
          <w:sz w:val="28"/>
          <w:szCs w:val="28"/>
        </w:rPr>
        <w:t>профессиональных целей.</w:t>
      </w:r>
    </w:p>
    <w:p w:rsidR="00B2608E" w:rsidRDefault="00B22E2E" w:rsidP="00B22E2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2608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Pr="00627D88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B2608E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4C062D">
        <w:rPr>
          <w:rFonts w:ascii="Times New Roman" w:hAnsi="Times New Roman"/>
          <w:i/>
          <w:sz w:val="24"/>
          <w:szCs w:val="24"/>
        </w:rPr>
        <w:t xml:space="preserve"> 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 xml:space="preserve">– основы формирования физической культуры личности студента </w:t>
      </w:r>
      <w:r w:rsidRPr="004C062D">
        <w:rPr>
          <w:rFonts w:ascii="Times New Roman" w:hAnsi="Times New Roman"/>
          <w:sz w:val="28"/>
          <w:szCs w:val="28"/>
        </w:rPr>
        <w:t>(ОК-5)</w:t>
      </w:r>
      <w:r w:rsidRPr="00C32CA9">
        <w:rPr>
          <w:rFonts w:ascii="Times New Roman" w:hAnsi="Times New Roman"/>
          <w:sz w:val="28"/>
          <w:szCs w:val="28"/>
        </w:rPr>
        <w:t>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способы регуляции психических состояний человека </w:t>
      </w:r>
      <w:r w:rsidRPr="004C062D">
        <w:rPr>
          <w:rFonts w:ascii="Times New Roman" w:hAnsi="Times New Roman"/>
          <w:sz w:val="28"/>
          <w:szCs w:val="28"/>
        </w:rPr>
        <w:t>(ОК-5)</w:t>
      </w:r>
      <w:r w:rsidRPr="00C32CA9">
        <w:rPr>
          <w:rFonts w:ascii="Times New Roman" w:hAnsi="Times New Roman"/>
          <w:sz w:val="28"/>
          <w:szCs w:val="28"/>
        </w:rPr>
        <w:t>;</w:t>
      </w:r>
    </w:p>
    <w:p w:rsidR="00B2608E" w:rsidRPr="004C062D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</w:t>
      </w:r>
      <w:r>
        <w:rPr>
          <w:rFonts w:ascii="Times New Roman" w:hAnsi="Times New Roman"/>
          <w:sz w:val="28"/>
          <w:szCs w:val="28"/>
        </w:rPr>
        <w:t>том</w:t>
      </w:r>
      <w:r w:rsidRPr="00C32CA9">
        <w:rPr>
          <w:rFonts w:ascii="Times New Roman" w:hAnsi="Times New Roman"/>
          <w:sz w:val="28"/>
          <w:szCs w:val="28"/>
        </w:rPr>
        <w:t xml:space="preserve"> </w:t>
      </w:r>
      <w:r w:rsidRPr="004C062D">
        <w:rPr>
          <w:rFonts w:ascii="Times New Roman" w:hAnsi="Times New Roman"/>
          <w:sz w:val="28"/>
          <w:szCs w:val="28"/>
        </w:rPr>
        <w:t>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средства и методы физического воспитания </w:t>
      </w:r>
      <w:r w:rsidRPr="004C062D">
        <w:rPr>
          <w:rFonts w:ascii="Times New Roman" w:hAnsi="Times New Roman"/>
          <w:sz w:val="28"/>
          <w:szCs w:val="28"/>
        </w:rPr>
        <w:t>(ОК-6);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формы занятий физическими упражнениями </w:t>
      </w:r>
      <w:r w:rsidRPr="004C062D">
        <w:rPr>
          <w:rFonts w:ascii="Times New Roman" w:hAnsi="Times New Roman"/>
          <w:sz w:val="28"/>
          <w:szCs w:val="28"/>
        </w:rPr>
        <w:t>(ОК-6);</w:t>
      </w:r>
    </w:p>
    <w:p w:rsidR="00B2608E" w:rsidRPr="004C062D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</w:t>
      </w:r>
      <w:r>
        <w:rPr>
          <w:rFonts w:ascii="Times New Roman" w:hAnsi="Times New Roman"/>
          <w:sz w:val="28"/>
          <w:szCs w:val="28"/>
        </w:rPr>
        <w:t>правленности</w:t>
      </w:r>
      <w:r w:rsidRPr="00C32CA9">
        <w:rPr>
          <w:rFonts w:ascii="Times New Roman" w:hAnsi="Times New Roman"/>
          <w:sz w:val="28"/>
          <w:szCs w:val="28"/>
        </w:rPr>
        <w:t xml:space="preserve"> </w:t>
      </w:r>
      <w:r w:rsidRPr="004C062D">
        <w:rPr>
          <w:rFonts w:ascii="Times New Roman" w:hAnsi="Times New Roman"/>
          <w:sz w:val="28"/>
          <w:szCs w:val="28"/>
        </w:rPr>
        <w:t>(ОК-6);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</w:t>
      </w:r>
      <w:r w:rsidRPr="00C32CA9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C32CA9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C32CA9">
        <w:rPr>
          <w:rFonts w:ascii="Times New Roman" w:hAnsi="Times New Roman"/>
          <w:bCs/>
          <w:sz w:val="28"/>
          <w:szCs w:val="28"/>
        </w:rPr>
        <w:t>(ОК-8);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C32CA9">
        <w:rPr>
          <w:rFonts w:ascii="Times New Roman" w:hAnsi="Times New Roman"/>
          <w:bCs/>
          <w:sz w:val="28"/>
          <w:szCs w:val="28"/>
        </w:rPr>
        <w:t>(ОК-8);</w:t>
      </w:r>
    </w:p>
    <w:p w:rsidR="00B2608E" w:rsidRPr="00C32CA9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м</w:t>
      </w:r>
      <w:r w:rsidRPr="00C32CA9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</w:t>
      </w:r>
      <w:r>
        <w:rPr>
          <w:rFonts w:ascii="Times New Roman" w:hAnsi="Times New Roman"/>
          <w:bCs/>
          <w:sz w:val="28"/>
          <w:szCs w:val="28"/>
        </w:rPr>
        <w:t>ми и спортом</w:t>
      </w:r>
      <w:r w:rsidRPr="00C32CA9">
        <w:rPr>
          <w:rFonts w:ascii="Times New Roman" w:hAnsi="Times New Roman"/>
          <w:bCs/>
          <w:sz w:val="28"/>
          <w:szCs w:val="28"/>
        </w:rPr>
        <w:t xml:space="preserve"> (ОК-8);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оценки и коррекции осанки</w:t>
      </w:r>
      <w:r w:rsidRPr="00DC6661">
        <w:rPr>
          <w:rFonts w:ascii="Times New Roman" w:hAnsi="Times New Roman"/>
          <w:i/>
          <w:sz w:val="28"/>
          <w:szCs w:val="28"/>
        </w:rPr>
        <w:t xml:space="preserve"> </w:t>
      </w:r>
      <w:r w:rsidRPr="004C062D">
        <w:rPr>
          <w:rFonts w:ascii="Times New Roman" w:hAnsi="Times New Roman"/>
          <w:bCs/>
          <w:sz w:val="28"/>
          <w:szCs w:val="28"/>
        </w:rPr>
        <w:t>(ОПК-6)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62D">
        <w:rPr>
          <w:rFonts w:ascii="Times New Roman" w:hAnsi="Times New Roman"/>
          <w:bCs/>
          <w:sz w:val="28"/>
          <w:szCs w:val="28"/>
        </w:rPr>
        <w:t>(ОПК-6)</w:t>
      </w:r>
      <w:r w:rsidRPr="00DC6661">
        <w:rPr>
          <w:rFonts w:ascii="Times New Roman" w:hAnsi="Times New Roman"/>
          <w:sz w:val="28"/>
          <w:szCs w:val="28"/>
        </w:rPr>
        <w:t>;</w:t>
      </w:r>
    </w:p>
    <w:p w:rsidR="00B2608E" w:rsidRPr="00DC6661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062D">
        <w:rPr>
          <w:rFonts w:ascii="Times New Roman" w:hAnsi="Times New Roman"/>
          <w:bCs/>
          <w:sz w:val="28"/>
          <w:szCs w:val="28"/>
        </w:rPr>
        <w:t>(ОПК-6)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2608E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толерантно воспринимать личностные различия </w:t>
      </w:r>
      <w:r w:rsidRPr="004C062D">
        <w:rPr>
          <w:rFonts w:ascii="Times New Roman" w:hAnsi="Times New Roman"/>
          <w:sz w:val="28"/>
          <w:szCs w:val="28"/>
        </w:rPr>
        <w:t>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регулировать свое психическое состояние </w:t>
      </w:r>
      <w:r w:rsidRPr="004C062D">
        <w:rPr>
          <w:rFonts w:ascii="Times New Roman" w:hAnsi="Times New Roman"/>
          <w:sz w:val="28"/>
          <w:szCs w:val="28"/>
        </w:rPr>
        <w:t>(ОК-5);</w:t>
      </w:r>
    </w:p>
    <w:p w:rsidR="00B2608E" w:rsidRPr="004C062D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работать в команде, поддерживая мотивацию к физкуль</w:t>
      </w:r>
      <w:r>
        <w:rPr>
          <w:rFonts w:ascii="Times New Roman" w:hAnsi="Times New Roman"/>
          <w:sz w:val="28"/>
          <w:szCs w:val="28"/>
        </w:rPr>
        <w:t>турно-спортивной деятельности</w:t>
      </w:r>
      <w:r w:rsidRPr="004C062D">
        <w:rPr>
          <w:rFonts w:ascii="Times New Roman" w:hAnsi="Times New Roman"/>
          <w:sz w:val="28"/>
          <w:szCs w:val="28"/>
        </w:rPr>
        <w:t xml:space="preserve"> 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4C062D">
        <w:rPr>
          <w:rFonts w:ascii="Times New Roman" w:hAnsi="Times New Roman"/>
          <w:bCs/>
          <w:sz w:val="28"/>
          <w:szCs w:val="28"/>
        </w:rPr>
        <w:t>(ОК-6);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о</w:t>
      </w:r>
      <w:r w:rsidRPr="00C32CA9">
        <w:rPr>
          <w:rFonts w:ascii="Times New Roman" w:hAnsi="Times New Roman"/>
          <w:bCs/>
          <w:sz w:val="28"/>
          <w:szCs w:val="28"/>
        </w:rPr>
        <w:t xml:space="preserve">рганизовать самостоятельные занятия физкультурно-спортивной направленности </w:t>
      </w:r>
      <w:r w:rsidRPr="004C062D">
        <w:rPr>
          <w:rFonts w:ascii="Times New Roman" w:hAnsi="Times New Roman"/>
          <w:bCs/>
          <w:sz w:val="28"/>
          <w:szCs w:val="28"/>
        </w:rPr>
        <w:t>(ОК-6);</w:t>
      </w:r>
    </w:p>
    <w:p w:rsidR="00B2608E" w:rsidRPr="004C062D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самостоятельно оценить роль приобретенных умений и навыков, компетенций для понимания значимости их для образовательной </w:t>
      </w:r>
      <w:r>
        <w:rPr>
          <w:rFonts w:ascii="Times New Roman" w:hAnsi="Times New Roman"/>
          <w:sz w:val="28"/>
          <w:szCs w:val="28"/>
        </w:rPr>
        <w:t>и профессиональной деятельности</w:t>
      </w:r>
      <w:r w:rsidRPr="004C062D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п</w:t>
      </w:r>
      <w:r w:rsidRPr="00C32CA9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C32CA9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4C062D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Cs/>
          <w:sz w:val="28"/>
          <w:szCs w:val="28"/>
        </w:rPr>
        <w:t>– рационально использовать средства и</w:t>
      </w:r>
      <w:r>
        <w:rPr>
          <w:rFonts w:ascii="Times New Roman" w:hAnsi="Times New Roman"/>
          <w:iCs/>
          <w:sz w:val="28"/>
          <w:szCs w:val="28"/>
        </w:rPr>
        <w:t xml:space="preserve"> методы физического воспитания </w:t>
      </w:r>
      <w:r w:rsidRPr="00C32CA9">
        <w:rPr>
          <w:rFonts w:ascii="Times New Roman" w:hAnsi="Times New Roman"/>
          <w:iCs/>
          <w:sz w:val="28"/>
          <w:szCs w:val="28"/>
        </w:rPr>
        <w:t>для повышения функциональных и двигательных возможностей</w:t>
      </w:r>
      <w:r w:rsidRPr="00DC6661">
        <w:rPr>
          <w:rFonts w:ascii="Times New Roman" w:hAnsi="Times New Roman"/>
          <w:iCs/>
          <w:sz w:val="28"/>
          <w:szCs w:val="28"/>
        </w:rPr>
        <w:t xml:space="preserve"> </w:t>
      </w:r>
      <w:r w:rsidRPr="004C062D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4C062D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>– использовать простейшие методики, позволяющие оценить уровень физической подготовленности, состояние сердечно-сосудистой систе</w:t>
      </w:r>
      <w:r>
        <w:rPr>
          <w:rFonts w:ascii="Times New Roman" w:hAnsi="Times New Roman"/>
          <w:sz w:val="28"/>
          <w:szCs w:val="28"/>
        </w:rPr>
        <w:t>мы</w:t>
      </w:r>
      <w:r w:rsidRPr="00C32CA9">
        <w:rPr>
          <w:rFonts w:ascii="Times New Roman" w:hAnsi="Times New Roman"/>
          <w:sz w:val="28"/>
          <w:szCs w:val="28"/>
        </w:rPr>
        <w:t xml:space="preserve"> </w:t>
      </w:r>
      <w:r w:rsidRPr="004C062D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DC666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</w:t>
      </w:r>
      <w:r w:rsidRPr="00DC6661">
        <w:rPr>
          <w:rFonts w:ascii="Times New Roman" w:hAnsi="Times New Roman"/>
          <w:i/>
          <w:sz w:val="28"/>
          <w:szCs w:val="28"/>
        </w:rPr>
        <w:t xml:space="preserve"> </w:t>
      </w:r>
      <w:r w:rsidRPr="00DC6661">
        <w:rPr>
          <w:rFonts w:ascii="Times New Roman" w:hAnsi="Times New Roman"/>
          <w:bCs/>
          <w:sz w:val="28"/>
          <w:szCs w:val="28"/>
        </w:rPr>
        <w:t>(</w:t>
      </w:r>
      <w:r w:rsidRPr="004C062D">
        <w:rPr>
          <w:rFonts w:ascii="Times New Roman" w:hAnsi="Times New Roman"/>
          <w:bCs/>
          <w:sz w:val="28"/>
          <w:szCs w:val="28"/>
        </w:rPr>
        <w:t>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DC6661">
        <w:rPr>
          <w:rFonts w:ascii="Times New Roman" w:hAnsi="Times New Roman"/>
          <w:bCs/>
          <w:sz w:val="28"/>
          <w:szCs w:val="28"/>
        </w:rPr>
        <w:t>повышения остроты зрения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6661">
        <w:rPr>
          <w:rFonts w:ascii="Times New Roman" w:hAnsi="Times New Roman"/>
          <w:bCs/>
          <w:sz w:val="28"/>
          <w:szCs w:val="28"/>
        </w:rPr>
        <w:t>(</w:t>
      </w:r>
      <w:r w:rsidRPr="004C062D">
        <w:rPr>
          <w:rFonts w:ascii="Times New Roman" w:hAnsi="Times New Roman"/>
          <w:bCs/>
          <w:sz w:val="28"/>
          <w:szCs w:val="28"/>
        </w:rPr>
        <w:t>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608E" w:rsidRPr="004C062D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DC6661">
        <w:rPr>
          <w:rFonts w:ascii="Times New Roman" w:hAnsi="Times New Roman"/>
          <w:bCs/>
          <w:sz w:val="28"/>
          <w:szCs w:val="28"/>
        </w:rPr>
        <w:t xml:space="preserve"> (</w:t>
      </w:r>
      <w:r w:rsidRPr="004C062D">
        <w:rPr>
          <w:rFonts w:ascii="Times New Roman" w:hAnsi="Times New Roman"/>
          <w:bCs/>
          <w:sz w:val="28"/>
          <w:szCs w:val="28"/>
        </w:rPr>
        <w:t>ОПК-6).</w:t>
      </w:r>
    </w:p>
    <w:p w:rsidR="00B2608E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 xml:space="preserve">межличностного общения </w:t>
      </w:r>
      <w:r w:rsidRPr="004E7A16">
        <w:rPr>
          <w:rFonts w:ascii="Times New Roman" w:hAnsi="Times New Roman"/>
          <w:bCs/>
          <w:sz w:val="28"/>
          <w:szCs w:val="28"/>
        </w:rPr>
        <w:t>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 xml:space="preserve">толерантного отношения к окружающим </w:t>
      </w:r>
      <w:r w:rsidRPr="004E7A16">
        <w:rPr>
          <w:rFonts w:ascii="Times New Roman" w:hAnsi="Times New Roman"/>
          <w:bCs/>
          <w:sz w:val="28"/>
          <w:szCs w:val="28"/>
        </w:rPr>
        <w:t>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навыками позволяющими поддержив</w:t>
      </w:r>
      <w:r>
        <w:rPr>
          <w:rFonts w:ascii="Times New Roman" w:hAnsi="Times New Roman"/>
          <w:sz w:val="28"/>
          <w:szCs w:val="28"/>
        </w:rPr>
        <w:t xml:space="preserve">ать психологический климат при </w:t>
      </w:r>
      <w:r w:rsidRPr="00C32CA9">
        <w:rPr>
          <w:rFonts w:ascii="Times New Roman" w:hAnsi="Times New Roman"/>
          <w:sz w:val="28"/>
          <w:szCs w:val="28"/>
        </w:rPr>
        <w:t xml:space="preserve">работе в команде на занятиях физической культурой и спортом </w:t>
      </w:r>
      <w:r w:rsidRPr="004E7A16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C32CA9">
        <w:rPr>
          <w:rFonts w:ascii="Times New Roman" w:hAnsi="Times New Roman"/>
          <w:bCs/>
          <w:sz w:val="28"/>
          <w:szCs w:val="28"/>
        </w:rPr>
        <w:t>(ОК-6);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навыками </w:t>
      </w:r>
      <w:r w:rsidRPr="00C32CA9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B2608E" w:rsidRPr="00C32CA9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организации индивидуальных занятий физическими упражнениями направленных на сохранение и укрепление здоровья, на </w:t>
      </w:r>
      <w:r>
        <w:rPr>
          <w:rFonts w:ascii="Times New Roman" w:hAnsi="Times New Roman"/>
          <w:sz w:val="28"/>
          <w:szCs w:val="28"/>
        </w:rPr>
        <w:t xml:space="preserve">поддержание работоспособности, </w:t>
      </w:r>
      <w:r w:rsidRPr="00C32CA9">
        <w:rPr>
          <w:rFonts w:ascii="Times New Roman" w:hAnsi="Times New Roman"/>
          <w:sz w:val="28"/>
          <w:szCs w:val="28"/>
        </w:rPr>
        <w:t>здоро</w:t>
      </w:r>
      <w:r>
        <w:rPr>
          <w:rFonts w:ascii="Times New Roman" w:hAnsi="Times New Roman"/>
          <w:sz w:val="28"/>
          <w:szCs w:val="28"/>
        </w:rPr>
        <w:t>вого образа жизни</w:t>
      </w:r>
      <w:r w:rsidRPr="00C32CA9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</w:t>
      </w:r>
      <w:r w:rsidRPr="00DC666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</w:t>
      </w:r>
      <w:r>
        <w:rPr>
          <w:rFonts w:ascii="Times New Roman" w:hAnsi="Times New Roman"/>
          <w:bCs/>
          <w:sz w:val="28"/>
          <w:szCs w:val="28"/>
        </w:rPr>
        <w:t xml:space="preserve"> гигиенической и корригирующей </w:t>
      </w:r>
      <w:r w:rsidRPr="00DC6661">
        <w:rPr>
          <w:rFonts w:ascii="Times New Roman" w:hAnsi="Times New Roman"/>
          <w:bCs/>
          <w:sz w:val="28"/>
          <w:szCs w:val="28"/>
        </w:rPr>
        <w:t>гимнастики</w:t>
      </w:r>
      <w:r w:rsidRPr="00DC6661">
        <w:rPr>
          <w:rFonts w:ascii="Times New Roman" w:hAnsi="Times New Roman"/>
          <w:sz w:val="28"/>
          <w:szCs w:val="28"/>
        </w:rPr>
        <w:t xml:space="preserve"> </w:t>
      </w:r>
      <w:r w:rsidRPr="00DC6661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DC6661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DC6661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C6661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</w:t>
      </w:r>
      <w:r>
        <w:rPr>
          <w:rFonts w:ascii="Times New Roman" w:hAnsi="Times New Roman"/>
          <w:iCs/>
          <w:sz w:val="28"/>
          <w:szCs w:val="28"/>
        </w:rPr>
        <w:t>том</w:t>
      </w:r>
      <w:r w:rsidRPr="00DC6661">
        <w:rPr>
          <w:rFonts w:ascii="Times New Roman" w:hAnsi="Times New Roman"/>
          <w:iCs/>
          <w:sz w:val="28"/>
          <w:szCs w:val="28"/>
        </w:rPr>
        <w:t xml:space="preserve"> (ОК-8);</w:t>
      </w:r>
    </w:p>
    <w:p w:rsidR="00B2608E" w:rsidRPr="00756EEE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pacing w:val="-4"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</w:t>
      </w:r>
      <w:r w:rsidRPr="00756EEE">
        <w:rPr>
          <w:rFonts w:ascii="Times New Roman" w:hAnsi="Times New Roman"/>
          <w:spacing w:val="-4"/>
          <w:sz w:val="28"/>
          <w:szCs w:val="28"/>
        </w:rPr>
        <w:t>навыками проведения физкультурной паузы</w:t>
      </w:r>
      <w:r w:rsidRPr="00756EEE">
        <w:rPr>
          <w:rFonts w:ascii="Times New Roman" w:hAnsi="Times New Roman"/>
          <w:bCs/>
          <w:spacing w:val="-4"/>
          <w:sz w:val="28"/>
          <w:szCs w:val="28"/>
        </w:rPr>
        <w:t xml:space="preserve"> и физкультурной минутки (ОПК-6);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A16">
        <w:rPr>
          <w:rFonts w:ascii="Times New Roman" w:hAnsi="Times New Roman"/>
          <w:bCs/>
          <w:sz w:val="28"/>
          <w:szCs w:val="28"/>
        </w:rPr>
        <w:t>(ОПК-6)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608E" w:rsidRPr="004E7A16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навыками самоконтроля</w:t>
      </w:r>
      <w:r w:rsidRPr="004E7A16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B2608E" w:rsidRDefault="00B22E2E" w:rsidP="00B22E2E">
      <w:pPr>
        <w:pStyle w:val="a8"/>
        <w:spacing w:before="240"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4E7A16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2608E" w:rsidRPr="004E7A16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B2608E" w:rsidRPr="004E7A16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B2608E" w:rsidRPr="004E7A16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lastRenderedPageBreak/>
        <w:t>ОПК-6 – готовностью к обеспечению охраны жизни и здоровья обучающихся.</w:t>
      </w:r>
    </w:p>
    <w:p w:rsidR="00B2608E" w:rsidRDefault="00B22E2E" w:rsidP="00B22E2E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627D88">
        <w:rPr>
          <w:rFonts w:ascii="Times New Roman" w:hAnsi="Times New Roman"/>
          <w:i/>
          <w:sz w:val="28"/>
          <w:szCs w:val="28"/>
        </w:rPr>
        <w:t>(в ЗЕТ)</w:t>
      </w:r>
      <w:r w:rsidR="00B2608E">
        <w:rPr>
          <w:rFonts w:ascii="Times New Roman" w:hAnsi="Times New Roman"/>
          <w:i/>
          <w:sz w:val="28"/>
          <w:szCs w:val="28"/>
        </w:rPr>
        <w:t xml:space="preserve">: </w:t>
      </w:r>
      <w:r w:rsidR="00B2608E">
        <w:rPr>
          <w:rFonts w:ascii="Times New Roman" w:hAnsi="Times New Roman"/>
          <w:sz w:val="24"/>
          <w:szCs w:val="24"/>
        </w:rPr>
        <w:t xml:space="preserve">2 </w:t>
      </w:r>
      <w:r w:rsidR="00B2608E" w:rsidRPr="00442291">
        <w:rPr>
          <w:rFonts w:ascii="Times New Roman" w:hAnsi="Times New Roman"/>
          <w:sz w:val="24"/>
          <w:szCs w:val="24"/>
        </w:rPr>
        <w:t xml:space="preserve">ЗЕТ </w:t>
      </w:r>
    </w:p>
    <w:p w:rsidR="00B2608E" w:rsidRPr="00B22E2E" w:rsidRDefault="00B22E2E" w:rsidP="00B22E2E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B22E2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 w:rsidRPr="00B22E2E">
        <w:rPr>
          <w:rFonts w:ascii="Times New Roman" w:hAnsi="Times New Roman"/>
          <w:sz w:val="28"/>
          <w:szCs w:val="28"/>
        </w:rPr>
        <w:t>зачет</w:t>
      </w:r>
    </w:p>
    <w:p w:rsidR="00B2608E" w:rsidRPr="007C1BF0" w:rsidRDefault="00B22E2E" w:rsidP="00B22E2E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Pr="0097290A" w:rsidRDefault="00B2608E" w:rsidP="00B2608E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7290A">
        <w:rPr>
          <w:rFonts w:ascii="Times New Roman" w:hAnsi="Times New Roman"/>
          <w:sz w:val="28"/>
          <w:szCs w:val="28"/>
        </w:rPr>
        <w:t>Разработчик: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97290A">
        <w:rPr>
          <w:rFonts w:ascii="Times New Roman" w:hAnsi="Times New Roman"/>
          <w:sz w:val="28"/>
          <w:szCs w:val="28"/>
        </w:rPr>
        <w:t>доцент кафедры физической культуры Кибенко Елена Ивановна, старший преподаватель кафедры физической культуры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97290A">
        <w:rPr>
          <w:rFonts w:ascii="Times New Roman" w:hAnsi="Times New Roman"/>
          <w:sz w:val="28"/>
          <w:szCs w:val="28"/>
        </w:rPr>
        <w:t>Сыроваткина Ирина Анатольевна.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85181" w:rsidRPr="00627D88" w:rsidRDefault="00B85181" w:rsidP="00B8518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85181" w:rsidRDefault="00B85181" w:rsidP="00B8518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85181" w:rsidRPr="001E5292" w:rsidRDefault="00B85181" w:rsidP="00B8518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5292">
        <w:rPr>
          <w:rFonts w:ascii="Times New Roman" w:hAnsi="Times New Roman"/>
          <w:sz w:val="28"/>
          <w:szCs w:val="28"/>
          <w:u w:val="single"/>
        </w:rPr>
        <w:t>Б1.Б.15 Политология</w:t>
      </w:r>
    </w:p>
    <w:p w:rsidR="00B85181" w:rsidRDefault="00B85181" w:rsidP="00B8518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85181" w:rsidRDefault="00B85181" w:rsidP="00B8518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85181" w:rsidRPr="00CA0E13" w:rsidTr="00A14216">
        <w:tc>
          <w:tcPr>
            <w:tcW w:w="4785" w:type="dxa"/>
          </w:tcPr>
          <w:p w:rsidR="00B85181" w:rsidRPr="00CA0E13" w:rsidRDefault="00B85181" w:rsidP="00A142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85181" w:rsidRPr="0094149C" w:rsidRDefault="00B85181" w:rsidP="00A1421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85181" w:rsidRPr="00CA0E13" w:rsidTr="00A14216">
        <w:tc>
          <w:tcPr>
            <w:tcW w:w="4785" w:type="dxa"/>
          </w:tcPr>
          <w:p w:rsidR="00B85181" w:rsidRPr="00CA0E13" w:rsidRDefault="00B85181" w:rsidP="00A142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85181" w:rsidRPr="0094149C" w:rsidRDefault="00B85181" w:rsidP="00A14216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85181" w:rsidRPr="00CA0E13" w:rsidTr="00A14216">
        <w:tc>
          <w:tcPr>
            <w:tcW w:w="4785" w:type="dxa"/>
          </w:tcPr>
          <w:p w:rsidR="00B85181" w:rsidRPr="00CA0E13" w:rsidRDefault="00B85181" w:rsidP="00B85181">
            <w:pPr>
              <w:spacing w:before="24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85181" w:rsidRPr="0094149C" w:rsidRDefault="00B85181" w:rsidP="00B85181">
            <w:pPr>
              <w:spacing w:before="240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 и философи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права</w:t>
            </w:r>
          </w:p>
        </w:tc>
      </w:tr>
    </w:tbl>
    <w:p w:rsidR="00B85181" w:rsidRPr="00EB2B1C" w:rsidRDefault="00B85181" w:rsidP="00B85181">
      <w:pPr>
        <w:rPr>
          <w:sz w:val="28"/>
          <w:szCs w:val="28"/>
        </w:rPr>
      </w:pPr>
    </w:p>
    <w:p w:rsidR="00B85181" w:rsidRPr="00EB2B1C" w:rsidRDefault="00B85181" w:rsidP="00B8518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Style w:val="23"/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b/>
          <w:color w:val="000000"/>
          <w:sz w:val="28"/>
          <w:szCs w:val="28"/>
        </w:rPr>
        <w:t>1.Цель курса.</w:t>
      </w:r>
      <w:r w:rsidRPr="00EB2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B1C">
        <w:rPr>
          <w:rStyle w:val="23"/>
          <w:rFonts w:ascii="Times New Roman" w:hAnsi="Times New Roman"/>
          <w:sz w:val="28"/>
          <w:szCs w:val="28"/>
        </w:rPr>
        <w:t xml:space="preserve">Преподавание дисциплины «Политология» имеет целью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B85181" w:rsidRPr="00EB2B1C" w:rsidRDefault="00B85181" w:rsidP="00B8518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Style w:val="23"/>
          <w:rFonts w:ascii="Times New Roman" w:hAnsi="Times New Roman"/>
          <w:sz w:val="28"/>
          <w:szCs w:val="28"/>
        </w:rPr>
      </w:pPr>
      <w:r w:rsidRPr="00EB2B1C">
        <w:rPr>
          <w:rStyle w:val="23"/>
          <w:rFonts w:ascii="Times New Roman" w:hAnsi="Times New Roman"/>
          <w:sz w:val="28"/>
          <w:szCs w:val="28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B85181" w:rsidRPr="00EB2B1C" w:rsidRDefault="00B85181" w:rsidP="00B85181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</w:p>
    <w:p w:rsidR="00B85181" w:rsidRPr="00EB2B1C" w:rsidRDefault="00B85181" w:rsidP="00B85181">
      <w:pPr>
        <w:pStyle w:val="a7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EB2B1C">
        <w:rPr>
          <w:b/>
          <w:sz w:val="28"/>
          <w:szCs w:val="28"/>
        </w:rPr>
        <w:t xml:space="preserve">2. Задачи: </w:t>
      </w:r>
    </w:p>
    <w:p w:rsidR="00B85181" w:rsidRPr="00EB2B1C" w:rsidRDefault="00B85181" w:rsidP="00B85181">
      <w:pPr>
        <w:numPr>
          <w:ilvl w:val="0"/>
          <w:numId w:val="93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  <w:sz w:val="28"/>
          <w:szCs w:val="28"/>
        </w:rPr>
      </w:pPr>
      <w:r w:rsidRPr="00EB2B1C">
        <w:rPr>
          <w:rStyle w:val="23"/>
          <w:rFonts w:ascii="Times New Roman" w:hAnsi="Times New Roman"/>
          <w:sz w:val="28"/>
          <w:szCs w:val="28"/>
        </w:rPr>
        <w:t xml:space="preserve">определять специфику политики как сферы жизни общества и предмета политической науки; </w:t>
      </w:r>
    </w:p>
    <w:p w:rsidR="00B85181" w:rsidRPr="00EB2B1C" w:rsidRDefault="00B85181" w:rsidP="00B85181">
      <w:pPr>
        <w:numPr>
          <w:ilvl w:val="0"/>
          <w:numId w:val="93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  <w:sz w:val="28"/>
          <w:szCs w:val="28"/>
        </w:rPr>
      </w:pPr>
      <w:r w:rsidRPr="00EB2B1C">
        <w:rPr>
          <w:rStyle w:val="23"/>
          <w:rFonts w:ascii="Times New Roman" w:hAnsi="Times New Roman"/>
          <w:sz w:val="28"/>
          <w:szCs w:val="28"/>
        </w:rPr>
        <w:t>дать представление о понятийно-категориальном аппарате и методологии политической науки;</w:t>
      </w:r>
    </w:p>
    <w:p w:rsidR="00B85181" w:rsidRPr="00EB2B1C" w:rsidRDefault="00B85181" w:rsidP="00B85181">
      <w:pPr>
        <w:numPr>
          <w:ilvl w:val="0"/>
          <w:numId w:val="93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  <w:sz w:val="28"/>
          <w:szCs w:val="28"/>
        </w:rPr>
      </w:pPr>
      <w:r w:rsidRPr="00EB2B1C">
        <w:rPr>
          <w:rStyle w:val="23"/>
          <w:rFonts w:ascii="Times New Roman" w:hAnsi="Times New Roman"/>
          <w:sz w:val="28"/>
          <w:szCs w:val="28"/>
        </w:rPr>
        <w:t>представить «мир политического» как целостного явления в его соотнесенности с гражданским обществом.</w:t>
      </w:r>
    </w:p>
    <w:p w:rsidR="00B85181" w:rsidRPr="00EB2B1C" w:rsidRDefault="00B85181" w:rsidP="00B85181">
      <w:pPr>
        <w:numPr>
          <w:ilvl w:val="0"/>
          <w:numId w:val="93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  <w:sz w:val="28"/>
          <w:szCs w:val="28"/>
        </w:rPr>
      </w:pPr>
      <w:r w:rsidRPr="00EB2B1C">
        <w:rPr>
          <w:rStyle w:val="23"/>
          <w:rFonts w:ascii="Times New Roman" w:hAnsi="Times New Roman"/>
          <w:sz w:val="28"/>
          <w:szCs w:val="28"/>
        </w:rPr>
        <w:t>дать представление об основных разновидностях современных политических систем и режимов;</w:t>
      </w:r>
    </w:p>
    <w:p w:rsidR="00B85181" w:rsidRPr="00B85181" w:rsidRDefault="00B85181" w:rsidP="00B85181">
      <w:pPr>
        <w:pStyle w:val="ae"/>
        <w:numPr>
          <w:ilvl w:val="0"/>
          <w:numId w:val="93"/>
        </w:numPr>
        <w:tabs>
          <w:tab w:val="left" w:pos="567"/>
          <w:tab w:val="left" w:pos="993"/>
        </w:tabs>
        <w:suppressAutoHyphens/>
        <w:ind w:left="142" w:firstLine="567"/>
        <w:jc w:val="both"/>
        <w:rPr>
          <w:rStyle w:val="23"/>
          <w:b w:val="0"/>
          <w:sz w:val="28"/>
          <w:szCs w:val="28"/>
        </w:rPr>
      </w:pPr>
      <w:r w:rsidRPr="00B85181">
        <w:rPr>
          <w:rStyle w:val="23"/>
          <w:b w:val="0"/>
          <w:sz w:val="28"/>
          <w:szCs w:val="28"/>
        </w:rPr>
        <w:t>дать возможность</w:t>
      </w:r>
      <w:r w:rsidRPr="00B85181">
        <w:rPr>
          <w:rStyle w:val="23"/>
          <w:sz w:val="28"/>
          <w:szCs w:val="28"/>
        </w:rPr>
        <w:t xml:space="preserve"> </w:t>
      </w:r>
      <w:r w:rsidRPr="00B85181">
        <w:rPr>
          <w:rStyle w:val="23"/>
          <w:b w:val="0"/>
          <w:sz w:val="28"/>
          <w:szCs w:val="28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tbl>
      <w:tblPr>
        <w:tblW w:w="0" w:type="auto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572"/>
      </w:tblGrid>
      <w:tr w:rsidR="00B85181" w:rsidRPr="00EB2B1C" w:rsidTr="00A14216">
        <w:trPr>
          <w:trHeight w:val="2122"/>
        </w:trPr>
        <w:tc>
          <w:tcPr>
            <w:tcW w:w="8572" w:type="dxa"/>
          </w:tcPr>
          <w:p w:rsidR="00B85181" w:rsidRPr="00EB2B1C" w:rsidRDefault="00B85181" w:rsidP="00A1421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5181" w:rsidRPr="00EB2B1C" w:rsidRDefault="00B85181" w:rsidP="00A1421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B1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2B1C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 по дисциплине. </w:t>
            </w:r>
          </w:p>
          <w:p w:rsidR="00B85181" w:rsidRPr="00BA3D1F" w:rsidRDefault="00B85181" w:rsidP="00A1421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6A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студент должен</w:t>
            </w:r>
          </w:p>
          <w:p w:rsidR="00B85181" w:rsidRPr="00EB2B1C" w:rsidRDefault="00B85181" w:rsidP="00A14216">
            <w:pPr>
              <w:tabs>
                <w:tab w:val="left" w:pos="708"/>
                <w:tab w:val="right" w:leader="underscore" w:pos="9639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</w:t>
            </w:r>
            <w:r w:rsidRPr="00BA3D1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нать: </w:t>
            </w: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политическое сознание, политические идеологии, политическая социализация.</w:t>
            </w:r>
          </w:p>
          <w:p w:rsidR="00B85181" w:rsidRPr="00EB2B1C" w:rsidRDefault="00B85181" w:rsidP="00A14216">
            <w:pPr>
              <w:tabs>
                <w:tab w:val="left" w:pos="708"/>
                <w:tab w:val="right" w:leader="underscore" w:pos="9639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политологические категории и проблемы социума как человеческого бытия.</w:t>
            </w:r>
          </w:p>
          <w:p w:rsidR="00B85181" w:rsidRPr="00EB2B1C" w:rsidRDefault="00B85181" w:rsidP="00A14216">
            <w:pPr>
              <w:tabs>
                <w:tab w:val="left" w:pos="206"/>
                <w:tab w:val="right" w:leader="underscore" w:pos="9639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EB2B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культурный базис общества, межкультурные взаимодействия;</w:t>
            </w: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политическая </w:t>
            </w:r>
            <w:r w:rsidRPr="00EB2B1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</w:t>
            </w: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>ультура общества, её этническая и религиозно-конфессиональная специфика в современных условиях многополярного мира; структура политического процесса; о</w:t>
            </w:r>
            <w:r w:rsidRPr="00EB2B1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сновные тенденции развития обществ в ХХI в.</w:t>
            </w:r>
          </w:p>
          <w:p w:rsidR="00B85181" w:rsidRPr="00EB2B1C" w:rsidRDefault="00B85181" w:rsidP="00A14216">
            <w:pPr>
              <w:tabs>
                <w:tab w:val="left" w:pos="708"/>
                <w:tab w:val="right" w:leader="underscore" w:pos="9639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2B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прогресс, регресс, стагнация; государство и политика; власть и управление; политические партии и движения, структуры гражданского общества; </w:t>
            </w:r>
            <w:r w:rsidRPr="00EB2B1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ценностные основы профессиональной деятельности; </w:t>
            </w:r>
            <w:r w:rsidRPr="00EB2B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методы научного исследования политологии как общественной науки, её функции; методы социально-политической диагностики</w:t>
            </w: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ОК-1,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ОК-2);</w:t>
            </w:r>
          </w:p>
        </w:tc>
      </w:tr>
      <w:tr w:rsidR="00B85181" w:rsidRPr="00EB2B1C" w:rsidTr="00A14216">
        <w:tc>
          <w:tcPr>
            <w:tcW w:w="8572" w:type="dxa"/>
          </w:tcPr>
          <w:p w:rsidR="00B85181" w:rsidRPr="00EB2B1C" w:rsidRDefault="00B85181" w:rsidP="00A14216">
            <w:pPr>
              <w:tabs>
                <w:tab w:val="left" w:pos="198"/>
                <w:tab w:val="right" w:leader="underscore" w:pos="9639"/>
              </w:tabs>
              <w:spacing w:after="0" w:line="30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A3D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</w:t>
            </w:r>
            <w:r w:rsidRPr="00BA3D1F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EB2B1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2B1C">
              <w:rPr>
                <w:rFonts w:ascii="Times New Roman" w:hAnsi="Times New Roman"/>
                <w:bCs/>
                <w:sz w:val="28"/>
                <w:szCs w:val="28"/>
              </w:rPr>
              <w:t>ыбирать и использовать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 природы познаваемого предмета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ОК-1,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ОК-2);</w:t>
            </w:r>
          </w:p>
        </w:tc>
      </w:tr>
      <w:tr w:rsidR="00B85181" w:rsidRPr="00EB2B1C" w:rsidTr="00A14216">
        <w:tc>
          <w:tcPr>
            <w:tcW w:w="8572" w:type="dxa"/>
          </w:tcPr>
          <w:p w:rsidR="00B85181" w:rsidRPr="00EB2B1C" w:rsidRDefault="00B85181" w:rsidP="00A1421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A3D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Владеть</w:t>
            </w:r>
            <w:r w:rsidRPr="00BA3D1F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EB2B1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2B1C">
              <w:rPr>
                <w:rFonts w:ascii="Times New Roman" w:hAnsi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политологии. Владеть методами, транслированными в педагогическую сферу из других наук и нашедши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 широкое и успешное применение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ОК-1,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ОК-2).</w:t>
            </w:r>
          </w:p>
        </w:tc>
      </w:tr>
      <w:tr w:rsidR="00B85181" w:rsidRPr="00EB2B1C" w:rsidTr="00A14216">
        <w:tc>
          <w:tcPr>
            <w:tcW w:w="8572" w:type="dxa"/>
          </w:tcPr>
          <w:p w:rsidR="00B85181" w:rsidRDefault="00B85181" w:rsidP="00A14216">
            <w:pPr>
              <w:spacing w:before="240"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627D88">
              <w:rPr>
                <w:rFonts w:ascii="Times New Roman" w:hAnsi="Times New Roman"/>
                <w:b/>
                <w:sz w:val="28"/>
                <w:szCs w:val="28"/>
              </w:rPr>
              <w:t>Дисциплина участвует в формировании компетенций: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85181" w:rsidRPr="00EB2B1C" w:rsidRDefault="00B85181" w:rsidP="00A14216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2B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ОК-1</w:t>
            </w: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EB2B1C">
              <w:rPr>
                <w:sz w:val="28"/>
                <w:szCs w:val="28"/>
              </w:rPr>
              <w:t xml:space="preserve"> </w:t>
            </w: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мировоззрения.</w:t>
            </w:r>
          </w:p>
          <w:p w:rsidR="00B85181" w:rsidRPr="00EB2B1C" w:rsidRDefault="00B85181" w:rsidP="00A14216">
            <w:pPr>
              <w:spacing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2B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ОК-2</w:t>
            </w: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EB2B1C">
              <w:rPr>
                <w:sz w:val="28"/>
                <w:szCs w:val="28"/>
              </w:rPr>
              <w:t xml:space="preserve"> </w:t>
            </w:r>
            <w:r w:rsidRPr="00EB2B1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позиции.</w:t>
            </w:r>
          </w:p>
        </w:tc>
      </w:tr>
    </w:tbl>
    <w:p w:rsidR="00B85181" w:rsidRDefault="00B85181" w:rsidP="00B85181">
      <w:pPr>
        <w:pStyle w:val="a8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 з. е.</w:t>
      </w:r>
    </w:p>
    <w:p w:rsidR="00B85181" w:rsidRPr="00D516ED" w:rsidRDefault="00B85181" w:rsidP="00B85181">
      <w:pPr>
        <w:pStyle w:val="a8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85181" w:rsidRDefault="00B85181" w:rsidP="00B85181">
      <w:pPr>
        <w:pStyle w:val="a8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5181" w:rsidRPr="00EB2B1C" w:rsidRDefault="00B85181" w:rsidP="00B8518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</w:t>
      </w:r>
      <w:r w:rsidRPr="00B5107B">
        <w:rPr>
          <w:rFonts w:ascii="Times New Roman" w:hAnsi="Times New Roman"/>
          <w:sz w:val="28"/>
          <w:szCs w:val="28"/>
        </w:rPr>
        <w:t xml:space="preserve"> кафедры </w:t>
      </w:r>
      <w:r w:rsidRPr="00EB2B1C">
        <w:rPr>
          <w:rFonts w:ascii="Times New Roman" w:hAnsi="Times New Roman"/>
          <w:sz w:val="28"/>
          <w:szCs w:val="28"/>
        </w:rPr>
        <w:t>теории и философии права Шолохов Андрей Витальевич</w:t>
      </w:r>
      <w:r>
        <w:rPr>
          <w:rFonts w:ascii="Times New Roman" w:hAnsi="Times New Roman"/>
          <w:sz w:val="28"/>
          <w:szCs w:val="28"/>
        </w:rPr>
        <w:t>.</w:t>
      </w:r>
    </w:p>
    <w:p w:rsidR="00A14216" w:rsidRPr="006B6039" w:rsidRDefault="00A14216" w:rsidP="00A142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FD5306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D5306">
        <w:rPr>
          <w:rFonts w:ascii="Times New Roman" w:hAnsi="Times New Roman"/>
          <w:sz w:val="28"/>
          <w:szCs w:val="28"/>
          <w:u w:val="single"/>
        </w:rPr>
        <w:t>Б1.Б.16 Логика и культура мышления</w:t>
      </w:r>
    </w:p>
    <w:p w:rsidR="00B2608E" w:rsidRPr="00036EA0" w:rsidRDefault="00B2608E" w:rsidP="00036EA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 и философи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права</w:t>
            </w:r>
          </w:p>
        </w:tc>
      </w:tr>
    </w:tbl>
    <w:p w:rsidR="00B2608E" w:rsidRDefault="00B2608E" w:rsidP="00B2608E"/>
    <w:p w:rsidR="00B2608E" w:rsidRPr="00AE72B1" w:rsidRDefault="00B2608E" w:rsidP="00B2608E">
      <w:pPr>
        <w:pStyle w:val="a7"/>
        <w:widowControl w:val="0"/>
        <w:tabs>
          <w:tab w:val="clear" w:pos="1804"/>
        </w:tabs>
        <w:spacing w:after="200" w:line="276" w:lineRule="auto"/>
        <w:ind w:left="0" w:firstLine="0"/>
        <w:rPr>
          <w:b/>
          <w:sz w:val="28"/>
          <w:szCs w:val="28"/>
        </w:rPr>
      </w:pPr>
      <w:r w:rsidRPr="00AE72B1">
        <w:rPr>
          <w:b/>
          <w:sz w:val="28"/>
          <w:szCs w:val="28"/>
        </w:rPr>
        <w:t>1.Цели</w:t>
      </w:r>
      <w:r w:rsidRPr="00AE72B1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B2608E" w:rsidRPr="00AE72B1" w:rsidRDefault="00B2608E" w:rsidP="00B2608E">
      <w:pPr>
        <w:pStyle w:val="a7"/>
        <w:widowControl w:val="0"/>
        <w:tabs>
          <w:tab w:val="clear" w:pos="1804"/>
        </w:tabs>
        <w:spacing w:after="200" w:line="276" w:lineRule="auto"/>
        <w:ind w:left="0" w:firstLine="0"/>
        <w:rPr>
          <w:sz w:val="28"/>
          <w:szCs w:val="28"/>
        </w:rPr>
      </w:pPr>
      <w:r w:rsidRPr="00AE72B1">
        <w:rPr>
          <w:b/>
          <w:sz w:val="28"/>
          <w:szCs w:val="28"/>
        </w:rPr>
        <w:t xml:space="preserve">2.Задачи: </w:t>
      </w:r>
      <w:r w:rsidRPr="00AE72B1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AE72B1">
        <w:rPr>
          <w:b/>
          <w:i/>
          <w:sz w:val="28"/>
          <w:szCs w:val="28"/>
        </w:rPr>
        <w:t xml:space="preserve">, </w:t>
      </w:r>
      <w:r w:rsidRPr="00AE72B1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освоение способов доказательства и опровержения. </w:t>
      </w:r>
    </w:p>
    <w:p w:rsidR="00B2608E" w:rsidRDefault="00B2608E" w:rsidP="00B2608E">
      <w:pPr>
        <w:pStyle w:val="a8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AE72B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B2608E" w:rsidRPr="00AE72B1" w:rsidRDefault="00B2608E" w:rsidP="00B260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sz w:val="28"/>
          <w:szCs w:val="28"/>
        </w:rPr>
        <w:t xml:space="preserve">В результате изучения дисциплины студент должен 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B2608E" w:rsidRPr="00AE72B1" w:rsidTr="00B2608E">
        <w:tc>
          <w:tcPr>
            <w:tcW w:w="9355" w:type="dxa"/>
          </w:tcPr>
          <w:p w:rsidR="00B2608E" w:rsidRPr="00AE72B1" w:rsidRDefault="00B2608E" w:rsidP="00B26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</w:t>
            </w:r>
            <w:r w:rsidRPr="00AE72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нать: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sz w:val="28"/>
                <w:szCs w:val="28"/>
              </w:rPr>
              <w:t xml:space="preserve">формы  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(ОК-1);  </w:t>
            </w:r>
            <w:r w:rsidRPr="00AE72B1">
              <w:rPr>
                <w:rFonts w:ascii="Times New Roman" w:hAnsi="Times New Roman"/>
                <w:sz w:val="28"/>
                <w:szCs w:val="28"/>
              </w:rPr>
              <w:t>формы  абстрактного мышления, операции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(ОК-6); </w:t>
            </w:r>
          </w:p>
        </w:tc>
      </w:tr>
      <w:tr w:rsidR="00B2608E" w:rsidRPr="00AE72B1" w:rsidTr="00B2608E">
        <w:tc>
          <w:tcPr>
            <w:tcW w:w="9355" w:type="dxa"/>
          </w:tcPr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AE72B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AE72B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>(ОК-1);</w:t>
            </w:r>
            <w:r w:rsidRPr="00AE72B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>различать эмпирические, теоретические и частно-научные методы</w:t>
            </w:r>
            <w:r w:rsidRPr="00AE72B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>(ОК-6);</w:t>
            </w:r>
            <w:r w:rsidRPr="00AE72B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B2608E" w:rsidRPr="00AE72B1" w:rsidTr="00B2608E">
        <w:tc>
          <w:tcPr>
            <w:tcW w:w="9355" w:type="dxa"/>
          </w:tcPr>
          <w:p w:rsidR="00B2608E" w:rsidRPr="00AE72B1" w:rsidRDefault="00B2608E" w:rsidP="00B2608E">
            <w:pPr>
              <w:pStyle w:val="a8"/>
              <w:spacing w:before="24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Владеть:</w:t>
            </w:r>
            <w:r w:rsidRPr="00AE72B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 xml:space="preserve">навыками анализа, обобщения информации, основными понятиями логики  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>(ОК-1);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 xml:space="preserve"> навыками использования научных методов проведения исследования на теоретическом и экспериментальном уровнях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(ОК-6);</w:t>
            </w:r>
            <w:r w:rsidRPr="00AE72B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B2608E" w:rsidRPr="00AE72B1" w:rsidTr="00B2608E">
        <w:tc>
          <w:tcPr>
            <w:tcW w:w="9355" w:type="dxa"/>
          </w:tcPr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sz w:val="28"/>
                <w:szCs w:val="28"/>
              </w:rPr>
              <w:t xml:space="preserve">4.Дисциплина участвует в формировании компетенций: </w:t>
            </w:r>
          </w:p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>ОК-1: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 xml:space="preserve"> способностью использовать основы философских и социогуманитарных знаний для формирования научного мировоззрения; </w:t>
            </w:r>
          </w:p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ОК-6: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608E" w:rsidRPr="00AE72B1" w:rsidRDefault="00B2608E" w:rsidP="00B2608E">
            <w:pPr>
              <w:pStyle w:val="a8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5.Общая трудоемкость </w:t>
            </w:r>
            <w:r w:rsidRPr="00AE72B1">
              <w:rPr>
                <w:rFonts w:ascii="Times New Roman" w:hAnsi="Times New Roman"/>
                <w:i/>
                <w:sz w:val="28"/>
                <w:szCs w:val="28"/>
              </w:rPr>
              <w:t xml:space="preserve">(в ЗЕТ): </w:t>
            </w:r>
            <w:r w:rsidRPr="00AE72B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608E" w:rsidRPr="00AE72B1" w:rsidRDefault="00B2608E" w:rsidP="00B2608E">
            <w:pPr>
              <w:pStyle w:val="a8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sz w:val="28"/>
                <w:szCs w:val="28"/>
              </w:rPr>
              <w:t xml:space="preserve">6.Форма контроля: </w:t>
            </w:r>
            <w:r w:rsidRPr="00AE72B1">
              <w:rPr>
                <w:rFonts w:ascii="Times New Roman" w:hAnsi="Times New Roman"/>
                <w:sz w:val="28"/>
                <w:szCs w:val="28"/>
              </w:rPr>
              <w:t>зачет.</w:t>
            </w:r>
          </w:p>
          <w:p w:rsidR="00B2608E" w:rsidRPr="00AE72B1" w:rsidRDefault="00B2608E" w:rsidP="00B2608E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sz w:val="28"/>
                <w:szCs w:val="28"/>
              </w:rPr>
              <w:t>7.Сведения о профессорско-преподавательском составе:</w:t>
            </w:r>
          </w:p>
          <w:p w:rsidR="00B2608E" w:rsidRDefault="00B2608E" w:rsidP="00B2608E">
            <w:r>
              <w:rPr>
                <w:rFonts w:ascii="Times New Roman" w:hAnsi="Times New Roman"/>
                <w:sz w:val="28"/>
                <w:szCs w:val="28"/>
              </w:rPr>
              <w:t xml:space="preserve">Разработчик: доцент кафедры теории и философии права </w:t>
            </w:r>
            <w:r w:rsidRPr="00AE72B1">
              <w:rPr>
                <w:rFonts w:ascii="Times New Roman" w:hAnsi="Times New Roman"/>
                <w:sz w:val="28"/>
                <w:szCs w:val="28"/>
              </w:rPr>
              <w:t>Агафонова Татьяна Петровна</w:t>
            </w:r>
          </w:p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608E" w:rsidRPr="00AE72B1" w:rsidRDefault="00B2608E" w:rsidP="00B2608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E72B1">
              <w:rPr>
                <w:rFonts w:ascii="Times New Roman" w:hAnsi="Times New Roman"/>
                <w:i/>
                <w:iCs/>
                <w:color w:val="808080"/>
                <w:sz w:val="28"/>
                <w:szCs w:val="28"/>
              </w:rPr>
              <w:t xml:space="preserve"> </w:t>
            </w:r>
          </w:p>
        </w:tc>
      </w:tr>
    </w:tbl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9D1240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D1240">
        <w:rPr>
          <w:rFonts w:ascii="Times New Roman" w:hAnsi="Times New Roman"/>
          <w:sz w:val="28"/>
          <w:szCs w:val="28"/>
          <w:u w:val="single"/>
        </w:rPr>
        <w:t>Б1.Б.17 Математика и информатика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2022DB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22D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B2608E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2608E" w:rsidRDefault="0061192A" w:rsidP="0061192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B2608E">
        <w:rPr>
          <w:rFonts w:ascii="Times New Roman" w:hAnsi="Times New Roman"/>
          <w:b/>
          <w:sz w:val="28"/>
          <w:szCs w:val="28"/>
        </w:rPr>
        <w:t xml:space="preserve">: </w:t>
      </w:r>
      <w:r w:rsidR="00B2608E" w:rsidRPr="00321B79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B2608E" w:rsidRDefault="0061192A" w:rsidP="0061192A">
      <w:pPr>
        <w:pStyle w:val="a8"/>
        <w:spacing w:before="240" w:after="0"/>
        <w:ind w:left="7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>
        <w:rPr>
          <w:rFonts w:ascii="Times New Roman" w:hAnsi="Times New Roman"/>
          <w:b/>
          <w:sz w:val="28"/>
          <w:szCs w:val="28"/>
        </w:rPr>
        <w:t xml:space="preserve">Задачи </w:t>
      </w:r>
      <w:r w:rsidR="00B2608E"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Pr="002022DB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ind w:left="1423" w:hanging="357"/>
        <w:rPr>
          <w:sz w:val="28"/>
          <w:szCs w:val="28"/>
        </w:rPr>
      </w:pPr>
      <w:r w:rsidRPr="002022DB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B2608E" w:rsidRPr="002022DB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022DB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B2608E" w:rsidRPr="002022DB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022DB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B2608E" w:rsidRPr="002022DB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022DB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B2608E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022DB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B2608E" w:rsidRPr="0033223C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6E6E82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B2608E" w:rsidRDefault="0061192A" w:rsidP="0061192A">
      <w:pPr>
        <w:pStyle w:val="a8"/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2608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B2608E" w:rsidRPr="008C102E" w:rsidTr="00B2608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lastRenderedPageBreak/>
              <w:t>знания, умения, владения</w:t>
            </w:r>
          </w:p>
        </w:tc>
      </w:tr>
      <w:tr w:rsidR="00B2608E" w:rsidRPr="008C102E" w:rsidTr="00B2608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820" w:type="pc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8C102E" w:rsidTr="00B260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0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Общекультурные компетенции (ОК) </w:t>
            </w:r>
          </w:p>
        </w:tc>
      </w:tr>
      <w:tr w:rsidR="00B2608E" w:rsidRPr="008C102E" w:rsidTr="00B2608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B2608E" w:rsidRPr="008C102E" w:rsidTr="00B2608E">
        <w:tc>
          <w:tcPr>
            <w:tcW w:w="552" w:type="pct"/>
            <w:vMerge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B2608E" w:rsidRPr="008C102E" w:rsidTr="00B2608E">
        <w:tc>
          <w:tcPr>
            <w:tcW w:w="552" w:type="pct"/>
            <w:vMerge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B2608E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627D88" w:rsidRDefault="0061192A" w:rsidP="0061192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2608E">
        <w:rPr>
          <w:rFonts w:ascii="Times New Roman" w:hAnsi="Times New Roman"/>
          <w:b/>
          <w:sz w:val="28"/>
          <w:szCs w:val="28"/>
        </w:rPr>
        <w:t xml:space="preserve"> </w:t>
      </w:r>
      <w:r w:rsidR="00B2608E" w:rsidRPr="007271B9">
        <w:rPr>
          <w:rFonts w:ascii="Times New Roman" w:hAnsi="Times New Roman"/>
          <w:sz w:val="24"/>
          <w:szCs w:val="24"/>
        </w:rPr>
        <w:t>ОК-3</w:t>
      </w:r>
    </w:p>
    <w:p w:rsidR="00B2608E" w:rsidRPr="00A06C01" w:rsidRDefault="0061192A" w:rsidP="0061192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A06C01">
        <w:rPr>
          <w:rFonts w:ascii="Times New Roman" w:hAnsi="Times New Roman"/>
          <w:b/>
          <w:sz w:val="28"/>
          <w:szCs w:val="28"/>
        </w:rPr>
        <w:t>(в ЗЕТ):</w:t>
      </w:r>
      <w:r w:rsidR="00B2608E" w:rsidRPr="00A06C01">
        <w:rPr>
          <w:rFonts w:ascii="Times New Roman" w:hAnsi="Times New Roman"/>
          <w:sz w:val="28"/>
          <w:szCs w:val="28"/>
        </w:rPr>
        <w:t xml:space="preserve"> 2</w:t>
      </w:r>
      <w:r w:rsidR="00B2608E">
        <w:rPr>
          <w:rFonts w:ascii="Times New Roman" w:hAnsi="Times New Roman"/>
          <w:sz w:val="28"/>
          <w:szCs w:val="28"/>
        </w:rPr>
        <w:t xml:space="preserve"> з.е</w:t>
      </w:r>
      <w:r w:rsidR="00B2608E" w:rsidRPr="00A06C01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61192A" w:rsidP="0061192A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 w:rsidRPr="00A06C01">
        <w:rPr>
          <w:rFonts w:ascii="Times New Roman" w:hAnsi="Times New Roman"/>
          <w:sz w:val="28"/>
          <w:szCs w:val="28"/>
        </w:rPr>
        <w:t>Зачет</w:t>
      </w:r>
      <w:r w:rsidR="00B2608E">
        <w:rPr>
          <w:rFonts w:ascii="Times New Roman" w:hAnsi="Times New Roman"/>
          <w:sz w:val="28"/>
          <w:szCs w:val="28"/>
        </w:rPr>
        <w:t>.</w:t>
      </w:r>
    </w:p>
    <w:p w:rsidR="00B2608E" w:rsidRPr="0033223C" w:rsidRDefault="0061192A" w:rsidP="0061192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Pr="00A06C01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</w:t>
      </w:r>
      <w:r w:rsidRPr="00A15B56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 w:rsidRPr="009D1240">
        <w:rPr>
          <w:rFonts w:ascii="Times New Roman" w:hAnsi="Times New Roman"/>
          <w:sz w:val="28"/>
          <w:szCs w:val="28"/>
        </w:rPr>
        <w:t>Драгныш Николай Васильевич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89692A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9692A">
        <w:rPr>
          <w:rFonts w:ascii="Times New Roman" w:hAnsi="Times New Roman"/>
          <w:sz w:val="28"/>
          <w:szCs w:val="28"/>
          <w:u w:val="single"/>
        </w:rPr>
        <w:t>Б1.Б.18 Основы экологической культуры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2608E" w:rsidRDefault="00B2608E" w:rsidP="00B2608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B2608E" w:rsidRPr="00122DAB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705" w:firstLine="0"/>
        <w:rPr>
          <w:sz w:val="28"/>
          <w:szCs w:val="28"/>
        </w:rPr>
      </w:pPr>
      <w:r w:rsidRPr="00122DAB">
        <w:rPr>
          <w:b/>
          <w:sz w:val="28"/>
          <w:szCs w:val="28"/>
        </w:rPr>
        <w:t>1.Цели</w:t>
      </w:r>
      <w:r w:rsidRPr="00122DAB">
        <w:rPr>
          <w:sz w:val="28"/>
          <w:szCs w:val="28"/>
        </w:rPr>
        <w:t xml:space="preserve"> освоения дисциплины: формирование э</w:t>
      </w:r>
      <w:r w:rsidR="00EA49E9">
        <w:rPr>
          <w:sz w:val="28"/>
          <w:szCs w:val="28"/>
        </w:rPr>
        <w:t xml:space="preserve">кологической культуры, которая </w:t>
      </w:r>
      <w:r w:rsidRPr="00122DAB">
        <w:rPr>
          <w:sz w:val="28"/>
          <w:szCs w:val="28"/>
        </w:rPr>
        <w:t>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B2608E" w:rsidRPr="00122DAB" w:rsidRDefault="00B2608E" w:rsidP="00B2608E">
      <w:pPr>
        <w:pStyle w:val="a8"/>
        <w:widowControl w:val="0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22DAB">
        <w:rPr>
          <w:rFonts w:ascii="Times New Roman" w:hAnsi="Times New Roman" w:cs="Times New Roman"/>
          <w:b/>
          <w:sz w:val="28"/>
          <w:szCs w:val="28"/>
        </w:rPr>
        <w:t xml:space="preserve">2.Задачи: </w:t>
      </w:r>
      <w:r w:rsidRPr="00122DAB">
        <w:rPr>
          <w:rFonts w:ascii="Times New Roman" w:hAnsi="Times New Roman" w:cs="Times New Roman"/>
          <w:color w:val="333333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B2608E" w:rsidRPr="00122DAB" w:rsidRDefault="00B2608E" w:rsidP="00B2608E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DAB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B2608E" w:rsidRPr="00122DAB" w:rsidRDefault="00B2608E" w:rsidP="00B2608E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DAB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B2608E" w:rsidRPr="00122DAB" w:rsidRDefault="00B2608E" w:rsidP="00B2608E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DAB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B2608E" w:rsidRPr="00122DAB" w:rsidRDefault="00B2608E" w:rsidP="00B2608E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DAB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B2608E" w:rsidRPr="00122DAB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122DAB">
        <w:rPr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B2608E" w:rsidRPr="00122DAB" w:rsidRDefault="00B2608E" w:rsidP="00B2608E">
      <w:pPr>
        <w:pStyle w:val="a8"/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122DAB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B2608E" w:rsidRPr="00122DAB" w:rsidRDefault="00B2608E" w:rsidP="00B2608E">
      <w:pPr>
        <w:pStyle w:val="af0"/>
        <w:ind w:firstLine="567"/>
        <w:jc w:val="both"/>
        <w:rPr>
          <w:sz w:val="28"/>
          <w:szCs w:val="28"/>
        </w:rPr>
      </w:pPr>
      <w:r w:rsidRPr="00122DAB">
        <w:rPr>
          <w:rFonts w:ascii="Times New Roman" w:hAnsi="Times New Roman"/>
          <w:i/>
          <w:sz w:val="28"/>
          <w:szCs w:val="28"/>
        </w:rPr>
        <w:t>Студент должен знать</w:t>
      </w:r>
      <w:r w:rsidRPr="00122DAB">
        <w:rPr>
          <w:rFonts w:ascii="Times New Roman" w:hAnsi="Times New Roman"/>
          <w:sz w:val="28"/>
          <w:szCs w:val="28"/>
        </w:rPr>
        <w:t>: об экологической безопасности, о состоянии окружающей среды и об использовании природных ресурсов</w:t>
      </w:r>
      <w:r w:rsidRPr="00122DAB">
        <w:rPr>
          <w:rFonts w:ascii="Times New Roman" w:hAnsi="Times New Roman"/>
          <w:color w:val="000000"/>
          <w:spacing w:val="6"/>
          <w:sz w:val="28"/>
          <w:szCs w:val="28"/>
        </w:rPr>
        <w:t xml:space="preserve"> (ОК – 3); </w:t>
      </w:r>
      <w:r w:rsidRPr="00122DAB">
        <w:rPr>
          <w:rFonts w:ascii="Times New Roman" w:hAnsi="Times New Roman"/>
          <w:sz w:val="28"/>
          <w:szCs w:val="28"/>
        </w:rPr>
        <w:t>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</w:t>
      </w:r>
      <w:r w:rsidRPr="00122DAB">
        <w:rPr>
          <w:rFonts w:ascii="Times New Roman" w:hAnsi="Times New Roman"/>
          <w:color w:val="000000"/>
          <w:sz w:val="28"/>
          <w:szCs w:val="28"/>
        </w:rPr>
        <w:t xml:space="preserve"> (ОК – 6)</w:t>
      </w:r>
      <w:r w:rsidRPr="00122DAB">
        <w:rPr>
          <w:rFonts w:ascii="Times New Roman" w:hAnsi="Times New Roman"/>
          <w:sz w:val="28"/>
          <w:szCs w:val="28"/>
        </w:rPr>
        <w:t xml:space="preserve">; </w:t>
      </w:r>
      <w:r w:rsidRPr="00122DAB">
        <w:rPr>
          <w:rFonts w:ascii="Times New Roman" w:hAnsi="Times New Roman"/>
          <w:sz w:val="28"/>
          <w:szCs w:val="28"/>
          <w:shd w:val="clear" w:color="auto" w:fill="FFFFFF"/>
        </w:rPr>
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 (ОПК-6)</w:t>
      </w:r>
      <w:r w:rsidRPr="00122DAB">
        <w:rPr>
          <w:rFonts w:ascii="Times New Roman" w:hAnsi="Times New Roman"/>
          <w:sz w:val="28"/>
          <w:szCs w:val="28"/>
        </w:rPr>
        <w:t>.</w:t>
      </w:r>
    </w:p>
    <w:p w:rsidR="00B2608E" w:rsidRPr="00122DAB" w:rsidRDefault="00B2608E" w:rsidP="00B2608E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122DAB">
        <w:rPr>
          <w:rFonts w:ascii="Times New Roman" w:hAnsi="Times New Roman"/>
          <w:i/>
          <w:iCs/>
          <w:sz w:val="28"/>
          <w:szCs w:val="28"/>
        </w:rPr>
        <w:lastRenderedPageBreak/>
        <w:t>Студент должен уметь</w:t>
      </w:r>
      <w:r w:rsidRPr="00122DAB">
        <w:rPr>
          <w:rFonts w:ascii="Times New Roman" w:hAnsi="Times New Roman"/>
          <w:iCs/>
          <w:sz w:val="28"/>
          <w:szCs w:val="28"/>
        </w:rPr>
        <w:t xml:space="preserve">: </w:t>
      </w:r>
      <w:r w:rsidRPr="00122DAB">
        <w:rPr>
          <w:rFonts w:ascii="Times New Roman" w:hAnsi="Times New Roman"/>
          <w:bCs/>
          <w:sz w:val="28"/>
          <w:szCs w:val="28"/>
        </w:rPr>
        <w:t xml:space="preserve">обобщать, анализировать и синтезировать информацию; </w:t>
      </w:r>
      <w:r w:rsidRPr="00122DAB">
        <w:rPr>
          <w:rFonts w:ascii="Times New Roman" w:hAnsi="Times New Roman"/>
          <w:sz w:val="28"/>
          <w:szCs w:val="28"/>
        </w:rPr>
        <w:t>ориентироваться в профессиональных 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</w:r>
      <w:r w:rsidRPr="00122DAB">
        <w:rPr>
          <w:rFonts w:ascii="Times New Roman" w:hAnsi="Times New Roman"/>
          <w:spacing w:val="6"/>
          <w:sz w:val="28"/>
          <w:szCs w:val="28"/>
        </w:rPr>
        <w:t xml:space="preserve"> (ОК – 3); </w:t>
      </w:r>
      <w:r w:rsidRPr="00122DAB">
        <w:rPr>
          <w:rFonts w:ascii="Times New Roman" w:hAnsi="Times New Roman"/>
          <w:sz w:val="28"/>
          <w:szCs w:val="28"/>
        </w:rPr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</w:r>
      <w:r w:rsidRPr="00122DAB">
        <w:rPr>
          <w:rFonts w:ascii="Times New Roman" w:hAnsi="Times New Roman"/>
          <w:bCs/>
          <w:sz w:val="28"/>
          <w:szCs w:val="28"/>
        </w:rPr>
        <w:t xml:space="preserve"> (ОК – 6); </w:t>
      </w:r>
      <w:r w:rsidRPr="00122DAB">
        <w:rPr>
          <w:rFonts w:ascii="Times New Roman" w:hAnsi="Times New Roman"/>
          <w:sz w:val="28"/>
          <w:szCs w:val="28"/>
        </w:rPr>
        <w:t xml:space="preserve"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 </w:t>
      </w:r>
      <w:r w:rsidRPr="00122DAB">
        <w:rPr>
          <w:rFonts w:ascii="Times New Roman" w:hAnsi="Times New Roman"/>
          <w:sz w:val="28"/>
          <w:szCs w:val="28"/>
          <w:shd w:val="clear" w:color="auto" w:fill="FFFFFF"/>
        </w:rPr>
        <w:t>(ОПК-6).</w:t>
      </w:r>
    </w:p>
    <w:p w:rsidR="00B2608E" w:rsidRPr="009D494E" w:rsidRDefault="00B2608E" w:rsidP="00B2608E">
      <w:pPr>
        <w:pStyle w:val="a8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94E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3</w:t>
      </w:r>
      <w:r w:rsidRPr="009D49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ОК-6, ОПК-6</w:t>
      </w:r>
      <w:r w:rsidRPr="009D494E">
        <w:rPr>
          <w:rFonts w:ascii="Times New Roman" w:hAnsi="Times New Roman"/>
          <w:sz w:val="28"/>
          <w:szCs w:val="28"/>
        </w:rPr>
        <w:t>.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B2608E" w:rsidRPr="00D516ED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89692A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Default="00B2608E" w:rsidP="00B2608E"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122DAB">
        <w:rPr>
          <w:rFonts w:ascii="Times New Roman" w:hAnsi="Times New Roman"/>
          <w:sz w:val="28"/>
          <w:szCs w:val="28"/>
        </w:rPr>
        <w:t xml:space="preserve"> </w:t>
      </w:r>
      <w:r w:rsidRPr="00A15B56">
        <w:rPr>
          <w:rFonts w:ascii="Times New Roman" w:hAnsi="Times New Roman"/>
          <w:sz w:val="28"/>
          <w:szCs w:val="28"/>
        </w:rPr>
        <w:t>кафедры естествознания и безопасности жизнедеятельности</w:t>
      </w:r>
      <w:r>
        <w:rPr>
          <w:rFonts w:ascii="Times New Roman" w:hAnsi="Times New Roman"/>
          <w:sz w:val="28"/>
          <w:szCs w:val="28"/>
        </w:rPr>
        <w:t xml:space="preserve"> Беляева О.А.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085091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85091">
        <w:rPr>
          <w:rFonts w:ascii="Times New Roman" w:hAnsi="Times New Roman"/>
          <w:sz w:val="28"/>
          <w:szCs w:val="28"/>
          <w:u w:val="single"/>
        </w:rPr>
        <w:t>Б1.Б.19 История религии и основы православной культуры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2608E" w:rsidRDefault="00B2608E" w:rsidP="00B2608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философи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права</w:t>
            </w:r>
          </w:p>
        </w:tc>
      </w:tr>
    </w:tbl>
    <w:p w:rsidR="00B2608E" w:rsidRPr="00951B29" w:rsidRDefault="00B2608E" w:rsidP="00B2608E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1B29">
        <w:rPr>
          <w:rFonts w:ascii="Times New Roman" w:hAnsi="Times New Roman"/>
          <w:b/>
          <w:bCs/>
          <w:sz w:val="28"/>
          <w:szCs w:val="28"/>
        </w:rPr>
        <w:t>1.Целями</w:t>
      </w:r>
      <w:r w:rsidRPr="00951B29">
        <w:rPr>
          <w:rFonts w:ascii="Times New Roman" w:hAnsi="Times New Roman"/>
          <w:sz w:val="28"/>
          <w:szCs w:val="28"/>
        </w:rPr>
        <w:t xml:space="preserve"> освоения дисциплины «История религий и основы православной культуры» являются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B2608E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b/>
          <w:bCs/>
          <w:sz w:val="28"/>
          <w:szCs w:val="28"/>
        </w:rPr>
      </w:pPr>
    </w:p>
    <w:p w:rsidR="00B2608E" w:rsidRPr="00951B29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951B29">
        <w:rPr>
          <w:b/>
          <w:bCs/>
          <w:sz w:val="28"/>
          <w:szCs w:val="28"/>
        </w:rPr>
        <w:t>2.Задачи:</w:t>
      </w:r>
    </w:p>
    <w:p w:rsidR="00B2608E" w:rsidRPr="00951B29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951B29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B2608E" w:rsidRPr="00951B29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951B29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B2608E" w:rsidRPr="00951B29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951B29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B2608E" w:rsidRPr="00951B29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951B29">
        <w:rPr>
          <w:sz w:val="28"/>
          <w:szCs w:val="28"/>
        </w:rPr>
        <w:t>– осознать социальную значимость своей будущей профессии.</w:t>
      </w:r>
    </w:p>
    <w:p w:rsidR="00B2608E" w:rsidRPr="00951B29" w:rsidRDefault="00B2608E" w:rsidP="00B2608E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51B29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tbl>
      <w:tblPr>
        <w:tblW w:w="0" w:type="auto"/>
        <w:tblInd w:w="-106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572"/>
      </w:tblGrid>
      <w:tr w:rsidR="00B2608E" w:rsidRPr="00951B29" w:rsidTr="00B2608E">
        <w:tc>
          <w:tcPr>
            <w:tcW w:w="8572" w:type="dxa"/>
          </w:tcPr>
          <w:p w:rsidR="00B2608E" w:rsidRPr="00A15B56" w:rsidRDefault="00B2608E" w:rsidP="00036EA0">
            <w:pPr>
              <w:tabs>
                <w:tab w:val="left" w:pos="0"/>
              </w:tabs>
              <w:spacing w:after="0" w:line="240" w:lineRule="auto"/>
              <w:ind w:right="15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sz w:val="28"/>
                <w:szCs w:val="28"/>
              </w:rPr>
              <w:t xml:space="preserve">В результате изучения дисциплины студент должен </w:t>
            </w:r>
          </w:p>
          <w:p w:rsidR="00B2608E" w:rsidRPr="00951B29" w:rsidRDefault="00B2608E" w:rsidP="00036EA0">
            <w:pPr>
              <w:pStyle w:val="2"/>
              <w:spacing w:before="0" w:after="0" w:line="240" w:lineRule="auto"/>
              <w:ind w:right="15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951B29">
              <w:rPr>
                <w:rFonts w:ascii="Times New Roman" w:hAnsi="Times New Roman" w:cs="Times New Roman"/>
                <w:b w:val="0"/>
                <w:bCs w:val="0"/>
              </w:rPr>
              <w:t>нать</w:t>
            </w:r>
            <w:r w:rsidRPr="00951B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: </w:t>
            </w:r>
            <w:r w:rsidRPr="00951B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основы истории религиозных систем: монотеистических и политеистических; что такое философские проблемы; </w:t>
            </w:r>
            <w:r w:rsidRPr="00951B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роль религий в культуре общества (ОК-2);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 (ОК-5);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Pr="00951B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 (ПК-3).</w:t>
            </w:r>
          </w:p>
        </w:tc>
      </w:tr>
      <w:tr w:rsidR="00B2608E" w:rsidRPr="00951B29" w:rsidTr="00B2608E">
        <w:tc>
          <w:tcPr>
            <w:tcW w:w="8572" w:type="dxa"/>
          </w:tcPr>
          <w:p w:rsidR="00B2608E" w:rsidRPr="00951B29" w:rsidRDefault="00B2608E" w:rsidP="0003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t>меть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: выделять предмет, цели, методы, стратегии различных религиозных систем</w:t>
            </w:r>
            <w:r w:rsidRPr="00951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 xml:space="preserve">выделять и различать мировоззренческие,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 и личностно значимые философские проблемы </w:t>
            </w:r>
            <w:r w:rsidRPr="00951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(ОК-2);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 (ОК-5);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 (ПК-3).</w:t>
            </w:r>
          </w:p>
        </w:tc>
      </w:tr>
      <w:tr w:rsidR="00B2608E" w:rsidRPr="00951B29" w:rsidTr="00B2608E">
        <w:tc>
          <w:tcPr>
            <w:tcW w:w="8572" w:type="dxa"/>
          </w:tcPr>
          <w:p w:rsidR="00B2608E" w:rsidRPr="00951B29" w:rsidRDefault="00B2608E" w:rsidP="00036EA0">
            <w:pPr>
              <w:spacing w:after="0" w:line="24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</w:t>
            </w: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t>ладеть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: навыками сравнительного анализа, обобщения единых вероучительных основ (догматов) монотеистических и политеистических религиозных систем</w:t>
            </w:r>
            <w:r w:rsidRPr="00951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способностью анализировать мировоззренческие, социально и личностно значимые философские проблемы</w:t>
            </w:r>
            <w:r w:rsidRPr="00951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(ОК-2);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навыками ведения дискуссий, с применением знаний об отличительных особенностях мировых и национальных религиозных систем; выслушивать оппонента, уважая его позицию, а также аргументировано доказывать свою точку зрения; готовностью к взаимодействию с коллегами, к работе в коллективе; знаниями в области православной культуры: как христианство пришло на Русь; что такое подвиг в контексте христианской культуры; заповеди блаженств как основа нравственной личности; зачем творить добро?; христианское отношение к природе; христианская семья; защита Отечества; христианин в труде; кроме лекционного материала знаниями из предлагаемой дополнительной литературы по предмету; самостоятельно приобретать знания по истории религий и основам православной культуры, используя разные источники, критически осмысливать полученную информацию и применять её для расширения своих знаний (ОК-5); ведения дискуссий, выслушивать оппонента, уважая его позицию, а также аргументировано доказывать свою точку зрения;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знаниями в области православной культуры: как христианство пришло на Русь; что такое  подвиг в контексте христианской культуры; заповеди блаженств как основа нравственной личности; зачем творить добро?; православие о Божием суде; христианское отношение к природе; христианская семья; защита Отечества; христианин в труде(ПК-3).</w:t>
            </w:r>
          </w:p>
        </w:tc>
      </w:tr>
      <w:tr w:rsidR="00B2608E" w:rsidRPr="00951B29" w:rsidTr="00B2608E">
        <w:tc>
          <w:tcPr>
            <w:tcW w:w="8572" w:type="dxa"/>
          </w:tcPr>
          <w:p w:rsidR="00B2608E" w:rsidRPr="00951B29" w:rsidRDefault="00B2608E" w:rsidP="00036EA0">
            <w:pPr>
              <w:spacing w:after="0"/>
              <w:ind w:right="15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 студента должны быть сформированы элементы следующих компетенций:</w:t>
            </w:r>
          </w:p>
          <w:p w:rsidR="00B2608E" w:rsidRPr="00951B29" w:rsidRDefault="00B2608E" w:rsidP="00036EA0">
            <w:pPr>
              <w:tabs>
                <w:tab w:val="left" w:pos="708"/>
                <w:tab w:val="right" w:leader="underscore" w:pos="9639"/>
              </w:tabs>
              <w:spacing w:after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t>ОК – 2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: способностью анализировать основные этапы и закономерности исторического развития для формирования патриотизма и гражданской позиции.</w:t>
            </w:r>
          </w:p>
          <w:p w:rsidR="00B2608E" w:rsidRPr="00951B29" w:rsidRDefault="00B2608E" w:rsidP="00036EA0">
            <w:pPr>
              <w:tabs>
                <w:tab w:val="left" w:pos="708"/>
                <w:tab w:val="right" w:leader="underscore" w:pos="9639"/>
              </w:tabs>
              <w:spacing w:after="0"/>
              <w:ind w:right="15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ОК – 5: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B2608E" w:rsidRPr="00951B29" w:rsidRDefault="00B2608E" w:rsidP="00036EA0">
            <w:pPr>
              <w:spacing w:after="0" w:line="24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t>ПК – 3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: способностью решать задачи воспитания и духовно-нравственного развития обучающихся в учебной и внеучебной деятельности.</w:t>
            </w:r>
          </w:p>
          <w:p w:rsidR="00B2608E" w:rsidRPr="00951B29" w:rsidRDefault="00B2608E" w:rsidP="00036EA0">
            <w:pPr>
              <w:spacing w:after="0" w:line="240" w:lineRule="auto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08E" w:rsidRPr="009D494E" w:rsidRDefault="00D331C8" w:rsidP="00D331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2608E">
        <w:rPr>
          <w:rFonts w:ascii="Times New Roman" w:hAnsi="Times New Roman"/>
          <w:b/>
          <w:sz w:val="28"/>
          <w:szCs w:val="28"/>
        </w:rPr>
        <w:t xml:space="preserve"> </w:t>
      </w:r>
      <w:r w:rsidR="00B2608E" w:rsidRPr="009D494E">
        <w:rPr>
          <w:rFonts w:ascii="Times New Roman" w:hAnsi="Times New Roman"/>
          <w:sz w:val="28"/>
          <w:szCs w:val="28"/>
        </w:rPr>
        <w:t>ОК-</w:t>
      </w:r>
      <w:r w:rsidR="00B2608E">
        <w:rPr>
          <w:rFonts w:ascii="Times New Roman" w:hAnsi="Times New Roman"/>
          <w:sz w:val="28"/>
          <w:szCs w:val="28"/>
        </w:rPr>
        <w:t>2</w:t>
      </w:r>
      <w:r w:rsidR="00B2608E" w:rsidRPr="009D494E">
        <w:rPr>
          <w:rFonts w:ascii="Times New Roman" w:hAnsi="Times New Roman"/>
          <w:sz w:val="28"/>
          <w:szCs w:val="28"/>
        </w:rPr>
        <w:t xml:space="preserve">, </w:t>
      </w:r>
      <w:r w:rsidR="00B2608E">
        <w:rPr>
          <w:rFonts w:ascii="Times New Roman" w:hAnsi="Times New Roman"/>
          <w:sz w:val="28"/>
          <w:szCs w:val="28"/>
        </w:rPr>
        <w:t xml:space="preserve">ОК-5, ПК-3. </w:t>
      </w:r>
    </w:p>
    <w:p w:rsidR="00B2608E" w:rsidRDefault="00D331C8" w:rsidP="00D331C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627D88">
        <w:rPr>
          <w:rFonts w:ascii="Times New Roman" w:hAnsi="Times New Roman"/>
          <w:i/>
          <w:sz w:val="28"/>
          <w:szCs w:val="28"/>
        </w:rPr>
        <w:t>(в ЗЕТ)</w:t>
      </w:r>
      <w:r w:rsidR="00B2608E">
        <w:rPr>
          <w:rFonts w:ascii="Times New Roman" w:hAnsi="Times New Roman"/>
          <w:i/>
          <w:sz w:val="28"/>
          <w:szCs w:val="28"/>
        </w:rPr>
        <w:t xml:space="preserve">: </w:t>
      </w:r>
      <w:r w:rsidR="00B2608E">
        <w:rPr>
          <w:rFonts w:ascii="Times New Roman" w:hAnsi="Times New Roman"/>
          <w:sz w:val="28"/>
          <w:szCs w:val="28"/>
        </w:rPr>
        <w:t>2</w:t>
      </w:r>
    </w:p>
    <w:p w:rsidR="00B2608E" w:rsidRPr="00D516ED" w:rsidRDefault="00D331C8" w:rsidP="00D331C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>
        <w:rPr>
          <w:rFonts w:ascii="Times New Roman" w:hAnsi="Times New Roman"/>
          <w:sz w:val="28"/>
          <w:szCs w:val="28"/>
        </w:rPr>
        <w:t>зачет</w:t>
      </w:r>
      <w:r w:rsidR="00B2608E"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D331C8" w:rsidP="00D331C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Pr="00D7163F" w:rsidRDefault="00B2608E" w:rsidP="00B26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теории и философии права </w:t>
      </w:r>
      <w:r w:rsidRPr="00D7163F">
        <w:rPr>
          <w:rFonts w:ascii="Times New Roman" w:hAnsi="Times New Roman"/>
          <w:sz w:val="28"/>
          <w:szCs w:val="28"/>
        </w:rPr>
        <w:t>Агафонова Татьяна Петровна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42082A" w:rsidRDefault="00B2608E" w:rsidP="00B26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Pr="0042082A" w:rsidRDefault="00B2608E" w:rsidP="00B26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933122" w:rsidRDefault="00B2608E" w:rsidP="00B2608E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D6404">
        <w:rPr>
          <w:rFonts w:ascii="Times New Roman" w:hAnsi="Times New Roman"/>
          <w:bCs/>
          <w:sz w:val="28"/>
          <w:szCs w:val="28"/>
          <w:u w:val="single"/>
        </w:rPr>
        <w:t>Б1.Б.20</w:t>
      </w:r>
      <w:r w:rsidRPr="00933122">
        <w:rPr>
          <w:rFonts w:ascii="Times New Roman" w:hAnsi="Times New Roman"/>
          <w:bCs/>
          <w:sz w:val="28"/>
          <w:szCs w:val="28"/>
        </w:rPr>
        <w:t xml:space="preserve"> </w:t>
      </w:r>
      <w:r w:rsidRPr="00933122">
        <w:rPr>
          <w:rFonts w:ascii="Times New Roman" w:hAnsi="Times New Roman"/>
          <w:sz w:val="28"/>
          <w:szCs w:val="28"/>
          <w:u w:val="single"/>
        </w:rPr>
        <w:t>Нормативно-правовое обеспечение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2"/>
        <w:gridCol w:w="4673"/>
      </w:tblGrid>
      <w:tr w:rsidR="00B2608E" w:rsidRPr="0042082A" w:rsidTr="00B2608E">
        <w:tc>
          <w:tcPr>
            <w:tcW w:w="4785" w:type="dxa"/>
          </w:tcPr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082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2608E" w:rsidRPr="00933122" w:rsidRDefault="00B2608E" w:rsidP="00B26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42082A">
              <w:rPr>
                <w:rFonts w:ascii="Times New Roman" w:hAnsi="Times New Roman"/>
                <w:i/>
                <w:sz w:val="28"/>
                <w:szCs w:val="28"/>
              </w:rPr>
              <w:t>. Педагогическое образование</w:t>
            </w:r>
          </w:p>
        </w:tc>
      </w:tr>
      <w:tr w:rsidR="00B2608E" w:rsidRPr="0042082A" w:rsidTr="00B2608E">
        <w:tc>
          <w:tcPr>
            <w:tcW w:w="4785" w:type="dxa"/>
          </w:tcPr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082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33122" w:rsidRDefault="00B2608E" w:rsidP="00B260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44.03.01.07 «Музыка»       </w:t>
            </w:r>
          </w:p>
        </w:tc>
      </w:tr>
      <w:tr w:rsidR="00B2608E" w:rsidRPr="0042082A" w:rsidTr="00B2608E">
        <w:tc>
          <w:tcPr>
            <w:tcW w:w="4785" w:type="dxa"/>
          </w:tcPr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082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42082A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</w:tc>
      </w:tr>
    </w:tbl>
    <w:p w:rsidR="00B2608E" w:rsidRPr="0042082A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B2608E" w:rsidRPr="0042082A" w:rsidRDefault="00B2608E" w:rsidP="00B2608E">
      <w:pPr>
        <w:pStyle w:val="a7"/>
        <w:widowControl w:val="0"/>
        <w:tabs>
          <w:tab w:val="clear" w:pos="1804"/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  <w:r w:rsidRPr="0042082A">
        <w:rPr>
          <w:sz w:val="28"/>
          <w:szCs w:val="28"/>
        </w:rPr>
        <w:tab/>
        <w:t xml:space="preserve">Основной целью освоения учебной дисциплины </w:t>
      </w:r>
      <w:r w:rsidRPr="00933122">
        <w:rPr>
          <w:sz w:val="28"/>
          <w:szCs w:val="28"/>
        </w:rPr>
        <w:t>«Нормативно-правовое обеспечение образования»</w:t>
      </w:r>
      <w:r w:rsidRPr="0042082A">
        <w:rPr>
          <w:sz w:val="28"/>
          <w:szCs w:val="28"/>
        </w:rPr>
        <w:t xml:space="preserve"> является: осуществление обучения и воспитания в сфере образования в соответствии с требованиями образовательных стандартов.</w:t>
      </w:r>
    </w:p>
    <w:p w:rsidR="00B2608E" w:rsidRPr="0042082A" w:rsidRDefault="00B2608E" w:rsidP="00B2608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608E" w:rsidRPr="0042082A" w:rsidRDefault="00B2608E" w:rsidP="00B2608E">
      <w:pPr>
        <w:pStyle w:val="a7"/>
        <w:widowControl w:val="0"/>
        <w:tabs>
          <w:tab w:val="clear" w:pos="1804"/>
          <w:tab w:val="left" w:pos="360"/>
          <w:tab w:val="left" w:pos="708"/>
        </w:tabs>
        <w:spacing w:line="240" w:lineRule="auto"/>
        <w:ind w:left="357" w:firstLine="0"/>
        <w:rPr>
          <w:sz w:val="28"/>
          <w:szCs w:val="28"/>
        </w:rPr>
      </w:pPr>
      <w:r w:rsidRPr="0042082A">
        <w:t xml:space="preserve">- </w:t>
      </w:r>
      <w:r w:rsidRPr="0042082A">
        <w:rPr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B2608E" w:rsidRPr="0042082A" w:rsidRDefault="00B2608E" w:rsidP="00B2608E">
      <w:pPr>
        <w:pStyle w:val="a7"/>
        <w:widowControl w:val="0"/>
        <w:tabs>
          <w:tab w:val="clear" w:pos="1804"/>
          <w:tab w:val="left" w:pos="360"/>
          <w:tab w:val="left" w:pos="708"/>
        </w:tabs>
        <w:spacing w:line="240" w:lineRule="auto"/>
        <w:ind w:left="357" w:firstLine="0"/>
        <w:rPr>
          <w:sz w:val="28"/>
          <w:szCs w:val="28"/>
        </w:rPr>
      </w:pPr>
      <w:r w:rsidRPr="0042082A">
        <w:rPr>
          <w:sz w:val="28"/>
          <w:szCs w:val="28"/>
        </w:rPr>
        <w:t xml:space="preserve">- использование технологий, соответствующих возрастным особенностям обучающихся; </w:t>
      </w:r>
    </w:p>
    <w:p w:rsidR="00B2608E" w:rsidRPr="0042082A" w:rsidRDefault="00B2608E" w:rsidP="00B2608E">
      <w:pPr>
        <w:pStyle w:val="a7"/>
        <w:widowControl w:val="0"/>
        <w:tabs>
          <w:tab w:val="clear" w:pos="1804"/>
          <w:tab w:val="left" w:pos="360"/>
          <w:tab w:val="left" w:pos="708"/>
        </w:tabs>
        <w:spacing w:line="240" w:lineRule="auto"/>
        <w:ind w:left="357" w:firstLine="0"/>
        <w:rPr>
          <w:b/>
          <w:bCs/>
          <w:sz w:val="28"/>
          <w:szCs w:val="28"/>
        </w:rPr>
      </w:pPr>
      <w:r w:rsidRPr="0042082A">
        <w:rPr>
          <w:sz w:val="28"/>
          <w:szCs w:val="28"/>
        </w:rPr>
        <w:t>- обеспечение образовательной деятельности с учетом особых образовательных потребностей.</w:t>
      </w:r>
    </w:p>
    <w:p w:rsidR="00B2608E" w:rsidRPr="0042082A" w:rsidRDefault="00B2608E" w:rsidP="00B2608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42082A" w:rsidRDefault="00B2608E" w:rsidP="00B2608E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82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42082A" w:rsidRDefault="00B2608E" w:rsidP="00B2608E">
      <w:pPr>
        <w:pStyle w:val="1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082A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2608E" w:rsidRPr="0042082A" w:rsidRDefault="00B2608E" w:rsidP="00B2608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2082A">
        <w:rPr>
          <w:rFonts w:ascii="Times New Roman" w:hAnsi="Times New Roman"/>
          <w:sz w:val="28"/>
          <w:szCs w:val="28"/>
        </w:rPr>
        <w:t xml:space="preserve">приемы и методы совершенствования </w:t>
      </w:r>
      <w:r w:rsidR="006A1887">
        <w:rPr>
          <w:rFonts w:ascii="Times New Roman" w:hAnsi="Times New Roman"/>
          <w:sz w:val="28"/>
          <w:szCs w:val="28"/>
        </w:rPr>
        <w:t xml:space="preserve">собственного интеллектуального </w:t>
      </w:r>
      <w:r w:rsidRPr="0042082A">
        <w:rPr>
          <w:rFonts w:ascii="Times New Roman" w:hAnsi="Times New Roman"/>
          <w:sz w:val="28"/>
          <w:szCs w:val="28"/>
        </w:rPr>
        <w:t>и общекультурного уровня (ОК-7);</w:t>
      </w:r>
      <w:r w:rsidR="00EA49E9">
        <w:rPr>
          <w:rFonts w:ascii="Times New Roman" w:hAnsi="Times New Roman"/>
          <w:sz w:val="28"/>
          <w:szCs w:val="28"/>
        </w:rPr>
        <w:t xml:space="preserve"> свою ответственность в рамках </w:t>
      </w:r>
      <w:r w:rsidRPr="0042082A">
        <w:rPr>
          <w:rFonts w:ascii="Times New Roman" w:hAnsi="Times New Roman"/>
          <w:sz w:val="28"/>
          <w:szCs w:val="28"/>
        </w:rPr>
        <w:t>правовой компетенции (ОПК-4); систему духовных ценностей, их значение в творчестве и повседневной жизни (ПК-6).</w:t>
      </w:r>
    </w:p>
    <w:p w:rsidR="00B2608E" w:rsidRPr="0042082A" w:rsidRDefault="00B2608E" w:rsidP="00B2608E">
      <w:pPr>
        <w:pStyle w:val="1"/>
        <w:spacing w:before="24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082A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2608E" w:rsidRPr="0042082A" w:rsidRDefault="00B2608E" w:rsidP="00B2608E">
      <w:pPr>
        <w:pStyle w:val="1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2082A">
        <w:rPr>
          <w:rFonts w:ascii="Times New Roman" w:hAnsi="Times New Roman"/>
          <w:sz w:val="28"/>
          <w:szCs w:val="28"/>
        </w:rPr>
        <w:t>рационально использовать приемы и методы, позволяющие совершенствовать свой правовой, интеллектуальный и</w:t>
      </w:r>
      <w:r w:rsidR="006A1887">
        <w:rPr>
          <w:rFonts w:ascii="Times New Roman" w:hAnsi="Times New Roman"/>
          <w:sz w:val="28"/>
          <w:szCs w:val="28"/>
        </w:rPr>
        <w:t xml:space="preserve"> общекультурный уровни (ОК-7); </w:t>
      </w:r>
      <w:r w:rsidRPr="0042082A">
        <w:rPr>
          <w:rFonts w:ascii="Times New Roman" w:hAnsi="Times New Roman"/>
          <w:sz w:val="28"/>
          <w:szCs w:val="28"/>
        </w:rPr>
        <w:t xml:space="preserve">проводить собственные решения в </w:t>
      </w:r>
      <w:r w:rsidR="00EA49E9">
        <w:rPr>
          <w:rFonts w:ascii="Times New Roman" w:hAnsi="Times New Roman"/>
          <w:sz w:val="28"/>
          <w:szCs w:val="28"/>
        </w:rPr>
        <w:t xml:space="preserve">рамках </w:t>
      </w:r>
      <w:r w:rsidRPr="0042082A">
        <w:rPr>
          <w:rFonts w:ascii="Times New Roman" w:hAnsi="Times New Roman"/>
          <w:sz w:val="28"/>
          <w:szCs w:val="28"/>
        </w:rPr>
        <w:t>правовой компетенции (ОПК-4); использовать методы аргументации и доказательства (ПК-6).</w:t>
      </w:r>
    </w:p>
    <w:p w:rsidR="00B2608E" w:rsidRPr="0042082A" w:rsidRDefault="00B2608E" w:rsidP="00B2608E">
      <w:pPr>
        <w:pStyle w:val="1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082A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B2608E" w:rsidRPr="0042082A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82A">
        <w:rPr>
          <w:rFonts w:ascii="Times New Roman" w:hAnsi="Times New Roman"/>
          <w:sz w:val="28"/>
          <w:szCs w:val="28"/>
        </w:rPr>
        <w:lastRenderedPageBreak/>
        <w:t>навыками самообразования и самосовершенствования в области методологии научного творчества (ОК-7); способностью принимать нестандартные   решения в профессиональной деятельности (ОПК-4); навыками использования различных мыслительных стратегий (ПК-6).</w:t>
      </w:r>
    </w:p>
    <w:p w:rsidR="00B2608E" w:rsidRPr="0042082A" w:rsidRDefault="00B2608E" w:rsidP="00B2608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42082A" w:rsidRDefault="00B2608E" w:rsidP="00B2608E">
      <w:pPr>
        <w:pStyle w:val="a5"/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42082A">
        <w:rPr>
          <w:rFonts w:ascii="Times New Roman" w:hAnsi="Times New Roman" w:cs="Times New Roman"/>
          <w:iCs/>
          <w:sz w:val="28"/>
          <w:szCs w:val="28"/>
        </w:rPr>
        <w:t xml:space="preserve">ОК-7; </w:t>
      </w:r>
      <w:r w:rsidRPr="0042082A">
        <w:rPr>
          <w:rFonts w:ascii="Times New Roman" w:hAnsi="Times New Roman" w:cs="Times New Roman"/>
          <w:color w:val="000000"/>
          <w:sz w:val="28"/>
          <w:szCs w:val="28"/>
        </w:rPr>
        <w:t xml:space="preserve">ОПК-4; </w:t>
      </w:r>
    </w:p>
    <w:p w:rsidR="00B2608E" w:rsidRPr="0042082A" w:rsidRDefault="00B2608E" w:rsidP="00B2608E">
      <w:pPr>
        <w:pStyle w:val="1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color w:val="000000"/>
          <w:sz w:val="28"/>
          <w:szCs w:val="28"/>
        </w:rPr>
        <w:t>ПК-6</w:t>
      </w:r>
      <w:r w:rsidR="005C6E40">
        <w:rPr>
          <w:rFonts w:ascii="Times New Roman" w:hAnsi="Times New Roman"/>
          <w:color w:val="000000"/>
          <w:sz w:val="28"/>
          <w:szCs w:val="28"/>
        </w:rPr>
        <w:t>.</w:t>
      </w: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2082A">
        <w:rPr>
          <w:rFonts w:ascii="Times New Roman" w:hAnsi="Times New Roman"/>
          <w:i/>
          <w:sz w:val="28"/>
          <w:szCs w:val="28"/>
        </w:rPr>
        <w:t xml:space="preserve">(в ЗЕТ): </w:t>
      </w:r>
      <w:r w:rsidRPr="004208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з.е.</w:t>
      </w: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B2608E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C6E40" w:rsidRDefault="00B2608E" w:rsidP="005C6E40"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</w:t>
      </w:r>
      <w:r w:rsidRPr="00A15B56">
        <w:rPr>
          <w:rFonts w:ascii="Times New Roman" w:hAnsi="Times New Roman"/>
          <w:sz w:val="28"/>
          <w:szCs w:val="28"/>
        </w:rPr>
        <w:t xml:space="preserve"> кафедры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="005C6E40">
        <w:rPr>
          <w:rFonts w:ascii="Times New Roman" w:hAnsi="Times New Roman"/>
          <w:sz w:val="28"/>
          <w:szCs w:val="28"/>
        </w:rPr>
        <w:t xml:space="preserve">педагогики </w:t>
      </w:r>
    </w:p>
    <w:p w:rsidR="00B2608E" w:rsidRPr="00F07096" w:rsidRDefault="00B2608E" w:rsidP="00B2608E">
      <w:pPr>
        <w:pStyle w:val="1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Солнышков Максим Евгеньевич.</w:t>
      </w:r>
      <w:r w:rsidRPr="00F07096">
        <w:rPr>
          <w:rFonts w:ascii="Times New Roman" w:hAnsi="Times New Roman"/>
          <w:sz w:val="28"/>
          <w:szCs w:val="28"/>
        </w:rPr>
        <w:t xml:space="preserve"> </w:t>
      </w:r>
    </w:p>
    <w:p w:rsidR="00B2608E" w:rsidRPr="0042082A" w:rsidRDefault="00B2608E" w:rsidP="00B2608E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D07DCA" w:rsidRPr="00627D88" w:rsidRDefault="00D07DCA" w:rsidP="00D07DC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07DCA" w:rsidRDefault="00D07DCA" w:rsidP="00D07DC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07DCA" w:rsidRPr="00A334AD" w:rsidRDefault="00D07DCA" w:rsidP="00D07DCA">
      <w:pPr>
        <w:tabs>
          <w:tab w:val="left" w:pos="284"/>
        </w:tabs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34AD">
        <w:rPr>
          <w:rFonts w:ascii="Times New Roman" w:hAnsi="Times New Roman" w:cs="Times New Roman"/>
          <w:bCs/>
          <w:sz w:val="28"/>
          <w:szCs w:val="28"/>
          <w:u w:val="single"/>
        </w:rPr>
        <w:t>Б1.В.01 Класс сольного пения</w:t>
      </w:r>
    </w:p>
    <w:p w:rsidR="00D07DCA" w:rsidRDefault="00D07DCA" w:rsidP="00D07DC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07DCA" w:rsidRPr="00126BBE" w:rsidRDefault="00D07DCA" w:rsidP="00CB1D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Хорового дирижирования</w:t>
            </w:r>
          </w:p>
        </w:tc>
      </w:tr>
    </w:tbl>
    <w:p w:rsidR="00D07DCA" w:rsidRPr="007B6940" w:rsidRDefault="00D07DCA" w:rsidP="00D07DCA">
      <w:pPr>
        <w:rPr>
          <w:rFonts w:ascii="Times New Roman" w:hAnsi="Times New Roman"/>
          <w:b/>
          <w:sz w:val="28"/>
          <w:szCs w:val="28"/>
        </w:rPr>
      </w:pPr>
    </w:p>
    <w:p w:rsidR="00D07DCA" w:rsidRPr="00D438F3" w:rsidRDefault="00D07DCA" w:rsidP="00D07DCA">
      <w:pPr>
        <w:numPr>
          <w:ilvl w:val="0"/>
          <w:numId w:val="87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освоения 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  <w:r w:rsidRPr="00F17757">
        <w:rPr>
          <w:rFonts w:ascii="Times New Roman" w:hAnsi="Times New Roman" w:cs="Times New Roman"/>
          <w:sz w:val="28"/>
          <w:szCs w:val="28"/>
        </w:rPr>
        <w:t xml:space="preserve"> развитие певческих голосов студентов, формирование их музыкальной, певческой культуры и подготовка к вокальной работе со школьниками.</w:t>
      </w:r>
    </w:p>
    <w:p w:rsidR="00D07DCA" w:rsidRDefault="00D07DCA" w:rsidP="00D07DCA">
      <w:pPr>
        <w:numPr>
          <w:ilvl w:val="0"/>
          <w:numId w:val="87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07DCA" w:rsidRPr="00D438F3" w:rsidRDefault="00D07DCA" w:rsidP="00D07DCA">
      <w:pPr>
        <w:pStyle w:val="a7"/>
        <w:widowControl w:val="0"/>
        <w:tabs>
          <w:tab w:val="clear" w:pos="1804"/>
        </w:tabs>
        <w:spacing w:line="240" w:lineRule="auto"/>
        <w:ind w:left="426" w:firstLine="0"/>
        <w:rPr>
          <w:sz w:val="28"/>
          <w:szCs w:val="28"/>
        </w:rPr>
      </w:pPr>
      <w:r w:rsidRPr="00D438F3">
        <w:rPr>
          <w:sz w:val="28"/>
          <w:szCs w:val="28"/>
        </w:rPr>
        <w:t>1) формирование и развитие вокально-технических навыков</w:t>
      </w:r>
      <w:r>
        <w:rPr>
          <w:sz w:val="28"/>
          <w:szCs w:val="28"/>
        </w:rPr>
        <w:t>;</w:t>
      </w:r>
      <w:r w:rsidRPr="00D438F3">
        <w:rPr>
          <w:sz w:val="28"/>
          <w:szCs w:val="28"/>
        </w:rPr>
        <w:t xml:space="preserve"> </w:t>
      </w:r>
    </w:p>
    <w:p w:rsidR="00D07DCA" w:rsidRPr="00D438F3" w:rsidRDefault="00D07DCA" w:rsidP="00D07DCA">
      <w:pPr>
        <w:pStyle w:val="a7"/>
        <w:widowControl w:val="0"/>
        <w:tabs>
          <w:tab w:val="clear" w:pos="1804"/>
        </w:tabs>
        <w:spacing w:line="240" w:lineRule="auto"/>
        <w:ind w:left="426" w:firstLine="0"/>
        <w:rPr>
          <w:sz w:val="28"/>
          <w:szCs w:val="28"/>
        </w:rPr>
      </w:pPr>
      <w:r w:rsidRPr="00D438F3">
        <w:rPr>
          <w:sz w:val="28"/>
          <w:szCs w:val="28"/>
        </w:rPr>
        <w:t>2) формирование и развитие художественно-исполнительских умений</w:t>
      </w:r>
      <w:r>
        <w:rPr>
          <w:sz w:val="28"/>
          <w:szCs w:val="28"/>
        </w:rPr>
        <w:t>;</w:t>
      </w:r>
      <w:r w:rsidRPr="00D438F3">
        <w:rPr>
          <w:sz w:val="28"/>
          <w:szCs w:val="28"/>
        </w:rPr>
        <w:t xml:space="preserve"> </w:t>
      </w:r>
    </w:p>
    <w:p w:rsidR="00D07DCA" w:rsidRPr="00D438F3" w:rsidRDefault="00D07DCA" w:rsidP="00D07DCA">
      <w:pPr>
        <w:pStyle w:val="a7"/>
        <w:widowControl w:val="0"/>
        <w:tabs>
          <w:tab w:val="clear" w:pos="1804"/>
        </w:tabs>
        <w:spacing w:line="240" w:lineRule="auto"/>
        <w:ind w:left="426" w:firstLine="0"/>
        <w:rPr>
          <w:sz w:val="28"/>
          <w:szCs w:val="28"/>
        </w:rPr>
      </w:pPr>
      <w:r w:rsidRPr="00D438F3">
        <w:rPr>
          <w:sz w:val="28"/>
          <w:szCs w:val="28"/>
        </w:rPr>
        <w:t>3) подготовка будущего учителя музыки к вокальной работе на уроках музыки в школе и в системе дополнительного музыкального образования.</w:t>
      </w:r>
    </w:p>
    <w:p w:rsidR="00D07DCA" w:rsidRPr="000D37DE" w:rsidRDefault="00D07DCA" w:rsidP="00D07DCA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DCA" w:rsidRPr="00E806A4" w:rsidRDefault="00BA3FC5" w:rsidP="00BA3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07DCA"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07DCA" w:rsidRPr="00E806A4" w:rsidRDefault="00D07DCA" w:rsidP="00D07DCA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6A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07DCA" w:rsidRDefault="00D07DCA" w:rsidP="00D07DCA">
      <w:pPr>
        <w:tabs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37DE">
        <w:rPr>
          <w:rFonts w:ascii="Times New Roman" w:hAnsi="Times New Roman" w:cs="Times New Roman"/>
          <w:b/>
          <w:bCs/>
          <w:spacing w:val="-6"/>
          <w:sz w:val="28"/>
          <w:szCs w:val="28"/>
        </w:rPr>
        <w:t>знать</w:t>
      </w:r>
      <w:r w:rsidRPr="000D37DE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D07DCA" w:rsidRPr="000D37DE" w:rsidRDefault="00D07DCA" w:rsidP="00D07DCA">
      <w:pPr>
        <w:tabs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0D37DE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историю и современное состояние вокальной культуры и тенденции ее развития;</w:t>
      </w:r>
      <w:r w:rsidRPr="000D37DE">
        <w:rPr>
          <w:rFonts w:ascii="Times New Roman" w:hAnsi="Times New Roman" w:cs="Times New Roman"/>
          <w:spacing w:val="-6"/>
          <w:sz w:val="28"/>
          <w:szCs w:val="28"/>
        </w:rPr>
        <w:t xml:space="preserve"> вокальные методики и технологии; критерии качества вокальной подготовки; методы диагностирования вокального развития; вокальную литерату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ру; </w:t>
      </w:r>
      <w:r w:rsidRPr="000D37DE">
        <w:rPr>
          <w:rFonts w:ascii="Times New Roman" w:hAnsi="Times New Roman" w:cs="Times New Roman"/>
          <w:spacing w:val="-6"/>
          <w:sz w:val="28"/>
          <w:szCs w:val="28"/>
        </w:rPr>
        <w:t>отечественный и зарубежный опыт культурно-просветительской деятельности; структуру региональной образовательной среды; историю и теорию вокала;</w:t>
      </w:r>
    </w:p>
    <w:p w:rsidR="00D07DCA" w:rsidRDefault="00D07DCA" w:rsidP="00D07DCA">
      <w:pPr>
        <w:tabs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7DE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DCA" w:rsidRPr="00F17757" w:rsidRDefault="00D07DCA" w:rsidP="00D07DCA">
      <w:pPr>
        <w:tabs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2"/>
          <w:sz w:val="28"/>
          <w:szCs w:val="28"/>
        </w:rPr>
        <w:t xml:space="preserve">анализировать вокальную, научную и методическую литературу; анализировать состояние вокальной подготовки и определять перспективы вокального развития учащихся; анализировать уровень достижений в вокальной подготовке. Создавать вокально-образовательную среду; планировать культурно-просветительские мероприятия; анализировать региональную образовательную среду; Самостоятельно распеваться и совершенствовать технические навыки; исполнять художественные произведения в сопровождении концертмейстера и самостоятельно решать технические и художественные задачи в работе над репертуаром; исполнять без сопровождения народные песни; самостоятельно осваивать школьные, детские песни под собственный аккомпанемент, методически анализировать вокально-технические трудности и художественные особенности, находить пути и методы их решения. Студент также должен </w:t>
      </w:r>
      <w:r w:rsidRPr="00F17757">
        <w:rPr>
          <w:rFonts w:ascii="Times New Roman" w:hAnsi="Times New Roman" w:cs="Times New Roman"/>
          <w:spacing w:val="-2"/>
          <w:sz w:val="28"/>
          <w:szCs w:val="28"/>
        </w:rPr>
        <w:lastRenderedPageBreak/>
        <w:t>обнаружить умения вокальной фразировки, выразительного вокального интонирования, обладать артистизмом, осмысленностью в передаче музыкальных образов, умениями вокально-грамотного и художественно выразительного исполнения с учетом специфики детского восприятия; анализировать качество исполнения и находить методы исправления недостатков;</w:t>
      </w:r>
    </w:p>
    <w:p w:rsidR="00D07DCA" w:rsidRDefault="00D07DCA" w:rsidP="00D07DCA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7DE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DCA" w:rsidRPr="00F17757" w:rsidRDefault="00D07DCA" w:rsidP="00D07DCA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2"/>
          <w:sz w:val="28"/>
          <w:szCs w:val="28"/>
        </w:rPr>
        <w:t>певческим голосом; современными вокальными технологиями; методами диагностирования вокального развития; инструментальными навыками записи вокальной литературы; организаторскими способностями; коммуникативными способностями; навыками: вокального исполнения, как с инструментальным сопровождением, так и без сопровождения, а также под собственный аккомпанемент; профессионального певческого звучания на основе певческого дыхания и опоры звука; четкой артикуляции и дикции; высокой певческой позиции; ровного звуковедения; сглаженности регистровых переходов и ровности тембрового звучания на всем звуковысотном диапазоне певческого голоса; управления динамическими оттенками голоса; различными способами звуковедения и речитативно-декламационным стилем исполнения; технологиями вокально-хоровой работы с детьми разных возрастных групп.</w:t>
      </w:r>
    </w:p>
    <w:p w:rsidR="00D07DCA" w:rsidRPr="00A334AD" w:rsidRDefault="00D07DCA" w:rsidP="00A334AD">
      <w:pPr>
        <w:pStyle w:val="a8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34AD">
        <w:rPr>
          <w:rFonts w:ascii="Times New Roman" w:hAnsi="Times New Roman"/>
          <w:sz w:val="28"/>
          <w:szCs w:val="28"/>
        </w:rPr>
        <w:t>ОПК-1; ОК-6; ОК-5; ОПК-6; СК-4; ПК-2; ПК-3</w:t>
      </w:r>
      <w:r w:rsidR="00A334AD">
        <w:rPr>
          <w:rFonts w:ascii="Times New Roman" w:hAnsi="Times New Roman"/>
          <w:sz w:val="28"/>
          <w:szCs w:val="28"/>
        </w:rPr>
        <w:t>.</w:t>
      </w:r>
    </w:p>
    <w:p w:rsidR="00D07DCA" w:rsidRDefault="00D07DCA" w:rsidP="00A334AD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8</w:t>
      </w:r>
    </w:p>
    <w:p w:rsidR="00D07DCA" w:rsidRPr="00D516ED" w:rsidRDefault="00D07DCA" w:rsidP="00A334AD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D07DCA" w:rsidRPr="00D516ED" w:rsidRDefault="00D07DCA" w:rsidP="00A334AD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A3FC5" w:rsidRDefault="00B2608E" w:rsidP="00A334AD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</w:t>
      </w:r>
      <w:r w:rsidRPr="00A15B56">
        <w:rPr>
          <w:rFonts w:ascii="Times New Roman" w:hAnsi="Times New Roman"/>
          <w:sz w:val="28"/>
          <w:szCs w:val="28"/>
        </w:rPr>
        <w:t xml:space="preserve"> кафедры</w:t>
      </w:r>
      <w:r>
        <w:rPr>
          <w:rFonts w:ascii="Times New Roman" w:hAnsi="Times New Roman"/>
          <w:sz w:val="28"/>
          <w:szCs w:val="28"/>
        </w:rPr>
        <w:t xml:space="preserve"> хорового дирижирования </w:t>
      </w:r>
    </w:p>
    <w:p w:rsidR="00B2608E" w:rsidRPr="009725D9" w:rsidRDefault="00B2608E" w:rsidP="00B2608E">
      <w:pPr>
        <w:ind w:left="-142"/>
      </w:pPr>
      <w:r w:rsidRPr="00E40FD3">
        <w:rPr>
          <w:rFonts w:ascii="Times New Roman" w:hAnsi="Times New Roman"/>
          <w:sz w:val="28"/>
          <w:szCs w:val="28"/>
        </w:rPr>
        <w:t>Егорова Наталья Васильевна</w:t>
      </w:r>
      <w:r w:rsidR="00CB1DC1">
        <w:rPr>
          <w:rFonts w:ascii="Times New Roman" w:hAnsi="Times New Roman"/>
          <w:sz w:val="28"/>
          <w:szCs w:val="28"/>
        </w:rPr>
        <w:t>.</w:t>
      </w:r>
      <w:r w:rsidRPr="00E40FD3">
        <w:rPr>
          <w:rFonts w:ascii="Times New Roman" w:hAnsi="Times New Roman"/>
          <w:sz w:val="28"/>
          <w:szCs w:val="28"/>
        </w:rPr>
        <w:t xml:space="preserve"> </w:t>
      </w:r>
    </w:p>
    <w:p w:rsidR="00B2608E" w:rsidRDefault="00B2608E" w:rsidP="00B2608E"/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0F046C" w:rsidRPr="00627D88" w:rsidRDefault="000F046C" w:rsidP="000F046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F046C" w:rsidRDefault="000F046C" w:rsidP="000F046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046C" w:rsidRPr="00C81D81" w:rsidRDefault="000F046C" w:rsidP="000F046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81D81">
        <w:rPr>
          <w:rFonts w:ascii="Times New Roman" w:hAnsi="Times New Roman"/>
          <w:sz w:val="28"/>
          <w:szCs w:val="28"/>
          <w:u w:val="single"/>
        </w:rPr>
        <w:t>Б1.В.02  Класс хорового дирижирования</w:t>
      </w:r>
    </w:p>
    <w:p w:rsidR="000F046C" w:rsidRDefault="000F046C" w:rsidP="000F046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0F046C" w:rsidRPr="00A52326" w:rsidTr="003E05C7">
        <w:tc>
          <w:tcPr>
            <w:tcW w:w="4785" w:type="dxa"/>
          </w:tcPr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0F046C" w:rsidRPr="00A52326" w:rsidTr="003E05C7">
        <w:tc>
          <w:tcPr>
            <w:tcW w:w="4785" w:type="dxa"/>
          </w:tcPr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F046C" w:rsidRPr="00126BBE" w:rsidRDefault="000F046C" w:rsidP="003E0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046C" w:rsidRPr="00A52326" w:rsidTr="003E05C7">
        <w:tc>
          <w:tcPr>
            <w:tcW w:w="4785" w:type="dxa"/>
          </w:tcPr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Хорового дирижирования</w:t>
            </w:r>
          </w:p>
        </w:tc>
      </w:tr>
    </w:tbl>
    <w:p w:rsidR="000F046C" w:rsidRDefault="000F046C" w:rsidP="000F046C">
      <w:pPr>
        <w:pStyle w:val="a8"/>
        <w:tabs>
          <w:tab w:val="left" w:pos="284"/>
          <w:tab w:val="left" w:pos="708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046C" w:rsidRPr="00F17757" w:rsidRDefault="000F046C" w:rsidP="000F046C">
      <w:pPr>
        <w:pStyle w:val="a8"/>
        <w:numPr>
          <w:ilvl w:val="0"/>
          <w:numId w:val="90"/>
        </w:numPr>
        <w:tabs>
          <w:tab w:val="left" w:pos="284"/>
          <w:tab w:val="left" w:pos="708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7757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F17757">
        <w:rPr>
          <w:rFonts w:ascii="Times New Roman" w:hAnsi="Times New Roman" w:cs="Times New Roman"/>
          <w:sz w:val="28"/>
          <w:szCs w:val="28"/>
        </w:rPr>
        <w:t xml:space="preserve"> формирование у будущих учителей музыки основных знаний, умений и навыков управления хоровым пением детей и взрослых, подготовка к практической работе с хоровым коллективом; развитие творческой личности квалифицированного педагога-музыканта, владеющего методами вокально-хорового воспитания и музыкально-эстетического развития школьников.</w:t>
      </w:r>
    </w:p>
    <w:p w:rsidR="000F046C" w:rsidRDefault="000F046C" w:rsidP="000F046C">
      <w:pPr>
        <w:pStyle w:val="a8"/>
        <w:numPr>
          <w:ilvl w:val="0"/>
          <w:numId w:val="90"/>
        </w:numPr>
        <w:tabs>
          <w:tab w:val="left" w:pos="284"/>
          <w:tab w:val="left" w:pos="708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дисциплины:</w:t>
      </w:r>
      <w:r w:rsidRPr="00F1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в условиях индивидуальных занятий сформировать чётки</w:t>
      </w:r>
      <w:r>
        <w:rPr>
          <w:sz w:val="28"/>
          <w:szCs w:val="28"/>
        </w:rPr>
        <w:t xml:space="preserve">е представления студентов о </w:t>
      </w:r>
      <w:r w:rsidRPr="0065126D">
        <w:rPr>
          <w:sz w:val="28"/>
          <w:szCs w:val="28"/>
        </w:rPr>
        <w:t>природе дирижёрских жестов, закономерностях их построений и овладения ими;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средствами хорового искусства способствовать всестороннему развитию и духовному расцвету будущего учителя музыки;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формировать образное мышление и стимулировать развитие музыкальных способностей;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обучать методам освоения вокально-хорового произведения, интерпретации образного содержания, моделирования в мысленном представлении хорового звучания и поиска дирижерского жеста, адекватно отражающего созданный в представлении "внутренний хор";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совершенствовать различные виды деятельности дирижера (вокальное и инструментальное исполнение, дирижирование, вербальная характеристика художественного замысла, авторов музыки и литературного текста, композиторских и исполнительских средств выразительности);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разрабатывать планы репетиционной работы с хором и анализировать ее результаты;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накапливать репертуар для будущей вокально-хоровой деятельности;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учить студентов видеть, слышать, понимать певцов хора и внушать им эмоциональное состояние, адекватное художественному образу произведения и исполнительской концепции дирижера.</w:t>
      </w:r>
    </w:p>
    <w:p w:rsidR="000F046C" w:rsidRPr="00F17757" w:rsidRDefault="000F046C" w:rsidP="000F046C">
      <w:pPr>
        <w:numPr>
          <w:ilvl w:val="0"/>
          <w:numId w:val="90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757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дисциплины.</w:t>
      </w:r>
    </w:p>
    <w:p w:rsidR="000F046C" w:rsidRPr="00952791" w:rsidRDefault="000F046C" w:rsidP="000F046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2791">
        <w:rPr>
          <w:rFonts w:ascii="Times New Roman" w:hAnsi="Times New Roman" w:cs="Times New Roman"/>
          <w:bCs/>
          <w:sz w:val="28"/>
          <w:szCs w:val="28"/>
        </w:rPr>
        <w:t>В результате изучения дисциплины студент должен:</w:t>
      </w:r>
    </w:p>
    <w:p w:rsidR="000F046C" w:rsidRDefault="000F046C" w:rsidP="000F046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15C1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F17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046C" w:rsidRPr="00F17757" w:rsidRDefault="000F046C" w:rsidP="000F046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основы функционирования и деятельности хорового коллектива как культурно-образовательного пространства в общеобразовательной школе и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lastRenderedPageBreak/>
        <w:t>вне её; р</w:t>
      </w:r>
      <w:r w:rsidRPr="00F17757">
        <w:rPr>
          <w:rFonts w:ascii="Times New Roman" w:hAnsi="Times New Roman" w:cs="Times New Roman"/>
          <w:sz w:val="28"/>
          <w:szCs w:val="28"/>
        </w:rPr>
        <w:t>оль класса дирижирования в подготовке учителя музыки, руководителя школьного хора; средства общения дирижера с хором: слово, пение, игра на музыкальном инструменте, мимика, артикуляция, дирижирование; функции дирижирования: выразительная (выражение эмоционально-смыслового содержания) и управленческая (управление исполнением хорового произведения); дирижерский аппарат, дирижерскую постановку и основные принципы дирижерских движений (осмысленность, свобода, графическая ясность и четкость, экономность, «упреждение», художественная целесообразность); специфику дирижерского жеста, типы ауфтактов; технические приёмы дирижирования (в простых, сложных, смешанных и других размерах, показы вступлений, снятий, синкоп, акцентов и т.д.), основные закономерности передачи дирижерскими жестами метра, появляющегося в схеме определенной формы; о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сновные стилевые особенности дирижирования хоровых произведений различных музыкальных направлений, зарубежных и отечественных композиторов, народных песен и канонических произведений православной и католической конфессий; </w:t>
      </w:r>
      <w:r w:rsidRPr="00F17757">
        <w:rPr>
          <w:rFonts w:ascii="Times New Roman" w:hAnsi="Times New Roman" w:cs="Times New Roman"/>
          <w:sz w:val="28"/>
          <w:szCs w:val="28"/>
        </w:rPr>
        <w:t>характеристики жанров и форм хоровых произведений (многочастные, куплетные, куплетно-вариантные, циклические и т.д., полифонические формы, типы полифонического изложения, особенности полифонического развития в хоровых сочинениях); перевод музыкальных и хоровых терминов и обозначений; основные компоненты музыкального звучания, подлежащие воплощению в дирижерских жестах: метр, темп, характер звучания, динамика;</w:t>
      </w:r>
    </w:p>
    <w:p w:rsidR="000F046C" w:rsidRDefault="000F046C" w:rsidP="000F046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15C1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046C" w:rsidRPr="00F17757" w:rsidRDefault="000F046C" w:rsidP="000F046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7757">
        <w:rPr>
          <w:rFonts w:ascii="Times New Roman" w:hAnsi="Times New Roman" w:cs="Times New Roman"/>
          <w:sz w:val="28"/>
          <w:szCs w:val="28"/>
        </w:rPr>
        <w:t>о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рганизовать школьный хоровой коллектив различных возрастных групп; управлять деятельностью хорового коллектива ; включать хоровой коллектив в общественную и культурную жизнь школы, а также достойно представлять своё творчество на различных межшкольных смотрах-конкурсах, фестивалях и т.п.; </w:t>
      </w:r>
      <w:r w:rsidRPr="00F17757">
        <w:rPr>
          <w:rFonts w:ascii="Times New Roman" w:hAnsi="Times New Roman" w:cs="Times New Roman"/>
          <w:sz w:val="28"/>
          <w:szCs w:val="28"/>
        </w:rPr>
        <w:t xml:space="preserve">дирижировать хоровыми произведениями с применением дирижерско-исполнительской техники: разные приемы вступлений, снятий, показ динамики, штрихов, фразировки, разделение рук в связи с особенностями фактуры и инструментальной партий; дирижировать произведениями, предполагающими динамический, темповой контраст и тембровое разнообразие; выявлять и раскрывать особенности фактуры произведения, её выразительную, изобразительную и формообразующую роль; определять структуру произведения как отражение логики развития музыкального содержания; сопоставлять структуру литературного и музыкального текста, выявляя основное содержание произведения как синтеза музыки и слова; определять роль специфически-хоровых средств выразительности в раскрытии музыкального содержания;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применять необходимые дирижерские жесты для передачи характерных стилевых особенностей произведений в процессе дирижирования; вокально исполнить по нотам и наизусть хоровые партии дирижируемых произведений в соответствии правилам хорового исполнения (интонационными,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lastRenderedPageBreak/>
        <w:t>ансамблевыми, художественно-выразительными); г</w:t>
      </w:r>
      <w:r w:rsidRPr="00F17757">
        <w:rPr>
          <w:rFonts w:ascii="Times New Roman" w:hAnsi="Times New Roman" w:cs="Times New Roman"/>
          <w:sz w:val="28"/>
          <w:szCs w:val="28"/>
        </w:rPr>
        <w:t xml:space="preserve">рамотно, «по хоровому» и выразительно исполнять хоровую партитуру на фортепиано; задавать тон с камертоном для произведений без сопровождения; использовать все средства выразительного исполнения произведения; представлять интонационно-высотное звучание партитуры; анализировать хоровые произведения, составлять аннотации; выявить роль средств музыкальной выразительности и хоровой технологии в реализации авторского замысла;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самостоятельно подготовить и исполнить произведения школьного хорового репертуара, с одновременным пением любого из голосов, продемонстрировать процесс их разучивания;</w:t>
      </w:r>
    </w:p>
    <w:p w:rsidR="000F046C" w:rsidRDefault="000F046C" w:rsidP="000F046C">
      <w:pPr>
        <w:tabs>
          <w:tab w:val="left" w:pos="284"/>
          <w:tab w:val="left" w:pos="316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15C1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046C" w:rsidRDefault="000F046C" w:rsidP="000F046C">
      <w:pPr>
        <w:tabs>
          <w:tab w:val="left" w:pos="284"/>
          <w:tab w:val="left" w:pos="316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навыками вокально-хоровой работы с детьми; навыками подбора репертуара, соответствующего различным возрастным  группам; </w:t>
      </w:r>
      <w:r w:rsidRPr="00F17757">
        <w:rPr>
          <w:rFonts w:ascii="Times New Roman" w:hAnsi="Times New Roman" w:cs="Times New Roman"/>
          <w:sz w:val="28"/>
          <w:szCs w:val="28"/>
        </w:rPr>
        <w:t xml:space="preserve">навыками организации концертно-творческой жизни хорового коллектива;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навыками сознательного и профессионально-художественного исполнения хоровых произведений; образно-музыкальным, эмоционально-художественным, психолого-педагогич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еским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и личностным воздей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ствием на участников хорового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коллектива и его слушателей; </w:t>
      </w:r>
      <w:r w:rsidRPr="00F17757">
        <w:rPr>
          <w:rFonts w:ascii="Times New Roman" w:hAnsi="Times New Roman" w:cs="Times New Roman"/>
          <w:sz w:val="28"/>
          <w:szCs w:val="28"/>
        </w:rPr>
        <w:t xml:space="preserve">навыками невербального общения с воображаемым хором для передачи в дирижерском жесте и мимике образной сущности музыкального произведения; навыками выразительного концертного дирижирования; 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навыками рабочего жеста; </w:t>
      </w:r>
      <w:r w:rsidRPr="00F17757">
        <w:rPr>
          <w:rFonts w:ascii="Times New Roman" w:hAnsi="Times New Roman" w:cs="Times New Roman"/>
          <w:sz w:val="28"/>
          <w:szCs w:val="28"/>
        </w:rPr>
        <w:t>находить особенности данного хорового звучания, передающие музыкальный образ произведения конкретными вокально-хоровыми средствами: связное, на дыхании звучания хоровых голосов, их тембровые и тесситурные особенности, артикуляция, дикция, строй, ансамбль; н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авыками слухового контроля звучания хоровой партитуры на уровне дирижера; навыками ориентации в хоровой звучности; </w:t>
      </w:r>
      <w:r w:rsidRPr="00F17757">
        <w:rPr>
          <w:rFonts w:ascii="Times New Roman" w:hAnsi="Times New Roman" w:cs="Times New Roman"/>
          <w:sz w:val="28"/>
          <w:szCs w:val="28"/>
        </w:rPr>
        <w:t>навыками руководства вокальной стороной звучания хора: мануальный показ прикрытия и округления звука, повышения и понижения интонации и т. д.</w:t>
      </w:r>
    </w:p>
    <w:p w:rsidR="000F046C" w:rsidRDefault="000F046C" w:rsidP="000F046C">
      <w:pPr>
        <w:tabs>
          <w:tab w:val="left" w:pos="284"/>
          <w:tab w:val="left" w:pos="316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F046C" w:rsidRPr="000F046C" w:rsidRDefault="000F046C" w:rsidP="000F046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46C">
        <w:rPr>
          <w:rFonts w:ascii="Times New Roman" w:hAnsi="Times New Roman"/>
          <w:sz w:val="28"/>
          <w:szCs w:val="28"/>
        </w:rPr>
        <w:t>ОК-6; СК-3; СК-4; СК-5; ПК-3</w:t>
      </w:r>
    </w:p>
    <w:p w:rsidR="000F046C" w:rsidRDefault="000F046C" w:rsidP="000F046C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12</w:t>
      </w:r>
    </w:p>
    <w:p w:rsidR="000F046C" w:rsidRPr="00D516ED" w:rsidRDefault="000F046C" w:rsidP="000F046C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B2608E" w:rsidRPr="00B2608E" w:rsidRDefault="000F046C" w:rsidP="00B260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2608E">
        <w:rPr>
          <w:rFonts w:ascii="Times New Roman" w:hAnsi="Times New Roman"/>
          <w:b/>
          <w:sz w:val="28"/>
          <w:szCs w:val="28"/>
        </w:rPr>
        <w:t>.</w:t>
      </w:r>
      <w:r w:rsidR="00B2608E" w:rsidRPr="00B2608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046C" w:rsidRDefault="00B2608E" w:rsidP="00B2608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</w:t>
      </w:r>
      <w:r w:rsidRPr="003E7F7B">
        <w:rPr>
          <w:rFonts w:ascii="Times New Roman" w:hAnsi="Times New Roman"/>
          <w:sz w:val="28"/>
          <w:szCs w:val="28"/>
        </w:rPr>
        <w:t xml:space="preserve"> кафедры</w:t>
      </w:r>
      <w:r>
        <w:rPr>
          <w:rFonts w:ascii="Times New Roman" w:hAnsi="Times New Roman"/>
          <w:sz w:val="28"/>
          <w:szCs w:val="28"/>
        </w:rPr>
        <w:t xml:space="preserve"> хорового дирижирования </w:t>
      </w:r>
    </w:p>
    <w:p w:rsidR="00B2608E" w:rsidRDefault="00B2608E" w:rsidP="00B2608E">
      <w:pPr>
        <w:pStyle w:val="a8"/>
      </w:pPr>
      <w:r>
        <w:rPr>
          <w:rFonts w:ascii="Times New Roman" w:hAnsi="Times New Roman"/>
          <w:sz w:val="28"/>
          <w:szCs w:val="28"/>
        </w:rPr>
        <w:t>Богатов Виктор Васильевич.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D07DCA" w:rsidRPr="00627D88" w:rsidRDefault="00D07DCA" w:rsidP="00D07DC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07DCA" w:rsidRDefault="00D07DCA" w:rsidP="00D07DC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07DCA" w:rsidRPr="00B2597C" w:rsidRDefault="00D07DCA" w:rsidP="00D07DC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597C">
        <w:rPr>
          <w:rFonts w:ascii="Times New Roman" w:hAnsi="Times New Roman"/>
          <w:sz w:val="28"/>
          <w:szCs w:val="28"/>
          <w:u w:val="single"/>
        </w:rPr>
        <w:t>Б1.В.03 Хоровой класс</w:t>
      </w:r>
    </w:p>
    <w:p w:rsidR="00D07DCA" w:rsidRDefault="00D07DCA" w:rsidP="00D07DC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07DCA" w:rsidRPr="00126BBE" w:rsidRDefault="00D07DCA" w:rsidP="00CB1D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07DCA" w:rsidRDefault="00D07DCA" w:rsidP="00CB1D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Хорового дирижирования</w:t>
            </w:r>
          </w:p>
          <w:p w:rsidR="00E900B5" w:rsidRPr="00126BBE" w:rsidRDefault="00E900B5" w:rsidP="00CB1D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D07DCA" w:rsidRDefault="00D07DCA" w:rsidP="00D07DCA">
      <w:pPr>
        <w:numPr>
          <w:ilvl w:val="0"/>
          <w:numId w:val="8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757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F17757">
        <w:rPr>
          <w:rFonts w:ascii="Times New Roman" w:hAnsi="Times New Roman" w:cs="Times New Roman"/>
          <w:sz w:val="28"/>
          <w:szCs w:val="28"/>
        </w:rPr>
        <w:t xml:space="preserve"> формирование творческой личности квалифицированного педагога-музыканта, владеющего методами вокально-хорового воспитания и музыкально-эстетического развития школьников.</w:t>
      </w:r>
    </w:p>
    <w:p w:rsidR="00D07DCA" w:rsidRPr="00174E7B" w:rsidRDefault="00D07DCA" w:rsidP="00D07DCA">
      <w:pPr>
        <w:widowControl w:val="0"/>
        <w:numPr>
          <w:ilvl w:val="0"/>
          <w:numId w:val="88"/>
        </w:numPr>
        <w:shd w:val="clear" w:color="auto" w:fill="FFFFFF"/>
        <w:tabs>
          <w:tab w:val="clear" w:pos="720"/>
          <w:tab w:val="num" w:pos="0"/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4E7B">
        <w:rPr>
          <w:rFonts w:ascii="Times New Roman" w:hAnsi="Times New Roman" w:cs="Times New Roman"/>
          <w:b/>
          <w:sz w:val="28"/>
          <w:szCs w:val="28"/>
        </w:rPr>
        <w:t xml:space="preserve"> Задачи изучения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E7B">
        <w:rPr>
          <w:rFonts w:ascii="Times New Roman" w:hAnsi="Times New Roman"/>
          <w:color w:val="000000"/>
          <w:sz w:val="28"/>
          <w:szCs w:val="28"/>
        </w:rPr>
        <w:t>углубление понимания стиля академического русского  многоголосия и овладение техникой его передачи; формирование хормейстерского мышления студентов на основе осознания искусства академического пения как формы художественно-образного выражения и творческого процесса создания музыкального произведения; воспитание чувства стиля и формы в исполнении хоровой музыки; развитие эстетического вкуса и способности к художественному обобщению; расширение репертуарного кругозора хормейстеров  академического певческого профиля.</w:t>
      </w:r>
    </w:p>
    <w:p w:rsidR="00CB1DC1" w:rsidRPr="00E806A4" w:rsidRDefault="00CB1DC1" w:rsidP="00CB1DC1">
      <w:pPr>
        <w:pStyle w:val="a8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B1DC1" w:rsidRPr="00E806A4" w:rsidRDefault="00CB1DC1" w:rsidP="00CB1DC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E806A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07DCA" w:rsidRDefault="00D07DCA" w:rsidP="00D07DCA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1CAC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F17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7DCA" w:rsidRPr="00F17757" w:rsidRDefault="00D07DCA" w:rsidP="00D07DCA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F177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специфику исполнительского инструмента – «академический хор»; х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оровую культуру различных 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ародов, религиозных конфессий;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основы функционирования и деятельности хорового коллектива как культурно-образовательного пространства в общеобразовательной школе; хоровое искусство различных музыкальных стилей и жанров;</w:t>
      </w:r>
    </w:p>
    <w:p w:rsidR="00D07DCA" w:rsidRDefault="00D07DCA" w:rsidP="00D07DCA">
      <w:pPr>
        <w:tabs>
          <w:tab w:val="left" w:pos="152"/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1CAC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07DCA" w:rsidRPr="00F17757" w:rsidRDefault="00D07DCA" w:rsidP="00D07DCA">
      <w:pPr>
        <w:tabs>
          <w:tab w:val="left" w:pos="152"/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исполнить по нотам и наизусть хоровую партию в соответствии правилам хорового исполнения (интонационными, ансамблевыми,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художественно-выразительными);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синтезировать и практически реализовывать в работе с хором знания, профессиональные исполнительские навыки; исполнять духовную музыку в соответствии с традициями конкретных религиозных конфессий; организовать школьный хоровой коллектив различных возрастных групп; организовать деятельность хорового коллектива в культурной, общественной жизни школы; </w:t>
      </w:r>
      <w:r w:rsidRPr="00F17757">
        <w:rPr>
          <w:rFonts w:ascii="Times New Roman" w:hAnsi="Times New Roman" w:cs="Times New Roman"/>
          <w:spacing w:val="6"/>
          <w:sz w:val="28"/>
          <w:szCs w:val="28"/>
        </w:rPr>
        <w:t>исполнять произведения академического, народного, эстрадного направлений;</w:t>
      </w:r>
    </w:p>
    <w:p w:rsidR="00D07DCA" w:rsidRDefault="00D07DCA" w:rsidP="00D07DCA">
      <w:p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CAC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DCA" w:rsidRDefault="00D07DCA" w:rsidP="00D07DCA">
      <w:p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навыками певческой деятельности в академическом хоре; навыками сознательного и профессионально-художественного исполнения хоровых произведений; навыками слухового контроля звучания хоровой партитуры на уровне певца; навыками ориентации в общей хоровой звучности; вокально-хоровыми приемами исполнения духовной музыки в соответствии с принятыми традициями конкретного народа и религии; Основными навыками вокально-хоровой работы с детьми, подбором репертуара, соответ</w:t>
      </w:r>
      <w:r w:rsidR="00CB1DC1">
        <w:rPr>
          <w:rFonts w:ascii="Times New Roman" w:hAnsi="Times New Roman" w:cs="Times New Roman"/>
          <w:spacing w:val="-4"/>
          <w:sz w:val="28"/>
          <w:szCs w:val="28"/>
        </w:rPr>
        <w:t xml:space="preserve">ствующего различным возрастным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группам, разным стилям и жанрам; навыками различных исполнительских приемов: академического письма; современных средс</w:t>
      </w:r>
      <w:r w:rsidR="00E900B5">
        <w:rPr>
          <w:rFonts w:ascii="Times New Roman" w:hAnsi="Times New Roman" w:cs="Times New Roman"/>
          <w:spacing w:val="-4"/>
          <w:sz w:val="28"/>
          <w:szCs w:val="28"/>
        </w:rPr>
        <w:t xml:space="preserve">тв звукоизвлечения, глиссандо и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т.д.</w:t>
      </w:r>
    </w:p>
    <w:p w:rsidR="00D07DCA" w:rsidRDefault="00D07DCA" w:rsidP="00D07DCA">
      <w:p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07DCA" w:rsidRPr="00E900B5" w:rsidRDefault="00D07DCA" w:rsidP="00D07DCA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0B5">
        <w:rPr>
          <w:rFonts w:ascii="Times New Roman" w:hAnsi="Times New Roman"/>
          <w:sz w:val="28"/>
          <w:szCs w:val="28"/>
        </w:rPr>
        <w:t>СК-3; ОПК-1; ОК-2; СК-5; СК-1; ПК-3</w:t>
      </w:r>
      <w:r w:rsidR="00E900B5">
        <w:rPr>
          <w:rFonts w:ascii="Times New Roman" w:hAnsi="Times New Roman"/>
          <w:sz w:val="28"/>
          <w:szCs w:val="28"/>
        </w:rPr>
        <w:t>.</w:t>
      </w:r>
    </w:p>
    <w:p w:rsidR="00D07DCA" w:rsidRDefault="00D07DCA" w:rsidP="00D07DCA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16</w:t>
      </w:r>
    </w:p>
    <w:p w:rsidR="00D07DCA" w:rsidRPr="00D516ED" w:rsidRDefault="00D07DCA" w:rsidP="00D07DCA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900B5">
        <w:rPr>
          <w:rFonts w:ascii="Times New Roman" w:hAnsi="Times New Roman"/>
          <w:sz w:val="28"/>
          <w:szCs w:val="28"/>
        </w:rPr>
        <w:t>зачет с оценкой, экзамен</w:t>
      </w:r>
    </w:p>
    <w:p w:rsidR="00D07DCA" w:rsidRPr="00D516ED" w:rsidRDefault="00D07DCA" w:rsidP="00D07DCA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B1DC1" w:rsidRDefault="00B2608E" w:rsidP="004B08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старший преподаватель кафедры хо</w:t>
      </w:r>
      <w:r w:rsidR="00B2597C">
        <w:rPr>
          <w:rFonts w:ascii="Times New Roman" w:hAnsi="Times New Roman"/>
          <w:sz w:val="28"/>
          <w:szCs w:val="28"/>
        </w:rPr>
        <w:t>рового дирижирования Никитина Валентина Артемьевна</w:t>
      </w:r>
      <w:r>
        <w:rPr>
          <w:rFonts w:ascii="Times New Roman" w:hAnsi="Times New Roman"/>
          <w:sz w:val="28"/>
          <w:szCs w:val="28"/>
        </w:rPr>
        <w:t>, профессор кафедры хорового дирижирования</w:t>
      </w:r>
      <w:r w:rsidRPr="00454B7C">
        <w:rPr>
          <w:rFonts w:ascii="Times New Roman" w:hAnsi="Times New Roman"/>
        </w:rPr>
        <w:t xml:space="preserve"> </w:t>
      </w:r>
      <w:r w:rsidR="00B2597C">
        <w:rPr>
          <w:rFonts w:ascii="Times New Roman" w:hAnsi="Times New Roman"/>
          <w:sz w:val="28"/>
          <w:szCs w:val="28"/>
        </w:rPr>
        <w:t>Кревсун Маргарита</w:t>
      </w:r>
      <w:r w:rsidRPr="00454B7C">
        <w:rPr>
          <w:rFonts w:ascii="Times New Roman" w:hAnsi="Times New Roman"/>
          <w:sz w:val="28"/>
          <w:szCs w:val="28"/>
        </w:rPr>
        <w:t xml:space="preserve"> В</w:t>
      </w:r>
      <w:r w:rsidR="00B2597C">
        <w:rPr>
          <w:rFonts w:ascii="Times New Roman" w:hAnsi="Times New Roman"/>
          <w:sz w:val="28"/>
          <w:szCs w:val="28"/>
        </w:rPr>
        <w:t>ладимировна</w:t>
      </w:r>
      <w:r w:rsidRPr="00454B7C">
        <w:rPr>
          <w:rFonts w:ascii="Times New Roman" w:hAnsi="Times New Roman"/>
          <w:sz w:val="28"/>
          <w:szCs w:val="28"/>
        </w:rPr>
        <w:t>.</w:t>
      </w:r>
    </w:p>
    <w:p w:rsidR="00B2608E" w:rsidRPr="004B08AA" w:rsidRDefault="00B2608E" w:rsidP="004B08AA">
      <w:pPr>
        <w:jc w:val="both"/>
        <w:rPr>
          <w:rFonts w:ascii="Times New Roman" w:hAnsi="Times New Roman"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2C4">
        <w:rPr>
          <w:rFonts w:ascii="Times New Roman" w:hAnsi="Times New Roman"/>
          <w:sz w:val="28"/>
          <w:szCs w:val="28"/>
          <w:u w:val="single"/>
        </w:rPr>
        <w:t>Б1.В.</w:t>
      </w:r>
      <w:r>
        <w:rPr>
          <w:rFonts w:ascii="Times New Roman" w:hAnsi="Times New Roman"/>
          <w:sz w:val="28"/>
          <w:szCs w:val="28"/>
          <w:u w:val="single"/>
        </w:rPr>
        <w:t>04</w:t>
      </w:r>
      <w:r w:rsidRPr="002C69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1D4B">
        <w:rPr>
          <w:rFonts w:ascii="Times New Roman" w:hAnsi="Times New Roman"/>
          <w:sz w:val="28"/>
          <w:szCs w:val="28"/>
          <w:u w:val="single"/>
        </w:rPr>
        <w:t>История зарубежной  музыки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07 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140B60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E806A4" w:rsidRDefault="00B2608E" w:rsidP="00EE63F3">
      <w:pPr>
        <w:pStyle w:val="a8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E806A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806A4">
        <w:rPr>
          <w:rFonts w:ascii="Times New Roman" w:hAnsi="Times New Roman"/>
          <w:sz w:val="28"/>
          <w:szCs w:val="28"/>
        </w:rPr>
        <w:t>осмыс</w:t>
      </w:r>
      <w:r>
        <w:rPr>
          <w:rFonts w:ascii="Times New Roman" w:hAnsi="Times New Roman"/>
          <w:sz w:val="28"/>
          <w:szCs w:val="28"/>
        </w:rPr>
        <w:t xml:space="preserve">ление закономерностей развития </w:t>
      </w:r>
      <w:r w:rsidRPr="00E806A4">
        <w:rPr>
          <w:rFonts w:ascii="Times New Roman" w:hAnsi="Times New Roman"/>
          <w:sz w:val="28"/>
          <w:szCs w:val="28"/>
        </w:rPr>
        <w:t>и функционирова</w:t>
      </w:r>
      <w:r>
        <w:rPr>
          <w:rFonts w:ascii="Times New Roman" w:hAnsi="Times New Roman"/>
          <w:sz w:val="28"/>
          <w:szCs w:val="28"/>
        </w:rPr>
        <w:t xml:space="preserve">ния музыкального искусства как </w:t>
      </w:r>
      <w:r w:rsidRPr="00E806A4">
        <w:rPr>
          <w:rFonts w:ascii="Times New Roman" w:hAnsi="Times New Roman"/>
          <w:sz w:val="28"/>
          <w:szCs w:val="28"/>
        </w:rPr>
        <w:t>важнейшей составной части духовной культуры человечества, выявление важнейших тенденций в смене музыкально-художественных явлений в зарубежной музыке от древнейших времен до наших дней.</w:t>
      </w:r>
    </w:p>
    <w:p w:rsidR="00B2608E" w:rsidRPr="00E806A4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806A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806A4">
        <w:rPr>
          <w:rFonts w:ascii="Times New Roman" w:hAnsi="Times New Roman"/>
          <w:sz w:val="28"/>
          <w:szCs w:val="28"/>
        </w:rPr>
        <w:t xml:space="preserve"> знакомство студентов с основными историческими этапами </w:t>
      </w:r>
      <w:r w:rsidR="00D07DCA">
        <w:rPr>
          <w:rFonts w:ascii="Times New Roman" w:hAnsi="Times New Roman"/>
          <w:sz w:val="28"/>
          <w:szCs w:val="28"/>
        </w:rPr>
        <w:t xml:space="preserve">развития зарубежной музыкальной </w:t>
      </w:r>
      <w:r w:rsidRPr="00E806A4">
        <w:rPr>
          <w:rFonts w:ascii="Times New Roman" w:hAnsi="Times New Roman"/>
          <w:sz w:val="28"/>
          <w:szCs w:val="28"/>
        </w:rPr>
        <w:t xml:space="preserve">культуры и выявление процессов влияния общественных отношений на практику существования музыкального искусства в определенную эпоху; формирование у учащихся представлений об основных стилевых особенностях зарубежного музыкального искусства в контексте художественной культуры данной эпохи; приобретение  студентами представлений о  музыкально-жанровой панораме определенной художественной эпохи; </w:t>
      </w:r>
      <w:r w:rsidRPr="00E806A4">
        <w:rPr>
          <w:rFonts w:ascii="Times New Roman" w:hAnsi="Times New Roman"/>
          <w:bCs/>
          <w:sz w:val="28"/>
          <w:szCs w:val="28"/>
        </w:rPr>
        <w:t xml:space="preserve">формирование у обучающихся эстетического чувства, ценностного отношения к мировому музыкальному наследию, толерантного восприятия разнообразных культурных традиций; </w:t>
      </w:r>
      <w:r w:rsidRPr="00E806A4">
        <w:rPr>
          <w:rFonts w:ascii="Times New Roman" w:hAnsi="Times New Roman"/>
          <w:sz w:val="28"/>
          <w:szCs w:val="28"/>
        </w:rPr>
        <w:t>воспитание профессионально грамотного  специалиста, осознающего важнейшие процессы развития музыкального искусства, имеющего представление о роли и значении музыки в системе культуры</w:t>
      </w:r>
      <w:r w:rsidRPr="00E806A4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.</w:t>
      </w:r>
    </w:p>
    <w:p w:rsidR="00B2608E" w:rsidRPr="00E806A4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E806A4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806A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2036C7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2036C7">
        <w:rPr>
          <w:rFonts w:ascii="Times New Roman" w:hAnsi="Times New Roman"/>
          <w:i/>
          <w:sz w:val="28"/>
          <w:szCs w:val="28"/>
        </w:rPr>
        <w:t>Знать:</w:t>
      </w:r>
      <w:r w:rsidRPr="002036C7">
        <w:rPr>
          <w:rFonts w:ascii="Times New Roman" w:hAnsi="Times New Roman"/>
          <w:sz w:val="28"/>
          <w:szCs w:val="28"/>
        </w:rPr>
        <w:t xml:space="preserve"> </w:t>
      </w:r>
      <w:r w:rsidRPr="00F973D3">
        <w:rPr>
          <w:rFonts w:ascii="Times New Roman" w:hAnsi="Times New Roman"/>
          <w:sz w:val="28"/>
          <w:szCs w:val="28"/>
        </w:rPr>
        <w:t>основные этапы и закономерности исторического развития (ОК-2);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6C7">
        <w:rPr>
          <w:rFonts w:ascii="Times New Roman" w:hAnsi="Times New Roman"/>
          <w:sz w:val="28"/>
          <w:szCs w:val="28"/>
        </w:rPr>
        <w:t xml:space="preserve">роль музыкального искусства в процессе воспитания подрастающего поколения (ПК-1); выдающиеся музыкальные образцы западноевропейской и мировой музыкальной культуры; понимать </w:t>
      </w:r>
      <w:r w:rsidRPr="002036C7">
        <w:rPr>
          <w:rFonts w:ascii="Times New Roman" w:hAnsi="Times New Roman"/>
          <w:sz w:val="28"/>
          <w:szCs w:val="28"/>
        </w:rPr>
        <w:lastRenderedPageBreak/>
        <w:t>основные закономерности развития западноевропейской и мировой музыкальной культуры (СК-3).</w:t>
      </w:r>
    </w:p>
    <w:p w:rsidR="00B2608E" w:rsidRPr="002036C7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2036C7">
        <w:rPr>
          <w:rFonts w:ascii="Times New Roman" w:hAnsi="Times New Roman"/>
          <w:i/>
          <w:sz w:val="28"/>
          <w:szCs w:val="28"/>
        </w:rPr>
        <w:t>Уметь:</w:t>
      </w:r>
      <w:r w:rsidRPr="00203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анализировать </w:t>
      </w:r>
      <w:r w:rsidRPr="00F973D3">
        <w:rPr>
          <w:rFonts w:ascii="Times New Roman" w:hAnsi="Times New Roman"/>
          <w:sz w:val="28"/>
          <w:szCs w:val="28"/>
        </w:rPr>
        <w:t>основные этапы и закономерности исторического развития (ОК-2)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036C7">
        <w:rPr>
          <w:rFonts w:ascii="Times New Roman" w:hAnsi="Times New Roman"/>
          <w:sz w:val="28"/>
          <w:szCs w:val="28"/>
        </w:rPr>
        <w:t>применить полученные знания в музыкально-педагогической и музыкально-просветительской деятельности (ПК-1); анализировать музыкальные произведения; грамотно говорить о музыке в адаптированной для детей форме (СК-3).</w:t>
      </w:r>
    </w:p>
    <w:p w:rsidR="00B2608E" w:rsidRPr="002036C7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2036C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036C7">
        <w:rPr>
          <w:rFonts w:ascii="Times New Roman" w:hAnsi="Times New Roman"/>
          <w:sz w:val="28"/>
          <w:szCs w:val="28"/>
        </w:rPr>
        <w:t>системным подходом при анализе</w:t>
      </w:r>
      <w:r w:rsidRPr="00FB1401">
        <w:rPr>
          <w:rFonts w:ascii="Times New Roman" w:hAnsi="Times New Roman"/>
          <w:sz w:val="28"/>
          <w:szCs w:val="28"/>
        </w:rPr>
        <w:t xml:space="preserve"> </w:t>
      </w:r>
      <w:r w:rsidRPr="00F973D3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F973D3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ов</w:t>
      </w:r>
      <w:r w:rsidRPr="00F973D3">
        <w:rPr>
          <w:rFonts w:ascii="Times New Roman" w:hAnsi="Times New Roman"/>
          <w:sz w:val="28"/>
          <w:szCs w:val="28"/>
        </w:rPr>
        <w:t xml:space="preserve"> и закономерност</w:t>
      </w:r>
      <w:r>
        <w:rPr>
          <w:rFonts w:ascii="Times New Roman" w:hAnsi="Times New Roman"/>
          <w:sz w:val="28"/>
          <w:szCs w:val="28"/>
        </w:rPr>
        <w:t>ей</w:t>
      </w:r>
      <w:r w:rsidRPr="00F973D3">
        <w:rPr>
          <w:rFonts w:ascii="Times New Roman" w:hAnsi="Times New Roman"/>
          <w:sz w:val="28"/>
          <w:szCs w:val="28"/>
        </w:rPr>
        <w:t xml:space="preserve"> исторического развития (ОК-2)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036C7">
        <w:rPr>
          <w:rFonts w:ascii="Times New Roman" w:hAnsi="Times New Roman"/>
          <w:sz w:val="28"/>
          <w:szCs w:val="28"/>
        </w:rPr>
        <w:t>лекторскими умениями, методами познавательной деятельности (ПК-1), системным подходом при анализе музыкально-исторических событий; демонстрировать связь музыкальных традиций и новаторства в системе преподавания урока музыки в общеобразовательной школе (СК-3).</w:t>
      </w:r>
    </w:p>
    <w:p w:rsidR="00E817F5" w:rsidRPr="00E817F5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9D494E" w:rsidRDefault="00B2608E" w:rsidP="00E817F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106">
        <w:rPr>
          <w:rFonts w:ascii="Times New Roman" w:hAnsi="Times New Roman"/>
          <w:sz w:val="28"/>
          <w:szCs w:val="28"/>
        </w:rPr>
        <w:t>ОК-2,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D494E">
        <w:rPr>
          <w:rFonts w:ascii="Times New Roman" w:hAnsi="Times New Roman"/>
          <w:sz w:val="28"/>
          <w:szCs w:val="28"/>
        </w:rPr>
        <w:t>К-1, СК-3.</w:t>
      </w:r>
    </w:p>
    <w:p w:rsidR="00B2608E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</w:t>
      </w:r>
    </w:p>
    <w:p w:rsidR="00B2608E" w:rsidRPr="00D516ED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9823AA" w:rsidRDefault="00B2608E" w:rsidP="00B2608E">
      <w:pPr>
        <w:pStyle w:val="a8"/>
      </w:pPr>
      <w:r w:rsidRPr="009823AA">
        <w:rPr>
          <w:rFonts w:ascii="Times New Roman" w:hAnsi="Times New Roman"/>
          <w:sz w:val="28"/>
          <w:szCs w:val="28"/>
        </w:rPr>
        <w:t>Разработчик:</w:t>
      </w:r>
      <w:r w:rsidRPr="009823AA">
        <w:rPr>
          <w:rFonts w:ascii="Times New Roman" w:hAnsi="Times New Roman"/>
          <w:b/>
          <w:sz w:val="28"/>
          <w:szCs w:val="28"/>
        </w:rPr>
        <w:t xml:space="preserve"> </w:t>
      </w:r>
      <w:r w:rsidRPr="009823AA">
        <w:rPr>
          <w:rFonts w:ascii="Times New Roman" w:hAnsi="Times New Roman"/>
          <w:sz w:val="28"/>
          <w:szCs w:val="28"/>
        </w:rPr>
        <w:t>доцент кафедры</w:t>
      </w:r>
      <w:r>
        <w:rPr>
          <w:rFonts w:ascii="Times New Roman" w:hAnsi="Times New Roman"/>
          <w:sz w:val="28"/>
          <w:szCs w:val="28"/>
        </w:rPr>
        <w:t xml:space="preserve"> музыкального и художественного образования </w:t>
      </w:r>
      <w:r w:rsidRPr="009823AA">
        <w:rPr>
          <w:rFonts w:ascii="Times New Roman" w:hAnsi="Times New Roman"/>
          <w:sz w:val="28"/>
          <w:szCs w:val="28"/>
        </w:rPr>
        <w:t>Дядченко Мария Сергеевна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B2608E" w:rsidRPr="0065118E" w:rsidRDefault="00B2608E" w:rsidP="00B2608E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Б1.В.05</w:t>
      </w:r>
      <w:r w:rsidRPr="00426E2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История русской музыки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B2608E" w:rsidRPr="00A52326" w:rsidTr="00B2608E">
        <w:tc>
          <w:tcPr>
            <w:tcW w:w="4785" w:type="dxa"/>
          </w:tcPr>
          <w:p w:rsidR="00B2608E" w:rsidRPr="00831CCF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1E5103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24">
              <w:rPr>
                <w:rFonts w:ascii="Times New Roman" w:hAnsi="Times New Roman" w:cs="Times New Roman"/>
                <w:sz w:val="28"/>
                <w:szCs w:val="28"/>
              </w:rPr>
              <w:t>44.03.01 Педагогическое образование</w:t>
            </w:r>
          </w:p>
          <w:p w:rsidR="00B2608E" w:rsidRPr="001E5103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2608E" w:rsidRPr="00A52326" w:rsidTr="00B2608E">
        <w:tc>
          <w:tcPr>
            <w:tcW w:w="4785" w:type="dxa"/>
          </w:tcPr>
          <w:p w:rsidR="00B2608E" w:rsidRPr="00831CCF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1E5103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24">
              <w:rPr>
                <w:rFonts w:ascii="Times New Roman" w:hAnsi="Times New Roman" w:cs="Times New Roman"/>
                <w:sz w:val="28"/>
                <w:szCs w:val="28"/>
              </w:rPr>
              <w:t>44.03.01.07 профиль Музыка</w:t>
            </w:r>
          </w:p>
          <w:p w:rsidR="00B2608E" w:rsidRPr="001E5103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608E" w:rsidRPr="00A52326" w:rsidTr="00B2608E">
        <w:tc>
          <w:tcPr>
            <w:tcW w:w="4785" w:type="dxa"/>
          </w:tcPr>
          <w:p w:rsidR="00B2608E" w:rsidRPr="00831CCF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E817F5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17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Default="00B2608E" w:rsidP="00B260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608E" w:rsidRDefault="00B2608E" w:rsidP="00EE63F3">
      <w:pPr>
        <w:pStyle w:val="af"/>
        <w:numPr>
          <w:ilvl w:val="0"/>
          <w:numId w:val="38"/>
        </w:numPr>
        <w:spacing w:before="0" w:beforeAutospacing="0" w:after="0"/>
        <w:ind w:left="714" w:hanging="357"/>
        <w:jc w:val="both"/>
        <w:rPr>
          <w:b/>
          <w:bCs/>
          <w:sz w:val="28"/>
          <w:szCs w:val="28"/>
        </w:rPr>
      </w:pPr>
      <w:r w:rsidRPr="00627D88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627D88">
        <w:rPr>
          <w:b/>
          <w:bCs/>
          <w:sz w:val="28"/>
          <w:szCs w:val="28"/>
        </w:rPr>
        <w:t xml:space="preserve"> изучения дисциплины</w:t>
      </w:r>
      <w:r>
        <w:rPr>
          <w:b/>
          <w:bCs/>
          <w:sz w:val="28"/>
          <w:szCs w:val="28"/>
        </w:rPr>
        <w:t xml:space="preserve">: </w:t>
      </w:r>
    </w:p>
    <w:p w:rsidR="00B2608E" w:rsidRPr="00E817F5" w:rsidRDefault="00B2608E" w:rsidP="00EE63F3">
      <w:pPr>
        <w:pStyle w:val="af"/>
        <w:numPr>
          <w:ilvl w:val="0"/>
          <w:numId w:val="39"/>
        </w:numPr>
        <w:spacing w:before="0" w:beforeAutospacing="0" w:after="0"/>
        <w:ind w:left="714" w:hanging="357"/>
        <w:jc w:val="both"/>
        <w:rPr>
          <w:color w:val="000000"/>
          <w:sz w:val="28"/>
          <w:szCs w:val="28"/>
        </w:rPr>
      </w:pPr>
      <w:r w:rsidRPr="00E817F5">
        <w:rPr>
          <w:sz w:val="28"/>
          <w:szCs w:val="28"/>
        </w:rPr>
        <w:t xml:space="preserve">дать студентам знания о логике исторического развития русской музыки, </w:t>
      </w:r>
    </w:p>
    <w:p w:rsidR="00B2608E" w:rsidRPr="00E817F5" w:rsidRDefault="00B2608E" w:rsidP="00EE63F3">
      <w:pPr>
        <w:pStyle w:val="af"/>
        <w:numPr>
          <w:ilvl w:val="0"/>
          <w:numId w:val="39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E817F5">
        <w:rPr>
          <w:sz w:val="28"/>
          <w:szCs w:val="28"/>
        </w:rPr>
        <w:t xml:space="preserve">общих закономерностях эволюции художественного мышления и форм творческой деятельности отечественных композиторов разных периодов истории, в разных музыкальных жанрах. </w:t>
      </w:r>
    </w:p>
    <w:p w:rsidR="00B2608E" w:rsidRPr="00E817F5" w:rsidRDefault="00B2608E" w:rsidP="00EE63F3">
      <w:pPr>
        <w:pStyle w:val="af"/>
        <w:numPr>
          <w:ilvl w:val="0"/>
          <w:numId w:val="39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E817F5">
        <w:rPr>
          <w:sz w:val="28"/>
          <w:szCs w:val="28"/>
        </w:rPr>
        <w:t xml:space="preserve">дать возможность для развития музыкально-исторических знаний музыканта, формирования его мировоззрения, этических и эстетических установок.  </w:t>
      </w:r>
    </w:p>
    <w:p w:rsidR="00B2608E" w:rsidRPr="00E817F5" w:rsidRDefault="00B2608E" w:rsidP="00B2608E">
      <w:pPr>
        <w:pStyle w:val="af"/>
        <w:spacing w:before="0" w:beforeAutospacing="0" w:after="0"/>
        <w:ind w:left="714"/>
        <w:jc w:val="both"/>
        <w:rPr>
          <w:color w:val="000000"/>
          <w:sz w:val="28"/>
          <w:szCs w:val="28"/>
        </w:rPr>
      </w:pPr>
    </w:p>
    <w:p w:rsidR="00B2608E" w:rsidRPr="00E817F5" w:rsidRDefault="00B2608E" w:rsidP="00EE63F3">
      <w:pPr>
        <w:pStyle w:val="a8"/>
        <w:numPr>
          <w:ilvl w:val="0"/>
          <w:numId w:val="38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7F5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B2608E" w:rsidRPr="00E817F5" w:rsidRDefault="00B2608E" w:rsidP="00EE63F3">
      <w:pPr>
        <w:pStyle w:val="a8"/>
        <w:numPr>
          <w:ilvl w:val="0"/>
          <w:numId w:val="4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>знакомство студентов с основными историческими этапами развития отечественной музыкальной</w:t>
      </w:r>
      <w:r w:rsidRPr="00E817F5">
        <w:rPr>
          <w:rFonts w:ascii="Times New Roman" w:hAnsi="Times New Roman" w:cs="Times New Roman"/>
          <w:sz w:val="28"/>
          <w:szCs w:val="28"/>
        </w:rPr>
        <w:tab/>
        <w:t>культуры и выявление процессов влияния общественных отношений на практику существования музыкального искусства в определенную эпоху;</w:t>
      </w:r>
    </w:p>
    <w:p w:rsidR="00B2608E" w:rsidRPr="00E817F5" w:rsidRDefault="00B2608E" w:rsidP="00EE63F3">
      <w:pPr>
        <w:pStyle w:val="a8"/>
        <w:numPr>
          <w:ilvl w:val="0"/>
          <w:numId w:val="4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 xml:space="preserve">формирование у учащихся представлений об основных стилевых особенностях русского музыкального искусства в контексте художественной культуры определенной эпохи; </w:t>
      </w:r>
    </w:p>
    <w:p w:rsidR="00B2608E" w:rsidRPr="00E817F5" w:rsidRDefault="00B2608E" w:rsidP="00EE63F3">
      <w:pPr>
        <w:pStyle w:val="a8"/>
        <w:numPr>
          <w:ilvl w:val="0"/>
          <w:numId w:val="4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>приобрете</w:t>
      </w:r>
      <w:r w:rsidR="00E817F5" w:rsidRPr="00E817F5">
        <w:rPr>
          <w:rFonts w:ascii="Times New Roman" w:hAnsi="Times New Roman" w:cs="Times New Roman"/>
          <w:sz w:val="28"/>
          <w:szCs w:val="28"/>
        </w:rPr>
        <w:t xml:space="preserve">ние студентами представлений о </w:t>
      </w:r>
      <w:r w:rsidRPr="00E817F5">
        <w:rPr>
          <w:rFonts w:ascii="Times New Roman" w:hAnsi="Times New Roman" w:cs="Times New Roman"/>
          <w:sz w:val="28"/>
          <w:szCs w:val="28"/>
        </w:rPr>
        <w:t xml:space="preserve">музыкально-жанровой панораме творчества отечественных композиторов; </w:t>
      </w:r>
    </w:p>
    <w:p w:rsidR="00B2608E" w:rsidRPr="00E817F5" w:rsidRDefault="00B2608E" w:rsidP="00EE63F3">
      <w:pPr>
        <w:pStyle w:val="a8"/>
        <w:numPr>
          <w:ilvl w:val="0"/>
          <w:numId w:val="4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>формирование у обучающихся эстетического чувства, ценностного отношения к национальному музыкальному наследию, толерантного восприятия разнообразн</w:t>
      </w:r>
      <w:r w:rsidR="004B08AA" w:rsidRPr="00E817F5">
        <w:rPr>
          <w:rFonts w:ascii="Times New Roman" w:hAnsi="Times New Roman" w:cs="Times New Roman"/>
          <w:sz w:val="28"/>
          <w:szCs w:val="28"/>
        </w:rPr>
        <w:t>ых культурных традиций;</w:t>
      </w:r>
    </w:p>
    <w:p w:rsidR="00B2608E" w:rsidRPr="00E817F5" w:rsidRDefault="00B2608E" w:rsidP="00EE63F3">
      <w:pPr>
        <w:pStyle w:val="a8"/>
        <w:numPr>
          <w:ilvl w:val="0"/>
          <w:numId w:val="41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>воспитание профессионально грамот</w:t>
      </w:r>
      <w:r w:rsidR="00E817F5" w:rsidRPr="00E817F5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E817F5">
        <w:rPr>
          <w:rFonts w:ascii="Times New Roman" w:hAnsi="Times New Roman" w:cs="Times New Roman"/>
          <w:sz w:val="28"/>
          <w:szCs w:val="28"/>
        </w:rPr>
        <w:t xml:space="preserve">специалиста, осознающего важнейшие процессы развития музыкального искусства, имеющего представление о роли и значении музыки в системе культуры. </w:t>
      </w:r>
    </w:p>
    <w:p w:rsidR="00B2608E" w:rsidRPr="00E817F5" w:rsidRDefault="00B2608E" w:rsidP="00B2608E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608E" w:rsidRPr="00E817F5" w:rsidRDefault="00B2608E" w:rsidP="00EE63F3">
      <w:pPr>
        <w:pStyle w:val="a8"/>
        <w:numPr>
          <w:ilvl w:val="0"/>
          <w:numId w:val="4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7F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обучения по дисциплине </w:t>
      </w:r>
    </w:p>
    <w:p w:rsidR="00B2608E" w:rsidRPr="00E817F5" w:rsidRDefault="00B2608E" w:rsidP="00B2608E">
      <w:pPr>
        <w:pStyle w:val="a8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E817F5">
        <w:rPr>
          <w:rFonts w:ascii="Times New Roman" w:hAnsi="Times New Roman" w:cs="Times New Roman"/>
        </w:rPr>
        <w:t>Знать:</w:t>
      </w:r>
      <w:r w:rsidRPr="00E817F5">
        <w:rPr>
          <w:rFonts w:ascii="Times New Roman" w:hAnsi="Times New Roman" w:cs="Times New Roman"/>
          <w:b w:val="0"/>
          <w:bCs w:val="0"/>
        </w:rPr>
        <w:t xml:space="preserve">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left="-142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– ценностные основы профессиональной деятельности в сфере образования </w:t>
      </w: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(ОПК-1);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left="-142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– теории и технологии обучения и воспитания ребенка, сопровождения субъектов педагогического процесса; закономерности психического развития и особенности их проявления в учебном процессе в разные возрастные периоды; основы просвещенческой деятельности (СК-3);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left="-142" w:firstLine="426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>– возможности образовательной среды (ПК-4).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</w:rPr>
        <w:t>Уметь:</w:t>
      </w: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>– использовать теоретические знания для генерации новых идей в области развития образования (ОПК-1)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– анализировать музыкальные произведения различных жанров, стилей, стилевых направлений и форм (СК- 3).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>–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(ПК-4).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17F5">
        <w:rPr>
          <w:rFonts w:ascii="Times New Roman" w:hAnsi="Times New Roman" w:cs="Times New Roman"/>
        </w:rPr>
        <w:t xml:space="preserve">Владеть: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>– способами ориентации в профессиональных источниках информации (журналы, сайты, образовательные порталы и т.д.); способами совершенствования профессиональных знаний и умений путем использования возможностей информационной среды образовательного учреждения (ОПК-1):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– навыками анализа творческого наследия русских композиторов, навыками словесных комментариев музыкальных произведений русских композиторов (СК -3). </w:t>
      </w:r>
    </w:p>
    <w:p w:rsidR="00B2608E" w:rsidRPr="00506A06" w:rsidRDefault="00B2608E" w:rsidP="00506A06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>– способами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(ПК-4).</w:t>
      </w:r>
    </w:p>
    <w:p w:rsidR="00B2608E" w:rsidRPr="00E817F5" w:rsidRDefault="00B2608E" w:rsidP="00506A06">
      <w:pPr>
        <w:pStyle w:val="2"/>
        <w:keepNext w:val="0"/>
        <w:widowControl w:val="0"/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E817F5">
        <w:rPr>
          <w:rFonts w:ascii="Times New Roman" w:hAnsi="Times New Roman" w:cs="Times New Roman"/>
          <w:i w:val="0"/>
          <w:spacing w:val="-10"/>
        </w:rPr>
        <w:t>Дисциплина участвует в формировании компетенций</w:t>
      </w:r>
      <w:r w:rsidRPr="00E817F5">
        <w:rPr>
          <w:rFonts w:ascii="Times New Roman" w:hAnsi="Times New Roman" w:cs="Times New Roman"/>
          <w:i w:val="0"/>
        </w:rPr>
        <w:t>:</w:t>
      </w:r>
      <w:r w:rsidRPr="00E817F5">
        <w:rPr>
          <w:rFonts w:ascii="Times New Roman" w:hAnsi="Times New Roman" w:cs="Times New Roman"/>
        </w:rPr>
        <w:t xml:space="preserve"> </w:t>
      </w:r>
      <w:r w:rsidRPr="00E817F5">
        <w:rPr>
          <w:rFonts w:ascii="Times New Roman" w:hAnsi="Times New Roman" w:cs="Times New Roman"/>
          <w:b w:val="0"/>
        </w:rPr>
        <w:t>ОПК-1; СК-3; ПК-4.</w:t>
      </w:r>
    </w:p>
    <w:p w:rsidR="00B2608E" w:rsidRPr="00E817F5" w:rsidRDefault="00B2608E" w:rsidP="00EE63F3">
      <w:pPr>
        <w:pStyle w:val="2"/>
        <w:keepNext w:val="0"/>
        <w:widowControl w:val="0"/>
        <w:numPr>
          <w:ilvl w:val="0"/>
          <w:numId w:val="42"/>
        </w:numPr>
        <w:tabs>
          <w:tab w:val="left" w:pos="900"/>
          <w:tab w:val="left" w:pos="108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E817F5">
        <w:rPr>
          <w:rFonts w:ascii="Times New Roman" w:hAnsi="Times New Roman" w:cs="Times New Roman"/>
          <w:i w:val="0"/>
        </w:rPr>
        <w:t>Общая трудоемкость</w:t>
      </w:r>
      <w:r w:rsidRPr="00E817F5">
        <w:rPr>
          <w:rFonts w:ascii="Times New Roman" w:hAnsi="Times New Roman" w:cs="Times New Roman"/>
        </w:rPr>
        <w:t xml:space="preserve"> (в ЗЕТ): </w:t>
      </w:r>
      <w:r w:rsidRPr="00E817F5">
        <w:rPr>
          <w:rFonts w:ascii="Times New Roman" w:hAnsi="Times New Roman" w:cs="Times New Roman"/>
          <w:b w:val="0"/>
        </w:rPr>
        <w:t>6</w:t>
      </w:r>
      <w:r w:rsidRPr="00E817F5">
        <w:rPr>
          <w:rFonts w:ascii="Times New Roman" w:hAnsi="Times New Roman" w:cs="Times New Roman"/>
        </w:rPr>
        <w:t xml:space="preserve"> </w:t>
      </w:r>
    </w:p>
    <w:p w:rsidR="00B2608E" w:rsidRPr="00E817F5" w:rsidRDefault="00B2608E" w:rsidP="00EE63F3">
      <w:pPr>
        <w:pStyle w:val="a8"/>
        <w:widowControl w:val="0"/>
        <w:numPr>
          <w:ilvl w:val="0"/>
          <w:numId w:val="42"/>
        </w:numPr>
        <w:tabs>
          <w:tab w:val="left" w:pos="900"/>
          <w:tab w:val="left" w:pos="1080"/>
        </w:tabs>
        <w:spacing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17F5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E817F5">
        <w:rPr>
          <w:rFonts w:ascii="Times New Roman" w:hAnsi="Times New Roman" w:cs="Times New Roman"/>
          <w:bCs/>
          <w:i/>
          <w:iCs/>
          <w:sz w:val="28"/>
          <w:szCs w:val="28"/>
        </w:rPr>
        <w:t>экзамен</w:t>
      </w:r>
    </w:p>
    <w:p w:rsidR="00B2608E" w:rsidRPr="00E817F5" w:rsidRDefault="00B2608E" w:rsidP="00EE63F3">
      <w:pPr>
        <w:pStyle w:val="a8"/>
        <w:widowControl w:val="0"/>
        <w:numPr>
          <w:ilvl w:val="0"/>
          <w:numId w:val="42"/>
        </w:numPr>
        <w:tabs>
          <w:tab w:val="left" w:pos="900"/>
          <w:tab w:val="left" w:pos="1080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7F5">
        <w:rPr>
          <w:rFonts w:ascii="Times New Roman" w:hAnsi="Times New Roman" w:cs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2608E" w:rsidRPr="00E817F5" w:rsidRDefault="00B2608E" w:rsidP="00B2608E">
      <w:pPr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>Разработчик: доцент кафедры музыкального и художествен</w:t>
      </w:r>
      <w:r w:rsidR="00626B16">
        <w:rPr>
          <w:rFonts w:ascii="Times New Roman" w:hAnsi="Times New Roman" w:cs="Times New Roman"/>
          <w:sz w:val="28"/>
          <w:szCs w:val="28"/>
        </w:rPr>
        <w:t>ного образования</w:t>
      </w:r>
      <w:r w:rsidR="00E817F5">
        <w:rPr>
          <w:rFonts w:ascii="Times New Roman" w:hAnsi="Times New Roman" w:cs="Times New Roman"/>
          <w:sz w:val="28"/>
          <w:szCs w:val="28"/>
        </w:rPr>
        <w:t xml:space="preserve"> Топилина Ирина Ивановна.</w:t>
      </w:r>
    </w:p>
    <w:p w:rsidR="00B2608E" w:rsidRDefault="00B2608E" w:rsidP="00B26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Default="00B2608E" w:rsidP="00B2608E">
      <w:pPr>
        <w:shd w:val="clear" w:color="auto" w:fill="FFFFFF"/>
        <w:spacing w:after="0" w:line="240" w:lineRule="auto"/>
        <w:ind w:right="181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</w:t>
      </w:r>
      <w:r w:rsidRPr="006B5652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6B5652">
        <w:rPr>
          <w:rFonts w:ascii="Times New Roman" w:hAnsi="Times New Roman"/>
          <w:i/>
          <w:sz w:val="28"/>
          <w:szCs w:val="28"/>
          <w:u w:val="single"/>
        </w:rPr>
        <w:t xml:space="preserve"> Сольфеджио</w:t>
      </w:r>
    </w:p>
    <w:p w:rsidR="00B2608E" w:rsidRDefault="00B2608E" w:rsidP="004B08A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B2608E" w:rsidTr="00B2608E">
        <w:tc>
          <w:tcPr>
            <w:tcW w:w="4785" w:type="dxa"/>
            <w:hideMark/>
          </w:tcPr>
          <w:p w:rsidR="00B2608E" w:rsidRDefault="00B2608E" w:rsidP="004B08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B2608E" w:rsidRPr="00C761C2" w:rsidRDefault="00B2608E" w:rsidP="004B08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61C2">
              <w:rPr>
                <w:rFonts w:ascii="Times New Roman" w:hAnsi="Times New Roman"/>
                <w:i/>
                <w:sz w:val="28"/>
                <w:szCs w:val="28"/>
              </w:rPr>
              <w:t>44.03.01 Педагогическое образование</w:t>
            </w:r>
          </w:p>
          <w:p w:rsidR="00B2608E" w:rsidRDefault="00B2608E" w:rsidP="004B08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2608E" w:rsidTr="00B2608E">
        <w:tc>
          <w:tcPr>
            <w:tcW w:w="4785" w:type="dxa"/>
            <w:hideMark/>
          </w:tcPr>
          <w:p w:rsidR="00B2608E" w:rsidRDefault="00B2608E" w:rsidP="004B08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2608E" w:rsidRPr="00C761C2" w:rsidRDefault="00B2608E" w:rsidP="004B08A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61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44.03.01.07 профиль Музыка</w:t>
            </w:r>
          </w:p>
          <w:p w:rsidR="00B2608E" w:rsidRPr="00C761C2" w:rsidRDefault="00B2608E" w:rsidP="004B08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2608E" w:rsidTr="00B2608E">
        <w:tc>
          <w:tcPr>
            <w:tcW w:w="4785" w:type="dxa"/>
            <w:hideMark/>
          </w:tcPr>
          <w:p w:rsidR="00B2608E" w:rsidRDefault="00B2608E" w:rsidP="004B08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B2608E" w:rsidRPr="00A20E0F" w:rsidRDefault="00B2608E" w:rsidP="004B08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20E0F"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Default="00B2608E" w:rsidP="00EE63F3">
      <w:pPr>
        <w:pStyle w:val="af"/>
        <w:numPr>
          <w:ilvl w:val="0"/>
          <w:numId w:val="43"/>
        </w:numPr>
        <w:spacing w:before="0" w:beforeAutospacing="0" w:after="0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изучения дисциплины: </w:t>
      </w:r>
    </w:p>
    <w:p w:rsidR="00B2608E" w:rsidRPr="00466F2A" w:rsidRDefault="00B2608E" w:rsidP="00EE63F3">
      <w:pPr>
        <w:pStyle w:val="a7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line="240" w:lineRule="auto"/>
        <w:ind w:right="57"/>
        <w:rPr>
          <w:sz w:val="28"/>
          <w:szCs w:val="28"/>
        </w:rPr>
      </w:pPr>
      <w:r w:rsidRPr="00466F2A">
        <w:rPr>
          <w:sz w:val="28"/>
          <w:szCs w:val="28"/>
        </w:rPr>
        <w:t xml:space="preserve">формирование музыкальной грамотности студентов как неотъемлемой составной части музыкальной культуры; </w:t>
      </w:r>
    </w:p>
    <w:p w:rsidR="00B2608E" w:rsidRPr="00466F2A" w:rsidRDefault="00B2608E" w:rsidP="00EE63F3">
      <w:pPr>
        <w:pStyle w:val="a7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line="240" w:lineRule="auto"/>
        <w:ind w:right="57"/>
        <w:rPr>
          <w:sz w:val="28"/>
          <w:szCs w:val="28"/>
        </w:rPr>
      </w:pPr>
      <w:r w:rsidRPr="00466F2A">
        <w:rPr>
          <w:sz w:val="28"/>
          <w:szCs w:val="28"/>
        </w:rPr>
        <w:t xml:space="preserve">развитие звуковысотных, метроритмических, структурных слуховых представлений и музыкальной памяти, необходимых для профессионального восприятия музыки, </w:t>
      </w:r>
    </w:p>
    <w:p w:rsidR="00B2608E" w:rsidRPr="00466F2A" w:rsidRDefault="00B2608E" w:rsidP="00EE63F3">
      <w:pPr>
        <w:pStyle w:val="a7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line="240" w:lineRule="auto"/>
        <w:ind w:right="57"/>
        <w:rPr>
          <w:sz w:val="28"/>
          <w:szCs w:val="28"/>
        </w:rPr>
      </w:pPr>
      <w:r w:rsidRPr="00466F2A">
        <w:rPr>
          <w:sz w:val="28"/>
          <w:szCs w:val="28"/>
        </w:rPr>
        <w:t>изучение некоторых педагогических приемов, необходимых для работы в общеобразовательной школе.</w:t>
      </w:r>
    </w:p>
    <w:p w:rsidR="00B2608E" w:rsidRPr="00466F2A" w:rsidRDefault="00B2608E" w:rsidP="00B2608E">
      <w:pPr>
        <w:pStyle w:val="af"/>
        <w:spacing w:before="0" w:beforeAutospacing="0" w:after="0"/>
        <w:ind w:left="714"/>
        <w:jc w:val="both"/>
        <w:rPr>
          <w:color w:val="000000"/>
          <w:sz w:val="28"/>
          <w:szCs w:val="28"/>
        </w:rPr>
      </w:pPr>
    </w:p>
    <w:p w:rsidR="00B2608E" w:rsidRPr="00466F2A" w:rsidRDefault="00B2608E" w:rsidP="00EE63F3">
      <w:pPr>
        <w:pStyle w:val="a8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66F2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развитие музыкального мышления студентов;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развитие мелодического и гармонического слуха;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формирование метроритмического чувства;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развитие музыкальной памяти;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выработка навыка пения с листа без инструментального сопровождения одноголосной и многоголосной музыки различных эпох и стилей;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выработка навыка пения модуляций в тональности диатонического и недиатонического родства с соблюдением строгого голосоведения;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выработка навыка определения на слух гамм различных ладов, отдельных интервалов, аккордов, ритмических рисунков, ступеней в ладу и тональности, одноголосных, интервальных и аккордовых построений, а также записи одноголосных и двухголосных периодов различного строения в размерах 2/4, 3/4, 4/4, 3/8, 6/8;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выработка навыка использования различных наглядных пособий и сочинения музыкальных построений для последующего пения их с группой или письменного слухового анализа.</w:t>
      </w:r>
    </w:p>
    <w:p w:rsidR="00B2608E" w:rsidRPr="00466F2A" w:rsidRDefault="00B2608E" w:rsidP="00B2608E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</w:p>
    <w:p w:rsidR="00B2608E" w:rsidRPr="00466F2A" w:rsidRDefault="00B2608E" w:rsidP="00EE63F3">
      <w:pPr>
        <w:pStyle w:val="a8"/>
        <w:numPr>
          <w:ilvl w:val="0"/>
          <w:numId w:val="44"/>
        </w:numPr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66F2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466F2A" w:rsidRDefault="00B2608E" w:rsidP="00B2608E">
      <w:pPr>
        <w:jc w:val="both"/>
        <w:rPr>
          <w:rFonts w:ascii="Times New Roman" w:hAnsi="Times New Roman"/>
          <w:sz w:val="28"/>
          <w:szCs w:val="28"/>
        </w:rPr>
      </w:pPr>
      <w:r w:rsidRPr="00466F2A">
        <w:rPr>
          <w:rFonts w:ascii="Times New Roman" w:hAnsi="Times New Roman"/>
          <w:sz w:val="28"/>
          <w:szCs w:val="28"/>
        </w:rPr>
        <w:lastRenderedPageBreak/>
        <w:t xml:space="preserve">В результате изучения дисциплины студент должен </w:t>
      </w:r>
    </w:p>
    <w:p w:rsidR="00B2608E" w:rsidRPr="00466F2A" w:rsidRDefault="00B2608E" w:rsidP="00B2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2A">
        <w:rPr>
          <w:rFonts w:ascii="Times New Roman" w:hAnsi="Times New Roman"/>
          <w:b/>
          <w:i/>
          <w:sz w:val="28"/>
          <w:szCs w:val="28"/>
        </w:rPr>
        <w:t>Знать:</w:t>
      </w:r>
      <w:r w:rsidRPr="00466F2A">
        <w:rPr>
          <w:rFonts w:ascii="Times New Roman" w:hAnsi="Times New Roman"/>
          <w:sz w:val="28"/>
          <w:szCs w:val="28"/>
        </w:rPr>
        <w:t xml:space="preserve">  принципы и методы самоорганизации и самообразования (ОК-6);</w:t>
      </w:r>
      <w:r w:rsidRPr="00466F2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6F2A">
        <w:rPr>
          <w:rFonts w:ascii="Times New Roman" w:hAnsi="Times New Roman"/>
          <w:sz w:val="28"/>
          <w:szCs w:val="28"/>
        </w:rPr>
        <w:t xml:space="preserve">теоретические основы музыкознания в профессионально-ориентированной музыкально-педагогической деятельности: рассматривать развитие музыки как социально, культурно и национально детерминированный процесс: знать принципы анализа музыкальных произведения различных жанров, стилей, стилевых направлений и форм, знать творческое наследие композиторов, знать состав музыкального инструментария в контексте развития музыкальной культуры (СК-3); способы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(ПК-4). </w:t>
      </w:r>
    </w:p>
    <w:p w:rsidR="00B2608E" w:rsidRPr="00466F2A" w:rsidRDefault="00B2608E" w:rsidP="00B2608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66F2A">
        <w:rPr>
          <w:rFonts w:ascii="Times New Roman" w:hAnsi="Times New Roman"/>
        </w:rPr>
        <w:t>Уметь:</w:t>
      </w:r>
      <w:r w:rsidRPr="00466F2A">
        <w:rPr>
          <w:rFonts w:ascii="Times New Roman" w:hAnsi="Times New Roman"/>
          <w:b w:val="0"/>
          <w:i w:val="0"/>
        </w:rPr>
        <w:t xml:space="preserve"> находить оптимальные пути и возможности </w:t>
      </w:r>
      <w:r w:rsidRPr="00466F2A">
        <w:rPr>
          <w:rFonts w:ascii="Times New Roman" w:hAnsi="Times New Roman" w:cs="Times New Roman"/>
          <w:b w:val="0"/>
          <w:i w:val="0"/>
        </w:rPr>
        <w:t>самоорганизации и самообразования (ОК-6);</w:t>
      </w:r>
      <w:r w:rsidRPr="00466F2A">
        <w:rPr>
          <w:rFonts w:ascii="Times New Roman" w:hAnsi="Times New Roman"/>
          <w:b w:val="0"/>
          <w:i w:val="0"/>
        </w:rPr>
        <w:t xml:space="preserve"> анализировать музыкальные произведения различных жанров, стилей, стилевых направлений и форм, состав</w:t>
      </w:r>
      <w:r w:rsidRPr="00466F2A">
        <w:rPr>
          <w:rFonts w:ascii="Times New Roman" w:hAnsi="Times New Roman" w:cs="Times New Roman"/>
          <w:b w:val="0"/>
          <w:i w:val="0"/>
        </w:rPr>
        <w:t xml:space="preserve"> их музыкального инструментария,</w:t>
      </w:r>
      <w:r w:rsidRPr="00466F2A">
        <w:rPr>
          <w:rFonts w:ascii="Times New Roman" w:hAnsi="Times New Roman" w:cs="Times New Roman"/>
        </w:rPr>
        <w:t xml:space="preserve"> </w:t>
      </w:r>
      <w:r w:rsidRPr="00466F2A">
        <w:rPr>
          <w:rFonts w:ascii="Times New Roman" w:hAnsi="Times New Roman" w:cs="Times New Roman"/>
          <w:b w:val="0"/>
          <w:i w:val="0"/>
        </w:rPr>
        <w:t>осуществлять словесный комментарий к ним в грамотной, доступной различным возрастным категориям учащихся форме</w:t>
      </w:r>
      <w:r w:rsidRPr="00466F2A">
        <w:rPr>
          <w:rFonts w:ascii="Times New Roman" w:hAnsi="Times New Roman" w:cs="Times New Roman"/>
        </w:rPr>
        <w:t xml:space="preserve"> </w:t>
      </w:r>
      <w:r w:rsidRPr="00466F2A">
        <w:rPr>
          <w:rFonts w:ascii="Times New Roman" w:hAnsi="Times New Roman"/>
          <w:b w:val="0"/>
          <w:i w:val="0"/>
        </w:rPr>
        <w:t xml:space="preserve">(СК-3); </w:t>
      </w:r>
      <w:r w:rsidRPr="00466F2A">
        <w:rPr>
          <w:rFonts w:ascii="Times New Roman" w:hAnsi="Times New Roman" w:cs="Times New Roman"/>
          <w:b w:val="0"/>
          <w:i w:val="0"/>
        </w:rPr>
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(ПК-4).</w:t>
      </w:r>
    </w:p>
    <w:p w:rsidR="00B2608E" w:rsidRPr="00466F2A" w:rsidRDefault="00B2608E" w:rsidP="00B2608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66F2A">
        <w:rPr>
          <w:rFonts w:ascii="Times New Roman" w:hAnsi="Times New Roman"/>
        </w:rPr>
        <w:t>Владеть:</w:t>
      </w:r>
      <w:r w:rsidRPr="00466F2A">
        <w:t xml:space="preserve"> </w:t>
      </w:r>
      <w:r w:rsidRPr="00466F2A">
        <w:rPr>
          <w:rFonts w:ascii="Times New Roman" w:hAnsi="Times New Roman"/>
          <w:b w:val="0"/>
          <w:i w:val="0"/>
        </w:rPr>
        <w:t xml:space="preserve">способами </w:t>
      </w:r>
      <w:r w:rsidRPr="00466F2A">
        <w:rPr>
          <w:rFonts w:ascii="Times New Roman" w:hAnsi="Times New Roman" w:cs="Times New Roman"/>
          <w:b w:val="0"/>
          <w:i w:val="0"/>
        </w:rPr>
        <w:t xml:space="preserve">самоорганизации и самообразования (ОК-6); </w:t>
      </w:r>
      <w:r w:rsidRPr="00466F2A">
        <w:rPr>
          <w:rFonts w:ascii="Times New Roman" w:hAnsi="Times New Roman"/>
          <w:b w:val="0"/>
          <w:i w:val="0"/>
        </w:rPr>
        <w:t>навыками анализа музыкальных</w:t>
      </w:r>
      <w:r w:rsidRPr="00466F2A">
        <w:rPr>
          <w:rFonts w:ascii="Times New Roman" w:hAnsi="Times New Roman" w:cs="Times New Roman"/>
          <w:b w:val="0"/>
          <w:i w:val="0"/>
        </w:rPr>
        <w:t xml:space="preserve"> произведения различных жанров, стилей, стилевых направлений и форм, </w:t>
      </w:r>
      <w:r w:rsidRPr="00466F2A">
        <w:rPr>
          <w:rFonts w:ascii="Times New Roman" w:hAnsi="Times New Roman"/>
          <w:b w:val="0"/>
          <w:i w:val="0"/>
        </w:rPr>
        <w:t>навыками анализа</w:t>
      </w:r>
      <w:r w:rsidRPr="00466F2A">
        <w:rPr>
          <w:rFonts w:ascii="Times New Roman" w:hAnsi="Times New Roman" w:cs="Times New Roman"/>
        </w:rPr>
        <w:t xml:space="preserve"> </w:t>
      </w:r>
      <w:r w:rsidRPr="00466F2A">
        <w:rPr>
          <w:rFonts w:ascii="Times New Roman" w:hAnsi="Times New Roman" w:cs="Times New Roman"/>
          <w:b w:val="0"/>
          <w:i w:val="0"/>
        </w:rPr>
        <w:t>музыкального инструментария в контекст</w:t>
      </w:r>
      <w:r w:rsidRPr="00466F2A">
        <w:rPr>
          <w:rFonts w:ascii="Times New Roman" w:hAnsi="Times New Roman"/>
          <w:b w:val="0"/>
          <w:i w:val="0"/>
        </w:rPr>
        <w:t>е развития музыкальной культуры</w:t>
      </w:r>
      <w:r w:rsidRPr="00466F2A">
        <w:rPr>
          <w:rFonts w:ascii="Times New Roman" w:hAnsi="Times New Roman" w:cs="Times New Roman"/>
          <w:b w:val="0"/>
          <w:i w:val="0"/>
        </w:rPr>
        <w:t>, навыками</w:t>
      </w:r>
      <w:r w:rsidRPr="00466F2A">
        <w:rPr>
          <w:rFonts w:ascii="Times New Roman" w:hAnsi="Times New Roman" w:cs="Times New Roman"/>
        </w:rPr>
        <w:t xml:space="preserve"> </w:t>
      </w:r>
      <w:r w:rsidRPr="00466F2A">
        <w:rPr>
          <w:rFonts w:ascii="Times New Roman" w:hAnsi="Times New Roman"/>
          <w:b w:val="0"/>
          <w:i w:val="0"/>
        </w:rPr>
        <w:t xml:space="preserve">составления словесных комментариев музыкальных произведений русских композиторов (СК-3); </w:t>
      </w:r>
      <w:r w:rsidRPr="00466F2A">
        <w:rPr>
          <w:rFonts w:ascii="Times New Roman" w:hAnsi="Times New Roman" w:cs="Times New Roman"/>
          <w:b w:val="0"/>
          <w:i w:val="0"/>
        </w:rPr>
        <w:t xml:space="preserve">способами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(ПК-4). </w:t>
      </w:r>
    </w:p>
    <w:p w:rsidR="00B2608E" w:rsidRPr="00466F2A" w:rsidRDefault="00B2608E" w:rsidP="00B2608E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72591" w:rsidRDefault="00B2608E" w:rsidP="00B2608E">
      <w:pPr>
        <w:pStyle w:val="a8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608E" w:rsidRPr="00626B16" w:rsidRDefault="00B2608E" w:rsidP="00B2608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B16">
        <w:rPr>
          <w:rFonts w:ascii="Times New Roman" w:hAnsi="Times New Roman"/>
          <w:sz w:val="28"/>
          <w:szCs w:val="28"/>
        </w:rPr>
        <w:t>ОК-6; СК-3; ПК-4.</w:t>
      </w:r>
    </w:p>
    <w:p w:rsidR="00B2608E" w:rsidRDefault="00B2608E" w:rsidP="00B2608E">
      <w:pPr>
        <w:pStyle w:val="2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>5.</w:t>
      </w:r>
      <w:r w:rsidRPr="00F743C7">
        <w:rPr>
          <w:rFonts w:ascii="Times New Roman" w:hAnsi="Times New Roman"/>
          <w:i w:val="0"/>
        </w:rPr>
        <w:t>Общая трудоемкость (в ЗЕТ</w:t>
      </w:r>
      <w:r>
        <w:rPr>
          <w:rFonts w:ascii="Times New Roman" w:hAnsi="Times New Roman"/>
        </w:rPr>
        <w:t xml:space="preserve">): </w:t>
      </w:r>
      <w:r w:rsidRPr="00626B16">
        <w:rPr>
          <w:rFonts w:ascii="Times New Roman" w:hAnsi="Times New Roman"/>
          <w:b w:val="0"/>
          <w:i w:val="0"/>
        </w:rPr>
        <w:t>2 з.</w:t>
      </w:r>
      <w:r w:rsidR="00172591">
        <w:rPr>
          <w:rFonts w:ascii="Times New Roman" w:hAnsi="Times New Roman"/>
          <w:b w:val="0"/>
          <w:i w:val="0"/>
        </w:rPr>
        <w:t xml:space="preserve"> </w:t>
      </w:r>
      <w:r w:rsidRPr="00626B16">
        <w:rPr>
          <w:rFonts w:ascii="Times New Roman" w:hAnsi="Times New Roman"/>
          <w:b w:val="0"/>
          <w:i w:val="0"/>
        </w:rPr>
        <w:t>е</w:t>
      </w:r>
      <w:r w:rsidRPr="00626B1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</w:rPr>
        <w:t xml:space="preserve"> </w:t>
      </w:r>
    </w:p>
    <w:p w:rsidR="00B2608E" w:rsidRDefault="00B2608E" w:rsidP="00B2608E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ED0452">
        <w:rPr>
          <w:rFonts w:ascii="Times New Roman" w:hAnsi="Times New Roman"/>
          <w:sz w:val="28"/>
          <w:szCs w:val="28"/>
        </w:rPr>
        <w:t>экзамен</w:t>
      </w:r>
      <w:r w:rsidRPr="00ED0452">
        <w:rPr>
          <w:rFonts w:ascii="Times New Roman" w:hAnsi="Times New Roman"/>
          <w:b/>
          <w:sz w:val="28"/>
          <w:szCs w:val="28"/>
        </w:rPr>
        <w:t>.</w:t>
      </w:r>
    </w:p>
    <w:p w:rsidR="00B2608E" w:rsidRDefault="00B2608E" w:rsidP="00B2608E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B2608E" w:rsidRPr="00ED0452" w:rsidRDefault="00B2608E" w:rsidP="00B260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0452">
        <w:rPr>
          <w:rFonts w:ascii="Times New Roman" w:hAnsi="Times New Roman"/>
          <w:sz w:val="28"/>
          <w:szCs w:val="28"/>
        </w:rPr>
        <w:t xml:space="preserve">Разработчик: доцент кафедры музыкального и художественного образования, </w:t>
      </w:r>
    </w:p>
    <w:p w:rsidR="00B2608E" w:rsidRPr="00626B16" w:rsidRDefault="00626B16" w:rsidP="00626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Топилина Ирина Ивановна.</w:t>
      </w:r>
      <w:r w:rsidR="00B2608E"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7AFD">
        <w:rPr>
          <w:rFonts w:ascii="Times New Roman" w:hAnsi="Times New Roman"/>
          <w:sz w:val="28"/>
          <w:szCs w:val="28"/>
          <w:u w:val="single"/>
        </w:rPr>
        <w:t>Б1.В.</w:t>
      </w:r>
      <w:r>
        <w:rPr>
          <w:rFonts w:ascii="Times New Roman" w:hAnsi="Times New Roman"/>
          <w:sz w:val="28"/>
          <w:szCs w:val="28"/>
          <w:u w:val="single"/>
        </w:rPr>
        <w:t>07</w:t>
      </w:r>
      <w:r w:rsidRPr="00D07014">
        <w:rPr>
          <w:rFonts w:ascii="Times New Roman" w:hAnsi="Times New Roman"/>
          <w:sz w:val="28"/>
          <w:szCs w:val="28"/>
          <w:u w:val="single"/>
        </w:rPr>
        <w:t xml:space="preserve"> Введение в гармонию и полифонию</w:t>
      </w: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07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140B60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5D4845" w:rsidRDefault="00B2608E" w:rsidP="00EE63F3">
      <w:pPr>
        <w:pStyle w:val="a8"/>
        <w:numPr>
          <w:ilvl w:val="0"/>
          <w:numId w:val="46"/>
        </w:numPr>
        <w:jc w:val="both"/>
        <w:rPr>
          <w:rFonts w:ascii="Times New Roman" w:hAnsi="Times New Roman"/>
          <w:b/>
          <w:sz w:val="28"/>
          <w:szCs w:val="28"/>
        </w:rPr>
      </w:pPr>
      <w:r w:rsidRPr="005D48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D4845">
        <w:rPr>
          <w:rFonts w:ascii="Times New Roman" w:hAnsi="Times New Roman"/>
          <w:sz w:val="28"/>
          <w:szCs w:val="28"/>
        </w:rPr>
        <w:t>формирование целостных музыкально-слуховых представлений студентов, необходимых для развития их общего музыкально-асс</w:t>
      </w:r>
      <w:r>
        <w:rPr>
          <w:rFonts w:ascii="Times New Roman" w:hAnsi="Times New Roman"/>
          <w:sz w:val="28"/>
          <w:szCs w:val="28"/>
        </w:rPr>
        <w:t xml:space="preserve">оциативного мышления; освоение </w:t>
      </w:r>
      <w:r w:rsidR="00F564F9">
        <w:rPr>
          <w:rFonts w:ascii="Times New Roman" w:hAnsi="Times New Roman"/>
          <w:sz w:val="28"/>
          <w:szCs w:val="28"/>
        </w:rPr>
        <w:t xml:space="preserve">будущими специалистами </w:t>
      </w:r>
      <w:r w:rsidRPr="005D4845">
        <w:rPr>
          <w:rFonts w:ascii="Times New Roman" w:hAnsi="Times New Roman"/>
          <w:sz w:val="28"/>
          <w:szCs w:val="28"/>
        </w:rPr>
        <w:t>основных</w:t>
      </w:r>
      <w:r w:rsidR="00F564F9">
        <w:rPr>
          <w:rFonts w:ascii="Times New Roman" w:hAnsi="Times New Roman"/>
          <w:sz w:val="28"/>
          <w:szCs w:val="28"/>
        </w:rPr>
        <w:t xml:space="preserve"> элементов музыкального языка; </w:t>
      </w:r>
      <w:r w:rsidRPr="005D4845">
        <w:rPr>
          <w:rFonts w:ascii="Times New Roman" w:hAnsi="Times New Roman"/>
          <w:sz w:val="28"/>
          <w:szCs w:val="28"/>
        </w:rPr>
        <w:t>воспитание потребности познания эстетико-содержательной сути музыки; усвоение конкретных методов и приемов ее анализа.</w:t>
      </w:r>
    </w:p>
    <w:p w:rsidR="00B2608E" w:rsidRPr="005D4845" w:rsidRDefault="00B2608E" w:rsidP="008031D6">
      <w:pPr>
        <w:pStyle w:val="a8"/>
        <w:numPr>
          <w:ilvl w:val="0"/>
          <w:numId w:val="46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D4845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D4845">
        <w:rPr>
          <w:rFonts w:ascii="Times New Roman" w:hAnsi="Times New Roman"/>
          <w:sz w:val="28"/>
          <w:szCs w:val="28"/>
        </w:rPr>
        <w:t xml:space="preserve"> формирование у студентов общекульту</w:t>
      </w:r>
      <w:r>
        <w:rPr>
          <w:rFonts w:ascii="Times New Roman" w:hAnsi="Times New Roman"/>
          <w:sz w:val="28"/>
          <w:szCs w:val="28"/>
        </w:rPr>
        <w:t>рных</w:t>
      </w:r>
      <w:r w:rsidRPr="003315C4">
        <w:rPr>
          <w:rFonts w:ascii="Times New Roman" w:hAnsi="Times New Roman"/>
          <w:sz w:val="28"/>
          <w:szCs w:val="28"/>
        </w:rPr>
        <w:t xml:space="preserve"> </w:t>
      </w:r>
      <w:r w:rsidRPr="005D4845">
        <w:rPr>
          <w:rFonts w:ascii="Times New Roman" w:hAnsi="Times New Roman"/>
          <w:sz w:val="28"/>
          <w:szCs w:val="28"/>
        </w:rPr>
        <w:t xml:space="preserve">и специальных компетенций, необходимых для грамотного и обоснованного формирования </w:t>
      </w:r>
      <w:r w:rsidRPr="005D4845">
        <w:rPr>
          <w:rFonts w:ascii="Times New Roman" w:hAnsi="Times New Roman"/>
          <w:color w:val="000000"/>
          <w:sz w:val="28"/>
          <w:szCs w:val="28"/>
        </w:rPr>
        <w:t xml:space="preserve">школьного и дошкольного музыкального </w:t>
      </w:r>
      <w:r w:rsidRPr="005D4845">
        <w:rPr>
          <w:rFonts w:ascii="Times New Roman" w:hAnsi="Times New Roman"/>
          <w:sz w:val="28"/>
          <w:szCs w:val="28"/>
        </w:rPr>
        <w:t>репертуара, понимания сущности его как текста.</w:t>
      </w:r>
    </w:p>
    <w:p w:rsidR="00B2608E" w:rsidRPr="005D4845" w:rsidRDefault="00B2608E" w:rsidP="008031D6">
      <w:pPr>
        <w:pStyle w:val="a8"/>
        <w:numPr>
          <w:ilvl w:val="0"/>
          <w:numId w:val="46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D484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5D4845" w:rsidRDefault="00B2608E" w:rsidP="008031D6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 w:rsidRPr="005D484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1A1D57" w:rsidRDefault="00B2608E" w:rsidP="008031D6">
      <w:pPr>
        <w:pStyle w:val="a8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D83A63">
        <w:rPr>
          <w:rFonts w:ascii="Times New Roman" w:hAnsi="Times New Roman"/>
          <w:i/>
          <w:sz w:val="28"/>
          <w:szCs w:val="28"/>
        </w:rPr>
        <w:t>Знать:</w:t>
      </w:r>
      <w:r w:rsidRPr="00D83A63">
        <w:rPr>
          <w:rFonts w:ascii="Times New Roman" w:hAnsi="Times New Roman"/>
          <w:sz w:val="28"/>
          <w:szCs w:val="28"/>
        </w:rPr>
        <w:t xml:space="preserve"> основы музыкальной грамоты, основные средства музыкальной выразительности (ПК-1)</w:t>
      </w:r>
      <w:r w:rsidRPr="00D83A6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83A63">
        <w:rPr>
          <w:rFonts w:ascii="Times New Roman" w:hAnsi="Times New Roman"/>
          <w:sz w:val="28"/>
          <w:szCs w:val="28"/>
        </w:rPr>
        <w:t>особенности многоголосия, характерного для народного творчества, для классического и современного периодов развития музыки (СК-3)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A1D57">
        <w:rPr>
          <w:rFonts w:ascii="Times New Roman" w:hAnsi="Times New Roman"/>
          <w:sz w:val="28"/>
          <w:szCs w:val="28"/>
        </w:rPr>
        <w:t>актуальные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D57">
        <w:rPr>
          <w:rFonts w:ascii="Times New Roman" w:hAnsi="Times New Roman"/>
          <w:sz w:val="28"/>
          <w:szCs w:val="28"/>
        </w:rPr>
        <w:t>педагогики музыкального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D57">
        <w:rPr>
          <w:rFonts w:ascii="Times New Roman" w:hAnsi="Times New Roman"/>
          <w:sz w:val="28"/>
          <w:szCs w:val="28"/>
        </w:rPr>
        <w:t>(СК-1).</w:t>
      </w:r>
    </w:p>
    <w:p w:rsidR="00B2608E" w:rsidRPr="00757474" w:rsidRDefault="00B2608E" w:rsidP="008031D6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 w:rsidRPr="00D83A63">
        <w:rPr>
          <w:rFonts w:ascii="Times New Roman" w:hAnsi="Times New Roman"/>
          <w:i/>
          <w:sz w:val="28"/>
          <w:szCs w:val="28"/>
        </w:rPr>
        <w:t xml:space="preserve">Уметь: </w:t>
      </w:r>
      <w:r w:rsidRPr="00D83A63">
        <w:rPr>
          <w:rFonts w:ascii="Times New Roman" w:hAnsi="Times New Roman"/>
          <w:sz w:val="28"/>
          <w:szCs w:val="28"/>
        </w:rPr>
        <w:t>определять музыкальный склад, жанр и стиль произведений (ПК-1)</w:t>
      </w:r>
      <w:r w:rsidRPr="00D83A63">
        <w:rPr>
          <w:rFonts w:ascii="Times New Roman" w:hAnsi="Times New Roman"/>
          <w:iCs/>
          <w:sz w:val="28"/>
          <w:szCs w:val="28"/>
        </w:rPr>
        <w:t>;</w:t>
      </w:r>
      <w:r w:rsidRPr="00D83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3A63">
        <w:rPr>
          <w:rFonts w:ascii="Times New Roman" w:hAnsi="Times New Roman"/>
          <w:sz w:val="28"/>
          <w:szCs w:val="28"/>
        </w:rPr>
        <w:t>строить, записывать и играть на инструменте интервалы, аккорды и их последовательности в ладу и от звука (СК-3)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57474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ять</w:t>
      </w:r>
      <w:r w:rsidRPr="00757474">
        <w:rPr>
          <w:rFonts w:ascii="Times New Roman" w:hAnsi="Times New Roman"/>
          <w:sz w:val="28"/>
          <w:szCs w:val="28"/>
        </w:rPr>
        <w:t xml:space="preserve"> эмпирически</w:t>
      </w:r>
      <w:r>
        <w:rPr>
          <w:rFonts w:ascii="Times New Roman" w:hAnsi="Times New Roman"/>
          <w:sz w:val="28"/>
          <w:szCs w:val="28"/>
        </w:rPr>
        <w:t>е</w:t>
      </w:r>
      <w:r w:rsidRPr="00757474">
        <w:rPr>
          <w:rFonts w:ascii="Times New Roman" w:hAnsi="Times New Roman"/>
          <w:sz w:val="28"/>
          <w:szCs w:val="28"/>
        </w:rPr>
        <w:t xml:space="preserve"> и теоретически</w:t>
      </w:r>
      <w:r>
        <w:rPr>
          <w:rFonts w:ascii="Times New Roman" w:hAnsi="Times New Roman"/>
          <w:sz w:val="28"/>
          <w:szCs w:val="28"/>
        </w:rPr>
        <w:t>е</w:t>
      </w:r>
      <w:r w:rsidRPr="00757474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A1D57">
        <w:rPr>
          <w:rFonts w:ascii="Times New Roman" w:hAnsi="Times New Roman"/>
          <w:sz w:val="28"/>
          <w:szCs w:val="28"/>
        </w:rPr>
        <w:t>(СК-1)</w:t>
      </w:r>
      <w:r w:rsidRPr="00757474">
        <w:rPr>
          <w:rFonts w:ascii="Times New Roman" w:hAnsi="Times New Roman"/>
          <w:sz w:val="28"/>
          <w:szCs w:val="28"/>
        </w:rPr>
        <w:t>.</w:t>
      </w:r>
    </w:p>
    <w:p w:rsidR="00B2608E" w:rsidRPr="00D83A63" w:rsidRDefault="00B2608E" w:rsidP="008031D6">
      <w:pPr>
        <w:pStyle w:val="a8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D83A6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83A63">
        <w:rPr>
          <w:rFonts w:ascii="Times New Roman" w:hAnsi="Times New Roman"/>
          <w:sz w:val="28"/>
          <w:szCs w:val="28"/>
        </w:rPr>
        <w:t>навыками устной речи для объяснения содержания музыкального произведения (ПК-1)</w:t>
      </w:r>
      <w:r w:rsidRPr="00D83A63">
        <w:rPr>
          <w:rFonts w:ascii="Times New Roman" w:hAnsi="Times New Roman"/>
          <w:iCs/>
          <w:sz w:val="28"/>
          <w:szCs w:val="28"/>
        </w:rPr>
        <w:t>;</w:t>
      </w:r>
      <w:r w:rsidRPr="00D83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3A63">
        <w:rPr>
          <w:rFonts w:ascii="Times New Roman" w:hAnsi="Times New Roman"/>
          <w:sz w:val="28"/>
          <w:szCs w:val="28"/>
        </w:rPr>
        <w:t>методами анализа средств музыкальной выразительности (СК-3)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55448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ами</w:t>
      </w:r>
      <w:r w:rsidRPr="00A55448">
        <w:rPr>
          <w:rFonts w:ascii="Times New Roman" w:hAnsi="Times New Roman"/>
          <w:sz w:val="28"/>
          <w:szCs w:val="28"/>
        </w:rPr>
        <w:t> исследовательской деятельности педагога-музыканта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D57">
        <w:rPr>
          <w:rFonts w:ascii="Times New Roman" w:hAnsi="Times New Roman"/>
          <w:sz w:val="28"/>
          <w:szCs w:val="28"/>
        </w:rPr>
        <w:t>(СК-1)</w:t>
      </w:r>
      <w:r w:rsidRPr="00D83A63">
        <w:rPr>
          <w:rFonts w:ascii="Times New Roman" w:hAnsi="Times New Roman"/>
          <w:sz w:val="28"/>
          <w:szCs w:val="28"/>
        </w:rPr>
        <w:t>.</w:t>
      </w:r>
    </w:p>
    <w:p w:rsidR="00B2608E" w:rsidRPr="00627D88" w:rsidRDefault="00B2608E" w:rsidP="00EE63F3">
      <w:pPr>
        <w:pStyle w:val="a8"/>
        <w:numPr>
          <w:ilvl w:val="0"/>
          <w:numId w:val="4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A6D">
        <w:rPr>
          <w:rFonts w:ascii="Times New Roman" w:hAnsi="Times New Roman"/>
          <w:sz w:val="28"/>
          <w:szCs w:val="28"/>
        </w:rPr>
        <w:t>СК-3; СК-1; ПК-1</w:t>
      </w:r>
      <w:r w:rsidRPr="00FA4DA4">
        <w:rPr>
          <w:rFonts w:ascii="Times New Roman" w:hAnsi="Times New Roman"/>
          <w:sz w:val="28"/>
          <w:szCs w:val="28"/>
        </w:rPr>
        <w:t>.</w:t>
      </w:r>
    </w:p>
    <w:p w:rsidR="00B2608E" w:rsidRDefault="00B2608E" w:rsidP="00EE63F3">
      <w:pPr>
        <w:pStyle w:val="a8"/>
        <w:numPr>
          <w:ilvl w:val="0"/>
          <w:numId w:val="4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B2608E" w:rsidRPr="00D516ED" w:rsidRDefault="00B2608E" w:rsidP="00EE63F3">
      <w:pPr>
        <w:pStyle w:val="a8"/>
        <w:numPr>
          <w:ilvl w:val="0"/>
          <w:numId w:val="4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EE63F3">
      <w:pPr>
        <w:pStyle w:val="a8"/>
        <w:numPr>
          <w:ilvl w:val="0"/>
          <w:numId w:val="4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C81C54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C81C54">
        <w:rPr>
          <w:rFonts w:ascii="Times New Roman" w:hAnsi="Times New Roman"/>
          <w:sz w:val="28"/>
          <w:szCs w:val="28"/>
        </w:rPr>
        <w:t>Разработчик: доцент кафедры музыкальног</w:t>
      </w:r>
      <w:r w:rsidR="0029077A">
        <w:rPr>
          <w:rFonts w:ascii="Times New Roman" w:hAnsi="Times New Roman"/>
          <w:sz w:val="28"/>
          <w:szCs w:val="28"/>
        </w:rPr>
        <w:t xml:space="preserve">о и художественного образования Дядченко Мария </w:t>
      </w:r>
      <w:r w:rsidRPr="00C81C54">
        <w:rPr>
          <w:rFonts w:ascii="Times New Roman" w:hAnsi="Times New Roman"/>
          <w:sz w:val="28"/>
          <w:szCs w:val="28"/>
        </w:rPr>
        <w:t>С</w:t>
      </w:r>
      <w:r w:rsidR="0029077A">
        <w:rPr>
          <w:rFonts w:ascii="Times New Roman" w:hAnsi="Times New Roman"/>
          <w:sz w:val="28"/>
          <w:szCs w:val="28"/>
        </w:rPr>
        <w:t>ергеевна</w:t>
      </w:r>
      <w:r w:rsidRPr="00C81C54"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CBE">
        <w:rPr>
          <w:rFonts w:ascii="Times New Roman" w:hAnsi="Times New Roman"/>
          <w:sz w:val="28"/>
          <w:szCs w:val="28"/>
          <w:u w:val="single"/>
        </w:rPr>
        <w:t>Б1.В.</w:t>
      </w:r>
      <w:r>
        <w:rPr>
          <w:rFonts w:ascii="Times New Roman" w:hAnsi="Times New Roman"/>
          <w:sz w:val="28"/>
          <w:szCs w:val="28"/>
          <w:u w:val="single"/>
        </w:rPr>
        <w:t>08 Гармония</w:t>
      </w: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140B60" w:rsidRDefault="00B2608E" w:rsidP="00B2608E">
            <w:pPr>
              <w:spacing w:befor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Pr="007F0AA8" w:rsidRDefault="00B2608E" w:rsidP="00EE63F3">
      <w:pPr>
        <w:pStyle w:val="a8"/>
        <w:numPr>
          <w:ilvl w:val="0"/>
          <w:numId w:val="47"/>
        </w:numPr>
        <w:jc w:val="both"/>
        <w:rPr>
          <w:rFonts w:ascii="Times New Roman" w:hAnsi="Times New Roman"/>
          <w:b/>
          <w:sz w:val="28"/>
          <w:szCs w:val="28"/>
        </w:rPr>
      </w:pPr>
      <w:r w:rsidRPr="007F0AA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F0AA8">
        <w:rPr>
          <w:rFonts w:ascii="Times New Roman" w:hAnsi="Times New Roman"/>
          <w:sz w:val="28"/>
          <w:szCs w:val="28"/>
        </w:rPr>
        <w:t>формирование у студентов знаний в области основных закономерностей классической гармонии и практических навыков их применения, представлений об эволюционном развитии гармонии.</w:t>
      </w:r>
    </w:p>
    <w:p w:rsidR="00B2608E" w:rsidRPr="007F0AA8" w:rsidRDefault="00B2608E" w:rsidP="00C62DF5">
      <w:pPr>
        <w:pStyle w:val="a8"/>
        <w:numPr>
          <w:ilvl w:val="0"/>
          <w:numId w:val="47"/>
        </w:numPr>
        <w:ind w:left="284" w:firstLine="76"/>
        <w:jc w:val="both"/>
        <w:rPr>
          <w:rFonts w:ascii="Times New Roman" w:hAnsi="Times New Roman"/>
          <w:b/>
          <w:sz w:val="28"/>
          <w:szCs w:val="28"/>
        </w:rPr>
      </w:pPr>
      <w:r w:rsidRPr="007F0A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7F0AA8">
        <w:rPr>
          <w:rFonts w:ascii="Times New Roman" w:hAnsi="Times New Roman"/>
          <w:sz w:val="28"/>
          <w:szCs w:val="28"/>
        </w:rPr>
        <w:t xml:space="preserve"> выработка у студентов верных представлений о выразительной и формообразующей роли гармонии в музыкальном произведении; обучение верному пониманию процессов историко-стилистического развития гармонического языка; ознакомление студентов с основами историко-стилевого процесса, привитие навыков гармонического анализа музыкального произведения; закладывание методологических основ для самостоятельного освоения конкретных явлений музыкального искусства.</w:t>
      </w:r>
    </w:p>
    <w:p w:rsidR="00B2608E" w:rsidRPr="007F0AA8" w:rsidRDefault="00B2608E" w:rsidP="00C62DF5">
      <w:pPr>
        <w:pStyle w:val="a8"/>
        <w:numPr>
          <w:ilvl w:val="0"/>
          <w:numId w:val="47"/>
        </w:numPr>
        <w:ind w:left="284" w:firstLine="76"/>
        <w:jc w:val="both"/>
        <w:rPr>
          <w:rFonts w:ascii="Times New Roman" w:hAnsi="Times New Roman"/>
          <w:b/>
          <w:sz w:val="28"/>
          <w:szCs w:val="28"/>
        </w:rPr>
      </w:pPr>
      <w:r w:rsidRPr="007F0AA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7F0AA8" w:rsidRDefault="00B2608E" w:rsidP="00C62DF5">
      <w:pPr>
        <w:pStyle w:val="a8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7F0A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7024C5" w:rsidRDefault="00B2608E" w:rsidP="00C62DF5">
      <w:pPr>
        <w:pStyle w:val="a8"/>
        <w:ind w:left="284" w:firstLine="76"/>
        <w:jc w:val="both"/>
        <w:rPr>
          <w:rFonts w:ascii="Times New Roman" w:hAnsi="Times New Roman"/>
          <w:i/>
          <w:sz w:val="28"/>
          <w:szCs w:val="28"/>
        </w:rPr>
      </w:pPr>
      <w:r w:rsidRPr="007024C5">
        <w:rPr>
          <w:rFonts w:ascii="Times New Roman" w:hAnsi="Times New Roman"/>
          <w:i/>
          <w:sz w:val="28"/>
          <w:szCs w:val="28"/>
        </w:rPr>
        <w:t>Знать:</w:t>
      </w:r>
      <w:r w:rsidRPr="007024C5">
        <w:rPr>
          <w:rFonts w:ascii="Times New Roman" w:hAnsi="Times New Roman"/>
          <w:sz w:val="28"/>
          <w:szCs w:val="28"/>
        </w:rPr>
        <w:t xml:space="preserve">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 особенности гармонии как одного из средств музыкальной выразительности (ПК-7)</w:t>
      </w:r>
      <w:r w:rsidRPr="007024C5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024C5">
        <w:rPr>
          <w:rFonts w:ascii="Times New Roman" w:hAnsi="Times New Roman"/>
          <w:sz w:val="28"/>
          <w:szCs w:val="28"/>
        </w:rPr>
        <w:t>выразительные возможности гармонии и ее формообразующую роль, нормы и закономерности классической гармонии (СК-3).</w:t>
      </w:r>
    </w:p>
    <w:p w:rsidR="00B2608E" w:rsidRPr="007024C5" w:rsidRDefault="00B2608E" w:rsidP="00C62DF5">
      <w:pPr>
        <w:pStyle w:val="a8"/>
        <w:ind w:left="284" w:firstLine="76"/>
        <w:jc w:val="both"/>
        <w:rPr>
          <w:rFonts w:ascii="Times New Roman" w:hAnsi="Times New Roman"/>
          <w:i/>
          <w:sz w:val="28"/>
          <w:szCs w:val="28"/>
        </w:rPr>
      </w:pPr>
      <w:r w:rsidRPr="007024C5">
        <w:rPr>
          <w:rFonts w:ascii="Times New Roman" w:hAnsi="Times New Roman"/>
          <w:i/>
          <w:sz w:val="28"/>
          <w:szCs w:val="28"/>
        </w:rPr>
        <w:t>Уметь:</w:t>
      </w:r>
      <w:r w:rsidRPr="007024C5">
        <w:rPr>
          <w:rFonts w:ascii="Times New Roman" w:hAnsi="Times New Roman"/>
          <w:sz w:val="28"/>
          <w:szCs w:val="28"/>
        </w:rPr>
        <w:t xml:space="preserve"> самостоятельно строить процесс овладения информацией, отобранной и структурированной для выполнения профессиональной деятельности (ОК-6); </w:t>
      </w:r>
      <w:r w:rsidRPr="007024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выразить музыкальную мысль в красочных гармонических звучаниях</w:t>
      </w:r>
      <w:r w:rsidRPr="007024C5">
        <w:rPr>
          <w:rFonts w:ascii="Times New Roman" w:hAnsi="Times New Roman"/>
          <w:sz w:val="28"/>
          <w:szCs w:val="28"/>
        </w:rPr>
        <w:t xml:space="preserve"> (ПК-7)</w:t>
      </w:r>
      <w:r w:rsidRPr="007024C5">
        <w:rPr>
          <w:rFonts w:ascii="Times New Roman" w:hAnsi="Times New Roman"/>
          <w:iCs/>
          <w:sz w:val="28"/>
          <w:szCs w:val="28"/>
        </w:rPr>
        <w:t xml:space="preserve">; </w:t>
      </w:r>
      <w:r w:rsidRPr="007024C5">
        <w:rPr>
          <w:rFonts w:ascii="Times New Roman" w:hAnsi="Times New Roman"/>
          <w:sz w:val="28"/>
          <w:szCs w:val="28"/>
        </w:rPr>
        <w:t>гармонизовать мелодию (или бас), в соответствии с классическими нормами голосоведения (СК-3).</w:t>
      </w:r>
    </w:p>
    <w:p w:rsidR="00B2608E" w:rsidRPr="007024C5" w:rsidRDefault="00B2608E" w:rsidP="00C62DF5">
      <w:pPr>
        <w:pStyle w:val="a8"/>
        <w:ind w:left="284" w:firstLine="76"/>
        <w:jc w:val="both"/>
        <w:rPr>
          <w:rFonts w:ascii="Times New Roman" w:hAnsi="Times New Roman"/>
          <w:i/>
          <w:sz w:val="28"/>
          <w:szCs w:val="28"/>
        </w:rPr>
      </w:pPr>
      <w:r w:rsidRPr="007024C5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7024C5">
        <w:rPr>
          <w:rFonts w:ascii="Times New Roman" w:hAnsi="Times New Roman"/>
          <w:sz w:val="28"/>
          <w:szCs w:val="28"/>
        </w:rPr>
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 (ОК-6);</w:t>
      </w:r>
      <w:r w:rsidR="007739AB">
        <w:rPr>
          <w:rFonts w:ascii="Times New Roman" w:hAnsi="Times New Roman"/>
          <w:sz w:val="28"/>
          <w:szCs w:val="28"/>
        </w:rPr>
        <w:t xml:space="preserve"> навыками гармонизации мелодии </w:t>
      </w:r>
      <w:r w:rsidRPr="007024C5">
        <w:rPr>
          <w:rFonts w:ascii="Times New Roman" w:hAnsi="Times New Roman"/>
          <w:sz w:val="28"/>
          <w:szCs w:val="28"/>
        </w:rPr>
        <w:t>в различной фактуре (ПК-7)</w:t>
      </w:r>
      <w:r w:rsidRPr="007024C5">
        <w:rPr>
          <w:rFonts w:ascii="Times New Roman" w:hAnsi="Times New Roman"/>
          <w:iCs/>
          <w:sz w:val="28"/>
          <w:szCs w:val="28"/>
        </w:rPr>
        <w:t xml:space="preserve">; </w:t>
      </w:r>
      <w:r w:rsidRPr="007024C5">
        <w:rPr>
          <w:rFonts w:ascii="Times New Roman" w:hAnsi="Times New Roman"/>
          <w:sz w:val="28"/>
          <w:szCs w:val="28"/>
        </w:rPr>
        <w:t>различными методами гармонического анализа музыкального произведения или его фрагмента (СК-3).</w:t>
      </w:r>
    </w:p>
    <w:p w:rsidR="00B2608E" w:rsidRPr="00627D88" w:rsidRDefault="00B2608E" w:rsidP="00EE63F3">
      <w:pPr>
        <w:pStyle w:val="a8"/>
        <w:numPr>
          <w:ilvl w:val="0"/>
          <w:numId w:val="4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709D">
        <w:rPr>
          <w:rFonts w:ascii="Times New Roman" w:hAnsi="Times New Roman"/>
          <w:sz w:val="28"/>
          <w:szCs w:val="28"/>
        </w:rPr>
        <w:t>ОК-6,</w:t>
      </w:r>
      <w:r w:rsidRPr="009623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ПК-7</w:t>
      </w:r>
      <w:r w:rsidRPr="00422390">
        <w:rPr>
          <w:rFonts w:ascii="Times New Roman" w:hAnsi="Times New Roman"/>
          <w:sz w:val="28"/>
          <w:szCs w:val="28"/>
        </w:rPr>
        <w:t>, СК-3.</w:t>
      </w:r>
    </w:p>
    <w:p w:rsidR="00B2608E" w:rsidRDefault="00B2608E" w:rsidP="00EE63F3">
      <w:pPr>
        <w:pStyle w:val="a8"/>
        <w:numPr>
          <w:ilvl w:val="0"/>
          <w:numId w:val="4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</w:t>
      </w:r>
    </w:p>
    <w:p w:rsidR="00B2608E" w:rsidRPr="00D516ED" w:rsidRDefault="00B2608E" w:rsidP="00EE63F3">
      <w:pPr>
        <w:pStyle w:val="a8"/>
        <w:numPr>
          <w:ilvl w:val="0"/>
          <w:numId w:val="4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04680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, 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EE63F3">
      <w:pPr>
        <w:pStyle w:val="a8"/>
        <w:numPr>
          <w:ilvl w:val="0"/>
          <w:numId w:val="4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814B96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814B96">
        <w:rPr>
          <w:rFonts w:ascii="Times New Roman" w:hAnsi="Times New Roman"/>
          <w:sz w:val="28"/>
          <w:szCs w:val="28"/>
        </w:rPr>
        <w:t>Разработчик: доцент кафедры музыкальног</w:t>
      </w:r>
      <w:r w:rsidR="007739AB">
        <w:rPr>
          <w:rFonts w:ascii="Times New Roman" w:hAnsi="Times New Roman"/>
          <w:sz w:val="28"/>
          <w:szCs w:val="28"/>
        </w:rPr>
        <w:t xml:space="preserve">о и художественного образования Дядченко Мария </w:t>
      </w:r>
      <w:r>
        <w:rPr>
          <w:rFonts w:ascii="Times New Roman" w:hAnsi="Times New Roman"/>
          <w:sz w:val="28"/>
          <w:szCs w:val="28"/>
        </w:rPr>
        <w:t>С</w:t>
      </w:r>
      <w:r w:rsidR="007739AB">
        <w:rPr>
          <w:rFonts w:ascii="Times New Roman" w:hAnsi="Times New Roman"/>
          <w:sz w:val="28"/>
          <w:szCs w:val="28"/>
        </w:rPr>
        <w:t>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6F25">
        <w:rPr>
          <w:rFonts w:ascii="Times New Roman" w:hAnsi="Times New Roman"/>
          <w:sz w:val="28"/>
          <w:szCs w:val="28"/>
          <w:u w:val="single"/>
        </w:rPr>
        <w:t>Б1.В.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D07014">
        <w:rPr>
          <w:rFonts w:ascii="Times New Roman" w:hAnsi="Times New Roman"/>
          <w:sz w:val="28"/>
          <w:szCs w:val="28"/>
          <w:u w:val="single"/>
        </w:rPr>
        <w:t xml:space="preserve"> Полифони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140B60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Pr="00FE66DA" w:rsidRDefault="00B2608E" w:rsidP="00EE63F3">
      <w:pPr>
        <w:pStyle w:val="a8"/>
        <w:numPr>
          <w:ilvl w:val="0"/>
          <w:numId w:val="48"/>
        </w:numPr>
        <w:jc w:val="both"/>
        <w:rPr>
          <w:rFonts w:ascii="Times New Roman" w:hAnsi="Times New Roman"/>
          <w:b/>
          <w:sz w:val="28"/>
          <w:szCs w:val="28"/>
        </w:rPr>
      </w:pPr>
      <w:r w:rsidRPr="005D48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E66DA">
        <w:rPr>
          <w:rFonts w:ascii="Times New Roman" w:hAnsi="Times New Roman"/>
          <w:sz w:val="28"/>
          <w:szCs w:val="28"/>
        </w:rPr>
        <w:t>формирование у студентов общекультурных и специальных компетенций, необходимых для верного понимания и восприятия полифонии, грамотного использования полифонического стиля (произведений) в процессе музыкального обучения и воспитания. Курс полифонии направлен на изучение теории полифонии как одного из важнейших, исторически подвижных средств музыкальной выразительности и формирование навыков творческого применения знаний в будущей музыкально-педагогической деятельности.</w:t>
      </w:r>
    </w:p>
    <w:p w:rsidR="00B2608E" w:rsidRPr="00FE66DA" w:rsidRDefault="00B2608E" w:rsidP="0043236A">
      <w:pPr>
        <w:pStyle w:val="a8"/>
        <w:numPr>
          <w:ilvl w:val="0"/>
          <w:numId w:val="48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E66D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FE66DA">
        <w:rPr>
          <w:rFonts w:ascii="Times New Roman" w:hAnsi="Times New Roman"/>
          <w:sz w:val="28"/>
          <w:szCs w:val="28"/>
        </w:rPr>
        <w:t xml:space="preserve"> всестороннее освоение материала данной дисциплины, включающей три основных раздела: 1) овладе</w:t>
      </w:r>
      <w:r>
        <w:rPr>
          <w:rFonts w:ascii="Times New Roman" w:hAnsi="Times New Roman"/>
          <w:sz w:val="28"/>
          <w:szCs w:val="28"/>
        </w:rPr>
        <w:t>ние историей и теорией предмета; 2) овладение</w:t>
      </w:r>
      <w:r w:rsidRPr="00FE66DA">
        <w:rPr>
          <w:rFonts w:ascii="Times New Roman" w:hAnsi="Times New Roman"/>
          <w:sz w:val="28"/>
          <w:szCs w:val="28"/>
        </w:rPr>
        <w:t xml:space="preserve"> практикой анализа музыкально-полифонических произведений различных форм и жанров, 3) овладение теорией и практикой сочинения подголоска и контрапункта к мелодической теме, ее обработки имитационно-полифоническими средствами.</w:t>
      </w:r>
    </w:p>
    <w:p w:rsidR="00B2608E" w:rsidRPr="005D4845" w:rsidRDefault="00B2608E" w:rsidP="0043236A">
      <w:pPr>
        <w:pStyle w:val="a8"/>
        <w:numPr>
          <w:ilvl w:val="0"/>
          <w:numId w:val="48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D484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543F5D" w:rsidRDefault="00B2608E" w:rsidP="0043236A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 w:rsidRPr="00543F5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5D4D38" w:rsidRDefault="00B2608E" w:rsidP="0043236A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5D4D38">
        <w:rPr>
          <w:rFonts w:ascii="Times New Roman" w:hAnsi="Times New Roman"/>
          <w:i/>
          <w:sz w:val="28"/>
          <w:szCs w:val="28"/>
        </w:rPr>
        <w:t>Знать:</w:t>
      </w:r>
      <w:r w:rsidRPr="005D4D38">
        <w:rPr>
          <w:rFonts w:ascii="Times New Roman" w:hAnsi="Times New Roman"/>
          <w:sz w:val="28"/>
          <w:szCs w:val="28"/>
        </w:rPr>
        <w:t xml:space="preserve"> </w:t>
      </w:r>
      <w:r w:rsidRPr="007024C5">
        <w:rPr>
          <w:rFonts w:ascii="Times New Roman" w:hAnsi="Times New Roman"/>
          <w:sz w:val="28"/>
          <w:szCs w:val="28"/>
        </w:rPr>
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D38">
        <w:rPr>
          <w:rFonts w:ascii="Times New Roman" w:hAnsi="Times New Roman"/>
          <w:sz w:val="28"/>
          <w:szCs w:val="28"/>
        </w:rPr>
        <w:t>особенности полифонии как одного из средств музыкальной выразительности (ПК-7)</w:t>
      </w:r>
      <w:r w:rsidRPr="005D4D3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</w:t>
      </w:r>
      <w:r w:rsidRPr="005D4D38">
        <w:rPr>
          <w:rFonts w:ascii="Times New Roman" w:hAnsi="Times New Roman"/>
          <w:sz w:val="28"/>
          <w:szCs w:val="28"/>
        </w:rPr>
        <w:t>сновные закономерности полифонического многоголосия; виды, формы, области бытования полифонической музыки; особенности полифонических явлений, характерных для народного творчества, для классического периода развития полифонии (СК-3).</w:t>
      </w:r>
    </w:p>
    <w:p w:rsidR="00B2608E" w:rsidRPr="005D4D38" w:rsidRDefault="00B2608E" w:rsidP="0043236A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5D4D38">
        <w:rPr>
          <w:rFonts w:ascii="Times New Roman" w:hAnsi="Times New Roman"/>
          <w:i/>
          <w:sz w:val="28"/>
          <w:szCs w:val="28"/>
        </w:rPr>
        <w:t xml:space="preserve">Уметь: </w:t>
      </w:r>
      <w:r w:rsidRPr="007024C5">
        <w:rPr>
          <w:rFonts w:ascii="Times New Roman" w:hAnsi="Times New Roman"/>
          <w:sz w:val="28"/>
          <w:szCs w:val="28"/>
        </w:rPr>
        <w:t xml:space="preserve">самостоятельно строить процесс овладения информацией, отобранной и структурированной для выполнения профессиональной </w:t>
      </w:r>
      <w:r w:rsidRPr="007024C5">
        <w:rPr>
          <w:rFonts w:ascii="Times New Roman" w:hAnsi="Times New Roman"/>
          <w:sz w:val="28"/>
          <w:szCs w:val="28"/>
        </w:rPr>
        <w:lastRenderedPageBreak/>
        <w:t xml:space="preserve">деятельности (ОК-6); </w:t>
      </w:r>
      <w:r w:rsidRPr="005D4D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обработать мелодию полифоническими приемами</w:t>
      </w:r>
      <w:r w:rsidRPr="005D4D38">
        <w:rPr>
          <w:rFonts w:ascii="Times New Roman" w:hAnsi="Times New Roman"/>
          <w:sz w:val="28"/>
          <w:szCs w:val="28"/>
        </w:rPr>
        <w:t xml:space="preserve"> (ПК-7)</w:t>
      </w:r>
      <w:r w:rsidRPr="005D4D38">
        <w:rPr>
          <w:rFonts w:ascii="Times New Roman" w:hAnsi="Times New Roman"/>
          <w:iCs/>
          <w:sz w:val="28"/>
          <w:szCs w:val="28"/>
        </w:rPr>
        <w:t>;</w:t>
      </w:r>
      <w:r w:rsidRPr="005D4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D38">
        <w:rPr>
          <w:rFonts w:ascii="Times New Roman" w:hAnsi="Times New Roman"/>
          <w:sz w:val="28"/>
          <w:szCs w:val="28"/>
        </w:rPr>
        <w:t>Самостоятельно анализировать особенности музы</w:t>
      </w:r>
      <w:r w:rsidRPr="005D4D38">
        <w:rPr>
          <w:rFonts w:ascii="Times New Roman" w:hAnsi="Times New Roman"/>
          <w:sz w:val="28"/>
          <w:szCs w:val="28"/>
        </w:rPr>
        <w:softHyphen/>
        <w:t>кальной ткани в произведениях разных эпох (СК-3).</w:t>
      </w:r>
    </w:p>
    <w:p w:rsidR="00B2608E" w:rsidRPr="00543F5D" w:rsidRDefault="00B2608E" w:rsidP="0043236A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5D4D3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024C5">
        <w:rPr>
          <w:rFonts w:ascii="Times New Roman" w:hAnsi="Times New Roman"/>
          <w:sz w:val="28"/>
          <w:szCs w:val="28"/>
        </w:rPr>
        <w:t xml:space="preserve"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 (ОК-6); </w:t>
      </w:r>
      <w:r w:rsidRPr="005D4D38">
        <w:rPr>
          <w:rFonts w:ascii="Times New Roman" w:hAnsi="Times New Roman"/>
          <w:sz w:val="28"/>
          <w:szCs w:val="28"/>
        </w:rPr>
        <w:t xml:space="preserve">приемами </w:t>
      </w:r>
      <w:r w:rsidRPr="005D4D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полифонической обработки </w:t>
      </w:r>
      <w:r>
        <w:rPr>
          <w:rFonts w:ascii="Times New Roman" w:hAnsi="Times New Roman"/>
          <w:sz w:val="28"/>
          <w:szCs w:val="28"/>
        </w:rPr>
        <w:t xml:space="preserve">мелодии </w:t>
      </w:r>
      <w:r w:rsidRPr="005D4D38">
        <w:rPr>
          <w:rFonts w:ascii="Times New Roman" w:hAnsi="Times New Roman"/>
          <w:sz w:val="28"/>
          <w:szCs w:val="28"/>
        </w:rPr>
        <w:t>(ПК-7)</w:t>
      </w:r>
      <w:r w:rsidRPr="005D4D38">
        <w:rPr>
          <w:rFonts w:ascii="Times New Roman" w:hAnsi="Times New Roman"/>
          <w:iCs/>
          <w:sz w:val="28"/>
          <w:szCs w:val="28"/>
        </w:rPr>
        <w:t>;</w:t>
      </w:r>
      <w:r w:rsidRPr="005D4D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D4D38">
        <w:rPr>
          <w:rFonts w:ascii="Times New Roman" w:hAnsi="Times New Roman"/>
          <w:sz w:val="28"/>
          <w:szCs w:val="28"/>
        </w:rPr>
        <w:t>риемами создания необходимых в профессиональ</w:t>
      </w:r>
      <w:r w:rsidRPr="005D4D38">
        <w:rPr>
          <w:rFonts w:ascii="Times New Roman" w:hAnsi="Times New Roman"/>
          <w:sz w:val="28"/>
          <w:szCs w:val="28"/>
        </w:rPr>
        <w:softHyphen/>
        <w:t xml:space="preserve">ной деятельности будущего </w:t>
      </w:r>
      <w:r w:rsidRPr="00543F5D">
        <w:rPr>
          <w:rFonts w:ascii="Times New Roman" w:hAnsi="Times New Roman"/>
          <w:sz w:val="28"/>
          <w:szCs w:val="28"/>
        </w:rPr>
        <w:t>педагога-музыканта моделей по</w:t>
      </w:r>
      <w:r w:rsidRPr="00543F5D">
        <w:rPr>
          <w:rFonts w:ascii="Times New Roman" w:hAnsi="Times New Roman"/>
          <w:sz w:val="28"/>
          <w:szCs w:val="28"/>
        </w:rPr>
        <w:softHyphen/>
        <w:t>лифонического изложения (СК-3).</w:t>
      </w:r>
    </w:p>
    <w:p w:rsidR="00B2608E" w:rsidRPr="00627D88" w:rsidRDefault="00B2608E" w:rsidP="00EE63F3">
      <w:pPr>
        <w:pStyle w:val="a8"/>
        <w:numPr>
          <w:ilvl w:val="0"/>
          <w:numId w:val="4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709D">
        <w:rPr>
          <w:rFonts w:ascii="Times New Roman" w:hAnsi="Times New Roman"/>
          <w:sz w:val="28"/>
          <w:szCs w:val="28"/>
        </w:rPr>
        <w:t>ОК-6,</w:t>
      </w:r>
      <w:r w:rsidRPr="009623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43F5D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7</w:t>
      </w:r>
      <w:r w:rsidRPr="00422390">
        <w:rPr>
          <w:rFonts w:ascii="Times New Roman" w:hAnsi="Times New Roman"/>
          <w:sz w:val="28"/>
          <w:szCs w:val="28"/>
        </w:rPr>
        <w:t>, СК-3.</w:t>
      </w:r>
    </w:p>
    <w:p w:rsidR="00B2608E" w:rsidRDefault="00B2608E" w:rsidP="00EE63F3">
      <w:pPr>
        <w:pStyle w:val="a8"/>
        <w:numPr>
          <w:ilvl w:val="0"/>
          <w:numId w:val="4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</w:t>
      </w:r>
    </w:p>
    <w:p w:rsidR="00B2608E" w:rsidRPr="00D516ED" w:rsidRDefault="00B2608E" w:rsidP="00EE63F3">
      <w:pPr>
        <w:pStyle w:val="a8"/>
        <w:numPr>
          <w:ilvl w:val="0"/>
          <w:numId w:val="4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04680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, 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EE63F3">
      <w:pPr>
        <w:pStyle w:val="a8"/>
        <w:numPr>
          <w:ilvl w:val="0"/>
          <w:numId w:val="4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5A0C" w:rsidRPr="00814B96" w:rsidRDefault="00B2608E" w:rsidP="001E5A0C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501329">
        <w:rPr>
          <w:rFonts w:ascii="Times New Roman" w:hAnsi="Times New Roman"/>
          <w:sz w:val="28"/>
          <w:szCs w:val="28"/>
        </w:rPr>
        <w:t>Разработчик: доцент кафедры музыкальног</w:t>
      </w:r>
      <w:r>
        <w:rPr>
          <w:rFonts w:ascii="Times New Roman" w:hAnsi="Times New Roman"/>
          <w:sz w:val="28"/>
          <w:szCs w:val="28"/>
        </w:rPr>
        <w:t xml:space="preserve">о и художественного </w:t>
      </w:r>
      <w:r w:rsidR="001E5A0C">
        <w:rPr>
          <w:rFonts w:ascii="Times New Roman" w:hAnsi="Times New Roman"/>
          <w:sz w:val="28"/>
          <w:szCs w:val="28"/>
        </w:rPr>
        <w:t>образования Дядченко Мария Сергеевна.</w:t>
      </w:r>
    </w:p>
    <w:p w:rsidR="00B2608E" w:rsidRPr="006B6039" w:rsidRDefault="00B2608E" w:rsidP="001E5A0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14EB">
        <w:rPr>
          <w:rFonts w:ascii="Times New Roman" w:hAnsi="Times New Roman"/>
          <w:sz w:val="28"/>
          <w:szCs w:val="28"/>
          <w:u w:val="single"/>
        </w:rPr>
        <w:t>Б1.В.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2C69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4302A">
        <w:rPr>
          <w:rFonts w:ascii="Times New Roman" w:hAnsi="Times New Roman"/>
          <w:sz w:val="28"/>
          <w:szCs w:val="28"/>
          <w:u w:val="single"/>
        </w:rPr>
        <w:t>Анализ музыкальных произведений</w:t>
      </w: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140B60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Pr="00761182" w:rsidRDefault="00B2608E" w:rsidP="00EE63F3">
      <w:pPr>
        <w:pStyle w:val="a8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76118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61182">
        <w:rPr>
          <w:rFonts w:ascii="Times New Roman" w:hAnsi="Times New Roman"/>
          <w:sz w:val="28"/>
          <w:szCs w:val="28"/>
        </w:rPr>
        <w:t>изучение законов формообразования различных музыкальных жанров в их исторической эволюции, выработка практического умения анализа музыкальных форм, формирование основы для самостоятельной оценки эстетической ценности музыкального произведения.</w:t>
      </w:r>
    </w:p>
    <w:p w:rsidR="00B2608E" w:rsidRPr="00761182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6118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761182">
        <w:rPr>
          <w:rFonts w:ascii="Times New Roman" w:hAnsi="Times New Roman"/>
          <w:sz w:val="28"/>
          <w:szCs w:val="28"/>
        </w:rPr>
        <w:t>теоретическое освоение музыкальных форм с опорой на непосредственное восприятие музыкального произведения как художественного целого; формирование у студентов представления о музыкальной форме как системе средств музыкальной выразительности.</w:t>
      </w:r>
    </w:p>
    <w:p w:rsidR="00B2608E" w:rsidRPr="00761182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6118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761182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118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B2608E" w:rsidRPr="00ED1837" w:rsidTr="00B2608E">
        <w:tc>
          <w:tcPr>
            <w:tcW w:w="9854" w:type="dxa"/>
          </w:tcPr>
          <w:p w:rsidR="00B2608E" w:rsidRPr="00ED1837" w:rsidRDefault="00B2608E" w:rsidP="00B26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ABA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ED1837">
              <w:rPr>
                <w:rFonts w:ascii="Times New Roman" w:hAnsi="Times New Roman"/>
                <w:sz w:val="28"/>
                <w:szCs w:val="28"/>
              </w:rPr>
              <w:t xml:space="preserve"> социальные функции музыки, основные формы выражения музыкальной мысли (ПК-7); роль музыкального искусства в процессе воспитания подрастающего поколения; выдающиеся музыкальные образцы мировой музыкальной культуры; основные закономерности построения музыкальной композиции; средства музыкальной выразительности (СК-3).</w:t>
            </w:r>
          </w:p>
        </w:tc>
      </w:tr>
      <w:tr w:rsidR="00B2608E" w:rsidRPr="00ED1837" w:rsidTr="00B2608E">
        <w:tc>
          <w:tcPr>
            <w:tcW w:w="9854" w:type="dxa"/>
          </w:tcPr>
          <w:p w:rsidR="00B2608E" w:rsidRPr="00ED1837" w:rsidRDefault="00B2608E" w:rsidP="00B26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ABA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ED1837">
              <w:rPr>
                <w:rFonts w:ascii="Times New Roman" w:hAnsi="Times New Roman"/>
                <w:sz w:val="28"/>
                <w:szCs w:val="28"/>
              </w:rPr>
              <w:t xml:space="preserve"> определять типы слушателей в их отношениях к музыкальной специфике (ПК-7); анализировать музыкальное произведение в един</w:t>
            </w:r>
            <w:r w:rsidRPr="00ED1837">
              <w:rPr>
                <w:rFonts w:ascii="Times New Roman" w:hAnsi="Times New Roman"/>
                <w:sz w:val="28"/>
                <w:szCs w:val="28"/>
              </w:rPr>
              <w:softHyphen/>
              <w:t>стве его содержания и художественной формы (СК-3).</w:t>
            </w:r>
          </w:p>
        </w:tc>
      </w:tr>
      <w:tr w:rsidR="00B2608E" w:rsidRPr="00ED1837" w:rsidTr="00B2608E">
        <w:tc>
          <w:tcPr>
            <w:tcW w:w="9854" w:type="dxa"/>
          </w:tcPr>
          <w:p w:rsidR="00B2608E" w:rsidRPr="00ED1837" w:rsidRDefault="00B2608E" w:rsidP="00B26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ABA">
              <w:rPr>
                <w:rFonts w:ascii="Times New Roman" w:hAnsi="Times New Roman"/>
                <w:i/>
                <w:sz w:val="28"/>
                <w:szCs w:val="28"/>
              </w:rPr>
              <w:t>Владеть:</w:t>
            </w:r>
            <w:r w:rsidRPr="00ED1837">
              <w:rPr>
                <w:rFonts w:ascii="Times New Roman" w:hAnsi="Times New Roman"/>
                <w:sz w:val="28"/>
                <w:szCs w:val="28"/>
              </w:rPr>
              <w:t xml:space="preserve"> методами структурного и интонационного анализа (ПК-7); методами структурного и интонационного анализа для последующего воплощения в различных видах учебной, научно-исследовательской и музыкально-педагогической деятельности (СК-3).</w:t>
            </w:r>
          </w:p>
        </w:tc>
      </w:tr>
    </w:tbl>
    <w:p w:rsidR="00B2608E" w:rsidRPr="00422390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837">
        <w:rPr>
          <w:rFonts w:ascii="Times New Roman" w:hAnsi="Times New Roman"/>
          <w:sz w:val="28"/>
          <w:szCs w:val="28"/>
        </w:rPr>
        <w:t>ПК-7</w:t>
      </w:r>
      <w:r w:rsidRPr="00422390">
        <w:rPr>
          <w:rFonts w:ascii="Times New Roman" w:hAnsi="Times New Roman"/>
          <w:sz w:val="28"/>
          <w:szCs w:val="28"/>
        </w:rPr>
        <w:t>, СК-3.</w:t>
      </w:r>
    </w:p>
    <w:p w:rsidR="00B2608E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 з.е.</w:t>
      </w:r>
    </w:p>
    <w:p w:rsidR="00B2608E" w:rsidRPr="00D516ED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22390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390">
        <w:rPr>
          <w:rFonts w:ascii="Times New Roman" w:hAnsi="Times New Roman"/>
          <w:sz w:val="28"/>
          <w:szCs w:val="28"/>
        </w:rPr>
        <w:t xml:space="preserve">курсовая работа, </w:t>
      </w:r>
      <w:r>
        <w:rPr>
          <w:rFonts w:ascii="Times New Roman" w:hAnsi="Times New Roman"/>
          <w:sz w:val="28"/>
          <w:szCs w:val="28"/>
        </w:rPr>
        <w:t>экзамен</w:t>
      </w:r>
      <w:r w:rsidRPr="0042239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5A0C" w:rsidRPr="00814B96" w:rsidRDefault="00B2608E" w:rsidP="001E5A0C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A864FF">
        <w:rPr>
          <w:rFonts w:ascii="Times New Roman" w:hAnsi="Times New Roman"/>
          <w:sz w:val="28"/>
          <w:szCs w:val="28"/>
        </w:rPr>
        <w:t>Разработчик: доцент кафедры музыкальног</w:t>
      </w:r>
      <w:r>
        <w:rPr>
          <w:rFonts w:ascii="Times New Roman" w:hAnsi="Times New Roman"/>
          <w:sz w:val="28"/>
          <w:szCs w:val="28"/>
        </w:rPr>
        <w:t xml:space="preserve">о и художественного </w:t>
      </w:r>
      <w:r w:rsidR="001E5A0C">
        <w:rPr>
          <w:rFonts w:ascii="Times New Roman" w:hAnsi="Times New Roman"/>
          <w:sz w:val="28"/>
          <w:szCs w:val="28"/>
        </w:rPr>
        <w:t>образования Дядченко Мария Сергеевна.</w:t>
      </w:r>
    </w:p>
    <w:p w:rsidR="00B2608E" w:rsidRPr="006B6039" w:rsidRDefault="00B2608E" w:rsidP="001E5A0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CF5F6B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</w:rPr>
        <w:t>.В.11</w:t>
      </w:r>
      <w:r w:rsidRPr="003E50A5">
        <w:rPr>
          <w:rFonts w:ascii="Times New Roman" w:hAnsi="Times New Roman"/>
          <w:i/>
          <w:sz w:val="28"/>
          <w:szCs w:val="28"/>
          <w:u w:val="single"/>
        </w:rPr>
        <w:t xml:space="preserve"> Класс основного музыкального инструмента</w:t>
      </w:r>
      <w:r w:rsidRPr="001B75DE">
        <w:rPr>
          <w:rFonts w:ascii="Times New Roman" w:hAnsi="Times New Roman"/>
          <w:b/>
          <w:sz w:val="28"/>
          <w:szCs w:val="28"/>
        </w:rPr>
        <w:t xml:space="preserve"> </w:t>
      </w:r>
    </w:p>
    <w:p w:rsidR="00B2608E" w:rsidRDefault="00B2608E" w:rsidP="00B2608E">
      <w:pPr>
        <w:spacing w:after="0" w:line="288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4679"/>
      </w:tblGrid>
      <w:tr w:rsidR="00B2608E" w:rsidRPr="00A52326" w:rsidTr="00B2608E">
        <w:tc>
          <w:tcPr>
            <w:tcW w:w="4785" w:type="dxa"/>
          </w:tcPr>
          <w:p w:rsidR="00B2608E" w:rsidRPr="000D688C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8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D688C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1</w:t>
            </w:r>
            <w:r w:rsidRPr="003E50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0D688C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8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0D688C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 w:rsidRPr="00CF5F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.07</w:t>
            </w:r>
            <w:r w:rsidRPr="003E50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«Музыка</w:t>
            </w:r>
            <w:r w:rsidRPr="003E50A5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0D688C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8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E50109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E50109">
              <w:rPr>
                <w:rFonts w:ascii="Times New Roman" w:hAnsi="Times New Roman"/>
                <w:i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B2608E" w:rsidRDefault="00B2608E" w:rsidP="00B2608E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B2608E" w:rsidRPr="00F520DE" w:rsidRDefault="001E5A0C" w:rsidP="001E5A0C">
      <w:pPr>
        <w:pStyle w:val="a8"/>
        <w:spacing w:after="0"/>
        <w:ind w:left="360" w:right="1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F520D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F520DE">
        <w:rPr>
          <w:rFonts w:ascii="Times New Roman" w:hAnsi="Times New Roman"/>
          <w:sz w:val="28"/>
          <w:szCs w:val="28"/>
        </w:rPr>
        <w:t xml:space="preserve">сформировать у студентов навыки игры на музыкальном инструменте </w:t>
      </w:r>
      <w:r w:rsidR="00B2608E">
        <w:rPr>
          <w:rFonts w:ascii="Times New Roman" w:hAnsi="Times New Roman"/>
          <w:sz w:val="28"/>
          <w:szCs w:val="28"/>
        </w:rPr>
        <w:t xml:space="preserve">в объеме, необходимом </w:t>
      </w:r>
      <w:r w:rsidR="00B2608E" w:rsidRPr="00F520DE">
        <w:rPr>
          <w:rFonts w:ascii="Times New Roman" w:hAnsi="Times New Roman"/>
          <w:sz w:val="28"/>
          <w:szCs w:val="28"/>
        </w:rPr>
        <w:t>для будущей педагогической и музыкально-просветительской деятельности.</w:t>
      </w:r>
      <w:r w:rsidR="00B2608E" w:rsidRPr="00F520DE">
        <w:rPr>
          <w:rFonts w:ascii="Times New Roman" w:hAnsi="Times New Roman"/>
          <w:b/>
          <w:sz w:val="28"/>
          <w:szCs w:val="28"/>
        </w:rPr>
        <w:t xml:space="preserve"> </w:t>
      </w:r>
    </w:p>
    <w:p w:rsidR="00B2608E" w:rsidRPr="00E50109" w:rsidRDefault="00B2608E" w:rsidP="001E5A0C">
      <w:pPr>
        <w:tabs>
          <w:tab w:val="right" w:leader="underscore" w:pos="9639"/>
        </w:tabs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E50109">
        <w:rPr>
          <w:rFonts w:ascii="Times New Roman" w:hAnsi="Times New Roman"/>
          <w:sz w:val="28"/>
          <w:szCs w:val="28"/>
        </w:rPr>
        <w:t xml:space="preserve">Класс основного музыкального инструмента является одним из основных средств формирования эстетического вкуса и культуры студентов, одним из ведущих компонентов единого педагогического процесса. Специфика учебного процесса по данной дисциплине представляет уникальную возможность для развития культуры музыканта, формирования его мировоззрения, этических и эстетических установок, так как наряду с получением навыков игры на инструменте, содержание занятий включает и усвоение знаний о музыке, и различные воспитательные аспекты. </w:t>
      </w:r>
    </w:p>
    <w:p w:rsidR="00B2608E" w:rsidRPr="00E50109" w:rsidRDefault="00B2608E" w:rsidP="00B2608E">
      <w:pPr>
        <w:tabs>
          <w:tab w:val="right" w:leader="underscore" w:pos="9639"/>
        </w:tabs>
        <w:spacing w:after="0" w:line="288" w:lineRule="auto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E50109">
        <w:rPr>
          <w:rFonts w:ascii="Times New Roman" w:hAnsi="Times New Roman"/>
          <w:sz w:val="28"/>
          <w:szCs w:val="28"/>
        </w:rPr>
        <w:t>Без овладения музыкальным инструментом невозможно выполнение заданий по ряду музыкально-теоретических и практических дисциплин.</w:t>
      </w:r>
    </w:p>
    <w:p w:rsidR="00B2608E" w:rsidRDefault="00B2608E" w:rsidP="00B2608E">
      <w:pPr>
        <w:pStyle w:val="a8"/>
        <w:spacing w:after="0" w:line="288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2608E" w:rsidRDefault="00B2608E" w:rsidP="00B2608E">
      <w:pPr>
        <w:tabs>
          <w:tab w:val="right" w:leader="underscore" w:pos="9639"/>
        </w:tabs>
        <w:spacing w:after="0" w:line="360" w:lineRule="auto"/>
        <w:ind w:right="179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2608E" w:rsidRPr="00D17DB1" w:rsidRDefault="00B2608E" w:rsidP="001E5A0C">
      <w:pPr>
        <w:tabs>
          <w:tab w:val="right" w:leader="underscore" w:pos="9639"/>
        </w:tabs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развитие у студентов комплекса музыкально-творческих способностей (музыкальный слух, ритмическое чувство, память, двигательно-моторные, «технические» способности, художественно-образное мышление, фантазия, воображение и т.д.);</w:t>
      </w:r>
    </w:p>
    <w:p w:rsidR="00B2608E" w:rsidRPr="00D17DB1" w:rsidRDefault="00B2608E" w:rsidP="001E5A0C">
      <w:pPr>
        <w:tabs>
          <w:tab w:val="right" w:leader="underscore" w:pos="9639"/>
        </w:tabs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овладение основными стилями мировой музыкальной культуры (барокко, классика, романтизм, музыка XX века) в аспекте исполнительской деятельности, а также определённым музыкальным репертуаром, необходимым для работы учителя-музыканта в общеобразовательной школе;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развитие навыков самостоятельной работы студента над музыкальными произведениями</w:t>
      </w:r>
      <w:r w:rsidRPr="00D17DB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D17DB1">
        <w:rPr>
          <w:rFonts w:ascii="Times New Roman" w:hAnsi="Times New Roman"/>
          <w:sz w:val="28"/>
          <w:szCs w:val="28"/>
        </w:rPr>
        <w:t>прежде всего, предназначенным для исполнения перед школьной аудиторией;</w:t>
      </w:r>
    </w:p>
    <w:p w:rsidR="00B2608E" w:rsidRPr="00D17DB1" w:rsidRDefault="00B2608E" w:rsidP="001E5A0C">
      <w:pPr>
        <w:tabs>
          <w:tab w:val="right" w:leader="underscore" w:pos="9639"/>
        </w:tabs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воспитание артистического самочувствия;</w:t>
      </w:r>
    </w:p>
    <w:p w:rsidR="00B2608E" w:rsidRPr="00D17DB1" w:rsidRDefault="00B2608E" w:rsidP="001E5A0C">
      <w:pPr>
        <w:tabs>
          <w:tab w:val="right" w:leader="underscore" w:pos="9639"/>
        </w:tabs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lastRenderedPageBreak/>
        <w:t>- формирование навыков осмысленной, грамотной, содержательной интерпретации музыкальных произведений;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 xml:space="preserve">- работа над звуком, обогащением звуковой «палитры» произведения, разнообразием туше, нюансировки и т.д.; 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вслушивание в звуковые пропорции, выстраивание перспективы развития музыкальной формы произведения;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воспитание чувства ритма как важного организующего и формообразующего начала, как эмоционально-выразительной категории, несущей определённую образно-смысловую информацию;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приобретение умений грамотного чтения музыки с листа, способности анализировать качество исполнения, дать словесный комментарий к музыкальному произведению;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воспитание в процессе обучения игре музыкальном инструменте творческого отношения к работе с детьми, овладение методами профессионального подхода к задачам исполнительства;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 xml:space="preserve">- подготовка к выполнению музыкально-просветительских функций при помощи инструмента (проведение тематических лекций-концертов, организация творческих клубов, лекториев, детских филармоний). </w:t>
      </w:r>
    </w:p>
    <w:p w:rsidR="00B2608E" w:rsidRDefault="00B2608E" w:rsidP="001E5A0C">
      <w:pPr>
        <w:pStyle w:val="a8"/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B2608E" w:rsidRPr="00627D88" w:rsidRDefault="00B2608E" w:rsidP="001E5A0C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0E182A" w:rsidRDefault="00B2608E" w:rsidP="001E5A0C">
      <w:pPr>
        <w:pStyle w:val="a8"/>
        <w:spacing w:after="0"/>
        <w:ind w:left="0" w:right="175" w:firstLine="72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39C7">
        <w:rPr>
          <w:rFonts w:ascii="Times New Roman" w:hAnsi="Times New Roman"/>
          <w:sz w:val="28"/>
          <w:szCs w:val="28"/>
        </w:rPr>
        <w:t>роль и значение музыкального искусства в системе культуры, в воспитании и развитии личности; музыкально-художественного наследия прошлых веков для современности (ОПК-1);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(ПК-2); лучшие образцы музыкального репертуара, включающего произведения различных стилевых направлений; основной педагогический репертуар; авторский текст нотного первоисточника, подлинные авторские намерения, наиболее грамотные их редакции, примеры интерпретации исполняемых произведений выдающимися исполнителями; психолого-педагогические особенности детского восприятия (СК-3); авторский текст нотного первоисточника, подлинные авторские намерения; наиболее грамотные их редакции; примеры интерпретации исполняемых произведений выдающимися исполнителями (СК-4).</w:t>
      </w:r>
    </w:p>
    <w:p w:rsidR="00B2608E" w:rsidRPr="00FD39C7" w:rsidRDefault="00B2608E" w:rsidP="001E5A0C">
      <w:pPr>
        <w:pStyle w:val="a8"/>
        <w:spacing w:after="0"/>
        <w:ind w:left="0" w:right="175" w:firstLine="720"/>
        <w:jc w:val="both"/>
        <w:rPr>
          <w:rFonts w:ascii="Times New Roman" w:hAnsi="Times New Roman"/>
          <w:i/>
          <w:sz w:val="28"/>
          <w:szCs w:val="28"/>
        </w:rPr>
      </w:pPr>
      <w:r w:rsidRPr="00FD39C7">
        <w:rPr>
          <w:rFonts w:ascii="Times New Roman" w:hAnsi="Times New Roman"/>
          <w:i/>
          <w:sz w:val="28"/>
          <w:szCs w:val="28"/>
        </w:rPr>
        <w:t xml:space="preserve">Уметь: </w:t>
      </w:r>
      <w:r>
        <w:rPr>
          <w:rFonts w:ascii="Times New Roman" w:hAnsi="Times New Roman"/>
          <w:sz w:val="28"/>
          <w:szCs w:val="28"/>
        </w:rPr>
        <w:t>р</w:t>
      </w:r>
      <w:r w:rsidRPr="00FD39C7">
        <w:rPr>
          <w:rFonts w:ascii="Times New Roman" w:hAnsi="Times New Roman"/>
          <w:sz w:val="28"/>
          <w:szCs w:val="28"/>
        </w:rPr>
        <w:t xml:space="preserve">ешать новые, нестандартные задачи в рамках профессиональной деятельности, приобретать широкую профессиональную эрудицию, изучать новые технологии, фундаментальные основы </w:t>
      </w:r>
      <w:r w:rsidRPr="00FD39C7">
        <w:rPr>
          <w:rFonts w:ascii="Times New Roman" w:hAnsi="Times New Roman"/>
          <w:sz w:val="28"/>
          <w:szCs w:val="28"/>
        </w:rPr>
        <w:lastRenderedPageBreak/>
        <w:t xml:space="preserve">информационных технологий, необходимых для успешного освоения знаний (ОК-6); использовать знания о музыкальном искусстве для достижения личных жизненных и профессиональных целей; применять знание основных закономерностей формирования и развития русской и зарубежной музыкальной культуры в их связи с общественно-историческими условиями, диалектики развития художественных стилей в учебном процессе; предвидеть и выявлять результаты обучения, внося коррективы в свою педагогическую деятельность (ОПК-1); </w:t>
      </w:r>
      <w:r w:rsidRPr="00FD39C7">
        <w:rPr>
          <w:rFonts w:ascii="Times New Roman" w:hAnsi="Times New Roman"/>
          <w:sz w:val="28"/>
          <w:szCs w:val="28"/>
          <w:shd w:val="clear" w:color="auto" w:fill="FFFFFF"/>
        </w:rPr>
        <w:t>уметь применять для решения учебных задач информационные и телекоммуникационные технологии: аудио и видеозапись, электронную почту, Интернет (ПК-2)</w:t>
      </w:r>
      <w:r w:rsidRPr="00FD39C7">
        <w:rPr>
          <w:rFonts w:ascii="Times New Roman" w:hAnsi="Times New Roman"/>
          <w:sz w:val="28"/>
          <w:szCs w:val="28"/>
        </w:rPr>
        <w:t>; применять специальные и психолого-педагогические знания в исполнительской деятельности учителя музыки в школе; исполнять инструментальные произведения для любой аудитории, т.е. выполнять функции  музыканта-просветителя;</w:t>
      </w:r>
      <w:r w:rsidRPr="00FD39C7">
        <w:rPr>
          <w:rFonts w:ascii="Times New Roman" w:hAnsi="Times New Roman"/>
          <w:spacing w:val="-2"/>
          <w:sz w:val="28"/>
          <w:szCs w:val="28"/>
        </w:rPr>
        <w:t xml:space="preserve"> демонстрировать </w:t>
      </w:r>
      <w:r w:rsidRPr="00FD39C7">
        <w:rPr>
          <w:rFonts w:ascii="Times New Roman" w:hAnsi="Times New Roman"/>
          <w:sz w:val="28"/>
          <w:szCs w:val="28"/>
        </w:rPr>
        <w:t>артистизм, свободу самовыражения, исполнительскую волю, концентрацию внимания; создавать индивидуальную художественную интерпретацию музыкального произведения (СК-3); анализировать и уметь подвергать критическому разбору процесс исполнения музыкального произведения, проводить сравнительный анализ разных исполнительских интерпретаций; осмысливать и интерпретировать исполняемые произведения, опираясь на их жанрово-стилистические особенности; находить адекватные приемы и методы устранения выявленных недостатков (СК-4).</w:t>
      </w:r>
    </w:p>
    <w:p w:rsidR="00B2608E" w:rsidRPr="00FD39C7" w:rsidRDefault="00B2608E" w:rsidP="001E5A0C">
      <w:pPr>
        <w:pStyle w:val="a8"/>
        <w:spacing w:after="0"/>
        <w:ind w:left="0" w:right="175" w:firstLine="720"/>
        <w:jc w:val="both"/>
        <w:rPr>
          <w:rFonts w:ascii="Times New Roman" w:hAnsi="Times New Roman"/>
          <w:i/>
          <w:sz w:val="28"/>
          <w:szCs w:val="28"/>
        </w:rPr>
      </w:pPr>
      <w:r w:rsidRPr="00FD39C7">
        <w:rPr>
          <w:rFonts w:ascii="Times New Roman" w:hAnsi="Times New Roman"/>
          <w:i/>
          <w:sz w:val="28"/>
          <w:szCs w:val="28"/>
        </w:rPr>
        <w:t xml:space="preserve">Владеть: </w:t>
      </w:r>
      <w:r>
        <w:rPr>
          <w:rFonts w:ascii="Times New Roman" w:hAnsi="Times New Roman"/>
          <w:sz w:val="28"/>
          <w:szCs w:val="28"/>
        </w:rPr>
        <w:t>ш</w:t>
      </w:r>
      <w:r w:rsidRPr="00FD39C7">
        <w:rPr>
          <w:rFonts w:ascii="Times New Roman" w:hAnsi="Times New Roman"/>
          <w:sz w:val="28"/>
          <w:szCs w:val="28"/>
        </w:rPr>
        <w:t xml:space="preserve">ирокой общей подготовкой (базовыми знаниями) в области информационных систем и технологий для решения практических задач; владеть навыками в области информатики, применения специальных и прикладных программных средств работы в компьютерных сетях (ОК-6).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 умением соотносить собственную педагогическую деятельность с достижениями в области музыкальной педагогики; профессиональной лексикой; понятийно-категориальным аппаратом музыкальной науки (ОПК-1); </w:t>
      </w:r>
      <w:r w:rsidRPr="00FD39C7">
        <w:rPr>
          <w:rFonts w:ascii="Times New Roman" w:hAnsi="Times New Roman"/>
          <w:sz w:val="28"/>
          <w:szCs w:val="28"/>
          <w:shd w:val="clear" w:color="auto" w:fill="FFFFFF"/>
        </w:rPr>
        <w:t>владеть навыками использования информационных устройств: компьютера, телевизора, магнитофона, телефона, мобильного телефона, пейджера, факса, принтера, модема, копира</w:t>
      </w:r>
      <w:r w:rsidRPr="00FD39C7">
        <w:rPr>
          <w:rFonts w:ascii="Times New Roman" w:hAnsi="Times New Roman"/>
          <w:sz w:val="28"/>
          <w:szCs w:val="28"/>
        </w:rPr>
        <w:t xml:space="preserve"> (ПК-2); культурой исполнительского интонирования, мастерством в использовании комплекса художественных средств, исполнения в соответствии со стилем музыкального произведения; развитыми музыкально-слуховыми представлениями, широким спектром динамических и агогических оттенков, применяя их в зависимости от стиля эпохи, </w:t>
      </w:r>
      <w:r w:rsidRPr="00FD39C7">
        <w:rPr>
          <w:rFonts w:ascii="Times New Roman" w:hAnsi="Times New Roman"/>
          <w:sz w:val="28"/>
          <w:szCs w:val="28"/>
        </w:rPr>
        <w:lastRenderedPageBreak/>
        <w:t>композитора, художественной идеи произведения; навыками яркой, образной, эмоциональной исполнительской «подачи», имея постоянный контакт с классом (СК-3); методами анализа проблемных ситуаций в сфере музыкально-педагогической деятельности и способами их разрешения; методами исполнительского анализа произведений: темпа, динамики, агогики, штрихов, фразировки в процессе звучания музыкального произведения; методами сопоставления, сравнения, внутреннего интонирования нотного текста (СК-4).</w:t>
      </w:r>
    </w:p>
    <w:p w:rsidR="00B2608E" w:rsidRDefault="00B2608E" w:rsidP="001E5A0C">
      <w:pPr>
        <w:pStyle w:val="a8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FD39C7" w:rsidRDefault="00B2608E" w:rsidP="001E5A0C">
      <w:pPr>
        <w:spacing w:after="0"/>
        <w:ind w:right="179" w:firstLine="720"/>
        <w:jc w:val="both"/>
        <w:rPr>
          <w:rFonts w:ascii="Times New Roman" w:hAnsi="Times New Roman"/>
          <w:bCs/>
          <w:sz w:val="28"/>
          <w:szCs w:val="28"/>
        </w:rPr>
      </w:pPr>
      <w:r w:rsidRPr="00FD39C7">
        <w:rPr>
          <w:rFonts w:ascii="Times New Roman" w:hAnsi="Times New Roman"/>
          <w:sz w:val="28"/>
          <w:szCs w:val="28"/>
        </w:rPr>
        <w:t xml:space="preserve">ОПК-1: </w:t>
      </w:r>
      <w:r w:rsidRPr="00FD39C7">
        <w:rPr>
          <w:rFonts w:ascii="Times New Roman" w:hAnsi="Times New Roman"/>
          <w:bCs/>
          <w:sz w:val="28"/>
          <w:szCs w:val="28"/>
        </w:rPr>
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деятельности. </w:t>
      </w:r>
    </w:p>
    <w:p w:rsidR="00B2608E" w:rsidRPr="00FD39C7" w:rsidRDefault="00B2608E" w:rsidP="001E5A0C">
      <w:pPr>
        <w:spacing w:after="0"/>
        <w:ind w:right="179" w:firstLine="720"/>
        <w:jc w:val="both"/>
        <w:rPr>
          <w:rFonts w:ascii="Tahoma" w:hAnsi="Tahoma" w:cs="Tahoma"/>
          <w:color w:val="000000"/>
          <w:sz w:val="28"/>
          <w:szCs w:val="28"/>
        </w:rPr>
      </w:pPr>
      <w:r w:rsidRPr="00FD39C7">
        <w:rPr>
          <w:rFonts w:ascii="Times New Roman" w:hAnsi="Times New Roman"/>
          <w:sz w:val="28"/>
          <w:szCs w:val="28"/>
        </w:rPr>
        <w:t xml:space="preserve">ПК-2: </w:t>
      </w:r>
      <w:r w:rsidRPr="00FD39C7">
        <w:rPr>
          <w:rFonts w:ascii="Times New Roman" w:hAnsi="Times New Roman"/>
          <w:color w:val="000000"/>
          <w:sz w:val="28"/>
          <w:szCs w:val="28"/>
        </w:rPr>
        <w:t>Способность использовать современные методы и технологии обучения и диагностики.</w:t>
      </w:r>
    </w:p>
    <w:p w:rsidR="00B2608E" w:rsidRPr="00FD39C7" w:rsidRDefault="00B2608E" w:rsidP="001E5A0C">
      <w:pPr>
        <w:spacing w:after="0"/>
        <w:ind w:right="179" w:firstLine="720"/>
        <w:jc w:val="both"/>
        <w:rPr>
          <w:rFonts w:ascii="Times New Roman" w:hAnsi="Times New Roman"/>
          <w:bCs/>
          <w:sz w:val="28"/>
          <w:szCs w:val="28"/>
        </w:rPr>
      </w:pPr>
      <w:r w:rsidRPr="00FD39C7">
        <w:rPr>
          <w:rFonts w:ascii="Times New Roman" w:hAnsi="Times New Roman"/>
          <w:sz w:val="28"/>
          <w:szCs w:val="28"/>
        </w:rPr>
        <w:t xml:space="preserve">СК-3: </w:t>
      </w:r>
      <w:r w:rsidRPr="00FD39C7">
        <w:rPr>
          <w:rFonts w:ascii="Times New Roman" w:hAnsi="Times New Roman"/>
          <w:bCs/>
          <w:sz w:val="28"/>
          <w:szCs w:val="28"/>
        </w:rPr>
        <w:t>Готовность применять знания о теоретических основах музыкознания в профессионально-ориентированной музыкально-педагогической деятельности: характеризовать развитие музыки как социально, культурно и национально детерменированный процесс, анализировать музыкальные произведения различных жанров, стилей, стилевых направлений и форм, творческое наследие композиторов, составов музыкального инструментария в контексте развития музыкальной культуры, и осуществлять словесный комментарий к ним в грамотной доступной в различным возрастным категориям учащихся форме.</w:t>
      </w:r>
    </w:p>
    <w:p w:rsidR="00B2608E" w:rsidRDefault="00B2608E" w:rsidP="001E5A0C">
      <w:pPr>
        <w:spacing w:after="0"/>
        <w:ind w:right="179" w:firstLine="720"/>
        <w:jc w:val="both"/>
        <w:rPr>
          <w:rFonts w:ascii="Times New Roman" w:hAnsi="Times New Roman"/>
          <w:bCs/>
          <w:sz w:val="28"/>
          <w:szCs w:val="28"/>
        </w:rPr>
      </w:pPr>
      <w:r w:rsidRPr="00FD39C7">
        <w:rPr>
          <w:rFonts w:ascii="Times New Roman" w:hAnsi="Times New Roman"/>
          <w:sz w:val="28"/>
          <w:szCs w:val="28"/>
        </w:rPr>
        <w:t xml:space="preserve">СК-4: </w:t>
      </w:r>
      <w:r w:rsidRPr="00FD39C7">
        <w:rPr>
          <w:rFonts w:ascii="Times New Roman" w:hAnsi="Times New Roman"/>
          <w:bCs/>
          <w:sz w:val="28"/>
          <w:szCs w:val="28"/>
        </w:rPr>
        <w:t>Способность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</w:t>
      </w:r>
    </w:p>
    <w:p w:rsidR="00B2608E" w:rsidRPr="005A2700" w:rsidRDefault="00B2608E" w:rsidP="001E5A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7514">
        <w:rPr>
          <w:rFonts w:ascii="Times New Roman" w:hAnsi="Times New Roman"/>
          <w:sz w:val="28"/>
          <w:szCs w:val="28"/>
        </w:rPr>
        <w:t>ОК-6: С</w:t>
      </w:r>
      <w:r w:rsidRPr="005A2700">
        <w:rPr>
          <w:rFonts w:ascii="Times New Roman" w:hAnsi="Times New Roman"/>
          <w:sz w:val="28"/>
          <w:szCs w:val="28"/>
        </w:rPr>
        <w:t>пособность к самоорганизации и самообразованию</w:t>
      </w:r>
      <w:r w:rsidRPr="00997514">
        <w:rPr>
          <w:rFonts w:ascii="Times New Roman" w:hAnsi="Times New Roman"/>
          <w:sz w:val="28"/>
          <w:szCs w:val="28"/>
        </w:rPr>
        <w:t>.</w:t>
      </w:r>
      <w:r w:rsidRPr="005A2700">
        <w:rPr>
          <w:rFonts w:ascii="Times New Roman" w:hAnsi="Times New Roman"/>
          <w:sz w:val="28"/>
          <w:szCs w:val="28"/>
        </w:rPr>
        <w:t xml:space="preserve"> </w:t>
      </w:r>
    </w:p>
    <w:p w:rsidR="00B2608E" w:rsidRPr="00FD39C7" w:rsidRDefault="00B2608E" w:rsidP="001E5A0C">
      <w:pPr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</w:p>
    <w:p w:rsidR="00B2608E" w:rsidRDefault="00B2608E" w:rsidP="00EE63F3">
      <w:pPr>
        <w:pStyle w:val="a8"/>
        <w:numPr>
          <w:ilvl w:val="0"/>
          <w:numId w:val="50"/>
        </w:numPr>
        <w:spacing w:after="0" w:line="36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20</w:t>
      </w:r>
    </w:p>
    <w:p w:rsidR="00B2608E" w:rsidRPr="00D516ED" w:rsidRDefault="00B2608E" w:rsidP="00EE63F3">
      <w:pPr>
        <w:pStyle w:val="a8"/>
        <w:numPr>
          <w:ilvl w:val="0"/>
          <w:numId w:val="50"/>
        </w:numPr>
        <w:spacing w:after="0" w:line="36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A7C1E">
        <w:rPr>
          <w:rFonts w:ascii="Times New Roman" w:hAnsi="Times New Roman"/>
          <w:i/>
          <w:sz w:val="28"/>
          <w:szCs w:val="28"/>
        </w:rPr>
        <w:t>зачет, экзамен</w:t>
      </w:r>
    </w:p>
    <w:p w:rsidR="00B2608E" w:rsidRDefault="00B2608E" w:rsidP="00EE63F3">
      <w:pPr>
        <w:pStyle w:val="a8"/>
        <w:numPr>
          <w:ilvl w:val="0"/>
          <w:numId w:val="50"/>
        </w:numPr>
        <w:spacing w:after="0"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3D27E8" w:rsidRDefault="00B2608E" w:rsidP="00B2608E">
      <w:pPr>
        <w:spacing w:after="0" w:line="288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D27E8">
        <w:rPr>
          <w:rFonts w:ascii="Times New Roman" w:hAnsi="Times New Roman"/>
          <w:sz w:val="28"/>
          <w:szCs w:val="28"/>
        </w:rPr>
        <w:t>Разработчик: доцент кафедры музыкального и</w:t>
      </w:r>
      <w:r>
        <w:rPr>
          <w:rFonts w:ascii="Times New Roman" w:hAnsi="Times New Roman"/>
          <w:sz w:val="28"/>
          <w:szCs w:val="28"/>
        </w:rPr>
        <w:t xml:space="preserve"> художественного образования</w:t>
      </w:r>
      <w:r w:rsidRPr="003D27E8">
        <w:rPr>
          <w:rFonts w:ascii="Times New Roman" w:hAnsi="Times New Roman"/>
          <w:sz w:val="28"/>
          <w:szCs w:val="28"/>
        </w:rPr>
        <w:t xml:space="preserve"> Бурякова Любовь Александровна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44212" w:rsidRDefault="00B2608E" w:rsidP="00B2608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44212">
        <w:rPr>
          <w:rFonts w:ascii="Times New Roman" w:hAnsi="Times New Roman"/>
          <w:sz w:val="28"/>
          <w:szCs w:val="28"/>
          <w:u w:val="single"/>
        </w:rPr>
        <w:t>Б1.Б.12.01 История и теория музыкального образования</w:t>
      </w:r>
    </w:p>
    <w:p w:rsidR="00B2608E" w:rsidRPr="006A3ED6" w:rsidRDefault="00B2608E" w:rsidP="00B2608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Профил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ь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"Музыка"</w:t>
            </w:r>
          </w:p>
          <w:p w:rsidR="00B2608E" w:rsidRPr="00EA0DA0" w:rsidRDefault="00B2608E" w:rsidP="00CC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08E" w:rsidRPr="00A52326" w:rsidTr="00B2608E">
        <w:tc>
          <w:tcPr>
            <w:tcW w:w="4785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DA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DA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EA0DA0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8E406F" w:rsidRDefault="00F95204" w:rsidP="00F95204">
      <w:pPr>
        <w:pStyle w:val="a8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8E406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BC0DD0">
        <w:rPr>
          <w:rFonts w:ascii="Times New Roman" w:hAnsi="Times New Roman"/>
          <w:sz w:val="28"/>
          <w:szCs w:val="28"/>
        </w:rPr>
        <w:t>формирование у студентов общекультур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BC0DD0">
        <w:rPr>
          <w:rFonts w:ascii="Times New Roman" w:hAnsi="Times New Roman"/>
          <w:sz w:val="28"/>
          <w:szCs w:val="28"/>
        </w:rPr>
        <w:t>ных профессиональных и специальных компетенций на основе приобретенных знаний в системе подготовки учителей музыки, музыкантов-педагогов в различные исторические периоды в России и за рубежом и теоре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BC0DD0">
        <w:rPr>
          <w:rFonts w:ascii="Times New Roman" w:hAnsi="Times New Roman"/>
          <w:sz w:val="28"/>
          <w:szCs w:val="28"/>
        </w:rPr>
        <w:t>тических знаний по основным элементам музыкального образования, лично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BC0DD0">
        <w:rPr>
          <w:rFonts w:ascii="Times New Roman" w:hAnsi="Times New Roman"/>
          <w:sz w:val="28"/>
          <w:szCs w:val="28"/>
        </w:rPr>
        <w:t>сти и деятельности ученика и учителя музыки.</w:t>
      </w:r>
      <w:r w:rsidR="00B2608E" w:rsidRPr="00BC0DD0">
        <w:rPr>
          <w:rFonts w:ascii="Times New Roman" w:hAnsi="Times New Roman"/>
          <w:sz w:val="28"/>
          <w:szCs w:val="28"/>
        </w:rPr>
        <w:tab/>
      </w:r>
    </w:p>
    <w:p w:rsidR="00B2608E" w:rsidRPr="008E406F" w:rsidRDefault="00F95204" w:rsidP="00F95204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 w:rsidRPr="008E406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608E" w:rsidRPr="005C225F" w:rsidRDefault="00B2608E" w:rsidP="00EE63F3">
      <w:pPr>
        <w:pStyle w:val="a8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 w:rsidRPr="005C225F">
        <w:rPr>
          <w:rFonts w:ascii="Times New Roman" w:hAnsi="Times New Roman"/>
          <w:noProof/>
          <w:snapToGrid w:val="0"/>
          <w:sz w:val="28"/>
          <w:szCs w:val="28"/>
        </w:rPr>
        <w:t>способствовать становлению личностно-ценностного отноше-</w:t>
      </w:r>
      <w:r w:rsidRPr="005C225F">
        <w:rPr>
          <w:rFonts w:ascii="Times New Roman" w:hAnsi="Times New Roman"/>
          <w:noProof/>
          <w:snapToGrid w:val="0"/>
          <w:sz w:val="28"/>
          <w:szCs w:val="28"/>
        </w:rPr>
        <w:br/>
        <w:t>ния студентов к про</w:t>
      </w:r>
      <w:r w:rsidRPr="005C225F">
        <w:rPr>
          <w:rFonts w:ascii="Times New Roman" w:hAnsi="Times New Roman"/>
          <w:snapToGrid w:val="0"/>
          <w:sz w:val="28"/>
          <w:szCs w:val="28"/>
        </w:rPr>
        <w:t>ф</w:t>
      </w:r>
      <w:r w:rsidRPr="005C225F">
        <w:rPr>
          <w:rFonts w:ascii="Times New Roman" w:hAnsi="Times New Roman"/>
          <w:noProof/>
          <w:snapToGrid w:val="0"/>
          <w:sz w:val="28"/>
          <w:szCs w:val="28"/>
        </w:rPr>
        <w:t>ессионально-ориентированному историко-</w:t>
      </w:r>
      <w:r w:rsidRPr="005C225F">
        <w:rPr>
          <w:rFonts w:ascii="Times New Roman" w:hAnsi="Times New Roman"/>
          <w:noProof/>
          <w:snapToGrid w:val="0"/>
          <w:sz w:val="28"/>
          <w:szCs w:val="28"/>
        </w:rPr>
        <w:br/>
        <w:t>педагогическому рассмотрению проблем музыкального образования;</w:t>
      </w:r>
    </w:p>
    <w:p w:rsidR="00B2608E" w:rsidRPr="005C225F" w:rsidRDefault="00B2608E" w:rsidP="00EE63F3">
      <w:pPr>
        <w:pStyle w:val="a8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 w:rsidRPr="005C225F">
        <w:rPr>
          <w:rFonts w:ascii="Times New Roman" w:hAnsi="Times New Roman"/>
          <w:noProof/>
          <w:snapToGrid w:val="0"/>
          <w:sz w:val="28"/>
          <w:szCs w:val="28"/>
        </w:rPr>
        <w:t xml:space="preserve">содействовать усвоению студентами историко-педагогических знаний в области музыкального образования; </w:t>
      </w:r>
    </w:p>
    <w:p w:rsidR="00B2608E" w:rsidRPr="005C225F" w:rsidRDefault="00B2608E" w:rsidP="00EE63F3">
      <w:pPr>
        <w:pStyle w:val="a8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 w:rsidRPr="005C225F">
        <w:rPr>
          <w:rFonts w:ascii="Times New Roman" w:hAnsi="Times New Roman"/>
          <w:noProof/>
          <w:snapToGrid w:val="0"/>
          <w:sz w:val="28"/>
          <w:szCs w:val="28"/>
        </w:rPr>
        <w:t>содействовать развитию у студентов умений осуществлять про</w:t>
      </w:r>
      <w:r w:rsidRPr="005C225F">
        <w:rPr>
          <w:rFonts w:ascii="Times New Roman" w:hAnsi="Times New Roman"/>
          <w:noProof/>
          <w:snapToGrid w:val="0"/>
          <w:vanish/>
          <w:sz w:val="28"/>
          <w:szCs w:val="28"/>
        </w:rPr>
        <w:t>-</w:t>
      </w:r>
      <w:r w:rsidRPr="005C225F">
        <w:rPr>
          <w:rFonts w:ascii="Times New Roman" w:hAnsi="Times New Roman"/>
          <w:noProof/>
          <w:snapToGrid w:val="0"/>
          <w:sz w:val="28"/>
          <w:szCs w:val="28"/>
        </w:rPr>
        <w:t xml:space="preserve">фессионально-ориентированный историко-педагогический анализ воззрений музыкантов на решение актуальных проблем музыкального образования; </w:t>
      </w:r>
    </w:p>
    <w:p w:rsidR="00B2608E" w:rsidRPr="005C225F" w:rsidRDefault="00B2608E" w:rsidP="00EE63F3">
      <w:pPr>
        <w:pStyle w:val="a8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 w:rsidRPr="005C225F">
        <w:rPr>
          <w:rFonts w:ascii="Times New Roman" w:hAnsi="Times New Roman"/>
          <w:noProof/>
          <w:snapToGrid w:val="0"/>
          <w:sz w:val="28"/>
          <w:szCs w:val="28"/>
        </w:rPr>
        <w:t>стимулировать творческие поиски студентов, направленные на актуализацию того цепного, что выработано в процессе становления и развития отечественного музыкального образования, в собственной научно-исследовательской и практической художественно-педагогической деятельности;</w:t>
      </w:r>
    </w:p>
    <w:p w:rsidR="00B2608E" w:rsidRPr="005C225F" w:rsidRDefault="00B2608E" w:rsidP="00EE63F3">
      <w:pPr>
        <w:pStyle w:val="a8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25F">
        <w:rPr>
          <w:rFonts w:ascii="Times New Roman" w:hAnsi="Times New Roman"/>
          <w:sz w:val="28"/>
          <w:szCs w:val="28"/>
        </w:rPr>
        <w:t>формировать у студентов комплекс историко-теоретических зна</w:t>
      </w:r>
      <w:r w:rsidRPr="005C225F">
        <w:rPr>
          <w:rFonts w:ascii="Times New Roman" w:hAnsi="Times New Roman"/>
          <w:sz w:val="28"/>
          <w:szCs w:val="28"/>
        </w:rPr>
        <w:softHyphen/>
        <w:t>ний, не</w:t>
      </w:r>
      <w:r>
        <w:rPr>
          <w:rFonts w:ascii="Times New Roman" w:hAnsi="Times New Roman"/>
          <w:sz w:val="28"/>
          <w:szCs w:val="28"/>
        </w:rPr>
        <w:softHyphen/>
      </w:r>
      <w:r w:rsidRPr="005C225F">
        <w:rPr>
          <w:rFonts w:ascii="Times New Roman" w:hAnsi="Times New Roman"/>
          <w:sz w:val="28"/>
          <w:szCs w:val="28"/>
        </w:rPr>
        <w:t>обходимых для музыкальной работы в учреждениях общеобразовательного типа;</w:t>
      </w:r>
    </w:p>
    <w:p w:rsidR="00B2608E" w:rsidRPr="005C225F" w:rsidRDefault="00B2608E" w:rsidP="00EE63F3">
      <w:pPr>
        <w:pStyle w:val="a8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25F">
        <w:rPr>
          <w:rFonts w:ascii="Times New Roman" w:hAnsi="Times New Roman"/>
          <w:sz w:val="28"/>
          <w:szCs w:val="28"/>
        </w:rPr>
        <w:t>ознакомление с историческими этапами развития музыкальной куль</w:t>
      </w:r>
      <w:r>
        <w:rPr>
          <w:rFonts w:ascii="Times New Roman" w:hAnsi="Times New Roman"/>
          <w:sz w:val="28"/>
          <w:szCs w:val="28"/>
        </w:rPr>
        <w:softHyphen/>
      </w:r>
      <w:r w:rsidRPr="005C225F">
        <w:rPr>
          <w:rFonts w:ascii="Times New Roman" w:hAnsi="Times New Roman"/>
          <w:sz w:val="28"/>
          <w:szCs w:val="28"/>
        </w:rPr>
        <w:t>туры и искусства, начиная с периода древневосточных цивилизаций до начала XXI века;</w:t>
      </w:r>
    </w:p>
    <w:p w:rsidR="00B2608E" w:rsidRPr="005C225F" w:rsidRDefault="00B2608E" w:rsidP="00EE63F3">
      <w:pPr>
        <w:pStyle w:val="a8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225F">
        <w:rPr>
          <w:rFonts w:ascii="Times New Roman" w:hAnsi="Times New Roman"/>
          <w:sz w:val="28"/>
          <w:szCs w:val="28"/>
        </w:rPr>
        <w:t>стимулирование художественно-творческого отношения студентов к своей будущей профессиональной деятельности.</w:t>
      </w:r>
    </w:p>
    <w:p w:rsidR="00B2608E" w:rsidRPr="00960E52" w:rsidRDefault="00B2608E" w:rsidP="00B2608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EA0DA0" w:rsidRDefault="00F95204" w:rsidP="00F9520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B2608E" w:rsidRPr="00EA0DA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2608E" w:rsidRPr="00EA0DA0" w:rsidTr="00B260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2608E" w:rsidRPr="00EA0DA0" w:rsidTr="00B260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EA0DA0" w:rsidTr="00B2608E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0DA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954D5D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F8">
              <w:rPr>
                <w:rFonts w:ascii="Times New Roman" w:hAnsi="Times New Roman"/>
                <w:sz w:val="24"/>
                <w:szCs w:val="24"/>
              </w:rPr>
              <w:t>готовностью осуществлять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F01F8">
              <w:rPr>
                <w:rFonts w:ascii="Times New Roman" w:hAnsi="Times New Roman"/>
                <w:sz w:val="24"/>
                <w:szCs w:val="24"/>
              </w:rPr>
              <w:t>фессиональную коммуникацию в устной и письменной формах на русском и иностранном языках для решения задач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F8">
              <w:rPr>
                <w:rFonts w:ascii="Times New Roman" w:hAnsi="Times New Roman"/>
                <w:sz w:val="24"/>
                <w:szCs w:val="24"/>
              </w:rPr>
              <w:t>З закономерности профессиональной 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F01F8">
              <w:rPr>
                <w:rFonts w:ascii="Times New Roman" w:hAnsi="Times New Roman"/>
                <w:sz w:val="24"/>
                <w:szCs w:val="24"/>
              </w:rPr>
              <w:t>муникации; формы речевой коммуникации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F8">
              <w:rPr>
                <w:rFonts w:ascii="Times New Roman" w:hAnsi="Times New Roman"/>
                <w:sz w:val="24"/>
                <w:szCs w:val="24"/>
              </w:rPr>
              <w:t>У</w:t>
            </w:r>
            <w:r w:rsidRPr="001F01F8">
              <w:rPr>
                <w:sz w:val="24"/>
                <w:szCs w:val="24"/>
              </w:rPr>
              <w:t xml:space="preserve"> </w:t>
            </w:r>
            <w:r w:rsidRPr="001F01F8">
              <w:rPr>
                <w:rFonts w:ascii="Times New Roman" w:hAnsi="Times New Roman"/>
                <w:sz w:val="24"/>
                <w:szCs w:val="24"/>
              </w:rPr>
              <w:t>излагать мысли на русском и иностранном языках в форме устной и письменной речи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F8">
              <w:rPr>
                <w:rFonts w:ascii="Times New Roman" w:hAnsi="Times New Roman"/>
                <w:sz w:val="24"/>
                <w:szCs w:val="24"/>
              </w:rPr>
              <w:t>В основами устного и письменного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F01F8">
              <w:rPr>
                <w:rFonts w:ascii="Times New Roman" w:hAnsi="Times New Roman"/>
                <w:sz w:val="24"/>
                <w:szCs w:val="24"/>
              </w:rPr>
              <w:t>вода, навыками устной и письменной речи на русском и иностранном языках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03">
              <w:rPr>
                <w:rFonts w:ascii="Times New Roman" w:hAnsi="Times New Roman"/>
                <w:sz w:val="24"/>
                <w:szCs w:val="24"/>
              </w:rPr>
              <w:t>способностью применять совре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менные методики и технологии организации образовательной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ятельности, диагностики и оцени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вания качества образовательного процесс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03">
              <w:rPr>
                <w:rFonts w:ascii="Times New Roman" w:hAnsi="Times New Roman"/>
                <w:sz w:val="24"/>
                <w:szCs w:val="24"/>
              </w:rPr>
              <w:t>З технологии организации внеурочной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тельности, диагностики и оценивания каче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ства обучения по программам 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0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57903">
              <w:rPr>
                <w:rFonts w:ascii="Times New Roman" w:hAnsi="Times New Roman"/>
                <w:spacing w:val="-4"/>
                <w:sz w:val="24"/>
                <w:szCs w:val="24"/>
              </w:rPr>
              <w:t>применять современные методики и техно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pacing w:val="-4"/>
                <w:sz w:val="24"/>
                <w:szCs w:val="24"/>
              </w:rPr>
              <w:t>логии организации внеурочной деятельности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03">
              <w:rPr>
                <w:rFonts w:ascii="Times New Roman" w:hAnsi="Times New Roman"/>
                <w:sz w:val="24"/>
                <w:szCs w:val="24"/>
              </w:rPr>
              <w:t>В технологиями мониторинга  качества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разовательного процесса в разных видах внеурочной деятельности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способностью использовать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можности образовательной среды для достижения личностных,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тапредметных и предметных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зультатов обучения и обеспече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ния качества учебно-воспита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тельного процесса средствами преподаваемых учебных предме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 возможности музыкальной среды для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стижения личностных, предметных  и мета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предметных результатов обучения и повы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шения качества музыкального образования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</w:t>
            </w:r>
            <w:r w:rsidRPr="00EA0DA0">
              <w:rPr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организовать музыкальную среду для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стижения личностных, предметных  и мета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предметных результатов обучения и повы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шения качества музыкального образования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В технологиями реализации учебных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грамм базовых и элективных курсов в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личных образовательных учреждениях</w:t>
            </w:r>
          </w:p>
        </w:tc>
      </w:tr>
      <w:tr w:rsidR="00B2608E" w:rsidRPr="00EA0DA0" w:rsidTr="00B2608E"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bCs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готовностью организовывать и выстраивать музыкально-образо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вательный процесс с учетом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дивидуально-психологических особенностей учащихся различ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ных возрастных групп, специ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фики учебного предмета "Му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зыка" и внеклассной музыкально-эстетической работы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 технологии планирования, проведения и анализа урока музыки; методики организа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ции внеклассной и внешкольной музы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кально-воспитательной работы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проводить комплексный (педагогический, психологический, методический) анализ урока музыки, внеклассного музыкально-эс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тетического мероприятия для разных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растных групп, осуществлять процесс обу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чения музыке в соответствии с образова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тельной программой; планировать и прово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дить учебные занятия по музыке с учетом специфики тем и разделов программы и в соответствии с учебным планом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структурными компонентами и техноло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гией проведения разных этапов урока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зыки; методикой работы над внеклассным музыкально-эстетическим мероприятием</w:t>
            </w:r>
          </w:p>
        </w:tc>
      </w:tr>
    </w:tbl>
    <w:p w:rsidR="00B2608E" w:rsidRPr="005C225F" w:rsidRDefault="00B2608E" w:rsidP="00B2608E">
      <w:pPr>
        <w:pStyle w:val="a8"/>
        <w:spacing w:after="0"/>
        <w:ind w:left="714"/>
        <w:jc w:val="both"/>
        <w:rPr>
          <w:rFonts w:ascii="Times New Roman" w:hAnsi="Times New Roman"/>
          <w:i/>
          <w:sz w:val="28"/>
          <w:szCs w:val="28"/>
        </w:rPr>
      </w:pPr>
    </w:p>
    <w:p w:rsidR="00B2608E" w:rsidRPr="00DE22E0" w:rsidRDefault="00F95204" w:rsidP="00F9520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2608E" w:rsidRPr="00DE22E0">
        <w:rPr>
          <w:rFonts w:ascii="Times New Roman" w:hAnsi="Times New Roman"/>
          <w:sz w:val="24"/>
          <w:szCs w:val="24"/>
        </w:rPr>
        <w:t xml:space="preserve"> </w:t>
      </w:r>
      <w:r w:rsidR="00B2608E">
        <w:rPr>
          <w:rFonts w:ascii="Times New Roman" w:hAnsi="Times New Roman"/>
          <w:sz w:val="24"/>
          <w:szCs w:val="24"/>
        </w:rPr>
        <w:t>ОПК-1, ПК-1,</w:t>
      </w:r>
      <w:r w:rsidR="00B2608E" w:rsidRPr="00DE22E0">
        <w:rPr>
          <w:rFonts w:ascii="Times New Roman" w:hAnsi="Times New Roman"/>
          <w:sz w:val="24"/>
          <w:szCs w:val="24"/>
        </w:rPr>
        <w:t xml:space="preserve"> </w:t>
      </w:r>
      <w:r w:rsidR="00B2608E">
        <w:rPr>
          <w:rFonts w:ascii="Times New Roman" w:hAnsi="Times New Roman"/>
          <w:sz w:val="24"/>
          <w:szCs w:val="24"/>
        </w:rPr>
        <w:t>ПК-4,</w:t>
      </w:r>
      <w:r w:rsidR="00B2608E" w:rsidRPr="00DE22E0">
        <w:rPr>
          <w:rFonts w:ascii="Times New Roman" w:hAnsi="Times New Roman"/>
          <w:bCs/>
          <w:sz w:val="24"/>
          <w:szCs w:val="24"/>
        </w:rPr>
        <w:t xml:space="preserve"> </w:t>
      </w:r>
      <w:r w:rsidR="00B2608E" w:rsidRPr="00EA0DA0">
        <w:rPr>
          <w:rFonts w:ascii="Times New Roman" w:hAnsi="Times New Roman"/>
          <w:bCs/>
          <w:sz w:val="24"/>
          <w:szCs w:val="24"/>
        </w:rPr>
        <w:t>СК-2</w:t>
      </w:r>
      <w:r w:rsidR="00B2608E">
        <w:rPr>
          <w:rFonts w:ascii="Times New Roman" w:hAnsi="Times New Roman"/>
          <w:bCs/>
          <w:sz w:val="24"/>
          <w:szCs w:val="24"/>
        </w:rPr>
        <w:t>.</w:t>
      </w:r>
    </w:p>
    <w:p w:rsidR="00B2608E" w:rsidRDefault="00F95204" w:rsidP="00F95204">
      <w:pPr>
        <w:pStyle w:val="a8"/>
        <w:spacing w:after="0"/>
        <w:ind w:left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627D88">
        <w:rPr>
          <w:rFonts w:ascii="Times New Roman" w:hAnsi="Times New Roman"/>
          <w:i/>
          <w:sz w:val="28"/>
          <w:szCs w:val="28"/>
        </w:rPr>
        <w:t>(в ЗЕТ)</w:t>
      </w:r>
      <w:r w:rsidR="00B2608E">
        <w:rPr>
          <w:rFonts w:ascii="Times New Roman" w:hAnsi="Times New Roman"/>
          <w:i/>
          <w:sz w:val="28"/>
          <w:szCs w:val="28"/>
        </w:rPr>
        <w:t xml:space="preserve">: 4 </w:t>
      </w:r>
      <w:r w:rsidR="00B2608E">
        <w:rPr>
          <w:rFonts w:ascii="Times New Roman" w:hAnsi="Times New Roman"/>
          <w:sz w:val="28"/>
          <w:szCs w:val="28"/>
        </w:rPr>
        <w:t>з.е.</w:t>
      </w:r>
    </w:p>
    <w:p w:rsidR="00B2608E" w:rsidRPr="00D516ED" w:rsidRDefault="00F95204" w:rsidP="00F95204">
      <w:pPr>
        <w:pStyle w:val="a8"/>
        <w:spacing w:after="0"/>
        <w:ind w:left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>
        <w:rPr>
          <w:rFonts w:ascii="Times New Roman" w:hAnsi="Times New Roman"/>
          <w:sz w:val="28"/>
          <w:szCs w:val="28"/>
        </w:rPr>
        <w:t>экзамен, курсовая работа</w:t>
      </w:r>
    </w:p>
    <w:p w:rsidR="00B2608E" w:rsidRPr="00D516ED" w:rsidRDefault="00F95204" w:rsidP="00F95204">
      <w:pPr>
        <w:pStyle w:val="a8"/>
        <w:spacing w:after="0"/>
        <w:ind w:left="7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Default="00B2608E" w:rsidP="00B2608E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 кафедры музыкального и художественного образо</w:t>
      </w:r>
      <w:r>
        <w:rPr>
          <w:rFonts w:ascii="Times New Roman" w:hAnsi="Times New Roman"/>
          <w:sz w:val="28"/>
          <w:szCs w:val="28"/>
        </w:rPr>
        <w:softHyphen/>
        <w:t>вания Надолинская Татьяна Васильевна.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F865B8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865B8">
        <w:rPr>
          <w:rFonts w:ascii="Times New Roman" w:hAnsi="Times New Roman"/>
          <w:sz w:val="28"/>
          <w:szCs w:val="28"/>
          <w:u w:val="single"/>
        </w:rPr>
        <w:t>Б1.В.12.02 Методология педагогического музыкального образования</w:t>
      </w:r>
    </w:p>
    <w:p w:rsidR="00B2608E" w:rsidRPr="001034DF" w:rsidRDefault="00B2608E" w:rsidP="001034D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CC02F6">
            <w:pPr>
              <w:shd w:val="clear" w:color="auto" w:fill="FFFFFF"/>
              <w:tabs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94149C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Музыкального 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художес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венного образования</w:t>
            </w:r>
          </w:p>
        </w:tc>
      </w:tr>
    </w:tbl>
    <w:p w:rsidR="00B2608E" w:rsidRDefault="00B2608E" w:rsidP="00B2608E"/>
    <w:p w:rsidR="00B2608E" w:rsidRPr="001E119D" w:rsidRDefault="00B2608E" w:rsidP="00B2608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E119D">
        <w:rPr>
          <w:rFonts w:ascii="Times New Roman" w:hAnsi="Times New Roman" w:cs="Times New Roman"/>
          <w:b/>
          <w:sz w:val="28"/>
          <w:szCs w:val="28"/>
        </w:rPr>
        <w:t>Цели</w:t>
      </w:r>
      <w:r w:rsidRPr="001E119D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методологической культуры буду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щего учителя музыки; усвоение методологических знаний в сфере музыкального (музы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кально-педагогического) об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разования; развитие умений применять полученные знания в учебно-исследова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тельской музыкально-пе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дагогической деятельности, в выпу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скной квалификационной работе; становление профессионального личностно-творческого отноше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ния к методологической под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готовке учителя музыки; формирование потребности к самообразованию на методологиче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ском уровне.</w:t>
      </w:r>
    </w:p>
    <w:p w:rsidR="00B2608E" w:rsidRPr="00BC0DD0" w:rsidRDefault="00B2608E" w:rsidP="00B2608E">
      <w:pPr>
        <w:pStyle w:val="10"/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C0DD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2608E" w:rsidRPr="000319C9" w:rsidRDefault="00B2608E" w:rsidP="00EE63F3">
      <w:pPr>
        <w:pStyle w:val="21"/>
        <w:numPr>
          <w:ilvl w:val="0"/>
          <w:numId w:val="5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19C9">
        <w:rPr>
          <w:rFonts w:ascii="Times New Roman" w:hAnsi="Times New Roman"/>
          <w:sz w:val="28"/>
          <w:szCs w:val="28"/>
        </w:rPr>
        <w:t>усвоение методологических знаний в сфере музыкального (музы</w:t>
      </w:r>
      <w:r w:rsidRPr="000319C9">
        <w:rPr>
          <w:rFonts w:ascii="Times New Roman" w:hAnsi="Times New Roman"/>
          <w:sz w:val="28"/>
          <w:szCs w:val="28"/>
        </w:rPr>
        <w:softHyphen/>
        <w:t>кально-педагогического) образования;</w:t>
      </w:r>
    </w:p>
    <w:p w:rsidR="00B2608E" w:rsidRPr="000319C9" w:rsidRDefault="00B2608E" w:rsidP="00EE63F3">
      <w:pPr>
        <w:pStyle w:val="21"/>
        <w:numPr>
          <w:ilvl w:val="0"/>
          <w:numId w:val="5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19C9">
        <w:rPr>
          <w:rFonts w:ascii="Times New Roman" w:hAnsi="Times New Roman"/>
          <w:sz w:val="28"/>
          <w:szCs w:val="28"/>
        </w:rPr>
        <w:t>развитие умений применять полученные знания в учебно-исследова</w:t>
      </w:r>
      <w:r w:rsidRPr="000319C9">
        <w:rPr>
          <w:rFonts w:ascii="Times New Roman" w:hAnsi="Times New Roman"/>
          <w:sz w:val="28"/>
          <w:szCs w:val="28"/>
        </w:rPr>
        <w:softHyphen/>
        <w:t>тельской музыкально-педагогической деятельности, в выпу</w:t>
      </w:r>
      <w:r w:rsidRPr="000319C9">
        <w:rPr>
          <w:rFonts w:ascii="Times New Roman" w:hAnsi="Times New Roman"/>
          <w:sz w:val="28"/>
          <w:szCs w:val="28"/>
        </w:rPr>
        <w:softHyphen/>
        <w:t>скной квалификационной работе;</w:t>
      </w:r>
    </w:p>
    <w:p w:rsidR="00B2608E" w:rsidRPr="000319C9" w:rsidRDefault="00B2608E" w:rsidP="00EE63F3">
      <w:pPr>
        <w:pStyle w:val="21"/>
        <w:numPr>
          <w:ilvl w:val="0"/>
          <w:numId w:val="5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19C9">
        <w:rPr>
          <w:rFonts w:ascii="Times New Roman" w:hAnsi="Times New Roman"/>
          <w:sz w:val="28"/>
          <w:szCs w:val="28"/>
        </w:rPr>
        <w:t>становление профессионального личностно-творческого отноше</w:t>
      </w:r>
      <w:r w:rsidRPr="000319C9">
        <w:rPr>
          <w:rFonts w:ascii="Times New Roman" w:hAnsi="Times New Roman"/>
          <w:sz w:val="28"/>
          <w:szCs w:val="28"/>
        </w:rPr>
        <w:softHyphen/>
        <w:t>ния к методологической подготовке учителя музыки;</w:t>
      </w:r>
    </w:p>
    <w:p w:rsidR="00B2608E" w:rsidRPr="000319C9" w:rsidRDefault="00B2608E" w:rsidP="00EE63F3">
      <w:pPr>
        <w:pStyle w:val="21"/>
        <w:numPr>
          <w:ilvl w:val="0"/>
          <w:numId w:val="5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19C9">
        <w:rPr>
          <w:rFonts w:ascii="Times New Roman" w:hAnsi="Times New Roman"/>
          <w:sz w:val="28"/>
          <w:szCs w:val="28"/>
        </w:rPr>
        <w:t>формирование потребности к самообразованию на методологиче</w:t>
      </w:r>
      <w:r w:rsidRPr="000319C9">
        <w:rPr>
          <w:rFonts w:ascii="Times New Roman" w:hAnsi="Times New Roman"/>
          <w:sz w:val="28"/>
          <w:szCs w:val="28"/>
        </w:rPr>
        <w:softHyphen/>
        <w:t>ском уровне.</w:t>
      </w:r>
    </w:p>
    <w:p w:rsidR="00B2608E" w:rsidRPr="00E806A4" w:rsidRDefault="00B2608E" w:rsidP="00B2608E">
      <w:pPr>
        <w:pStyle w:val="a8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B2608E" w:rsidRPr="00E84CF7" w:rsidTr="00B2608E">
        <w:trPr>
          <w:trHeight w:val="1503"/>
        </w:trPr>
        <w:tc>
          <w:tcPr>
            <w:tcW w:w="9355" w:type="dxa"/>
          </w:tcPr>
          <w:p w:rsidR="00B2608E" w:rsidRPr="00387F56" w:rsidRDefault="00B2608E" w:rsidP="00F9520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387F56">
              <w:rPr>
                <w:rFonts w:ascii="Times New Roman" w:hAnsi="Times New Roman"/>
              </w:rPr>
              <w:lastRenderedPageBreak/>
              <w:t>Студент должен знать</w:t>
            </w:r>
            <w:r w:rsidRPr="00387F56">
              <w:rPr>
                <w:rFonts w:ascii="Times New Roman" w:hAnsi="Times New Roman"/>
                <w:b w:val="0"/>
                <w:i w:val="0"/>
              </w:rPr>
              <w:t>:  нормативно-правовые документы в сфере музыкальной деятельности (ОК-7); 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 (ОПК-4);</w:t>
            </w:r>
            <w:r w:rsidRPr="00387F56">
              <w:rPr>
                <w:rFonts w:ascii="Times New Roman" w:hAnsi="Times New Roman"/>
              </w:rPr>
              <w:t xml:space="preserve"> </w:t>
            </w:r>
            <w:r w:rsidRPr="00387F56">
              <w:rPr>
                <w:rFonts w:ascii="Times New Roman" w:hAnsi="Times New Roman"/>
                <w:b w:val="0"/>
                <w:i w:val="0"/>
                <w:color w:val="000000"/>
              </w:rPr>
              <w:t xml:space="preserve">современные методы и технологии музыкального обучения и диагностики </w:t>
            </w:r>
            <w:r w:rsidRPr="00387F56">
              <w:rPr>
                <w:rFonts w:ascii="Times New Roman" w:hAnsi="Times New Roman"/>
                <w:b w:val="0"/>
                <w:i w:val="0"/>
              </w:rPr>
              <w:t>(ПК-2); виды учебно-исследовательской музы</w:t>
            </w:r>
            <w:r w:rsidRPr="00387F56">
              <w:rPr>
                <w:rFonts w:ascii="Times New Roman" w:hAnsi="Times New Roman"/>
                <w:b w:val="0"/>
                <w:i w:val="0"/>
              </w:rPr>
              <w:softHyphen/>
              <w:t>кально-педагогической деятельности (СК-1);</w:t>
            </w:r>
            <w:r w:rsidRPr="00387F56">
              <w:rPr>
                <w:rFonts w:ascii="Times New Roman" w:hAnsi="Times New Roman"/>
              </w:rPr>
              <w:t xml:space="preserve"> </w:t>
            </w:r>
            <w:r w:rsidRPr="00387F56">
              <w:rPr>
                <w:rFonts w:ascii="Times New Roman" w:hAnsi="Times New Roman"/>
                <w:b w:val="0"/>
                <w:i w:val="0"/>
              </w:rPr>
              <w:t xml:space="preserve">технологии организации учебной, внеклассной и внешкольной музыкально-воспитательной работы в соответствии с учебными программами разных стран (СК-2). </w:t>
            </w:r>
          </w:p>
        </w:tc>
      </w:tr>
      <w:tr w:rsidR="00B2608E" w:rsidRPr="00E84CF7" w:rsidTr="00B2608E">
        <w:tc>
          <w:tcPr>
            <w:tcW w:w="9355" w:type="dxa"/>
          </w:tcPr>
          <w:p w:rsidR="00B2608E" w:rsidRPr="006C7B7F" w:rsidRDefault="00B2608E" w:rsidP="00F95204">
            <w:pPr>
              <w:tabs>
                <w:tab w:val="left" w:pos="12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65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Студент должен уметь:</w:t>
            </w:r>
            <w:r w:rsidRPr="006C7B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применять 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 в сфере музыкальной деятельности (ОК-7);</w:t>
            </w:r>
            <w:r w:rsidRPr="00AC1C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уществлять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Pr="00AC1C67">
              <w:rPr>
                <w:rFonts w:ascii="Times New Roman" w:hAnsi="Times New Roman" w:cs="Times New Roman"/>
                <w:bCs/>
                <w:sz w:val="28"/>
                <w:szCs w:val="28"/>
              </w:rPr>
              <w:t>(ОПК-4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  <w:r w:rsidRPr="00380CAA">
              <w:rPr>
                <w:sz w:val="28"/>
                <w:szCs w:val="28"/>
              </w:rPr>
              <w:t xml:space="preserve"> 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t>применять знания по оценке качества музыкального обра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 в соответствии с особенностями обучения музыке на разных возрас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тных этапах </w:t>
            </w:r>
            <w:r w:rsidRPr="00AC1C67">
              <w:rPr>
                <w:rFonts w:ascii="Times New Roman" w:hAnsi="Times New Roman" w:cs="Times New Roman"/>
                <w:bCs/>
                <w:sz w:val="28"/>
                <w:szCs w:val="28"/>
              </w:rPr>
              <w:t>(ПК-2);</w:t>
            </w:r>
            <w:r w:rsidRPr="00380C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разные 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>виды учебно-исследовательской музы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кально-педагогической деятельности (СК-1); </w:t>
            </w:r>
            <w:r w:rsidRPr="00380CAA">
              <w:rPr>
                <w:bCs/>
                <w:sz w:val="28"/>
                <w:szCs w:val="28"/>
              </w:rPr>
              <w:t xml:space="preserve"> 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содержания научно-исследовательских программ 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специфики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музыкального образования 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7B7F">
              <w:rPr>
                <w:rFonts w:ascii="Times New Roman" w:hAnsi="Times New Roman" w:cs="Times New Roman"/>
                <w:bCs/>
                <w:sz w:val="28"/>
                <w:szCs w:val="28"/>
              </w:rPr>
              <w:t>СК-2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608E" w:rsidRPr="00E84CF7" w:rsidTr="00B2608E">
        <w:tc>
          <w:tcPr>
            <w:tcW w:w="9355" w:type="dxa"/>
          </w:tcPr>
          <w:p w:rsidR="00B2608E" w:rsidRPr="006C7B7F" w:rsidRDefault="00B2608E" w:rsidP="00F95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65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Студент должен владеть:</w:t>
            </w:r>
            <w:r w:rsidRPr="006C7B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содержательно-целевыми компонентами 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>нормативно-правовы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музыкальной деятельности (ОК-7);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технологиями 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Pr="006909D9">
              <w:rPr>
                <w:rFonts w:ascii="Times New Roman" w:hAnsi="Times New Roman" w:cs="Times New Roman"/>
                <w:bCs/>
                <w:sz w:val="28"/>
                <w:szCs w:val="28"/>
              </w:rPr>
              <w:t>(ОПК-4);</w:t>
            </w:r>
            <w:r w:rsidRPr="005A235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>навыками творческого подхода при анализе результатов мониторинга знаний и умений школьников начальной и основной школы (</w:t>
            </w:r>
            <w:r w:rsidRPr="006909D9">
              <w:rPr>
                <w:rFonts w:ascii="Times New Roman" w:hAnsi="Times New Roman" w:cs="Times New Roman"/>
                <w:bCs/>
                <w:sz w:val="28"/>
                <w:szCs w:val="28"/>
              </w:rPr>
              <w:t>ПК-2);</w:t>
            </w:r>
            <w:r w:rsidRPr="00380CAA">
              <w:rPr>
                <w:bCs/>
                <w:sz w:val="28"/>
                <w:szCs w:val="28"/>
              </w:rPr>
              <w:t xml:space="preserve"> </w:t>
            </w:r>
            <w:r w:rsidRPr="006909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принципами, методами и технологиями 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учебно-исследовательской музы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softHyphen/>
              <w:t>кально-педагогической деятельности (СК-1);</w:t>
            </w:r>
            <w:r w:rsidRPr="0038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структурными компонентами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содержанием научно-исследовательской работы 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7B7F">
              <w:rPr>
                <w:rFonts w:ascii="Times New Roman" w:hAnsi="Times New Roman" w:cs="Times New Roman"/>
                <w:bCs/>
                <w:sz w:val="28"/>
                <w:szCs w:val="28"/>
              </w:rPr>
              <w:t>СК-2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608E" w:rsidRPr="009D494E" w:rsidRDefault="00B2608E" w:rsidP="001034DF">
      <w:pPr>
        <w:pStyle w:val="a8"/>
        <w:spacing w:before="24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94E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7</w:t>
      </w:r>
      <w:r w:rsidRPr="009D49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ОПК-4</w:t>
      </w:r>
      <w:r w:rsidRPr="009D49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ПК-2, СК-1, СК-2</w:t>
      </w:r>
      <w:r w:rsidRPr="009D494E">
        <w:rPr>
          <w:rFonts w:ascii="Times New Roman" w:hAnsi="Times New Roman"/>
          <w:sz w:val="28"/>
          <w:szCs w:val="28"/>
        </w:rPr>
        <w:t>.</w:t>
      </w:r>
    </w:p>
    <w:p w:rsidR="00B2608E" w:rsidRDefault="00B2608E" w:rsidP="00F95204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B2608E" w:rsidRPr="00D516ED" w:rsidRDefault="00B2608E" w:rsidP="00F95204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F95204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E26A83" w:rsidRDefault="00B2608E" w:rsidP="001034D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</w:t>
      </w:r>
      <w:r w:rsidRPr="009D5C05">
        <w:rPr>
          <w:rFonts w:ascii="Times New Roman" w:hAnsi="Times New Roman"/>
          <w:sz w:val="28"/>
          <w:szCs w:val="28"/>
        </w:rPr>
        <w:t xml:space="preserve"> кафедры музыкального и</w:t>
      </w:r>
      <w:r>
        <w:rPr>
          <w:rFonts w:ascii="Times New Roman" w:hAnsi="Times New Roman"/>
          <w:sz w:val="28"/>
          <w:szCs w:val="28"/>
        </w:rPr>
        <w:t xml:space="preserve"> художественного образования </w:t>
      </w:r>
      <w:r w:rsidRPr="00E26A83">
        <w:rPr>
          <w:rFonts w:ascii="Times New Roman" w:hAnsi="Times New Roman" w:cs="Times New Roman"/>
          <w:sz w:val="28"/>
          <w:szCs w:val="28"/>
        </w:rPr>
        <w:t>Надолинская Татьяна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2631E5" w:rsidRDefault="00B2608E" w:rsidP="00B2608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31E5">
        <w:rPr>
          <w:rFonts w:ascii="Times New Roman" w:hAnsi="Times New Roman"/>
          <w:sz w:val="28"/>
          <w:szCs w:val="28"/>
          <w:u w:val="single"/>
        </w:rPr>
        <w:t xml:space="preserve">Б1.В.12.03 Технологии музыкального образования </w:t>
      </w:r>
    </w:p>
    <w:p w:rsidR="00B2608E" w:rsidRPr="006A3ED6" w:rsidRDefault="00B2608E" w:rsidP="00B2608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Профил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ь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"Музыка"</w:t>
            </w:r>
          </w:p>
          <w:p w:rsidR="00B2608E" w:rsidRPr="00EA0DA0" w:rsidRDefault="00B2608E" w:rsidP="00CC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08E" w:rsidRPr="00A52326" w:rsidTr="00B2608E">
        <w:tc>
          <w:tcPr>
            <w:tcW w:w="4785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DA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DA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EA0DA0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8E406F" w:rsidRDefault="00D0502A" w:rsidP="00D0502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8E406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E84CF7">
        <w:rPr>
          <w:rFonts w:ascii="Times New Roman" w:hAnsi="Times New Roman"/>
          <w:sz w:val="28"/>
          <w:szCs w:val="28"/>
        </w:rPr>
        <w:t>формирование у студентов комплекса тео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E84CF7">
        <w:rPr>
          <w:rFonts w:ascii="Times New Roman" w:hAnsi="Times New Roman"/>
          <w:sz w:val="28"/>
          <w:szCs w:val="28"/>
        </w:rPr>
        <w:t>ре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E84CF7">
        <w:rPr>
          <w:rFonts w:ascii="Times New Roman" w:hAnsi="Times New Roman"/>
          <w:sz w:val="28"/>
          <w:szCs w:val="28"/>
        </w:rPr>
        <w:t>тико-методических зна</w:t>
      </w:r>
      <w:r w:rsidR="00B2608E" w:rsidRPr="00E84CF7">
        <w:rPr>
          <w:rFonts w:ascii="Times New Roman" w:hAnsi="Times New Roman"/>
          <w:sz w:val="28"/>
          <w:szCs w:val="28"/>
        </w:rPr>
        <w:softHyphen/>
        <w:t>ний, необходимых для музыкально-педаго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E84CF7">
        <w:rPr>
          <w:rFonts w:ascii="Times New Roman" w:hAnsi="Times New Roman"/>
          <w:sz w:val="28"/>
          <w:szCs w:val="28"/>
        </w:rPr>
        <w:t>гической деятельности в учреждениях общеобразовательного типа.</w:t>
      </w:r>
    </w:p>
    <w:p w:rsidR="00B2608E" w:rsidRPr="008E406F" w:rsidRDefault="00D0502A" w:rsidP="00D0502A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 w:rsidRPr="008E406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06F">
        <w:rPr>
          <w:rFonts w:ascii="Times New Roman" w:hAnsi="Times New Roman"/>
          <w:sz w:val="28"/>
          <w:szCs w:val="20"/>
        </w:rPr>
        <w:t xml:space="preserve"> </w:t>
      </w:r>
      <w:r w:rsidRPr="00960E52">
        <w:rPr>
          <w:rFonts w:ascii="Times New Roman" w:hAnsi="Times New Roman"/>
          <w:sz w:val="28"/>
          <w:szCs w:val="28"/>
        </w:rPr>
        <w:t>формирование у студентов комплекса теоретических и методиче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>ских зна</w:t>
      </w:r>
      <w:r w:rsidRPr="00960E52">
        <w:rPr>
          <w:rFonts w:ascii="Times New Roman" w:hAnsi="Times New Roman"/>
          <w:sz w:val="28"/>
          <w:szCs w:val="28"/>
        </w:rPr>
        <w:softHyphen/>
        <w:t>ний, необходимых для музыкально-эстетической работы в учрежде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>ниях общеобразовательного типа;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осуществление процесса обучения в соответствии с образовательной программой;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 xml:space="preserve">планирование и проведение учебных занятий с учетом специфики тем и разделов программы и в соответствии с учебным планом; 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становление личностно-ценностного отношения студентов к профес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>сии «учитель музыки»;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формирование конструктивных, исполнительских, коммуникативно-организаторских и исследовательских умений и навыков;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овладение специальными практическими умениями и навыками, необ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>ходимыми для организации целостного урока музыки как урока искус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>ства путем освоения технологий управления каждым из видов музыкальной деятельности учащихся;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ознакомление с приёмами реализации содержания, принципов, форм и методов педагогики искусства в образовательном процессе;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изучение технологии проведения и организации разных видов музы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 xml:space="preserve">кальной и полихудожественной деятельности школьников; 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овладение вокально-хоровым, инструментальным репертуаром, пред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 xml:space="preserve">назначенным для работы с учащимися разных возрастных групп; 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 xml:space="preserve">использование технических средств обучения, информационных и компьютерных технологий; 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стимулирование творческого отношения студентов к своей будущей профессиональной деятельности.</w:t>
      </w:r>
    </w:p>
    <w:p w:rsidR="00B2608E" w:rsidRPr="00EA0DA0" w:rsidRDefault="00D0502A" w:rsidP="002631E5">
      <w:pPr>
        <w:pStyle w:val="a8"/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B2608E" w:rsidRPr="00EA0DA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2608E" w:rsidRPr="00EA0DA0" w:rsidTr="00B260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2608E" w:rsidRPr="00EA0DA0" w:rsidTr="00B260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EA0DA0" w:rsidTr="00B2608E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0DA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способностью использовать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можности образовательной среды для достижения личностных,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тапредметных и предметных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зультатов обучения и обеспече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ния качества учебно-воспита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тельного процесса средствами преподаваемых учебных предме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 возможности музыкальной среды для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стижения личностных, предметных  и мета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предметных результатов обучения и повы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шения качества музыкального образования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</w:t>
            </w:r>
            <w:r w:rsidRPr="00EA0DA0">
              <w:rPr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организовать музыкальную среду для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стижения личностных, предметных  и мета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предметных результатов обучения и повы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шения качества музыкального образования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В технологиями реализации учебных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грамм базовых и элективных курсов в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личных образовательных учреждениях</w:t>
            </w:r>
          </w:p>
        </w:tc>
      </w:tr>
      <w:tr w:rsidR="00B2608E" w:rsidRPr="00EA0DA0" w:rsidTr="00B2608E"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готовностью осуществлять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личные виды учебно-исследова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тельской музыкально-педагогиче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 виды учебно-исследовательской музы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кально-педагогической деятельности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 конструировать и  организовывать содер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жание и процесс музыкального обучения с учетом психовозрастных особенностей и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 xml:space="preserve">зыкального развития школьников составлять план-конспект урока музыки разных типов и видов; 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навыками подбора музыкального матери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ала для уроков и внеклассных музыкальных мероприятий с учетом психолого-педагоги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ческих особенностей и уровня музыкального развития школьников</w:t>
            </w:r>
          </w:p>
        </w:tc>
      </w:tr>
      <w:tr w:rsidR="00B2608E" w:rsidRPr="00EA0DA0" w:rsidTr="00B2608E"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bCs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готовностью организовывать и выстраивать музыкально-образо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вательный процесс с учетом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дивидуально-психологических особенностей учащихся различ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ных возрастных групп, специ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фики учебного предмета "Му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зыка" и внеклассной музыкально-эстетической работы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 технологии планирования, проведения и анализа урока музыки; методики организа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ции внеклассной и внешкольной музы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кально-воспитательной работы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проводить комплексный (педагогический, психологический, методический) анализ урока музыки, внеклассного музыкально-эс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тетического мероприятия для разных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растных групп, осуществлять процесс обу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чения музыке в соответствии с образова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тельной программой; планировать и прово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дить учебные занятия по музыке с учетом специфики тем и разделов программы и в соответствии с учебным планом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структурными компонентами и техноло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гией проведения разных этапов урока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зыки; методикой работы над внеклассным музыкально-эстетическим мероприятием</w:t>
            </w:r>
          </w:p>
        </w:tc>
      </w:tr>
      <w:tr w:rsidR="00B2608E" w:rsidRPr="00EA0DA0" w:rsidTr="00B2608E"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готовностью применять знания о теоретических основах музыко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lastRenderedPageBreak/>
              <w:t>знания в профессионально-ориен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тированной музыкально-педаго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гической деятельности: характе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ризовать развитие музыки как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циально, культурно и нацио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нально детерминированный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цесс, анализировать музыкальные произведения различных жанров, стилей, стилевых направлений и форм, творческое наследие 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позиторов, составов музыкаль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ного инструментария в контексте развития музыкальной культуры, и осуществлять словесный 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ментарий к ним в грамотной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ступной в различным возрастным категориям учащихся форме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lastRenderedPageBreak/>
              <w:t>З средства и методы развития музыкально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сти и музыкально-творческих способностей учащихся, способности к самообразованию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</w:t>
            </w:r>
            <w:r w:rsidRPr="00EA0DA0">
              <w:rPr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использование современных научно обос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нованных приемов, методов и средств обу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чения музыке, в том числе технических средств обучения, информационных и 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пьютерных технологий; применение совре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менных средств оценивания результатов обучения; воспитание учащихся как форми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рование у них духовных, нравственных цен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ностей и патриотических убеждений; реали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зация личностно-ориентированного подхода к образованию и развитию обучающихся с целью создания мотивации к обучению;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бота по обучению и воспитанию с учетом коррекции отклонений в развитии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A0DA0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основными музыковедческими терминами и понятиями;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навыками художественно-пе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дагогического  анализа вокальных, 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кально-хоровых, инструментальных произ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ведений и их интона</w:t>
            </w:r>
            <w:r w:rsidRPr="00EA0DA0">
              <w:rPr>
                <w:rFonts w:ascii="Times New Roman" w:hAnsi="Times New Roman"/>
                <w:sz w:val="24"/>
                <w:szCs w:val="24"/>
              </w:rPr>
              <w:softHyphen/>
              <w:t>ционно-стилевых осо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бенностей; приемами художественной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терпретации му</w:t>
            </w:r>
            <w:r w:rsidRPr="00EA0DA0">
              <w:rPr>
                <w:rFonts w:ascii="Times New Roman" w:hAnsi="Times New Roman"/>
                <w:sz w:val="24"/>
                <w:szCs w:val="24"/>
              </w:rPr>
              <w:softHyphen/>
              <w:t>зыкального и словесного текста вокальных и инструментальных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изведений</w:t>
            </w:r>
          </w:p>
        </w:tc>
      </w:tr>
    </w:tbl>
    <w:p w:rsidR="00B2608E" w:rsidRPr="004C18CE" w:rsidRDefault="00B2608E" w:rsidP="00B2608E">
      <w:pPr>
        <w:tabs>
          <w:tab w:val="left" w:pos="360"/>
        </w:tabs>
        <w:spacing w:after="0" w:line="240" w:lineRule="auto"/>
        <w:ind w:left="1066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B2608E" w:rsidRPr="00CD1998" w:rsidRDefault="00D0502A" w:rsidP="00E20C0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2608E">
        <w:rPr>
          <w:rFonts w:ascii="Times New Roman" w:hAnsi="Times New Roman"/>
          <w:b/>
          <w:sz w:val="28"/>
          <w:szCs w:val="28"/>
        </w:rPr>
        <w:t xml:space="preserve"> </w:t>
      </w:r>
      <w:r w:rsidR="00B2608E">
        <w:rPr>
          <w:rFonts w:ascii="Times New Roman" w:hAnsi="Times New Roman"/>
          <w:sz w:val="28"/>
          <w:szCs w:val="28"/>
        </w:rPr>
        <w:t>СК-3, СК-2, СК-6, СК-1, ОПК-2, ПК-4.</w:t>
      </w:r>
    </w:p>
    <w:p w:rsidR="00B2608E" w:rsidRDefault="00D0502A" w:rsidP="00E20C02">
      <w:pPr>
        <w:pStyle w:val="a8"/>
        <w:spacing w:after="0"/>
        <w:ind w:left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627D88">
        <w:rPr>
          <w:rFonts w:ascii="Times New Roman" w:hAnsi="Times New Roman"/>
          <w:i/>
          <w:sz w:val="28"/>
          <w:szCs w:val="28"/>
        </w:rPr>
        <w:t>(в ЗЕТ)</w:t>
      </w:r>
      <w:r w:rsidR="00B2608E">
        <w:rPr>
          <w:rFonts w:ascii="Times New Roman" w:hAnsi="Times New Roman"/>
          <w:i/>
          <w:sz w:val="28"/>
          <w:szCs w:val="28"/>
        </w:rPr>
        <w:t xml:space="preserve">: 4 </w:t>
      </w:r>
      <w:r w:rsidR="00B2608E">
        <w:rPr>
          <w:rFonts w:ascii="Times New Roman" w:hAnsi="Times New Roman"/>
          <w:sz w:val="28"/>
          <w:szCs w:val="28"/>
        </w:rPr>
        <w:t>з. е.</w:t>
      </w:r>
    </w:p>
    <w:p w:rsidR="00B2608E" w:rsidRPr="00D516ED" w:rsidRDefault="00D0502A" w:rsidP="00E20C02">
      <w:pPr>
        <w:pStyle w:val="a8"/>
        <w:spacing w:after="0"/>
        <w:ind w:left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>
        <w:rPr>
          <w:rFonts w:ascii="Times New Roman" w:hAnsi="Times New Roman"/>
          <w:sz w:val="28"/>
          <w:szCs w:val="28"/>
        </w:rPr>
        <w:t>экзамен, курсовая работа</w:t>
      </w:r>
    </w:p>
    <w:p w:rsidR="00B2608E" w:rsidRPr="00D516ED" w:rsidRDefault="00D0502A" w:rsidP="00E20C02">
      <w:pPr>
        <w:pStyle w:val="a8"/>
        <w:spacing w:after="0"/>
        <w:ind w:left="7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Default="00B2608E" w:rsidP="00E20C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 кафедры музыкального и художественного образо</w:t>
      </w:r>
      <w:r>
        <w:rPr>
          <w:rFonts w:ascii="Times New Roman" w:hAnsi="Times New Roman"/>
          <w:sz w:val="28"/>
          <w:szCs w:val="28"/>
        </w:rPr>
        <w:softHyphen/>
        <w:t>вания Надолинская Татьяна Васильевна.</w:t>
      </w:r>
    </w:p>
    <w:p w:rsidR="00B2608E" w:rsidRDefault="00B2608E" w:rsidP="00E20C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B60CC2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60CC2">
        <w:rPr>
          <w:rFonts w:ascii="Times New Roman" w:hAnsi="Times New Roman"/>
          <w:sz w:val="28"/>
          <w:szCs w:val="28"/>
          <w:u w:val="single"/>
        </w:rPr>
        <w:t>Б1.В.13 Элективные курсы по физической культуре и спорту</w:t>
      </w:r>
    </w:p>
    <w:p w:rsidR="00B2608E" w:rsidRPr="00C32CA9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4C062D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44.03.0</w:t>
            </w:r>
            <w:r w:rsidRPr="002F6C3A">
              <w:rPr>
                <w:rFonts w:ascii="Times New Roman" w:hAnsi="Times New Roman"/>
                <w:sz w:val="28"/>
                <w:szCs w:val="28"/>
              </w:rPr>
              <w:t>1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4C062D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44.03.01.07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Default="00B2608E" w:rsidP="00CC0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62D">
              <w:rPr>
                <w:rFonts w:ascii="Times New Roman" w:hAnsi="Times New Roman"/>
                <w:sz w:val="28"/>
                <w:szCs w:val="28"/>
              </w:rPr>
              <w:t>кафедра физической культуры</w:t>
            </w:r>
          </w:p>
          <w:p w:rsidR="00B2608E" w:rsidRPr="004C062D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608E" w:rsidRPr="005F4AD3" w:rsidRDefault="00B2608E" w:rsidP="00E20C02">
      <w:pPr>
        <w:pStyle w:val="a7"/>
        <w:widowControl w:val="0"/>
        <w:numPr>
          <w:ilvl w:val="0"/>
          <w:numId w:val="55"/>
        </w:numPr>
        <w:tabs>
          <w:tab w:val="left" w:pos="993"/>
        </w:tabs>
        <w:spacing w:line="276" w:lineRule="auto"/>
        <w:ind w:left="0" w:right="-143" w:hanging="4"/>
        <w:rPr>
          <w:sz w:val="28"/>
          <w:szCs w:val="28"/>
        </w:rPr>
      </w:pPr>
      <w:r w:rsidRPr="005F4AD3">
        <w:rPr>
          <w:b/>
          <w:sz w:val="28"/>
          <w:szCs w:val="28"/>
        </w:rPr>
        <w:t xml:space="preserve">Цель изучения дисциплины: </w:t>
      </w:r>
      <w:r>
        <w:rPr>
          <w:sz w:val="28"/>
          <w:szCs w:val="28"/>
        </w:rPr>
        <w:t>ц</w:t>
      </w:r>
      <w:r w:rsidRPr="005F4AD3">
        <w:rPr>
          <w:sz w:val="28"/>
          <w:szCs w:val="28"/>
        </w:rPr>
        <w:t>елью учебной дисциплины «</w:t>
      </w:r>
      <w:r w:rsidRPr="005F4AD3">
        <w:rPr>
          <w:i/>
          <w:sz w:val="28"/>
          <w:szCs w:val="28"/>
        </w:rPr>
        <w:t>Элективные курсы по физической культуре и спорту</w:t>
      </w:r>
      <w:r w:rsidRPr="005F4AD3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B2608E" w:rsidRPr="005F4AD3" w:rsidRDefault="00B2608E" w:rsidP="00E20C02">
      <w:pPr>
        <w:pStyle w:val="a7"/>
        <w:widowControl w:val="0"/>
        <w:numPr>
          <w:ilvl w:val="0"/>
          <w:numId w:val="55"/>
        </w:numPr>
        <w:spacing w:line="276" w:lineRule="auto"/>
        <w:ind w:left="0" w:right="282"/>
        <w:rPr>
          <w:sz w:val="28"/>
          <w:szCs w:val="28"/>
        </w:rPr>
      </w:pPr>
      <w:r w:rsidRPr="005F4AD3">
        <w:rPr>
          <w:b/>
          <w:sz w:val="28"/>
          <w:szCs w:val="28"/>
        </w:rPr>
        <w:t>Задачи изучения дисциплины:</w:t>
      </w:r>
    </w:p>
    <w:p w:rsidR="00B2608E" w:rsidRPr="005F4AD3" w:rsidRDefault="00F46FF0" w:rsidP="00E20C02">
      <w:pPr>
        <w:pStyle w:val="a8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="00B2608E" w:rsidRPr="005F4AD3">
        <w:rPr>
          <w:rFonts w:ascii="Times New Roman" w:hAnsi="Times New Roman"/>
          <w:sz w:val="28"/>
          <w:szCs w:val="28"/>
        </w:rPr>
        <w:t>сохранение и укрепление здоровья студентов, содействие правильному формированию и всестороннему развитию организма;</w:t>
      </w:r>
    </w:p>
    <w:p w:rsidR="00B2608E" w:rsidRPr="005F4AD3" w:rsidRDefault="00B2608E" w:rsidP="00E20C02">
      <w:pPr>
        <w:pStyle w:val="a8"/>
        <w:tabs>
          <w:tab w:val="left" w:pos="284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B2608E" w:rsidRPr="005F4AD3" w:rsidRDefault="00B2608E" w:rsidP="00E20C0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B2608E" w:rsidRPr="005F4AD3" w:rsidRDefault="00B2608E" w:rsidP="00E20C0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B2608E" w:rsidRPr="005F4AD3" w:rsidRDefault="00B2608E" w:rsidP="00E20C0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приобретение личного опыта</w:t>
      </w:r>
      <w:r>
        <w:rPr>
          <w:rFonts w:ascii="Times New Roman" w:hAnsi="Times New Roman"/>
          <w:sz w:val="28"/>
          <w:szCs w:val="28"/>
        </w:rPr>
        <w:t>,</w:t>
      </w:r>
      <w:r w:rsidRPr="005F4AD3">
        <w:rPr>
          <w:rFonts w:ascii="Times New Roman" w:hAnsi="Times New Roman"/>
          <w:sz w:val="28"/>
          <w:szCs w:val="28"/>
        </w:rPr>
        <w:t xml:space="preserve">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B2608E" w:rsidRPr="005F4AD3" w:rsidRDefault="00B2608E" w:rsidP="00E20C0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B2608E" w:rsidRPr="005F4AD3" w:rsidRDefault="00B2608E" w:rsidP="00E20C02">
      <w:pPr>
        <w:pStyle w:val="a8"/>
        <w:numPr>
          <w:ilvl w:val="0"/>
          <w:numId w:val="5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B2608E" w:rsidRPr="005F4AD3" w:rsidRDefault="00B2608E" w:rsidP="00E20C02">
      <w:pPr>
        <w:pStyle w:val="a8"/>
        <w:numPr>
          <w:ilvl w:val="0"/>
          <w:numId w:val="5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B2608E" w:rsidRPr="005F4AD3" w:rsidRDefault="00B2608E" w:rsidP="00E20C02">
      <w:pPr>
        <w:pStyle w:val="a8"/>
        <w:numPr>
          <w:ilvl w:val="0"/>
          <w:numId w:val="5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B2608E" w:rsidRPr="005F4AD3" w:rsidRDefault="00B2608E" w:rsidP="00E20C02">
      <w:pPr>
        <w:pStyle w:val="a8"/>
        <w:numPr>
          <w:ilvl w:val="0"/>
          <w:numId w:val="5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B2608E" w:rsidRPr="005F4AD3" w:rsidRDefault="00B2608E" w:rsidP="00E20C02">
      <w:pPr>
        <w:pStyle w:val="a8"/>
        <w:numPr>
          <w:ilvl w:val="0"/>
          <w:numId w:val="5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B2608E" w:rsidRPr="005F4AD3" w:rsidRDefault="00B2608E" w:rsidP="00E20C02">
      <w:pPr>
        <w:widowControl w:val="0"/>
        <w:numPr>
          <w:ilvl w:val="0"/>
          <w:numId w:val="5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</w:t>
      </w:r>
      <w:r>
        <w:rPr>
          <w:rFonts w:ascii="Times New Roman" w:hAnsi="Times New Roman"/>
          <w:sz w:val="28"/>
          <w:szCs w:val="28"/>
        </w:rPr>
        <w:t xml:space="preserve">омощи в достижении жизненных и </w:t>
      </w:r>
      <w:r w:rsidRPr="005F4AD3">
        <w:rPr>
          <w:rFonts w:ascii="Times New Roman" w:hAnsi="Times New Roman"/>
          <w:sz w:val="28"/>
          <w:szCs w:val="28"/>
        </w:rPr>
        <w:t>профессиональных целей.</w:t>
      </w:r>
    </w:p>
    <w:p w:rsidR="00B2608E" w:rsidRPr="005F4AD3" w:rsidRDefault="00B2608E" w:rsidP="00E20C02">
      <w:pPr>
        <w:pStyle w:val="a8"/>
        <w:widowControl w:val="0"/>
        <w:numPr>
          <w:ilvl w:val="0"/>
          <w:numId w:val="5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Pr="005F4AD3" w:rsidRDefault="00B2608E" w:rsidP="00E20C0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основы формирования физической ку</w:t>
      </w:r>
      <w:r>
        <w:rPr>
          <w:rFonts w:ascii="Times New Roman" w:hAnsi="Times New Roman"/>
          <w:sz w:val="28"/>
          <w:szCs w:val="28"/>
        </w:rPr>
        <w:t>льтуры личности студента (ОК-5)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</w:t>
      </w:r>
      <w:r>
        <w:rPr>
          <w:rFonts w:ascii="Times New Roman" w:hAnsi="Times New Roman"/>
          <w:sz w:val="28"/>
          <w:szCs w:val="28"/>
        </w:rPr>
        <w:t xml:space="preserve">зличной целевой направленности </w:t>
      </w:r>
      <w:r w:rsidRPr="005F4AD3">
        <w:rPr>
          <w:rFonts w:ascii="Times New Roman" w:hAnsi="Times New Roman"/>
          <w:sz w:val="28"/>
          <w:szCs w:val="28"/>
        </w:rPr>
        <w:t>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</w:t>
      </w:r>
      <w:r w:rsidRPr="005F4AD3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5F4AD3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м</w:t>
      </w:r>
      <w:r w:rsidRPr="005F4AD3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сп</w:t>
      </w:r>
      <w:r>
        <w:rPr>
          <w:rFonts w:ascii="Times New Roman" w:hAnsi="Times New Roman"/>
          <w:bCs/>
          <w:sz w:val="28"/>
          <w:szCs w:val="28"/>
        </w:rPr>
        <w:t>особы оценки и коррекции осанки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наиболее эффективные методики кор</w:t>
      </w:r>
      <w:r>
        <w:rPr>
          <w:rFonts w:ascii="Times New Roman" w:hAnsi="Times New Roman"/>
          <w:sz w:val="28"/>
          <w:szCs w:val="28"/>
        </w:rPr>
        <w:t xml:space="preserve">ригирующей гимнастики для глаз </w:t>
      </w:r>
      <w:r w:rsidRPr="005F4AD3">
        <w:rPr>
          <w:rFonts w:ascii="Times New Roman" w:hAnsi="Times New Roman"/>
          <w:bCs/>
          <w:sz w:val="28"/>
          <w:szCs w:val="28"/>
        </w:rPr>
        <w:t>(ОПК-6)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B2608E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>Уметь: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планировать учебную деятельность и внеучебную для организации </w:t>
      </w:r>
      <w:r w:rsidRPr="005F4AD3">
        <w:rPr>
          <w:rFonts w:ascii="Times New Roman" w:hAnsi="Times New Roman"/>
          <w:sz w:val="28"/>
          <w:szCs w:val="28"/>
        </w:rPr>
        <w:lastRenderedPageBreak/>
        <w:t xml:space="preserve">тренировочных занятий по избранному виду физкультурно-спортивной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</w:t>
      </w:r>
      <w:r w:rsidRPr="005F4AD3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п</w:t>
      </w:r>
      <w:r w:rsidRPr="005F4AD3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5F4AD3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>– рационально использовать средства и</w:t>
      </w:r>
      <w:r>
        <w:rPr>
          <w:rFonts w:ascii="Times New Roman" w:hAnsi="Times New Roman"/>
          <w:iCs/>
          <w:sz w:val="28"/>
          <w:szCs w:val="28"/>
        </w:rPr>
        <w:t xml:space="preserve"> методы физического воспитания </w:t>
      </w:r>
      <w:r w:rsidRPr="005F4AD3">
        <w:rPr>
          <w:rFonts w:ascii="Times New Roman" w:hAnsi="Times New Roman"/>
          <w:iCs/>
          <w:sz w:val="28"/>
          <w:szCs w:val="28"/>
        </w:rPr>
        <w:t>для повышения функциональных и двигательных возможностей (ОК-8);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5F4AD3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(ОПК-6);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5F4AD3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навыками</w:t>
      </w:r>
      <w:r w:rsidR="00E20C02">
        <w:rPr>
          <w:rFonts w:ascii="Times New Roman" w:hAnsi="Times New Roman"/>
          <w:sz w:val="28"/>
          <w:szCs w:val="28"/>
        </w:rPr>
        <w:t>,</w:t>
      </w:r>
      <w:r w:rsidRPr="005F4AD3">
        <w:rPr>
          <w:rFonts w:ascii="Times New Roman" w:hAnsi="Times New Roman"/>
          <w:sz w:val="28"/>
          <w:szCs w:val="28"/>
        </w:rPr>
        <w:t xml:space="preserve"> позволяющими поддержив</w:t>
      </w:r>
      <w:r>
        <w:rPr>
          <w:rFonts w:ascii="Times New Roman" w:hAnsi="Times New Roman"/>
          <w:sz w:val="28"/>
          <w:szCs w:val="28"/>
        </w:rPr>
        <w:t xml:space="preserve">ать психологический климат при </w:t>
      </w:r>
      <w:r w:rsidRPr="005F4AD3">
        <w:rPr>
          <w:rFonts w:ascii="Times New Roman" w:hAnsi="Times New Roman"/>
          <w:sz w:val="28"/>
          <w:szCs w:val="28"/>
        </w:rPr>
        <w:t xml:space="preserve">работе в команде на занятиях физической культурой и спортом </w:t>
      </w:r>
      <w:r w:rsidRPr="005F4AD3">
        <w:rPr>
          <w:rFonts w:ascii="Times New Roman" w:hAnsi="Times New Roman"/>
          <w:bCs/>
          <w:sz w:val="28"/>
          <w:szCs w:val="28"/>
        </w:rPr>
        <w:t>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формами и методами самоконтроля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</w:t>
      </w:r>
      <w:r w:rsidRPr="005F4AD3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организации индивидуальных занятий физическими упражнениями направленных на сохранение и укрепление здоровья, на </w:t>
      </w:r>
      <w:r>
        <w:rPr>
          <w:rFonts w:ascii="Times New Roman" w:hAnsi="Times New Roman"/>
          <w:sz w:val="28"/>
          <w:szCs w:val="28"/>
        </w:rPr>
        <w:t xml:space="preserve">поддержание работоспособности, </w:t>
      </w:r>
      <w:r w:rsidRPr="005F4AD3">
        <w:rPr>
          <w:rFonts w:ascii="Times New Roman" w:hAnsi="Times New Roman"/>
          <w:sz w:val="28"/>
          <w:szCs w:val="28"/>
        </w:rPr>
        <w:t>здорового образа жизни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</w:t>
      </w:r>
      <w:r w:rsidRPr="005F4AD3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</w:t>
      </w:r>
      <w:r>
        <w:rPr>
          <w:rFonts w:ascii="Times New Roman" w:hAnsi="Times New Roman"/>
          <w:bCs/>
          <w:sz w:val="28"/>
          <w:szCs w:val="28"/>
        </w:rPr>
        <w:t>й и корригирующей</w:t>
      </w:r>
      <w:r w:rsidRPr="005F4AD3">
        <w:rPr>
          <w:rFonts w:ascii="Times New Roman" w:hAnsi="Times New Roman"/>
          <w:bCs/>
          <w:sz w:val="28"/>
          <w:szCs w:val="28"/>
        </w:rPr>
        <w:t xml:space="preserve"> гимнастики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lastRenderedPageBreak/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5F4AD3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B2608E" w:rsidRPr="009D2F6B" w:rsidRDefault="00B2608E" w:rsidP="00E20C02">
      <w:pPr>
        <w:pStyle w:val="a8"/>
        <w:numPr>
          <w:ilvl w:val="0"/>
          <w:numId w:val="55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2F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5F4AD3" w:rsidRDefault="00B2608E" w:rsidP="00E20C0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2608E" w:rsidRPr="005F4AD3" w:rsidRDefault="00B2608E" w:rsidP="00E20C0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B2608E" w:rsidRPr="005F4AD3" w:rsidRDefault="00B2608E" w:rsidP="00E20C0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B2608E" w:rsidRPr="005F4AD3" w:rsidRDefault="00B2608E" w:rsidP="00E20C02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B2608E" w:rsidRPr="005F4AD3" w:rsidRDefault="00E20C02" w:rsidP="00E20C02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5F4A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5F4AD3">
        <w:rPr>
          <w:rFonts w:ascii="Times New Roman" w:hAnsi="Times New Roman"/>
          <w:i/>
          <w:sz w:val="28"/>
          <w:szCs w:val="28"/>
        </w:rPr>
        <w:t>(в ЗЕТ):</w:t>
      </w:r>
      <w:r w:rsidR="00B2608E" w:rsidRPr="00E20C02">
        <w:rPr>
          <w:rFonts w:ascii="Times New Roman" w:hAnsi="Times New Roman"/>
          <w:i/>
          <w:sz w:val="28"/>
          <w:szCs w:val="28"/>
        </w:rPr>
        <w:t xml:space="preserve"> </w:t>
      </w:r>
      <w:r w:rsidR="00B2608E" w:rsidRPr="005F4AD3">
        <w:rPr>
          <w:rFonts w:ascii="Times New Roman" w:hAnsi="Times New Roman"/>
          <w:i/>
          <w:sz w:val="28"/>
          <w:szCs w:val="28"/>
        </w:rPr>
        <w:t xml:space="preserve"> </w:t>
      </w:r>
    </w:p>
    <w:p w:rsidR="00B2608E" w:rsidRPr="005F4AD3" w:rsidRDefault="00E20C02" w:rsidP="00E20C02">
      <w:pPr>
        <w:pStyle w:val="a8"/>
        <w:tabs>
          <w:tab w:val="left" w:pos="1134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B2608E" w:rsidRPr="005F4AD3">
        <w:rPr>
          <w:rFonts w:ascii="Times New Roman" w:hAnsi="Times New Roman"/>
          <w:sz w:val="28"/>
          <w:szCs w:val="28"/>
        </w:rPr>
        <w:t xml:space="preserve">зачет </w:t>
      </w:r>
      <w:r w:rsidR="00B2608E">
        <w:rPr>
          <w:rFonts w:ascii="Times New Roman" w:hAnsi="Times New Roman"/>
          <w:sz w:val="28"/>
          <w:szCs w:val="28"/>
        </w:rPr>
        <w:t xml:space="preserve">с оценкой (ЗаО)  </w:t>
      </w:r>
    </w:p>
    <w:p w:rsidR="00B2608E" w:rsidRPr="005F4AD3" w:rsidRDefault="00E20C02" w:rsidP="00E20C02">
      <w:pPr>
        <w:pStyle w:val="a8"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5F4A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Pr="0097290A" w:rsidRDefault="00B2608E" w:rsidP="00E20C02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7290A">
        <w:rPr>
          <w:rFonts w:ascii="Times New Roman" w:hAnsi="Times New Roman"/>
          <w:sz w:val="28"/>
          <w:szCs w:val="28"/>
        </w:rPr>
        <w:t>Разработчик: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97290A">
        <w:rPr>
          <w:rFonts w:ascii="Times New Roman" w:hAnsi="Times New Roman"/>
          <w:sz w:val="28"/>
          <w:szCs w:val="28"/>
        </w:rPr>
        <w:t>доцент кафедры физической культуры Кибенко Елена Ивановна, старший преподаватель кафедры физической культуры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97290A">
        <w:rPr>
          <w:rFonts w:ascii="Times New Roman" w:hAnsi="Times New Roman"/>
          <w:sz w:val="28"/>
          <w:szCs w:val="28"/>
        </w:rPr>
        <w:t>Сыроваткина Ирина Анатольевна.</w:t>
      </w:r>
    </w:p>
    <w:p w:rsidR="00B2608E" w:rsidRPr="005F4AD3" w:rsidRDefault="00B2608E" w:rsidP="00E20C02">
      <w:pPr>
        <w:ind w:hanging="283"/>
        <w:jc w:val="both"/>
        <w:rPr>
          <w:rFonts w:ascii="Times New Roman" w:hAnsi="Times New Roman"/>
          <w:sz w:val="28"/>
          <w:szCs w:val="28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BE29C2" w:rsidRDefault="00F46FF0" w:rsidP="00F46FF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Б1.В.ДВ.01</w:t>
      </w:r>
      <w:r w:rsidRPr="00BE29C2">
        <w:rPr>
          <w:rFonts w:ascii="Times New Roman" w:hAnsi="Times New Roman"/>
          <w:color w:val="000000"/>
          <w:sz w:val="28"/>
          <w:szCs w:val="28"/>
          <w:u w:val="single"/>
        </w:rPr>
        <w:t>.01 Технические и аудиовизуальные технологии обучения</w:t>
      </w: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Педагогическое образование (профил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подготовки)</w:t>
            </w:r>
          </w:p>
        </w:tc>
      </w:tr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Музы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ка»</w:t>
            </w:r>
          </w:p>
        </w:tc>
      </w:tr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D6C2D">
              <w:rPr>
                <w:rFonts w:ascii="Times New Roman" w:hAnsi="Times New Roman"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F46FF0" w:rsidRDefault="00F46FF0" w:rsidP="00F46FF0">
      <w:pPr>
        <w:jc w:val="both"/>
        <w:rPr>
          <w:rFonts w:ascii="Times New Roman" w:hAnsi="Times New Roman"/>
          <w:sz w:val="28"/>
          <w:szCs w:val="28"/>
        </w:rPr>
      </w:pPr>
    </w:p>
    <w:p w:rsidR="00F46FF0" w:rsidRPr="002436FD" w:rsidRDefault="008B3A3A" w:rsidP="008B3A3A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6FF0"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F46FF0">
        <w:rPr>
          <w:rFonts w:ascii="Times New Roman" w:hAnsi="Times New Roman"/>
          <w:b/>
          <w:sz w:val="28"/>
          <w:szCs w:val="28"/>
        </w:rPr>
        <w:t xml:space="preserve">: </w:t>
      </w:r>
      <w:r w:rsidR="00F46FF0" w:rsidRPr="00BE29C2">
        <w:rPr>
          <w:rFonts w:ascii="Times New Roman" w:hAnsi="Times New Roman"/>
          <w:sz w:val="28"/>
          <w:szCs w:val="28"/>
        </w:rPr>
        <w:t xml:space="preserve">подготовка бакалавра к рациональному применению </w:t>
      </w:r>
      <w:r w:rsidR="00F46FF0" w:rsidRPr="00BE29C2">
        <w:rPr>
          <w:rFonts w:ascii="Times New Roman" w:hAnsi="Times New Roman"/>
          <w:bCs/>
          <w:sz w:val="28"/>
        </w:rPr>
        <w:t>технических и аудиовизуальных технологий обучения</w:t>
      </w:r>
      <w:r w:rsidR="00F46FF0" w:rsidRPr="00BE29C2">
        <w:rPr>
          <w:rFonts w:ascii="Times New Roman" w:hAnsi="Times New Roman"/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="00F46FF0" w:rsidRPr="00BE29C2">
        <w:rPr>
          <w:rFonts w:ascii="Times New Roman" w:hAnsi="Times New Roman"/>
          <w:bCs/>
          <w:sz w:val="28"/>
        </w:rPr>
        <w:t>ехнических и аудиовизуальных технологий обучения</w:t>
      </w:r>
      <w:r w:rsidR="00F46FF0" w:rsidRPr="00BE29C2">
        <w:rPr>
          <w:rFonts w:ascii="Times New Roman" w:hAnsi="Times New Roman"/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="00F46FF0" w:rsidRPr="00BE29C2">
        <w:rPr>
          <w:rFonts w:ascii="Times New Roman" w:hAnsi="Times New Roman"/>
          <w:i/>
          <w:sz w:val="28"/>
          <w:szCs w:val="28"/>
        </w:rPr>
        <w:t>.</w:t>
      </w:r>
    </w:p>
    <w:p w:rsidR="00F46FF0" w:rsidRPr="002436FD" w:rsidRDefault="008B3A3A" w:rsidP="008B3A3A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46FF0" w:rsidRPr="002436F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F46FF0" w:rsidRPr="002436FD">
        <w:rPr>
          <w:rFonts w:ascii="Times New Roman" w:hAnsi="Times New Roman"/>
          <w:sz w:val="28"/>
          <w:szCs w:val="28"/>
        </w:rPr>
        <w:t xml:space="preserve">формирование у студентов знаний о </w:t>
      </w:r>
      <w:r w:rsidR="00F46FF0" w:rsidRPr="002436FD">
        <w:rPr>
          <w:rFonts w:ascii="Times New Roman" w:hAnsi="Times New Roman"/>
          <w:sz w:val="28"/>
          <w:szCs w:val="24"/>
        </w:rPr>
        <w:t xml:space="preserve">средствах информационных технологий в образовании; интерактивных технологиях обучения; </w:t>
      </w:r>
      <w:r w:rsidR="00F46FF0" w:rsidRPr="002436FD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="00F46FF0" w:rsidRPr="002436FD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="00F46FF0" w:rsidRPr="002436FD">
        <w:rPr>
          <w:rFonts w:ascii="Times New Roman" w:hAnsi="Times New Roman"/>
          <w:sz w:val="28"/>
          <w:szCs w:val="28"/>
        </w:rPr>
        <w:t>»; выработка у студентов навыков</w:t>
      </w:r>
      <w:r w:rsidR="00F46FF0" w:rsidRPr="002436FD">
        <w:rPr>
          <w:rFonts w:ascii="Times New Roman" w:hAnsi="Times New Roman"/>
          <w:bCs/>
          <w:sz w:val="28"/>
          <w:szCs w:val="24"/>
        </w:rPr>
        <w:t xml:space="preserve"> проведения </w:t>
      </w:r>
      <w:r w:rsidR="00F46FF0" w:rsidRPr="002436FD">
        <w:rPr>
          <w:rFonts w:ascii="Times New Roman" w:hAnsi="Times New Roman"/>
          <w:sz w:val="28"/>
          <w:szCs w:val="24"/>
        </w:rPr>
        <w:t xml:space="preserve">уроков и </w:t>
      </w:r>
      <w:r w:rsidR="00F46FF0" w:rsidRPr="002436FD">
        <w:rPr>
          <w:rFonts w:ascii="Times New Roman" w:hAnsi="Times New Roman"/>
          <w:bCs/>
          <w:sz w:val="28"/>
          <w:szCs w:val="24"/>
        </w:rPr>
        <w:t xml:space="preserve">внеклассных мероприятий </w:t>
      </w:r>
      <w:r w:rsidR="00F46FF0" w:rsidRPr="002436FD">
        <w:rPr>
          <w:rFonts w:ascii="Times New Roman" w:hAnsi="Times New Roman"/>
          <w:sz w:val="28"/>
          <w:szCs w:val="24"/>
        </w:rPr>
        <w:t>с применением т</w:t>
      </w:r>
      <w:r w:rsidR="00F46FF0" w:rsidRPr="002436FD">
        <w:rPr>
          <w:rFonts w:ascii="Times New Roman" w:hAnsi="Times New Roman"/>
          <w:bCs/>
          <w:sz w:val="28"/>
          <w:szCs w:val="24"/>
        </w:rPr>
        <w:t>ехнических и аудиовизуальных технологий обучения</w:t>
      </w:r>
      <w:r w:rsidR="00F46FF0" w:rsidRPr="002436FD">
        <w:rPr>
          <w:rFonts w:ascii="Times New Roman" w:hAnsi="Times New Roman"/>
          <w:bCs/>
          <w:i/>
          <w:sz w:val="28"/>
          <w:szCs w:val="24"/>
        </w:rPr>
        <w:t xml:space="preserve">; </w:t>
      </w:r>
      <w:r w:rsidR="00F46FF0" w:rsidRPr="002436FD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F46FF0" w:rsidRPr="00BE29C2" w:rsidRDefault="008B3A3A" w:rsidP="008B3A3A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46FF0" w:rsidRPr="00BE29C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46FF0" w:rsidRPr="00627D88" w:rsidRDefault="00F46FF0" w:rsidP="00F46FF0">
      <w:pPr>
        <w:pStyle w:val="a8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F46FF0" w:rsidRPr="006205A4" w:rsidRDefault="00F46FF0" w:rsidP="00EE63F3">
      <w:pPr>
        <w:pStyle w:val="a8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29C2">
        <w:rPr>
          <w:rFonts w:ascii="Times New Roman" w:hAnsi="Times New Roman"/>
          <w:sz w:val="28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</w:t>
      </w:r>
      <w:r w:rsidRPr="00BE29C2">
        <w:rPr>
          <w:rFonts w:ascii="Times New Roman" w:hAnsi="Times New Roman"/>
          <w:sz w:val="28"/>
        </w:rPr>
        <w:t>правила техники безопасности и инструкции по охране труда при работе с техническими средствами</w:t>
      </w:r>
      <w:r w:rsidRPr="006205A4">
        <w:rPr>
          <w:rFonts w:ascii="Times New Roman" w:hAnsi="Times New Roman"/>
          <w:color w:val="000000"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6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E29C2">
        <w:rPr>
          <w:rFonts w:ascii="Times New Roman" w:hAnsi="Times New Roman"/>
          <w:sz w:val="28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>Уметь:</w:t>
      </w:r>
    </w:p>
    <w:p w:rsidR="00F46FF0" w:rsidRPr="006205A4" w:rsidRDefault="00F46FF0" w:rsidP="00EE63F3">
      <w:pPr>
        <w:pStyle w:val="a8"/>
        <w:numPr>
          <w:ilvl w:val="0"/>
          <w:numId w:val="5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E29C2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BE29C2">
        <w:rPr>
          <w:rFonts w:ascii="Times New Roman" w:hAnsi="Times New Roman"/>
          <w:bCs/>
          <w:sz w:val="28"/>
          <w:szCs w:val="24"/>
        </w:rPr>
        <w:t>в</w:t>
      </w:r>
      <w:r w:rsidRPr="00BE29C2">
        <w:rPr>
          <w:rFonts w:ascii="Times New Roman" w:hAnsi="Times New Roman"/>
          <w:sz w:val="28"/>
          <w:szCs w:val="24"/>
        </w:rPr>
        <w:t>ыполнять правила техники безопасности при использовании т</w:t>
      </w:r>
      <w:r w:rsidRPr="00BE29C2">
        <w:rPr>
          <w:rFonts w:ascii="Times New Roman" w:hAnsi="Times New Roman"/>
          <w:bCs/>
          <w:sz w:val="28"/>
          <w:szCs w:val="24"/>
        </w:rPr>
        <w:t>ехнических и аудиовизуальных технологий обучения</w:t>
      </w:r>
      <w:r w:rsidRPr="006205A4">
        <w:rPr>
          <w:rFonts w:ascii="Times New Roman" w:hAnsi="Times New Roman"/>
          <w:bCs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9C2">
        <w:rPr>
          <w:rFonts w:ascii="Times New Roman" w:hAnsi="Times New Roman"/>
          <w:bCs/>
          <w:sz w:val="28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</w:p>
    <w:p w:rsidR="00F46FF0" w:rsidRPr="006205A4" w:rsidRDefault="00F46FF0" w:rsidP="00EE63F3">
      <w:pPr>
        <w:pStyle w:val="a8"/>
        <w:numPr>
          <w:ilvl w:val="0"/>
          <w:numId w:val="58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2436FD">
        <w:rPr>
          <w:rFonts w:ascii="Times New Roman" w:hAnsi="Times New Roman"/>
          <w:bCs/>
          <w:sz w:val="28"/>
          <w:szCs w:val="24"/>
        </w:rPr>
        <w:t xml:space="preserve">навыками </w:t>
      </w:r>
      <w:r w:rsidRPr="002436FD">
        <w:rPr>
          <w:rFonts w:ascii="Times New Roman" w:hAnsi="Times New Roman"/>
          <w:sz w:val="28"/>
          <w:szCs w:val="24"/>
        </w:rPr>
        <w:t>грамотной эксплуатации и обслуживания т</w:t>
      </w:r>
      <w:r w:rsidRPr="002436FD">
        <w:rPr>
          <w:rFonts w:ascii="Times New Roman" w:hAnsi="Times New Roman"/>
          <w:bCs/>
          <w:sz w:val="28"/>
          <w:szCs w:val="24"/>
        </w:rPr>
        <w:t xml:space="preserve">ехнических и аудиовизуальных технологий обучения; навыками </w:t>
      </w:r>
      <w:r w:rsidRPr="002436FD">
        <w:rPr>
          <w:rFonts w:ascii="Times New Roman" w:hAnsi="Times New Roman"/>
          <w:sz w:val="28"/>
          <w:szCs w:val="24"/>
        </w:rPr>
        <w:t>самостоятельного изготовления дидактических материалов</w:t>
      </w:r>
      <w:r w:rsidRPr="006205A4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8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6FD">
        <w:rPr>
          <w:rFonts w:ascii="Times New Roman" w:hAnsi="Times New Roman"/>
          <w:bCs/>
          <w:sz w:val="28"/>
          <w:szCs w:val="24"/>
        </w:rPr>
        <w:t>различными средствами коммуникации в профессиональной педагогической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6FF0" w:rsidRPr="002436FD" w:rsidRDefault="008B3A3A" w:rsidP="008B3A3A">
      <w:pPr>
        <w:pStyle w:val="a8"/>
        <w:spacing w:after="0" w:line="36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46FF0" w:rsidRPr="002436F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46FF0" w:rsidRPr="00EB5BEF" w:rsidRDefault="00F46FF0" w:rsidP="00F46FF0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B5BEF">
        <w:rPr>
          <w:rFonts w:ascii="Times New Roman" w:hAnsi="Times New Roman"/>
          <w:iCs/>
          <w:sz w:val="28"/>
          <w:szCs w:val="24"/>
        </w:rPr>
        <w:t>ПК</w:t>
      </w:r>
      <w:r>
        <w:rPr>
          <w:rFonts w:ascii="Times New Roman" w:hAnsi="Times New Roman"/>
          <w:iCs/>
          <w:sz w:val="28"/>
          <w:szCs w:val="24"/>
        </w:rPr>
        <w:t xml:space="preserve"> </w:t>
      </w:r>
      <w:r w:rsidRPr="00EB5BEF">
        <w:rPr>
          <w:rFonts w:ascii="Times New Roman" w:hAnsi="Times New Roman"/>
          <w:iCs/>
          <w:sz w:val="28"/>
          <w:szCs w:val="24"/>
        </w:rPr>
        <w:t>-</w:t>
      </w:r>
      <w:r>
        <w:rPr>
          <w:rFonts w:ascii="Times New Roman" w:hAnsi="Times New Roman"/>
          <w:iCs/>
          <w:sz w:val="28"/>
          <w:szCs w:val="24"/>
        </w:rPr>
        <w:t xml:space="preserve"> </w:t>
      </w:r>
      <w:r w:rsidRPr="00EB5BEF">
        <w:rPr>
          <w:rFonts w:ascii="Times New Roman" w:hAnsi="Times New Roman"/>
          <w:iCs/>
          <w:sz w:val="28"/>
          <w:szCs w:val="24"/>
        </w:rPr>
        <w:t>2 способность использовать современные методы и технологии обучения и диагностики</w:t>
      </w:r>
      <w:r>
        <w:rPr>
          <w:rFonts w:ascii="Times New Roman" w:hAnsi="Times New Roman"/>
          <w:iCs/>
          <w:sz w:val="28"/>
          <w:szCs w:val="24"/>
        </w:rPr>
        <w:t>;</w:t>
      </w:r>
    </w:p>
    <w:p w:rsidR="00F46FF0" w:rsidRPr="00381B01" w:rsidRDefault="00F46FF0" w:rsidP="00F46F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Pr="00EB5BEF"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B5BEF"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 xml:space="preserve"> 4</w:t>
      </w:r>
      <w:r w:rsidRPr="00EB5B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436FD">
        <w:rPr>
          <w:rFonts w:ascii="Times New Roman" w:hAnsi="Times New Roman"/>
          <w:color w:val="000000"/>
          <w:sz w:val="28"/>
          <w:szCs w:val="1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F46FF0" w:rsidRPr="002436FD" w:rsidRDefault="008B3A3A" w:rsidP="008B3A3A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2436FD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="00F46FF0" w:rsidRPr="002436FD">
        <w:rPr>
          <w:rFonts w:ascii="Times New Roman" w:hAnsi="Times New Roman"/>
          <w:i/>
          <w:sz w:val="28"/>
          <w:szCs w:val="28"/>
        </w:rPr>
        <w:t xml:space="preserve">(в ЗЕТ): </w:t>
      </w:r>
      <w:r w:rsidR="00F46FF0" w:rsidRPr="00AC6670">
        <w:rPr>
          <w:rFonts w:ascii="Times New Roman" w:hAnsi="Times New Roman"/>
          <w:sz w:val="28"/>
          <w:szCs w:val="28"/>
        </w:rPr>
        <w:t>2</w:t>
      </w:r>
    </w:p>
    <w:p w:rsidR="00F46FF0" w:rsidRPr="00D516ED" w:rsidRDefault="008B3A3A" w:rsidP="008B3A3A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 w:rsidRPr="00381B01">
        <w:rPr>
          <w:rFonts w:ascii="Times New Roman" w:hAnsi="Times New Roman"/>
          <w:sz w:val="28"/>
          <w:szCs w:val="28"/>
        </w:rPr>
        <w:t>зачёт</w:t>
      </w:r>
    </w:p>
    <w:p w:rsidR="00F46FF0" w:rsidRDefault="008B3A3A" w:rsidP="008B3A3A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46FF0">
        <w:rPr>
          <w:rFonts w:ascii="Times New Roman" w:hAnsi="Times New Roman"/>
          <w:b/>
          <w:sz w:val="28"/>
          <w:szCs w:val="28"/>
        </w:rPr>
        <w:t xml:space="preserve">: </w:t>
      </w:r>
    </w:p>
    <w:p w:rsidR="00F46FF0" w:rsidRPr="00AC667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90A">
        <w:rPr>
          <w:rFonts w:ascii="Times New Roman" w:hAnsi="Times New Roman"/>
          <w:sz w:val="28"/>
          <w:szCs w:val="28"/>
        </w:rPr>
        <w:t>Разработчик: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AC6670">
        <w:rPr>
          <w:rFonts w:ascii="Times New Roman" w:hAnsi="Times New Roman"/>
          <w:sz w:val="28"/>
          <w:szCs w:val="28"/>
        </w:rPr>
        <w:t>старший преподаватель кафедры теоретической, общей физики и технологии Шутова Н</w:t>
      </w:r>
      <w:r>
        <w:rPr>
          <w:rFonts w:ascii="Times New Roman" w:hAnsi="Times New Roman"/>
          <w:sz w:val="28"/>
          <w:szCs w:val="28"/>
        </w:rPr>
        <w:t>адежда</w:t>
      </w:r>
      <w:r w:rsidRPr="00AC667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натольевна</w:t>
      </w:r>
      <w:r w:rsidRPr="00AC6670">
        <w:rPr>
          <w:rFonts w:ascii="Times New Roman" w:hAnsi="Times New Roman"/>
          <w:sz w:val="28"/>
          <w:szCs w:val="28"/>
        </w:rPr>
        <w:t>.</w:t>
      </w:r>
    </w:p>
    <w:p w:rsidR="00F46FF0" w:rsidRDefault="00F46FF0" w:rsidP="00F46FF0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46FF0" w:rsidRPr="00D516ED" w:rsidRDefault="00F46FF0" w:rsidP="00F46FF0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Default="00F46FF0" w:rsidP="00F46FF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Б1.В.ДВ.01</w:t>
      </w:r>
      <w:r w:rsidRPr="00BE29C2">
        <w:rPr>
          <w:rFonts w:ascii="Times New Roman" w:hAnsi="Times New Roman"/>
          <w:color w:val="000000"/>
          <w:sz w:val="28"/>
          <w:szCs w:val="28"/>
          <w:u w:val="single"/>
        </w:rPr>
        <w:t>.0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BE29C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C4F9A">
        <w:rPr>
          <w:rFonts w:ascii="Times New Roman" w:hAnsi="Times New Roman"/>
          <w:bCs/>
          <w:sz w:val="28"/>
          <w:u w:val="single"/>
        </w:rPr>
        <w:t>Комплекс технических средств обучения</w:t>
      </w:r>
      <w:r w:rsidRPr="00BE29C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F46FF0" w:rsidRPr="00BE29C2" w:rsidRDefault="00F46FF0" w:rsidP="00F46FF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44.03.01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Педа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гогическое образование (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подготовки)</w:t>
            </w:r>
          </w:p>
        </w:tc>
      </w:tr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Музы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ка»</w:t>
            </w:r>
          </w:p>
        </w:tc>
      </w:tr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6C2D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46FF0" w:rsidRDefault="00F46FF0" w:rsidP="00F46FF0">
      <w:pPr>
        <w:jc w:val="both"/>
        <w:rPr>
          <w:rFonts w:ascii="Times New Roman" w:hAnsi="Times New Roman"/>
          <w:sz w:val="28"/>
          <w:szCs w:val="28"/>
        </w:rPr>
      </w:pPr>
    </w:p>
    <w:p w:rsidR="00F46FF0" w:rsidRPr="002436FD" w:rsidRDefault="008B3A3A" w:rsidP="008B3A3A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6FF0"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F46FF0">
        <w:rPr>
          <w:rFonts w:ascii="Times New Roman" w:hAnsi="Times New Roman"/>
          <w:b/>
          <w:sz w:val="28"/>
          <w:szCs w:val="28"/>
        </w:rPr>
        <w:t xml:space="preserve">: </w:t>
      </w:r>
      <w:r w:rsidR="00F46FF0" w:rsidRPr="00BE29C2">
        <w:rPr>
          <w:rFonts w:ascii="Times New Roman" w:hAnsi="Times New Roman"/>
          <w:sz w:val="28"/>
          <w:szCs w:val="28"/>
        </w:rPr>
        <w:t xml:space="preserve">подготовка бакалавра к рациональному применению </w:t>
      </w:r>
      <w:r w:rsidR="00F46FF0" w:rsidRPr="00BE29C2">
        <w:rPr>
          <w:rFonts w:ascii="Times New Roman" w:hAnsi="Times New Roman"/>
          <w:bCs/>
          <w:sz w:val="28"/>
        </w:rPr>
        <w:t>технических и аудиовизуальных технологий обучения</w:t>
      </w:r>
      <w:r w:rsidR="00F46FF0" w:rsidRPr="00BE29C2">
        <w:rPr>
          <w:rFonts w:ascii="Times New Roman" w:hAnsi="Times New Roman"/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="00F46FF0" w:rsidRPr="00BE29C2">
        <w:rPr>
          <w:rFonts w:ascii="Times New Roman" w:hAnsi="Times New Roman"/>
          <w:bCs/>
          <w:sz w:val="28"/>
        </w:rPr>
        <w:t>ехнических и аудиовизуальных технологий обучения</w:t>
      </w:r>
      <w:r w:rsidR="00F46FF0" w:rsidRPr="00BE29C2">
        <w:rPr>
          <w:rFonts w:ascii="Times New Roman" w:hAnsi="Times New Roman"/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="00F46FF0" w:rsidRPr="00BE29C2">
        <w:rPr>
          <w:rFonts w:ascii="Times New Roman" w:hAnsi="Times New Roman"/>
          <w:i/>
          <w:sz w:val="28"/>
          <w:szCs w:val="28"/>
        </w:rPr>
        <w:t>.</w:t>
      </w:r>
    </w:p>
    <w:p w:rsidR="00F46FF0" w:rsidRPr="002436FD" w:rsidRDefault="00F958E2" w:rsidP="00F958E2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46FF0" w:rsidRPr="002436F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F46FF0" w:rsidRPr="002436FD">
        <w:rPr>
          <w:rFonts w:ascii="Times New Roman" w:hAnsi="Times New Roman"/>
          <w:sz w:val="28"/>
          <w:szCs w:val="28"/>
        </w:rPr>
        <w:t xml:space="preserve">формирование у студентов знаний о </w:t>
      </w:r>
      <w:r w:rsidR="00F46FF0" w:rsidRPr="002436FD">
        <w:rPr>
          <w:rFonts w:ascii="Times New Roman" w:hAnsi="Times New Roman"/>
          <w:sz w:val="28"/>
          <w:szCs w:val="24"/>
        </w:rPr>
        <w:t xml:space="preserve">средствах информационных технологий в образовании; интерактивных технологиях обучения; </w:t>
      </w:r>
      <w:r w:rsidR="00F46FF0" w:rsidRPr="002436FD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="00F46FF0" w:rsidRPr="002436FD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="00F46FF0" w:rsidRPr="002436FD">
        <w:rPr>
          <w:rFonts w:ascii="Times New Roman" w:hAnsi="Times New Roman"/>
          <w:sz w:val="28"/>
          <w:szCs w:val="28"/>
        </w:rPr>
        <w:t>»; выработка у студентов навыков</w:t>
      </w:r>
      <w:r w:rsidR="00F46FF0" w:rsidRPr="002436FD">
        <w:rPr>
          <w:rFonts w:ascii="Times New Roman" w:hAnsi="Times New Roman"/>
          <w:bCs/>
          <w:sz w:val="28"/>
          <w:szCs w:val="24"/>
        </w:rPr>
        <w:t xml:space="preserve"> проведения </w:t>
      </w:r>
      <w:r w:rsidR="00F46FF0" w:rsidRPr="002436FD">
        <w:rPr>
          <w:rFonts w:ascii="Times New Roman" w:hAnsi="Times New Roman"/>
          <w:sz w:val="28"/>
          <w:szCs w:val="24"/>
        </w:rPr>
        <w:t xml:space="preserve">уроков и </w:t>
      </w:r>
      <w:r w:rsidR="00F46FF0" w:rsidRPr="002436FD">
        <w:rPr>
          <w:rFonts w:ascii="Times New Roman" w:hAnsi="Times New Roman"/>
          <w:bCs/>
          <w:sz w:val="28"/>
          <w:szCs w:val="24"/>
        </w:rPr>
        <w:t xml:space="preserve">внеклассных мероприятий </w:t>
      </w:r>
      <w:r w:rsidR="00F46FF0" w:rsidRPr="002436FD">
        <w:rPr>
          <w:rFonts w:ascii="Times New Roman" w:hAnsi="Times New Roman"/>
          <w:sz w:val="28"/>
          <w:szCs w:val="24"/>
        </w:rPr>
        <w:t>с применением т</w:t>
      </w:r>
      <w:r w:rsidR="00F46FF0" w:rsidRPr="002436FD">
        <w:rPr>
          <w:rFonts w:ascii="Times New Roman" w:hAnsi="Times New Roman"/>
          <w:bCs/>
          <w:sz w:val="28"/>
          <w:szCs w:val="24"/>
        </w:rPr>
        <w:t>ехнических и аудиовизуальных технологий обучения</w:t>
      </w:r>
      <w:r w:rsidR="00F46FF0" w:rsidRPr="002436FD">
        <w:rPr>
          <w:rFonts w:ascii="Times New Roman" w:hAnsi="Times New Roman"/>
          <w:bCs/>
          <w:i/>
          <w:sz w:val="28"/>
          <w:szCs w:val="24"/>
        </w:rPr>
        <w:t xml:space="preserve">; </w:t>
      </w:r>
      <w:r w:rsidR="00F46FF0" w:rsidRPr="002436FD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F46FF0" w:rsidRPr="00BE29C2" w:rsidRDefault="00F958E2" w:rsidP="00F958E2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46FF0" w:rsidRPr="00BE29C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46FF0" w:rsidRPr="00627D88" w:rsidRDefault="00F46FF0" w:rsidP="00F46FF0">
      <w:pPr>
        <w:pStyle w:val="a8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F46FF0" w:rsidRPr="006205A4" w:rsidRDefault="00F46FF0" w:rsidP="00EE63F3">
      <w:pPr>
        <w:pStyle w:val="a8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29C2">
        <w:rPr>
          <w:rFonts w:ascii="Times New Roman" w:hAnsi="Times New Roman"/>
          <w:sz w:val="28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</w:t>
      </w:r>
      <w:r w:rsidRPr="00BE29C2">
        <w:rPr>
          <w:rFonts w:ascii="Times New Roman" w:hAnsi="Times New Roman"/>
          <w:sz w:val="28"/>
        </w:rPr>
        <w:t>правила техники безопасности и инструкции по охране труда при работе с техническими средствами</w:t>
      </w:r>
      <w:r w:rsidRPr="006205A4">
        <w:rPr>
          <w:rFonts w:ascii="Times New Roman" w:hAnsi="Times New Roman"/>
          <w:color w:val="000000"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6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E29C2">
        <w:rPr>
          <w:rFonts w:ascii="Times New Roman" w:hAnsi="Times New Roman"/>
          <w:sz w:val="28"/>
          <w:szCs w:val="24"/>
        </w:rPr>
        <w:lastRenderedPageBreak/>
        <w:t>сущность и структуру образовательных процессов; современные образовательные технологии, их достоинства и недостатки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F46FF0" w:rsidRPr="006205A4" w:rsidRDefault="00F46FF0" w:rsidP="00EE63F3">
      <w:pPr>
        <w:pStyle w:val="a8"/>
        <w:numPr>
          <w:ilvl w:val="0"/>
          <w:numId w:val="5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E29C2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BE29C2">
        <w:rPr>
          <w:rFonts w:ascii="Times New Roman" w:hAnsi="Times New Roman"/>
          <w:bCs/>
          <w:sz w:val="28"/>
          <w:szCs w:val="24"/>
        </w:rPr>
        <w:t>в</w:t>
      </w:r>
      <w:r w:rsidRPr="00BE29C2">
        <w:rPr>
          <w:rFonts w:ascii="Times New Roman" w:hAnsi="Times New Roman"/>
          <w:sz w:val="28"/>
          <w:szCs w:val="24"/>
        </w:rPr>
        <w:t>ыполнять правила техники безопасности при использовании т</w:t>
      </w:r>
      <w:r w:rsidRPr="00BE29C2">
        <w:rPr>
          <w:rFonts w:ascii="Times New Roman" w:hAnsi="Times New Roman"/>
          <w:bCs/>
          <w:sz w:val="28"/>
          <w:szCs w:val="24"/>
        </w:rPr>
        <w:t>ехнических и аудиовизуальных технологий обучения</w:t>
      </w:r>
      <w:r w:rsidRPr="006205A4">
        <w:rPr>
          <w:rFonts w:ascii="Times New Roman" w:hAnsi="Times New Roman"/>
          <w:bCs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9C2">
        <w:rPr>
          <w:rFonts w:ascii="Times New Roman" w:hAnsi="Times New Roman"/>
          <w:bCs/>
          <w:sz w:val="28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</w:p>
    <w:p w:rsidR="00F46FF0" w:rsidRPr="006205A4" w:rsidRDefault="00F46FF0" w:rsidP="00EE63F3">
      <w:pPr>
        <w:pStyle w:val="a8"/>
        <w:numPr>
          <w:ilvl w:val="0"/>
          <w:numId w:val="58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2436FD">
        <w:rPr>
          <w:rFonts w:ascii="Times New Roman" w:hAnsi="Times New Roman"/>
          <w:bCs/>
          <w:sz w:val="28"/>
          <w:szCs w:val="24"/>
        </w:rPr>
        <w:t xml:space="preserve">навыками </w:t>
      </w:r>
      <w:r w:rsidRPr="002436FD">
        <w:rPr>
          <w:rFonts w:ascii="Times New Roman" w:hAnsi="Times New Roman"/>
          <w:sz w:val="28"/>
          <w:szCs w:val="24"/>
        </w:rPr>
        <w:t>грамотной эксплуатации и обслуживания т</w:t>
      </w:r>
      <w:r w:rsidRPr="002436FD">
        <w:rPr>
          <w:rFonts w:ascii="Times New Roman" w:hAnsi="Times New Roman"/>
          <w:bCs/>
          <w:sz w:val="28"/>
          <w:szCs w:val="24"/>
        </w:rPr>
        <w:t xml:space="preserve">ехнических и аудиовизуальных технологий обучения; навыками </w:t>
      </w:r>
      <w:r w:rsidRPr="002436FD">
        <w:rPr>
          <w:rFonts w:ascii="Times New Roman" w:hAnsi="Times New Roman"/>
          <w:sz w:val="28"/>
          <w:szCs w:val="24"/>
        </w:rPr>
        <w:t>самостоятельного изготовления дидактических материалов</w:t>
      </w:r>
      <w:r w:rsidRPr="006205A4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8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6FD">
        <w:rPr>
          <w:rFonts w:ascii="Times New Roman" w:hAnsi="Times New Roman"/>
          <w:bCs/>
          <w:sz w:val="28"/>
          <w:szCs w:val="24"/>
        </w:rPr>
        <w:t>различными средствами коммуникации в профессиональной педагогической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6FF0" w:rsidRPr="002436FD" w:rsidRDefault="00F958E2" w:rsidP="00F958E2">
      <w:pPr>
        <w:pStyle w:val="a8"/>
        <w:spacing w:before="240" w:after="0" w:line="36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46FF0" w:rsidRPr="002436F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46FF0" w:rsidRPr="00EB5BEF" w:rsidRDefault="00F46FF0" w:rsidP="00F46FF0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B5BEF">
        <w:rPr>
          <w:rFonts w:ascii="Times New Roman" w:hAnsi="Times New Roman"/>
          <w:iCs/>
          <w:sz w:val="28"/>
          <w:szCs w:val="24"/>
        </w:rPr>
        <w:t>ПК</w:t>
      </w:r>
      <w:r>
        <w:rPr>
          <w:rFonts w:ascii="Times New Roman" w:hAnsi="Times New Roman"/>
          <w:iCs/>
          <w:sz w:val="28"/>
          <w:szCs w:val="24"/>
        </w:rPr>
        <w:t xml:space="preserve"> </w:t>
      </w:r>
      <w:r w:rsidRPr="00EB5BEF">
        <w:rPr>
          <w:rFonts w:ascii="Times New Roman" w:hAnsi="Times New Roman"/>
          <w:iCs/>
          <w:sz w:val="28"/>
          <w:szCs w:val="24"/>
        </w:rPr>
        <w:t>-</w:t>
      </w:r>
      <w:r>
        <w:rPr>
          <w:rFonts w:ascii="Times New Roman" w:hAnsi="Times New Roman"/>
          <w:iCs/>
          <w:sz w:val="28"/>
          <w:szCs w:val="24"/>
        </w:rPr>
        <w:t xml:space="preserve"> </w:t>
      </w:r>
      <w:r w:rsidRPr="00EB5BEF">
        <w:rPr>
          <w:rFonts w:ascii="Times New Roman" w:hAnsi="Times New Roman"/>
          <w:iCs/>
          <w:sz w:val="28"/>
          <w:szCs w:val="24"/>
        </w:rPr>
        <w:t>2 способность использовать современные методы и технологии обучения и диагностики</w:t>
      </w:r>
      <w:r>
        <w:rPr>
          <w:rFonts w:ascii="Times New Roman" w:hAnsi="Times New Roman"/>
          <w:iCs/>
          <w:sz w:val="28"/>
          <w:szCs w:val="24"/>
        </w:rPr>
        <w:t>;</w:t>
      </w:r>
    </w:p>
    <w:p w:rsidR="00F46FF0" w:rsidRPr="00381B01" w:rsidRDefault="00F46FF0" w:rsidP="00F46F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Pr="00EB5BEF"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B5BEF"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 xml:space="preserve"> 4</w:t>
      </w:r>
      <w:r w:rsidRPr="00EB5B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436FD">
        <w:rPr>
          <w:rFonts w:ascii="Times New Roman" w:hAnsi="Times New Roman"/>
          <w:color w:val="000000"/>
          <w:sz w:val="28"/>
          <w:szCs w:val="1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F46FF0" w:rsidRPr="002436FD" w:rsidRDefault="00F958E2" w:rsidP="00F958E2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2436FD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="00F46FF0" w:rsidRPr="002436FD">
        <w:rPr>
          <w:rFonts w:ascii="Times New Roman" w:hAnsi="Times New Roman"/>
          <w:i/>
          <w:sz w:val="28"/>
          <w:szCs w:val="28"/>
        </w:rPr>
        <w:t xml:space="preserve">(в ЗЕТ): </w:t>
      </w:r>
      <w:r w:rsidR="00F46FF0" w:rsidRPr="002436FD">
        <w:rPr>
          <w:rFonts w:ascii="Times New Roman" w:hAnsi="Times New Roman"/>
          <w:b/>
          <w:sz w:val="28"/>
          <w:szCs w:val="28"/>
        </w:rPr>
        <w:t>2</w:t>
      </w:r>
    </w:p>
    <w:p w:rsidR="00F46FF0" w:rsidRPr="00D516ED" w:rsidRDefault="00F958E2" w:rsidP="00F958E2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 w:rsidRPr="00381B01">
        <w:rPr>
          <w:rFonts w:ascii="Times New Roman" w:hAnsi="Times New Roman"/>
          <w:sz w:val="28"/>
          <w:szCs w:val="28"/>
        </w:rPr>
        <w:t>зачёт</w:t>
      </w:r>
    </w:p>
    <w:p w:rsidR="00F46FF0" w:rsidRDefault="00F958E2" w:rsidP="00F958E2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46FF0">
        <w:rPr>
          <w:rFonts w:ascii="Times New Roman" w:hAnsi="Times New Roman"/>
          <w:b/>
          <w:sz w:val="28"/>
          <w:szCs w:val="28"/>
        </w:rPr>
        <w:t xml:space="preserve">: </w:t>
      </w:r>
    </w:p>
    <w:p w:rsidR="00F46FF0" w:rsidRPr="00AC667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90A">
        <w:rPr>
          <w:rFonts w:ascii="Times New Roman" w:hAnsi="Times New Roman"/>
          <w:sz w:val="28"/>
          <w:szCs w:val="28"/>
        </w:rPr>
        <w:t>Разработчик: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AC6670">
        <w:rPr>
          <w:rFonts w:ascii="Times New Roman" w:hAnsi="Times New Roman"/>
          <w:sz w:val="28"/>
          <w:szCs w:val="28"/>
        </w:rPr>
        <w:t>старший преподаватель кафедры теоретической, общей физики и технологии Шутова Н</w:t>
      </w:r>
      <w:r>
        <w:rPr>
          <w:rFonts w:ascii="Times New Roman" w:hAnsi="Times New Roman"/>
          <w:sz w:val="28"/>
          <w:szCs w:val="28"/>
        </w:rPr>
        <w:t>адежда</w:t>
      </w:r>
      <w:r w:rsidRPr="00AC667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натольевна</w:t>
      </w:r>
      <w:r w:rsidRPr="00AC6670">
        <w:rPr>
          <w:rFonts w:ascii="Times New Roman" w:hAnsi="Times New Roman"/>
          <w:sz w:val="28"/>
          <w:szCs w:val="28"/>
        </w:rPr>
        <w:t>.</w:t>
      </w:r>
    </w:p>
    <w:p w:rsidR="00F46FF0" w:rsidRDefault="00F46FF0" w:rsidP="00F46FF0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46FF0" w:rsidRPr="00D516ED" w:rsidRDefault="00F46FF0" w:rsidP="00F46FF0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3E11EA" w:rsidRPr="00627D88" w:rsidRDefault="003E11EA" w:rsidP="003E11E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E11EA" w:rsidRDefault="003E11EA" w:rsidP="003E11E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11EA" w:rsidRPr="00F958E2" w:rsidRDefault="003E11EA" w:rsidP="003E11E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958E2">
        <w:rPr>
          <w:rFonts w:ascii="Times New Roman" w:hAnsi="Times New Roman"/>
          <w:sz w:val="28"/>
          <w:szCs w:val="28"/>
          <w:u w:val="single"/>
        </w:rPr>
        <w:t>Б1.В.ДВ.02.01 Методика и практическая работа с академическим хором</w:t>
      </w:r>
    </w:p>
    <w:p w:rsidR="003E11EA" w:rsidRDefault="003E11EA" w:rsidP="003E1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3E11EA" w:rsidRPr="00A52326" w:rsidTr="003E05C7">
        <w:tc>
          <w:tcPr>
            <w:tcW w:w="4785" w:type="dxa"/>
          </w:tcPr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3E11EA" w:rsidRPr="00A52326" w:rsidTr="003E05C7">
        <w:tc>
          <w:tcPr>
            <w:tcW w:w="4785" w:type="dxa"/>
          </w:tcPr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E11EA" w:rsidRPr="00126BBE" w:rsidRDefault="003E11EA" w:rsidP="003E0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11EA" w:rsidRPr="00A52326" w:rsidTr="003E05C7">
        <w:tc>
          <w:tcPr>
            <w:tcW w:w="4785" w:type="dxa"/>
          </w:tcPr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Хорового дирижирования</w:t>
            </w:r>
          </w:p>
        </w:tc>
      </w:tr>
    </w:tbl>
    <w:p w:rsidR="003E11EA" w:rsidRPr="007B6940" w:rsidRDefault="003E11EA" w:rsidP="003E11EA">
      <w:pPr>
        <w:rPr>
          <w:rFonts w:ascii="Times New Roman" w:hAnsi="Times New Roman"/>
          <w:b/>
          <w:sz w:val="28"/>
          <w:szCs w:val="28"/>
        </w:rPr>
      </w:pPr>
    </w:p>
    <w:p w:rsidR="003E11EA" w:rsidRPr="007B6940" w:rsidRDefault="003E11EA" w:rsidP="003E11EA">
      <w:pPr>
        <w:pStyle w:val="a7"/>
        <w:widowControl w:val="0"/>
        <w:tabs>
          <w:tab w:val="clear" w:pos="1804"/>
        </w:tabs>
        <w:spacing w:line="276" w:lineRule="auto"/>
        <w:ind w:left="0" w:firstLine="567"/>
        <w:rPr>
          <w:sz w:val="28"/>
          <w:szCs w:val="28"/>
        </w:rPr>
      </w:pPr>
      <w:r w:rsidRPr="007B6940">
        <w:rPr>
          <w:b/>
          <w:sz w:val="28"/>
          <w:szCs w:val="28"/>
        </w:rPr>
        <w:t xml:space="preserve"> 1.Цель изучения дисциплины:</w:t>
      </w:r>
      <w:r>
        <w:rPr>
          <w:b/>
          <w:sz w:val="28"/>
          <w:szCs w:val="28"/>
        </w:rPr>
        <w:t xml:space="preserve"> </w:t>
      </w:r>
      <w:r w:rsidRPr="007B6940">
        <w:rPr>
          <w:sz w:val="28"/>
          <w:szCs w:val="28"/>
        </w:rPr>
        <w:t>подготовить к выполнению функций руководителя академического хорового коллектива; ведению внеклассной</w:t>
      </w:r>
      <w:r>
        <w:rPr>
          <w:sz w:val="28"/>
          <w:szCs w:val="28"/>
        </w:rPr>
        <w:t xml:space="preserve"> вокально-хоровой деятельности </w:t>
      </w:r>
      <w:r w:rsidRPr="007B6940">
        <w:rPr>
          <w:sz w:val="28"/>
          <w:szCs w:val="28"/>
        </w:rPr>
        <w:t>в школе бакалавров направления 44.03.01 "Педагогическое образов</w:t>
      </w:r>
      <w:r w:rsidR="004238A9">
        <w:rPr>
          <w:sz w:val="28"/>
          <w:szCs w:val="28"/>
        </w:rPr>
        <w:t xml:space="preserve">ание", профиля 44.03.01.07 </w:t>
      </w:r>
      <w:r w:rsidRPr="007B6940">
        <w:rPr>
          <w:sz w:val="28"/>
          <w:szCs w:val="28"/>
        </w:rPr>
        <w:t>"Музыка".</w:t>
      </w:r>
    </w:p>
    <w:p w:rsidR="003E11EA" w:rsidRPr="007B6940" w:rsidRDefault="003E11EA" w:rsidP="003E11EA">
      <w:pPr>
        <w:pStyle w:val="a7"/>
        <w:widowControl w:val="0"/>
        <w:tabs>
          <w:tab w:val="clear" w:pos="1804"/>
        </w:tabs>
        <w:spacing w:line="240" w:lineRule="auto"/>
        <w:ind w:left="0" w:firstLine="284"/>
        <w:rPr>
          <w:sz w:val="28"/>
          <w:szCs w:val="28"/>
        </w:rPr>
      </w:pPr>
      <w:r w:rsidRPr="007B6940">
        <w:rPr>
          <w:b/>
          <w:sz w:val="28"/>
          <w:szCs w:val="28"/>
        </w:rPr>
        <w:t>2. Задачи изучения дисциплины:</w:t>
      </w:r>
      <w:r w:rsidRPr="007B6940">
        <w:rPr>
          <w:sz w:val="28"/>
          <w:szCs w:val="28"/>
        </w:rPr>
        <w:t xml:space="preserve"> </w:t>
      </w:r>
    </w:p>
    <w:p w:rsidR="003E11EA" w:rsidRPr="007B6940" w:rsidRDefault="003E11EA" w:rsidP="003E11EA">
      <w:pPr>
        <w:pStyle w:val="a7"/>
        <w:widowControl w:val="0"/>
        <w:tabs>
          <w:tab w:val="clear" w:pos="1804"/>
        </w:tabs>
        <w:spacing w:line="240" w:lineRule="auto"/>
        <w:ind w:left="0" w:firstLine="284"/>
        <w:rPr>
          <w:sz w:val="28"/>
          <w:szCs w:val="28"/>
        </w:rPr>
      </w:pPr>
      <w:r w:rsidRPr="007B6940">
        <w:rPr>
          <w:sz w:val="28"/>
          <w:szCs w:val="28"/>
        </w:rPr>
        <w:t>1. Изучить историю становления и развития отечественной методики работы с академическим хором.</w:t>
      </w:r>
    </w:p>
    <w:p w:rsidR="003E11EA" w:rsidRPr="007B6940" w:rsidRDefault="00F958E2" w:rsidP="003E11EA">
      <w:pPr>
        <w:pStyle w:val="a3"/>
        <w:tabs>
          <w:tab w:val="left" w:pos="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E11EA" w:rsidRPr="007B6940">
        <w:rPr>
          <w:rFonts w:ascii="Times New Roman" w:hAnsi="Times New Roman" w:cs="Times New Roman"/>
          <w:bCs/>
          <w:sz w:val="28"/>
          <w:szCs w:val="28"/>
        </w:rPr>
        <w:t>Исследовать основы вокально-хоровой технологии.</w:t>
      </w:r>
    </w:p>
    <w:p w:rsidR="003E11EA" w:rsidRPr="007B6940" w:rsidRDefault="00F958E2" w:rsidP="003E11EA">
      <w:pPr>
        <w:pStyle w:val="a3"/>
        <w:tabs>
          <w:tab w:val="left" w:pos="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3E11EA" w:rsidRPr="007B6940">
        <w:rPr>
          <w:rFonts w:ascii="Times New Roman" w:hAnsi="Times New Roman" w:cs="Times New Roman"/>
          <w:bCs/>
          <w:sz w:val="28"/>
          <w:szCs w:val="28"/>
        </w:rPr>
        <w:t xml:space="preserve"> Выявить специфику функционирования академического хорового коллектива в условиях общеобразовательной школы.</w:t>
      </w:r>
    </w:p>
    <w:p w:rsidR="003E11EA" w:rsidRPr="007B6940" w:rsidRDefault="003E11EA" w:rsidP="003E11EA">
      <w:pPr>
        <w:pStyle w:val="a3"/>
        <w:tabs>
          <w:tab w:val="left" w:pos="360"/>
        </w:tabs>
        <w:ind w:left="720" w:hanging="436"/>
        <w:rPr>
          <w:rFonts w:ascii="Times New Roman" w:hAnsi="Times New Roman" w:cs="Times New Roman"/>
          <w:bCs/>
          <w:sz w:val="28"/>
          <w:szCs w:val="28"/>
        </w:rPr>
      </w:pPr>
      <w:r w:rsidRPr="007B6940">
        <w:rPr>
          <w:rFonts w:ascii="Times New Roman" w:hAnsi="Times New Roman" w:cs="Times New Roman"/>
          <w:bCs/>
          <w:sz w:val="28"/>
          <w:szCs w:val="28"/>
        </w:rPr>
        <w:t>4. Овладеть приемами работы с академическим хором в условиях учебного хора.</w:t>
      </w:r>
    </w:p>
    <w:p w:rsidR="003E11EA" w:rsidRPr="007B6940" w:rsidRDefault="003E11EA" w:rsidP="003E11EA">
      <w:pPr>
        <w:jc w:val="both"/>
        <w:rPr>
          <w:rFonts w:ascii="Times New Roman" w:hAnsi="Times New Roman"/>
          <w:b/>
          <w:sz w:val="28"/>
          <w:szCs w:val="28"/>
        </w:rPr>
      </w:pPr>
      <w:r w:rsidRPr="007B6940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3E11EA" w:rsidRPr="00627D88" w:rsidRDefault="003E11EA" w:rsidP="003E11E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11EA" w:rsidRPr="007B6940" w:rsidRDefault="003E11EA" w:rsidP="003E11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Знать:</w:t>
      </w:r>
      <w:r w:rsidRPr="007B6940">
        <w:rPr>
          <w:rFonts w:ascii="Times New Roman" w:hAnsi="Times New Roman"/>
          <w:sz w:val="28"/>
          <w:szCs w:val="28"/>
        </w:rPr>
        <w:t xml:space="preserve"> историю развития отечественной школы хорового пения; </w:t>
      </w:r>
      <w:r w:rsidRPr="00C05CE5">
        <w:rPr>
          <w:rFonts w:ascii="Times New Roman" w:hAnsi="Times New Roman"/>
          <w:sz w:val="28"/>
          <w:szCs w:val="28"/>
        </w:rPr>
        <w:t>знать хоровую культуру различных народов, религиозных конфессий, сущность, содержание и задачи дирижера на подготовительном, репетиционном и концертном этапах р</w:t>
      </w:r>
      <w:r>
        <w:rPr>
          <w:rFonts w:ascii="Times New Roman" w:hAnsi="Times New Roman"/>
          <w:sz w:val="28"/>
          <w:szCs w:val="28"/>
        </w:rPr>
        <w:t>аботы над хоровым произведением</w:t>
      </w:r>
      <w:r w:rsidRPr="00C05CE5">
        <w:rPr>
          <w:rFonts w:ascii="Times New Roman" w:hAnsi="Times New Roman"/>
          <w:sz w:val="28"/>
          <w:szCs w:val="28"/>
        </w:rPr>
        <w:t>; основы функционирования и деятельности хорового коллектива как культурно-образовательного пространства; структурные компоненты вокально-хоровой работы; методику организации учебной и концертно-исполнительской работы академического хора</w:t>
      </w:r>
      <w:r w:rsidRPr="007B6940">
        <w:rPr>
          <w:rFonts w:ascii="Times New Roman" w:hAnsi="Times New Roman"/>
          <w:sz w:val="28"/>
          <w:szCs w:val="28"/>
        </w:rPr>
        <w:t>.</w:t>
      </w:r>
    </w:p>
    <w:p w:rsidR="003E11EA" w:rsidRPr="007B6940" w:rsidRDefault="003E11EA" w:rsidP="003E11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Уметь: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C05CE5">
        <w:rPr>
          <w:rFonts w:ascii="Times New Roman" w:hAnsi="Times New Roman"/>
          <w:sz w:val="28"/>
          <w:szCs w:val="28"/>
        </w:rPr>
        <w:t>осуществлять работу над хоровыми произведени</w:t>
      </w:r>
      <w:r>
        <w:rPr>
          <w:rFonts w:ascii="Times New Roman" w:hAnsi="Times New Roman"/>
          <w:sz w:val="28"/>
          <w:szCs w:val="28"/>
        </w:rPr>
        <w:t xml:space="preserve">ями различных стилей и жанров; </w:t>
      </w:r>
      <w:r w:rsidRPr="00C05CE5">
        <w:rPr>
          <w:rFonts w:ascii="Times New Roman" w:hAnsi="Times New Roman"/>
          <w:sz w:val="28"/>
          <w:szCs w:val="28"/>
        </w:rPr>
        <w:t>организовать хоровой коллектив, организовать де</w:t>
      </w:r>
      <w:r>
        <w:rPr>
          <w:rFonts w:ascii="Times New Roman" w:hAnsi="Times New Roman"/>
          <w:sz w:val="28"/>
          <w:szCs w:val="28"/>
        </w:rPr>
        <w:t xml:space="preserve">ятельность хора в культурной и </w:t>
      </w:r>
      <w:r w:rsidRPr="00C05CE5">
        <w:rPr>
          <w:rFonts w:ascii="Times New Roman" w:hAnsi="Times New Roman"/>
          <w:sz w:val="28"/>
          <w:szCs w:val="28"/>
        </w:rPr>
        <w:t>общественной жизни по месту жительства; синтезировать и практически реализовывать в работе с хором знания, профессиональные исполнительские навыки, полученные в процессе изучения дирижерско-хоровых и музыка</w:t>
      </w:r>
      <w:r>
        <w:rPr>
          <w:rFonts w:ascii="Times New Roman" w:hAnsi="Times New Roman"/>
          <w:sz w:val="28"/>
          <w:szCs w:val="28"/>
        </w:rPr>
        <w:t xml:space="preserve">льно-теоретических дисциплин; </w:t>
      </w:r>
      <w:r w:rsidRPr="00C05CE5">
        <w:rPr>
          <w:rFonts w:ascii="Times New Roman" w:hAnsi="Times New Roman"/>
          <w:sz w:val="28"/>
          <w:szCs w:val="28"/>
        </w:rPr>
        <w:t xml:space="preserve">диагностировать реальную хоровую звучность и </w:t>
      </w:r>
      <w:r w:rsidRPr="00C05CE5">
        <w:rPr>
          <w:rFonts w:ascii="Times New Roman" w:hAnsi="Times New Roman"/>
          <w:sz w:val="28"/>
          <w:szCs w:val="28"/>
        </w:rPr>
        <w:lastRenderedPageBreak/>
        <w:t>самостоятельно управлять хоровым звучанием, подобрать в соответствии с возможностями состава и  разучить произведение с  учебным хором</w:t>
      </w:r>
      <w:r w:rsidRPr="007B6940">
        <w:rPr>
          <w:rFonts w:ascii="Times New Roman" w:hAnsi="Times New Roman"/>
          <w:sz w:val="28"/>
          <w:szCs w:val="28"/>
        </w:rPr>
        <w:t>;</w:t>
      </w:r>
    </w:p>
    <w:p w:rsidR="003E11EA" w:rsidRPr="007B6940" w:rsidRDefault="003E11EA" w:rsidP="003E11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 xml:space="preserve">Владеть: навыками </w:t>
      </w:r>
      <w:r w:rsidRPr="007B6940">
        <w:rPr>
          <w:rFonts w:ascii="Times New Roman" w:hAnsi="Times New Roman"/>
          <w:sz w:val="28"/>
          <w:szCs w:val="28"/>
        </w:rPr>
        <w:t>ведения репетиционного процесса в учебном хоре;</w:t>
      </w:r>
    </w:p>
    <w:p w:rsidR="003E11EA" w:rsidRPr="007B6940" w:rsidRDefault="003E11EA" w:rsidP="003E11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sz w:val="28"/>
          <w:szCs w:val="28"/>
        </w:rPr>
        <w:t>вокально-хорового воспитания хористов;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940">
        <w:rPr>
          <w:rFonts w:ascii="Times New Roman" w:hAnsi="Times New Roman"/>
          <w:sz w:val="28"/>
          <w:szCs w:val="28"/>
        </w:rPr>
        <w:t>перспективного планирования деятельности хорового коллектива; анализа хоровой партитуры и приемами работы над ней</w:t>
      </w:r>
    </w:p>
    <w:p w:rsidR="003E11EA" w:rsidRDefault="003E11EA" w:rsidP="003E11EA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24D8">
        <w:rPr>
          <w:rFonts w:ascii="Times New Roman" w:hAnsi="Times New Roman"/>
          <w:sz w:val="28"/>
          <w:szCs w:val="28"/>
        </w:rPr>
        <w:t>ПК-4, СК-5.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11EA" w:rsidRDefault="003E11EA" w:rsidP="003E11EA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 з. е.</w:t>
      </w:r>
    </w:p>
    <w:p w:rsidR="003E11EA" w:rsidRPr="00D516ED" w:rsidRDefault="003E11EA" w:rsidP="003E11EA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E11EA">
        <w:rPr>
          <w:rFonts w:ascii="Times New Roman" w:hAnsi="Times New Roman"/>
          <w:sz w:val="28"/>
          <w:szCs w:val="28"/>
        </w:rPr>
        <w:t>экзамен</w:t>
      </w:r>
    </w:p>
    <w:p w:rsidR="00F46FF0" w:rsidRPr="00D516ED" w:rsidRDefault="00F46FF0" w:rsidP="003E11EA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958E2" w:rsidRDefault="00F46FF0" w:rsidP="004238A9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 w:rsidRPr="009B161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зра</w:t>
      </w:r>
      <w:r w:rsidRPr="009B1612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тчик:</w:t>
      </w:r>
      <w:r w:rsidRPr="009B1612">
        <w:rPr>
          <w:rFonts w:ascii="Times New Roman" w:hAnsi="Times New Roman"/>
          <w:sz w:val="28"/>
          <w:szCs w:val="28"/>
        </w:rPr>
        <w:t xml:space="preserve"> профессор</w:t>
      </w:r>
      <w:r>
        <w:rPr>
          <w:rFonts w:ascii="Times New Roman" w:hAnsi="Times New Roman"/>
          <w:sz w:val="28"/>
          <w:szCs w:val="28"/>
        </w:rPr>
        <w:t xml:space="preserve"> кафедры хорового дирижирования</w:t>
      </w:r>
      <w:r w:rsidRPr="009B1612">
        <w:rPr>
          <w:rFonts w:ascii="Times New Roman" w:hAnsi="Times New Roman"/>
          <w:sz w:val="28"/>
          <w:szCs w:val="28"/>
        </w:rPr>
        <w:t xml:space="preserve"> </w:t>
      </w:r>
    </w:p>
    <w:p w:rsidR="00F46FF0" w:rsidRPr="009B1612" w:rsidRDefault="00F46FF0" w:rsidP="004238A9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 w:rsidRPr="009B1612">
        <w:rPr>
          <w:rFonts w:ascii="Times New Roman" w:hAnsi="Times New Roman"/>
          <w:sz w:val="28"/>
          <w:szCs w:val="28"/>
        </w:rPr>
        <w:t>Кревсун</w:t>
      </w:r>
      <w:r w:rsidR="00F958E2">
        <w:rPr>
          <w:rFonts w:ascii="Times New Roman" w:hAnsi="Times New Roman"/>
          <w:sz w:val="28"/>
          <w:szCs w:val="28"/>
        </w:rPr>
        <w:t xml:space="preserve"> Маргарита Владимировна.</w:t>
      </w:r>
    </w:p>
    <w:p w:rsidR="00F46FF0" w:rsidRDefault="00F46FF0" w:rsidP="00F46FF0">
      <w:pPr>
        <w:jc w:val="both"/>
        <w:rPr>
          <w:rFonts w:ascii="Times New Roman" w:hAnsi="Times New Roman"/>
          <w:sz w:val="28"/>
          <w:szCs w:val="28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58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Pr="0098658C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FF0" w:rsidRPr="0022117A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2117A">
        <w:rPr>
          <w:rFonts w:ascii="Times New Roman" w:hAnsi="Times New Roman"/>
          <w:sz w:val="28"/>
          <w:szCs w:val="28"/>
          <w:u w:val="single"/>
        </w:rPr>
        <w:t>Б1.В.ДВ.02.02 Методика и практическая работа с народным хором</w:t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8658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46FF0" w:rsidRPr="0098658C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F46FF0" w:rsidRPr="0098658C" w:rsidTr="00F46FF0">
        <w:tc>
          <w:tcPr>
            <w:tcW w:w="4785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658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F46FF0" w:rsidRPr="0098658C" w:rsidTr="00F46FF0">
        <w:tc>
          <w:tcPr>
            <w:tcW w:w="4785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658C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>.01.07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«Музыка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46FF0" w:rsidRPr="0098658C" w:rsidTr="00F46FF0">
        <w:tc>
          <w:tcPr>
            <w:tcW w:w="4785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65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658C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Pr="00A37756" w:rsidRDefault="00F46FF0" w:rsidP="00F46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FF0" w:rsidRPr="005B617C" w:rsidRDefault="00F46FF0" w:rsidP="00F54C25">
      <w:pPr>
        <w:pStyle w:val="a7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5B617C">
        <w:rPr>
          <w:b/>
          <w:sz w:val="28"/>
          <w:szCs w:val="28"/>
        </w:rPr>
        <w:t xml:space="preserve">Цель изучения дисциплины: </w:t>
      </w:r>
      <w:r w:rsidRPr="005B617C">
        <w:rPr>
          <w:sz w:val="28"/>
          <w:szCs w:val="28"/>
        </w:rPr>
        <w:t>освоения дисциплины: формирование у студентов комплекса теоретических и методических знаний, необходимых для музыкально-образовательной деятельности в учреждениях дополнительного образования</w:t>
      </w:r>
    </w:p>
    <w:p w:rsidR="00F46FF0" w:rsidRPr="005B617C" w:rsidRDefault="00F46FF0" w:rsidP="00F54C25">
      <w:pPr>
        <w:pStyle w:val="a7"/>
        <w:widowControl w:val="0"/>
        <w:numPr>
          <w:ilvl w:val="0"/>
          <w:numId w:val="62"/>
        </w:numPr>
        <w:tabs>
          <w:tab w:val="left" w:pos="0"/>
        </w:tabs>
        <w:spacing w:before="240" w:line="240" w:lineRule="auto"/>
        <w:ind w:left="0" w:firstLine="709"/>
        <w:rPr>
          <w:sz w:val="28"/>
          <w:szCs w:val="28"/>
        </w:rPr>
      </w:pPr>
      <w:r w:rsidRPr="005B617C">
        <w:rPr>
          <w:b/>
          <w:sz w:val="28"/>
          <w:szCs w:val="28"/>
        </w:rPr>
        <w:t>Задачи изучения дисциплины:</w:t>
      </w:r>
      <w:r w:rsidRPr="005B617C">
        <w:rPr>
          <w:sz w:val="28"/>
          <w:szCs w:val="28"/>
        </w:rPr>
        <w:t xml:space="preserve"> </w:t>
      </w:r>
    </w:p>
    <w:p w:rsidR="00F46FF0" w:rsidRPr="005B617C" w:rsidRDefault="00F46FF0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sz w:val="28"/>
          <w:szCs w:val="28"/>
        </w:rPr>
      </w:pPr>
      <w:r w:rsidRPr="005B617C">
        <w:rPr>
          <w:sz w:val="28"/>
          <w:szCs w:val="28"/>
        </w:rPr>
        <w:t xml:space="preserve">формирование ценностного, творческого отношения студентов к профессии «педагог-музыкант» осуществление процесса обучения в соответствии с образовательной программой; </w:t>
      </w:r>
    </w:p>
    <w:p w:rsidR="00F46FF0" w:rsidRPr="005B617C" w:rsidRDefault="00F46FF0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i/>
          <w:sz w:val="28"/>
          <w:szCs w:val="28"/>
        </w:rPr>
      </w:pPr>
      <w:r w:rsidRPr="005B617C">
        <w:rPr>
          <w:sz w:val="28"/>
          <w:szCs w:val="28"/>
        </w:rPr>
        <w:t>формирование конструктивных, исполнительских, коммуникативно-организаторских и исследовательских умений и навыков</w:t>
      </w:r>
      <w:r>
        <w:rPr>
          <w:sz w:val="28"/>
          <w:szCs w:val="28"/>
        </w:rPr>
        <w:t>;</w:t>
      </w:r>
    </w:p>
    <w:p w:rsidR="00F46FF0" w:rsidRPr="005B617C" w:rsidRDefault="00F46FF0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bCs/>
          <w:sz w:val="28"/>
          <w:szCs w:val="28"/>
        </w:rPr>
      </w:pPr>
      <w:r w:rsidRPr="005B617C">
        <w:rPr>
          <w:sz w:val="28"/>
          <w:szCs w:val="28"/>
        </w:rPr>
        <w:t>овладение специальными практическими умениями и навыками, необходимыми для организации разных видов и форм внеклас</w:t>
      </w:r>
      <w:r>
        <w:rPr>
          <w:sz w:val="28"/>
          <w:szCs w:val="28"/>
        </w:rPr>
        <w:t>сной и внешкольный деятельности;</w:t>
      </w:r>
      <w:r w:rsidRPr="005B617C">
        <w:rPr>
          <w:sz w:val="28"/>
          <w:szCs w:val="28"/>
        </w:rPr>
        <w:t xml:space="preserve"> </w:t>
      </w:r>
    </w:p>
    <w:p w:rsidR="00F46FF0" w:rsidRPr="005B617C" w:rsidRDefault="00F46FF0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bCs/>
          <w:sz w:val="28"/>
          <w:szCs w:val="28"/>
        </w:rPr>
      </w:pPr>
      <w:r w:rsidRPr="005B617C">
        <w:rPr>
          <w:sz w:val="28"/>
          <w:szCs w:val="28"/>
        </w:rPr>
        <w:t>овладение навыками: анализа вокальных, фактурных, ансамблевых и интонационно-строевых особенностей хоровых произведений</w:t>
      </w:r>
      <w:r w:rsidRPr="005B617C">
        <w:rPr>
          <w:bCs/>
          <w:sz w:val="28"/>
          <w:szCs w:val="28"/>
        </w:rPr>
        <w:t xml:space="preserve">; </w:t>
      </w:r>
      <w:r w:rsidRPr="005B617C">
        <w:rPr>
          <w:iCs/>
          <w:sz w:val="28"/>
          <w:szCs w:val="28"/>
        </w:rPr>
        <w:t>п</w:t>
      </w:r>
      <w:r w:rsidRPr="005B617C">
        <w:rPr>
          <w:sz w:val="28"/>
          <w:szCs w:val="28"/>
        </w:rPr>
        <w:t>одбора вокально-хоровых упражнений и концертного репертуара для детского хора с учетом возраста певцов, структурными компонентами вокально-хоровой работы учителя музыки, методикой работы над вокально-технической культурой хора</w:t>
      </w:r>
      <w:r>
        <w:rPr>
          <w:sz w:val="28"/>
          <w:szCs w:val="28"/>
        </w:rPr>
        <w:t>.</w:t>
      </w:r>
    </w:p>
    <w:p w:rsidR="00F46FF0" w:rsidRPr="005B617C" w:rsidRDefault="00F46FF0" w:rsidP="00EE63F3">
      <w:pPr>
        <w:pStyle w:val="a7"/>
        <w:widowControl w:val="0"/>
        <w:numPr>
          <w:ilvl w:val="0"/>
          <w:numId w:val="62"/>
        </w:numPr>
        <w:tabs>
          <w:tab w:val="left" w:pos="284"/>
          <w:tab w:val="left" w:pos="708"/>
          <w:tab w:val="left" w:pos="851"/>
          <w:tab w:val="left" w:pos="993"/>
          <w:tab w:val="left" w:pos="1276"/>
        </w:tabs>
        <w:spacing w:before="240" w:line="240" w:lineRule="auto"/>
        <w:ind w:left="0" w:firstLine="709"/>
        <w:rPr>
          <w:b/>
          <w:bCs/>
          <w:sz w:val="28"/>
          <w:szCs w:val="28"/>
        </w:rPr>
      </w:pPr>
      <w:r w:rsidRPr="005B617C">
        <w:rPr>
          <w:b/>
          <w:sz w:val="28"/>
          <w:szCs w:val="28"/>
        </w:rPr>
        <w:t xml:space="preserve">Результаты обучения по дисциплине. </w:t>
      </w:r>
      <w:r w:rsidRPr="005B617C">
        <w:rPr>
          <w:sz w:val="28"/>
          <w:szCs w:val="28"/>
        </w:rPr>
        <w:t>Овладение специальными практическими умениями и навыками, необходимыми для разработки и реализации методик, технологий и приемов обучения, анализа результатов процесса их использования в организациях, осуществляющих дополнительную образовательную деятельность, а также реализации стратегии культурно-просветительской деятельности.</w:t>
      </w:r>
    </w:p>
    <w:p w:rsidR="00F46FF0" w:rsidRPr="00A37756" w:rsidRDefault="00F46FF0" w:rsidP="00F46FF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524"/>
        <w:gridCol w:w="4458"/>
      </w:tblGrid>
      <w:tr w:rsidR="00F46FF0" w:rsidRPr="00A37756" w:rsidTr="005F1293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8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Осваиваемые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знания, умения, владения</w:t>
            </w:r>
          </w:p>
        </w:tc>
      </w:tr>
      <w:tr w:rsidR="00F46FF0" w:rsidRPr="00A37756" w:rsidTr="005F1293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FF0" w:rsidRPr="00A37756" w:rsidTr="005F1293">
        <w:trPr>
          <w:trHeight w:val="242"/>
        </w:trPr>
        <w:tc>
          <w:tcPr>
            <w:tcW w:w="9351" w:type="dxa"/>
            <w:gridSpan w:val="4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Специальные компетенции (СК)</w:t>
            </w:r>
          </w:p>
        </w:tc>
      </w:tr>
      <w:tr w:rsidR="00F46FF0" w:rsidRPr="00A37756" w:rsidTr="005F1293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СК-5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осуществлять </w:t>
            </w:r>
            <w:r w:rsidRPr="00A3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учебно-исследовательской музыкально-педагогической деятельности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Pr="00A37756">
              <w:rPr>
                <w:rFonts w:ascii="Times New Roman" w:hAnsi="Times New Roman"/>
                <w:sz w:val="24"/>
                <w:szCs w:val="24"/>
              </w:rPr>
              <w:lastRenderedPageBreak/>
              <w:t>хорового искусства; т</w:t>
            </w:r>
            <w:r w:rsidRPr="00A3775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еорию функционирования хора как музыкально-исполнительского коллектива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>, строение хоровой партитуры, основные компоненты хоровой звучности</w:t>
            </w:r>
          </w:p>
        </w:tc>
      </w:tr>
      <w:tr w:rsidR="00F46FF0" w:rsidRPr="00A37756" w:rsidTr="005F1293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осуществлять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</w:t>
            </w:r>
          </w:p>
        </w:tc>
      </w:tr>
      <w:tr w:rsidR="00F46FF0" w:rsidRPr="00A37756" w:rsidTr="005F1293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навыками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3775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  <w:tr w:rsidR="00F46FF0" w:rsidRPr="00A37756" w:rsidTr="005F1293">
        <w:trPr>
          <w:trHeight w:val="242"/>
        </w:trPr>
        <w:tc>
          <w:tcPr>
            <w:tcW w:w="9351" w:type="dxa"/>
            <w:gridSpan w:val="4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Профессиональные  компетенции (ПК)</w:t>
            </w:r>
          </w:p>
        </w:tc>
      </w:tr>
      <w:tr w:rsidR="00F46FF0" w:rsidRPr="00A37756" w:rsidTr="005F1293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З различные методы и технологии обучения и диагностики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 области хорового искусства; т</w:t>
            </w:r>
            <w:r w:rsidRPr="00A3775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еорию функционирования хора как музыкально-исполнительского коллектива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>, строение хоровой партитуры, основные компоненты хоровой звучности</w:t>
            </w:r>
          </w:p>
        </w:tc>
      </w:tr>
      <w:tr w:rsidR="00F46FF0" w:rsidRPr="00A37756" w:rsidTr="005F1293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осуществлять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</w:t>
            </w:r>
          </w:p>
        </w:tc>
      </w:tr>
      <w:tr w:rsidR="00F46FF0" w:rsidRPr="00A37756" w:rsidTr="005F1293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навыками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3775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</w:tbl>
    <w:p w:rsidR="00F46FF0" w:rsidRPr="0098658C" w:rsidRDefault="00F46FF0" w:rsidP="00F46FF0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46FF0" w:rsidRPr="0098658C" w:rsidRDefault="00F46FF0" w:rsidP="00EE63F3">
      <w:pPr>
        <w:pStyle w:val="a8"/>
        <w:numPr>
          <w:ilvl w:val="0"/>
          <w:numId w:val="61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СК-5; ПК-4.</w:t>
      </w:r>
    </w:p>
    <w:p w:rsidR="00F46FF0" w:rsidRPr="005B617C" w:rsidRDefault="00F46FF0" w:rsidP="00EE63F3">
      <w:pPr>
        <w:pStyle w:val="a8"/>
        <w:numPr>
          <w:ilvl w:val="0"/>
          <w:numId w:val="61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B617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B617C">
        <w:rPr>
          <w:rFonts w:ascii="Times New Roman" w:hAnsi="Times New Roman"/>
          <w:i/>
          <w:sz w:val="28"/>
          <w:szCs w:val="28"/>
        </w:rPr>
        <w:t xml:space="preserve">(в ЗЕТ): </w:t>
      </w:r>
      <w:r w:rsidRPr="0098658C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5B617C" w:rsidRDefault="00F46FF0" w:rsidP="00EE63F3">
      <w:pPr>
        <w:pStyle w:val="a8"/>
        <w:numPr>
          <w:ilvl w:val="0"/>
          <w:numId w:val="61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B617C">
        <w:rPr>
          <w:rFonts w:ascii="Times New Roman" w:hAnsi="Times New Roman"/>
          <w:b/>
          <w:sz w:val="28"/>
          <w:szCs w:val="28"/>
        </w:rPr>
        <w:t>Форма контроля:</w:t>
      </w:r>
      <w:r w:rsidRPr="005B61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B617C">
        <w:rPr>
          <w:rFonts w:ascii="Times New Roman" w:hAnsi="Times New Roman"/>
          <w:i/>
          <w:sz w:val="28"/>
          <w:szCs w:val="28"/>
        </w:rPr>
        <w:t>зачет</w:t>
      </w:r>
    </w:p>
    <w:p w:rsidR="00F46FF0" w:rsidRDefault="00F46FF0" w:rsidP="00EE63F3">
      <w:pPr>
        <w:pStyle w:val="a8"/>
        <w:numPr>
          <w:ilvl w:val="0"/>
          <w:numId w:val="61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B617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16FB1" w:rsidRDefault="00F46FF0" w:rsidP="005F1293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617C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работчик: доцент кафедры хорового дирижирования </w:t>
      </w:r>
    </w:p>
    <w:p w:rsidR="00F46FF0" w:rsidRPr="0046384B" w:rsidRDefault="00616FB1" w:rsidP="0046384B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Резникова Марина </w:t>
      </w:r>
      <w:r w:rsidR="00F46F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горевна</w:t>
      </w:r>
      <w:r w:rsidR="00F46FF0">
        <w:rPr>
          <w:rFonts w:ascii="Times New Roman" w:hAnsi="Times New Roman"/>
          <w:sz w:val="28"/>
          <w:szCs w:val="28"/>
        </w:rPr>
        <w:t>.</w:t>
      </w:r>
      <w:r w:rsidR="00F46FF0"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2D207D" w:rsidRDefault="007A0987" w:rsidP="00F46FF0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Б1.В.ДВ.03.01  </w:t>
      </w:r>
      <w:r w:rsidR="00F46FF0" w:rsidRPr="002D207D">
        <w:rPr>
          <w:rFonts w:ascii="Times New Roman" w:hAnsi="Times New Roman"/>
          <w:bCs/>
          <w:sz w:val="28"/>
          <w:szCs w:val="28"/>
          <w:u w:val="single"/>
        </w:rPr>
        <w:t>Р</w:t>
      </w:r>
      <w:r w:rsidRPr="002D207D">
        <w:rPr>
          <w:rFonts w:ascii="Times New Roman" w:hAnsi="Times New Roman"/>
          <w:bCs/>
          <w:sz w:val="28"/>
          <w:szCs w:val="28"/>
          <w:u w:val="single"/>
        </w:rPr>
        <w:t>епертуар школьного хора</w:t>
      </w:r>
    </w:p>
    <w:p w:rsidR="00F46FF0" w:rsidRDefault="00F46FF0" w:rsidP="00F46FF0">
      <w:pPr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46FF0" w:rsidRPr="00A52326" w:rsidTr="00F46FF0">
        <w:tc>
          <w:tcPr>
            <w:tcW w:w="4785" w:type="dxa"/>
          </w:tcPr>
          <w:p w:rsidR="00F46FF0" w:rsidRPr="00A52326" w:rsidRDefault="00F46FF0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Pr="002D207D" w:rsidRDefault="00F46FF0" w:rsidP="00CC02F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207D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Pr="002D207D" w:rsidRDefault="00F46FF0" w:rsidP="00CC0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44.03.01.07 </w:t>
            </w:r>
            <w:r w:rsidRPr="002D207D"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46FF0" w:rsidRPr="002D207D" w:rsidRDefault="00F46FF0" w:rsidP="00CC0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2D207D" w:rsidRDefault="00F46FF0" w:rsidP="00CC02F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207D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1F760C" w:rsidRDefault="00F46FF0" w:rsidP="00EE63F3">
      <w:pPr>
        <w:pStyle w:val="a3"/>
        <w:numPr>
          <w:ilvl w:val="0"/>
          <w:numId w:val="63"/>
        </w:numPr>
        <w:tabs>
          <w:tab w:val="left" w:pos="360"/>
        </w:tabs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002DF3">
        <w:rPr>
          <w:rFonts w:ascii="Times New Roman" w:hAnsi="Times New Roman" w:cs="Times New Roman"/>
          <w:b/>
          <w:bCs/>
        </w:rPr>
        <w:t>ЦЕЛИ И ЗАДАЧИ ОСВОЕНИЯ ДИСЦИПЛИНЫ</w:t>
      </w:r>
    </w:p>
    <w:p w:rsidR="00F46FF0" w:rsidRPr="001F760C" w:rsidRDefault="00F46FF0" w:rsidP="007A0987">
      <w:pPr>
        <w:pStyle w:val="a8"/>
        <w:numPr>
          <w:ilvl w:val="0"/>
          <w:numId w:val="65"/>
        </w:numPr>
        <w:spacing w:before="4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1F760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F760C">
        <w:rPr>
          <w:rFonts w:ascii="Times New Roman" w:hAnsi="Times New Roman"/>
          <w:sz w:val="28"/>
          <w:szCs w:val="28"/>
        </w:rPr>
        <w:t>является: в условиях индивидуальных занятий сформировать у будущих учителей музыки (руководителей детских хоровых коллективов) знания, умения и навыки работы над хоровой партитурой, предназначенной для детских хоровых коллективов различного возраста.</w:t>
      </w:r>
    </w:p>
    <w:p w:rsidR="00F46FF0" w:rsidRPr="001F760C" w:rsidRDefault="00F46FF0" w:rsidP="007A0987">
      <w:pPr>
        <w:pStyle w:val="a7"/>
        <w:widowControl w:val="0"/>
        <w:numPr>
          <w:ilvl w:val="0"/>
          <w:numId w:val="65"/>
        </w:numPr>
        <w:spacing w:line="276" w:lineRule="auto"/>
        <w:ind w:hanging="669"/>
        <w:rPr>
          <w:b/>
          <w:sz w:val="28"/>
          <w:szCs w:val="28"/>
        </w:rPr>
      </w:pPr>
      <w:r w:rsidRPr="001F760C">
        <w:rPr>
          <w:b/>
          <w:sz w:val="28"/>
          <w:szCs w:val="28"/>
        </w:rPr>
        <w:t xml:space="preserve">Задачи: </w:t>
      </w:r>
    </w:p>
    <w:p w:rsidR="00F46FF0" w:rsidRPr="001F760C" w:rsidRDefault="00F46FF0" w:rsidP="007A0987">
      <w:pPr>
        <w:pStyle w:val="11"/>
        <w:numPr>
          <w:ilvl w:val="0"/>
          <w:numId w:val="64"/>
        </w:numPr>
        <w:spacing w:line="276" w:lineRule="auto"/>
        <w:ind w:left="851"/>
        <w:rPr>
          <w:sz w:val="28"/>
          <w:szCs w:val="28"/>
        </w:rPr>
      </w:pPr>
      <w:r w:rsidRPr="001F760C">
        <w:rPr>
          <w:sz w:val="28"/>
          <w:szCs w:val="28"/>
        </w:rPr>
        <w:t>способствовать формированию ЗУН работы с хоровой партитурой, предназначенной для детей школьного возраста;</w:t>
      </w:r>
    </w:p>
    <w:p w:rsidR="00F46FF0" w:rsidRPr="001F760C" w:rsidRDefault="00F46FF0" w:rsidP="007A0987">
      <w:pPr>
        <w:pStyle w:val="11"/>
        <w:numPr>
          <w:ilvl w:val="0"/>
          <w:numId w:val="64"/>
        </w:numPr>
        <w:spacing w:line="276" w:lineRule="auto"/>
        <w:ind w:left="851"/>
        <w:rPr>
          <w:sz w:val="28"/>
          <w:szCs w:val="28"/>
        </w:rPr>
      </w:pPr>
      <w:r w:rsidRPr="001F760C">
        <w:rPr>
          <w:sz w:val="28"/>
          <w:szCs w:val="28"/>
        </w:rPr>
        <w:t>овладеть навыками вокально-хорового анализа партитур для детских хоровых коллективов различных возрастов;</w:t>
      </w:r>
    </w:p>
    <w:p w:rsidR="00F46FF0" w:rsidRPr="001F760C" w:rsidRDefault="00F46FF0" w:rsidP="007A0987">
      <w:pPr>
        <w:pStyle w:val="11"/>
        <w:numPr>
          <w:ilvl w:val="0"/>
          <w:numId w:val="64"/>
        </w:numPr>
        <w:spacing w:line="276" w:lineRule="auto"/>
        <w:ind w:left="851"/>
        <w:rPr>
          <w:sz w:val="28"/>
          <w:szCs w:val="28"/>
        </w:rPr>
      </w:pPr>
      <w:r w:rsidRPr="001F760C">
        <w:rPr>
          <w:sz w:val="28"/>
          <w:szCs w:val="28"/>
        </w:rPr>
        <w:t>накапливать репертуар для будущей хормейстерской деятельности.</w:t>
      </w:r>
    </w:p>
    <w:p w:rsidR="00F46FF0" w:rsidRDefault="00F46FF0" w:rsidP="007A0987">
      <w:pPr>
        <w:pStyle w:val="a8"/>
        <w:numPr>
          <w:ilvl w:val="0"/>
          <w:numId w:val="65"/>
        </w:numPr>
        <w:spacing w:before="240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46FF0" w:rsidRDefault="00F46FF0" w:rsidP="007A0987">
      <w:pPr>
        <w:pStyle w:val="a8"/>
        <w:ind w:left="851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F46FF0" w:rsidRPr="00627D88" w:rsidRDefault="00F46FF0" w:rsidP="007A0987">
      <w:pPr>
        <w:pStyle w:val="a8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413"/>
        <w:gridCol w:w="5373"/>
      </w:tblGrid>
      <w:tr w:rsidR="00F46FF0" w:rsidRPr="006D5020" w:rsidTr="00F46FF0">
        <w:trPr>
          <w:cantSplit/>
          <w:trHeight w:val="341"/>
        </w:trPr>
        <w:tc>
          <w:tcPr>
            <w:tcW w:w="4091" w:type="dxa"/>
            <w:gridSpan w:val="2"/>
            <w:shd w:val="clear" w:color="auto" w:fill="auto"/>
          </w:tcPr>
          <w:p w:rsidR="00F46FF0" w:rsidRPr="006D5020" w:rsidRDefault="00F46FF0" w:rsidP="00F46FF0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02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73" w:type="dxa"/>
            <w:vMerge w:val="restart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02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46FF0" w:rsidRPr="006D5020" w:rsidTr="00F46FF0">
        <w:trPr>
          <w:cantSplit/>
          <w:trHeight w:val="281"/>
        </w:trPr>
        <w:tc>
          <w:tcPr>
            <w:tcW w:w="1678" w:type="dxa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13" w:type="dxa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73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F0" w:rsidRPr="006D5020" w:rsidTr="00F46FF0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5020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F46FF0" w:rsidRPr="006D5020" w:rsidTr="00F46FF0">
        <w:trPr>
          <w:trHeight w:val="242"/>
        </w:trPr>
        <w:tc>
          <w:tcPr>
            <w:tcW w:w="1678" w:type="dxa"/>
            <w:vMerge w:val="restart"/>
            <w:shd w:val="clear" w:color="auto" w:fill="auto"/>
          </w:tcPr>
          <w:p w:rsidR="00F46FF0" w:rsidRPr="006D5020" w:rsidRDefault="00F46FF0" w:rsidP="00F46FF0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D5020">
              <w:rPr>
                <w:rFonts w:ascii="Times New Roman" w:hAnsi="Times New Roman"/>
              </w:rPr>
              <w:t>ПК-1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6D5020">
              <w:rPr>
                <w:rFonts w:ascii="Times New Roman" w:hAnsi="Times New Roman"/>
                <w:sz w:val="24"/>
                <w:szCs w:val="24"/>
              </w:rPr>
              <w:t>требования образовательных стандартов по учебному предмету</w:t>
            </w:r>
          </w:p>
        </w:tc>
      </w:tr>
      <w:tr w:rsidR="00F46FF0" w:rsidRPr="006D5020" w:rsidTr="00F46FF0">
        <w:tc>
          <w:tcPr>
            <w:tcW w:w="1678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 xml:space="preserve">У: </w:t>
            </w:r>
            <w:r w:rsidRPr="006D5020">
              <w:rPr>
                <w:rFonts w:ascii="Times New Roman" w:hAnsi="Times New Roman"/>
                <w:sz w:val="24"/>
                <w:szCs w:val="24"/>
              </w:rPr>
              <w:t>играть хоровые произведения на фортепиано в соответствии жанром и стилем музыки, определять структуру произведения как отражение логики развития музыкального содержания, сопоставлять структуру литературного и музыкального текста, выявляя основное содержание произведения как синтеза музыки и слова, определять роль специфически-</w:t>
            </w:r>
            <w:r w:rsidRPr="006D5020">
              <w:rPr>
                <w:rFonts w:ascii="Times New Roman" w:hAnsi="Times New Roman"/>
                <w:sz w:val="24"/>
                <w:szCs w:val="24"/>
              </w:rPr>
              <w:lastRenderedPageBreak/>
              <w:t>хоровых средств выразительности в раскрытии музыкального содержания</w:t>
            </w:r>
            <w:r w:rsidRPr="006D5020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</w:tc>
      </w:tr>
      <w:tr w:rsidR="00F46FF0" w:rsidRPr="006D5020" w:rsidTr="00F46FF0">
        <w:tc>
          <w:tcPr>
            <w:tcW w:w="1678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 xml:space="preserve">В: </w:t>
            </w:r>
            <w:r w:rsidRPr="006D502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навыками сознательного и профессионально-художественного исполнения хоровых произведений на инструменте,  инструментальными средствами  образно-музыкального, эмоционально- художественного, воздействия  на участников детского хорового  коллектива и его слушателей</w:t>
            </w:r>
          </w:p>
        </w:tc>
      </w:tr>
      <w:tr w:rsidR="00F46FF0" w:rsidRPr="006D5020" w:rsidTr="00F46FF0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5020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F46FF0" w:rsidRPr="006D5020" w:rsidTr="00F46FF0">
        <w:trPr>
          <w:trHeight w:val="242"/>
        </w:trPr>
        <w:tc>
          <w:tcPr>
            <w:tcW w:w="1678" w:type="dxa"/>
            <w:vMerge w:val="restart"/>
            <w:shd w:val="clear" w:color="auto" w:fill="auto"/>
          </w:tcPr>
          <w:p w:rsidR="00F46FF0" w:rsidRPr="006D5020" w:rsidRDefault="00F46FF0" w:rsidP="00F46FF0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D5020">
              <w:rPr>
                <w:rFonts w:ascii="Times New Roman" w:hAnsi="Times New Roman"/>
              </w:rPr>
              <w:t>СК-4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6D5020" w:rsidRDefault="00F46FF0" w:rsidP="00F46FF0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 xml:space="preserve">З: </w:t>
            </w:r>
            <w:r w:rsidRPr="006D5020">
              <w:rPr>
                <w:rFonts w:ascii="Times New Roman" w:hAnsi="Times New Roman"/>
                <w:sz w:val="24"/>
                <w:szCs w:val="24"/>
              </w:rPr>
              <w:t>характеристики жанров хоровых произведений детского репертуара для разных возрастных групп. Перевод музыкальных и хоровых терминов и обозначений. Основные компоненты музыкального звучания, подлежащие воплощению в хоровом исполнении.</w:t>
            </w:r>
          </w:p>
        </w:tc>
      </w:tr>
      <w:tr w:rsidR="00F46FF0" w:rsidRPr="006D5020" w:rsidTr="00F46FF0">
        <w:trPr>
          <w:trHeight w:val="853"/>
        </w:trPr>
        <w:tc>
          <w:tcPr>
            <w:tcW w:w="1678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6D5020" w:rsidRDefault="00F46FF0" w:rsidP="00F46FF0">
            <w:pPr>
              <w:tabs>
                <w:tab w:val="left" w:pos="152"/>
                <w:tab w:val="right" w:leader="underscore" w:pos="9639"/>
              </w:tabs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 xml:space="preserve">У: </w:t>
            </w:r>
            <w:r w:rsidRPr="006D502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Уметь исполнить (сыграть и продирижировать) по нотам и наизусть хоровые партии изучаемых произведений в соответствии правилам хорового исполнения (интонационными, ансамблевыми, художественно-выразительными). </w:t>
            </w:r>
          </w:p>
        </w:tc>
      </w:tr>
      <w:tr w:rsidR="00F46FF0" w:rsidRPr="005318C6" w:rsidTr="00F46FF0">
        <w:tc>
          <w:tcPr>
            <w:tcW w:w="1678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9B5E36" w:rsidRDefault="00F46FF0" w:rsidP="00F46FF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 xml:space="preserve">В: </w:t>
            </w:r>
            <w:r w:rsidRPr="006D5020">
              <w:rPr>
                <w:rFonts w:ascii="Times New Roman" w:hAnsi="Times New Roman"/>
                <w:spacing w:val="-4"/>
                <w:sz w:val="24"/>
                <w:szCs w:val="24"/>
              </w:rPr>
              <w:t>навыками анализа партитуры с точки зрения хорового исполнительства; чтения с листа несложных партитур для детского хора, пения хорового голоса с одновременной игрой на инструменте остальных голосов хоровой партитуры,</w:t>
            </w:r>
            <w:r w:rsidRPr="006D5020">
              <w:rPr>
                <w:rFonts w:ascii="Times New Roman" w:hAnsi="Times New Roman"/>
                <w:sz w:val="24"/>
                <w:szCs w:val="24"/>
              </w:rPr>
              <w:t xml:space="preserve"> навыками выразительного дирижирования.</w:t>
            </w:r>
          </w:p>
          <w:p w:rsidR="00F46FF0" w:rsidRPr="005318C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6FF0" w:rsidRPr="00002DF3" w:rsidRDefault="00F46FF0" w:rsidP="00F46FF0">
      <w:pPr>
        <w:pStyle w:val="a3"/>
        <w:tabs>
          <w:tab w:val="left" w:pos="360"/>
        </w:tabs>
        <w:spacing w:after="200" w:line="276" w:lineRule="auto"/>
        <w:ind w:left="0" w:firstLine="426"/>
        <w:rPr>
          <w:rFonts w:ascii="Times New Roman" w:hAnsi="Times New Roman" w:cs="Times New Roman"/>
          <w:b/>
          <w:bCs/>
        </w:rPr>
      </w:pPr>
    </w:p>
    <w:p w:rsidR="00F46FF0" w:rsidRPr="006D5020" w:rsidRDefault="00F46FF0" w:rsidP="00EE63F3">
      <w:pPr>
        <w:pStyle w:val="a8"/>
        <w:numPr>
          <w:ilvl w:val="0"/>
          <w:numId w:val="65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5020">
        <w:rPr>
          <w:rFonts w:ascii="Times New Roman" w:hAnsi="Times New Roman"/>
          <w:sz w:val="28"/>
          <w:szCs w:val="28"/>
        </w:rPr>
        <w:t>ПК-1, СК-4</w:t>
      </w:r>
      <w:r w:rsidR="00AA24B5">
        <w:rPr>
          <w:rFonts w:ascii="Times New Roman" w:hAnsi="Times New Roman"/>
          <w:sz w:val="28"/>
          <w:szCs w:val="28"/>
        </w:rPr>
        <w:t>.</w:t>
      </w:r>
    </w:p>
    <w:p w:rsidR="00F46FF0" w:rsidRDefault="00F46FF0" w:rsidP="00EE63F3">
      <w:pPr>
        <w:pStyle w:val="a8"/>
        <w:numPr>
          <w:ilvl w:val="0"/>
          <w:numId w:val="65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 з. е.</w:t>
      </w:r>
    </w:p>
    <w:p w:rsidR="00F46FF0" w:rsidRPr="00D516ED" w:rsidRDefault="00F46FF0" w:rsidP="00EE63F3">
      <w:pPr>
        <w:pStyle w:val="a8"/>
        <w:numPr>
          <w:ilvl w:val="0"/>
          <w:numId w:val="65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Pr="006D5020">
        <w:rPr>
          <w:rFonts w:ascii="Times New Roman" w:hAnsi="Times New Roman"/>
          <w:sz w:val="28"/>
          <w:szCs w:val="28"/>
        </w:rPr>
        <w:t xml:space="preserve"> зачет</w:t>
      </w:r>
    </w:p>
    <w:p w:rsidR="00F46FF0" w:rsidRPr="00D516ED" w:rsidRDefault="00F46FF0" w:rsidP="00EE63F3">
      <w:pPr>
        <w:pStyle w:val="a8"/>
        <w:numPr>
          <w:ilvl w:val="0"/>
          <w:numId w:val="65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6FF0" w:rsidRPr="006D5020" w:rsidRDefault="00F46FF0" w:rsidP="00F46FF0">
      <w:pPr>
        <w:pStyle w:val="a8"/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профессор кафедры хорового дирижирования </w:t>
      </w:r>
      <w:r w:rsidRPr="006D5020">
        <w:rPr>
          <w:rFonts w:ascii="Times New Roman" w:hAnsi="Times New Roman"/>
          <w:sz w:val="28"/>
          <w:szCs w:val="28"/>
        </w:rPr>
        <w:t>Кревсун Маргарита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455778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5778">
        <w:rPr>
          <w:rFonts w:ascii="Times New Roman" w:hAnsi="Times New Roman"/>
          <w:sz w:val="28"/>
          <w:szCs w:val="28"/>
          <w:u w:val="single"/>
        </w:rPr>
        <w:t>Б1.В.ДВ.03.02  Чтение хоровых партитур школьного хора</w:t>
      </w:r>
    </w:p>
    <w:p w:rsidR="00F46FF0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FF0" w:rsidRDefault="00F46FF0" w:rsidP="00F46FF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46FF0" w:rsidRPr="00A52326" w:rsidTr="00F46FF0">
        <w:tc>
          <w:tcPr>
            <w:tcW w:w="4785" w:type="dxa"/>
          </w:tcPr>
          <w:p w:rsidR="00F46FF0" w:rsidRPr="00A52326" w:rsidRDefault="00F46FF0" w:rsidP="00AA24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Pr="00455778" w:rsidRDefault="00F46FF0" w:rsidP="00AA24B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455778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AA24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Pr="00455778" w:rsidRDefault="00F46FF0" w:rsidP="00AA24B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5778">
              <w:rPr>
                <w:rFonts w:ascii="Times New Roman" w:hAnsi="Times New Roman"/>
                <w:sz w:val="28"/>
                <w:szCs w:val="28"/>
                <w:u w:val="single"/>
              </w:rPr>
              <w:t>44.03.01.07  «Музыка»</w:t>
            </w:r>
          </w:p>
          <w:p w:rsidR="00F46FF0" w:rsidRPr="00455778" w:rsidRDefault="00F46FF0" w:rsidP="00AA2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AA24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455778" w:rsidRDefault="00F46FF0" w:rsidP="00AA24B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455778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316465" w:rsidRDefault="00AA24B5" w:rsidP="00AA24B5">
      <w:pPr>
        <w:pStyle w:val="a8"/>
        <w:spacing w:befor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6FF0" w:rsidRPr="0031646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F46FF0" w:rsidRPr="00316465">
        <w:rPr>
          <w:rFonts w:ascii="Times New Roman" w:hAnsi="Times New Roman"/>
          <w:sz w:val="28"/>
          <w:szCs w:val="28"/>
        </w:rPr>
        <w:t>в условиях индивидуальных занятий сформировать у будущих руководителей детского академического хора знания, умения и навыки работы над хоровой партитурой, ка</w:t>
      </w:r>
      <w:r w:rsidR="00F46FF0">
        <w:rPr>
          <w:rFonts w:ascii="Times New Roman" w:hAnsi="Times New Roman"/>
          <w:sz w:val="28"/>
          <w:szCs w:val="28"/>
        </w:rPr>
        <w:t xml:space="preserve">к модели хорового произведения; </w:t>
      </w:r>
      <w:r w:rsidR="00F46FF0" w:rsidRPr="00316465">
        <w:rPr>
          <w:rFonts w:ascii="Times New Roman" w:hAnsi="Times New Roman"/>
          <w:bCs/>
          <w:sz w:val="28"/>
          <w:szCs w:val="28"/>
        </w:rPr>
        <w:t xml:space="preserve">развитие творческой личности квалифицированного хормейстера, владеющего методами вокально-хорового воспитания и музыкально-эстетического развития школьников у </w:t>
      </w:r>
      <w:r w:rsidR="00F46FF0" w:rsidRPr="00316465">
        <w:rPr>
          <w:rFonts w:ascii="Times New Roman" w:hAnsi="Times New Roman"/>
          <w:sz w:val="28"/>
          <w:szCs w:val="28"/>
        </w:rPr>
        <w:t>бакалавров направления 44.03.0</w:t>
      </w:r>
      <w:r w:rsidR="00F46FF0">
        <w:rPr>
          <w:rFonts w:ascii="Times New Roman" w:hAnsi="Times New Roman"/>
          <w:sz w:val="28"/>
          <w:szCs w:val="28"/>
        </w:rPr>
        <w:t>1 "Педагогическое образование", профиль 44.03.01.07 «</w:t>
      </w:r>
      <w:r w:rsidR="00F46FF0" w:rsidRPr="00316465">
        <w:rPr>
          <w:rFonts w:ascii="Times New Roman" w:hAnsi="Times New Roman"/>
          <w:sz w:val="28"/>
          <w:szCs w:val="28"/>
        </w:rPr>
        <w:t>Музыка»</w:t>
      </w:r>
    </w:p>
    <w:p w:rsidR="00F46FF0" w:rsidRDefault="00AA24B5" w:rsidP="00AA24B5">
      <w:pPr>
        <w:pStyle w:val="11"/>
        <w:tabs>
          <w:tab w:val="left" w:pos="993"/>
        </w:tabs>
        <w:spacing w:line="276" w:lineRule="auto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46FF0">
        <w:rPr>
          <w:b/>
          <w:sz w:val="28"/>
          <w:szCs w:val="28"/>
        </w:rPr>
        <w:t xml:space="preserve">Задачи </w:t>
      </w:r>
      <w:r w:rsidR="00F46FF0" w:rsidRPr="00627D88">
        <w:rPr>
          <w:b/>
          <w:sz w:val="28"/>
          <w:szCs w:val="28"/>
        </w:rPr>
        <w:t>изучения дисциплины</w:t>
      </w:r>
      <w:r w:rsidR="00F46FF0">
        <w:rPr>
          <w:b/>
          <w:sz w:val="28"/>
          <w:szCs w:val="28"/>
        </w:rPr>
        <w:t xml:space="preserve">: </w:t>
      </w:r>
    </w:p>
    <w:p w:rsidR="00F46FF0" w:rsidRPr="00316465" w:rsidRDefault="00F46FF0" w:rsidP="00F46FF0">
      <w:pPr>
        <w:pStyle w:val="11"/>
        <w:tabs>
          <w:tab w:val="left" w:pos="993"/>
        </w:tabs>
        <w:spacing w:line="276" w:lineRule="auto"/>
        <w:ind w:left="360" w:firstLine="0"/>
        <w:rPr>
          <w:sz w:val="28"/>
          <w:szCs w:val="28"/>
        </w:rPr>
      </w:pPr>
      <w:r w:rsidRPr="0040208E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316465">
        <w:rPr>
          <w:sz w:val="28"/>
          <w:szCs w:val="28"/>
        </w:rPr>
        <w:t>пособствовать формированию ЗУН по руководству детским академическим коллективом.</w:t>
      </w:r>
    </w:p>
    <w:p w:rsidR="00F46FF0" w:rsidRPr="00316465" w:rsidRDefault="00F46FF0" w:rsidP="00F46FF0">
      <w:pPr>
        <w:pStyle w:val="11"/>
        <w:tabs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646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16465">
        <w:rPr>
          <w:sz w:val="28"/>
          <w:szCs w:val="28"/>
        </w:rPr>
        <w:t>Овладеть видами деятельности дирижера детского хора: вокальное и инструментальное исполнение, вербальная характеристика художественного замысла, авторов музыки и литературного текста, композиторских и исполнительских средств выразительности.</w:t>
      </w:r>
    </w:p>
    <w:p w:rsidR="00F46FF0" w:rsidRDefault="00F46FF0" w:rsidP="00F46FF0">
      <w:pPr>
        <w:pStyle w:val="11"/>
        <w:tabs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6465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Pr="00316465">
        <w:rPr>
          <w:sz w:val="28"/>
          <w:szCs w:val="28"/>
        </w:rPr>
        <w:t>Накапливать репертуар для будущей хормейстерской деятельности.</w:t>
      </w:r>
    </w:p>
    <w:p w:rsidR="00F46FF0" w:rsidRPr="00316465" w:rsidRDefault="00F46FF0" w:rsidP="00F46FF0">
      <w:pPr>
        <w:pStyle w:val="11"/>
        <w:tabs>
          <w:tab w:val="left" w:pos="993"/>
        </w:tabs>
        <w:spacing w:line="276" w:lineRule="auto"/>
        <w:rPr>
          <w:sz w:val="28"/>
          <w:szCs w:val="28"/>
        </w:rPr>
      </w:pPr>
    </w:p>
    <w:p w:rsidR="00F46FF0" w:rsidRPr="0040208E" w:rsidRDefault="00F46FF0" w:rsidP="00EE63F3">
      <w:pPr>
        <w:pStyle w:val="a8"/>
        <w:numPr>
          <w:ilvl w:val="0"/>
          <w:numId w:val="66"/>
        </w:numPr>
        <w:jc w:val="both"/>
        <w:rPr>
          <w:rFonts w:ascii="Times New Roman" w:hAnsi="Times New Roman"/>
          <w:b/>
          <w:sz w:val="28"/>
          <w:szCs w:val="28"/>
        </w:rPr>
      </w:pPr>
      <w:r w:rsidRPr="0040208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67"/>
        <w:gridCol w:w="11"/>
        <w:gridCol w:w="5058"/>
        <w:gridCol w:w="11"/>
      </w:tblGrid>
      <w:tr w:rsidR="00F46FF0" w:rsidRPr="006005EE" w:rsidTr="006E0BB9">
        <w:trPr>
          <w:cantSplit/>
          <w:trHeight w:val="341"/>
        </w:trPr>
        <w:tc>
          <w:tcPr>
            <w:tcW w:w="4707" w:type="dxa"/>
            <w:gridSpan w:val="3"/>
            <w:shd w:val="clear" w:color="auto" w:fill="auto"/>
          </w:tcPr>
          <w:p w:rsidR="00F46FF0" w:rsidRPr="0040208E" w:rsidRDefault="00F46FF0" w:rsidP="00EE63F3">
            <w:pPr>
              <w:pStyle w:val="a8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08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69" w:type="dxa"/>
            <w:gridSpan w:val="2"/>
            <w:vMerge w:val="restart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6E0BB9" w:rsidRPr="006005EE" w:rsidTr="006E0BB9">
        <w:trPr>
          <w:cantSplit/>
          <w:trHeight w:val="341"/>
        </w:trPr>
        <w:tc>
          <w:tcPr>
            <w:tcW w:w="4707" w:type="dxa"/>
            <w:gridSpan w:val="3"/>
            <w:shd w:val="clear" w:color="auto" w:fill="auto"/>
          </w:tcPr>
          <w:p w:rsidR="006E0BB9" w:rsidRPr="0040208E" w:rsidRDefault="006E0BB9" w:rsidP="00EE63F3">
            <w:pPr>
              <w:pStyle w:val="a8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vMerge/>
            <w:shd w:val="clear" w:color="auto" w:fill="auto"/>
          </w:tcPr>
          <w:p w:rsidR="006E0BB9" w:rsidRPr="00DB376C" w:rsidRDefault="006E0BB9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F0" w:rsidRPr="006005EE" w:rsidTr="006E0BB9">
        <w:trPr>
          <w:gridAfter w:val="1"/>
          <w:wAfter w:w="11" w:type="dxa"/>
          <w:cantSplit/>
          <w:trHeight w:val="281"/>
        </w:trPr>
        <w:tc>
          <w:tcPr>
            <w:tcW w:w="1129" w:type="dxa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67" w:type="dxa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F0" w:rsidRPr="006005EE" w:rsidTr="006E0BB9">
        <w:trPr>
          <w:trHeight w:val="242"/>
        </w:trPr>
        <w:tc>
          <w:tcPr>
            <w:tcW w:w="9776" w:type="dxa"/>
            <w:gridSpan w:val="5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76C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F46FF0" w:rsidRPr="006005EE" w:rsidTr="006E0BB9">
        <w:trPr>
          <w:gridAfter w:val="1"/>
          <w:wAfter w:w="11" w:type="dxa"/>
          <w:trHeight w:val="242"/>
        </w:trPr>
        <w:tc>
          <w:tcPr>
            <w:tcW w:w="1129" w:type="dxa"/>
            <w:vMerge w:val="restart"/>
            <w:shd w:val="clear" w:color="auto" w:fill="auto"/>
          </w:tcPr>
          <w:p w:rsidR="00F46FF0" w:rsidRPr="00DB376C" w:rsidRDefault="00F46FF0" w:rsidP="00F4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376C">
              <w:rPr>
                <w:rFonts w:ascii="Times New Roman" w:hAnsi="Times New Roman"/>
                <w:sz w:val="24"/>
                <w:szCs w:val="24"/>
              </w:rPr>
              <w:t>ребования образовательных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учебному предмету</w:t>
            </w:r>
          </w:p>
        </w:tc>
      </w:tr>
      <w:tr w:rsidR="00F46FF0" w:rsidRPr="006005EE" w:rsidTr="006E0BB9">
        <w:trPr>
          <w:gridAfter w:val="1"/>
          <w:wAfter w:w="11" w:type="dxa"/>
        </w:trPr>
        <w:tc>
          <w:tcPr>
            <w:tcW w:w="1129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77D1">
              <w:rPr>
                <w:rFonts w:ascii="Times New Roman" w:hAnsi="Times New Roman"/>
                <w:iCs/>
                <w:sz w:val="24"/>
                <w:szCs w:val="24"/>
              </w:rPr>
              <w:t xml:space="preserve">:  </w:t>
            </w:r>
            <w:r w:rsidRPr="009777D1">
              <w:rPr>
                <w:rFonts w:ascii="Times New Roman" w:hAnsi="Times New Roman"/>
                <w:sz w:val="24"/>
                <w:szCs w:val="24"/>
              </w:rPr>
              <w:t xml:space="preserve">играть хоровые произведения на фортепиано в соответствии жанром и стилем музыки, определять структуру произведения </w:t>
            </w:r>
            <w:r w:rsidRPr="009777D1">
              <w:rPr>
                <w:rFonts w:ascii="Times New Roman" w:hAnsi="Times New Roman"/>
                <w:sz w:val="24"/>
                <w:szCs w:val="24"/>
              </w:rPr>
              <w:lastRenderedPageBreak/>
              <w:t>как отражение логики развития музыкального содержания, сопоставлять структуру литературного и музыкального текста, выявляя основное содержание произведения как синтеза музыки и слова, определять роль специфически-хоровых средств выразительности в раскрытии музыкального содержания</w:t>
            </w:r>
            <w:r w:rsidRPr="009777D1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</w:tc>
      </w:tr>
      <w:tr w:rsidR="00F46FF0" w:rsidRPr="006005EE" w:rsidTr="006E0BB9">
        <w:trPr>
          <w:gridAfter w:val="1"/>
          <w:wAfter w:w="11" w:type="dxa"/>
        </w:trPr>
        <w:tc>
          <w:tcPr>
            <w:tcW w:w="1129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77D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навыками сознательного и профессионально-художественного исполнения хоровых произведений на инструменте,  инструментальными средствами  образно-музыкального, эмоционально- художественного, воздействия  на участников детского хорового  коллектива и его слушателей</w:t>
            </w:r>
          </w:p>
        </w:tc>
      </w:tr>
      <w:tr w:rsidR="00F46FF0" w:rsidRPr="006005EE" w:rsidTr="006E0BB9">
        <w:tc>
          <w:tcPr>
            <w:tcW w:w="9776" w:type="dxa"/>
            <w:gridSpan w:val="5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76C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F46FF0" w:rsidRPr="006005EE" w:rsidTr="006E0BB9">
        <w:trPr>
          <w:gridAfter w:val="1"/>
          <w:wAfter w:w="11" w:type="dxa"/>
        </w:trPr>
        <w:tc>
          <w:tcPr>
            <w:tcW w:w="1129" w:type="dxa"/>
            <w:vMerge w:val="restart"/>
            <w:shd w:val="clear" w:color="auto" w:fill="auto"/>
          </w:tcPr>
          <w:p w:rsidR="00F46FF0" w:rsidRPr="00DB376C" w:rsidRDefault="00F46FF0" w:rsidP="00F4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376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собенности исполнения вокальной классической (русской, зарубежной), народной и современной музыки разных жанров, стилей, доступных для восприятия учащимися начальной и основной школы.</w:t>
            </w:r>
          </w:p>
        </w:tc>
      </w:tr>
      <w:tr w:rsidR="00F46FF0" w:rsidRPr="006005EE" w:rsidTr="006E0BB9">
        <w:trPr>
          <w:gridAfter w:val="1"/>
          <w:wAfter w:w="11" w:type="dxa"/>
        </w:trPr>
        <w:tc>
          <w:tcPr>
            <w:tcW w:w="1129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77D1">
              <w:rPr>
                <w:rFonts w:ascii="Times New Roman" w:hAnsi="Times New Roman"/>
                <w:sz w:val="24"/>
                <w:szCs w:val="24"/>
              </w:rPr>
              <w:t xml:space="preserve">играть хоровые партитуры без сопровождения, выявляя и  раскрывая особенности фактуры произведения, её выразительную, изобразительную и формообразующую роль, </w:t>
            </w:r>
            <w:r w:rsidRPr="009777D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играть пар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тию сопровождения</w:t>
            </w:r>
            <w:r w:rsidRPr="0050368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</w:p>
        </w:tc>
      </w:tr>
      <w:tr w:rsidR="00F46FF0" w:rsidRPr="006005EE" w:rsidTr="006E0BB9">
        <w:trPr>
          <w:gridAfter w:val="1"/>
          <w:wAfter w:w="11" w:type="dxa"/>
        </w:trPr>
        <w:tc>
          <w:tcPr>
            <w:tcW w:w="1129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77D1">
              <w:rPr>
                <w:rFonts w:ascii="Times New Roman" w:hAnsi="Times New Roman"/>
                <w:spacing w:val="-4"/>
                <w:sz w:val="24"/>
                <w:szCs w:val="24"/>
              </w:rPr>
              <w:t>навыками чтения несложных партитур для детского хора с листа, навыками игры в ансамбле хоровой партитуры и сопровождения, навыками пения хорового голоса с одновременной игрой на инструменте остальных голосов хоровой парти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туры</w:t>
            </w:r>
            <w:r w:rsidRPr="0050368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</w:tbl>
    <w:p w:rsidR="00F46FF0" w:rsidRDefault="00F46FF0" w:rsidP="00F46FF0">
      <w:pPr>
        <w:pStyle w:val="a3"/>
        <w:tabs>
          <w:tab w:val="left" w:pos="360"/>
        </w:tabs>
        <w:spacing w:after="200" w:line="276" w:lineRule="auto"/>
        <w:ind w:left="1065"/>
        <w:rPr>
          <w:rFonts w:ascii="Times New Roman" w:hAnsi="Times New Roman" w:cs="Times New Roman"/>
          <w:b/>
          <w:bCs/>
        </w:rPr>
      </w:pPr>
    </w:p>
    <w:p w:rsidR="00F46FF0" w:rsidRDefault="00F46FF0" w:rsidP="00F46FF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46FF0" w:rsidRPr="007D320D" w:rsidRDefault="00F46FF0" w:rsidP="00F46FF0">
      <w:pPr>
        <w:pStyle w:val="a8"/>
        <w:ind w:left="735"/>
        <w:jc w:val="both"/>
        <w:rPr>
          <w:rFonts w:ascii="Times New Roman" w:hAnsi="Times New Roman"/>
          <w:sz w:val="28"/>
          <w:szCs w:val="28"/>
        </w:rPr>
      </w:pPr>
      <w:r w:rsidRPr="007D320D">
        <w:rPr>
          <w:rFonts w:ascii="Times New Roman" w:hAnsi="Times New Roman"/>
          <w:sz w:val="28"/>
          <w:szCs w:val="28"/>
        </w:rPr>
        <w:t>ПК-1, СК-4</w:t>
      </w:r>
      <w:r w:rsidR="00E00E0A">
        <w:rPr>
          <w:rFonts w:ascii="Times New Roman" w:hAnsi="Times New Roman"/>
          <w:sz w:val="28"/>
          <w:szCs w:val="28"/>
        </w:rPr>
        <w:t>.</w:t>
      </w:r>
    </w:p>
    <w:p w:rsidR="00F46FF0" w:rsidRPr="007029BC" w:rsidRDefault="00AA24B5" w:rsidP="00AA24B5">
      <w:pPr>
        <w:pStyle w:val="a8"/>
        <w:ind w:left="7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7029B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6FF0" w:rsidRPr="007029BC">
        <w:rPr>
          <w:rFonts w:ascii="Times New Roman" w:hAnsi="Times New Roman"/>
          <w:i/>
          <w:sz w:val="28"/>
          <w:szCs w:val="28"/>
        </w:rPr>
        <w:t xml:space="preserve">(в ЗЕТ): </w:t>
      </w:r>
      <w:r w:rsidR="00F46FF0" w:rsidRPr="007D320D">
        <w:rPr>
          <w:rFonts w:ascii="Times New Roman" w:hAnsi="Times New Roman"/>
          <w:i/>
          <w:sz w:val="28"/>
          <w:szCs w:val="28"/>
        </w:rPr>
        <w:t>2</w:t>
      </w:r>
      <w:r w:rsidR="00F46FF0"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D516ED" w:rsidRDefault="00AA24B5" w:rsidP="00AA24B5">
      <w:pPr>
        <w:pStyle w:val="a8"/>
        <w:ind w:left="7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 w:rsidRPr="007D320D">
        <w:rPr>
          <w:rFonts w:ascii="Times New Roman" w:hAnsi="Times New Roman"/>
          <w:sz w:val="28"/>
          <w:szCs w:val="28"/>
        </w:rPr>
        <w:t>зачет</w:t>
      </w:r>
    </w:p>
    <w:p w:rsidR="00F46FF0" w:rsidRPr="00D516ED" w:rsidRDefault="00AA24B5" w:rsidP="00AA24B5">
      <w:pPr>
        <w:pStyle w:val="a8"/>
        <w:ind w:left="7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46FF0">
        <w:rPr>
          <w:rFonts w:ascii="Times New Roman" w:hAnsi="Times New Roman"/>
          <w:b/>
          <w:sz w:val="28"/>
          <w:szCs w:val="28"/>
        </w:rPr>
        <w:t>:</w:t>
      </w:r>
    </w:p>
    <w:p w:rsidR="00E00E0A" w:rsidRDefault="00F46FF0" w:rsidP="00F46FF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профессор кафедры хорового дирижирования </w:t>
      </w:r>
    </w:p>
    <w:p w:rsidR="00F46FF0" w:rsidRPr="007D320D" w:rsidRDefault="00F46FF0" w:rsidP="00F46FF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D320D">
        <w:rPr>
          <w:rFonts w:ascii="Times New Roman" w:hAnsi="Times New Roman"/>
          <w:sz w:val="28"/>
          <w:szCs w:val="28"/>
        </w:rPr>
        <w:t>Кревсун Маргарита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506F9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506F9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Pr="00506F9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506F9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F12D9E" w:rsidRDefault="00F46FF0" w:rsidP="00F46FF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2D9E">
        <w:rPr>
          <w:rFonts w:ascii="Times New Roman" w:hAnsi="Times New Roman"/>
          <w:sz w:val="28"/>
          <w:szCs w:val="28"/>
          <w:u w:val="single"/>
        </w:rPr>
        <w:t>Б1.В.ДВ.04.01 Музыкальная терапия и психокоррекция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6728"/>
      </w:tblGrid>
      <w:tr w:rsidR="00F46FF0" w:rsidRPr="00506F90" w:rsidTr="00F46FF0">
        <w:tc>
          <w:tcPr>
            <w:tcW w:w="2660" w:type="dxa"/>
          </w:tcPr>
          <w:p w:rsidR="00F46FF0" w:rsidRPr="00506F90" w:rsidRDefault="00F46FF0" w:rsidP="004638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6F90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911" w:type="dxa"/>
          </w:tcPr>
          <w:p w:rsidR="00F46FF0" w:rsidRPr="00506F90" w:rsidRDefault="00F46FF0" w:rsidP="0046384B">
            <w:pPr>
              <w:pStyle w:val="a7"/>
              <w:widowControl w:val="0"/>
              <w:tabs>
                <w:tab w:val="clear" w:pos="1804"/>
              </w:tabs>
              <w:spacing w:line="240" w:lineRule="auto"/>
              <w:ind w:left="705" w:hanging="670"/>
              <w:jc w:val="left"/>
              <w:rPr>
                <w:sz w:val="28"/>
                <w:szCs w:val="28"/>
              </w:rPr>
            </w:pPr>
            <w:r w:rsidRPr="00506F90">
              <w:rPr>
                <w:sz w:val="28"/>
                <w:szCs w:val="28"/>
              </w:rPr>
              <w:t>44.03.01 Педагогическое образование</w:t>
            </w:r>
          </w:p>
          <w:p w:rsidR="00F46FF0" w:rsidRPr="00506F90" w:rsidRDefault="00F46FF0" w:rsidP="004638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46FF0" w:rsidRPr="00506F90" w:rsidTr="00F46FF0">
        <w:tc>
          <w:tcPr>
            <w:tcW w:w="2660" w:type="dxa"/>
          </w:tcPr>
          <w:p w:rsidR="00F46FF0" w:rsidRPr="00506F90" w:rsidRDefault="00F46FF0" w:rsidP="004638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6F90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6911" w:type="dxa"/>
          </w:tcPr>
          <w:p w:rsidR="00F46FF0" w:rsidRPr="00506F90" w:rsidRDefault="00F46FF0" w:rsidP="004638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06F90">
              <w:rPr>
                <w:rFonts w:ascii="Times New Roman" w:hAnsi="Times New Roman"/>
                <w:sz w:val="28"/>
                <w:szCs w:val="28"/>
                <w:u w:val="single"/>
              </w:rPr>
              <w:t>44.03.01.07  "Музыка"</w:t>
            </w:r>
          </w:p>
          <w:p w:rsidR="00F46FF0" w:rsidRPr="00506F90" w:rsidRDefault="00F46FF0" w:rsidP="00463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FF0" w:rsidRPr="00506F90" w:rsidTr="00F46FF0">
        <w:tc>
          <w:tcPr>
            <w:tcW w:w="2660" w:type="dxa"/>
          </w:tcPr>
          <w:p w:rsidR="00F46FF0" w:rsidRPr="00506F90" w:rsidRDefault="00F46FF0" w:rsidP="004638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6F9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911" w:type="dxa"/>
          </w:tcPr>
          <w:p w:rsidR="00F46FF0" w:rsidRPr="00506F90" w:rsidRDefault="00F46FF0" w:rsidP="004638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Pr="00506F9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506F90" w:rsidRDefault="00E00E0A" w:rsidP="00F46F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6FF0" w:rsidRPr="00506F9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F46FF0" w:rsidRPr="00506F90">
        <w:rPr>
          <w:rFonts w:ascii="Times New Roman" w:hAnsi="Times New Roman"/>
          <w:sz w:val="28"/>
          <w:szCs w:val="28"/>
        </w:rPr>
        <w:t>формирование профессиональных и специальных компетенций, определяющих готовность учителя применять современные музыкально-терапевтические методики и технологии для обеспечения качества учебно-воспитательного процесса.</w:t>
      </w:r>
    </w:p>
    <w:p w:rsidR="00F46FF0" w:rsidRPr="00506F90" w:rsidRDefault="00E00E0A" w:rsidP="00F46FF0">
      <w:pPr>
        <w:pStyle w:val="a7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46FF0" w:rsidRPr="00506F90">
        <w:rPr>
          <w:b/>
          <w:sz w:val="28"/>
          <w:szCs w:val="28"/>
        </w:rPr>
        <w:t>Задачи изучения дисциплины:</w:t>
      </w:r>
    </w:p>
    <w:p w:rsidR="00F46FF0" w:rsidRPr="00506F90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06F90">
        <w:rPr>
          <w:rFonts w:ascii="Times New Roman" w:hAnsi="Times New Roman"/>
          <w:sz w:val="28"/>
          <w:szCs w:val="28"/>
        </w:rPr>
        <w:t xml:space="preserve">1) формирование понятий в области музыкотерапии, </w:t>
      </w:r>
    </w:p>
    <w:p w:rsidR="00F46FF0" w:rsidRPr="00506F90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06F90">
        <w:rPr>
          <w:rFonts w:ascii="Times New Roman" w:hAnsi="Times New Roman"/>
          <w:sz w:val="28"/>
          <w:szCs w:val="28"/>
        </w:rPr>
        <w:t xml:space="preserve">2) формирование и развитие музыкотерапевтических умений, </w:t>
      </w:r>
    </w:p>
    <w:p w:rsidR="00F46FF0" w:rsidRPr="00506F90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06F90">
        <w:rPr>
          <w:rFonts w:ascii="Times New Roman" w:hAnsi="Times New Roman"/>
          <w:sz w:val="28"/>
          <w:szCs w:val="28"/>
        </w:rPr>
        <w:t>3) подготовка будущего учителя музыки к музыкотерапевтической работе на уроках музыки в школе и в системе дополнительного музыкального образования.</w:t>
      </w:r>
    </w:p>
    <w:p w:rsidR="00F46FF0" w:rsidRPr="00506F90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F46FF0" w:rsidRDefault="00E00E0A" w:rsidP="00E00E0A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46FF0" w:rsidRPr="00506F9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46FF0" w:rsidRPr="00E806A4" w:rsidRDefault="00F46FF0" w:rsidP="00F46FF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806A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Pr="00506F9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F46FF0" w:rsidRPr="00506F90" w:rsidTr="00247050">
        <w:tc>
          <w:tcPr>
            <w:tcW w:w="9214" w:type="dxa"/>
          </w:tcPr>
          <w:p w:rsidR="00F46FF0" w:rsidRPr="00506F90" w:rsidRDefault="00F46FF0" w:rsidP="00CC53AA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4D5D88">
              <w:rPr>
                <w:rFonts w:ascii="Times New Roman" w:hAnsi="Times New Roman" w:cs="Times New Roman"/>
                <w:b w:val="0"/>
                <w:bCs w:val="0"/>
              </w:rPr>
              <w:t>нать:</w:t>
            </w:r>
            <w:r w:rsidRPr="00506F90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506F90">
              <w:rPr>
                <w:rFonts w:ascii="Times New Roman" w:hAnsi="Times New Roman" w:cs="Times New Roman"/>
                <w:b w:val="0"/>
                <w:i w:val="0"/>
              </w:rPr>
              <w:t>социальные, возрастные, психофизические, индивидуальные особенности и особые образовательные потребности школьников (ОПК-2), музыкотерапевтические методы и технологии обучения и диагностики (ПК-2), правила охраны и гигиены певческого голоса (ОПК-6), вокальные образцы классической музыки разных жанров, стилей, доступных для восприятия учащихся начальной и основной школы, в том числе с исполнением аккомпанемента (СК-4</w:t>
            </w:r>
            <w:r w:rsidRPr="00195BF4">
              <w:rPr>
                <w:rFonts w:ascii="Times New Roman" w:hAnsi="Times New Roman" w:cs="Times New Roman"/>
                <w:b w:val="0"/>
                <w:i w:val="0"/>
              </w:rPr>
              <w:t>)</w:t>
            </w:r>
            <w:r w:rsidR="00195BF4" w:rsidRPr="00195BF4">
              <w:rPr>
                <w:rFonts w:ascii="Times New Roman" w:hAnsi="Times New Roman" w:cs="Times New Roman"/>
                <w:b w:val="0"/>
                <w:i w:val="0"/>
              </w:rPr>
              <w:t>, социальную значимость своей будущей профессии</w:t>
            </w:r>
            <w:r w:rsidR="00195BF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E11091" w:rsidRPr="00E11091">
              <w:rPr>
                <w:rFonts w:ascii="Times New Roman" w:hAnsi="Times New Roman" w:cs="Times New Roman"/>
                <w:b w:val="0"/>
                <w:i w:val="0"/>
              </w:rPr>
              <w:t>(ОПК-1)</w:t>
            </w:r>
            <w:r w:rsidR="00195BF4" w:rsidRPr="00E11091">
              <w:rPr>
                <w:rFonts w:ascii="Times New Roman" w:hAnsi="Times New Roman" w:cs="Times New Roman"/>
                <w:b w:val="0"/>
                <w:i w:val="0"/>
              </w:rPr>
              <w:t>,</w:t>
            </w:r>
            <w:r w:rsidR="00E11091">
              <w:rPr>
                <w:rFonts w:ascii="Times New Roman" w:hAnsi="Times New Roman" w:cs="Times New Roman"/>
                <w:b w:val="0"/>
                <w:i w:val="0"/>
              </w:rPr>
              <w:t xml:space="preserve"> принципы </w:t>
            </w:r>
            <w:r w:rsidR="00E11091" w:rsidRPr="00E11091">
              <w:rPr>
                <w:rFonts w:ascii="Times New Roman" w:hAnsi="Times New Roman" w:cs="Times New Roman"/>
                <w:b w:val="0"/>
                <w:i w:val="0"/>
              </w:rPr>
              <w:t>самоорганизации и самообразования (ОК-6)</w:t>
            </w:r>
            <w:r w:rsidR="00E11091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="00CC53AA">
              <w:rPr>
                <w:rFonts w:ascii="Times New Roman" w:hAnsi="Times New Roman" w:cs="Times New Roman"/>
                <w:b w:val="0"/>
                <w:i w:val="0"/>
              </w:rPr>
              <w:t>принципы работы</w:t>
            </w:r>
            <w:r w:rsidR="00CC53AA" w:rsidRPr="00CC53AA">
              <w:rPr>
                <w:rFonts w:ascii="Times New Roman" w:hAnsi="Times New Roman" w:cs="Times New Roman"/>
                <w:b w:val="0"/>
                <w:i w:val="0"/>
              </w:rPr>
              <w:t xml:space="preserve"> в команде</w:t>
            </w:r>
            <w:r w:rsidR="00CC53AA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="00CC53AA" w:rsidRPr="00CC53AA">
              <w:rPr>
                <w:rFonts w:ascii="Times New Roman" w:hAnsi="Times New Roman" w:cs="Times New Roman"/>
                <w:b w:val="0"/>
                <w:i w:val="0"/>
              </w:rPr>
              <w:t>социальные, культурные и личностные различия</w:t>
            </w:r>
            <w:r w:rsidR="00CC53AA">
              <w:rPr>
                <w:rFonts w:ascii="Times New Roman" w:hAnsi="Times New Roman" w:cs="Times New Roman"/>
                <w:b w:val="0"/>
                <w:i w:val="0"/>
              </w:rPr>
              <w:t xml:space="preserve"> (</w:t>
            </w:r>
            <w:r w:rsidR="00CC53AA" w:rsidRPr="00CC53AA">
              <w:rPr>
                <w:rFonts w:ascii="Times New Roman" w:hAnsi="Times New Roman" w:cs="Times New Roman"/>
                <w:b w:val="0"/>
                <w:i w:val="0"/>
              </w:rPr>
              <w:t>ОК-5)</w:t>
            </w:r>
            <w:r w:rsidR="00CC53AA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F46FF0" w:rsidRPr="00506F90" w:rsidTr="00247050">
        <w:tc>
          <w:tcPr>
            <w:tcW w:w="9214" w:type="dxa"/>
          </w:tcPr>
          <w:p w:rsidR="00F46FF0" w:rsidRPr="00CC53AA" w:rsidRDefault="00F46FF0" w:rsidP="00247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4D5D88">
              <w:rPr>
                <w:rFonts w:ascii="Times New Roman" w:hAnsi="Times New Roman"/>
                <w:i/>
                <w:iCs/>
                <w:sz w:val="28"/>
                <w:szCs w:val="28"/>
              </w:rPr>
              <w:t>меть:</w:t>
            </w:r>
            <w:r w:rsidRPr="00506F9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>осуществлять обучение, воспитание и развитие с учетом особенностей и образовательных потребностей обучающихся (ОПК-2), применять музыкотерапевтические методы и технологии обучения и диагностики (ПК-2), соблюдать правила охраны и гигиены певческого голоса (ОПК-6), исполнять вокальные образцы классической музыки разных жанров, стилей, доступных для восприятия учащихся начальной и основной школы, в том числе с ис</w:t>
            </w:r>
            <w:r w:rsidR="00FA3459">
              <w:rPr>
                <w:rFonts w:ascii="Times New Roman" w:hAnsi="Times New Roman"/>
                <w:sz w:val="28"/>
                <w:szCs w:val="28"/>
              </w:rPr>
              <w:t>полнением аккомпанемента (СК-4),</w:t>
            </w:r>
            <w:r w:rsidR="00FA3459" w:rsidRPr="006B3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459" w:rsidRPr="006B3FD4">
              <w:rPr>
                <w:rFonts w:ascii="Times New Roman" w:hAnsi="Times New Roman"/>
                <w:sz w:val="28"/>
                <w:szCs w:val="28"/>
              </w:rPr>
              <w:lastRenderedPageBreak/>
              <w:t>направлять и организовывать</w:t>
            </w:r>
            <w:r w:rsidR="00FA3459">
              <w:rPr>
                <w:rFonts w:ascii="Times New Roman" w:hAnsi="Times New Roman"/>
                <w:sz w:val="28"/>
                <w:szCs w:val="28"/>
              </w:rPr>
              <w:t xml:space="preserve"> свою </w:t>
            </w:r>
            <w:r w:rsidR="00FA3459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r w:rsidR="00FA3459"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459">
              <w:rPr>
                <w:rFonts w:ascii="Times New Roman" w:hAnsi="Times New Roman" w:cs="Times New Roman"/>
                <w:sz w:val="28"/>
                <w:szCs w:val="28"/>
              </w:rPr>
              <w:t>деятельность (ОПК-1)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>ятельно о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>ть учебный процесс, исходя из индивидуальных целей профессионального и личностного роста (ОК-6)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работать в команде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толерантно воспринимать социальные, культурные и личностные различия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 xml:space="preserve"> (ОК-5).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FF0" w:rsidRPr="00506F90" w:rsidTr="00247050">
        <w:tc>
          <w:tcPr>
            <w:tcW w:w="9214" w:type="dxa"/>
          </w:tcPr>
          <w:p w:rsidR="00195BF4" w:rsidRPr="00973642" w:rsidRDefault="00F46FF0" w:rsidP="0019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</w:t>
            </w:r>
            <w:r w:rsidRPr="004D5D88">
              <w:rPr>
                <w:rFonts w:ascii="Times New Roman" w:hAnsi="Times New Roman"/>
                <w:i/>
                <w:iCs/>
                <w:sz w:val="28"/>
                <w:szCs w:val="28"/>
              </w:rPr>
              <w:t>ладеть:</w:t>
            </w:r>
            <w:r w:rsidRPr="00506F9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>методами диагностики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особенностей и образовательных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>потребностей обучающихся (ОПК-2), музыкотерапевтическими методами и технологиями обучения и диагностики (ПК-2), упражнениями и процедурами для охраны и гигиены певческого голоса (ОПК-6), певческим голосом для исполнения вокальных образцов классической музыки разных жанров, стилей, доступных для восприятия учащихся начальной и основной школы, в том числе с исполнением аккомпанемента (СК-4)</w:t>
            </w:r>
            <w:r w:rsidR="00195B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5BF4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мотивацией к осуществлению </w:t>
            </w:r>
            <w:r w:rsidR="00FA3459"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  <w:r w:rsidR="00195BF4" w:rsidRPr="00973642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 xml:space="preserve"> (ОПК-1),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самоорганизации и 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>самообразования (ОК-6)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>методами работы</w:t>
            </w:r>
            <w:r w:rsidR="00247050"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команде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 xml:space="preserve"> (ОК-5).</w:t>
            </w:r>
          </w:p>
          <w:p w:rsidR="00F46FF0" w:rsidRPr="00506F90" w:rsidRDefault="00F46FF0" w:rsidP="00F46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F46FF0" w:rsidRPr="00506F9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6FF0" w:rsidRPr="00506F90" w:rsidRDefault="00E00E0A" w:rsidP="00E00E0A">
      <w:pPr>
        <w:pStyle w:val="a8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46FF0" w:rsidRPr="00506F9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C02F6" w:rsidRPr="00670276" w:rsidRDefault="00CC02F6" w:rsidP="0046384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0276">
        <w:rPr>
          <w:rFonts w:ascii="Times New Roman" w:hAnsi="Times New Roman" w:cs="Times New Roman"/>
          <w:sz w:val="28"/>
          <w:szCs w:val="28"/>
        </w:rPr>
        <w:t>ОПК-1; ОК-6; ОК-5; ОПК-2; СК-4; ОПК-6; ПК-2</w:t>
      </w:r>
    </w:p>
    <w:p w:rsidR="00F46FF0" w:rsidRPr="00506F9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FF0" w:rsidRPr="00506F90" w:rsidRDefault="00E00E0A" w:rsidP="00E00E0A">
      <w:pPr>
        <w:pStyle w:val="a8"/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506F9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6FF0" w:rsidRPr="00506F90">
        <w:rPr>
          <w:rFonts w:ascii="Times New Roman" w:hAnsi="Times New Roman"/>
          <w:i/>
          <w:sz w:val="28"/>
          <w:szCs w:val="28"/>
        </w:rPr>
        <w:t>(в ЗЕТ): 2</w:t>
      </w:r>
      <w:r w:rsidR="00F46FF0"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EF01D4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FF0" w:rsidRPr="00506F90" w:rsidRDefault="00E00E0A" w:rsidP="00E00E0A">
      <w:pPr>
        <w:pStyle w:val="a8"/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 w:rsidRPr="00506F9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 w:rsidRPr="00506F90">
        <w:rPr>
          <w:rFonts w:ascii="Times New Roman" w:hAnsi="Times New Roman"/>
          <w:sz w:val="28"/>
          <w:szCs w:val="28"/>
        </w:rPr>
        <w:t>зачет</w:t>
      </w:r>
    </w:p>
    <w:p w:rsidR="00F46FF0" w:rsidRPr="00506F9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6FF0" w:rsidRPr="00506F90" w:rsidRDefault="00E00E0A" w:rsidP="00E00E0A">
      <w:pPr>
        <w:pStyle w:val="a8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506F9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00E0A" w:rsidRDefault="00F46FF0" w:rsidP="00F46F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хорового дирижирования </w:t>
      </w:r>
    </w:p>
    <w:p w:rsidR="00F46FF0" w:rsidRDefault="00F46FF0" w:rsidP="00F46F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</w:t>
      </w:r>
      <w:r w:rsidRPr="00F12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Наталья Васильевна.</w:t>
      </w:r>
    </w:p>
    <w:p w:rsidR="00F46FF0" w:rsidRDefault="00F46FF0" w:rsidP="00F46FF0"/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E13303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E1330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Pr="00E13303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E1330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E13303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303">
        <w:rPr>
          <w:rFonts w:ascii="Times New Roman" w:hAnsi="Times New Roman"/>
          <w:sz w:val="28"/>
          <w:szCs w:val="28"/>
          <w:u w:val="single"/>
        </w:rPr>
        <w:t>Б1.В.ДВ.04.02</w:t>
      </w:r>
      <w:r w:rsidRPr="00E13303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Pr="00DD5347">
        <w:rPr>
          <w:rFonts w:ascii="Times New Roman" w:hAnsi="Times New Roman"/>
          <w:sz w:val="28"/>
          <w:szCs w:val="28"/>
          <w:u w:val="single"/>
        </w:rPr>
        <w:t>Актуальные методики вокальной терапии</w:t>
      </w:r>
      <w:r w:rsidRPr="00E1330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46FF0" w:rsidRPr="00E13303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6728"/>
      </w:tblGrid>
      <w:tr w:rsidR="00F46FF0" w:rsidRPr="00E13303" w:rsidTr="00F46FF0">
        <w:tc>
          <w:tcPr>
            <w:tcW w:w="2660" w:type="dxa"/>
          </w:tcPr>
          <w:p w:rsidR="00F46FF0" w:rsidRPr="00E13303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303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911" w:type="dxa"/>
          </w:tcPr>
          <w:p w:rsidR="00F46FF0" w:rsidRPr="00E13303" w:rsidRDefault="00F46FF0" w:rsidP="00F46FF0">
            <w:pPr>
              <w:pStyle w:val="a7"/>
              <w:widowControl w:val="0"/>
              <w:tabs>
                <w:tab w:val="clear" w:pos="1804"/>
              </w:tabs>
              <w:spacing w:line="240" w:lineRule="auto"/>
              <w:ind w:left="705" w:hanging="670"/>
              <w:jc w:val="left"/>
              <w:rPr>
                <w:sz w:val="28"/>
                <w:szCs w:val="28"/>
              </w:rPr>
            </w:pPr>
            <w:r w:rsidRPr="00E13303">
              <w:rPr>
                <w:sz w:val="28"/>
                <w:szCs w:val="28"/>
              </w:rPr>
              <w:t>44.03.01 Педагогическое образование</w:t>
            </w:r>
          </w:p>
          <w:p w:rsidR="00F46FF0" w:rsidRPr="00E13303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46FF0" w:rsidRPr="00E13303" w:rsidTr="00F46FF0">
        <w:tc>
          <w:tcPr>
            <w:tcW w:w="2660" w:type="dxa"/>
          </w:tcPr>
          <w:p w:rsidR="00F46FF0" w:rsidRPr="00E13303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303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6911" w:type="dxa"/>
          </w:tcPr>
          <w:p w:rsidR="00F46FF0" w:rsidRPr="00E13303" w:rsidRDefault="00F46FF0" w:rsidP="00F46F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13303">
              <w:rPr>
                <w:rFonts w:ascii="Times New Roman" w:hAnsi="Times New Roman"/>
                <w:sz w:val="28"/>
                <w:szCs w:val="28"/>
                <w:u w:val="single"/>
              </w:rPr>
              <w:t>44.03.01.07  "Музыка"</w:t>
            </w:r>
          </w:p>
          <w:p w:rsidR="00F46FF0" w:rsidRPr="00E13303" w:rsidRDefault="00F46FF0" w:rsidP="00F46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FF0" w:rsidRPr="00E13303" w:rsidTr="00F46FF0">
        <w:tc>
          <w:tcPr>
            <w:tcW w:w="2660" w:type="dxa"/>
          </w:tcPr>
          <w:p w:rsidR="00F46FF0" w:rsidRPr="00E13303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30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911" w:type="dxa"/>
          </w:tcPr>
          <w:p w:rsidR="00F46FF0" w:rsidRPr="00E13303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303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Pr="00E13303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E13303" w:rsidRDefault="00F46FF0" w:rsidP="00DD5347">
      <w:pPr>
        <w:numPr>
          <w:ilvl w:val="0"/>
          <w:numId w:val="6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330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13303">
        <w:rPr>
          <w:rFonts w:ascii="Times New Roman" w:hAnsi="Times New Roman"/>
          <w:sz w:val="28"/>
          <w:szCs w:val="28"/>
        </w:rPr>
        <w:t>формирование профессиональных и специальных компетенций, определяющих готовность учителя применять современные музыкально-терапевтические методики и технологии для обеспечения качества учебно-воспитательного процесса.</w:t>
      </w:r>
    </w:p>
    <w:p w:rsidR="00F46FF0" w:rsidRPr="00E13303" w:rsidRDefault="00F46FF0" w:rsidP="00F46F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1330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46FF0" w:rsidRPr="00E13303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E13303">
        <w:rPr>
          <w:rFonts w:ascii="Times New Roman" w:hAnsi="Times New Roman"/>
          <w:sz w:val="28"/>
          <w:szCs w:val="28"/>
        </w:rPr>
        <w:t xml:space="preserve">1) формирование понятий в области музыкотерапии, </w:t>
      </w:r>
    </w:p>
    <w:p w:rsidR="00F46FF0" w:rsidRPr="00E13303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E13303">
        <w:rPr>
          <w:rFonts w:ascii="Times New Roman" w:hAnsi="Times New Roman"/>
          <w:sz w:val="28"/>
          <w:szCs w:val="28"/>
        </w:rPr>
        <w:t xml:space="preserve">2) формирование и развитие музыкотерапевтических умений, </w:t>
      </w:r>
    </w:p>
    <w:p w:rsidR="00F46FF0" w:rsidRPr="00E13303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E13303">
        <w:rPr>
          <w:rFonts w:ascii="Times New Roman" w:hAnsi="Times New Roman"/>
          <w:sz w:val="28"/>
          <w:szCs w:val="28"/>
        </w:rPr>
        <w:t>3) подготовка будущего учителя музыки к музыкотерапевтической работе на уроках музыки в школе и в системе дополнительного музыкального образования.</w:t>
      </w:r>
    </w:p>
    <w:p w:rsidR="00F46FF0" w:rsidRPr="00E13303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F46FF0" w:rsidRPr="00E13303" w:rsidRDefault="00F46FF0" w:rsidP="00EE63F3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330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46FF0" w:rsidRPr="00E806A4" w:rsidRDefault="00F46FF0" w:rsidP="00F46FF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806A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Pr="00506F9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EF01D4" w:rsidRPr="00506F90" w:rsidTr="0086223D">
        <w:tc>
          <w:tcPr>
            <w:tcW w:w="9214" w:type="dxa"/>
          </w:tcPr>
          <w:p w:rsidR="00EF01D4" w:rsidRPr="00506F90" w:rsidRDefault="00EF01D4" w:rsidP="0086223D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4D5D88">
              <w:rPr>
                <w:rFonts w:ascii="Times New Roman" w:hAnsi="Times New Roman" w:cs="Times New Roman"/>
                <w:b w:val="0"/>
                <w:bCs w:val="0"/>
              </w:rPr>
              <w:t>нать:</w:t>
            </w:r>
            <w:r w:rsidRPr="00506F90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506F90">
              <w:rPr>
                <w:rFonts w:ascii="Times New Roman" w:hAnsi="Times New Roman" w:cs="Times New Roman"/>
                <w:b w:val="0"/>
                <w:i w:val="0"/>
              </w:rPr>
              <w:t>социальные, возрастные, психофизические, индивидуальные особенности и особые образовательные потребности школьников (ОПК-2), музыкотерапевтические методы и технологии обучения и диагностики (ПК-2), правила охраны и гигиены певческого голоса (ОПК-6), вокальные образцы классической музыки разных жанров, стилей, доступных для восприятия учащихся начальной и основной школы, в том числе с исполнением аккомпанемента (СК-4</w:t>
            </w:r>
            <w:r w:rsidRPr="00195BF4">
              <w:rPr>
                <w:rFonts w:ascii="Times New Roman" w:hAnsi="Times New Roman" w:cs="Times New Roman"/>
                <w:b w:val="0"/>
                <w:i w:val="0"/>
              </w:rPr>
              <w:t>), социальную значимость своей будущей профессии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E11091">
              <w:rPr>
                <w:rFonts w:ascii="Times New Roman" w:hAnsi="Times New Roman" w:cs="Times New Roman"/>
                <w:b w:val="0"/>
                <w:i w:val="0"/>
              </w:rPr>
              <w:t>(ОПК-1),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принципы </w:t>
            </w:r>
            <w:r w:rsidRPr="00E11091">
              <w:rPr>
                <w:rFonts w:ascii="Times New Roman" w:hAnsi="Times New Roman" w:cs="Times New Roman"/>
                <w:b w:val="0"/>
                <w:i w:val="0"/>
              </w:rPr>
              <w:t>самоорганизации и самообразования (ОК-6)</w:t>
            </w:r>
            <w:r>
              <w:rPr>
                <w:rFonts w:ascii="Times New Roman" w:hAnsi="Times New Roman" w:cs="Times New Roman"/>
                <w:b w:val="0"/>
                <w:i w:val="0"/>
              </w:rPr>
              <w:t>, принципы работы</w:t>
            </w:r>
            <w:r w:rsidRPr="00CC53AA">
              <w:rPr>
                <w:rFonts w:ascii="Times New Roman" w:hAnsi="Times New Roman" w:cs="Times New Roman"/>
                <w:b w:val="0"/>
                <w:i w:val="0"/>
              </w:rPr>
              <w:t xml:space="preserve"> в команде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C53AA">
              <w:rPr>
                <w:rFonts w:ascii="Times New Roman" w:hAnsi="Times New Roman" w:cs="Times New Roman"/>
                <w:b w:val="0"/>
                <w:i w:val="0"/>
              </w:rPr>
              <w:t>социальные, культурные и личностные различия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(</w:t>
            </w:r>
            <w:r w:rsidRPr="00CC53AA">
              <w:rPr>
                <w:rFonts w:ascii="Times New Roman" w:hAnsi="Times New Roman" w:cs="Times New Roman"/>
                <w:b w:val="0"/>
                <w:i w:val="0"/>
              </w:rPr>
              <w:t>ОК-5)</w:t>
            </w:r>
            <w:r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EF01D4" w:rsidRPr="00506F90" w:rsidTr="0086223D">
        <w:tc>
          <w:tcPr>
            <w:tcW w:w="9214" w:type="dxa"/>
          </w:tcPr>
          <w:p w:rsidR="00EF01D4" w:rsidRPr="00CC53AA" w:rsidRDefault="00EF01D4" w:rsidP="008622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4D5D88">
              <w:rPr>
                <w:rFonts w:ascii="Times New Roman" w:hAnsi="Times New Roman"/>
                <w:i/>
                <w:iCs/>
                <w:sz w:val="28"/>
                <w:szCs w:val="28"/>
              </w:rPr>
              <w:t>меть:</w:t>
            </w:r>
            <w:r w:rsidRPr="00506F9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 xml:space="preserve">осуществлять обучение, воспитание и развитие с учетом особенностей и образовательных потребностей обучающихся (ОПК-2), применять музыкотерапевтические методы и технологии обучения и диагностики (ПК-2), соблюдать правила охраны и гигиены певческого голоса (ОПК-6), исполнять вокальные образцы классической музыки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lastRenderedPageBreak/>
              <w:t>разных жанров, стилей, доступных для восприятия учащихся начальной и основной школы, в том числе с ис</w:t>
            </w:r>
            <w:r>
              <w:rPr>
                <w:rFonts w:ascii="Times New Roman" w:hAnsi="Times New Roman"/>
                <w:sz w:val="28"/>
                <w:szCs w:val="28"/>
              </w:rPr>
              <w:t>полнением аккомпанемента (СК-4),</w:t>
            </w:r>
            <w:r w:rsidRPr="006B3FD4">
              <w:rPr>
                <w:rFonts w:ascii="Times New Roman" w:hAnsi="Times New Roman"/>
                <w:sz w:val="28"/>
                <w:szCs w:val="28"/>
              </w:rPr>
              <w:t xml:space="preserve"> направлять и организовывать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(ОПК-1), с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о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учебный процесс, исходя из индивидуальных целей профессионального и личностного роста (ОК-6), 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работать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толерантно воспринимать социальные, культурные и личностные различия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(ОК-5). 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1D4" w:rsidRPr="00506F90" w:rsidTr="0086223D">
        <w:tc>
          <w:tcPr>
            <w:tcW w:w="9214" w:type="dxa"/>
          </w:tcPr>
          <w:p w:rsidR="00EF01D4" w:rsidRPr="00973642" w:rsidRDefault="00EF01D4" w:rsidP="0086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</w:t>
            </w:r>
            <w:r w:rsidRPr="004D5D88">
              <w:rPr>
                <w:rFonts w:ascii="Times New Roman" w:hAnsi="Times New Roman"/>
                <w:i/>
                <w:iCs/>
                <w:sz w:val="28"/>
                <w:szCs w:val="28"/>
              </w:rPr>
              <w:t>ладеть:</w:t>
            </w:r>
            <w:r w:rsidRPr="00506F9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>методами диагностики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особенностей и образовательных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>потребностей обучающихся (ОПК-2), музыкотерапевтическими методами и технологиями обучения и диагностики (ПК-2), упражнениями и процедурами для охраны и гигиены певческого голоса (ОПК-6), певческим голосом для исполнения вокальных образцов классической музыки разных жанров, стилей, доступных для восприятия учащихся начальной и основной школы, в том числе с исполнением аккомпанемента (СК-4)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мотивацией к осуществлению своей 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(ОПК-1), методами 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самоорганизации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самообразования (ОК-6), методами работы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(ОК-5).</w:t>
            </w:r>
          </w:p>
          <w:p w:rsidR="00EF01D4" w:rsidRPr="00506F90" w:rsidRDefault="00EF01D4" w:rsidP="00862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EF01D4" w:rsidRPr="00506F90" w:rsidRDefault="00EF540B" w:rsidP="00D01890">
      <w:pPr>
        <w:pStyle w:val="a8"/>
        <w:spacing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F01D4" w:rsidRPr="00506F9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F01D4" w:rsidRDefault="00EF01D4" w:rsidP="00D01890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0276">
        <w:rPr>
          <w:rFonts w:ascii="Times New Roman" w:hAnsi="Times New Roman" w:cs="Times New Roman"/>
          <w:sz w:val="28"/>
          <w:szCs w:val="28"/>
        </w:rPr>
        <w:t>ОПК-1; ОК-6; ОК-5; ОПК-2; СК-4; ОПК-6; ПК-2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FF0" w:rsidRPr="00E13303" w:rsidRDefault="00EF540B" w:rsidP="00D01890">
      <w:pPr>
        <w:pStyle w:val="a8"/>
        <w:spacing w:after="0" w:line="36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E1330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6FF0" w:rsidRPr="00E13303">
        <w:rPr>
          <w:rFonts w:ascii="Times New Roman" w:hAnsi="Times New Roman"/>
          <w:i/>
          <w:sz w:val="28"/>
          <w:szCs w:val="28"/>
        </w:rPr>
        <w:t>(в ЗЕТ): 2</w:t>
      </w:r>
      <w:r w:rsidR="00F46FF0"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E13303" w:rsidRDefault="00EF540B" w:rsidP="00D01890">
      <w:pPr>
        <w:pStyle w:val="a8"/>
        <w:spacing w:after="0" w:line="36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 w:rsidRPr="00E1330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 w:rsidRPr="00E13303">
        <w:rPr>
          <w:rFonts w:ascii="Times New Roman" w:hAnsi="Times New Roman"/>
          <w:sz w:val="28"/>
          <w:szCs w:val="28"/>
        </w:rPr>
        <w:t>зачет</w:t>
      </w:r>
    </w:p>
    <w:p w:rsidR="00F46FF0" w:rsidRPr="00E13303" w:rsidRDefault="00EF540B" w:rsidP="00D01890">
      <w:pPr>
        <w:pStyle w:val="a8"/>
        <w:spacing w:after="0" w:line="36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E1330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46FF0" w:rsidRDefault="00F46FF0" w:rsidP="00D01890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</w:t>
      </w:r>
      <w:r w:rsidR="00817A6A">
        <w:rPr>
          <w:rFonts w:ascii="Times New Roman" w:hAnsi="Times New Roman"/>
          <w:sz w:val="28"/>
          <w:szCs w:val="28"/>
        </w:rPr>
        <w:t xml:space="preserve">кафедры хорового дирижирования </w:t>
      </w:r>
      <w:r>
        <w:rPr>
          <w:rFonts w:ascii="Times New Roman" w:hAnsi="Times New Roman"/>
          <w:sz w:val="28"/>
          <w:szCs w:val="28"/>
        </w:rPr>
        <w:t>Егорова</w:t>
      </w:r>
      <w:r w:rsidRPr="00CB7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Наталья Васильевна.</w:t>
      </w:r>
    </w:p>
    <w:p w:rsidR="00F46FF0" w:rsidRDefault="00F46FF0" w:rsidP="00F46FF0"/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392C85" w:rsidRDefault="00F46FF0" w:rsidP="00F46FF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92C85">
        <w:rPr>
          <w:rFonts w:ascii="Times New Roman" w:hAnsi="Times New Roman"/>
          <w:sz w:val="28"/>
          <w:szCs w:val="28"/>
          <w:u w:val="single"/>
        </w:rPr>
        <w:t>Б1.В.ДВ.05.01 Православная музыкальная культура</w:t>
      </w:r>
    </w:p>
    <w:p w:rsidR="00F46FF0" w:rsidRDefault="00F46FF0" w:rsidP="00F46FF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F46FF0" w:rsidRPr="00A52326" w:rsidTr="00F46FF0">
        <w:tc>
          <w:tcPr>
            <w:tcW w:w="4785" w:type="dxa"/>
          </w:tcPr>
          <w:p w:rsidR="00F46FF0" w:rsidRPr="00126BBE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Pr="00126BBE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F46FF0" w:rsidRPr="00A52326" w:rsidTr="00F46FF0">
        <w:tc>
          <w:tcPr>
            <w:tcW w:w="4785" w:type="dxa"/>
          </w:tcPr>
          <w:p w:rsidR="00F46FF0" w:rsidRPr="00126BBE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Pr="00126BBE" w:rsidRDefault="00F46FF0" w:rsidP="00F46F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F46FF0" w:rsidRPr="00126BBE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FF0" w:rsidRPr="00A52326" w:rsidTr="00F46FF0">
        <w:tc>
          <w:tcPr>
            <w:tcW w:w="4785" w:type="dxa"/>
          </w:tcPr>
          <w:p w:rsidR="00F46FF0" w:rsidRPr="00126BBE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392C85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2C85">
              <w:rPr>
                <w:rFonts w:ascii="Times New Roman" w:hAnsi="Times New Roman"/>
                <w:i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Pr="007B694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Default="00F46FF0" w:rsidP="00F46FF0">
      <w:pPr>
        <w:pStyle w:val="a7"/>
        <w:widowControl w:val="0"/>
        <w:tabs>
          <w:tab w:val="clear" w:pos="1804"/>
        </w:tabs>
        <w:spacing w:line="276" w:lineRule="auto"/>
        <w:ind w:left="0" w:firstLine="567"/>
        <w:rPr>
          <w:sz w:val="28"/>
          <w:szCs w:val="28"/>
        </w:rPr>
      </w:pPr>
      <w:r w:rsidRPr="007B6940">
        <w:rPr>
          <w:b/>
          <w:sz w:val="28"/>
          <w:szCs w:val="28"/>
        </w:rPr>
        <w:t xml:space="preserve"> 1.Цель изучения дисциплины:</w:t>
      </w:r>
      <w:r>
        <w:rPr>
          <w:b/>
          <w:sz w:val="28"/>
          <w:szCs w:val="28"/>
        </w:rPr>
        <w:t xml:space="preserve"> </w:t>
      </w:r>
      <w:r w:rsidRPr="00523BE1">
        <w:rPr>
          <w:sz w:val="28"/>
          <w:szCs w:val="28"/>
        </w:rPr>
        <w:t xml:space="preserve">развитие духовно-нравственных ценностей и профессиональных качеств студентов средствами православной духовной музыки; приобретение знаний о духовной музыкальной культуре; развитие у бакалавров направления 44.03.01 "Педагогическое образование", профиля 44.03.01.07 "Музыка" эстетического и художественного вкуса на основе лучших образцов православной духовной музыки. </w:t>
      </w:r>
    </w:p>
    <w:p w:rsidR="00F46FF0" w:rsidRDefault="00F46FF0" w:rsidP="00F46FF0">
      <w:pPr>
        <w:pStyle w:val="a7"/>
        <w:widowControl w:val="0"/>
        <w:tabs>
          <w:tab w:val="clear" w:pos="1804"/>
        </w:tabs>
        <w:spacing w:before="240" w:line="276" w:lineRule="auto"/>
        <w:ind w:left="0" w:firstLine="567"/>
        <w:rPr>
          <w:sz w:val="28"/>
          <w:szCs w:val="28"/>
        </w:rPr>
      </w:pPr>
      <w:r w:rsidRPr="007B6940">
        <w:rPr>
          <w:b/>
          <w:sz w:val="28"/>
          <w:szCs w:val="28"/>
        </w:rPr>
        <w:t>2. Задачи изучения дисциплины:</w:t>
      </w:r>
      <w:r w:rsidRPr="007B6940">
        <w:rPr>
          <w:sz w:val="28"/>
          <w:szCs w:val="28"/>
        </w:rPr>
        <w:t xml:space="preserve"> </w:t>
      </w:r>
      <w:r w:rsidRPr="00523BE1">
        <w:rPr>
          <w:sz w:val="28"/>
          <w:szCs w:val="28"/>
        </w:rPr>
        <w:tab/>
        <w:t>создание теоретической основы понятия «православная музыкальная культура»;</w:t>
      </w:r>
      <w:r>
        <w:rPr>
          <w:sz w:val="28"/>
          <w:szCs w:val="28"/>
        </w:rPr>
        <w:t xml:space="preserve"> обогащение и расширение знаний</w:t>
      </w:r>
      <w:r w:rsidRPr="00523BE1">
        <w:rPr>
          <w:sz w:val="28"/>
          <w:szCs w:val="28"/>
        </w:rPr>
        <w:t xml:space="preserve"> развития и эволюции вокально-хоровых жанров духовной музыки.</w:t>
      </w:r>
    </w:p>
    <w:p w:rsidR="00F46FF0" w:rsidRPr="007B6940" w:rsidRDefault="00F46FF0" w:rsidP="00817A6A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940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46FF0" w:rsidRPr="00627D88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Pr="007B6940" w:rsidRDefault="00F46FF0" w:rsidP="002E5B4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Знать: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026E12">
        <w:rPr>
          <w:rFonts w:ascii="Times New Roman" w:hAnsi="Times New Roman"/>
          <w:sz w:val="28"/>
          <w:szCs w:val="28"/>
        </w:rPr>
        <w:t>отличительные особенности православ</w:t>
      </w:r>
      <w:r>
        <w:rPr>
          <w:rFonts w:ascii="Times New Roman" w:hAnsi="Times New Roman"/>
          <w:sz w:val="28"/>
          <w:szCs w:val="28"/>
        </w:rPr>
        <w:t xml:space="preserve">ной музыкальной культуры; </w:t>
      </w:r>
      <w:r w:rsidRPr="00026E12">
        <w:rPr>
          <w:rFonts w:ascii="Times New Roman" w:hAnsi="Times New Roman"/>
          <w:sz w:val="28"/>
          <w:szCs w:val="28"/>
        </w:rPr>
        <w:t>основные тенденции развития православной музыка</w:t>
      </w:r>
      <w:r>
        <w:rPr>
          <w:rFonts w:ascii="Times New Roman" w:hAnsi="Times New Roman"/>
          <w:sz w:val="28"/>
          <w:szCs w:val="28"/>
        </w:rPr>
        <w:t xml:space="preserve">льной культуры в X-XX вв; </w:t>
      </w:r>
      <w:r w:rsidRPr="00026E12">
        <w:rPr>
          <w:rFonts w:ascii="Times New Roman" w:hAnsi="Times New Roman"/>
          <w:sz w:val="28"/>
          <w:szCs w:val="28"/>
        </w:rPr>
        <w:t xml:space="preserve">композиторов </w:t>
      </w:r>
      <w:r>
        <w:rPr>
          <w:rFonts w:ascii="Times New Roman" w:hAnsi="Times New Roman"/>
          <w:sz w:val="28"/>
          <w:szCs w:val="28"/>
        </w:rPr>
        <w:t xml:space="preserve">русского церковного пения; </w:t>
      </w:r>
      <w:r w:rsidRPr="00026E12">
        <w:rPr>
          <w:rFonts w:ascii="Times New Roman" w:hAnsi="Times New Roman"/>
          <w:sz w:val="28"/>
          <w:szCs w:val="28"/>
        </w:rPr>
        <w:t>систему осьмогласия как стиля церковного пения</w:t>
      </w:r>
      <w:r w:rsidRPr="007B6940">
        <w:rPr>
          <w:rFonts w:ascii="Times New Roman" w:hAnsi="Times New Roman"/>
          <w:sz w:val="28"/>
          <w:szCs w:val="28"/>
        </w:rPr>
        <w:t>.</w:t>
      </w:r>
    </w:p>
    <w:p w:rsidR="00F46FF0" w:rsidRPr="007B6940" w:rsidRDefault="00F46FF0" w:rsidP="002E5B4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Уметь: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026E12">
        <w:rPr>
          <w:rFonts w:ascii="Times New Roman" w:hAnsi="Times New Roman"/>
          <w:sz w:val="28"/>
          <w:szCs w:val="28"/>
        </w:rPr>
        <w:t>интерпретировать смысл текста песнопений православной духовной музыки</w:t>
      </w:r>
      <w:r>
        <w:rPr>
          <w:rFonts w:ascii="Times New Roman" w:hAnsi="Times New Roman"/>
          <w:sz w:val="28"/>
          <w:szCs w:val="28"/>
        </w:rPr>
        <w:t xml:space="preserve"> школьникам разных возрастных групп</w:t>
      </w:r>
      <w:r w:rsidRPr="00026E12">
        <w:rPr>
          <w:rFonts w:ascii="Times New Roman" w:hAnsi="Times New Roman"/>
          <w:sz w:val="28"/>
          <w:szCs w:val="28"/>
        </w:rPr>
        <w:t>; объяснить структуру и содержани</w:t>
      </w:r>
      <w:r>
        <w:rPr>
          <w:rFonts w:ascii="Times New Roman" w:hAnsi="Times New Roman"/>
          <w:sz w:val="28"/>
          <w:szCs w:val="28"/>
        </w:rPr>
        <w:t xml:space="preserve">е основных православных служб; </w:t>
      </w:r>
      <w:r w:rsidRPr="00026E12">
        <w:rPr>
          <w:rFonts w:ascii="Times New Roman" w:hAnsi="Times New Roman"/>
          <w:sz w:val="28"/>
          <w:szCs w:val="28"/>
        </w:rPr>
        <w:t>характеризовать жанры, распевы и виды православных песнопений различных эпох</w:t>
      </w:r>
      <w:r>
        <w:rPr>
          <w:rFonts w:ascii="Times New Roman" w:hAnsi="Times New Roman"/>
          <w:sz w:val="28"/>
          <w:szCs w:val="28"/>
        </w:rPr>
        <w:t>.</w:t>
      </w:r>
    </w:p>
    <w:p w:rsidR="00F46FF0" w:rsidRDefault="00F46FF0" w:rsidP="002E5B4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26E12">
        <w:rPr>
          <w:rFonts w:ascii="Times New Roman" w:hAnsi="Times New Roman"/>
          <w:sz w:val="28"/>
          <w:szCs w:val="28"/>
        </w:rPr>
        <w:t>церковно-славянской музыкальной терминологией; навыками анализа основных распевов, жанров и видов православных песнопений</w:t>
      </w:r>
      <w:r>
        <w:rPr>
          <w:rFonts w:ascii="Times New Roman" w:hAnsi="Times New Roman"/>
          <w:sz w:val="28"/>
          <w:szCs w:val="28"/>
        </w:rPr>
        <w:t>;</w:t>
      </w:r>
    </w:p>
    <w:p w:rsidR="00F46FF0" w:rsidRPr="00026E12" w:rsidRDefault="00F46FF0" w:rsidP="002E5B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6E12">
        <w:rPr>
          <w:rFonts w:ascii="Times New Roman" w:hAnsi="Times New Roman"/>
          <w:sz w:val="28"/>
          <w:szCs w:val="28"/>
        </w:rPr>
        <w:t>одбора</w:t>
      </w:r>
      <w:r>
        <w:rPr>
          <w:rFonts w:ascii="Times New Roman" w:hAnsi="Times New Roman"/>
          <w:sz w:val="28"/>
          <w:szCs w:val="28"/>
        </w:rPr>
        <w:t xml:space="preserve"> православных песнопений для урочной и внеурочной вокально-хоровой работы в общеобразовательной школе</w:t>
      </w:r>
      <w:r w:rsidRPr="00026E12">
        <w:rPr>
          <w:rFonts w:ascii="Times New Roman" w:hAnsi="Times New Roman"/>
          <w:sz w:val="28"/>
          <w:szCs w:val="28"/>
        </w:rPr>
        <w:t xml:space="preserve">. </w:t>
      </w:r>
    </w:p>
    <w:p w:rsidR="00F46FF0" w:rsidRDefault="00F46FF0" w:rsidP="00F46FF0">
      <w:pPr>
        <w:spacing w:before="240"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85">
        <w:rPr>
          <w:rFonts w:ascii="Times New Roman" w:hAnsi="Times New Roman"/>
          <w:sz w:val="28"/>
          <w:szCs w:val="28"/>
        </w:rPr>
        <w:t>ПК-4, СК-3.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6FF0" w:rsidRDefault="00F46FF0" w:rsidP="00F46FF0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 з. е.</w:t>
      </w:r>
    </w:p>
    <w:p w:rsidR="00F46FF0" w:rsidRPr="00D516ED" w:rsidRDefault="00F46FF0" w:rsidP="00F46FF0">
      <w:pPr>
        <w:pStyle w:val="a8"/>
        <w:spacing w:line="36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92C85">
        <w:rPr>
          <w:rFonts w:ascii="Times New Roman" w:hAnsi="Times New Roman"/>
          <w:sz w:val="28"/>
          <w:szCs w:val="28"/>
        </w:rPr>
        <w:t>зачет</w:t>
      </w:r>
    </w:p>
    <w:p w:rsidR="00F46FF0" w:rsidRPr="00D516ED" w:rsidRDefault="00F46FF0" w:rsidP="00F46FF0">
      <w:pPr>
        <w:pStyle w:val="a8"/>
        <w:spacing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E5B4B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B161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зра</w:t>
      </w:r>
      <w:r w:rsidRPr="009B1612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тчик:</w:t>
      </w:r>
      <w:r w:rsidRPr="009B1612">
        <w:rPr>
          <w:rFonts w:ascii="Times New Roman" w:hAnsi="Times New Roman"/>
          <w:sz w:val="28"/>
          <w:szCs w:val="28"/>
        </w:rPr>
        <w:t xml:space="preserve"> профессор</w:t>
      </w:r>
      <w:r>
        <w:rPr>
          <w:rFonts w:ascii="Times New Roman" w:hAnsi="Times New Roman"/>
          <w:sz w:val="28"/>
          <w:szCs w:val="28"/>
        </w:rPr>
        <w:t xml:space="preserve"> к</w:t>
      </w:r>
      <w:r w:rsidR="002E5B4B">
        <w:rPr>
          <w:rFonts w:ascii="Times New Roman" w:hAnsi="Times New Roman"/>
          <w:sz w:val="28"/>
          <w:szCs w:val="28"/>
        </w:rPr>
        <w:t>афедры хорового дирижирования</w:t>
      </w:r>
      <w:r w:rsidRPr="009B1612">
        <w:rPr>
          <w:rFonts w:ascii="Times New Roman" w:hAnsi="Times New Roman"/>
          <w:sz w:val="28"/>
          <w:szCs w:val="28"/>
        </w:rPr>
        <w:t xml:space="preserve"> </w:t>
      </w:r>
    </w:p>
    <w:p w:rsidR="00F46FF0" w:rsidRPr="009B1612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B1612">
        <w:rPr>
          <w:rFonts w:ascii="Times New Roman" w:hAnsi="Times New Roman"/>
          <w:sz w:val="28"/>
          <w:szCs w:val="28"/>
        </w:rPr>
        <w:t>Кревсун</w:t>
      </w:r>
      <w:r w:rsidR="002E5B4B">
        <w:rPr>
          <w:rFonts w:ascii="Times New Roman" w:hAnsi="Times New Roman"/>
          <w:sz w:val="28"/>
          <w:szCs w:val="28"/>
        </w:rPr>
        <w:t xml:space="preserve"> Маргарита Владимировна.</w:t>
      </w:r>
    </w:p>
    <w:p w:rsidR="00F46FF0" w:rsidRDefault="00F46FF0" w:rsidP="00F46FF0">
      <w:pPr>
        <w:jc w:val="both"/>
        <w:rPr>
          <w:rFonts w:ascii="Times New Roman" w:hAnsi="Times New Roman"/>
          <w:sz w:val="28"/>
          <w:szCs w:val="28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627D88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FF0" w:rsidRPr="00185390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85390">
        <w:rPr>
          <w:rFonts w:ascii="Times New Roman" w:hAnsi="Times New Roman"/>
          <w:sz w:val="28"/>
          <w:szCs w:val="28"/>
          <w:u w:val="single"/>
        </w:rPr>
        <w:t>Б1.В.ДВ.05.02 Православные традиции Донского края</w:t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</w:t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F46FF0" w:rsidRPr="00374497" w:rsidTr="00F46F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374497" w:rsidRDefault="00F46FF0" w:rsidP="00F46FF0">
            <w:pPr>
              <w:rPr>
                <w:rFonts w:ascii="Times New Roman" w:hAnsi="Times New Roman"/>
                <w:sz w:val="28"/>
                <w:szCs w:val="28"/>
              </w:rPr>
            </w:pPr>
            <w:r w:rsidRPr="00374497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7079BB" w:rsidRDefault="00F46FF0" w:rsidP="00F46FF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F46FF0" w:rsidRPr="00374497" w:rsidTr="00F46F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374497" w:rsidRDefault="00F46FF0" w:rsidP="00F46FF0">
            <w:pPr>
              <w:rPr>
                <w:rFonts w:ascii="Times New Roman" w:hAnsi="Times New Roman"/>
                <w:sz w:val="28"/>
                <w:szCs w:val="28"/>
              </w:rPr>
            </w:pPr>
            <w:r w:rsidRPr="00374497"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374497" w:rsidRDefault="00F46FF0" w:rsidP="00F4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07 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"Музыка"</w:t>
            </w:r>
          </w:p>
        </w:tc>
      </w:tr>
      <w:tr w:rsidR="00F46FF0" w:rsidRPr="00374497" w:rsidTr="00F46F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374497" w:rsidRDefault="00F46FF0" w:rsidP="00F46FF0">
            <w:pPr>
              <w:rPr>
                <w:rFonts w:ascii="Times New Roman" w:hAnsi="Times New Roman"/>
                <w:sz w:val="28"/>
                <w:szCs w:val="28"/>
              </w:rPr>
            </w:pPr>
            <w:r w:rsidRPr="00374497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374497" w:rsidRDefault="00F46FF0" w:rsidP="00F46FF0">
            <w:pPr>
              <w:rPr>
                <w:rFonts w:ascii="Times New Roman" w:hAnsi="Times New Roman"/>
                <w:sz w:val="28"/>
                <w:szCs w:val="28"/>
              </w:rPr>
            </w:pPr>
            <w:r w:rsidRPr="00374497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Default="00F46FF0" w:rsidP="00F46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FF0" w:rsidRPr="00374497" w:rsidRDefault="00F46FF0" w:rsidP="00EE63F3">
      <w:pPr>
        <w:pStyle w:val="a8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497">
        <w:rPr>
          <w:rFonts w:ascii="Times New Roman" w:hAnsi="Times New Roman"/>
          <w:b/>
          <w:sz w:val="28"/>
          <w:szCs w:val="28"/>
        </w:rPr>
        <w:t xml:space="preserve">Цели </w:t>
      </w:r>
      <w:r w:rsidRPr="00374497">
        <w:rPr>
          <w:rFonts w:ascii="Times New Roman" w:hAnsi="Times New Roman"/>
          <w:sz w:val="28"/>
          <w:szCs w:val="28"/>
        </w:rPr>
        <w:t xml:space="preserve">освоения дисциплины – приобщение </w:t>
      </w:r>
      <w:r w:rsidRPr="00374497">
        <w:rPr>
          <w:rStyle w:val="googqs-tidbit1"/>
          <w:rFonts w:ascii="Times New Roman" w:eastAsiaTheme="majorEastAsia" w:hAnsi="Times New Roman"/>
          <w:sz w:val="28"/>
          <w:szCs w:val="28"/>
        </w:rPr>
        <w:t>студентов</w:t>
      </w:r>
      <w:r w:rsidRPr="00374497">
        <w:rPr>
          <w:rFonts w:ascii="Times New Roman" w:hAnsi="Times New Roman"/>
          <w:sz w:val="28"/>
          <w:szCs w:val="28"/>
        </w:rPr>
        <w:t xml:space="preserve"> к </w:t>
      </w:r>
      <w:r w:rsidR="00056580">
        <w:rPr>
          <w:rFonts w:ascii="Times New Roman" w:hAnsi="Times New Roman"/>
          <w:sz w:val="28"/>
          <w:szCs w:val="28"/>
        </w:rPr>
        <w:t xml:space="preserve">духовным и культурным ценностям православной </w:t>
      </w:r>
      <w:r w:rsidRPr="00374497">
        <w:rPr>
          <w:rFonts w:ascii="Times New Roman" w:hAnsi="Times New Roman"/>
          <w:sz w:val="28"/>
          <w:szCs w:val="28"/>
        </w:rPr>
        <w:t>традиции донского края как неотъемлемой части русской национальной культуры.</w:t>
      </w:r>
    </w:p>
    <w:p w:rsidR="00F46FF0" w:rsidRPr="00185390" w:rsidRDefault="00F46FF0" w:rsidP="00EE63F3">
      <w:pPr>
        <w:pStyle w:val="a7"/>
        <w:widowControl w:val="0"/>
        <w:numPr>
          <w:ilvl w:val="0"/>
          <w:numId w:val="70"/>
        </w:numPr>
        <w:tabs>
          <w:tab w:val="left" w:pos="360"/>
        </w:tabs>
        <w:spacing w:line="240" w:lineRule="auto"/>
        <w:rPr>
          <w:b/>
          <w:sz w:val="28"/>
          <w:szCs w:val="28"/>
        </w:rPr>
      </w:pPr>
      <w:r w:rsidRPr="00185390">
        <w:rPr>
          <w:b/>
          <w:sz w:val="28"/>
          <w:szCs w:val="28"/>
        </w:rPr>
        <w:t xml:space="preserve">Задачи: </w:t>
      </w:r>
    </w:p>
    <w:p w:rsidR="00F46FF0" w:rsidRDefault="00F46FF0" w:rsidP="00F46FF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</w:t>
      </w:r>
      <w:r w:rsidRPr="00374497">
        <w:rPr>
          <w:rFonts w:ascii="Times New Roman" w:hAnsi="Times New Roman"/>
          <w:sz w:val="28"/>
          <w:szCs w:val="28"/>
        </w:rPr>
        <w:t>ормирование знаний по вопросам религ</w:t>
      </w:r>
      <w:r>
        <w:rPr>
          <w:rFonts w:ascii="Times New Roman" w:hAnsi="Times New Roman"/>
          <w:sz w:val="28"/>
          <w:szCs w:val="28"/>
        </w:rPr>
        <w:t>иозной культуры донских казаков;</w:t>
      </w:r>
      <w:r w:rsidRPr="00374497">
        <w:rPr>
          <w:rFonts w:ascii="Times New Roman" w:hAnsi="Times New Roman"/>
          <w:sz w:val="28"/>
          <w:szCs w:val="28"/>
        </w:rPr>
        <w:t xml:space="preserve"> </w:t>
      </w:r>
    </w:p>
    <w:p w:rsidR="00F46FF0" w:rsidRDefault="00F46FF0" w:rsidP="00F46FF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</w:t>
      </w:r>
      <w:r w:rsidRPr="00374497">
        <w:rPr>
          <w:rFonts w:ascii="Times New Roman" w:hAnsi="Times New Roman"/>
          <w:sz w:val="28"/>
          <w:szCs w:val="28"/>
        </w:rPr>
        <w:t xml:space="preserve">накомство с традиционными музыкальными </w:t>
      </w:r>
      <w:r>
        <w:rPr>
          <w:rFonts w:ascii="Times New Roman" w:hAnsi="Times New Roman"/>
          <w:sz w:val="28"/>
          <w:szCs w:val="28"/>
        </w:rPr>
        <w:t>произведениями местной традиции;</w:t>
      </w:r>
      <w:r w:rsidRPr="00374497">
        <w:rPr>
          <w:rFonts w:ascii="Times New Roman" w:hAnsi="Times New Roman"/>
          <w:sz w:val="28"/>
          <w:szCs w:val="28"/>
        </w:rPr>
        <w:t xml:space="preserve"> </w:t>
      </w:r>
    </w:p>
    <w:p w:rsidR="00F46FF0" w:rsidRPr="00374497" w:rsidRDefault="00F46FF0" w:rsidP="00F46FF0">
      <w:pPr>
        <w:tabs>
          <w:tab w:val="right" w:leader="underscore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</w:t>
      </w:r>
      <w:r w:rsidRPr="00374497">
        <w:rPr>
          <w:rFonts w:ascii="Times New Roman" w:hAnsi="Times New Roman"/>
          <w:sz w:val="28"/>
          <w:szCs w:val="28"/>
        </w:rPr>
        <w:t>зучение специфики восприятия детьми духовной музыки.</w:t>
      </w:r>
    </w:p>
    <w:p w:rsidR="006D09B9" w:rsidRPr="006D09B9" w:rsidRDefault="00F46FF0" w:rsidP="00EE63F3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360"/>
        </w:tabs>
        <w:spacing w:line="240" w:lineRule="auto"/>
        <w:rPr>
          <w:sz w:val="28"/>
          <w:szCs w:val="28"/>
        </w:rPr>
      </w:pPr>
      <w:r w:rsidRPr="00185390">
        <w:rPr>
          <w:b/>
          <w:sz w:val="28"/>
          <w:szCs w:val="28"/>
        </w:rPr>
        <w:t>Результаты обучения по дисциплине</w:t>
      </w:r>
    </w:p>
    <w:p w:rsidR="00F46FF0" w:rsidRPr="00185390" w:rsidRDefault="00F46FF0" w:rsidP="006D09B9">
      <w:pPr>
        <w:pStyle w:val="a7"/>
        <w:widowControl w:val="0"/>
        <w:tabs>
          <w:tab w:val="clear" w:pos="1804"/>
          <w:tab w:val="left" w:pos="284"/>
          <w:tab w:val="left" w:pos="360"/>
        </w:tabs>
        <w:spacing w:line="240" w:lineRule="auto"/>
        <w:ind w:left="720" w:firstLine="0"/>
        <w:rPr>
          <w:sz w:val="28"/>
          <w:szCs w:val="28"/>
        </w:rPr>
      </w:pPr>
      <w:r w:rsidRPr="00185390">
        <w:rPr>
          <w:b/>
          <w:sz w:val="28"/>
          <w:szCs w:val="28"/>
        </w:rPr>
        <w:t xml:space="preserve"> </w:t>
      </w:r>
    </w:p>
    <w:p w:rsidR="00F46FF0" w:rsidRPr="00185390" w:rsidRDefault="00F46FF0" w:rsidP="00F46FF0">
      <w:pPr>
        <w:pStyle w:val="a7"/>
        <w:widowControl w:val="0"/>
        <w:tabs>
          <w:tab w:val="clear" w:pos="1804"/>
          <w:tab w:val="left" w:pos="284"/>
          <w:tab w:val="left" w:pos="360"/>
        </w:tabs>
        <w:spacing w:line="240" w:lineRule="auto"/>
        <w:ind w:left="0" w:firstLine="0"/>
        <w:rPr>
          <w:sz w:val="28"/>
          <w:szCs w:val="28"/>
        </w:rPr>
      </w:pPr>
      <w:r w:rsidRPr="00185390">
        <w:rPr>
          <w:sz w:val="28"/>
          <w:szCs w:val="28"/>
        </w:rPr>
        <w:t xml:space="preserve">В результате изучения дисциплины студент должен: </w:t>
      </w:r>
    </w:p>
    <w:p w:rsidR="00F46FF0" w:rsidRPr="00185390" w:rsidRDefault="00F46FF0" w:rsidP="006D09B9">
      <w:pPr>
        <w:pStyle w:val="a7"/>
        <w:widowControl w:val="0"/>
        <w:tabs>
          <w:tab w:val="clear" w:pos="1804"/>
          <w:tab w:val="left" w:pos="284"/>
          <w:tab w:val="left" w:pos="360"/>
        </w:tabs>
        <w:spacing w:before="240" w:line="276" w:lineRule="auto"/>
        <w:ind w:left="0" w:firstLine="709"/>
        <w:rPr>
          <w:sz w:val="28"/>
          <w:szCs w:val="28"/>
        </w:rPr>
      </w:pPr>
      <w:r w:rsidRPr="00185390">
        <w:rPr>
          <w:b/>
          <w:i/>
          <w:sz w:val="28"/>
          <w:szCs w:val="28"/>
        </w:rPr>
        <w:t>знать</w:t>
      </w:r>
      <w:r w:rsidR="006D09B9">
        <w:rPr>
          <w:sz w:val="28"/>
          <w:szCs w:val="28"/>
        </w:rPr>
        <w:t>: историю</w:t>
      </w:r>
      <w:r w:rsidRPr="00185390">
        <w:rPr>
          <w:sz w:val="28"/>
          <w:szCs w:val="28"/>
        </w:rPr>
        <w:t xml:space="preserve"> развития различных видов православного искусства</w:t>
      </w:r>
      <w:r w:rsidRPr="00185390">
        <w:rPr>
          <w:color w:val="000000"/>
          <w:sz w:val="28"/>
          <w:szCs w:val="28"/>
        </w:rPr>
        <w:t xml:space="preserve">; </w:t>
      </w:r>
      <w:r w:rsidRPr="00185390">
        <w:rPr>
          <w:sz w:val="28"/>
          <w:szCs w:val="28"/>
        </w:rPr>
        <w:t>непреходящие духовно-нравственные ценности донской традиции как неотъемлемой части национальной культуры</w:t>
      </w:r>
      <w:r w:rsidRPr="00185390">
        <w:rPr>
          <w:color w:val="000000"/>
          <w:sz w:val="28"/>
          <w:szCs w:val="28"/>
        </w:rPr>
        <w:t>; п</w:t>
      </w:r>
      <w:r w:rsidRPr="00185390">
        <w:rPr>
          <w:sz w:val="28"/>
          <w:szCs w:val="28"/>
        </w:rPr>
        <w:t>ринципы этнокультурного многообразия в гражданском единстве</w:t>
      </w:r>
      <w:r w:rsidRPr="00185390">
        <w:rPr>
          <w:color w:val="000000"/>
          <w:sz w:val="28"/>
          <w:szCs w:val="28"/>
        </w:rPr>
        <w:t>; с</w:t>
      </w:r>
      <w:r w:rsidR="00056580">
        <w:rPr>
          <w:sz w:val="28"/>
          <w:szCs w:val="28"/>
        </w:rPr>
        <w:t xml:space="preserve">пецифику функционирования православной </w:t>
      </w:r>
      <w:r w:rsidRPr="00185390">
        <w:rPr>
          <w:sz w:val="28"/>
          <w:szCs w:val="28"/>
        </w:rPr>
        <w:t>традиции донского края.</w:t>
      </w:r>
    </w:p>
    <w:p w:rsidR="00F46FF0" w:rsidRPr="00185390" w:rsidRDefault="00F46FF0" w:rsidP="006D09B9">
      <w:pPr>
        <w:spacing w:before="24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390">
        <w:rPr>
          <w:rFonts w:ascii="Times New Roman" w:hAnsi="Times New Roman"/>
          <w:b/>
          <w:i/>
          <w:sz w:val="28"/>
          <w:szCs w:val="28"/>
        </w:rPr>
        <w:t>уметь</w:t>
      </w:r>
      <w:r w:rsidRPr="00185390">
        <w:rPr>
          <w:rFonts w:ascii="Times New Roman" w:hAnsi="Times New Roman"/>
          <w:sz w:val="28"/>
          <w:szCs w:val="28"/>
        </w:rPr>
        <w:t>: творчески реконструировать образы локальной традиции на основе анализа произведений традиционной православной культуры Дона</w:t>
      </w:r>
      <w:r w:rsidRPr="00185390">
        <w:rPr>
          <w:rFonts w:ascii="Times New Roman" w:hAnsi="Times New Roman"/>
          <w:color w:val="000000"/>
          <w:sz w:val="28"/>
          <w:szCs w:val="28"/>
        </w:rPr>
        <w:t>; р</w:t>
      </w:r>
      <w:r w:rsidRPr="00185390">
        <w:rPr>
          <w:rFonts w:ascii="Times New Roman" w:hAnsi="Times New Roman"/>
          <w:sz w:val="28"/>
          <w:szCs w:val="28"/>
        </w:rPr>
        <w:t>епродуктивно воспроизводить содержание курса, с учетом восприятия детьми духовной музыки</w:t>
      </w:r>
      <w:r w:rsidRPr="00185390">
        <w:rPr>
          <w:rFonts w:ascii="Times New Roman" w:hAnsi="Times New Roman"/>
          <w:color w:val="000000"/>
          <w:sz w:val="28"/>
          <w:szCs w:val="28"/>
        </w:rPr>
        <w:t>;</w:t>
      </w:r>
      <w:r w:rsidRPr="00185390">
        <w:rPr>
          <w:rFonts w:ascii="Times New Roman" w:hAnsi="Times New Roman"/>
          <w:sz w:val="28"/>
          <w:szCs w:val="28"/>
        </w:rPr>
        <w:t xml:space="preserve"> анализировать произведения народной духовной культуры</w:t>
      </w:r>
      <w:r w:rsidRPr="00185390">
        <w:rPr>
          <w:rFonts w:ascii="Times New Roman" w:hAnsi="Times New Roman"/>
          <w:color w:val="000000"/>
          <w:sz w:val="28"/>
          <w:szCs w:val="28"/>
        </w:rPr>
        <w:t>;</w:t>
      </w:r>
    </w:p>
    <w:p w:rsidR="00F46FF0" w:rsidRDefault="00F46FF0" w:rsidP="006D09B9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85390">
        <w:rPr>
          <w:rFonts w:ascii="Times New Roman" w:hAnsi="Times New Roman"/>
          <w:b/>
          <w:i/>
          <w:sz w:val="28"/>
          <w:szCs w:val="28"/>
        </w:rPr>
        <w:t>владеть</w:t>
      </w:r>
      <w:r w:rsidRPr="00185390">
        <w:rPr>
          <w:rFonts w:ascii="Times New Roman" w:hAnsi="Times New Roman"/>
          <w:sz w:val="28"/>
          <w:szCs w:val="28"/>
        </w:rPr>
        <w:t>: навыками и умениями сотрудничества, партнерств</w:t>
      </w:r>
      <w:r w:rsidR="00056580">
        <w:rPr>
          <w:rFonts w:ascii="Times New Roman" w:hAnsi="Times New Roman"/>
          <w:sz w:val="28"/>
          <w:szCs w:val="28"/>
        </w:rPr>
        <w:t>а, толерантности, способствующими</w:t>
      </w:r>
      <w:r w:rsidRPr="00185390">
        <w:rPr>
          <w:rFonts w:ascii="Times New Roman" w:hAnsi="Times New Roman"/>
          <w:sz w:val="28"/>
          <w:szCs w:val="28"/>
        </w:rPr>
        <w:t xml:space="preserve"> укреплению социального единства </w:t>
      </w:r>
      <w:r w:rsidRPr="00185390">
        <w:rPr>
          <w:rFonts w:ascii="Times New Roman" w:hAnsi="Times New Roman"/>
          <w:sz w:val="28"/>
          <w:szCs w:val="28"/>
        </w:rPr>
        <w:lastRenderedPageBreak/>
        <w:t>российского общества</w:t>
      </w:r>
      <w:r w:rsidRPr="0018539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85390">
        <w:rPr>
          <w:rFonts w:ascii="Times New Roman" w:hAnsi="Times New Roman"/>
          <w:sz w:val="28"/>
          <w:szCs w:val="28"/>
        </w:rPr>
        <w:t>навыками культурной коммуникации; духовно-мировоззренческими основами традиции.</w:t>
      </w:r>
    </w:p>
    <w:p w:rsidR="00F46FF0" w:rsidRPr="00374497" w:rsidRDefault="00F46FF0" w:rsidP="00EE63F3">
      <w:pPr>
        <w:pStyle w:val="a8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449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44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К-4;</w:t>
      </w:r>
      <w:r w:rsidRPr="00374497">
        <w:rPr>
          <w:rFonts w:ascii="Times New Roman" w:hAnsi="Times New Roman"/>
          <w:sz w:val="28"/>
          <w:szCs w:val="28"/>
        </w:rPr>
        <w:t xml:space="preserve"> СК-3.</w:t>
      </w:r>
    </w:p>
    <w:p w:rsidR="00F46FF0" w:rsidRPr="00374497" w:rsidRDefault="00F46FF0" w:rsidP="00EE63F3">
      <w:pPr>
        <w:pStyle w:val="a8"/>
        <w:numPr>
          <w:ilvl w:val="0"/>
          <w:numId w:val="70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7449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74497">
        <w:rPr>
          <w:rFonts w:ascii="Times New Roman" w:hAnsi="Times New Roman"/>
          <w:i/>
          <w:sz w:val="28"/>
          <w:szCs w:val="28"/>
        </w:rPr>
        <w:t>(в ЗЕТ): 2</w:t>
      </w:r>
      <w:r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374497" w:rsidRDefault="00F46FF0" w:rsidP="00EE63F3">
      <w:pPr>
        <w:pStyle w:val="a8"/>
        <w:numPr>
          <w:ilvl w:val="0"/>
          <w:numId w:val="70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74497">
        <w:rPr>
          <w:rFonts w:ascii="Times New Roman" w:hAnsi="Times New Roman"/>
          <w:b/>
          <w:sz w:val="28"/>
          <w:szCs w:val="28"/>
        </w:rPr>
        <w:t>Форма контроля:</w:t>
      </w:r>
      <w:r w:rsidRPr="003744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74497">
        <w:rPr>
          <w:rFonts w:ascii="Times New Roman" w:hAnsi="Times New Roman"/>
          <w:i/>
          <w:sz w:val="28"/>
          <w:szCs w:val="28"/>
        </w:rPr>
        <w:t>зачет</w:t>
      </w:r>
    </w:p>
    <w:p w:rsidR="00F46FF0" w:rsidRPr="00374497" w:rsidRDefault="00F46FF0" w:rsidP="00EE63F3">
      <w:pPr>
        <w:pStyle w:val="a8"/>
        <w:numPr>
          <w:ilvl w:val="0"/>
          <w:numId w:val="7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7449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00C3A" w:rsidRDefault="00F46FF0" w:rsidP="006D09B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хорового дирижирования </w:t>
      </w:r>
    </w:p>
    <w:p w:rsidR="00F46FF0" w:rsidRPr="00374497" w:rsidRDefault="00F46FF0" w:rsidP="006D09B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74497">
        <w:rPr>
          <w:rFonts w:ascii="Times New Roman" w:hAnsi="Times New Roman"/>
          <w:sz w:val="28"/>
          <w:szCs w:val="28"/>
        </w:rPr>
        <w:t>Резникова Марина Игоревна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3E11EA" w:rsidRPr="00CC56B5" w:rsidRDefault="003E11EA" w:rsidP="003E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6B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E11EA" w:rsidRPr="00CC56B5" w:rsidRDefault="003E11EA" w:rsidP="003E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6B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11EA" w:rsidRPr="00CC56B5" w:rsidRDefault="003E11EA" w:rsidP="003E1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11EA" w:rsidRPr="006D3F34" w:rsidRDefault="00AE1A01" w:rsidP="003E1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Б1.В.ДВ.06.0</w:t>
      </w:r>
      <w:r w:rsidR="003E11EA" w:rsidRPr="006D3F34">
        <w:rPr>
          <w:rFonts w:ascii="Times New Roman" w:hAnsi="Times New Roman"/>
          <w:sz w:val="28"/>
          <w:szCs w:val="28"/>
          <w:u w:val="single"/>
        </w:rPr>
        <w:t>1</w:t>
      </w:r>
      <w:r w:rsidR="003E11EA" w:rsidRPr="006D3F3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E11EA" w:rsidRPr="006D3F34">
        <w:rPr>
          <w:rFonts w:ascii="Times New Roman" w:hAnsi="Times New Roman"/>
          <w:sz w:val="28"/>
          <w:szCs w:val="28"/>
          <w:u w:val="single"/>
        </w:rPr>
        <w:t>Методика работы с детским академическим хором</w:t>
      </w:r>
    </w:p>
    <w:p w:rsidR="003E11EA" w:rsidRPr="00CC56B5" w:rsidRDefault="003E11EA" w:rsidP="003E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6728"/>
      </w:tblGrid>
      <w:tr w:rsidR="003E11EA" w:rsidRPr="00CC56B5" w:rsidTr="003E05C7">
        <w:tc>
          <w:tcPr>
            <w:tcW w:w="2660" w:type="dxa"/>
          </w:tcPr>
          <w:p w:rsidR="003E11EA" w:rsidRPr="00CC56B5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911" w:type="dxa"/>
          </w:tcPr>
          <w:p w:rsidR="003E11EA" w:rsidRPr="006D3F34" w:rsidRDefault="003E11EA" w:rsidP="003E05C7">
            <w:pPr>
              <w:pStyle w:val="a7"/>
              <w:widowControl w:val="0"/>
              <w:tabs>
                <w:tab w:val="clear" w:pos="1804"/>
              </w:tabs>
              <w:spacing w:line="240" w:lineRule="auto"/>
              <w:ind w:left="705" w:hanging="670"/>
              <w:jc w:val="left"/>
              <w:rPr>
                <w:sz w:val="28"/>
                <w:szCs w:val="28"/>
                <w:u w:val="single"/>
              </w:rPr>
            </w:pPr>
            <w:r w:rsidRPr="006D3F34">
              <w:rPr>
                <w:sz w:val="28"/>
                <w:szCs w:val="28"/>
                <w:u w:val="single"/>
              </w:rPr>
              <w:t>44.03.01 Педагогическое образование</w:t>
            </w:r>
          </w:p>
          <w:p w:rsidR="003E11EA" w:rsidRPr="00CC56B5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11EA" w:rsidRPr="00CC56B5" w:rsidTr="003E05C7">
        <w:tc>
          <w:tcPr>
            <w:tcW w:w="2660" w:type="dxa"/>
          </w:tcPr>
          <w:p w:rsidR="003E11EA" w:rsidRPr="00CC56B5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6911" w:type="dxa"/>
          </w:tcPr>
          <w:p w:rsidR="003E11EA" w:rsidRPr="00CC56B5" w:rsidRDefault="003E11EA" w:rsidP="003E0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56B5">
              <w:rPr>
                <w:rFonts w:ascii="Times New Roman" w:hAnsi="Times New Roman"/>
                <w:sz w:val="28"/>
                <w:szCs w:val="28"/>
                <w:u w:val="single"/>
              </w:rPr>
              <w:t>44.03.01.07 "Музыка"</w:t>
            </w:r>
          </w:p>
          <w:p w:rsidR="003E11EA" w:rsidRPr="00CC56B5" w:rsidRDefault="003E11EA" w:rsidP="003E05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11EA" w:rsidRPr="00CC56B5" w:rsidTr="003E05C7">
        <w:tc>
          <w:tcPr>
            <w:tcW w:w="2660" w:type="dxa"/>
          </w:tcPr>
          <w:p w:rsidR="003E11EA" w:rsidRPr="00CC56B5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911" w:type="dxa"/>
          </w:tcPr>
          <w:p w:rsidR="003E11EA" w:rsidRPr="00CC56B5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6B5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3E11EA" w:rsidRPr="00CC56B5" w:rsidRDefault="003E11EA" w:rsidP="003E1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1EA" w:rsidRPr="00CC56B5" w:rsidRDefault="00EE6D17" w:rsidP="00EE6D17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E11EA" w:rsidRPr="00CC56B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3E11EA" w:rsidRPr="00CC56B5">
        <w:rPr>
          <w:rFonts w:ascii="Times New Roman" w:hAnsi="Times New Roman"/>
          <w:sz w:val="28"/>
          <w:szCs w:val="28"/>
        </w:rPr>
        <w:t>подготовить к выполнению функций руководителя детского хорового коллектива; ведению внеклассной</w:t>
      </w:r>
      <w:r w:rsidR="003E11EA">
        <w:rPr>
          <w:rFonts w:ascii="Times New Roman" w:hAnsi="Times New Roman"/>
          <w:sz w:val="28"/>
          <w:szCs w:val="28"/>
        </w:rPr>
        <w:t xml:space="preserve"> вокально-хоровой деятельности </w:t>
      </w:r>
      <w:r w:rsidR="003E11EA" w:rsidRPr="00CC56B5">
        <w:rPr>
          <w:rFonts w:ascii="Times New Roman" w:hAnsi="Times New Roman"/>
          <w:sz w:val="28"/>
          <w:szCs w:val="28"/>
        </w:rPr>
        <w:t>в школе бакалавров направления 44.03.01 "Педагогическое образование", профиль "Музыка".</w:t>
      </w:r>
    </w:p>
    <w:p w:rsidR="003E11EA" w:rsidRPr="00CC56B5" w:rsidRDefault="00EE6D17" w:rsidP="00EE6D17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E11EA" w:rsidRPr="00CC56B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E11EA" w:rsidRPr="00CC56B5" w:rsidRDefault="003E11EA" w:rsidP="003E11EA">
      <w:pPr>
        <w:pStyle w:val="a7"/>
        <w:widowControl w:val="0"/>
        <w:tabs>
          <w:tab w:val="clear" w:pos="1804"/>
        </w:tabs>
        <w:spacing w:line="240" w:lineRule="auto"/>
        <w:ind w:left="0" w:firstLine="284"/>
        <w:rPr>
          <w:sz w:val="28"/>
          <w:szCs w:val="28"/>
        </w:rPr>
      </w:pPr>
      <w:r w:rsidRPr="00CC56B5">
        <w:rPr>
          <w:sz w:val="28"/>
          <w:szCs w:val="28"/>
        </w:rPr>
        <w:t>1. Изучить историю становления и развития отечественной методики вокально-хорового воспитания детей.</w:t>
      </w:r>
    </w:p>
    <w:p w:rsidR="003E11EA" w:rsidRPr="00CC56B5" w:rsidRDefault="003E11EA" w:rsidP="003E11EA">
      <w:pPr>
        <w:pStyle w:val="a3"/>
        <w:tabs>
          <w:tab w:val="left" w:pos="36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CC56B5">
        <w:rPr>
          <w:rFonts w:ascii="Times New Roman" w:hAnsi="Times New Roman" w:cs="Times New Roman"/>
          <w:bCs/>
          <w:sz w:val="28"/>
          <w:szCs w:val="28"/>
        </w:rPr>
        <w:t>2. Исследовать основы вокальной деятельности школьников в соответствии с физиологическими и психологическими этапами развития детей школьного возраста.</w:t>
      </w:r>
    </w:p>
    <w:p w:rsidR="003E11EA" w:rsidRPr="00CC56B5" w:rsidRDefault="003E11EA" w:rsidP="003E11EA">
      <w:pPr>
        <w:pStyle w:val="a3"/>
        <w:tabs>
          <w:tab w:val="left" w:pos="36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CC56B5">
        <w:rPr>
          <w:rFonts w:ascii="Times New Roman" w:hAnsi="Times New Roman" w:cs="Times New Roman"/>
          <w:bCs/>
          <w:sz w:val="28"/>
          <w:szCs w:val="28"/>
        </w:rPr>
        <w:t>3. Проанализировать ведущие теории и методики постановки певческого голоса детей.</w:t>
      </w:r>
    </w:p>
    <w:p w:rsidR="003E11EA" w:rsidRPr="00CC56B5" w:rsidRDefault="003E11EA" w:rsidP="003E11EA">
      <w:pPr>
        <w:pStyle w:val="a3"/>
        <w:tabs>
          <w:tab w:val="left" w:pos="36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CC56B5">
        <w:rPr>
          <w:rFonts w:ascii="Times New Roman" w:hAnsi="Times New Roman" w:cs="Times New Roman"/>
          <w:bCs/>
          <w:sz w:val="28"/>
          <w:szCs w:val="28"/>
        </w:rPr>
        <w:t>4. Охарактеризовать основные формы внеклассной вокально-хоровой работы с детьми в школе.</w:t>
      </w:r>
    </w:p>
    <w:p w:rsidR="003E11EA" w:rsidRPr="00CC56B5" w:rsidRDefault="003E11EA" w:rsidP="003E11EA">
      <w:pPr>
        <w:pStyle w:val="a3"/>
        <w:tabs>
          <w:tab w:val="left" w:pos="36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CC56B5">
        <w:rPr>
          <w:rFonts w:ascii="Times New Roman" w:hAnsi="Times New Roman" w:cs="Times New Roman"/>
          <w:bCs/>
          <w:sz w:val="28"/>
          <w:szCs w:val="28"/>
        </w:rPr>
        <w:t>5. Выявить специфику функционирования детского хорового коллектива в условиях общеобразовательной школы.</w:t>
      </w:r>
    </w:p>
    <w:p w:rsidR="003E11EA" w:rsidRPr="00CC56B5" w:rsidRDefault="003E11EA" w:rsidP="003E11EA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1EA" w:rsidRPr="00CC56B5" w:rsidRDefault="00EE6D17" w:rsidP="00EE6D17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11EA" w:rsidRPr="00CC56B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E11EA" w:rsidRPr="00CC56B5" w:rsidRDefault="003E11EA" w:rsidP="003E11E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6B5">
        <w:rPr>
          <w:rFonts w:ascii="Times New Roman" w:hAnsi="Times New Roman"/>
          <w:sz w:val="28"/>
          <w:szCs w:val="28"/>
        </w:rPr>
        <w:t>В результате изучения дисциплины</w:t>
      </w:r>
      <w:r>
        <w:rPr>
          <w:rFonts w:ascii="Times New Roman" w:hAnsi="Times New Roman"/>
          <w:sz w:val="28"/>
          <w:szCs w:val="28"/>
        </w:rPr>
        <w:t xml:space="preserve"> студент должен</w:t>
      </w:r>
      <w:r w:rsidRPr="00CC56B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3E11EA" w:rsidRPr="00CC56B5" w:rsidTr="003E05C7">
        <w:tc>
          <w:tcPr>
            <w:tcW w:w="9854" w:type="dxa"/>
          </w:tcPr>
          <w:p w:rsidR="003E11EA" w:rsidRPr="00CC56B5" w:rsidRDefault="003E11EA" w:rsidP="003E05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знать: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 xml:space="preserve"> исторические тенденции развития детского хорового исполнительства; структурные компоненты вокально-хоровой деятельности учителя музыки;</w:t>
            </w:r>
            <w:r w:rsidRPr="00CC56B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C5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физиологические основы работы голосового аппарата детей младшего, среднего и старшего возраста; актуальные теории голосообразования и методики постановки голоса детей; м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>етодику организации учебной  и концертно-исполнительской работы детского хора)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E11EA" w:rsidRPr="00CC56B5" w:rsidTr="003E05C7">
        <w:tc>
          <w:tcPr>
            <w:tcW w:w="9854" w:type="dxa"/>
          </w:tcPr>
          <w:p w:rsidR="003E11EA" w:rsidRPr="00CC56B5" w:rsidRDefault="003E11EA" w:rsidP="003E05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CC56B5">
              <w:rPr>
                <w:rFonts w:ascii="Times New Roman" w:hAnsi="Times New Roman"/>
                <w:iCs/>
                <w:sz w:val="28"/>
                <w:szCs w:val="28"/>
              </w:rPr>
              <w:t xml:space="preserve">  о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>бъяснять вопросы организации и деятельности школьного хорового коллектива в зависимости от направления (академический, народный), возраста детей и плана воспитательных мероприятий школы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CC56B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>планировать учебную, воспитательную и художественно-эстетическую работу детского коллектива с учетом возрастных особенностей детей; организовывать концертно-исполнительскую деятельность школьного хора</w:t>
            </w:r>
            <w:r w:rsidRPr="00CC5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>выявлять тенденции и закономерности в развитии и эволюции детского хорового исполнительства; оценивать возможности применения известных вокальных методик в детском хоре;  х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 xml:space="preserve">арактеризовать специфику  </w:t>
            </w:r>
            <w:r w:rsidRPr="00CC56B5"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конкретного вокально-хорового метода на музыкальных  примерах из  детской хоровой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C5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>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 составлять план репетиционной работы над хоровым сочинением с детским хором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11EA" w:rsidRPr="00CC56B5" w:rsidTr="003E05C7">
        <w:tc>
          <w:tcPr>
            <w:tcW w:w="9854" w:type="dxa"/>
          </w:tcPr>
          <w:p w:rsidR="003E11EA" w:rsidRPr="00CC56B5" w:rsidRDefault="003E11EA" w:rsidP="003E05C7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владеть:</w:t>
            </w:r>
            <w:r w:rsidRPr="00CC56B5">
              <w:rPr>
                <w:rFonts w:ascii="Times New Roman" w:hAnsi="Times New Roman"/>
                <w:iCs/>
                <w:sz w:val="28"/>
                <w:szCs w:val="28"/>
              </w:rPr>
              <w:t xml:space="preserve"> н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 xml:space="preserve">авыками общения (вербальными и невербальными) с детьми разных возрастных групп; навыками организации воспитательного процесса и концертно-исполнительской деятельности в коллективе совместно с родителями; навыками руководства коллективной деятельностью детей разных возрастных групп; 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>Навыками вокальной работы с детьми в мутационный период</w:t>
            </w:r>
            <w:r w:rsidRPr="00CC56B5">
              <w:rPr>
                <w:rFonts w:ascii="Times New Roman" w:hAnsi="Times New Roman"/>
                <w:color w:val="000000"/>
                <w:sz w:val="28"/>
                <w:szCs w:val="28"/>
              </w:rPr>
              <w:t>; н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>авыками подбора и анализа репертуара для детского хора любой возрастной группы; методами формирования музыкальной грамотности  детей, способствующей росту их исполнительского мастерства</w:t>
            </w:r>
            <w:r w:rsidRPr="00CC56B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 xml:space="preserve"> Приемами коллективной хоровой работы (интонационными, ансамблевыми, дикционными и пр.); индивидуальными формами работы с детьми (работа с солистами, с отстающими детьми, сдача хоровых партий и пр.)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3E11EA" w:rsidRPr="00CC56B5" w:rsidRDefault="003E11EA" w:rsidP="003E11EA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3E11EA" w:rsidRPr="00CC56B5" w:rsidRDefault="00EE6D17" w:rsidP="00EE6D17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3E11EA" w:rsidRPr="00CC56B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E11EA" w:rsidRPr="00CC56B5" w:rsidRDefault="003E11EA" w:rsidP="003E11EA">
      <w:pPr>
        <w:pStyle w:val="a8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C56B5">
        <w:rPr>
          <w:rFonts w:ascii="Times New Roman" w:hAnsi="Times New Roman"/>
          <w:sz w:val="28"/>
          <w:szCs w:val="28"/>
        </w:rPr>
        <w:t>ОПК-2; СК-5; ПК-2</w:t>
      </w:r>
    </w:p>
    <w:p w:rsidR="003E11EA" w:rsidRPr="00CC56B5" w:rsidRDefault="00EE6D17" w:rsidP="00EE6D17">
      <w:pPr>
        <w:pStyle w:val="a8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E11EA" w:rsidRPr="00CC56B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3E11EA" w:rsidRPr="00CC56B5">
        <w:rPr>
          <w:rFonts w:ascii="Times New Roman" w:hAnsi="Times New Roman"/>
          <w:i/>
          <w:sz w:val="28"/>
          <w:szCs w:val="28"/>
        </w:rPr>
        <w:t>(в ЗЕТ): 3</w:t>
      </w:r>
    </w:p>
    <w:p w:rsidR="003E11EA" w:rsidRPr="00CC56B5" w:rsidRDefault="00EE6D17" w:rsidP="00EE6D17">
      <w:pPr>
        <w:pStyle w:val="a8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3E11EA" w:rsidRPr="00CC56B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E11EA" w:rsidRPr="00CC56B5">
        <w:rPr>
          <w:rFonts w:ascii="Times New Roman" w:hAnsi="Times New Roman"/>
          <w:sz w:val="28"/>
          <w:szCs w:val="28"/>
        </w:rPr>
        <w:t>зачет</w:t>
      </w:r>
    </w:p>
    <w:p w:rsidR="00F46FF0" w:rsidRPr="00C71814" w:rsidRDefault="003E11EA" w:rsidP="003E11EA">
      <w:pPr>
        <w:pStyle w:val="a8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C7181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46FF0" w:rsidRPr="00A562DD" w:rsidRDefault="00F46FF0" w:rsidP="00F46FF0">
      <w:pPr>
        <w:jc w:val="both"/>
        <w:rPr>
          <w:rFonts w:ascii="Times New Roman" w:hAnsi="Times New Roman"/>
          <w:sz w:val="28"/>
          <w:szCs w:val="28"/>
        </w:rPr>
      </w:pPr>
      <w:r w:rsidRPr="0051658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азработчик: профессор кафедры хорового дирижирования </w:t>
      </w:r>
      <w:r w:rsidRPr="00516584">
        <w:rPr>
          <w:rFonts w:ascii="Times New Roman" w:hAnsi="Times New Roman"/>
          <w:sz w:val="28"/>
          <w:szCs w:val="28"/>
        </w:rPr>
        <w:t>Кревсун</w:t>
      </w:r>
      <w:r w:rsidRPr="00C3408E">
        <w:rPr>
          <w:rFonts w:ascii="Times New Roman" w:hAnsi="Times New Roman"/>
        </w:rPr>
        <w:t xml:space="preserve"> </w:t>
      </w:r>
      <w:r w:rsidRPr="00A562DD">
        <w:rPr>
          <w:rFonts w:ascii="Times New Roman" w:hAnsi="Times New Roman"/>
          <w:sz w:val="28"/>
          <w:szCs w:val="28"/>
        </w:rPr>
        <w:t>Маргарита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BE76DB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D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Pr="00BE76DB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FF0" w:rsidRPr="00BE76DB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BE76D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A37756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FF0" w:rsidRPr="00BE76DB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E76DB">
        <w:rPr>
          <w:rFonts w:ascii="Times New Roman" w:hAnsi="Times New Roman"/>
          <w:sz w:val="28"/>
          <w:szCs w:val="28"/>
          <w:u w:val="single"/>
        </w:rPr>
        <w:t>Б1.В.ДВ.06.02 Методика работы в детском народном коллективе</w:t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37756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F46FF0" w:rsidRPr="00A37756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F46FF0" w:rsidRPr="00BE76DB" w:rsidTr="00F46FF0">
        <w:tc>
          <w:tcPr>
            <w:tcW w:w="4785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6D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F46FF0" w:rsidRPr="00BE76DB" w:rsidTr="00F46FF0">
        <w:tc>
          <w:tcPr>
            <w:tcW w:w="4785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6D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>.01.07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«Музыка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46FF0" w:rsidRPr="00BE76DB" w:rsidTr="00F46FF0">
        <w:tc>
          <w:tcPr>
            <w:tcW w:w="4785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6D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E76DB">
              <w:rPr>
                <w:rFonts w:ascii="Times New Roman" w:hAnsi="Times New Roman"/>
                <w:sz w:val="28"/>
                <w:szCs w:val="28"/>
              </w:rPr>
              <w:t>орового дирижирования</w:t>
            </w:r>
          </w:p>
        </w:tc>
      </w:tr>
    </w:tbl>
    <w:p w:rsidR="00F46FF0" w:rsidRPr="00A37756" w:rsidRDefault="00F46FF0" w:rsidP="00F46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FF0" w:rsidRPr="00E8507D" w:rsidRDefault="00F46FF0" w:rsidP="00EE63F3">
      <w:pPr>
        <w:pStyle w:val="a7"/>
        <w:widowControl w:val="0"/>
        <w:numPr>
          <w:ilvl w:val="0"/>
          <w:numId w:val="71"/>
        </w:numPr>
        <w:tabs>
          <w:tab w:val="left" w:pos="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8507D">
        <w:rPr>
          <w:b/>
          <w:sz w:val="28"/>
          <w:szCs w:val="28"/>
        </w:rPr>
        <w:t xml:space="preserve">Цель изучения дисциплины: </w:t>
      </w:r>
      <w:r w:rsidRPr="00E8507D">
        <w:rPr>
          <w:sz w:val="28"/>
          <w:szCs w:val="28"/>
        </w:rPr>
        <w:t>освоения дисциплины: формирование у студентов комплекса теоретических и методических знаний, необходимых для музыкально-образовательной деятельности в учреждениях дополнительного образования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71"/>
        </w:numPr>
        <w:tabs>
          <w:tab w:val="left" w:pos="0"/>
          <w:tab w:val="left" w:pos="851"/>
          <w:tab w:val="left" w:pos="1134"/>
        </w:tabs>
        <w:spacing w:before="240" w:line="240" w:lineRule="auto"/>
        <w:ind w:left="0" w:firstLine="709"/>
        <w:rPr>
          <w:sz w:val="28"/>
          <w:szCs w:val="28"/>
        </w:rPr>
      </w:pPr>
      <w:r w:rsidRPr="00E8507D">
        <w:rPr>
          <w:b/>
          <w:sz w:val="28"/>
          <w:szCs w:val="28"/>
        </w:rPr>
        <w:t>Задачи изучения дисциплины:</w:t>
      </w:r>
      <w:r w:rsidRPr="00E8507D">
        <w:rPr>
          <w:sz w:val="28"/>
          <w:szCs w:val="28"/>
        </w:rPr>
        <w:t xml:space="preserve"> 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6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8507D">
        <w:rPr>
          <w:sz w:val="28"/>
          <w:szCs w:val="28"/>
        </w:rPr>
        <w:t xml:space="preserve">формирование ценностного, творческого отношения студентов к профессии «педагог-музыкант» осуществление процесса обучения в соответствии с образовательной программой; 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60"/>
        </w:numPr>
        <w:tabs>
          <w:tab w:val="left" w:pos="851"/>
          <w:tab w:val="left" w:pos="1134"/>
        </w:tabs>
        <w:spacing w:line="240" w:lineRule="auto"/>
        <w:ind w:left="0" w:firstLine="709"/>
        <w:rPr>
          <w:i/>
          <w:sz w:val="28"/>
          <w:szCs w:val="28"/>
        </w:rPr>
      </w:pPr>
      <w:r w:rsidRPr="00E8507D">
        <w:rPr>
          <w:sz w:val="28"/>
          <w:szCs w:val="28"/>
        </w:rPr>
        <w:t>формирование конструктивных, исполнительских, коммуникативно-организаторских и исследовательских умений и навыков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60"/>
        </w:numPr>
        <w:tabs>
          <w:tab w:val="left" w:pos="851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E8507D">
        <w:rPr>
          <w:sz w:val="28"/>
          <w:szCs w:val="28"/>
        </w:rPr>
        <w:t>овладение специальными практическими умениями и навыками, необходимыми для организации разных видов и форм внеклас</w:t>
      </w:r>
      <w:r>
        <w:rPr>
          <w:sz w:val="28"/>
          <w:szCs w:val="28"/>
        </w:rPr>
        <w:t>сной и внешкольный деятельности;</w:t>
      </w:r>
      <w:r w:rsidRPr="00E8507D">
        <w:rPr>
          <w:sz w:val="28"/>
          <w:szCs w:val="28"/>
        </w:rPr>
        <w:t xml:space="preserve"> 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60"/>
        </w:numPr>
        <w:tabs>
          <w:tab w:val="left" w:pos="851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E8507D">
        <w:rPr>
          <w:sz w:val="28"/>
          <w:szCs w:val="28"/>
        </w:rPr>
        <w:t>овладение навыками: анализа вокальных, фактурных, ансамблевых и интонационно-строевых особенностей хоровых произведений</w:t>
      </w:r>
      <w:r w:rsidRPr="00E8507D">
        <w:rPr>
          <w:bCs/>
          <w:sz w:val="28"/>
          <w:szCs w:val="28"/>
        </w:rPr>
        <w:t xml:space="preserve">; </w:t>
      </w:r>
      <w:r w:rsidRPr="00E8507D">
        <w:rPr>
          <w:iCs/>
          <w:sz w:val="28"/>
          <w:szCs w:val="28"/>
        </w:rPr>
        <w:t>п</w:t>
      </w:r>
      <w:r w:rsidRPr="00E8507D">
        <w:rPr>
          <w:sz w:val="28"/>
          <w:szCs w:val="28"/>
        </w:rPr>
        <w:t>одбора вокально-хоровых упражнений и концертного репертуара для детского хора с учетом возраста певцов, структурными компонентами вокально-хоровой работы учителя музыки, методикой работы над вокально-технической культурой хора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71"/>
        </w:numPr>
        <w:tabs>
          <w:tab w:val="left" w:pos="284"/>
          <w:tab w:val="left" w:pos="708"/>
          <w:tab w:val="left" w:pos="851"/>
          <w:tab w:val="left" w:pos="993"/>
          <w:tab w:val="left" w:pos="1134"/>
        </w:tabs>
        <w:spacing w:before="240" w:line="240" w:lineRule="auto"/>
        <w:ind w:left="0" w:firstLine="709"/>
        <w:rPr>
          <w:b/>
          <w:bCs/>
          <w:sz w:val="28"/>
          <w:szCs w:val="28"/>
        </w:rPr>
      </w:pPr>
      <w:r w:rsidRPr="00E8507D">
        <w:rPr>
          <w:b/>
          <w:sz w:val="28"/>
          <w:szCs w:val="28"/>
        </w:rPr>
        <w:t xml:space="preserve">Результаты обучения по дисциплине. </w:t>
      </w:r>
      <w:r w:rsidRPr="00E8507D">
        <w:rPr>
          <w:sz w:val="28"/>
          <w:szCs w:val="28"/>
        </w:rPr>
        <w:t>Овладение специальными практическими умениями и навыками, необходимыми для разработки и реализации методик, технологий и приемов обучения, анализа результатов процесса их использования в организациях, осуществляющих дополнительную образовательную деятельность, а также реализации стратегии культурно-просветительской деятельности.</w:t>
      </w:r>
    </w:p>
    <w:p w:rsidR="00F46FF0" w:rsidRPr="00A37756" w:rsidRDefault="00F46FF0" w:rsidP="00F46FF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42"/>
        <w:gridCol w:w="1524"/>
        <w:gridCol w:w="4458"/>
      </w:tblGrid>
      <w:tr w:rsidR="00F46FF0" w:rsidRPr="00A37756" w:rsidTr="00AE1A01">
        <w:trPr>
          <w:cantSplit/>
          <w:trHeight w:val="341"/>
        </w:trPr>
        <w:tc>
          <w:tcPr>
            <w:tcW w:w="4893" w:type="dxa"/>
            <w:gridSpan w:val="4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8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Осваиваемые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знания, умения, владения</w:t>
            </w:r>
          </w:p>
        </w:tc>
      </w:tr>
      <w:tr w:rsidR="00F46FF0" w:rsidRPr="00A37756" w:rsidTr="00AE1A01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FF0" w:rsidRPr="00A37756" w:rsidTr="00AE1A01">
        <w:trPr>
          <w:trHeight w:val="242"/>
        </w:trPr>
        <w:tc>
          <w:tcPr>
            <w:tcW w:w="9351" w:type="dxa"/>
            <w:gridSpan w:val="5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F46FF0" w:rsidRPr="00A37756" w:rsidTr="00AE1A01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ОПК-2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>тенденции и закономерности в развитии и эволюции мирового хорового исполнительства, оценивать деятельность хоровых школ в исторической перспективе</w:t>
            </w: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</w:t>
            </w: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основными терминами, понятиями, историческими датами и персоналиями  для характеристики хорового искусства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>, приемами интерпретации музыкального и словесного текста хоровых сочинений</w:t>
            </w: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требованиями образовательных стандартов</w:t>
            </w:r>
          </w:p>
        </w:tc>
      </w:tr>
      <w:tr w:rsidR="00F46FF0" w:rsidRPr="00A37756" w:rsidTr="00AE1A01">
        <w:trPr>
          <w:trHeight w:val="242"/>
        </w:trPr>
        <w:tc>
          <w:tcPr>
            <w:tcW w:w="9351" w:type="dxa"/>
            <w:gridSpan w:val="5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Специальные компетенции (СК)</w:t>
            </w:r>
          </w:p>
        </w:tc>
      </w:tr>
      <w:tr w:rsidR="00F46FF0" w:rsidRPr="00A37756" w:rsidTr="00AE1A01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СК-5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учебно-исследовательской музыкально-педагогической деятельности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 области хорового искусства; т</w:t>
            </w:r>
            <w:r w:rsidRPr="00A3775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еорию функционирования хора как музыкально-исполнительского коллектива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>, строение хоровой партитуры, основные компоненты хоровой звучности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осуществлять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делать 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навыками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3775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  <w:tr w:rsidR="00F46FF0" w:rsidRPr="00A37756" w:rsidTr="00AE1A01">
        <w:trPr>
          <w:trHeight w:val="242"/>
        </w:trPr>
        <w:tc>
          <w:tcPr>
            <w:tcW w:w="9351" w:type="dxa"/>
            <w:gridSpan w:val="5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Профессиональные  компетенции (ПК)</w:t>
            </w:r>
          </w:p>
        </w:tc>
      </w:tr>
      <w:tr w:rsidR="00F46FF0" w:rsidRPr="00A37756" w:rsidTr="00AE1A01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З различные методы и технологии обучения и диагностики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 области хорового искусства; т</w:t>
            </w:r>
            <w:r w:rsidRPr="00A3775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еорию функционирования хора как музыкально-исполнительского коллектива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>, строение хоровой партитуры, основные компоненты хоровой звучности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осуществлять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делать 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</w:t>
            </w:r>
            <w:r w:rsidRPr="00A37756">
              <w:rPr>
                <w:rFonts w:ascii="Times New Roman" w:hAnsi="Times New Roman"/>
                <w:sz w:val="24"/>
                <w:szCs w:val="24"/>
              </w:rPr>
              <w:lastRenderedPageBreak/>
              <w:t>репетиционного и концертного) над хоровым произведением;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навыками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3775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</w:tbl>
    <w:p w:rsidR="00F46FF0" w:rsidRPr="00FC2350" w:rsidRDefault="00F46FF0" w:rsidP="00F46FF0">
      <w:pPr>
        <w:pStyle w:val="a8"/>
        <w:tabs>
          <w:tab w:val="left" w:pos="709"/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6FF0" w:rsidRPr="0039683C" w:rsidRDefault="00F46FF0" w:rsidP="00EE63F3">
      <w:pPr>
        <w:pStyle w:val="a8"/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83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9683C">
        <w:rPr>
          <w:rFonts w:ascii="Times New Roman" w:hAnsi="Times New Roman"/>
          <w:sz w:val="28"/>
          <w:szCs w:val="28"/>
        </w:rPr>
        <w:t>ОПК-2; ПК-2; СК-5.</w:t>
      </w:r>
    </w:p>
    <w:p w:rsidR="00F46FF0" w:rsidRPr="0039683C" w:rsidRDefault="00F46FF0" w:rsidP="00EE63F3">
      <w:pPr>
        <w:pStyle w:val="a8"/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683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9683C">
        <w:rPr>
          <w:rFonts w:ascii="Times New Roman" w:hAnsi="Times New Roman"/>
          <w:i/>
          <w:sz w:val="28"/>
          <w:szCs w:val="28"/>
        </w:rPr>
        <w:t>(в ЗЕТ): 2</w:t>
      </w:r>
      <w:r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39683C" w:rsidRDefault="00F46FF0" w:rsidP="00EE63F3">
      <w:pPr>
        <w:pStyle w:val="a8"/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683C">
        <w:rPr>
          <w:rFonts w:ascii="Times New Roman" w:hAnsi="Times New Roman"/>
          <w:b/>
          <w:sz w:val="28"/>
          <w:szCs w:val="28"/>
        </w:rPr>
        <w:t>Форма контроля:</w:t>
      </w:r>
      <w:r w:rsidRPr="0039683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683C">
        <w:rPr>
          <w:rFonts w:ascii="Times New Roman" w:hAnsi="Times New Roman"/>
          <w:i/>
          <w:sz w:val="28"/>
          <w:szCs w:val="28"/>
        </w:rPr>
        <w:t>зачет</w:t>
      </w:r>
    </w:p>
    <w:p w:rsidR="00F46FF0" w:rsidRPr="0039683C" w:rsidRDefault="00F46FF0" w:rsidP="00EE63F3">
      <w:pPr>
        <w:pStyle w:val="a8"/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83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46FF0" w:rsidRPr="0039683C" w:rsidRDefault="00F46FF0" w:rsidP="00F46FF0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</w:t>
      </w:r>
      <w:r w:rsidRPr="00B5107B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хорового дирижирования </w:t>
      </w:r>
      <w:r w:rsidRPr="0039683C">
        <w:rPr>
          <w:rFonts w:ascii="Times New Roman" w:hAnsi="Times New Roman"/>
          <w:sz w:val="28"/>
          <w:szCs w:val="28"/>
        </w:rPr>
        <w:t>Резникова Марина Игоревна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A37756" w:rsidRDefault="00F46FF0" w:rsidP="00F46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FF0" w:rsidRPr="00A37756" w:rsidRDefault="00F46FF0" w:rsidP="00F46FF0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Pr="00635C12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Б1.В.ДВ.07</w:t>
      </w:r>
      <w:r w:rsidRPr="00635C12">
        <w:rPr>
          <w:rFonts w:ascii="Times New Roman" w:hAnsi="Times New Roman"/>
          <w:sz w:val="28"/>
          <w:szCs w:val="28"/>
          <w:u w:val="single"/>
        </w:rPr>
        <w:t>.01 Народное музыкальное творчество</w:t>
      </w:r>
    </w:p>
    <w:p w:rsidR="00F46FF0" w:rsidRDefault="00F46FF0" w:rsidP="00F46FF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F46FF0" w:rsidRPr="005D1C23" w:rsidTr="00F46FF0">
        <w:tc>
          <w:tcPr>
            <w:tcW w:w="4785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C23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1C23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F46FF0" w:rsidRPr="005D1C23" w:rsidTr="00F46FF0">
        <w:tc>
          <w:tcPr>
            <w:tcW w:w="4785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C2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C23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</w:rPr>
              <w:t>.01.07 «Музыка»</w:t>
            </w:r>
          </w:p>
        </w:tc>
      </w:tr>
      <w:tr w:rsidR="00F46FF0" w:rsidRPr="005D1C23" w:rsidTr="00F46FF0">
        <w:tc>
          <w:tcPr>
            <w:tcW w:w="4785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C2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D1C23">
              <w:rPr>
                <w:rFonts w:ascii="Times New Roman" w:hAnsi="Times New Roman"/>
                <w:sz w:val="28"/>
                <w:szCs w:val="28"/>
              </w:rPr>
              <w:t>орового дирижирования</w:t>
            </w:r>
          </w:p>
        </w:tc>
      </w:tr>
    </w:tbl>
    <w:p w:rsidR="00F46FF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333E25" w:rsidRDefault="00F46FF0" w:rsidP="004230A5">
      <w:pPr>
        <w:pStyle w:val="a7"/>
        <w:widowControl w:val="0"/>
        <w:numPr>
          <w:ilvl w:val="0"/>
          <w:numId w:val="73"/>
        </w:numPr>
        <w:spacing w:line="240" w:lineRule="auto"/>
        <w:ind w:left="0" w:firstLine="426"/>
        <w:rPr>
          <w:sz w:val="28"/>
          <w:szCs w:val="28"/>
        </w:rPr>
      </w:pPr>
      <w:r w:rsidRPr="00333E25">
        <w:rPr>
          <w:b/>
          <w:sz w:val="28"/>
          <w:szCs w:val="28"/>
        </w:rPr>
        <w:t xml:space="preserve">Цель изучения дисциплины: </w:t>
      </w:r>
      <w:r w:rsidRPr="00333E25">
        <w:rPr>
          <w:sz w:val="28"/>
          <w:szCs w:val="28"/>
        </w:rPr>
        <w:t>освоения дисциплины: формирование у студентов общекультурных, профессиональных и специальных компетенций необходимых, для формирования национального самосознания, приобщения к национальной музыкальной культуре русского народа и содержащимся в ней духовным ценностям, профессиональных умений и навыков у будущих специалистов в области музыкальной педагогики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3"/>
        </w:numPr>
        <w:tabs>
          <w:tab w:val="left" w:pos="0"/>
        </w:tabs>
        <w:spacing w:before="240" w:line="240" w:lineRule="auto"/>
        <w:ind w:left="0" w:firstLine="426"/>
        <w:rPr>
          <w:sz w:val="28"/>
          <w:szCs w:val="28"/>
        </w:rPr>
      </w:pPr>
      <w:r w:rsidRPr="00333E25">
        <w:rPr>
          <w:b/>
          <w:sz w:val="28"/>
          <w:szCs w:val="28"/>
        </w:rPr>
        <w:t>Задачи изучения дисциплины:</w:t>
      </w:r>
      <w:r w:rsidRPr="00333E25">
        <w:rPr>
          <w:sz w:val="28"/>
          <w:szCs w:val="28"/>
        </w:rPr>
        <w:t xml:space="preserve"> 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2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333E25">
        <w:rPr>
          <w:sz w:val="28"/>
          <w:szCs w:val="28"/>
        </w:rPr>
        <w:t>формирование системы знаний об истории возникновения и развития народного музыкального творчества многообразии жанров народного музыкального искусства; умения анализировать произведения народного музыкального творчества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2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333E25">
        <w:rPr>
          <w:sz w:val="28"/>
          <w:szCs w:val="28"/>
        </w:rPr>
        <w:t>изучить педагогические тенденции в сфере дополнительного образования, современные принципы организации учебного процесса, с учетом внедрения двух основных направлений обучения в учреждениях дополнительного образования;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708"/>
        </w:tabs>
        <w:spacing w:line="240" w:lineRule="auto"/>
        <w:ind w:left="0" w:firstLine="426"/>
        <w:rPr>
          <w:sz w:val="28"/>
          <w:szCs w:val="28"/>
        </w:rPr>
      </w:pPr>
      <w:r w:rsidRPr="00333E25">
        <w:rPr>
          <w:sz w:val="28"/>
          <w:szCs w:val="28"/>
        </w:rPr>
        <w:t>показать значимость деятельности учреждений дополнительного образования для создания условий для эффективной мотивации обучающихся;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2"/>
        </w:numPr>
        <w:tabs>
          <w:tab w:val="left" w:pos="284"/>
        </w:tabs>
        <w:spacing w:line="240" w:lineRule="auto"/>
        <w:ind w:left="0" w:firstLine="426"/>
        <w:rPr>
          <w:i/>
          <w:sz w:val="28"/>
          <w:szCs w:val="28"/>
        </w:rPr>
      </w:pPr>
      <w:r w:rsidRPr="00333E25">
        <w:rPr>
          <w:sz w:val="28"/>
          <w:szCs w:val="28"/>
        </w:rPr>
        <w:t>формирование конструктивных, исполнительских, коммуникативно-организаторских умений и навыков для осуществления музыкально-педагог</w:t>
      </w:r>
      <w:r>
        <w:rPr>
          <w:sz w:val="28"/>
          <w:szCs w:val="28"/>
        </w:rPr>
        <w:t xml:space="preserve">ической деятельности в системе </w:t>
      </w:r>
      <w:r w:rsidRPr="00333E25">
        <w:rPr>
          <w:sz w:val="28"/>
          <w:szCs w:val="28"/>
        </w:rPr>
        <w:t>дополнительного образования;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360"/>
        </w:tabs>
        <w:spacing w:line="240" w:lineRule="auto"/>
        <w:ind w:left="0" w:firstLine="426"/>
        <w:rPr>
          <w:b/>
          <w:bCs/>
          <w:sz w:val="28"/>
          <w:szCs w:val="28"/>
        </w:rPr>
      </w:pPr>
      <w:r w:rsidRPr="00333E25">
        <w:rPr>
          <w:sz w:val="28"/>
          <w:szCs w:val="28"/>
        </w:rPr>
        <w:t>овладеть специальными практическими умениями и навыками, необходимыми для организации разных видов и форм деятельности в учреждениях дополнительного образования.</w:t>
      </w:r>
    </w:p>
    <w:p w:rsidR="004230A5" w:rsidRPr="004230A5" w:rsidRDefault="00F46FF0" w:rsidP="00A14216">
      <w:pPr>
        <w:pStyle w:val="a7"/>
        <w:widowControl w:val="0"/>
        <w:numPr>
          <w:ilvl w:val="0"/>
          <w:numId w:val="73"/>
        </w:numPr>
        <w:tabs>
          <w:tab w:val="left" w:pos="284"/>
          <w:tab w:val="left" w:pos="360"/>
        </w:tabs>
        <w:spacing w:before="240" w:line="240" w:lineRule="auto"/>
        <w:ind w:left="0" w:firstLine="426"/>
        <w:rPr>
          <w:b/>
          <w:bCs/>
          <w:sz w:val="28"/>
          <w:szCs w:val="28"/>
        </w:rPr>
      </w:pPr>
      <w:r w:rsidRPr="004230A5">
        <w:rPr>
          <w:b/>
          <w:sz w:val="28"/>
          <w:szCs w:val="28"/>
        </w:rPr>
        <w:t xml:space="preserve">Результаты обучения по дисциплине. </w:t>
      </w:r>
    </w:p>
    <w:p w:rsidR="004230A5" w:rsidRPr="004230A5" w:rsidRDefault="004230A5" w:rsidP="004230A5">
      <w:pPr>
        <w:pStyle w:val="a7"/>
        <w:widowControl w:val="0"/>
        <w:tabs>
          <w:tab w:val="clear" w:pos="1804"/>
          <w:tab w:val="left" w:pos="284"/>
          <w:tab w:val="left" w:pos="360"/>
        </w:tabs>
        <w:spacing w:before="240" w:line="240" w:lineRule="auto"/>
        <w:ind w:left="426" w:firstLine="0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42"/>
        <w:gridCol w:w="1524"/>
        <w:gridCol w:w="4458"/>
      </w:tblGrid>
      <w:tr w:rsidR="00F46FF0" w:rsidRPr="007B1645" w:rsidTr="00AE1A01">
        <w:trPr>
          <w:cantSplit/>
          <w:trHeight w:val="341"/>
        </w:trPr>
        <w:tc>
          <w:tcPr>
            <w:tcW w:w="4893" w:type="dxa"/>
            <w:gridSpan w:val="4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8" w:type="dxa"/>
            <w:vMerge w:val="restart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Осваиваемые</w:t>
            </w:r>
          </w:p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знания, умения, владения</w:t>
            </w:r>
          </w:p>
        </w:tc>
      </w:tr>
      <w:tr w:rsidR="00F46FF0" w:rsidRPr="007B1645" w:rsidTr="00AE1A01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FF0" w:rsidRPr="007B1645" w:rsidTr="00AE1A01">
        <w:trPr>
          <w:trHeight w:val="242"/>
        </w:trPr>
        <w:tc>
          <w:tcPr>
            <w:tcW w:w="9351" w:type="dxa"/>
            <w:gridSpan w:val="5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F46FF0" w:rsidRPr="007B1645" w:rsidTr="00AE1A01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готовностью реализовывать </w:t>
            </w:r>
            <w:r w:rsidRPr="005321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 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 xml:space="preserve">тенденции и закономерности в развитии и эволюции мирового хорового исполнительства, оценивать 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 хоровых школ в исторической перспективе</w:t>
            </w: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F46FF0" w:rsidRPr="007B1645" w:rsidTr="00AE1A01">
        <w:tc>
          <w:tcPr>
            <w:tcW w:w="817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F46FF0" w:rsidRPr="007B1645" w:rsidTr="00AE1A01">
        <w:tc>
          <w:tcPr>
            <w:tcW w:w="817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основными терминами, понятиями, историческими датами и персоналиями  для характеристики хорового искусства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>, приемами интерпретации музыкального и словесного текста хоровых сочинений</w:t>
            </w: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требованиями образовательных стандартов</w:t>
            </w:r>
          </w:p>
        </w:tc>
      </w:tr>
      <w:tr w:rsidR="00F46FF0" w:rsidRPr="007B1645" w:rsidTr="00AE1A01">
        <w:trPr>
          <w:trHeight w:val="242"/>
        </w:trPr>
        <w:tc>
          <w:tcPr>
            <w:tcW w:w="9351" w:type="dxa"/>
            <w:gridSpan w:val="5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Специальные компетенции (СК)</w:t>
            </w:r>
          </w:p>
        </w:tc>
      </w:tr>
      <w:tr w:rsidR="00F46FF0" w:rsidRPr="007B1645" w:rsidTr="00AE1A01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14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вести просветительскую работу по музыкально-эстетическому воспитанию, образованию и развитию учащихся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учебно-исследовательской музыкально-педагогической деятельности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 xml:space="preserve"> в области хорового искусства; т</w:t>
            </w:r>
            <w:r w:rsidRPr="007B16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еорию функционирования хора как музыкально-исполнительского коллектива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>, строение хоровой партитуры, основные компоненты хоровой звучности</w:t>
            </w:r>
          </w:p>
        </w:tc>
      </w:tr>
      <w:tr w:rsidR="00F46FF0" w:rsidRPr="007B1645" w:rsidTr="00AE1A01">
        <w:tc>
          <w:tcPr>
            <w:tcW w:w="817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осуществлять </w:t>
            </w:r>
            <w:r w:rsidRPr="007B1645">
              <w:rPr>
                <w:rFonts w:ascii="Times New Roman" w:hAnsi="Times New Roman"/>
                <w:spacing w:val="-10"/>
                <w:sz w:val="24"/>
                <w:szCs w:val="24"/>
              </w:rPr>
              <w:t>делать 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</w:t>
            </w:r>
          </w:p>
        </w:tc>
      </w:tr>
      <w:tr w:rsidR="00F46FF0" w:rsidRPr="007B1645" w:rsidTr="00AE1A01">
        <w:tc>
          <w:tcPr>
            <w:tcW w:w="817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навыками </w:t>
            </w:r>
            <w:r w:rsidRPr="007B1645">
              <w:rPr>
                <w:rFonts w:ascii="Times New Roman" w:hAnsi="Times New Roman"/>
                <w:spacing w:val="-10"/>
                <w:sz w:val="24"/>
                <w:szCs w:val="24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7B16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7B1645">
              <w:rPr>
                <w:rFonts w:ascii="Times New Roman" w:hAnsi="Times New Roman"/>
                <w:spacing w:val="-10"/>
                <w:sz w:val="24"/>
                <w:szCs w:val="24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</w:tbl>
    <w:p w:rsidR="00F46FF0" w:rsidRDefault="00F46FF0" w:rsidP="00F46FF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F46FF0" w:rsidRDefault="00C81B13" w:rsidP="00C81B13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46FF0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46FF0" w:rsidRPr="00333E25" w:rsidRDefault="00F46FF0" w:rsidP="00F46F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СК-7; ПК-1.</w:t>
      </w:r>
    </w:p>
    <w:p w:rsidR="00F46FF0" w:rsidRDefault="00C81B13" w:rsidP="00C81B13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6FF0" w:rsidRPr="00627D88">
        <w:rPr>
          <w:rFonts w:ascii="Times New Roman" w:hAnsi="Times New Roman"/>
          <w:i/>
          <w:sz w:val="28"/>
          <w:szCs w:val="28"/>
        </w:rPr>
        <w:t>(в ЗЕТ)</w:t>
      </w:r>
      <w:r w:rsidR="00F46FF0">
        <w:rPr>
          <w:rFonts w:ascii="Times New Roman" w:hAnsi="Times New Roman"/>
          <w:i/>
          <w:sz w:val="28"/>
          <w:szCs w:val="28"/>
        </w:rPr>
        <w:t xml:space="preserve">: </w:t>
      </w:r>
      <w:r w:rsidR="00F46FF0" w:rsidRPr="00333E25">
        <w:rPr>
          <w:rFonts w:ascii="Times New Roman" w:hAnsi="Times New Roman"/>
          <w:i/>
          <w:sz w:val="28"/>
          <w:szCs w:val="28"/>
        </w:rPr>
        <w:t>4</w:t>
      </w:r>
      <w:r w:rsidR="00F46FF0"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533A2C" w:rsidRDefault="00C81B13" w:rsidP="00C81B13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>
        <w:rPr>
          <w:rFonts w:ascii="Times New Roman" w:hAnsi="Times New Roman"/>
          <w:b/>
          <w:sz w:val="28"/>
          <w:szCs w:val="28"/>
        </w:rPr>
        <w:t>Форма контроля:</w:t>
      </w:r>
      <w:r w:rsidR="00F46FF0" w:rsidRPr="00333E25">
        <w:rPr>
          <w:rFonts w:ascii="Times New Roman" w:hAnsi="Times New Roman"/>
          <w:b/>
          <w:sz w:val="28"/>
          <w:szCs w:val="28"/>
        </w:rPr>
        <w:t xml:space="preserve"> </w:t>
      </w:r>
      <w:r w:rsidR="00F46FF0">
        <w:rPr>
          <w:rFonts w:ascii="Times New Roman" w:hAnsi="Times New Roman"/>
          <w:i/>
          <w:sz w:val="28"/>
          <w:szCs w:val="28"/>
        </w:rPr>
        <w:t>экзамен</w:t>
      </w:r>
    </w:p>
    <w:p w:rsidR="00F46FF0" w:rsidRPr="00D516ED" w:rsidRDefault="00C81B13" w:rsidP="00C81B13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46FF0">
        <w:rPr>
          <w:rFonts w:ascii="Times New Roman" w:hAnsi="Times New Roman"/>
          <w:b/>
          <w:sz w:val="28"/>
          <w:szCs w:val="28"/>
        </w:rPr>
        <w:t>:</w:t>
      </w:r>
    </w:p>
    <w:p w:rsidR="0085741F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</w:t>
      </w:r>
      <w:r w:rsidRPr="00B5107B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хорового дирижирования </w:t>
      </w:r>
    </w:p>
    <w:p w:rsidR="00F46FF0" w:rsidRPr="0039683C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683C">
        <w:rPr>
          <w:rFonts w:ascii="Times New Roman" w:hAnsi="Times New Roman"/>
          <w:sz w:val="28"/>
          <w:szCs w:val="28"/>
        </w:rPr>
        <w:t>Резникова Марина Игоревна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F46FF0" w:rsidRDefault="00F46FF0" w:rsidP="00F46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F46FF0" w:rsidRPr="00681B77" w:rsidRDefault="00F46FF0" w:rsidP="00F46FF0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81B77">
        <w:rPr>
          <w:rFonts w:ascii="Times New Roman" w:hAnsi="Times New Roman" w:cs="Times New Roman"/>
          <w:iCs/>
          <w:sz w:val="28"/>
          <w:szCs w:val="28"/>
          <w:u w:val="single"/>
        </w:rPr>
        <w:t>Б1.В.ДВ.07.02  Музыкальная психология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F46FF0" w:rsidRPr="00A52326" w:rsidTr="00F46FF0">
        <w:tc>
          <w:tcPr>
            <w:tcW w:w="4785" w:type="dxa"/>
          </w:tcPr>
          <w:p w:rsidR="00F46FF0" w:rsidRPr="00EB63F6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8D6">
              <w:rPr>
                <w:rFonts w:ascii="Times New Roman" w:hAnsi="Times New Roman" w:cs="Times New Roman"/>
                <w:sz w:val="28"/>
                <w:szCs w:val="28"/>
              </w:rPr>
              <w:t>44.03.01 Педагогическое образование</w:t>
            </w:r>
          </w:p>
          <w:p w:rsidR="00F46FF0" w:rsidRPr="005418D6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F46FF0" w:rsidRPr="00A52326" w:rsidTr="00F46FF0">
        <w:tc>
          <w:tcPr>
            <w:tcW w:w="4785" w:type="dxa"/>
          </w:tcPr>
          <w:p w:rsidR="00F46FF0" w:rsidRPr="00EB63F6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8D6">
              <w:rPr>
                <w:rFonts w:ascii="Times New Roman" w:hAnsi="Times New Roman" w:cs="Times New Roman"/>
                <w:sz w:val="28"/>
                <w:szCs w:val="28"/>
              </w:rPr>
              <w:t>44.03.01.07 профиль Музыка</w:t>
            </w:r>
          </w:p>
          <w:p w:rsidR="00F46FF0" w:rsidRPr="005418D6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F46FF0" w:rsidRPr="00A52326" w:rsidTr="00F46FF0">
        <w:tc>
          <w:tcPr>
            <w:tcW w:w="4785" w:type="dxa"/>
          </w:tcPr>
          <w:p w:rsidR="00F46FF0" w:rsidRPr="00EB63F6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681B77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B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F46FF0" w:rsidRDefault="00F46FF0" w:rsidP="00F46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6FF0" w:rsidRDefault="00681B77" w:rsidP="00681B77">
      <w:pPr>
        <w:pStyle w:val="af"/>
        <w:spacing w:before="0" w:beforeAutospacing="0" w:after="0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46FF0" w:rsidRPr="00627D88">
        <w:rPr>
          <w:b/>
          <w:bCs/>
          <w:sz w:val="28"/>
          <w:szCs w:val="28"/>
        </w:rPr>
        <w:t>Цел</w:t>
      </w:r>
      <w:r w:rsidR="00F46FF0">
        <w:rPr>
          <w:b/>
          <w:bCs/>
          <w:sz w:val="28"/>
          <w:szCs w:val="28"/>
        </w:rPr>
        <w:t>и</w:t>
      </w:r>
      <w:r w:rsidR="00F46FF0" w:rsidRPr="00627D88">
        <w:rPr>
          <w:b/>
          <w:bCs/>
          <w:sz w:val="28"/>
          <w:szCs w:val="28"/>
        </w:rPr>
        <w:t xml:space="preserve"> изучения дисциплины</w:t>
      </w:r>
      <w:r w:rsidR="00F46FF0">
        <w:rPr>
          <w:b/>
          <w:bCs/>
          <w:sz w:val="28"/>
          <w:szCs w:val="28"/>
        </w:rPr>
        <w:t xml:space="preserve">: </w:t>
      </w:r>
    </w:p>
    <w:p w:rsidR="00F46FF0" w:rsidRPr="00EC5B3C" w:rsidRDefault="00F46FF0" w:rsidP="00681B77">
      <w:pPr>
        <w:pStyle w:val="af"/>
        <w:numPr>
          <w:ilvl w:val="0"/>
          <w:numId w:val="39"/>
        </w:numPr>
        <w:spacing w:before="0" w:beforeAutospacing="0" w:after="0"/>
        <w:ind w:left="0" w:firstLine="426"/>
        <w:jc w:val="both"/>
        <w:rPr>
          <w:color w:val="000000"/>
          <w:sz w:val="28"/>
          <w:szCs w:val="28"/>
        </w:rPr>
      </w:pPr>
      <w:r w:rsidRPr="00EC5B3C">
        <w:rPr>
          <w:sz w:val="28"/>
          <w:szCs w:val="28"/>
        </w:rPr>
        <w:t xml:space="preserve">дать студентам знания о логике развития музыкального искусства, </w:t>
      </w:r>
    </w:p>
    <w:p w:rsidR="00F46FF0" w:rsidRPr="00EC5B3C" w:rsidRDefault="00F46FF0" w:rsidP="00681B77">
      <w:pPr>
        <w:pStyle w:val="af"/>
        <w:numPr>
          <w:ilvl w:val="0"/>
          <w:numId w:val="39"/>
        </w:numPr>
        <w:spacing w:before="0" w:beforeAutospacing="0" w:after="0"/>
        <w:ind w:left="0" w:firstLine="426"/>
        <w:jc w:val="both"/>
        <w:rPr>
          <w:color w:val="000000"/>
          <w:sz w:val="28"/>
          <w:szCs w:val="28"/>
        </w:rPr>
      </w:pPr>
      <w:r w:rsidRPr="00EC5B3C">
        <w:rPr>
          <w:sz w:val="28"/>
          <w:szCs w:val="28"/>
        </w:rPr>
        <w:t xml:space="preserve">дать знания об общих закономерностях эволюции художественного мышления и форм творческой деятельности композиторов разных эпох, в разных музыкальных жанрах. </w:t>
      </w:r>
    </w:p>
    <w:p w:rsidR="00F46FF0" w:rsidRPr="00EC5B3C" w:rsidRDefault="00F46FF0" w:rsidP="00681B77">
      <w:pPr>
        <w:pStyle w:val="af"/>
        <w:numPr>
          <w:ilvl w:val="0"/>
          <w:numId w:val="39"/>
        </w:numPr>
        <w:spacing w:before="0" w:beforeAutospacing="0" w:after="0"/>
        <w:ind w:left="0" w:firstLine="426"/>
        <w:jc w:val="both"/>
        <w:rPr>
          <w:color w:val="000000"/>
          <w:sz w:val="28"/>
          <w:szCs w:val="28"/>
        </w:rPr>
      </w:pPr>
      <w:r w:rsidRPr="00EC5B3C">
        <w:rPr>
          <w:sz w:val="28"/>
          <w:szCs w:val="28"/>
        </w:rPr>
        <w:t>дать возможность для развития музыкально-теоретических и творческих знаний студента, формирования его мировоззрения, этических и эстетических установок</w:t>
      </w:r>
    </w:p>
    <w:p w:rsidR="00F46FF0" w:rsidRPr="00EC5B3C" w:rsidRDefault="00F46FF0" w:rsidP="00681B77">
      <w:pPr>
        <w:pStyle w:val="af"/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</w:p>
    <w:p w:rsidR="00F46FF0" w:rsidRPr="00EC5B3C" w:rsidRDefault="00681B77" w:rsidP="00681B77">
      <w:pPr>
        <w:pStyle w:val="a8"/>
        <w:spacing w:after="0"/>
        <w:ind w:left="0" w:firstLine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46FF0" w:rsidRPr="00EC5B3C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F46FF0" w:rsidRPr="00EC5B3C" w:rsidRDefault="00F46FF0" w:rsidP="00681B77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 xml:space="preserve">знакомство студентов с основными этапами развития музыкальной психологии, выявления процессов влияния общественных отношений на практику существования музыкального искусства. </w:t>
      </w:r>
    </w:p>
    <w:p w:rsidR="00F46FF0" w:rsidRPr="00EC5B3C" w:rsidRDefault="00F46FF0" w:rsidP="00681B77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 xml:space="preserve">формирование у студентов представлений об основных особенностях музыкального искусства в контексте художественной культуры определенной эпохи; </w:t>
      </w:r>
    </w:p>
    <w:p w:rsidR="00F46FF0" w:rsidRPr="00EC5B3C" w:rsidRDefault="00F46FF0" w:rsidP="00681B77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 xml:space="preserve">приобретение студентами представлений о восприятии музыкальных жанров и форм, о панораме творческого опыта композиторов; </w:t>
      </w:r>
    </w:p>
    <w:p w:rsidR="00F46FF0" w:rsidRPr="00EC5B3C" w:rsidRDefault="00F46FF0" w:rsidP="00681B77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 xml:space="preserve">формирование у обучающихся ценностного отношения к классико-романтическому музыкальному наследию, толерантному восприятию разнообразных культурных традиций; </w:t>
      </w:r>
    </w:p>
    <w:p w:rsidR="00F46FF0" w:rsidRPr="00EC5B3C" w:rsidRDefault="00F46FF0" w:rsidP="00681B77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>воспит</w:t>
      </w:r>
      <w:r w:rsidR="00817A6A">
        <w:rPr>
          <w:rFonts w:ascii="Times New Roman" w:hAnsi="Times New Roman" w:cs="Times New Roman"/>
          <w:sz w:val="28"/>
          <w:szCs w:val="28"/>
        </w:rPr>
        <w:t>ание профессионально грамотного</w:t>
      </w:r>
      <w:r w:rsidRPr="00EC5B3C">
        <w:rPr>
          <w:rFonts w:ascii="Times New Roman" w:hAnsi="Times New Roman" w:cs="Times New Roman"/>
          <w:sz w:val="28"/>
          <w:szCs w:val="28"/>
        </w:rPr>
        <w:t xml:space="preserve"> специалиста, осознающего ведущие процессы развития музыкального искусства, имеющего представление о роли и значении музыки в системе культуры. </w:t>
      </w:r>
    </w:p>
    <w:p w:rsidR="00F46FF0" w:rsidRPr="00EC5B3C" w:rsidRDefault="00F46FF0" w:rsidP="00681B77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6FF0" w:rsidRPr="00EC5B3C" w:rsidRDefault="00681B77" w:rsidP="00681B77">
      <w:pPr>
        <w:pStyle w:val="a8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46FF0" w:rsidRPr="00EC5B3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обучения по дисциплине. </w:t>
      </w:r>
    </w:p>
    <w:p w:rsidR="00F46FF0" w:rsidRPr="00EC5B3C" w:rsidRDefault="00F46FF0" w:rsidP="00681B7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</w:p>
    <w:p w:rsidR="00F46FF0" w:rsidRPr="00EC5B3C" w:rsidRDefault="00F46FF0" w:rsidP="00F46FF0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C5B3C">
        <w:rPr>
          <w:rFonts w:ascii="Times New Roman" w:hAnsi="Times New Roman" w:cs="Times New Roman"/>
        </w:rPr>
        <w:t>Знать:</w:t>
      </w:r>
      <w:r w:rsidRPr="00EC5B3C">
        <w:rPr>
          <w:rFonts w:ascii="Times New Roman" w:hAnsi="Times New Roman" w:cs="Times New Roman"/>
          <w:b w:val="0"/>
          <w:bCs w:val="0"/>
        </w:rPr>
        <w:t xml:space="preserve"> 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особенности психолого-педагогического сопровождения учебно-воспитательного процесса (ОПК-3); индивидуально-психологические особенности учащихся различных возрастных групп, специфики учебного 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предмета "Музыка" и внеклассной музыкально-эстетической работы (СК-2)    возможности образовательной среды (ПК-4).</w:t>
      </w:r>
    </w:p>
    <w:p w:rsidR="00F46FF0" w:rsidRPr="00EC5B3C" w:rsidRDefault="00F46FF0" w:rsidP="00F46FF0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C5B3C">
        <w:rPr>
          <w:rFonts w:ascii="Times New Roman" w:hAnsi="Times New Roman" w:cs="Times New Roman"/>
        </w:rPr>
        <w:t>Уметь:</w:t>
      </w:r>
      <w:r w:rsidRPr="00EC5B3C">
        <w:rPr>
          <w:b w:val="0"/>
          <w:bCs w:val="0"/>
          <w:i w:val="0"/>
          <w:iCs w:val="0"/>
        </w:rPr>
        <w:t xml:space="preserve"> 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t>использовать особенности психолого-педагогического сопровождения учебно-воспитательного процесса (ОПК-3);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ьно-эстетической работы (СК-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t>2) 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</w:t>
      </w:r>
    </w:p>
    <w:p w:rsidR="00F46FF0" w:rsidRPr="00EC5B3C" w:rsidRDefault="00F46FF0" w:rsidP="00F46FF0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C5B3C">
        <w:rPr>
          <w:rFonts w:ascii="Times New Roman" w:hAnsi="Times New Roman" w:cs="Times New Roman"/>
        </w:rPr>
        <w:t xml:space="preserve">Владеть: 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t>способами психолого-педагогического сопровождения учебно-воспитательного процесса (ОПК-3); навыками организации музыкально-образовательного процесса с учетом индивидуально-психологических особенностей учащихся различных возрастных групп, специфики учебного предмета "Музыка" и внеклассной музыкаль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но-эстетической работы. (СК-2) 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t>способами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</w:t>
      </w:r>
    </w:p>
    <w:p w:rsidR="00F46FF0" w:rsidRPr="00EC5B3C" w:rsidRDefault="00681B77" w:rsidP="00681B77">
      <w:pPr>
        <w:pStyle w:val="2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spacing w:val="-10"/>
        </w:rPr>
        <w:t>4.</w:t>
      </w:r>
      <w:r w:rsidR="00F46FF0" w:rsidRPr="00681B77">
        <w:rPr>
          <w:rFonts w:ascii="Times New Roman" w:hAnsi="Times New Roman" w:cs="Times New Roman"/>
          <w:i w:val="0"/>
          <w:spacing w:val="-10"/>
        </w:rPr>
        <w:t>Дисциплина участвует в формировании компетенций</w:t>
      </w:r>
      <w:r w:rsidR="00F46FF0" w:rsidRPr="00681B77">
        <w:rPr>
          <w:rFonts w:ascii="Times New Roman" w:hAnsi="Times New Roman" w:cs="Times New Roman"/>
          <w:i w:val="0"/>
        </w:rPr>
        <w:t>:</w:t>
      </w:r>
      <w:r w:rsidR="00F46FF0" w:rsidRPr="00EC5B3C">
        <w:rPr>
          <w:rFonts w:ascii="Times New Roman" w:hAnsi="Times New Roman" w:cs="Times New Roman"/>
        </w:rPr>
        <w:t xml:space="preserve"> </w:t>
      </w:r>
      <w:r w:rsidR="00F46FF0" w:rsidRPr="00EC5B3C">
        <w:rPr>
          <w:rFonts w:ascii="Times New Roman" w:hAnsi="Times New Roman" w:cs="Times New Roman"/>
          <w:b w:val="0"/>
          <w:i w:val="0"/>
        </w:rPr>
        <w:t>ОПК-3;</w:t>
      </w:r>
      <w:r w:rsidR="00F46FF0">
        <w:rPr>
          <w:rFonts w:ascii="Times New Roman" w:hAnsi="Times New Roman" w:cs="Times New Roman"/>
          <w:b w:val="0"/>
          <w:i w:val="0"/>
        </w:rPr>
        <w:t xml:space="preserve"> </w:t>
      </w:r>
      <w:r w:rsidR="00F46FF0" w:rsidRPr="00EC5B3C">
        <w:rPr>
          <w:rFonts w:ascii="Times New Roman" w:hAnsi="Times New Roman" w:cs="Times New Roman"/>
          <w:b w:val="0"/>
          <w:i w:val="0"/>
        </w:rPr>
        <w:t>СК-2; ПК-4.</w:t>
      </w:r>
    </w:p>
    <w:p w:rsidR="00F46FF0" w:rsidRPr="00EC5B3C" w:rsidRDefault="00681B77" w:rsidP="00681B77">
      <w:pPr>
        <w:pStyle w:val="2"/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5.</w:t>
      </w:r>
      <w:r w:rsidR="00F46FF0" w:rsidRPr="00681B77">
        <w:rPr>
          <w:rFonts w:ascii="Times New Roman" w:hAnsi="Times New Roman" w:cs="Times New Roman"/>
          <w:i w:val="0"/>
        </w:rPr>
        <w:t>Общая трудоемкость</w:t>
      </w:r>
      <w:r w:rsidR="00F46FF0" w:rsidRPr="00EC5B3C">
        <w:rPr>
          <w:rFonts w:ascii="Times New Roman" w:hAnsi="Times New Roman" w:cs="Times New Roman"/>
        </w:rPr>
        <w:t xml:space="preserve"> (в ЗЕТ): </w:t>
      </w:r>
      <w:r w:rsidR="00F46FF0" w:rsidRPr="00681B77">
        <w:rPr>
          <w:rFonts w:ascii="Times New Roman" w:hAnsi="Times New Roman" w:cs="Times New Roman"/>
          <w:b w:val="0"/>
          <w:i w:val="0"/>
        </w:rPr>
        <w:t>6</w:t>
      </w:r>
      <w:r w:rsidR="00F46FF0" w:rsidRPr="00EC5B3C">
        <w:rPr>
          <w:rFonts w:ascii="Times New Roman" w:hAnsi="Times New Roman" w:cs="Times New Roman"/>
          <w:b w:val="0"/>
          <w:i w:val="0"/>
        </w:rPr>
        <w:t>.</w:t>
      </w:r>
      <w:r w:rsidR="00F46FF0" w:rsidRPr="00EC5B3C">
        <w:rPr>
          <w:rFonts w:ascii="Times New Roman" w:hAnsi="Times New Roman" w:cs="Times New Roman"/>
        </w:rPr>
        <w:t xml:space="preserve"> </w:t>
      </w:r>
    </w:p>
    <w:p w:rsidR="00F46FF0" w:rsidRPr="00EC5B3C" w:rsidRDefault="00681B77" w:rsidP="00681B77">
      <w:pPr>
        <w:pStyle w:val="a8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F46FF0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="00F46FF0">
        <w:rPr>
          <w:rFonts w:ascii="Times New Roman" w:hAnsi="Times New Roman" w:cs="Times New Roman"/>
          <w:bCs/>
          <w:sz w:val="28"/>
          <w:szCs w:val="28"/>
        </w:rPr>
        <w:t>экзамен</w:t>
      </w:r>
    </w:p>
    <w:p w:rsidR="00F46FF0" w:rsidRPr="00EC5B3C" w:rsidRDefault="00681B77" w:rsidP="00681B77">
      <w:pPr>
        <w:pStyle w:val="a8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F46FF0" w:rsidRPr="00EC5B3C">
        <w:rPr>
          <w:rFonts w:ascii="Times New Roman" w:hAnsi="Times New Roman" w:cs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F46FF0" w:rsidRPr="00EC5B3C" w:rsidRDefault="00F46FF0" w:rsidP="00F46FF0">
      <w:pPr>
        <w:spacing w:line="24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>Разработчик: доцент кафедры музыкального и художествен</w:t>
      </w:r>
      <w:r w:rsidR="00681B77">
        <w:rPr>
          <w:rFonts w:ascii="Times New Roman" w:hAnsi="Times New Roman" w:cs="Times New Roman"/>
          <w:sz w:val="28"/>
          <w:szCs w:val="28"/>
        </w:rPr>
        <w:t xml:space="preserve">ного образования, Топилина Ирина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1B77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FF0" w:rsidRDefault="00F46FF0" w:rsidP="00F46FF0"/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1B75DE" w:rsidRDefault="00F46FF0" w:rsidP="00F46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6164">
        <w:rPr>
          <w:rFonts w:ascii="Times New Roman" w:hAnsi="Times New Roman"/>
          <w:sz w:val="28"/>
          <w:szCs w:val="28"/>
          <w:u w:val="single"/>
        </w:rPr>
        <w:t>Б1.В.ДВ.08.01</w:t>
      </w:r>
      <w:r w:rsidRPr="002C699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D5D4B">
        <w:rPr>
          <w:rFonts w:ascii="Times New Roman" w:hAnsi="Times New Roman"/>
          <w:sz w:val="28"/>
          <w:szCs w:val="28"/>
          <w:u w:val="single"/>
        </w:rPr>
        <w:t>Программное обеспечение в профессиональной деятельности педагога-музыканта</w:t>
      </w: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46FF0" w:rsidRDefault="00F46FF0" w:rsidP="00F46FF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46FF0" w:rsidRPr="00A52326" w:rsidTr="00F46FF0">
        <w:tc>
          <w:tcPr>
            <w:tcW w:w="4785" w:type="dxa"/>
          </w:tcPr>
          <w:p w:rsidR="00F46FF0" w:rsidRPr="00A52326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Pr="000E182A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Pr="00A52326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"Музыка"</w:t>
            </w: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140B60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F46FF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014FB8" w:rsidRDefault="00F46FF0" w:rsidP="00EE63F3">
      <w:pPr>
        <w:pStyle w:val="a8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14FB8">
        <w:rPr>
          <w:rFonts w:ascii="Times New Roman" w:hAnsi="Times New Roman"/>
          <w:sz w:val="28"/>
          <w:szCs w:val="28"/>
        </w:rPr>
        <w:t xml:space="preserve">формирование у студентов общекультурных и специальных компетенций через постижение целостного представления роли </w:t>
      </w:r>
      <w:r w:rsidRPr="00014FB8">
        <w:rPr>
          <w:rFonts w:ascii="Times New Roman" w:hAnsi="Times New Roman"/>
          <w:bCs/>
          <w:sz w:val="28"/>
          <w:szCs w:val="28"/>
        </w:rPr>
        <w:t xml:space="preserve">музыкальных компьютерных </w:t>
      </w:r>
      <w:r w:rsidRPr="00014FB8">
        <w:rPr>
          <w:rFonts w:ascii="Times New Roman" w:hAnsi="Times New Roman"/>
          <w:sz w:val="28"/>
          <w:szCs w:val="28"/>
        </w:rPr>
        <w:t>технологий в современной образовательной среде и педагогической деятельности.</w:t>
      </w:r>
    </w:p>
    <w:p w:rsidR="00F46FF0" w:rsidRPr="00014FB8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14FB8">
        <w:rPr>
          <w:rFonts w:ascii="Times New Roman" w:hAnsi="Times New Roman"/>
          <w:sz w:val="28"/>
          <w:szCs w:val="28"/>
        </w:rPr>
        <w:t xml:space="preserve"> формирование готовности и способности студентов к самостоятельному освоению компьютерных музыкальных программ.</w:t>
      </w:r>
    </w:p>
    <w:p w:rsidR="00F46FF0" w:rsidRPr="00014FB8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46FF0" w:rsidRPr="00014FB8" w:rsidRDefault="00F46FF0" w:rsidP="00F46FF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Pr="004C6822" w:rsidRDefault="00F46FF0" w:rsidP="00F46FF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4C6822">
        <w:rPr>
          <w:rFonts w:ascii="Times New Roman" w:hAnsi="Times New Roman"/>
          <w:i/>
          <w:sz w:val="28"/>
          <w:szCs w:val="28"/>
        </w:rPr>
        <w:t>Знать:</w:t>
      </w:r>
      <w:r w:rsidRPr="004C6822">
        <w:rPr>
          <w:rFonts w:ascii="Times New Roman" w:hAnsi="Times New Roman"/>
          <w:sz w:val="28"/>
          <w:szCs w:val="28"/>
        </w:rPr>
        <w:t xml:space="preserve"> типы компьютерных музыкальных программ и их функциональные и дидактические возможности (СК-6)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606EB">
        <w:rPr>
          <w:rFonts w:ascii="Times New Roman" w:hAnsi="Times New Roman"/>
          <w:sz w:val="28"/>
          <w:szCs w:val="28"/>
        </w:rPr>
        <w:t>компьютерные программы для развития творческих способностей детей (ПК-7)</w:t>
      </w:r>
      <w:r w:rsidRPr="004C6822">
        <w:rPr>
          <w:rFonts w:ascii="Times New Roman" w:hAnsi="Times New Roman"/>
          <w:sz w:val="28"/>
          <w:szCs w:val="28"/>
        </w:rPr>
        <w:t>.</w:t>
      </w:r>
    </w:p>
    <w:p w:rsidR="00F46FF0" w:rsidRPr="004C6822" w:rsidRDefault="00F46FF0" w:rsidP="00F46FF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4C6822">
        <w:rPr>
          <w:rFonts w:ascii="Times New Roman" w:hAnsi="Times New Roman"/>
          <w:i/>
          <w:sz w:val="28"/>
          <w:szCs w:val="28"/>
        </w:rPr>
        <w:t>Уметь:</w:t>
      </w:r>
      <w:r w:rsidRPr="004C6822">
        <w:rPr>
          <w:rFonts w:ascii="Times New Roman" w:hAnsi="Times New Roman"/>
          <w:sz w:val="28"/>
          <w:szCs w:val="28"/>
        </w:rPr>
        <w:t xml:space="preserve"> </w:t>
      </w:r>
      <w:r w:rsidRPr="004C6822">
        <w:rPr>
          <w:rFonts w:ascii="Times New Roman" w:hAnsi="Times New Roman"/>
          <w:color w:val="000000"/>
          <w:sz w:val="28"/>
          <w:szCs w:val="28"/>
        </w:rPr>
        <w:t xml:space="preserve">использовать разнообразные компьютерные музыкальные программы в учебно-воспитательном процессе </w:t>
      </w:r>
      <w:r w:rsidRPr="004C6822">
        <w:rPr>
          <w:rFonts w:ascii="Times New Roman" w:hAnsi="Times New Roman"/>
          <w:sz w:val="28"/>
          <w:szCs w:val="28"/>
        </w:rPr>
        <w:t>(СК-6)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606EB">
        <w:rPr>
          <w:rFonts w:ascii="Times New Roman" w:hAnsi="Times New Roman"/>
          <w:sz w:val="28"/>
          <w:szCs w:val="28"/>
        </w:rPr>
        <w:t>подбирать компьютерные программы для развития творческих способностей детей в каждом индивидуальном случае (ПК-7)</w:t>
      </w:r>
      <w:r w:rsidRPr="004C6822">
        <w:rPr>
          <w:rFonts w:ascii="Times New Roman" w:hAnsi="Times New Roman"/>
          <w:sz w:val="28"/>
          <w:szCs w:val="28"/>
        </w:rPr>
        <w:t>.</w:t>
      </w:r>
    </w:p>
    <w:p w:rsidR="00F46FF0" w:rsidRPr="004C6822" w:rsidRDefault="00F46FF0" w:rsidP="00F46FF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4C6822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C6822">
        <w:rPr>
          <w:rFonts w:ascii="Times New Roman" w:hAnsi="Times New Roman"/>
          <w:color w:val="000000"/>
          <w:sz w:val="28"/>
          <w:szCs w:val="28"/>
        </w:rPr>
        <w:t xml:space="preserve">методами </w:t>
      </w:r>
      <w:r w:rsidRPr="004C6822">
        <w:rPr>
          <w:rFonts w:ascii="Times New Roman" w:hAnsi="Times New Roman"/>
          <w:bCs/>
          <w:sz w:val="28"/>
          <w:szCs w:val="28"/>
        </w:rPr>
        <w:t xml:space="preserve">работы с музыкальными </w:t>
      </w:r>
      <w:r w:rsidRPr="004C6822">
        <w:rPr>
          <w:rFonts w:ascii="Times New Roman" w:hAnsi="Times New Roman"/>
          <w:color w:val="000000"/>
          <w:sz w:val="28"/>
          <w:szCs w:val="28"/>
        </w:rPr>
        <w:t>программными</w:t>
      </w:r>
      <w:r w:rsidRPr="004C6822">
        <w:rPr>
          <w:rFonts w:ascii="Times New Roman" w:hAnsi="Times New Roman"/>
          <w:bCs/>
          <w:sz w:val="28"/>
          <w:szCs w:val="28"/>
        </w:rPr>
        <w:t xml:space="preserve"> </w:t>
      </w:r>
      <w:r w:rsidRPr="004C6822">
        <w:rPr>
          <w:rFonts w:ascii="Times New Roman" w:hAnsi="Times New Roman"/>
          <w:sz w:val="28"/>
          <w:szCs w:val="28"/>
        </w:rPr>
        <w:t>средствами профессионального назначения (СК-6)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606EB">
        <w:rPr>
          <w:rFonts w:ascii="Times New Roman" w:hAnsi="Times New Roman"/>
          <w:sz w:val="28"/>
          <w:szCs w:val="28"/>
        </w:rPr>
        <w:t>навыками работы с компьютерными программами для развития творческих способностей детей (ПК-7)</w:t>
      </w:r>
      <w:r w:rsidRPr="004C6822">
        <w:rPr>
          <w:rFonts w:ascii="Times New Roman" w:hAnsi="Times New Roman"/>
          <w:sz w:val="28"/>
          <w:szCs w:val="28"/>
        </w:rPr>
        <w:t>.</w:t>
      </w:r>
    </w:p>
    <w:p w:rsidR="00F46FF0" w:rsidRPr="00627D88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14FB8">
        <w:rPr>
          <w:rFonts w:ascii="Times New Roman" w:hAnsi="Times New Roman"/>
          <w:b/>
          <w:sz w:val="28"/>
          <w:szCs w:val="28"/>
        </w:rPr>
        <w:t xml:space="preserve"> </w:t>
      </w:r>
      <w:r w:rsidRPr="00014FB8">
        <w:rPr>
          <w:rFonts w:ascii="Times New Roman" w:hAnsi="Times New Roman"/>
          <w:sz w:val="28"/>
          <w:szCs w:val="28"/>
        </w:rPr>
        <w:t>СК-6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606EB">
        <w:rPr>
          <w:rFonts w:ascii="Times New Roman" w:hAnsi="Times New Roman"/>
          <w:sz w:val="28"/>
          <w:szCs w:val="28"/>
        </w:rPr>
        <w:t>ПК-7</w:t>
      </w:r>
      <w:r w:rsidRPr="00014FB8">
        <w:rPr>
          <w:rFonts w:ascii="Times New Roman" w:hAnsi="Times New Roman"/>
          <w:sz w:val="28"/>
          <w:szCs w:val="28"/>
        </w:rPr>
        <w:t>.</w:t>
      </w:r>
    </w:p>
    <w:p w:rsidR="00F46FF0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</w:t>
      </w:r>
    </w:p>
    <w:p w:rsidR="00F46FF0" w:rsidRPr="00D516ED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F46FF0" w:rsidRPr="00D516ED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6FF0" w:rsidRPr="00207300" w:rsidRDefault="00F46FF0" w:rsidP="0020730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9D5C05">
        <w:rPr>
          <w:rFonts w:ascii="Times New Roman" w:hAnsi="Times New Roman"/>
          <w:sz w:val="28"/>
          <w:szCs w:val="28"/>
        </w:rPr>
        <w:t>Разработчик: доцент кафедры музыкального и</w:t>
      </w:r>
      <w:r>
        <w:rPr>
          <w:rFonts w:ascii="Times New Roman" w:hAnsi="Times New Roman"/>
          <w:sz w:val="28"/>
          <w:szCs w:val="28"/>
        </w:rPr>
        <w:t xml:space="preserve"> художес</w:t>
      </w:r>
      <w:r w:rsidR="00CC04F8">
        <w:rPr>
          <w:rFonts w:ascii="Times New Roman" w:hAnsi="Times New Roman"/>
          <w:sz w:val="28"/>
          <w:szCs w:val="28"/>
        </w:rPr>
        <w:t xml:space="preserve">твенного образования Дядченко Мария </w:t>
      </w:r>
      <w:r>
        <w:rPr>
          <w:rFonts w:ascii="Times New Roman" w:hAnsi="Times New Roman"/>
          <w:sz w:val="28"/>
          <w:szCs w:val="28"/>
        </w:rPr>
        <w:t>С</w:t>
      </w:r>
      <w:r w:rsidR="00CC04F8">
        <w:rPr>
          <w:rFonts w:ascii="Times New Roman" w:hAnsi="Times New Roman"/>
          <w:sz w:val="28"/>
          <w:szCs w:val="28"/>
        </w:rPr>
        <w:t>ергеевна</w:t>
      </w:r>
      <w:r>
        <w:rPr>
          <w:rFonts w:ascii="Times New Roman" w:hAnsi="Times New Roman"/>
          <w:sz w:val="28"/>
          <w:szCs w:val="28"/>
        </w:rPr>
        <w:t>.</w:t>
      </w: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963E2A">
        <w:rPr>
          <w:rFonts w:ascii="Times New Roman" w:hAnsi="Times New Roman"/>
          <w:b/>
          <w:sz w:val="28"/>
          <w:szCs w:val="28"/>
        </w:rPr>
        <w:lastRenderedPageBreak/>
        <w:t>АННОТА</w:t>
      </w:r>
      <w:r w:rsidRPr="00627D88">
        <w:rPr>
          <w:rFonts w:ascii="Times New Roman" w:hAnsi="Times New Roman"/>
          <w:b/>
          <w:sz w:val="28"/>
          <w:szCs w:val="28"/>
        </w:rPr>
        <w:t>ЦИЯ</w:t>
      </w: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9B03B9" w:rsidRDefault="00F46FF0" w:rsidP="00F46F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Б1.В.ДВ.08</w:t>
      </w:r>
      <w:r w:rsidRPr="009B03B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9B03B9">
        <w:rPr>
          <w:rFonts w:ascii="Times New Roman" w:hAnsi="Times New Roman"/>
          <w:sz w:val="28"/>
          <w:szCs w:val="28"/>
          <w:u w:val="single"/>
        </w:rPr>
        <w:t>2 Музыкальная аранжировка</w:t>
      </w:r>
    </w:p>
    <w:p w:rsidR="00F46FF0" w:rsidRDefault="00F46FF0" w:rsidP="00F46FF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F46FF0" w:rsidRPr="00CA0E13" w:rsidTr="00F46FF0">
        <w:tc>
          <w:tcPr>
            <w:tcW w:w="4785" w:type="dxa"/>
          </w:tcPr>
          <w:p w:rsidR="00F46FF0" w:rsidRPr="00CA0E13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Pr="0094149C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F46FF0" w:rsidRPr="00CA0E13" w:rsidTr="00F46FF0">
        <w:tc>
          <w:tcPr>
            <w:tcW w:w="4785" w:type="dxa"/>
          </w:tcPr>
          <w:p w:rsidR="00F46FF0" w:rsidRPr="00CA0E13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Pr="0094149C" w:rsidRDefault="00F46FF0" w:rsidP="00207300">
            <w:pPr>
              <w:shd w:val="clear" w:color="auto" w:fill="FFFFFF"/>
              <w:tabs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F46FF0" w:rsidRPr="00CA0E13" w:rsidTr="00F46FF0">
        <w:tc>
          <w:tcPr>
            <w:tcW w:w="4785" w:type="dxa"/>
          </w:tcPr>
          <w:p w:rsidR="00F46FF0" w:rsidRPr="00CA0E13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94149C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 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художественного образован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</w:p>
        </w:tc>
      </w:tr>
    </w:tbl>
    <w:p w:rsidR="00F46FF0" w:rsidRDefault="00F46FF0" w:rsidP="00207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FF0" w:rsidRPr="00575AE4" w:rsidRDefault="00AF5DEB" w:rsidP="00AF5DEB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6FF0" w:rsidRPr="00575AE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F46FF0" w:rsidRPr="00575AE4">
        <w:rPr>
          <w:rFonts w:ascii="Times New Roman" w:hAnsi="Times New Roman"/>
          <w:sz w:val="28"/>
          <w:szCs w:val="28"/>
        </w:rPr>
        <w:t>формирование у студентов общекультурных, общепрофессиональных и профессиональных компетенций, позволяющих широко использовать навыки музыкальной аранжировки в будущей практической деятельности, творчески работать с репертуаром, делая переложения, значительно расширить объем репертуара основного инструмента за счет привлечения широкого пласта музыкальной литературы для различных инструментов.</w:t>
      </w:r>
    </w:p>
    <w:p w:rsidR="00F46FF0" w:rsidRPr="00575AE4" w:rsidRDefault="00AF5DEB" w:rsidP="00AF5DEB">
      <w:pPr>
        <w:pStyle w:val="a8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46FF0" w:rsidRPr="00575AE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F46FF0" w:rsidRPr="00575AE4">
        <w:rPr>
          <w:rFonts w:ascii="Times New Roman" w:hAnsi="Times New Roman"/>
          <w:spacing w:val="2"/>
          <w:sz w:val="28"/>
          <w:szCs w:val="28"/>
        </w:rPr>
        <w:t xml:space="preserve"> реализация творческого потенциала студентов в процессе исполнения музыкальных произведений, в т. ч., благодаря доступу к электронным ресурсам; повышение эффективности самостоятельной работы студентов; повышение уровня профессионального взаимодействия педагогов и обучаемых благодаря возможности выполнения совместных проектов. </w:t>
      </w:r>
    </w:p>
    <w:p w:rsidR="00F46FF0" w:rsidRDefault="00AF5DEB" w:rsidP="00AF5DEB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46F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46FF0" w:rsidRPr="00627D88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Pr="007D0679" w:rsidRDefault="00F46FF0" w:rsidP="00F4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67">
        <w:rPr>
          <w:rFonts w:ascii="Times New Roman" w:hAnsi="Times New Roman"/>
          <w:b/>
          <w:i/>
          <w:sz w:val="28"/>
          <w:szCs w:val="28"/>
        </w:rPr>
        <w:t>Знать:</w:t>
      </w:r>
      <w:r w:rsidRPr="00726C2C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основные принципы и методы </w:t>
      </w:r>
      <w:r>
        <w:rPr>
          <w:rFonts w:ascii="Times New Roman" w:hAnsi="Times New Roman"/>
          <w:sz w:val="28"/>
          <w:szCs w:val="28"/>
        </w:rPr>
        <w:t>организации сотрудничества</w:t>
      </w:r>
      <w:r w:rsidRPr="007D0679">
        <w:rPr>
          <w:rFonts w:ascii="Times New Roman" w:hAnsi="Times New Roman"/>
          <w:sz w:val="28"/>
          <w:szCs w:val="28"/>
        </w:rPr>
        <w:t xml:space="preserve"> обучающихся, </w:t>
      </w:r>
      <w:r>
        <w:rPr>
          <w:rFonts w:ascii="Times New Roman" w:hAnsi="Times New Roman"/>
          <w:sz w:val="28"/>
          <w:szCs w:val="28"/>
        </w:rPr>
        <w:t>способы</w:t>
      </w:r>
      <w:r w:rsidRPr="007D0679">
        <w:rPr>
          <w:rFonts w:ascii="Times New Roman" w:hAnsi="Times New Roman"/>
          <w:sz w:val="28"/>
          <w:szCs w:val="28"/>
        </w:rPr>
        <w:t xml:space="preserve"> поддерж</w:t>
      </w:r>
      <w:r>
        <w:rPr>
          <w:rFonts w:ascii="Times New Roman" w:hAnsi="Times New Roman"/>
          <w:sz w:val="28"/>
          <w:szCs w:val="28"/>
        </w:rPr>
        <w:t>к</w:t>
      </w:r>
      <w:r w:rsidRPr="007D06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их активности и инициативности</w:t>
      </w:r>
      <w:r w:rsidRPr="007D0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способы воспитания самостоятельности обучающихся, условия развития их творческих способностей</w:t>
      </w:r>
      <w:r w:rsidRPr="007D0679">
        <w:rPr>
          <w:rFonts w:ascii="Times New Roman" w:hAnsi="Times New Roman"/>
          <w:sz w:val="28"/>
          <w:szCs w:val="28"/>
        </w:rPr>
        <w:t xml:space="preserve"> (ПК-7)</w:t>
      </w:r>
      <w:r>
        <w:rPr>
          <w:rFonts w:ascii="Times New Roman" w:hAnsi="Times New Roman"/>
          <w:bCs/>
          <w:sz w:val="28"/>
          <w:szCs w:val="28"/>
        </w:rPr>
        <w:t>;</w:t>
      </w:r>
      <w:r w:rsidRPr="00726C2C">
        <w:rPr>
          <w:rFonts w:ascii="Times New Roman" w:hAnsi="Times New Roman"/>
          <w:sz w:val="28"/>
          <w:szCs w:val="28"/>
        </w:rPr>
        <w:t xml:space="preserve"> возможности</w:t>
      </w:r>
      <w:r w:rsidRPr="00726C2C">
        <w:rPr>
          <w:rFonts w:ascii="Times New Roman" w:hAnsi="Times New Roman"/>
          <w:color w:val="000000"/>
          <w:sz w:val="28"/>
          <w:szCs w:val="28"/>
        </w:rPr>
        <w:t xml:space="preserve"> музыкально-компьютерных технологий в организации учебной и досуговой деятельности школьников </w:t>
      </w:r>
      <w:r w:rsidRPr="00726C2C">
        <w:rPr>
          <w:rFonts w:ascii="Times New Roman" w:hAnsi="Times New Roman"/>
          <w:sz w:val="28"/>
          <w:szCs w:val="28"/>
        </w:rPr>
        <w:t>(СК-6).</w:t>
      </w:r>
    </w:p>
    <w:p w:rsidR="00F46FF0" w:rsidRPr="00726C2C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803A0">
        <w:rPr>
          <w:rFonts w:ascii="Times New Roman" w:hAnsi="Times New Roman"/>
          <w:b/>
          <w:i/>
          <w:sz w:val="28"/>
          <w:szCs w:val="28"/>
        </w:rPr>
        <w:t>Уметь:</w:t>
      </w:r>
      <w:r w:rsidRPr="00726C2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26C2C">
        <w:rPr>
          <w:rFonts w:ascii="Times New Roman" w:hAnsi="Times New Roman"/>
          <w:bCs/>
          <w:sz w:val="28"/>
          <w:szCs w:val="28"/>
        </w:rPr>
        <w:t>примен</w:t>
      </w:r>
      <w:r>
        <w:rPr>
          <w:rFonts w:ascii="Times New Roman" w:hAnsi="Times New Roman"/>
          <w:bCs/>
          <w:sz w:val="28"/>
          <w:szCs w:val="28"/>
        </w:rPr>
        <w:t xml:space="preserve">ять основные принципы и методы </w:t>
      </w:r>
      <w:r>
        <w:rPr>
          <w:rFonts w:ascii="Times New Roman" w:hAnsi="Times New Roman"/>
          <w:sz w:val="28"/>
          <w:szCs w:val="28"/>
        </w:rPr>
        <w:t>организации сотрудничества</w:t>
      </w:r>
      <w:r w:rsidRPr="007D0679">
        <w:rPr>
          <w:rFonts w:ascii="Times New Roman" w:hAnsi="Times New Roman"/>
          <w:sz w:val="28"/>
          <w:szCs w:val="28"/>
        </w:rPr>
        <w:t xml:space="preserve"> обучающихся,</w:t>
      </w:r>
      <w:r w:rsidRPr="00F5571F">
        <w:rPr>
          <w:rFonts w:ascii="Times New Roman" w:hAnsi="Times New Roman"/>
          <w:sz w:val="28"/>
          <w:szCs w:val="28"/>
        </w:rPr>
        <w:t xml:space="preserve"> </w:t>
      </w:r>
      <w:r w:rsidRPr="007D0679">
        <w:rPr>
          <w:rFonts w:ascii="Times New Roman" w:hAnsi="Times New Roman"/>
          <w:sz w:val="28"/>
          <w:szCs w:val="28"/>
        </w:rPr>
        <w:t>поддержи</w:t>
      </w:r>
      <w:r>
        <w:rPr>
          <w:rFonts w:ascii="Times New Roman" w:hAnsi="Times New Roman"/>
          <w:sz w:val="28"/>
          <w:szCs w:val="28"/>
        </w:rPr>
        <w:t>вать их активность и инициативность</w:t>
      </w:r>
      <w:r w:rsidRPr="007D0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воспитывать самостоятельность обучающихся, создавать условия для развития их творческих способностей</w:t>
      </w:r>
      <w:r w:rsidRPr="007D0679">
        <w:rPr>
          <w:rFonts w:ascii="Times New Roman" w:hAnsi="Times New Roman"/>
          <w:sz w:val="28"/>
          <w:szCs w:val="28"/>
        </w:rPr>
        <w:t xml:space="preserve"> (ПК-7)</w:t>
      </w:r>
      <w:r>
        <w:rPr>
          <w:rFonts w:ascii="Times New Roman" w:hAnsi="Times New Roman"/>
          <w:bCs/>
          <w:sz w:val="28"/>
          <w:szCs w:val="28"/>
        </w:rPr>
        <w:t>;</w:t>
      </w:r>
      <w:r w:rsidRPr="00726C2C">
        <w:rPr>
          <w:rFonts w:ascii="Times New Roman" w:hAnsi="Times New Roman"/>
          <w:bCs/>
          <w:sz w:val="28"/>
          <w:szCs w:val="28"/>
        </w:rPr>
        <w:t xml:space="preserve"> </w:t>
      </w:r>
      <w:r w:rsidRPr="00726C2C">
        <w:rPr>
          <w:rFonts w:ascii="Times New Roman" w:hAnsi="Times New Roman"/>
          <w:color w:val="000000"/>
          <w:sz w:val="28"/>
          <w:szCs w:val="28"/>
        </w:rPr>
        <w:t>использовать музыкально-компьютерные технологии в организации учебной и досуговой деятельности школьников (СК-6).</w:t>
      </w:r>
    </w:p>
    <w:p w:rsidR="00F46FF0" w:rsidRPr="00537AB2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803A0">
        <w:rPr>
          <w:rFonts w:ascii="Times New Roman" w:hAnsi="Times New Roman"/>
          <w:b/>
          <w:i/>
          <w:sz w:val="28"/>
          <w:szCs w:val="28"/>
        </w:rPr>
        <w:t>Владеть:</w:t>
      </w:r>
      <w:r w:rsidRPr="000E182A">
        <w:rPr>
          <w:rFonts w:ascii="Times New Roman" w:hAnsi="Times New Roman"/>
          <w:i/>
          <w:sz w:val="28"/>
          <w:szCs w:val="28"/>
        </w:rPr>
        <w:t xml:space="preserve"> </w:t>
      </w:r>
      <w:r w:rsidRPr="00726C2C">
        <w:rPr>
          <w:rFonts w:ascii="Times New Roman" w:hAnsi="Times New Roman"/>
          <w:iCs/>
          <w:sz w:val="28"/>
          <w:szCs w:val="28"/>
        </w:rPr>
        <w:t xml:space="preserve">методами и навыками </w:t>
      </w:r>
      <w:r w:rsidRPr="00726C2C">
        <w:rPr>
          <w:rFonts w:ascii="Times New Roman" w:hAnsi="Times New Roman"/>
          <w:color w:val="000000"/>
          <w:sz w:val="28"/>
          <w:szCs w:val="28"/>
        </w:rPr>
        <w:t xml:space="preserve">использования музыкально-компьютерных технологий в организации учебной и досуговой деятельности школьников </w:t>
      </w:r>
      <w:r>
        <w:rPr>
          <w:rFonts w:ascii="Times New Roman" w:hAnsi="Times New Roman"/>
          <w:sz w:val="28"/>
          <w:szCs w:val="28"/>
        </w:rPr>
        <w:lastRenderedPageBreak/>
        <w:t xml:space="preserve">(СК-6); </w:t>
      </w:r>
      <w:r w:rsidRPr="007D0679">
        <w:rPr>
          <w:rFonts w:ascii="Times New Roman" w:hAnsi="Times New Roman"/>
          <w:sz w:val="28"/>
          <w:szCs w:val="28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726C2C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F46FF0" w:rsidRPr="00627D88" w:rsidRDefault="00AF5DEB" w:rsidP="00AF5DEB">
      <w:pPr>
        <w:pStyle w:val="a8"/>
        <w:tabs>
          <w:tab w:val="left" w:pos="142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46FF0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F46FF0">
        <w:rPr>
          <w:rFonts w:ascii="Times New Roman" w:hAnsi="Times New Roman"/>
          <w:b/>
          <w:sz w:val="28"/>
          <w:szCs w:val="28"/>
        </w:rPr>
        <w:t xml:space="preserve"> </w:t>
      </w:r>
      <w:r w:rsidR="00F46FF0">
        <w:rPr>
          <w:rFonts w:ascii="Times New Roman" w:hAnsi="Times New Roman"/>
          <w:sz w:val="28"/>
          <w:szCs w:val="28"/>
        </w:rPr>
        <w:t>ПК-7, СК-6.</w:t>
      </w:r>
    </w:p>
    <w:p w:rsidR="00F46FF0" w:rsidRDefault="00AF5DEB" w:rsidP="00AF5DEB">
      <w:pPr>
        <w:pStyle w:val="a8"/>
        <w:tabs>
          <w:tab w:val="left" w:pos="142"/>
        </w:tabs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6FF0" w:rsidRPr="00627D88">
        <w:rPr>
          <w:rFonts w:ascii="Times New Roman" w:hAnsi="Times New Roman"/>
          <w:i/>
          <w:sz w:val="28"/>
          <w:szCs w:val="28"/>
        </w:rPr>
        <w:t>(в ЗЕТ)</w:t>
      </w:r>
      <w:r w:rsidR="00F46FF0">
        <w:rPr>
          <w:rFonts w:ascii="Times New Roman" w:hAnsi="Times New Roman"/>
          <w:i/>
          <w:sz w:val="28"/>
          <w:szCs w:val="28"/>
        </w:rPr>
        <w:t xml:space="preserve">: </w:t>
      </w:r>
      <w:r w:rsidR="00F46FF0">
        <w:rPr>
          <w:rFonts w:ascii="Times New Roman" w:hAnsi="Times New Roman"/>
          <w:sz w:val="28"/>
          <w:szCs w:val="28"/>
        </w:rPr>
        <w:t>4</w:t>
      </w:r>
    </w:p>
    <w:p w:rsidR="00F46FF0" w:rsidRPr="00D516ED" w:rsidRDefault="00AF5DEB" w:rsidP="00AF5DEB">
      <w:pPr>
        <w:pStyle w:val="a8"/>
        <w:tabs>
          <w:tab w:val="left" w:pos="142"/>
        </w:tabs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>
        <w:rPr>
          <w:rFonts w:ascii="Times New Roman" w:hAnsi="Times New Roman"/>
          <w:sz w:val="28"/>
          <w:szCs w:val="28"/>
        </w:rPr>
        <w:t>экзамен.</w:t>
      </w:r>
    </w:p>
    <w:p w:rsidR="00F46FF0" w:rsidRPr="00DE72E2" w:rsidRDefault="00AF5DEB" w:rsidP="00AF5DEB">
      <w:pPr>
        <w:pStyle w:val="a8"/>
        <w:tabs>
          <w:tab w:val="left" w:pos="142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DE72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46FF0" w:rsidRPr="004223FE" w:rsidRDefault="00F46FF0" w:rsidP="00F46FF0">
      <w:pPr>
        <w:pStyle w:val="a8"/>
        <w:ind w:left="0"/>
        <w:jc w:val="both"/>
        <w:rPr>
          <w:rFonts w:ascii="Times New Roman" w:hAnsi="Times New Roman"/>
          <w:sz w:val="20"/>
          <w:szCs w:val="20"/>
        </w:rPr>
      </w:pPr>
    </w:p>
    <w:p w:rsidR="00F46FF0" w:rsidRPr="00D40F2E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старший преподаватель</w:t>
      </w:r>
      <w:r w:rsidRPr="009D5C05">
        <w:rPr>
          <w:rFonts w:ascii="Times New Roman" w:hAnsi="Times New Roman"/>
          <w:sz w:val="28"/>
          <w:szCs w:val="28"/>
        </w:rPr>
        <w:t xml:space="preserve"> кафедры музыкального и</w:t>
      </w:r>
      <w:r>
        <w:rPr>
          <w:rFonts w:ascii="Times New Roman" w:hAnsi="Times New Roman"/>
          <w:sz w:val="28"/>
          <w:szCs w:val="28"/>
        </w:rPr>
        <w:t xml:space="preserve"> художественного образования Пономарева Ел</w:t>
      </w:r>
      <w:r w:rsidR="002705BF">
        <w:rPr>
          <w:rFonts w:ascii="Times New Roman" w:hAnsi="Times New Roman"/>
          <w:sz w:val="28"/>
          <w:szCs w:val="28"/>
        </w:rPr>
        <w:t>ена Владимировна</w:t>
      </w:r>
      <w:r w:rsidR="004C63C9"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Default="007B6A84" w:rsidP="007B6A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175DA">
        <w:rPr>
          <w:rFonts w:ascii="Times New Roman" w:hAnsi="Times New Roman"/>
          <w:sz w:val="28"/>
          <w:szCs w:val="28"/>
          <w:u w:val="single"/>
        </w:rPr>
        <w:t>Б1.В.ДВ.09.01 Основы музыкально-компьютерной  аранжировки</w:t>
      </w: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p w:rsidR="007B6A84" w:rsidRPr="001175DA" w:rsidRDefault="007B6A84" w:rsidP="007B6A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shd w:val="clear" w:color="auto" w:fill="FFFFFF"/>
              <w:tabs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Pr="00FD15BD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B6A84" w:rsidRDefault="00CD7BFF" w:rsidP="00CD7BFF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B6A84" w:rsidRPr="00575AE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7B6A84" w:rsidRPr="00575AE4">
        <w:rPr>
          <w:rFonts w:ascii="Times New Roman" w:hAnsi="Times New Roman"/>
          <w:sz w:val="28"/>
          <w:szCs w:val="28"/>
        </w:rPr>
        <w:t xml:space="preserve">формирование у студентов общекультурных, общепрофессиональных и профессиональных компетенций, позволяющих широко использовать навыки </w:t>
      </w:r>
      <w:r w:rsidR="007B6A84" w:rsidRPr="00FD15BD">
        <w:rPr>
          <w:rFonts w:ascii="Times New Roman" w:hAnsi="Times New Roman"/>
          <w:sz w:val="28"/>
          <w:szCs w:val="28"/>
        </w:rPr>
        <w:t>электронное музыкальное творчество</w:t>
      </w:r>
      <w:r w:rsidR="007B6A84" w:rsidRPr="00575AE4">
        <w:rPr>
          <w:rFonts w:ascii="Times New Roman" w:hAnsi="Times New Roman"/>
          <w:sz w:val="28"/>
          <w:szCs w:val="28"/>
        </w:rPr>
        <w:t xml:space="preserve"> в будущей практической деятельности, творчески работать с репертуаром, делая переложения, значительно расширить объем репертуара основного инструмента за счет привлечения широкого пласта музыкальной литературы для различных инструментов.</w:t>
      </w:r>
    </w:p>
    <w:p w:rsidR="007B6A84" w:rsidRPr="00575AE4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B6A84" w:rsidRDefault="00CD7BFF" w:rsidP="00CD7BFF">
      <w:pPr>
        <w:pStyle w:val="a8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B6A84" w:rsidRPr="00575AE4">
        <w:rPr>
          <w:rFonts w:ascii="Times New Roman" w:hAnsi="Times New Roman"/>
          <w:b/>
          <w:sz w:val="28"/>
          <w:szCs w:val="28"/>
        </w:rPr>
        <w:t>Задачи</w:t>
      </w:r>
      <w:r w:rsidR="007B6A84">
        <w:rPr>
          <w:rFonts w:ascii="Times New Roman" w:hAnsi="Times New Roman"/>
          <w:b/>
          <w:sz w:val="28"/>
          <w:szCs w:val="28"/>
        </w:rPr>
        <w:t>:</w:t>
      </w:r>
      <w:r w:rsidR="007B6A84" w:rsidRPr="00575AE4">
        <w:rPr>
          <w:rFonts w:ascii="Times New Roman" w:hAnsi="Times New Roman"/>
          <w:b/>
          <w:sz w:val="28"/>
          <w:szCs w:val="28"/>
        </w:rPr>
        <w:t xml:space="preserve"> </w:t>
      </w:r>
      <w:r w:rsidR="007B6A84">
        <w:rPr>
          <w:rFonts w:ascii="Times New Roman" w:hAnsi="Times New Roman"/>
          <w:sz w:val="28"/>
          <w:szCs w:val="28"/>
        </w:rPr>
        <w:t>изучение</w:t>
      </w:r>
      <w:r w:rsidR="007B6A84" w:rsidRPr="00FD15BD">
        <w:rPr>
          <w:rFonts w:ascii="Times New Roman" w:hAnsi="Times New Roman"/>
          <w:sz w:val="28"/>
          <w:szCs w:val="28"/>
        </w:rPr>
        <w:t xml:space="preserve"> дисциплины направлено</w:t>
      </w:r>
      <w:r w:rsidR="007B6A84">
        <w:rPr>
          <w:rFonts w:ascii="Times New Roman" w:hAnsi="Times New Roman"/>
          <w:b/>
          <w:sz w:val="28"/>
          <w:szCs w:val="28"/>
        </w:rPr>
        <w:t xml:space="preserve"> </w:t>
      </w:r>
      <w:r w:rsidR="007B6A84" w:rsidRPr="00FD15BD">
        <w:rPr>
          <w:rFonts w:ascii="Times New Roman" w:hAnsi="Times New Roman"/>
          <w:sz w:val="28"/>
          <w:szCs w:val="28"/>
        </w:rPr>
        <w:t>на</w:t>
      </w:r>
      <w:r w:rsidR="007B6A84">
        <w:rPr>
          <w:rFonts w:ascii="Times New Roman" w:hAnsi="Times New Roman"/>
          <w:spacing w:val="2"/>
          <w:sz w:val="28"/>
          <w:szCs w:val="28"/>
        </w:rPr>
        <w:t xml:space="preserve"> реализацию</w:t>
      </w:r>
      <w:r w:rsidR="007B6A84" w:rsidRPr="00575AE4">
        <w:rPr>
          <w:rFonts w:ascii="Times New Roman" w:hAnsi="Times New Roman"/>
          <w:spacing w:val="2"/>
          <w:sz w:val="28"/>
          <w:szCs w:val="28"/>
        </w:rPr>
        <w:t xml:space="preserve"> творческого потенциала студентов благодаря доступу к электронным ресурсам; </w:t>
      </w:r>
      <w:r w:rsidR="007B6A84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7B6A84" w:rsidRPr="00575AE4">
        <w:rPr>
          <w:rFonts w:ascii="Times New Roman" w:hAnsi="Times New Roman"/>
          <w:spacing w:val="2"/>
          <w:sz w:val="28"/>
          <w:szCs w:val="28"/>
        </w:rPr>
        <w:t xml:space="preserve">повышение эффективности самостоятельной работы студентов; </w:t>
      </w:r>
      <w:r w:rsidR="007B6A84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7B6A84" w:rsidRPr="00575AE4">
        <w:rPr>
          <w:rFonts w:ascii="Times New Roman" w:hAnsi="Times New Roman"/>
          <w:spacing w:val="2"/>
          <w:sz w:val="28"/>
          <w:szCs w:val="28"/>
        </w:rPr>
        <w:t xml:space="preserve">повышение уровня профессионального взаимодействия педагогов и обучаемых благодаря возможности </w:t>
      </w:r>
      <w:r w:rsidR="007B6A84">
        <w:rPr>
          <w:rFonts w:ascii="Times New Roman" w:hAnsi="Times New Roman"/>
          <w:spacing w:val="2"/>
          <w:sz w:val="28"/>
          <w:szCs w:val="28"/>
        </w:rPr>
        <w:t>выполнения совместных проектов.</w:t>
      </w:r>
    </w:p>
    <w:p w:rsidR="007B6A84" w:rsidRPr="00575AE4" w:rsidRDefault="007B6A84" w:rsidP="007B6A84">
      <w:pPr>
        <w:pStyle w:val="a8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</w:p>
    <w:p w:rsidR="007B6A84" w:rsidRDefault="00CD7BFF" w:rsidP="00CD7BFF">
      <w:pPr>
        <w:pStyle w:val="a8"/>
        <w:spacing w:before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B6A8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B6A84" w:rsidRPr="00627D88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6A84" w:rsidRPr="00F3532B" w:rsidRDefault="007B6A84" w:rsidP="007B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A8">
        <w:rPr>
          <w:rFonts w:ascii="Times New Roman" w:hAnsi="Times New Roman"/>
          <w:b/>
          <w:i/>
          <w:sz w:val="28"/>
          <w:szCs w:val="28"/>
        </w:rPr>
        <w:t>Знать:</w:t>
      </w:r>
      <w:r w:rsidRPr="00726C2C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основные принципы и методы </w:t>
      </w:r>
      <w:r w:rsidRPr="00726C2C">
        <w:rPr>
          <w:rFonts w:ascii="Times New Roman" w:hAnsi="Times New Roman"/>
          <w:bCs/>
          <w:sz w:val="28"/>
          <w:szCs w:val="28"/>
        </w:rPr>
        <w:t>самоорганизации и самообразования (ОК-6),</w:t>
      </w:r>
      <w:r w:rsidRPr="00726C2C">
        <w:rPr>
          <w:rFonts w:ascii="Times New Roman" w:hAnsi="Times New Roman"/>
          <w:sz w:val="28"/>
          <w:szCs w:val="28"/>
        </w:rPr>
        <w:t xml:space="preserve"> возможности</w:t>
      </w:r>
      <w:r w:rsidRPr="00726C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Pr="00726C2C">
        <w:rPr>
          <w:rFonts w:ascii="Times New Roman" w:hAnsi="Times New Roman"/>
          <w:color w:val="000000"/>
          <w:sz w:val="28"/>
          <w:szCs w:val="28"/>
        </w:rPr>
        <w:t xml:space="preserve">музыкально-компьютерных технологий в организации учебной и досуговой деятельности школьников </w:t>
      </w:r>
      <w:r>
        <w:rPr>
          <w:rFonts w:ascii="Times New Roman" w:hAnsi="Times New Roman"/>
          <w:sz w:val="28"/>
          <w:szCs w:val="28"/>
        </w:rPr>
        <w:t>(СК-6)</w:t>
      </w:r>
      <w:r w:rsidRPr="00F3532B">
        <w:rPr>
          <w:rFonts w:ascii="Times New Roman" w:hAnsi="Times New Roman"/>
          <w:sz w:val="28"/>
          <w:szCs w:val="28"/>
        </w:rPr>
        <w:t xml:space="preserve">; способы организации сотрудничества обучающихся, </w:t>
      </w:r>
      <w:r>
        <w:rPr>
          <w:rFonts w:ascii="Times New Roman" w:hAnsi="Times New Roman"/>
          <w:sz w:val="28"/>
          <w:szCs w:val="28"/>
        </w:rPr>
        <w:t>прием</w:t>
      </w:r>
      <w:r w:rsidRPr="00F3532B">
        <w:rPr>
          <w:rFonts w:ascii="Times New Roman" w:hAnsi="Times New Roman"/>
          <w:sz w:val="28"/>
          <w:szCs w:val="28"/>
        </w:rPr>
        <w:t>ы стимулирования</w:t>
      </w:r>
      <w:r>
        <w:rPr>
          <w:rFonts w:ascii="Times New Roman" w:hAnsi="Times New Roman"/>
          <w:sz w:val="28"/>
          <w:szCs w:val="28"/>
        </w:rPr>
        <w:t xml:space="preserve"> активности,</w:t>
      </w:r>
      <w:r w:rsidRPr="00F3532B">
        <w:rPr>
          <w:rFonts w:ascii="Times New Roman" w:hAnsi="Times New Roman"/>
          <w:sz w:val="28"/>
          <w:szCs w:val="28"/>
        </w:rPr>
        <w:t xml:space="preserve"> инициативности</w:t>
      </w:r>
      <w:r>
        <w:rPr>
          <w:rFonts w:ascii="Times New Roman" w:hAnsi="Times New Roman"/>
          <w:sz w:val="28"/>
          <w:szCs w:val="28"/>
        </w:rPr>
        <w:t xml:space="preserve"> и самостоятельности</w:t>
      </w:r>
      <w:r w:rsidRPr="00F3532B">
        <w:rPr>
          <w:rFonts w:ascii="Times New Roman" w:hAnsi="Times New Roman"/>
          <w:sz w:val="28"/>
          <w:szCs w:val="28"/>
        </w:rPr>
        <w:t xml:space="preserve"> обучающихся, условия развития их творческих способностей (ПК-7).</w:t>
      </w:r>
    </w:p>
    <w:p w:rsidR="007B6A84" w:rsidRPr="00FF2745" w:rsidRDefault="007B6A84" w:rsidP="007B6A8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A8">
        <w:rPr>
          <w:rFonts w:ascii="Times New Roman" w:hAnsi="Times New Roman"/>
          <w:b/>
          <w:i/>
          <w:sz w:val="28"/>
          <w:szCs w:val="28"/>
        </w:rPr>
        <w:t>Уметь:</w:t>
      </w:r>
      <w:r w:rsidRPr="00726C2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26C2C">
        <w:rPr>
          <w:rFonts w:ascii="Times New Roman" w:hAnsi="Times New Roman"/>
          <w:bCs/>
          <w:sz w:val="28"/>
          <w:szCs w:val="28"/>
        </w:rPr>
        <w:t>приме</w:t>
      </w:r>
      <w:r>
        <w:rPr>
          <w:rFonts w:ascii="Times New Roman" w:hAnsi="Times New Roman"/>
          <w:bCs/>
          <w:sz w:val="28"/>
          <w:szCs w:val="28"/>
        </w:rPr>
        <w:t>нять основные принципы и методы</w:t>
      </w:r>
      <w:r w:rsidRPr="00726C2C">
        <w:rPr>
          <w:rFonts w:ascii="Times New Roman" w:hAnsi="Times New Roman"/>
          <w:bCs/>
          <w:sz w:val="28"/>
          <w:szCs w:val="28"/>
        </w:rPr>
        <w:t xml:space="preserve"> самооргани</w:t>
      </w:r>
      <w:r>
        <w:rPr>
          <w:rFonts w:ascii="Times New Roman" w:hAnsi="Times New Roman"/>
          <w:bCs/>
          <w:sz w:val="28"/>
          <w:szCs w:val="28"/>
        </w:rPr>
        <w:t xml:space="preserve">зации и самообразования (ОК-6); </w:t>
      </w:r>
      <w:r w:rsidRPr="00726C2C">
        <w:rPr>
          <w:rFonts w:ascii="Times New Roman" w:hAnsi="Times New Roman"/>
          <w:color w:val="000000"/>
          <w:sz w:val="28"/>
          <w:szCs w:val="28"/>
        </w:rPr>
        <w:t>использовать музыкально-компьютерные технологии в организации учебной и досуговой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школьников (СК-6);</w:t>
      </w:r>
      <w:r w:rsidRPr="00525D6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организовы</w:t>
      </w:r>
      <w:r w:rsidRPr="00FF2745">
        <w:rPr>
          <w:rFonts w:ascii="Times New Roman" w:hAnsi="Times New Roman"/>
          <w:sz w:val="28"/>
          <w:szCs w:val="28"/>
        </w:rPr>
        <w:t xml:space="preserve">вать сотрудничество обучающихся, поддерживать активность и инициативность, самостоятельность обучающихся, </w:t>
      </w:r>
      <w:r>
        <w:rPr>
          <w:rFonts w:ascii="Times New Roman" w:hAnsi="Times New Roman"/>
          <w:sz w:val="28"/>
          <w:szCs w:val="28"/>
        </w:rPr>
        <w:t>стимулировать развитие их творческих способностей</w:t>
      </w:r>
      <w:r w:rsidR="004C63C9">
        <w:rPr>
          <w:rFonts w:ascii="Times New Roman" w:hAnsi="Times New Roman"/>
          <w:sz w:val="28"/>
          <w:szCs w:val="28"/>
        </w:rPr>
        <w:t xml:space="preserve"> (ПК-7)</w:t>
      </w:r>
      <w:r>
        <w:rPr>
          <w:rFonts w:ascii="Times New Roman" w:hAnsi="Times New Roman"/>
          <w:sz w:val="28"/>
          <w:szCs w:val="28"/>
        </w:rPr>
        <w:t>.</w:t>
      </w:r>
      <w:r w:rsidRPr="00FF2745">
        <w:rPr>
          <w:rFonts w:ascii="Times New Roman" w:hAnsi="Times New Roman"/>
          <w:sz w:val="28"/>
          <w:szCs w:val="28"/>
        </w:rPr>
        <w:t xml:space="preserve"> </w:t>
      </w:r>
    </w:p>
    <w:p w:rsidR="007B6A84" w:rsidRPr="00FF2745" w:rsidRDefault="007B6A84" w:rsidP="007B6A8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A8">
        <w:rPr>
          <w:rFonts w:ascii="Times New Roman" w:hAnsi="Times New Roman"/>
          <w:b/>
          <w:i/>
          <w:sz w:val="28"/>
          <w:szCs w:val="28"/>
        </w:rPr>
        <w:lastRenderedPageBreak/>
        <w:t>Владеть:</w:t>
      </w:r>
      <w:r w:rsidRPr="000E182A">
        <w:rPr>
          <w:rFonts w:ascii="Times New Roman" w:hAnsi="Times New Roman"/>
          <w:i/>
          <w:sz w:val="28"/>
          <w:szCs w:val="28"/>
        </w:rPr>
        <w:t xml:space="preserve"> </w:t>
      </w:r>
      <w:r w:rsidRPr="00726C2C">
        <w:rPr>
          <w:rFonts w:ascii="Times New Roman" w:hAnsi="Times New Roman"/>
          <w:iCs/>
          <w:sz w:val="28"/>
          <w:szCs w:val="28"/>
        </w:rPr>
        <w:t xml:space="preserve">методами и навыками </w:t>
      </w:r>
      <w:r w:rsidRPr="00726C2C">
        <w:rPr>
          <w:rFonts w:ascii="Times New Roman" w:hAnsi="Times New Roman"/>
          <w:bCs/>
          <w:sz w:val="28"/>
          <w:szCs w:val="28"/>
        </w:rPr>
        <w:t>самоорганизации и самообразования (ОК-6);</w:t>
      </w:r>
      <w:r>
        <w:rPr>
          <w:rFonts w:ascii="Times New Roman" w:hAnsi="Times New Roman"/>
          <w:iCs/>
          <w:sz w:val="28"/>
          <w:szCs w:val="28"/>
        </w:rPr>
        <w:t xml:space="preserve"> метод</w:t>
      </w:r>
      <w:r w:rsidRPr="00726C2C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кой</w:t>
      </w:r>
      <w:r w:rsidRPr="00726C2C">
        <w:rPr>
          <w:rFonts w:ascii="Times New Roman" w:hAnsi="Times New Roman"/>
          <w:iCs/>
          <w:sz w:val="28"/>
          <w:szCs w:val="28"/>
        </w:rPr>
        <w:t xml:space="preserve"> </w:t>
      </w:r>
      <w:r w:rsidRPr="00726C2C">
        <w:rPr>
          <w:rFonts w:ascii="Times New Roman" w:hAnsi="Times New Roman"/>
          <w:color w:val="000000"/>
          <w:sz w:val="28"/>
          <w:szCs w:val="28"/>
        </w:rPr>
        <w:t xml:space="preserve">использования музыкально-компьютерных технологий в организации учебной и досуговой деятельности школьников </w:t>
      </w:r>
      <w:r>
        <w:rPr>
          <w:rFonts w:ascii="Times New Roman" w:hAnsi="Times New Roman"/>
          <w:sz w:val="28"/>
          <w:szCs w:val="28"/>
        </w:rPr>
        <w:t xml:space="preserve">(СК-6); </w:t>
      </w:r>
      <w:r w:rsidRPr="00FF274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авыками организации сотрудничества</w:t>
      </w:r>
      <w:r w:rsidRPr="00FF2745">
        <w:rPr>
          <w:rFonts w:ascii="Times New Roman" w:hAnsi="Times New Roman"/>
          <w:sz w:val="28"/>
          <w:szCs w:val="28"/>
        </w:rPr>
        <w:t xml:space="preserve"> обучающихся, </w:t>
      </w:r>
      <w:r>
        <w:rPr>
          <w:rFonts w:ascii="Times New Roman" w:hAnsi="Times New Roman"/>
          <w:sz w:val="28"/>
          <w:szCs w:val="28"/>
        </w:rPr>
        <w:t>методами стимулирования их активности, инициативности и самостоятельности;</w:t>
      </w:r>
      <w:r w:rsidRPr="00FF2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методами и приемами развития</w:t>
      </w:r>
      <w:r w:rsidRPr="00FF2745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творческих способностей</w:t>
      </w:r>
      <w:r w:rsidR="004C63C9">
        <w:rPr>
          <w:rFonts w:ascii="Times New Roman" w:hAnsi="Times New Roman"/>
          <w:sz w:val="28"/>
          <w:szCs w:val="28"/>
        </w:rPr>
        <w:t xml:space="preserve"> (ПК-7)</w:t>
      </w:r>
      <w:r>
        <w:rPr>
          <w:rFonts w:ascii="Times New Roman" w:hAnsi="Times New Roman"/>
          <w:sz w:val="28"/>
          <w:szCs w:val="28"/>
        </w:rPr>
        <w:t>.</w:t>
      </w:r>
      <w:r w:rsidRPr="00FF2745">
        <w:rPr>
          <w:rFonts w:ascii="Times New Roman" w:hAnsi="Times New Roman"/>
          <w:sz w:val="28"/>
          <w:szCs w:val="28"/>
        </w:rPr>
        <w:t xml:space="preserve"> </w:t>
      </w:r>
    </w:p>
    <w:p w:rsidR="007B6A84" w:rsidRPr="00726C2C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B6A84" w:rsidRPr="007303A9" w:rsidRDefault="00CD7BFF" w:rsidP="007303A9">
      <w:pPr>
        <w:pStyle w:val="a8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7B6A84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7B6A84">
        <w:rPr>
          <w:rFonts w:ascii="Times New Roman" w:hAnsi="Times New Roman"/>
          <w:b/>
          <w:sz w:val="28"/>
          <w:szCs w:val="28"/>
        </w:rPr>
        <w:t xml:space="preserve"> </w:t>
      </w:r>
      <w:r w:rsidR="007B6A84">
        <w:rPr>
          <w:rFonts w:ascii="Times New Roman" w:hAnsi="Times New Roman"/>
          <w:sz w:val="28"/>
          <w:szCs w:val="28"/>
        </w:rPr>
        <w:t>ОК-6, СК-6, ПК-7.</w:t>
      </w:r>
    </w:p>
    <w:p w:rsidR="007B6A84" w:rsidRDefault="00CD7BFF" w:rsidP="007303A9">
      <w:pPr>
        <w:pStyle w:val="a8"/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B6A84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B6A84" w:rsidRPr="00627D88">
        <w:rPr>
          <w:rFonts w:ascii="Times New Roman" w:hAnsi="Times New Roman"/>
          <w:i/>
          <w:sz w:val="28"/>
          <w:szCs w:val="28"/>
        </w:rPr>
        <w:t>(в ЗЕТ)</w:t>
      </w:r>
      <w:r w:rsidR="007B6A84">
        <w:rPr>
          <w:rFonts w:ascii="Times New Roman" w:hAnsi="Times New Roman"/>
          <w:i/>
          <w:sz w:val="28"/>
          <w:szCs w:val="28"/>
        </w:rPr>
        <w:t xml:space="preserve">: </w:t>
      </w:r>
      <w:r w:rsidR="007B6A84">
        <w:rPr>
          <w:rFonts w:ascii="Times New Roman" w:hAnsi="Times New Roman"/>
          <w:sz w:val="28"/>
          <w:szCs w:val="28"/>
        </w:rPr>
        <w:t>4 з. е.</w:t>
      </w:r>
    </w:p>
    <w:p w:rsidR="007B6A84" w:rsidRPr="00D516ED" w:rsidRDefault="00CD7BFF" w:rsidP="007303A9">
      <w:pPr>
        <w:pStyle w:val="a8"/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B6A8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7B6A84">
        <w:rPr>
          <w:rFonts w:ascii="Times New Roman" w:hAnsi="Times New Roman"/>
          <w:sz w:val="28"/>
          <w:szCs w:val="28"/>
        </w:rPr>
        <w:t>зачет.</w:t>
      </w:r>
    </w:p>
    <w:p w:rsidR="007B6A84" w:rsidRPr="00DE72E2" w:rsidRDefault="00CD7BFF" w:rsidP="007303A9">
      <w:pPr>
        <w:pStyle w:val="a8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7B6A84" w:rsidRPr="00DE72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6A84" w:rsidRPr="004223FE" w:rsidRDefault="007B6A84" w:rsidP="007303A9">
      <w:pPr>
        <w:pStyle w:val="a8"/>
        <w:ind w:left="-142"/>
        <w:jc w:val="both"/>
        <w:rPr>
          <w:rFonts w:ascii="Times New Roman" w:hAnsi="Times New Roman"/>
          <w:sz w:val="20"/>
          <w:szCs w:val="20"/>
        </w:rPr>
      </w:pPr>
    </w:p>
    <w:p w:rsidR="007B6A84" w:rsidRPr="0013206C" w:rsidRDefault="007B6A84" w:rsidP="007303A9">
      <w:pPr>
        <w:pStyle w:val="a8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с</w:t>
      </w:r>
      <w:r w:rsidRPr="00B5107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арший преподаватель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музыкального и художественного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06C">
        <w:rPr>
          <w:rFonts w:ascii="Times New Roman" w:hAnsi="Times New Roman"/>
          <w:sz w:val="28"/>
          <w:szCs w:val="28"/>
        </w:rPr>
        <w:t>Пономарева Елена Владимировна</w:t>
      </w:r>
      <w:r w:rsidR="004C63C9">
        <w:rPr>
          <w:rFonts w:ascii="Times New Roman" w:hAnsi="Times New Roman"/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B6A84" w:rsidRPr="00DB650F" w:rsidRDefault="007B6A84" w:rsidP="007B6A84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B650F">
        <w:rPr>
          <w:rFonts w:ascii="Times New Roman" w:hAnsi="Times New Roman" w:cs="Times New Roman"/>
          <w:iCs/>
          <w:sz w:val="28"/>
          <w:szCs w:val="28"/>
          <w:u w:val="single"/>
        </w:rPr>
        <w:t>Б1.В.ДВ.09.02  Музыкальная досуговая деятельность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Default="007B6A84" w:rsidP="007B6A8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44.03.01 Педагогическое образование</w:t>
            </w:r>
          </w:p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3C2">
              <w:rPr>
                <w:rFonts w:ascii="Times New Roman" w:hAnsi="Times New Roman" w:cs="Times New Roman"/>
                <w:sz w:val="28"/>
                <w:szCs w:val="28"/>
              </w:rPr>
              <w:t xml:space="preserve">44.03.01.07 </w:t>
            </w:r>
            <w:r w:rsidRPr="00DB65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профиль Музыка</w:t>
            </w:r>
          </w:p>
          <w:p w:rsidR="007B6A84" w:rsidRPr="00E663C2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Pr="00DB650F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B65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Default="007B6A84" w:rsidP="007B6A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6A84" w:rsidRDefault="00DB650F" w:rsidP="00DB650F">
      <w:pPr>
        <w:pStyle w:val="af"/>
        <w:spacing w:before="0" w:beforeAutospacing="0" w:after="0"/>
        <w:ind w:left="7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B6A84" w:rsidRPr="00627D88">
        <w:rPr>
          <w:b/>
          <w:bCs/>
          <w:sz w:val="28"/>
          <w:szCs w:val="28"/>
        </w:rPr>
        <w:t>Цел</w:t>
      </w:r>
      <w:r w:rsidR="007B6A84">
        <w:rPr>
          <w:b/>
          <w:bCs/>
          <w:sz w:val="28"/>
          <w:szCs w:val="28"/>
        </w:rPr>
        <w:t>и</w:t>
      </w:r>
      <w:r w:rsidR="007B6A84" w:rsidRPr="00627D88">
        <w:rPr>
          <w:b/>
          <w:bCs/>
          <w:sz w:val="28"/>
          <w:szCs w:val="28"/>
        </w:rPr>
        <w:t xml:space="preserve"> изучения дисциплины</w:t>
      </w:r>
      <w:r w:rsidR="007B6A84">
        <w:rPr>
          <w:b/>
          <w:bCs/>
          <w:sz w:val="28"/>
          <w:szCs w:val="28"/>
        </w:rPr>
        <w:t xml:space="preserve">: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 xml:space="preserve">формирование знаний и понимания студентами этапов становления и особенностей языка массовой музыки;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 xml:space="preserve">воспитание аналитического подхода студентов-музыкантов к массовой культуре;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 xml:space="preserve">воспитание вкуса будущих профессионалов в сфере массовой музыки на лучших ее образцах;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 xml:space="preserve">подготовка будущих учителей к практической работе с массовой музыкой;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 xml:space="preserve">формирования у студентов готовности к диалогу с учащимися в процессе педагогического руководства различными видами и формами музыкальной деятельности;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>создание основы для реализации студентами различных форм музыкально-досуговой деятельности с учащимися различных возрастных групп.</w:t>
      </w:r>
    </w:p>
    <w:p w:rsidR="007B6A84" w:rsidRPr="00BA21A0" w:rsidRDefault="007B6A84" w:rsidP="007B6A84">
      <w:pPr>
        <w:pStyle w:val="af"/>
        <w:spacing w:before="0" w:beforeAutospacing="0" w:after="0"/>
        <w:ind w:left="714"/>
        <w:jc w:val="both"/>
        <w:rPr>
          <w:color w:val="000000"/>
          <w:sz w:val="28"/>
          <w:szCs w:val="28"/>
        </w:rPr>
      </w:pPr>
    </w:p>
    <w:p w:rsidR="007B6A84" w:rsidRPr="00BA21A0" w:rsidRDefault="00DB650F" w:rsidP="00DB650F">
      <w:pPr>
        <w:pStyle w:val="a8"/>
        <w:spacing w:after="0"/>
        <w:ind w:left="71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B6A84" w:rsidRPr="00BA21A0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7B6A84" w:rsidRPr="00BA21A0" w:rsidRDefault="007B6A84" w:rsidP="00EE63F3">
      <w:pPr>
        <w:numPr>
          <w:ilvl w:val="0"/>
          <w:numId w:val="7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>знакомство студентов с основными этапами развития музыкальной д</w:t>
      </w:r>
      <w:r>
        <w:rPr>
          <w:rFonts w:ascii="Times New Roman" w:hAnsi="Times New Roman" w:cs="Times New Roman"/>
          <w:sz w:val="28"/>
          <w:szCs w:val="28"/>
        </w:rPr>
        <w:t>осуговой деятельности, выявление</w:t>
      </w:r>
      <w:r w:rsidRPr="00BA21A0">
        <w:rPr>
          <w:rFonts w:ascii="Times New Roman" w:hAnsi="Times New Roman" w:cs="Times New Roman"/>
          <w:sz w:val="28"/>
          <w:szCs w:val="28"/>
        </w:rPr>
        <w:t xml:space="preserve"> процессов влияния общественных отношений на практику музыкального искусства. </w:t>
      </w:r>
    </w:p>
    <w:p w:rsidR="007B6A84" w:rsidRPr="00BA21A0" w:rsidRDefault="007B6A84" w:rsidP="00EE63F3">
      <w:pPr>
        <w:numPr>
          <w:ilvl w:val="0"/>
          <w:numId w:val="7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 xml:space="preserve">формирование у студентов представлений об основных особенностях музыкальной досуговой деятельности в контексте художественной культуры определенной эпохи; </w:t>
      </w:r>
    </w:p>
    <w:p w:rsidR="007B6A84" w:rsidRPr="00BA21A0" w:rsidRDefault="007B6A84" w:rsidP="00EE63F3">
      <w:pPr>
        <w:numPr>
          <w:ilvl w:val="0"/>
          <w:numId w:val="7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 xml:space="preserve">приобретение студентами представлений формах и жанрах музыкальной досуговой деятельности; </w:t>
      </w:r>
    </w:p>
    <w:p w:rsidR="007B6A84" w:rsidRPr="00BA21A0" w:rsidRDefault="007B6A84" w:rsidP="00EE63F3">
      <w:pPr>
        <w:numPr>
          <w:ilvl w:val="0"/>
          <w:numId w:val="7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 xml:space="preserve">формирование у обучающихся ценностного отношения к классико-романтическому музыкальному наследию, толерантному восприятию разнообразных культурных традиций; </w:t>
      </w:r>
    </w:p>
    <w:p w:rsidR="007B6A84" w:rsidRPr="00BA21A0" w:rsidRDefault="007B6A84" w:rsidP="00EE63F3">
      <w:pPr>
        <w:numPr>
          <w:ilvl w:val="0"/>
          <w:numId w:val="77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>воспит</w:t>
      </w:r>
      <w:r w:rsidR="00577396">
        <w:rPr>
          <w:rFonts w:ascii="Times New Roman" w:hAnsi="Times New Roman" w:cs="Times New Roman"/>
          <w:sz w:val="28"/>
          <w:szCs w:val="28"/>
        </w:rPr>
        <w:t>ание профессионально грамотного</w:t>
      </w:r>
      <w:r w:rsidRPr="00BA21A0">
        <w:rPr>
          <w:rFonts w:ascii="Times New Roman" w:hAnsi="Times New Roman" w:cs="Times New Roman"/>
          <w:sz w:val="28"/>
          <w:szCs w:val="28"/>
        </w:rPr>
        <w:t xml:space="preserve"> специалиста, осознающего ведущие процессы развития музыкального искусства, имеющего представление о роли и значении музыкальной досуговой деятельности. </w:t>
      </w:r>
    </w:p>
    <w:p w:rsidR="007B6A84" w:rsidRPr="00BA21A0" w:rsidRDefault="007B6A84" w:rsidP="007B6A8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1A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3.Результаты обучения по дисциплине</w:t>
      </w:r>
    </w:p>
    <w:p w:rsidR="007B6A84" w:rsidRPr="00BA21A0" w:rsidRDefault="007B6A84" w:rsidP="007B6A84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7B6A84" w:rsidRPr="00BA21A0" w:rsidRDefault="007B6A84" w:rsidP="007B6A8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A21A0">
        <w:rPr>
          <w:rFonts w:ascii="Times New Roman" w:hAnsi="Times New Roman" w:cs="Times New Roman"/>
        </w:rPr>
        <w:t>Знать:</w:t>
      </w:r>
      <w:r w:rsidRPr="00BA21A0">
        <w:rPr>
          <w:rFonts w:ascii="Times New Roman" w:hAnsi="Times New Roman" w:cs="Times New Roman"/>
          <w:b w:val="0"/>
          <w:bCs w:val="0"/>
        </w:rPr>
        <w:t xml:space="preserve"> 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способы поддержания активности, инициативности и самостоятельности обучающихся,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способы 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>разв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ития их творческих способностей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(ПК-7). индивидуально-психологические особенности учащихся различных возрастных групп, специфику учебного предмета "Музыка" и внеклассной музыкально-эстетической работы (СК-2); особенности просветительской работы по музыкально-досуговой деятельности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воспитанию, образованию и развитию учащихся (СК-7).</w:t>
      </w:r>
    </w:p>
    <w:p w:rsidR="007B6A84" w:rsidRPr="00BA21A0" w:rsidRDefault="007B6A84" w:rsidP="007B6A8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A21A0">
        <w:rPr>
          <w:rFonts w:ascii="Times New Roman" w:hAnsi="Times New Roman" w:cs="Times New Roman"/>
        </w:rPr>
        <w:t>Уметь: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 (ПК-7);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 (СК-2); вести просветительскую работу по музыкально-эстетическому воспитанию, образованию и развитию учащихся (СК-7).</w:t>
      </w:r>
    </w:p>
    <w:p w:rsidR="007B6A84" w:rsidRPr="00B951EB" w:rsidRDefault="007B6A84" w:rsidP="007B6A8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A21A0">
        <w:rPr>
          <w:rFonts w:ascii="Times New Roman" w:hAnsi="Times New Roman" w:cs="Times New Roman"/>
        </w:rPr>
        <w:t xml:space="preserve">Владеть: 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>способами организации сотрудничества обучающихся, поддержания активности, инициативности, самостоятельность обучающихся, развития их творческих способностей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(ПК-7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>); навыками организации музыкально-образовательного процесса с учетом индивидуально-психологических особенностей учащихся различных возрастных групп, специфики учебного предмета "Музыка" и внеклассной музы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кально-эстетической работы. (СК-2); владеть методами организации просветительской работы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 музыкально-эстетическому воспитанию, образованию и развитию учащихся.</w:t>
      </w:r>
    </w:p>
    <w:p w:rsidR="007B6A84" w:rsidRPr="000A5E09" w:rsidRDefault="007B6A84" w:rsidP="0085741F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-10"/>
        </w:rPr>
        <w:t>4.</w:t>
      </w:r>
      <w:r w:rsidRPr="000A5E09">
        <w:rPr>
          <w:rFonts w:ascii="Times New Roman" w:hAnsi="Times New Roman" w:cs="Times New Roman"/>
          <w:i w:val="0"/>
          <w:spacing w:val="-10"/>
        </w:rPr>
        <w:t>Дисциплина участвует в формировании компетенций</w:t>
      </w:r>
      <w:r w:rsidRPr="000A5E09">
        <w:rPr>
          <w:rFonts w:ascii="Times New Roman" w:hAnsi="Times New Roman" w:cs="Times New Roman"/>
          <w:i w:val="0"/>
        </w:rPr>
        <w:t>:</w:t>
      </w:r>
      <w:r w:rsidRPr="000A5E0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77396" w:rsidRPr="0085741F">
        <w:rPr>
          <w:rFonts w:ascii="Times New Roman" w:hAnsi="Times New Roman" w:cs="Times New Roman"/>
          <w:b w:val="0"/>
          <w:i w:val="0"/>
        </w:rPr>
        <w:t>ПК-7</w:t>
      </w:r>
      <w:r w:rsidRPr="0085741F">
        <w:rPr>
          <w:rFonts w:ascii="Times New Roman" w:hAnsi="Times New Roman" w:cs="Times New Roman"/>
          <w:b w:val="0"/>
          <w:i w:val="0"/>
        </w:rPr>
        <w:t>; СК-2; СК-7</w:t>
      </w:r>
      <w:r w:rsidRPr="000A5E09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7B6A84" w:rsidRPr="000A5E09" w:rsidRDefault="007B6A84" w:rsidP="00B33C57">
      <w:pPr>
        <w:pStyle w:val="2"/>
        <w:spacing w:before="0" w:after="0"/>
        <w:ind w:firstLine="426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</w:t>
      </w:r>
      <w:r w:rsidRPr="000A5E09">
        <w:rPr>
          <w:rFonts w:ascii="Times New Roman" w:hAnsi="Times New Roman" w:cs="Times New Roman"/>
          <w:i w:val="0"/>
        </w:rPr>
        <w:t xml:space="preserve">.Общая трудоемкость (в ЗЕТ): </w:t>
      </w:r>
      <w:r>
        <w:rPr>
          <w:rFonts w:ascii="Times New Roman" w:hAnsi="Times New Roman" w:cs="Times New Roman"/>
          <w:b w:val="0"/>
          <w:i w:val="0"/>
        </w:rPr>
        <w:t>2 з. е.</w:t>
      </w:r>
    </w:p>
    <w:p w:rsidR="007B6A84" w:rsidRPr="00D516ED" w:rsidRDefault="007B6A84" w:rsidP="00B33C5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6.Форма контроля: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0A5E09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чет</w:t>
      </w:r>
      <w:r w:rsidRPr="000A5E0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B6A84" w:rsidRPr="00D516ED" w:rsidRDefault="007B6A84" w:rsidP="00B33C5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516ED">
        <w:rPr>
          <w:rFonts w:ascii="Times New Roman" w:hAnsi="Times New Roman" w:cs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A84" w:rsidRDefault="007B6A84" w:rsidP="007B6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доцент кафедры музыкального и художест</w:t>
      </w:r>
      <w:r w:rsidR="00DB650F">
        <w:rPr>
          <w:rFonts w:ascii="Times New Roman" w:hAnsi="Times New Roman" w:cs="Times New Roman"/>
          <w:sz w:val="28"/>
          <w:szCs w:val="28"/>
        </w:rPr>
        <w:t xml:space="preserve">венного образования, Топилина Ирина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650F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B6A84" w:rsidRPr="00B77BB7" w:rsidRDefault="007B6A84" w:rsidP="007B6A84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77BB7">
        <w:rPr>
          <w:rFonts w:ascii="Times New Roman" w:hAnsi="Times New Roman" w:cs="Times New Roman"/>
          <w:iCs/>
          <w:sz w:val="28"/>
          <w:szCs w:val="28"/>
          <w:u w:val="single"/>
        </w:rPr>
        <w:t>Б1.В.ДВ.10.01  История популярных музыкальных жанров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Pr="003B1AD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B1AD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44.03.01 Педагогическое образование</w:t>
            </w:r>
          </w:p>
          <w:p w:rsidR="007B6A84" w:rsidRPr="003B1AD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Pr="003B1AD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B1AD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44.03.01.07 профиль Музыка</w:t>
            </w:r>
          </w:p>
          <w:p w:rsidR="007B6A84" w:rsidRPr="003B1AD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Pr="00B77BB7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7B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Default="007B6A84" w:rsidP="007B6A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6A84" w:rsidRDefault="00B77BB7" w:rsidP="00B77BB7">
      <w:pPr>
        <w:pStyle w:val="af"/>
        <w:spacing w:before="0" w:beforeAutospacing="0" w:after="0"/>
        <w:ind w:left="7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B6A84" w:rsidRPr="00627D88">
        <w:rPr>
          <w:b/>
          <w:bCs/>
          <w:sz w:val="28"/>
          <w:szCs w:val="28"/>
        </w:rPr>
        <w:t>Цел</w:t>
      </w:r>
      <w:r w:rsidR="007B6A84">
        <w:rPr>
          <w:b/>
          <w:bCs/>
          <w:sz w:val="28"/>
          <w:szCs w:val="28"/>
        </w:rPr>
        <w:t>и</w:t>
      </w:r>
      <w:r w:rsidR="007B6A84" w:rsidRPr="00627D88">
        <w:rPr>
          <w:b/>
          <w:bCs/>
          <w:sz w:val="28"/>
          <w:szCs w:val="28"/>
        </w:rPr>
        <w:t xml:space="preserve"> изучения дисциплины</w:t>
      </w:r>
      <w:r w:rsidR="007B6A84">
        <w:rPr>
          <w:b/>
          <w:bCs/>
          <w:sz w:val="28"/>
          <w:szCs w:val="28"/>
        </w:rPr>
        <w:t xml:space="preserve">: </w:t>
      </w:r>
    </w:p>
    <w:p w:rsidR="007B6A84" w:rsidRPr="00E06693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06693">
        <w:rPr>
          <w:sz w:val="28"/>
          <w:szCs w:val="28"/>
        </w:rPr>
        <w:t xml:space="preserve">формирование знаний и понимания студентами этапов становления и особенностей языка популярных музыкальных жанров; </w:t>
      </w:r>
    </w:p>
    <w:p w:rsidR="007B6A84" w:rsidRPr="00E06693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06693">
        <w:rPr>
          <w:sz w:val="28"/>
          <w:szCs w:val="28"/>
        </w:rPr>
        <w:t xml:space="preserve">воспитание вкуса будущих профессионалов в сфере массовой музыки на лучших ее образцах; </w:t>
      </w:r>
    </w:p>
    <w:p w:rsidR="007B6A84" w:rsidRPr="00E06693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06693">
        <w:rPr>
          <w:sz w:val="28"/>
          <w:szCs w:val="28"/>
        </w:rPr>
        <w:t xml:space="preserve">подготовка будущих учителей к практической работе с популярными музыкальными жанрами; </w:t>
      </w:r>
    </w:p>
    <w:p w:rsidR="007B6A84" w:rsidRPr="00E06693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06693">
        <w:rPr>
          <w:sz w:val="28"/>
          <w:szCs w:val="28"/>
        </w:rPr>
        <w:t xml:space="preserve">формирования у студентов готовности к диалогу с учащимися в процессе педагогического руководства различными видами и формами музыкальной деятельности; </w:t>
      </w:r>
    </w:p>
    <w:p w:rsidR="007B6A84" w:rsidRPr="00E06693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06693">
        <w:rPr>
          <w:sz w:val="28"/>
          <w:szCs w:val="28"/>
        </w:rPr>
        <w:t>создание основы для реализации студентами различн</w:t>
      </w:r>
      <w:r>
        <w:rPr>
          <w:sz w:val="28"/>
          <w:szCs w:val="28"/>
        </w:rPr>
        <w:t xml:space="preserve">ых форм популярных музыкальных </w:t>
      </w:r>
      <w:r w:rsidRPr="00E06693">
        <w:rPr>
          <w:sz w:val="28"/>
          <w:szCs w:val="28"/>
        </w:rPr>
        <w:t>жанров с учащимися различных возрастных групп.</w:t>
      </w:r>
    </w:p>
    <w:p w:rsidR="007B6A84" w:rsidRPr="00E06693" w:rsidRDefault="007B6A84" w:rsidP="007B6A84">
      <w:pPr>
        <w:pStyle w:val="af"/>
        <w:spacing w:before="0" w:beforeAutospacing="0" w:after="0"/>
        <w:ind w:left="714"/>
        <w:jc w:val="both"/>
        <w:rPr>
          <w:color w:val="000000"/>
          <w:sz w:val="28"/>
          <w:szCs w:val="28"/>
        </w:rPr>
      </w:pPr>
    </w:p>
    <w:p w:rsidR="007B6A84" w:rsidRPr="00E06693" w:rsidRDefault="00B77BB7" w:rsidP="00B77BB7">
      <w:pPr>
        <w:pStyle w:val="a8"/>
        <w:spacing w:after="0"/>
        <w:ind w:left="71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B6A84" w:rsidRPr="00E06693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7B6A84" w:rsidRPr="00E06693" w:rsidRDefault="00862B01" w:rsidP="00862B01">
      <w:pPr>
        <w:tabs>
          <w:tab w:val="left" w:pos="284"/>
          <w:tab w:val="left" w:pos="851"/>
          <w:tab w:val="left" w:pos="993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6A84" w:rsidRPr="00E06693">
        <w:rPr>
          <w:rFonts w:ascii="Times New Roman" w:hAnsi="Times New Roman" w:cs="Times New Roman"/>
          <w:sz w:val="28"/>
          <w:szCs w:val="28"/>
        </w:rPr>
        <w:t xml:space="preserve">знакомство студентов с основными этапами развития популярных музыкальных жанров, выявления процессов влияния общественных отношений на практику музыкального искусства; </w:t>
      </w:r>
    </w:p>
    <w:p w:rsidR="007B6A84" w:rsidRPr="00E06693" w:rsidRDefault="00862B01" w:rsidP="00862B01">
      <w:pPr>
        <w:tabs>
          <w:tab w:val="left" w:pos="284"/>
          <w:tab w:val="left" w:pos="851"/>
          <w:tab w:val="left" w:pos="993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6A84" w:rsidRPr="00E06693">
        <w:rPr>
          <w:rFonts w:ascii="Times New Roman" w:hAnsi="Times New Roman" w:cs="Times New Roman"/>
          <w:sz w:val="28"/>
          <w:szCs w:val="28"/>
        </w:rPr>
        <w:t xml:space="preserve">формирование у студентов представлений об основных особенностях популярных музыкальных жанров в контексте художественной культуры эпохи; </w:t>
      </w:r>
    </w:p>
    <w:p w:rsidR="007B6A84" w:rsidRPr="00E06693" w:rsidRDefault="00862B01" w:rsidP="00862B01">
      <w:pPr>
        <w:tabs>
          <w:tab w:val="left" w:pos="284"/>
          <w:tab w:val="left" w:pos="851"/>
          <w:tab w:val="left" w:pos="993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6A84" w:rsidRPr="00E06693">
        <w:rPr>
          <w:rFonts w:ascii="Times New Roman" w:hAnsi="Times New Roman" w:cs="Times New Roman"/>
          <w:sz w:val="28"/>
          <w:szCs w:val="28"/>
        </w:rPr>
        <w:t xml:space="preserve">приобретение студентами представлений формах и жанрах популярной музыки; </w:t>
      </w:r>
    </w:p>
    <w:p w:rsidR="007B6A84" w:rsidRPr="00E06693" w:rsidRDefault="00862B01" w:rsidP="00862B01">
      <w:pPr>
        <w:tabs>
          <w:tab w:val="left" w:pos="284"/>
          <w:tab w:val="left" w:pos="851"/>
          <w:tab w:val="left" w:pos="993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6A84" w:rsidRPr="00E06693">
        <w:rPr>
          <w:rFonts w:ascii="Times New Roman" w:hAnsi="Times New Roman" w:cs="Times New Roman"/>
          <w:sz w:val="28"/>
          <w:szCs w:val="28"/>
        </w:rPr>
        <w:t xml:space="preserve">формирование у обучающихся ценностного отношения к классико-романтическому музыкальному наследию и его сочетанию с популярными музыкальными жанрами, </w:t>
      </w:r>
    </w:p>
    <w:p w:rsidR="007B6A84" w:rsidRPr="00E06693" w:rsidRDefault="00862B01" w:rsidP="00862B01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6A84" w:rsidRPr="00E06693">
        <w:rPr>
          <w:rFonts w:ascii="Times New Roman" w:hAnsi="Times New Roman" w:cs="Times New Roman"/>
          <w:sz w:val="28"/>
          <w:szCs w:val="28"/>
        </w:rPr>
        <w:t>воспита</w:t>
      </w:r>
      <w:r w:rsidR="007B6A84">
        <w:rPr>
          <w:rFonts w:ascii="Times New Roman" w:hAnsi="Times New Roman" w:cs="Times New Roman"/>
          <w:sz w:val="28"/>
          <w:szCs w:val="28"/>
        </w:rPr>
        <w:t xml:space="preserve">ние профессионально грамотного </w:t>
      </w:r>
      <w:r w:rsidR="007B6A84" w:rsidRPr="00E06693">
        <w:rPr>
          <w:rFonts w:ascii="Times New Roman" w:hAnsi="Times New Roman" w:cs="Times New Roman"/>
          <w:sz w:val="28"/>
          <w:szCs w:val="28"/>
        </w:rPr>
        <w:t xml:space="preserve">специалиста, осознающего процессы развития музыкального искусства, имеющего представление о роли популярных музыкальных жанров в искусстве. </w:t>
      </w:r>
    </w:p>
    <w:p w:rsidR="007B6A84" w:rsidRPr="00E06693" w:rsidRDefault="007B6A84" w:rsidP="007B6A84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A84" w:rsidRPr="00E06693" w:rsidRDefault="007B6A84" w:rsidP="007B6A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693">
        <w:rPr>
          <w:rFonts w:ascii="Times New Roman" w:hAnsi="Times New Roman" w:cs="Times New Roman"/>
          <w:b/>
          <w:bCs/>
          <w:sz w:val="28"/>
          <w:szCs w:val="28"/>
        </w:rPr>
        <w:t>3.Результаты обучения по дисциплине</w:t>
      </w:r>
    </w:p>
    <w:p w:rsidR="007B6A84" w:rsidRPr="00E06693" w:rsidRDefault="007B6A84" w:rsidP="007B6A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9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7B6A84" w:rsidRPr="00E06693" w:rsidRDefault="007B6A84" w:rsidP="007B6A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93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  <w:r w:rsidRPr="00E06693">
        <w:rPr>
          <w:rFonts w:ascii="Times New Roman" w:hAnsi="Times New Roman" w:cs="Times New Roman"/>
          <w:sz w:val="28"/>
          <w:szCs w:val="28"/>
        </w:rPr>
        <w:t xml:space="preserve"> индивидуально-психологические особенности учащихся различных возрастных групп, специфику учебного предмета "Музыка" и внеклассной музыкально-эстетической работы (СК-2); теории и технологии обучения и воспитания ребенка, сопровождения субъектов педагогического процесса; закономерности психического развития и особенности их проявления в учебном процессе в разные возрастные периоды; основы просвещенческой деятельности (СК-3). возможности образовательной среды (ПК-4).</w:t>
      </w:r>
    </w:p>
    <w:p w:rsidR="007B6A84" w:rsidRPr="00E06693" w:rsidRDefault="007B6A84" w:rsidP="007B6A8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06693">
        <w:rPr>
          <w:rFonts w:ascii="Times New Roman" w:hAnsi="Times New Roman" w:cs="Times New Roman"/>
        </w:rPr>
        <w:t>Уметь: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 (СК-2); анализировать музыкальные произведения различных жанров, стилей, стиле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вых направлений и форм (СК-3) 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</w:t>
      </w:r>
    </w:p>
    <w:p w:rsidR="007B6A84" w:rsidRPr="00E06693" w:rsidRDefault="007B6A84" w:rsidP="007B6A8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06693">
        <w:rPr>
          <w:rFonts w:ascii="Times New Roman" w:hAnsi="Times New Roman" w:cs="Times New Roman"/>
        </w:rPr>
        <w:t xml:space="preserve">Владеть: 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навыками организации музыкально-образовательного процесса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-эстетической работы (СК-2); 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навыками анал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иза 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музыкальных произведений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популярных жанров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, навыками словесных комментариев музыкальных произведений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(СК-3); 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способами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7B6A84" w:rsidRPr="00E06693" w:rsidRDefault="007B6A84" w:rsidP="00B77BB7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066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Pr="00E06693">
        <w:rPr>
          <w:rFonts w:ascii="Times New Roman" w:hAnsi="Times New Roman" w:cs="Times New Roman"/>
          <w:bCs w:val="0"/>
          <w:i w:val="0"/>
          <w:iCs w:val="0"/>
        </w:rPr>
        <w:t xml:space="preserve">4. </w:t>
      </w:r>
      <w:r w:rsidRPr="00E06693">
        <w:rPr>
          <w:rFonts w:ascii="Times New Roman" w:hAnsi="Times New Roman" w:cs="Times New Roman"/>
          <w:i w:val="0"/>
          <w:spacing w:val="-10"/>
        </w:rPr>
        <w:t>Дисциплина участвует в формировании компетенций</w:t>
      </w:r>
      <w:r w:rsidRPr="00E06693">
        <w:rPr>
          <w:rFonts w:ascii="Times New Roman" w:hAnsi="Times New Roman" w:cs="Times New Roman"/>
          <w:i w:val="0"/>
        </w:rPr>
        <w:t>:</w:t>
      </w:r>
      <w:r w:rsidRPr="00E0669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BF1D62">
        <w:rPr>
          <w:rFonts w:ascii="Times New Roman" w:hAnsi="Times New Roman" w:cs="Times New Roman"/>
          <w:b w:val="0"/>
          <w:i w:val="0"/>
        </w:rPr>
        <w:t>СК-2; СК-3, ПК-4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7B6A84" w:rsidRPr="00E06693" w:rsidRDefault="007B6A84" w:rsidP="00B77BB7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E06693">
        <w:rPr>
          <w:rFonts w:ascii="Times New Roman" w:hAnsi="Times New Roman" w:cs="Times New Roman"/>
          <w:i w:val="0"/>
        </w:rPr>
        <w:t>5. Общая трудоемкость (в ЗЕТ)</w:t>
      </w:r>
      <w:r>
        <w:rPr>
          <w:rFonts w:ascii="Times New Roman" w:hAnsi="Times New Roman" w:cs="Times New Roman"/>
          <w:i w:val="0"/>
        </w:rPr>
        <w:t xml:space="preserve">: </w:t>
      </w:r>
      <w:r>
        <w:rPr>
          <w:rFonts w:ascii="Times New Roman" w:hAnsi="Times New Roman" w:cs="Times New Roman"/>
          <w:b w:val="0"/>
          <w:i w:val="0"/>
        </w:rPr>
        <w:t>2 з. е.</w:t>
      </w:r>
    </w:p>
    <w:p w:rsidR="007B6A84" w:rsidRDefault="007B6A84" w:rsidP="00DC47BD">
      <w:pPr>
        <w:pStyle w:val="a8"/>
        <w:spacing w:before="24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Форма контроля: </w:t>
      </w:r>
      <w:r>
        <w:rPr>
          <w:rFonts w:ascii="Times New Roman" w:hAnsi="Times New Roman" w:cs="Times New Roman"/>
          <w:bCs/>
          <w:iCs/>
          <w:sz w:val="28"/>
          <w:szCs w:val="28"/>
        </w:rPr>
        <w:t>зачет</w:t>
      </w:r>
    </w:p>
    <w:p w:rsidR="00DC47BD" w:rsidRPr="00E06693" w:rsidRDefault="00DC47BD" w:rsidP="00DC47BD">
      <w:pPr>
        <w:pStyle w:val="a8"/>
        <w:spacing w:before="24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B6A84" w:rsidRPr="00D516ED" w:rsidRDefault="00B77BB7" w:rsidP="00DC47BD">
      <w:pPr>
        <w:pStyle w:val="a8"/>
        <w:spacing w:before="240"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B6A84" w:rsidRPr="00D516ED">
        <w:rPr>
          <w:rFonts w:ascii="Times New Roman" w:hAnsi="Times New Roman" w:cs="Times New Roman"/>
          <w:b/>
          <w:bCs/>
          <w:sz w:val="28"/>
          <w:szCs w:val="28"/>
        </w:rPr>
        <w:t>Сведения о профессорско-преподавательском составе</w:t>
      </w:r>
      <w:r w:rsidR="007B6A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A84" w:rsidRDefault="007B6A84" w:rsidP="007B6A84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Разработчик: доцент кафедры музыкального и художест</w:t>
      </w:r>
      <w:r w:rsidR="00B77BB7">
        <w:rPr>
          <w:rFonts w:ascii="Times New Roman" w:hAnsi="Times New Roman" w:cs="Times New Roman"/>
          <w:sz w:val="28"/>
          <w:szCs w:val="28"/>
        </w:rPr>
        <w:t xml:space="preserve">венного образования, Топилина Ирина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7BB7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B6A84" w:rsidRPr="00325F6E" w:rsidRDefault="007B6A84" w:rsidP="007B6A84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25F6E">
        <w:rPr>
          <w:rFonts w:ascii="Times New Roman" w:hAnsi="Times New Roman" w:cs="Times New Roman"/>
          <w:iCs/>
          <w:sz w:val="28"/>
          <w:szCs w:val="28"/>
          <w:u w:val="single"/>
        </w:rPr>
        <w:t>Б1.В.ДВ.10.02 Современные технологии массовой музыкальной культуры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Pr="00657CE1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44.03.01 Педагогическое образование</w:t>
            </w:r>
          </w:p>
          <w:p w:rsidR="007B6A84" w:rsidRPr="00657CE1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Pr="00657CE1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44.03.01.07 профиль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65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7B6A84" w:rsidRPr="00657CE1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Pr="00657CE1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7C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Default="007B6A84" w:rsidP="007B6A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6A84" w:rsidRPr="00657CE1" w:rsidRDefault="00325F6E" w:rsidP="00325F6E">
      <w:pPr>
        <w:pStyle w:val="af"/>
        <w:spacing w:before="0" w:beforeAutospacing="0" w:after="0"/>
        <w:ind w:left="7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B6A84" w:rsidRPr="00657CE1">
        <w:rPr>
          <w:b/>
          <w:bCs/>
          <w:sz w:val="28"/>
          <w:szCs w:val="28"/>
        </w:rPr>
        <w:t xml:space="preserve">Цели изучения дисциплины: </w:t>
      </w:r>
    </w:p>
    <w:p w:rsidR="007B6A84" w:rsidRPr="00657CE1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657CE1">
        <w:rPr>
          <w:sz w:val="28"/>
          <w:szCs w:val="28"/>
        </w:rPr>
        <w:t xml:space="preserve">формирование знаний и понимания студентами этапов становления и особенностей языка популярных музыкальных жанров; </w:t>
      </w:r>
    </w:p>
    <w:p w:rsidR="007B6A84" w:rsidRPr="00657CE1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657CE1">
        <w:rPr>
          <w:sz w:val="28"/>
          <w:szCs w:val="28"/>
        </w:rPr>
        <w:t xml:space="preserve">воспитание вкуса будущих профессионалов в сфере массовой музыки на лучших ее образцах; </w:t>
      </w:r>
    </w:p>
    <w:p w:rsidR="007B6A84" w:rsidRPr="00657CE1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657CE1">
        <w:rPr>
          <w:sz w:val="28"/>
          <w:szCs w:val="28"/>
        </w:rPr>
        <w:t xml:space="preserve">подготовка будущих учителей к практической работе с популярными музыкальными жанрами; </w:t>
      </w:r>
    </w:p>
    <w:p w:rsidR="007B6A84" w:rsidRPr="00657CE1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657CE1">
        <w:rPr>
          <w:sz w:val="28"/>
          <w:szCs w:val="28"/>
        </w:rPr>
        <w:t xml:space="preserve">формирования у студентов готовности к диалогу с учащимися в процессе педагогического руководства различными видами и формами музыкальной деятельности; </w:t>
      </w:r>
    </w:p>
    <w:p w:rsidR="007B6A84" w:rsidRPr="00657CE1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657CE1">
        <w:rPr>
          <w:sz w:val="28"/>
          <w:szCs w:val="28"/>
        </w:rPr>
        <w:t>создание основы для реализации студентами различн</w:t>
      </w:r>
      <w:r w:rsidR="00C2249A">
        <w:rPr>
          <w:sz w:val="28"/>
          <w:szCs w:val="28"/>
        </w:rPr>
        <w:t xml:space="preserve">ых форм популярных музыкальных </w:t>
      </w:r>
      <w:r w:rsidRPr="00657CE1">
        <w:rPr>
          <w:sz w:val="28"/>
          <w:szCs w:val="28"/>
        </w:rPr>
        <w:t>жанров с учащимися различных возрастных групп.</w:t>
      </w:r>
    </w:p>
    <w:p w:rsidR="007B6A84" w:rsidRPr="00657CE1" w:rsidRDefault="007B6A84" w:rsidP="007B6A84">
      <w:pPr>
        <w:pStyle w:val="af"/>
        <w:spacing w:before="0" w:beforeAutospacing="0" w:after="0"/>
        <w:ind w:left="714"/>
        <w:jc w:val="both"/>
        <w:rPr>
          <w:color w:val="000000"/>
          <w:sz w:val="28"/>
          <w:szCs w:val="28"/>
        </w:rPr>
      </w:pPr>
    </w:p>
    <w:p w:rsidR="007B6A84" w:rsidRPr="00657CE1" w:rsidRDefault="00325F6E" w:rsidP="00325F6E">
      <w:pPr>
        <w:pStyle w:val="a8"/>
        <w:spacing w:after="0"/>
        <w:ind w:left="71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B6A84" w:rsidRPr="00657CE1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7B6A84" w:rsidRPr="00657CE1" w:rsidRDefault="007B6A84" w:rsidP="00EE63F3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284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sz w:val="28"/>
          <w:szCs w:val="28"/>
        </w:rPr>
        <w:t xml:space="preserve">знакомство студентов с основными этапами развития популярных музыкальных жанров, выявления процессов влияния общественных отношений на практику музыкального искусства; </w:t>
      </w:r>
    </w:p>
    <w:p w:rsidR="007B6A84" w:rsidRPr="00657CE1" w:rsidRDefault="007B6A84" w:rsidP="00EE63F3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284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sz w:val="28"/>
          <w:szCs w:val="28"/>
        </w:rPr>
        <w:t xml:space="preserve">формирование у студентов представлений об основных особенностях популярных музыкальных жанров в контексте художественной культуры эпохи; </w:t>
      </w:r>
    </w:p>
    <w:p w:rsidR="007B6A84" w:rsidRPr="00657CE1" w:rsidRDefault="007B6A84" w:rsidP="00EE63F3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284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sz w:val="28"/>
          <w:szCs w:val="28"/>
        </w:rPr>
        <w:t xml:space="preserve">приобретение студентами представлений формах и жанрах популярной музыки; </w:t>
      </w:r>
    </w:p>
    <w:p w:rsidR="007B6A84" w:rsidRPr="00657CE1" w:rsidRDefault="007B6A84" w:rsidP="00EE63F3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284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sz w:val="28"/>
          <w:szCs w:val="28"/>
        </w:rPr>
        <w:t xml:space="preserve">формирование у обучающихся ценностного отношения к классико-романтическому музыкальному наследию и его сочетанию с популярными музыкальными жанрами, </w:t>
      </w:r>
    </w:p>
    <w:p w:rsidR="007B6A84" w:rsidRPr="00657CE1" w:rsidRDefault="007B6A84" w:rsidP="00EE63F3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284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 грамотного </w:t>
      </w:r>
      <w:r w:rsidRPr="00657CE1">
        <w:rPr>
          <w:rFonts w:ascii="Times New Roman" w:hAnsi="Times New Roman" w:cs="Times New Roman"/>
          <w:sz w:val="28"/>
          <w:szCs w:val="28"/>
        </w:rPr>
        <w:t xml:space="preserve">специалиста, осознающего процессы развития музыкального искусства, имеющего представление о роли популярных музыкальных жанров в искусстве. </w:t>
      </w:r>
    </w:p>
    <w:p w:rsidR="007B6A84" w:rsidRPr="00657CE1" w:rsidRDefault="007B6A84" w:rsidP="007B6A84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A84" w:rsidRPr="00657CE1" w:rsidRDefault="00325F6E" w:rsidP="00325F6E">
      <w:pPr>
        <w:pStyle w:val="a8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B6A84" w:rsidRPr="00657CE1">
        <w:rPr>
          <w:rFonts w:ascii="Times New Roman" w:hAnsi="Times New Roman" w:cs="Times New Roman"/>
          <w:b/>
          <w:bCs/>
          <w:sz w:val="28"/>
          <w:szCs w:val="28"/>
        </w:rPr>
        <w:t>Результаты обучения по дисциплине</w:t>
      </w:r>
    </w:p>
    <w:p w:rsidR="007B6A84" w:rsidRPr="00657CE1" w:rsidRDefault="007B6A84" w:rsidP="007B6A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7B6A84" w:rsidRPr="00EF6ED7" w:rsidRDefault="007B6A84" w:rsidP="007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CB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  <w:r w:rsidRPr="0065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использования музыкально-компьютерных технологий</w:t>
      </w:r>
      <w:r w:rsidRPr="00EF6ED7">
        <w:rPr>
          <w:rFonts w:ascii="Times New Roman" w:hAnsi="Times New Roman" w:cs="Times New Roman"/>
          <w:sz w:val="28"/>
          <w:szCs w:val="28"/>
        </w:rPr>
        <w:t xml:space="preserve"> в организации учебной и досуговой деятельности школьников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СК-6</w:t>
      </w:r>
      <w:r>
        <w:rPr>
          <w:rFonts w:ascii="Times New Roman" w:hAnsi="Times New Roman" w:cs="Times New Roman"/>
          <w:sz w:val="28"/>
          <w:szCs w:val="28"/>
        </w:rPr>
        <w:t>); содержание просветительской работы</w:t>
      </w:r>
      <w:r w:rsidRPr="00EF6ED7">
        <w:rPr>
          <w:rFonts w:ascii="Times New Roman" w:hAnsi="Times New Roman" w:cs="Times New Roman"/>
          <w:sz w:val="28"/>
          <w:szCs w:val="28"/>
        </w:rPr>
        <w:t xml:space="preserve"> по музыкально-эстетическому воспитанию, образованию и развитию учащихся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СК-7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EF6ED7">
        <w:rPr>
          <w:rFonts w:ascii="Times New Roman" w:hAnsi="Times New Roman" w:cs="Times New Roman"/>
          <w:sz w:val="28"/>
          <w:szCs w:val="28"/>
        </w:rPr>
        <w:t xml:space="preserve">современные методы и технологии обучения и диагностики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6A84" w:rsidRPr="00EF6ED7" w:rsidRDefault="007B6A84" w:rsidP="007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81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657CE1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музыкально-компьютерные технологии</w:t>
      </w:r>
      <w:r w:rsidRPr="00EF6ED7">
        <w:rPr>
          <w:rFonts w:ascii="Times New Roman" w:hAnsi="Times New Roman" w:cs="Times New Roman"/>
          <w:sz w:val="28"/>
          <w:szCs w:val="28"/>
        </w:rPr>
        <w:t xml:space="preserve"> в организации учебной и досуговой деятельности школьников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СК-6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657CE1">
        <w:rPr>
          <w:rFonts w:ascii="Times New Roman" w:hAnsi="Times New Roman" w:cs="Times New Roman"/>
          <w:sz w:val="28"/>
          <w:szCs w:val="28"/>
        </w:rPr>
        <w:t xml:space="preserve">организовывать и выстраивать </w:t>
      </w:r>
      <w:r>
        <w:rPr>
          <w:rFonts w:ascii="Times New Roman" w:hAnsi="Times New Roman" w:cs="Times New Roman"/>
          <w:sz w:val="28"/>
          <w:szCs w:val="28"/>
        </w:rPr>
        <w:t>просветительскую работу</w:t>
      </w:r>
      <w:r w:rsidRPr="00EF6ED7">
        <w:rPr>
          <w:rFonts w:ascii="Times New Roman" w:hAnsi="Times New Roman" w:cs="Times New Roman"/>
          <w:sz w:val="28"/>
          <w:szCs w:val="28"/>
        </w:rPr>
        <w:t xml:space="preserve"> по музыкально-эстетическому воспитанию, образованию и развитию учащихся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СК-7</w:t>
      </w:r>
      <w:r>
        <w:rPr>
          <w:rFonts w:ascii="Times New Roman" w:hAnsi="Times New Roman" w:cs="Times New Roman"/>
          <w:sz w:val="28"/>
          <w:szCs w:val="28"/>
        </w:rPr>
        <w:t xml:space="preserve">); применять </w:t>
      </w:r>
      <w:r w:rsidRPr="00EF6ED7">
        <w:rPr>
          <w:rFonts w:ascii="Times New Roman" w:hAnsi="Times New Roman" w:cs="Times New Roman"/>
          <w:sz w:val="28"/>
          <w:szCs w:val="28"/>
        </w:rPr>
        <w:t xml:space="preserve">современные методы и технологии обучения и диагностики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6A84" w:rsidRPr="00EF6ED7" w:rsidRDefault="007B6A84" w:rsidP="007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81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9844AD">
        <w:rPr>
          <w:rFonts w:ascii="Times New Roman" w:hAnsi="Times New Roman" w:cs="Times New Roman"/>
          <w:sz w:val="28"/>
          <w:szCs w:val="28"/>
        </w:rPr>
        <w:t xml:space="preserve"> навыками использования музыкально-компьютерных технологий</w:t>
      </w:r>
      <w:r w:rsidRPr="00EF6ED7">
        <w:rPr>
          <w:rFonts w:ascii="Times New Roman" w:hAnsi="Times New Roman" w:cs="Times New Roman"/>
          <w:sz w:val="28"/>
          <w:szCs w:val="28"/>
        </w:rPr>
        <w:t xml:space="preserve"> в организации учебной и досуговой деятельности школьников</w:t>
      </w:r>
      <w:r w:rsidRPr="009844AD">
        <w:rPr>
          <w:rFonts w:ascii="Times New Roman" w:hAnsi="Times New Roman" w:cs="Times New Roman"/>
          <w:sz w:val="28"/>
          <w:szCs w:val="28"/>
        </w:rPr>
        <w:t xml:space="preserve"> (СК-6);</w:t>
      </w:r>
      <w:r w:rsidRPr="009844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844AD">
        <w:rPr>
          <w:rFonts w:ascii="Times New Roman" w:hAnsi="Times New Roman" w:cs="Times New Roman"/>
          <w:sz w:val="28"/>
          <w:szCs w:val="28"/>
        </w:rPr>
        <w:t>навыками организации просветительской работы</w:t>
      </w:r>
      <w:r w:rsidRPr="00EF6ED7">
        <w:rPr>
          <w:rFonts w:ascii="Times New Roman" w:hAnsi="Times New Roman" w:cs="Times New Roman"/>
          <w:sz w:val="28"/>
          <w:szCs w:val="28"/>
        </w:rPr>
        <w:t xml:space="preserve"> по музыкально-эстетическому воспитанию, образованию и развитию учащихся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СК-7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06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современными методами и технологиями</w:t>
      </w:r>
      <w:r w:rsidRPr="00EF6ED7">
        <w:rPr>
          <w:rFonts w:ascii="Times New Roman" w:hAnsi="Times New Roman" w:cs="Times New Roman"/>
          <w:sz w:val="28"/>
          <w:szCs w:val="28"/>
        </w:rPr>
        <w:t xml:space="preserve"> обучения и диагностики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6A84" w:rsidRPr="00EF6ED7" w:rsidRDefault="007B6A84" w:rsidP="007B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84" w:rsidRPr="00DE5470" w:rsidRDefault="00325F6E" w:rsidP="00C2249A">
      <w:pPr>
        <w:pStyle w:val="2"/>
        <w:spacing w:before="0" w:after="0" w:line="36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325F6E">
        <w:rPr>
          <w:rFonts w:ascii="Times New Roman" w:hAnsi="Times New Roman" w:cs="Times New Roman"/>
          <w:bCs w:val="0"/>
          <w:i w:val="0"/>
          <w:iCs w:val="0"/>
        </w:rPr>
        <w:t>4.</w:t>
      </w:r>
      <w:r w:rsidR="007B6A84" w:rsidRPr="00E54BFA">
        <w:rPr>
          <w:rFonts w:ascii="Times New Roman" w:hAnsi="Times New Roman" w:cs="Times New Roman"/>
          <w:i w:val="0"/>
          <w:spacing w:val="-10"/>
        </w:rPr>
        <w:t>Дисциплина участвует в формировании компетенций</w:t>
      </w:r>
      <w:r w:rsidR="007B6A84" w:rsidRPr="00E54BFA">
        <w:rPr>
          <w:rFonts w:ascii="Times New Roman" w:hAnsi="Times New Roman" w:cs="Times New Roman"/>
          <w:i w:val="0"/>
        </w:rPr>
        <w:t>:</w:t>
      </w:r>
      <w:r w:rsidR="007B6A84">
        <w:rPr>
          <w:rFonts w:ascii="Times New Roman" w:hAnsi="Times New Roman" w:cs="Times New Roman"/>
        </w:rPr>
        <w:t xml:space="preserve"> </w:t>
      </w:r>
      <w:r w:rsidR="007B6A84" w:rsidRPr="00DE5470">
        <w:rPr>
          <w:rFonts w:ascii="Times New Roman" w:hAnsi="Times New Roman" w:cs="Times New Roman"/>
          <w:b w:val="0"/>
          <w:i w:val="0"/>
        </w:rPr>
        <w:t>СК-6, СК-7, ПК-2.</w:t>
      </w:r>
    </w:p>
    <w:p w:rsidR="007B6A84" w:rsidRPr="00657CE1" w:rsidRDefault="007B6A84" w:rsidP="00C2249A">
      <w:pPr>
        <w:pStyle w:val="2"/>
        <w:spacing w:before="0" w:after="0" w:line="360" w:lineRule="auto"/>
        <w:ind w:firstLine="426"/>
        <w:jc w:val="both"/>
        <w:rPr>
          <w:rFonts w:ascii="Times New Roman" w:hAnsi="Times New Roman" w:cs="Times New Roman"/>
        </w:rPr>
      </w:pPr>
      <w:r w:rsidRPr="00E54BFA">
        <w:rPr>
          <w:rFonts w:ascii="Times New Roman" w:hAnsi="Times New Roman" w:cs="Times New Roman"/>
          <w:i w:val="0"/>
        </w:rPr>
        <w:t>5. Общая трудоемкость</w:t>
      </w:r>
      <w:r w:rsidRPr="00657CE1">
        <w:rPr>
          <w:rFonts w:ascii="Times New Roman" w:hAnsi="Times New Roman" w:cs="Times New Roman"/>
        </w:rPr>
        <w:t xml:space="preserve"> (в ЗЕТ): </w:t>
      </w:r>
      <w:r>
        <w:rPr>
          <w:rFonts w:ascii="Times New Roman" w:hAnsi="Times New Roman" w:cs="Times New Roman"/>
          <w:b w:val="0"/>
          <w:i w:val="0"/>
        </w:rPr>
        <w:t>2 з. е.</w:t>
      </w:r>
    </w:p>
    <w:p w:rsidR="007B6A84" w:rsidRPr="00F82C81" w:rsidRDefault="007B6A84" w:rsidP="00C2249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57CE1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F82C81">
        <w:rPr>
          <w:rFonts w:ascii="Times New Roman" w:hAnsi="Times New Roman" w:cs="Times New Roman"/>
          <w:bCs/>
          <w:iCs/>
          <w:sz w:val="28"/>
          <w:szCs w:val="28"/>
        </w:rPr>
        <w:t>зачет</w:t>
      </w:r>
    </w:p>
    <w:p w:rsidR="007B6A84" w:rsidRPr="00657CE1" w:rsidRDefault="007B6A84" w:rsidP="00C2249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57CE1">
        <w:rPr>
          <w:rFonts w:ascii="Times New Roman" w:hAnsi="Times New Roman" w:cs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7B6A84" w:rsidRDefault="007B6A84" w:rsidP="00C22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доцент кафедры музыкального и художест</w:t>
      </w:r>
      <w:r w:rsidR="00325F6E">
        <w:rPr>
          <w:rFonts w:ascii="Times New Roman" w:hAnsi="Times New Roman" w:cs="Times New Roman"/>
          <w:sz w:val="28"/>
          <w:szCs w:val="28"/>
        </w:rPr>
        <w:t xml:space="preserve">венного образования, Топилина Ирина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5F6E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A84" w:rsidRPr="00EF6ED7" w:rsidRDefault="007B6A84" w:rsidP="007B6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402FEC" w:rsidRDefault="007B6A84" w:rsidP="007B6A8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02FE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Pr="00DE72E2" w:rsidRDefault="007B6A84" w:rsidP="007B6A8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Default="007B6A84" w:rsidP="007B6A84">
      <w:pPr>
        <w:spacing w:after="0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Б1.В.ДВ.11</w:t>
      </w:r>
      <w:r w:rsidRPr="00DE72E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01 Дополнительный музыкальный инструмент</w:t>
      </w:r>
      <w:r w:rsidRPr="00DE72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6A84" w:rsidRPr="00DE72E2" w:rsidRDefault="007B6A84" w:rsidP="007B6A8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72E2">
        <w:rPr>
          <w:rFonts w:ascii="Times New Roman" w:hAnsi="Times New Roman"/>
          <w:sz w:val="28"/>
          <w:szCs w:val="28"/>
          <w:u w:val="single"/>
        </w:rPr>
        <w:t>(синтезатор)</w:t>
      </w:r>
    </w:p>
    <w:p w:rsidR="007B6A84" w:rsidRPr="00DE72E2" w:rsidRDefault="007B6A84" w:rsidP="007B6A84">
      <w:pPr>
        <w:ind w:firstLine="42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E72E2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6A84" w:rsidRPr="00CA0E13" w:rsidTr="007B6A84">
        <w:tc>
          <w:tcPr>
            <w:tcW w:w="4785" w:type="dxa"/>
          </w:tcPr>
          <w:p w:rsidR="007B6A84" w:rsidRPr="00CA0E13" w:rsidRDefault="007B6A84" w:rsidP="0063683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Pr="0094149C" w:rsidRDefault="007B6A84" w:rsidP="0063683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7B6A84" w:rsidRPr="00CA0E13" w:rsidTr="007B6A84">
        <w:tc>
          <w:tcPr>
            <w:tcW w:w="4785" w:type="dxa"/>
          </w:tcPr>
          <w:p w:rsidR="007B6A84" w:rsidRPr="00CA0E13" w:rsidRDefault="007B6A84" w:rsidP="0063683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Pr="0094149C" w:rsidRDefault="007B6A84" w:rsidP="00636832">
            <w:pPr>
              <w:shd w:val="clear" w:color="auto" w:fill="FFFFFF"/>
              <w:tabs>
                <w:tab w:val="left" w:pos="2146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7B6A84" w:rsidRPr="00CA0E13" w:rsidTr="007B6A84">
        <w:tc>
          <w:tcPr>
            <w:tcW w:w="4785" w:type="dxa"/>
          </w:tcPr>
          <w:p w:rsidR="007B6A84" w:rsidRPr="00CA0E13" w:rsidRDefault="007B6A84" w:rsidP="0063683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Pr="0094149C" w:rsidRDefault="007B6A84" w:rsidP="0063683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Pr="00DE72E2" w:rsidRDefault="007B6A84" w:rsidP="007B6A84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7B6A84" w:rsidRPr="00DE72E2" w:rsidRDefault="007B6A84" w:rsidP="00636832">
      <w:pPr>
        <w:pStyle w:val="a8"/>
        <w:numPr>
          <w:ilvl w:val="0"/>
          <w:numId w:val="7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E72E2">
        <w:rPr>
          <w:rFonts w:ascii="Times New Roman" w:hAnsi="Times New Roman"/>
          <w:sz w:val="28"/>
          <w:szCs w:val="28"/>
        </w:rPr>
        <w:t>формирование у студентов общекультурных, общепрофессиональных и профессиональных компетенций, позволяющих широко использовать синтезатор в сфере общего музыкального образования.</w:t>
      </w:r>
    </w:p>
    <w:p w:rsidR="007B6A84" w:rsidRPr="00DE72E2" w:rsidRDefault="007B6A84" w:rsidP="00636832">
      <w:pPr>
        <w:pStyle w:val="a8"/>
        <w:numPr>
          <w:ilvl w:val="0"/>
          <w:numId w:val="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E72E2">
        <w:rPr>
          <w:rFonts w:ascii="Times New Roman" w:hAnsi="Times New Roman"/>
          <w:spacing w:val="2"/>
          <w:sz w:val="28"/>
          <w:szCs w:val="28"/>
        </w:rPr>
        <w:t xml:space="preserve"> выявление специфики электронных музыкальных инструментов и необходимости их использования в педагогической дея</w:t>
      </w:r>
      <w:r>
        <w:rPr>
          <w:rFonts w:ascii="Times New Roman" w:hAnsi="Times New Roman"/>
          <w:spacing w:val="2"/>
          <w:sz w:val="28"/>
          <w:szCs w:val="28"/>
        </w:rPr>
        <w:t>тельности;</w:t>
      </w:r>
      <w:r w:rsidRPr="00DE72E2">
        <w:rPr>
          <w:rFonts w:ascii="Times New Roman" w:hAnsi="Times New Roman"/>
          <w:spacing w:val="2"/>
          <w:sz w:val="28"/>
          <w:szCs w:val="28"/>
        </w:rPr>
        <w:t xml:space="preserve"> формирование знаний, умений и навыков владения инструментом в объеме, достаточном для будущей профессиональной деятельности.</w:t>
      </w:r>
    </w:p>
    <w:p w:rsidR="007B6A84" w:rsidRPr="00DE72E2" w:rsidRDefault="007B6A84" w:rsidP="00636832">
      <w:pPr>
        <w:pStyle w:val="a8"/>
        <w:numPr>
          <w:ilvl w:val="0"/>
          <w:numId w:val="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B6A84" w:rsidRPr="00DE72E2" w:rsidRDefault="007B6A84" w:rsidP="00636832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6A84" w:rsidRPr="00E52B1B" w:rsidRDefault="007B6A84" w:rsidP="007B6A8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CD3">
        <w:rPr>
          <w:rFonts w:ascii="Times New Roman" w:hAnsi="Times New Roman"/>
          <w:b/>
          <w:i/>
          <w:sz w:val="28"/>
          <w:szCs w:val="28"/>
        </w:rPr>
        <w:t>Знать:</w:t>
      </w:r>
      <w:r w:rsidRPr="00E52B1B">
        <w:rPr>
          <w:rFonts w:ascii="Times New Roman" w:hAnsi="Times New Roman"/>
          <w:i/>
          <w:sz w:val="28"/>
          <w:szCs w:val="28"/>
        </w:rPr>
        <w:t xml:space="preserve"> </w:t>
      </w:r>
      <w:r w:rsidRPr="00E52B1B">
        <w:rPr>
          <w:rFonts w:ascii="Times New Roman" w:hAnsi="Times New Roman"/>
          <w:sz w:val="28"/>
          <w:szCs w:val="28"/>
        </w:rPr>
        <w:t xml:space="preserve">современные методы и технологии обучения и диагностики </w:t>
      </w:r>
      <w:r w:rsidRPr="00E52B1B">
        <w:rPr>
          <w:rFonts w:ascii="Times New Roman" w:hAnsi="Times New Roman"/>
          <w:bCs/>
          <w:sz w:val="28"/>
          <w:szCs w:val="28"/>
        </w:rPr>
        <w:t>(ПК-2</w:t>
      </w:r>
      <w:r w:rsidRPr="00E52B1B">
        <w:rPr>
          <w:rFonts w:ascii="Times New Roman" w:hAnsi="Times New Roman"/>
          <w:sz w:val="28"/>
          <w:szCs w:val="28"/>
        </w:rPr>
        <w:t>); произведения, составляющие «золотой фонд» музыки, отражающие духовный опыт разных эпох и народов;  основной педагогический репертуар, включающий произведения различных жанров стилевых направлений; специфику исполнения произведений, включенных в школьные программы по слушанию музыки (СК-4); возможности</w:t>
      </w:r>
      <w:r w:rsidRPr="00E52B1B">
        <w:rPr>
          <w:rFonts w:ascii="Times New Roman" w:hAnsi="Times New Roman"/>
          <w:color w:val="000000"/>
          <w:sz w:val="28"/>
          <w:szCs w:val="28"/>
        </w:rPr>
        <w:t xml:space="preserve"> музыкально-компьютерных технологий в организации учебной и досуговой деятельности школьников; </w:t>
      </w:r>
      <w:r w:rsidRPr="00E52B1B">
        <w:rPr>
          <w:rFonts w:ascii="Times New Roman" w:hAnsi="Times New Roman"/>
          <w:sz w:val="28"/>
          <w:szCs w:val="28"/>
        </w:rPr>
        <w:t xml:space="preserve">выразительный потенциал цифровых музыкальных инструментов; все составляющие электронного музыкального творчества – композиторскую, исполнительскую, звукорежиссерскую, звуковой синтез; специфику музыкального исполнительства в концертных и студийных условиях, особенности работы со звукорежиссером и звукооператором (СК-6); принципы и методы самоорганизации и самообразования (ОК-6); сущность </w:t>
      </w:r>
      <w:r w:rsidRPr="00E52B1B">
        <w:rPr>
          <w:rFonts w:ascii="Times New Roman" w:hAnsi="Times New Roman"/>
          <w:sz w:val="28"/>
          <w:szCs w:val="28"/>
        </w:rPr>
        <w:lastRenderedPageBreak/>
        <w:t>педагогического сопровождения социализации и профессионального самоопределения обучающихся (ПК-5).</w:t>
      </w:r>
    </w:p>
    <w:p w:rsidR="007B6A84" w:rsidRPr="007A794F" w:rsidRDefault="007B6A84" w:rsidP="007B6A8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CD3">
        <w:rPr>
          <w:rFonts w:ascii="Times New Roman" w:hAnsi="Times New Roman"/>
          <w:b/>
          <w:i/>
          <w:sz w:val="28"/>
          <w:szCs w:val="28"/>
        </w:rPr>
        <w:t>Уметь:</w:t>
      </w:r>
      <w:r w:rsidRPr="00DE72E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E72E2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DE72E2">
        <w:rPr>
          <w:rFonts w:ascii="Times New Roman" w:hAnsi="Times New Roman"/>
          <w:sz w:val="28"/>
          <w:szCs w:val="28"/>
        </w:rPr>
        <w:t xml:space="preserve">современные методы и технологии обучения и диагностики (ПК-2);  </w:t>
      </w:r>
      <w:r w:rsidRPr="00DE72E2">
        <w:rPr>
          <w:rFonts w:ascii="Times New Roman" w:hAnsi="Times New Roman"/>
          <w:color w:val="000000"/>
          <w:sz w:val="28"/>
          <w:szCs w:val="28"/>
        </w:rPr>
        <w:t xml:space="preserve">выстраивать интерпретационный план музыкального произведения; </w:t>
      </w:r>
      <w:r w:rsidRPr="00DE72E2">
        <w:rPr>
          <w:rFonts w:ascii="Times New Roman" w:hAnsi="Times New Roman"/>
          <w:sz w:val="28"/>
          <w:szCs w:val="28"/>
        </w:rPr>
        <w:t xml:space="preserve"> исполнять произведения различного стиля и формы инструментального письма; в процессе </w:t>
      </w:r>
      <w:r w:rsidRPr="00DE72E2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Pr="00DE72E2">
        <w:rPr>
          <w:rFonts w:ascii="Times New Roman" w:hAnsi="Times New Roman"/>
          <w:sz w:val="28"/>
          <w:szCs w:val="28"/>
        </w:rPr>
        <w:t>раскрывать художественный образ музыкального произведения на основе точного прочтения нотного текста и собственного исполнительского опыта (СК-4); создавать музыкальные проекты и ставить художественно-творческие задачи; использовать в своей исполнительской и педагогической деятельности звукозаписывающую и звуковоспроизводящую аппаратуру и т.п.; приобретать с большой степенью самостоятельности новые знания, используя современные образовательные  и информационные технологии;</w:t>
      </w:r>
      <w:r w:rsidRPr="00DE72E2">
        <w:rPr>
          <w:rFonts w:ascii="Times New Roman" w:hAnsi="Times New Roman"/>
          <w:color w:val="000000"/>
          <w:sz w:val="28"/>
          <w:szCs w:val="28"/>
        </w:rPr>
        <w:t xml:space="preserve"> применять интернет-ресурсы нот</w:t>
      </w:r>
      <w:r>
        <w:rPr>
          <w:rFonts w:ascii="Times New Roman" w:hAnsi="Times New Roman"/>
          <w:color w:val="000000"/>
          <w:sz w:val="28"/>
          <w:szCs w:val="28"/>
        </w:rPr>
        <w:t xml:space="preserve">ных изданий и исполнений (СК-6); </w:t>
      </w:r>
      <w:r w:rsidRPr="00466F2A">
        <w:rPr>
          <w:rFonts w:ascii="Times New Roman" w:hAnsi="Times New Roman"/>
          <w:sz w:val="28"/>
          <w:szCs w:val="28"/>
        </w:rPr>
        <w:t>находить оптимальные пути и возможности</w:t>
      </w:r>
      <w:r w:rsidRPr="00BD71D0">
        <w:rPr>
          <w:rFonts w:ascii="Times New Roman" w:hAnsi="Times New Roman"/>
          <w:sz w:val="28"/>
          <w:szCs w:val="28"/>
        </w:rPr>
        <w:t xml:space="preserve"> </w:t>
      </w:r>
      <w:r w:rsidRPr="00466F2A">
        <w:rPr>
          <w:rFonts w:ascii="Times New Roman" w:hAnsi="Times New Roman"/>
          <w:sz w:val="28"/>
          <w:szCs w:val="28"/>
        </w:rPr>
        <w:t>самоорганизации и самообразования (ОК-6);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35B">
        <w:rPr>
          <w:rFonts w:ascii="Times New Roman" w:hAnsi="Times New Roman"/>
          <w:sz w:val="28"/>
          <w:szCs w:val="28"/>
        </w:rPr>
        <w:t>осуществлять педагогическое сопровождение социализации и профессионального самоопределения обучающихся (ПК-5).</w:t>
      </w:r>
    </w:p>
    <w:p w:rsidR="007B6A84" w:rsidRDefault="007B6A84" w:rsidP="007B6A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0CD3">
        <w:rPr>
          <w:rFonts w:ascii="Times New Roman" w:hAnsi="Times New Roman"/>
          <w:b/>
          <w:i/>
          <w:sz w:val="28"/>
          <w:szCs w:val="28"/>
        </w:rPr>
        <w:t>Владеть:</w:t>
      </w:r>
      <w:r w:rsidRPr="00DE72E2">
        <w:rPr>
          <w:rFonts w:ascii="Times New Roman" w:hAnsi="Times New Roman"/>
          <w:i/>
          <w:sz w:val="28"/>
          <w:szCs w:val="28"/>
        </w:rPr>
        <w:t xml:space="preserve"> </w:t>
      </w:r>
      <w:r w:rsidRPr="00DE72E2">
        <w:rPr>
          <w:rFonts w:ascii="Times New Roman" w:hAnsi="Times New Roman"/>
          <w:iCs/>
          <w:sz w:val="28"/>
          <w:szCs w:val="28"/>
        </w:rPr>
        <w:t xml:space="preserve">навыками работы с современными </w:t>
      </w:r>
      <w:r w:rsidRPr="00DE72E2">
        <w:rPr>
          <w:rFonts w:ascii="Times New Roman" w:hAnsi="Times New Roman"/>
          <w:sz w:val="28"/>
          <w:szCs w:val="28"/>
        </w:rPr>
        <w:t>методиками и технологиями об</w:t>
      </w:r>
      <w:r>
        <w:rPr>
          <w:rFonts w:ascii="Times New Roman" w:hAnsi="Times New Roman"/>
          <w:sz w:val="28"/>
          <w:szCs w:val="28"/>
        </w:rPr>
        <w:t>учения и диагностики</w:t>
      </w:r>
      <w:r w:rsidR="00B864F4">
        <w:rPr>
          <w:rFonts w:ascii="Times New Roman" w:hAnsi="Times New Roman"/>
          <w:sz w:val="28"/>
          <w:szCs w:val="28"/>
        </w:rPr>
        <w:t xml:space="preserve"> (ПК-2); </w:t>
      </w:r>
      <w:r w:rsidRPr="00DE72E2">
        <w:rPr>
          <w:rFonts w:ascii="Times New Roman" w:hAnsi="Times New Roman"/>
          <w:sz w:val="28"/>
          <w:szCs w:val="28"/>
        </w:rPr>
        <w:t>всем комплексом художественных и технических средств, позволяющих исполнить произведение в соотв</w:t>
      </w:r>
      <w:r w:rsidR="00B864F4">
        <w:rPr>
          <w:rFonts w:ascii="Times New Roman" w:hAnsi="Times New Roman"/>
          <w:sz w:val="28"/>
          <w:szCs w:val="28"/>
        </w:rPr>
        <w:t xml:space="preserve">етствии с авторским замыслом и </w:t>
      </w:r>
      <w:r w:rsidRPr="00DE72E2">
        <w:rPr>
          <w:rFonts w:ascii="Times New Roman" w:hAnsi="Times New Roman"/>
          <w:sz w:val="28"/>
          <w:szCs w:val="28"/>
        </w:rPr>
        <w:t>собственной интерпретацией; навыками самостоятельной работы над музыкальным произведением; развитыми музыкально-слуховыми представлениями (СК-4); навыками работы с информационными</w:t>
      </w:r>
      <w:r w:rsidRPr="00DE72E2">
        <w:rPr>
          <w:rFonts w:ascii="Times New Roman" w:hAnsi="Times New Roman"/>
          <w:iCs/>
          <w:sz w:val="28"/>
          <w:szCs w:val="28"/>
        </w:rPr>
        <w:t xml:space="preserve"> обучающими программами</w:t>
      </w:r>
      <w:r w:rsidRPr="00DE72E2">
        <w:rPr>
          <w:rFonts w:ascii="Times New Roman" w:hAnsi="Times New Roman"/>
          <w:sz w:val="28"/>
          <w:szCs w:val="28"/>
        </w:rPr>
        <w:t xml:space="preserve">; </w:t>
      </w:r>
      <w:r w:rsidRPr="00DE72E2">
        <w:rPr>
          <w:rFonts w:ascii="Times New Roman" w:hAnsi="Times New Roman"/>
          <w:iCs/>
          <w:sz w:val="28"/>
          <w:szCs w:val="28"/>
        </w:rPr>
        <w:t>навыками исполнения на электронных музыкальных инструментах</w:t>
      </w:r>
      <w:r>
        <w:rPr>
          <w:rFonts w:ascii="Times New Roman" w:hAnsi="Times New Roman"/>
          <w:iCs/>
          <w:sz w:val="28"/>
          <w:szCs w:val="28"/>
        </w:rPr>
        <w:t>,</w:t>
      </w:r>
      <w:r w:rsidRPr="00DE72E2">
        <w:rPr>
          <w:rFonts w:ascii="Times New Roman" w:hAnsi="Times New Roman"/>
          <w:iCs/>
          <w:sz w:val="28"/>
          <w:szCs w:val="28"/>
        </w:rPr>
        <w:t xml:space="preserve"> </w:t>
      </w:r>
      <w:r w:rsidRPr="00DE72E2">
        <w:rPr>
          <w:rFonts w:ascii="Times New Roman" w:hAnsi="Times New Roman"/>
          <w:sz w:val="28"/>
          <w:szCs w:val="28"/>
        </w:rPr>
        <w:t>комплексом музыкально-теоретических и технических навыков и приемов, необходимых для создания электронных аранжировок, записи фонограмм и т</w:t>
      </w:r>
      <w:r>
        <w:rPr>
          <w:rFonts w:ascii="Times New Roman" w:hAnsi="Times New Roman"/>
          <w:sz w:val="28"/>
          <w:szCs w:val="28"/>
        </w:rPr>
        <w:t>ворческого музицирования (СК-6);</w:t>
      </w:r>
      <w:r w:rsidRPr="00CC5F9C">
        <w:rPr>
          <w:rFonts w:ascii="Times New Roman" w:hAnsi="Times New Roman"/>
          <w:sz w:val="28"/>
          <w:szCs w:val="28"/>
        </w:rPr>
        <w:t xml:space="preserve"> </w:t>
      </w:r>
      <w:r w:rsidRPr="00466F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</w:t>
      </w:r>
      <w:r w:rsidRPr="00466F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и приемами </w:t>
      </w:r>
      <w:r w:rsidRPr="00466F2A">
        <w:rPr>
          <w:rFonts w:ascii="Times New Roman" w:hAnsi="Times New Roman"/>
          <w:sz w:val="28"/>
          <w:szCs w:val="28"/>
        </w:rPr>
        <w:t>самоорганизации и самообразования (ОК-6);</w:t>
      </w:r>
      <w:r>
        <w:rPr>
          <w:rFonts w:ascii="Times New Roman" w:hAnsi="Times New Roman"/>
          <w:sz w:val="28"/>
          <w:szCs w:val="28"/>
        </w:rPr>
        <w:t xml:space="preserve">  основами</w:t>
      </w:r>
      <w:r w:rsidRPr="006E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 сопровождения</w:t>
      </w:r>
      <w:r w:rsidRPr="006E1E72">
        <w:rPr>
          <w:rFonts w:ascii="Times New Roman" w:hAnsi="Times New Roman"/>
          <w:sz w:val="28"/>
          <w:szCs w:val="28"/>
        </w:rPr>
        <w:t xml:space="preserve"> социализации и профессионального самоопределения обучающихся </w:t>
      </w:r>
      <w:r>
        <w:rPr>
          <w:rFonts w:ascii="Times New Roman" w:hAnsi="Times New Roman"/>
          <w:sz w:val="28"/>
          <w:szCs w:val="28"/>
        </w:rPr>
        <w:t>(</w:t>
      </w:r>
      <w:r w:rsidRPr="006E1E72">
        <w:rPr>
          <w:rFonts w:ascii="Times New Roman" w:hAnsi="Times New Roman"/>
          <w:sz w:val="28"/>
          <w:szCs w:val="28"/>
        </w:rPr>
        <w:t>ПК-5</w:t>
      </w:r>
      <w:r>
        <w:rPr>
          <w:rFonts w:ascii="Times New Roman" w:hAnsi="Times New Roman"/>
          <w:sz w:val="28"/>
          <w:szCs w:val="28"/>
        </w:rPr>
        <w:t>).</w:t>
      </w:r>
    </w:p>
    <w:p w:rsidR="00636832" w:rsidRPr="006E1E72" w:rsidRDefault="00636832" w:rsidP="007B6A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6A84" w:rsidRPr="001C3832" w:rsidRDefault="00C54B7B" w:rsidP="00C54B7B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7B6A84" w:rsidRPr="001C383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7B6A84" w:rsidRPr="001C3832">
        <w:rPr>
          <w:rFonts w:ascii="Times New Roman" w:hAnsi="Times New Roman"/>
          <w:sz w:val="28"/>
          <w:szCs w:val="28"/>
        </w:rPr>
        <w:t xml:space="preserve">ПК-2, СК-4, СК-6, ОК-6; ПК-5. </w:t>
      </w:r>
    </w:p>
    <w:p w:rsidR="007B6A84" w:rsidRPr="00DE72E2" w:rsidRDefault="00C54B7B" w:rsidP="00C54B7B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B6A84" w:rsidRPr="00DE72E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B6A84" w:rsidRPr="00DE72E2">
        <w:rPr>
          <w:rFonts w:ascii="Times New Roman" w:hAnsi="Times New Roman"/>
          <w:i/>
          <w:sz w:val="28"/>
          <w:szCs w:val="28"/>
        </w:rPr>
        <w:t xml:space="preserve">(в ЗЕТ): </w:t>
      </w:r>
      <w:r w:rsidR="007B6A84" w:rsidRPr="00DE72E2">
        <w:rPr>
          <w:rFonts w:ascii="Times New Roman" w:hAnsi="Times New Roman"/>
          <w:sz w:val="28"/>
          <w:szCs w:val="28"/>
        </w:rPr>
        <w:t>7</w:t>
      </w:r>
    </w:p>
    <w:p w:rsidR="007B6A84" w:rsidRPr="00DE72E2" w:rsidRDefault="00C54B7B" w:rsidP="00C54B7B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B6A84" w:rsidRPr="00DE72E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7B6A84">
        <w:rPr>
          <w:rFonts w:ascii="Times New Roman" w:hAnsi="Times New Roman"/>
          <w:sz w:val="28"/>
          <w:szCs w:val="28"/>
        </w:rPr>
        <w:t>зач</w:t>
      </w:r>
      <w:r w:rsidR="007B6A84" w:rsidRPr="00DE72E2">
        <w:rPr>
          <w:rFonts w:ascii="Times New Roman" w:hAnsi="Times New Roman"/>
          <w:sz w:val="28"/>
          <w:szCs w:val="28"/>
        </w:rPr>
        <w:t>е</w:t>
      </w:r>
      <w:r w:rsidR="007B6A84">
        <w:rPr>
          <w:rFonts w:ascii="Times New Roman" w:hAnsi="Times New Roman"/>
          <w:sz w:val="28"/>
          <w:szCs w:val="28"/>
        </w:rPr>
        <w:t>т с оце</w:t>
      </w:r>
      <w:r w:rsidR="007B6A84" w:rsidRPr="00DE72E2">
        <w:rPr>
          <w:rFonts w:ascii="Times New Roman" w:hAnsi="Times New Roman"/>
          <w:sz w:val="28"/>
          <w:szCs w:val="28"/>
        </w:rPr>
        <w:t>н</w:t>
      </w:r>
      <w:r w:rsidR="007B6A84">
        <w:rPr>
          <w:rFonts w:ascii="Times New Roman" w:hAnsi="Times New Roman"/>
          <w:sz w:val="28"/>
          <w:szCs w:val="28"/>
        </w:rPr>
        <w:t>кой</w:t>
      </w:r>
      <w:r w:rsidR="007B6A84" w:rsidRPr="00DE72E2">
        <w:rPr>
          <w:rFonts w:ascii="Times New Roman" w:hAnsi="Times New Roman"/>
          <w:sz w:val="28"/>
          <w:szCs w:val="28"/>
        </w:rPr>
        <w:t>.</w:t>
      </w:r>
    </w:p>
    <w:p w:rsidR="007B6A84" w:rsidRPr="00DE72E2" w:rsidRDefault="00C54B7B" w:rsidP="00C54B7B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7B6A84" w:rsidRPr="00DE72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6A84" w:rsidRPr="007B6A84" w:rsidRDefault="007B6A84" w:rsidP="007B6A84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107B">
        <w:rPr>
          <w:rFonts w:ascii="Times New Roman" w:hAnsi="Times New Roman"/>
          <w:sz w:val="28"/>
          <w:szCs w:val="28"/>
        </w:rPr>
        <w:t>Разработчик: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</w:t>
      </w:r>
      <w:r w:rsidRPr="00DE72E2">
        <w:rPr>
          <w:rFonts w:ascii="Times New Roman" w:hAnsi="Times New Roman"/>
          <w:sz w:val="28"/>
          <w:szCs w:val="28"/>
        </w:rPr>
        <w:t xml:space="preserve"> преподаватель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музыкального и художественного образования</w:t>
      </w:r>
      <w:r w:rsidR="00636832">
        <w:rPr>
          <w:rFonts w:ascii="Times New Roman" w:hAnsi="Times New Roman"/>
          <w:sz w:val="28"/>
          <w:szCs w:val="28"/>
        </w:rPr>
        <w:t xml:space="preserve"> Пономарева Елена Владимировна</w:t>
      </w:r>
      <w:r w:rsidR="004C63C9">
        <w:rPr>
          <w:rFonts w:ascii="Times New Roman" w:hAnsi="Times New Roman"/>
          <w:sz w:val="28"/>
          <w:szCs w:val="28"/>
        </w:rPr>
        <w:t>.</w:t>
      </w: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DE72E2" w:rsidRDefault="007B6A84" w:rsidP="007B6A8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C19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Pr="00DE72E2" w:rsidRDefault="007B6A84" w:rsidP="007B6A8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Default="007B6A84" w:rsidP="007B6A84">
      <w:pPr>
        <w:spacing w:after="0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Б1.В.ДВ.11</w:t>
      </w:r>
      <w:r w:rsidRPr="00DE72E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02 Дополнительный музыкальный инструмент</w:t>
      </w:r>
      <w:r w:rsidRPr="00DE72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6A84" w:rsidRPr="00DE72E2" w:rsidRDefault="007B6A84" w:rsidP="007B6A8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(академический</w:t>
      </w:r>
      <w:r w:rsidRPr="00DE72E2">
        <w:rPr>
          <w:rFonts w:ascii="Times New Roman" w:hAnsi="Times New Roman"/>
          <w:sz w:val="28"/>
          <w:szCs w:val="28"/>
          <w:u w:val="single"/>
        </w:rPr>
        <w:t>)</w:t>
      </w:r>
    </w:p>
    <w:p w:rsidR="007B6A84" w:rsidRPr="00DE72E2" w:rsidRDefault="007B6A84" w:rsidP="007B6A84">
      <w:pPr>
        <w:ind w:firstLine="42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E72E2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6A84" w:rsidRPr="0055267C" w:rsidTr="007B6A84">
        <w:tc>
          <w:tcPr>
            <w:tcW w:w="4785" w:type="dxa"/>
          </w:tcPr>
          <w:p w:rsidR="007B6A84" w:rsidRPr="0055267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67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Pr="0055267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6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7B6A84" w:rsidRPr="0055267C" w:rsidTr="007B6A84">
        <w:tc>
          <w:tcPr>
            <w:tcW w:w="4785" w:type="dxa"/>
          </w:tcPr>
          <w:p w:rsidR="007B6A84" w:rsidRPr="0055267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67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Pr="0055267C" w:rsidRDefault="007B6A84" w:rsidP="0055267C">
            <w:pPr>
              <w:shd w:val="clear" w:color="auto" w:fill="FFFFFF"/>
              <w:tabs>
                <w:tab w:val="left" w:pos="2146"/>
              </w:tabs>
              <w:spacing w:before="24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67C">
              <w:rPr>
                <w:rFonts w:ascii="Times New Roman" w:hAnsi="Times New Roman"/>
                <w:i/>
                <w:sz w:val="28"/>
                <w:szCs w:val="28"/>
              </w:rPr>
              <w:t>44.03.01.07 «</w:t>
            </w:r>
            <w:r w:rsidRPr="005526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Музыка»</w:t>
            </w:r>
          </w:p>
        </w:tc>
      </w:tr>
      <w:tr w:rsidR="007B6A84" w:rsidRPr="0055267C" w:rsidTr="007B6A84">
        <w:tc>
          <w:tcPr>
            <w:tcW w:w="4785" w:type="dxa"/>
          </w:tcPr>
          <w:p w:rsidR="007B6A84" w:rsidRPr="0055267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67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Pr="0055267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67C"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Pr="00DE72E2" w:rsidRDefault="007B6A84" w:rsidP="007B6A84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7B6A84" w:rsidRDefault="007B6A84" w:rsidP="00EE63F3">
      <w:pPr>
        <w:pStyle w:val="a8"/>
        <w:numPr>
          <w:ilvl w:val="0"/>
          <w:numId w:val="80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E72E2">
        <w:rPr>
          <w:rFonts w:ascii="Times New Roman" w:hAnsi="Times New Roman"/>
          <w:sz w:val="28"/>
          <w:szCs w:val="28"/>
        </w:rPr>
        <w:t xml:space="preserve">формирование у студентов общекультурных, общепрофессиональных и профессиональных </w:t>
      </w:r>
      <w:r w:rsidRPr="0051193A">
        <w:rPr>
          <w:rFonts w:ascii="Times New Roman" w:hAnsi="Times New Roman"/>
          <w:sz w:val="28"/>
          <w:szCs w:val="28"/>
        </w:rPr>
        <w:t>компетенций, позволяющих широко использовать инструмент фортепиано в</w:t>
      </w:r>
      <w:r w:rsidRPr="00DE72E2">
        <w:rPr>
          <w:rFonts w:ascii="Times New Roman" w:hAnsi="Times New Roman"/>
          <w:sz w:val="28"/>
          <w:szCs w:val="28"/>
        </w:rPr>
        <w:t xml:space="preserve"> сфере общего музыкального образования.</w:t>
      </w:r>
    </w:p>
    <w:p w:rsidR="007B6A84" w:rsidRDefault="007B6A84" w:rsidP="007B6A84">
      <w:pPr>
        <w:pStyle w:val="a8"/>
        <w:tabs>
          <w:tab w:val="left" w:pos="709"/>
          <w:tab w:val="left" w:pos="851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7B6A84" w:rsidRDefault="007B6A84" w:rsidP="00EE63F3">
      <w:pPr>
        <w:pStyle w:val="a8"/>
        <w:numPr>
          <w:ilvl w:val="0"/>
          <w:numId w:val="80"/>
        </w:numPr>
        <w:autoSpaceDE w:val="0"/>
        <w:autoSpaceDN w:val="0"/>
        <w:adjustRightInd w:val="0"/>
        <w:spacing w:before="24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6726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6726B">
        <w:rPr>
          <w:rFonts w:ascii="Times New Roman" w:hAnsi="Times New Roman"/>
          <w:sz w:val="28"/>
          <w:szCs w:val="28"/>
        </w:rPr>
        <w:t>выявление специфических навыков игры на инструменте и необходимости их использования в педагогической деятельности; формирование знаний, умений и навыков владения инструментом в объеме, достаточном для будущей профессиональной деятельности.</w:t>
      </w:r>
    </w:p>
    <w:p w:rsidR="007B6A84" w:rsidRPr="00891C4D" w:rsidRDefault="007B6A84" w:rsidP="007B6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A84" w:rsidRPr="0086726B" w:rsidRDefault="007B6A84" w:rsidP="00EE63F3">
      <w:pPr>
        <w:pStyle w:val="a8"/>
        <w:numPr>
          <w:ilvl w:val="0"/>
          <w:numId w:val="80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B6A84" w:rsidRPr="00DE72E2" w:rsidRDefault="007B6A84" w:rsidP="007B6A84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6A84" w:rsidRPr="00CC4BAC" w:rsidRDefault="007B6A84" w:rsidP="007B6A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C4D">
        <w:rPr>
          <w:rFonts w:ascii="Times New Roman" w:hAnsi="Times New Roman"/>
          <w:b/>
          <w:i/>
          <w:sz w:val="28"/>
          <w:szCs w:val="28"/>
        </w:rPr>
        <w:t>Знать:</w:t>
      </w:r>
      <w:r w:rsidRPr="004A42D2">
        <w:rPr>
          <w:rFonts w:ascii="Tahoma" w:hAnsi="Tahoma" w:cs="Tahoma"/>
          <w:sz w:val="18"/>
          <w:szCs w:val="18"/>
        </w:rPr>
        <w:t xml:space="preserve"> </w:t>
      </w:r>
      <w:r w:rsidRPr="004A42D2">
        <w:rPr>
          <w:rFonts w:ascii="Times New Roman" w:hAnsi="Times New Roman"/>
          <w:sz w:val="28"/>
          <w:szCs w:val="28"/>
        </w:rPr>
        <w:t>социальную значимость своей будущей профессии, обладать мотивацией к осуществлению профессиональной деятельности (ОПК-1</w:t>
      </w:r>
      <w:r>
        <w:rPr>
          <w:rFonts w:ascii="Times New Roman" w:hAnsi="Times New Roman"/>
          <w:sz w:val="28"/>
          <w:szCs w:val="28"/>
        </w:rPr>
        <w:t>);</w:t>
      </w:r>
      <w:r w:rsidRPr="004A4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основные принципы и методы </w:t>
      </w:r>
      <w:r w:rsidRPr="00726C2C">
        <w:rPr>
          <w:rFonts w:ascii="Times New Roman" w:hAnsi="Times New Roman"/>
          <w:bCs/>
          <w:sz w:val="28"/>
          <w:szCs w:val="28"/>
        </w:rPr>
        <w:t>самоорганизации и самообразования</w:t>
      </w:r>
      <w:r w:rsidRPr="004A42D2">
        <w:rPr>
          <w:rFonts w:ascii="Times New Roman" w:hAnsi="Times New Roman"/>
          <w:sz w:val="28"/>
          <w:szCs w:val="28"/>
        </w:rPr>
        <w:t xml:space="preserve"> (ОК-6);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CF5">
        <w:rPr>
          <w:rFonts w:ascii="Times New Roman" w:hAnsi="Times New Roman"/>
          <w:bCs/>
          <w:sz w:val="28"/>
          <w:szCs w:val="28"/>
        </w:rPr>
        <w:t>общую картину развития истории музыки</w:t>
      </w:r>
      <w:r>
        <w:rPr>
          <w:rFonts w:ascii="Times New Roman" w:hAnsi="Times New Roman"/>
          <w:bCs/>
          <w:sz w:val="28"/>
          <w:szCs w:val="28"/>
        </w:rPr>
        <w:t xml:space="preserve"> и исполнительского искусства; </w:t>
      </w:r>
      <w:r w:rsidRPr="004C4CF5">
        <w:rPr>
          <w:rFonts w:ascii="Times New Roman" w:hAnsi="Times New Roman"/>
          <w:sz w:val="28"/>
          <w:szCs w:val="28"/>
        </w:rPr>
        <w:t>произведения, составляющие «золотой фонд» музыки, отражающие духовный о</w:t>
      </w:r>
      <w:r>
        <w:rPr>
          <w:rFonts w:ascii="Times New Roman" w:hAnsi="Times New Roman"/>
          <w:sz w:val="28"/>
          <w:szCs w:val="28"/>
        </w:rPr>
        <w:t>пыт разных эпох и народов (ПК-3</w:t>
      </w:r>
      <w:r w:rsidRPr="004C4C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4C4CF5">
        <w:rPr>
          <w:rFonts w:ascii="Times New Roman" w:hAnsi="Times New Roman"/>
          <w:sz w:val="28"/>
          <w:szCs w:val="28"/>
        </w:rPr>
        <w:t xml:space="preserve"> основные приемы и методы, позволяющие исполнять музыкальные произведения про</w:t>
      </w:r>
      <w:r>
        <w:rPr>
          <w:rFonts w:ascii="Times New Roman" w:hAnsi="Times New Roman"/>
          <w:sz w:val="28"/>
          <w:szCs w:val="28"/>
        </w:rPr>
        <w:t xml:space="preserve">фессионально и грамотно; знать </w:t>
      </w:r>
      <w:r w:rsidRPr="004C4CF5">
        <w:rPr>
          <w:rFonts w:ascii="Times New Roman" w:hAnsi="Times New Roman"/>
          <w:sz w:val="28"/>
          <w:szCs w:val="28"/>
        </w:rPr>
        <w:t>педагогический репертуар, включающий произведения различных жанров, стилевых направлен</w:t>
      </w:r>
      <w:r>
        <w:rPr>
          <w:rFonts w:ascii="Times New Roman" w:hAnsi="Times New Roman"/>
          <w:sz w:val="28"/>
          <w:szCs w:val="28"/>
        </w:rPr>
        <w:t xml:space="preserve">ий; специфику исполнения </w:t>
      </w:r>
      <w:r w:rsidRPr="004C4CF5">
        <w:rPr>
          <w:rFonts w:ascii="Times New Roman" w:hAnsi="Times New Roman"/>
          <w:sz w:val="28"/>
          <w:szCs w:val="28"/>
        </w:rPr>
        <w:t>школьного репертуара (СК-4).</w:t>
      </w:r>
    </w:p>
    <w:p w:rsidR="007B6A84" w:rsidRPr="004C4CF5" w:rsidRDefault="007B6A84" w:rsidP="007B6A84">
      <w:pPr>
        <w:pStyle w:val="a8"/>
        <w:spacing w:before="24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91C4D">
        <w:rPr>
          <w:rFonts w:ascii="Times New Roman" w:hAnsi="Times New Roman"/>
          <w:b/>
          <w:i/>
          <w:sz w:val="28"/>
          <w:szCs w:val="28"/>
        </w:rPr>
        <w:t>Уметь:</w:t>
      </w:r>
      <w:r w:rsidRPr="00DE72E2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</w:t>
      </w:r>
      <w:r w:rsidRPr="004A42D2">
        <w:rPr>
          <w:rFonts w:ascii="Times New Roman" w:hAnsi="Times New Roman"/>
          <w:sz w:val="28"/>
          <w:szCs w:val="28"/>
        </w:rPr>
        <w:t>ть социальную значимост</w:t>
      </w:r>
      <w:r>
        <w:rPr>
          <w:rFonts w:ascii="Times New Roman" w:hAnsi="Times New Roman"/>
          <w:sz w:val="28"/>
          <w:szCs w:val="28"/>
        </w:rPr>
        <w:t>ь своей будущей профессии, выстраивать мотивацию</w:t>
      </w:r>
      <w:r w:rsidRPr="004A42D2">
        <w:rPr>
          <w:rFonts w:ascii="Times New Roman" w:hAnsi="Times New Roman"/>
          <w:sz w:val="28"/>
          <w:szCs w:val="28"/>
        </w:rPr>
        <w:t xml:space="preserve"> к осуществлению профессиональной деятельности </w:t>
      </w:r>
      <w:r w:rsidRPr="004A42D2">
        <w:rPr>
          <w:rFonts w:ascii="Times New Roman" w:hAnsi="Times New Roman"/>
          <w:sz w:val="28"/>
          <w:szCs w:val="28"/>
        </w:rPr>
        <w:lastRenderedPageBreak/>
        <w:t>(ОПК-1</w:t>
      </w:r>
      <w:r>
        <w:rPr>
          <w:rFonts w:ascii="Times New Roman" w:hAnsi="Times New Roman"/>
          <w:sz w:val="28"/>
          <w:szCs w:val="28"/>
        </w:rPr>
        <w:t>);</w:t>
      </w:r>
      <w:r w:rsidRPr="004A42D2">
        <w:rPr>
          <w:rFonts w:ascii="Times New Roman" w:hAnsi="Times New Roman"/>
          <w:sz w:val="28"/>
          <w:szCs w:val="28"/>
        </w:rPr>
        <w:t xml:space="preserve"> </w:t>
      </w:r>
      <w:r w:rsidRPr="00466F2A">
        <w:rPr>
          <w:rFonts w:ascii="Times New Roman" w:hAnsi="Times New Roman"/>
          <w:sz w:val="28"/>
          <w:szCs w:val="28"/>
        </w:rPr>
        <w:t>находить оптимальные пути и возможности</w:t>
      </w:r>
      <w:r w:rsidRPr="00BD71D0">
        <w:rPr>
          <w:rFonts w:ascii="Times New Roman" w:hAnsi="Times New Roman"/>
          <w:sz w:val="28"/>
          <w:szCs w:val="28"/>
        </w:rPr>
        <w:t xml:space="preserve"> </w:t>
      </w:r>
      <w:r w:rsidRPr="00466F2A">
        <w:rPr>
          <w:rFonts w:ascii="Times New Roman" w:hAnsi="Times New Roman"/>
          <w:sz w:val="28"/>
          <w:szCs w:val="28"/>
        </w:rPr>
        <w:t>самоорганизации и самообразования (ОК-6);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CF5">
        <w:rPr>
          <w:rFonts w:ascii="Times New Roman" w:hAnsi="Times New Roman"/>
          <w:color w:val="000000"/>
          <w:sz w:val="28"/>
          <w:szCs w:val="28"/>
        </w:rPr>
        <w:t>определять цели музыкально-педагогической деятельности и находить рациональные и оптимальные пути их достижения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4C4CF5">
        <w:rPr>
          <w:rFonts w:ascii="Times New Roman" w:hAnsi="Times New Roman"/>
          <w:bCs/>
          <w:sz w:val="28"/>
          <w:szCs w:val="28"/>
        </w:rPr>
        <w:t xml:space="preserve">различать стили, жанры, формы музыкальных произведений различных культур и эпох </w:t>
      </w:r>
      <w:r>
        <w:rPr>
          <w:rFonts w:ascii="Times New Roman" w:hAnsi="Times New Roman"/>
          <w:sz w:val="28"/>
          <w:szCs w:val="28"/>
        </w:rPr>
        <w:t xml:space="preserve">(ПК-3); </w:t>
      </w:r>
      <w:r w:rsidRPr="004C4CF5">
        <w:rPr>
          <w:rFonts w:ascii="Times New Roman" w:hAnsi="Times New Roman"/>
          <w:bCs/>
          <w:sz w:val="28"/>
          <w:szCs w:val="28"/>
        </w:rPr>
        <w:t>в</w:t>
      </w:r>
      <w:r w:rsidRPr="004C4CF5">
        <w:rPr>
          <w:rFonts w:ascii="Times New Roman" w:hAnsi="Times New Roman"/>
          <w:color w:val="000000"/>
          <w:sz w:val="28"/>
          <w:szCs w:val="28"/>
        </w:rPr>
        <w:t>ыстраивать инте</w:t>
      </w:r>
      <w:r>
        <w:rPr>
          <w:rFonts w:ascii="Times New Roman" w:hAnsi="Times New Roman"/>
          <w:color w:val="000000"/>
          <w:sz w:val="28"/>
          <w:szCs w:val="28"/>
        </w:rPr>
        <w:t xml:space="preserve">рпретационный план музыкального </w:t>
      </w:r>
      <w:r w:rsidRPr="004C4CF5">
        <w:rPr>
          <w:rFonts w:ascii="Times New Roman" w:hAnsi="Times New Roman"/>
          <w:color w:val="000000"/>
          <w:sz w:val="28"/>
          <w:szCs w:val="28"/>
        </w:rPr>
        <w:t xml:space="preserve">произведения; </w:t>
      </w:r>
      <w:r w:rsidRPr="004C4CF5">
        <w:rPr>
          <w:rFonts w:ascii="Times New Roman" w:hAnsi="Times New Roman"/>
          <w:sz w:val="28"/>
          <w:szCs w:val="28"/>
        </w:rPr>
        <w:t xml:space="preserve">в процессе </w:t>
      </w:r>
      <w:r w:rsidRPr="004C4CF5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Pr="004C4CF5">
        <w:rPr>
          <w:rFonts w:ascii="Times New Roman" w:hAnsi="Times New Roman"/>
          <w:sz w:val="28"/>
          <w:szCs w:val="28"/>
        </w:rPr>
        <w:t>раскрывать художественный образ музыкального произведения на основе точного прочтения нотного текста и собственного исполнительского опыта (СК-4).</w:t>
      </w:r>
    </w:p>
    <w:p w:rsidR="007B6A84" w:rsidRPr="004C4CF5" w:rsidRDefault="007B6A84" w:rsidP="006D3906">
      <w:pPr>
        <w:spacing w:befor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1C4D">
        <w:rPr>
          <w:rFonts w:ascii="Times New Roman" w:hAnsi="Times New Roman"/>
          <w:b/>
          <w:i/>
          <w:sz w:val="28"/>
          <w:szCs w:val="28"/>
        </w:rPr>
        <w:t>Владеть:</w:t>
      </w:r>
      <w:r w:rsidRPr="00E85CC7">
        <w:rPr>
          <w:rFonts w:ascii="Times New Roman" w:hAnsi="Times New Roman"/>
          <w:sz w:val="28"/>
          <w:szCs w:val="28"/>
        </w:rPr>
        <w:t xml:space="preserve"> </w:t>
      </w:r>
      <w:r w:rsidRPr="00DE72E2">
        <w:rPr>
          <w:rFonts w:ascii="Times New Roman" w:hAnsi="Times New Roman"/>
          <w:sz w:val="28"/>
          <w:szCs w:val="28"/>
        </w:rPr>
        <w:t xml:space="preserve">всем комплексом </w:t>
      </w:r>
      <w:r>
        <w:rPr>
          <w:rFonts w:ascii="Times New Roman" w:hAnsi="Times New Roman"/>
          <w:sz w:val="28"/>
          <w:szCs w:val="28"/>
        </w:rPr>
        <w:t>педагогических средств, способству</w:t>
      </w:r>
      <w:r w:rsidRPr="00DE72E2">
        <w:rPr>
          <w:rFonts w:ascii="Times New Roman" w:hAnsi="Times New Roman"/>
          <w:sz w:val="28"/>
          <w:szCs w:val="28"/>
        </w:rPr>
        <w:t xml:space="preserve">ющих </w:t>
      </w:r>
      <w:r>
        <w:rPr>
          <w:rFonts w:ascii="Times New Roman" w:hAnsi="Times New Roman"/>
          <w:sz w:val="28"/>
          <w:szCs w:val="28"/>
        </w:rPr>
        <w:t>успешной реал</w:t>
      </w:r>
      <w:r w:rsidRPr="00DE72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</w:t>
      </w:r>
      <w:r w:rsidRPr="00DE72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E7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будущей профессии, вк</w:t>
      </w:r>
      <w:r w:rsidRPr="004A42D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юч</w:t>
      </w:r>
      <w:r w:rsidRPr="004A42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мотивацию</w:t>
      </w:r>
      <w:r w:rsidRPr="004A42D2">
        <w:rPr>
          <w:rFonts w:ascii="Times New Roman" w:hAnsi="Times New Roman"/>
          <w:sz w:val="28"/>
          <w:szCs w:val="28"/>
        </w:rPr>
        <w:t xml:space="preserve"> к осуществлению профессиональной деятельности (ОПК-1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466F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</w:t>
      </w:r>
      <w:r w:rsidRPr="00466F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и приемами </w:t>
      </w:r>
      <w:r w:rsidRPr="00466F2A">
        <w:rPr>
          <w:rFonts w:ascii="Times New Roman" w:hAnsi="Times New Roman"/>
          <w:sz w:val="28"/>
          <w:szCs w:val="28"/>
        </w:rPr>
        <w:t>самоорганизации и самообразования (ОК-6);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CF5">
        <w:rPr>
          <w:rFonts w:ascii="Times New Roman" w:hAnsi="Times New Roman"/>
          <w:bCs/>
          <w:sz w:val="28"/>
          <w:szCs w:val="28"/>
        </w:rPr>
        <w:t xml:space="preserve">понятийно-терминологическим </w:t>
      </w:r>
      <w:r w:rsidRPr="004C4CF5">
        <w:rPr>
          <w:rFonts w:ascii="Times New Roman" w:hAnsi="Times New Roman"/>
          <w:sz w:val="28"/>
          <w:szCs w:val="28"/>
        </w:rPr>
        <w:t xml:space="preserve">аппаратом в области музыкального искусства; </w:t>
      </w:r>
      <w:r>
        <w:rPr>
          <w:rFonts w:ascii="Times New Roman" w:hAnsi="Times New Roman"/>
          <w:bCs/>
          <w:sz w:val="28"/>
          <w:szCs w:val="28"/>
        </w:rPr>
        <w:t xml:space="preserve">комплексным подходом </w:t>
      </w:r>
      <w:r w:rsidRPr="004C4CF5">
        <w:rPr>
          <w:rFonts w:ascii="Times New Roman" w:hAnsi="Times New Roman"/>
          <w:bCs/>
          <w:sz w:val="28"/>
          <w:szCs w:val="28"/>
        </w:rPr>
        <w:t xml:space="preserve">к развитию музыкально-эстетических знаний школьников; навыками исполнения произведений различных стилей и форм инструментальной и вокальной музыки </w:t>
      </w:r>
      <w:r w:rsidRPr="004C4CF5">
        <w:rPr>
          <w:rFonts w:ascii="Times New Roman" w:hAnsi="Times New Roman"/>
          <w:sz w:val="28"/>
          <w:szCs w:val="28"/>
        </w:rPr>
        <w:t xml:space="preserve">(ПК-3); </w:t>
      </w:r>
      <w:r w:rsidRPr="004C4CF5">
        <w:rPr>
          <w:rFonts w:ascii="Times New Roman" w:hAnsi="Times New Roman"/>
          <w:color w:val="000000"/>
          <w:sz w:val="28"/>
          <w:szCs w:val="28"/>
        </w:rPr>
        <w:t>способностью выразительно и технически точно исполнять инструментальные и вокальные произведения классической русской, зарубежной, народной и современной музыки разных жанров, стилей, доступных для восприятия учащихся начальной и основной школы;  навыками исполнения аккомпанемента (СК-4).</w:t>
      </w:r>
    </w:p>
    <w:p w:rsidR="007B6A84" w:rsidRPr="00E85CC7" w:rsidRDefault="007B6A84" w:rsidP="00EE63F3">
      <w:pPr>
        <w:pStyle w:val="a8"/>
        <w:numPr>
          <w:ilvl w:val="0"/>
          <w:numId w:val="80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85CC7">
        <w:rPr>
          <w:rFonts w:ascii="Times New Roman" w:hAnsi="Times New Roman"/>
          <w:sz w:val="28"/>
          <w:szCs w:val="28"/>
        </w:rPr>
        <w:t>ОПК-1,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ОК-6, ПК-3, СК-4</w:t>
      </w:r>
      <w:r w:rsidRPr="00DE72E2">
        <w:rPr>
          <w:rFonts w:ascii="Times New Roman" w:hAnsi="Times New Roman"/>
          <w:sz w:val="28"/>
          <w:szCs w:val="28"/>
        </w:rPr>
        <w:t>.</w:t>
      </w:r>
    </w:p>
    <w:p w:rsidR="007B6A84" w:rsidRPr="00DE72E2" w:rsidRDefault="007B6A84" w:rsidP="00EE63F3">
      <w:pPr>
        <w:pStyle w:val="a8"/>
        <w:numPr>
          <w:ilvl w:val="0"/>
          <w:numId w:val="80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E72E2">
        <w:rPr>
          <w:rFonts w:ascii="Times New Roman" w:hAnsi="Times New Roman"/>
          <w:i/>
          <w:sz w:val="28"/>
          <w:szCs w:val="28"/>
        </w:rPr>
        <w:t xml:space="preserve">(в ЗЕТ): </w:t>
      </w:r>
      <w:r w:rsidRPr="00DE72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з. е.</w:t>
      </w:r>
    </w:p>
    <w:p w:rsidR="007B6A84" w:rsidRPr="00DE72E2" w:rsidRDefault="007B6A84" w:rsidP="00EE63F3">
      <w:pPr>
        <w:pStyle w:val="a8"/>
        <w:numPr>
          <w:ilvl w:val="0"/>
          <w:numId w:val="80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</w:t>
      </w:r>
      <w:r w:rsidRPr="00DE72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с оце</w:t>
      </w:r>
      <w:r w:rsidRPr="00DE72E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кой</w:t>
      </w:r>
      <w:r w:rsidRPr="00DE72E2">
        <w:rPr>
          <w:rFonts w:ascii="Times New Roman" w:hAnsi="Times New Roman"/>
          <w:sz w:val="28"/>
          <w:szCs w:val="28"/>
        </w:rPr>
        <w:t>.</w:t>
      </w:r>
    </w:p>
    <w:p w:rsidR="007B6A84" w:rsidRPr="00DE72E2" w:rsidRDefault="007B6A84" w:rsidP="00EE63F3">
      <w:pPr>
        <w:pStyle w:val="a8"/>
        <w:numPr>
          <w:ilvl w:val="0"/>
          <w:numId w:val="80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6A84" w:rsidRPr="00DE72E2" w:rsidRDefault="007B6A84" w:rsidP="007B6A84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107B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старший</w:t>
      </w:r>
      <w:r w:rsidRPr="00DE72E2">
        <w:rPr>
          <w:rFonts w:ascii="Times New Roman" w:hAnsi="Times New Roman"/>
          <w:sz w:val="28"/>
          <w:szCs w:val="28"/>
        </w:rPr>
        <w:t xml:space="preserve"> преподаватель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</w:t>
      </w:r>
      <w:r>
        <w:rPr>
          <w:rFonts w:ascii="Times New Roman" w:hAnsi="Times New Roman"/>
          <w:sz w:val="28"/>
          <w:szCs w:val="28"/>
        </w:rPr>
        <w:t>о и художественного образования</w:t>
      </w:r>
      <w:r w:rsidRPr="00B5107B">
        <w:rPr>
          <w:rFonts w:ascii="Times New Roman" w:hAnsi="Times New Roman"/>
          <w:sz w:val="28"/>
          <w:szCs w:val="28"/>
        </w:rPr>
        <w:t xml:space="preserve"> </w:t>
      </w:r>
      <w:r w:rsidR="00636832">
        <w:rPr>
          <w:rFonts w:ascii="Times New Roman" w:hAnsi="Times New Roman"/>
          <w:sz w:val="28"/>
          <w:szCs w:val="28"/>
        </w:rPr>
        <w:t>Пономарева Елена Владимировна</w:t>
      </w:r>
      <w:r w:rsidR="004C63C9">
        <w:rPr>
          <w:rFonts w:ascii="Times New Roman" w:hAnsi="Times New Roman"/>
          <w:sz w:val="28"/>
          <w:szCs w:val="28"/>
        </w:rPr>
        <w:t>.</w:t>
      </w:r>
    </w:p>
    <w:p w:rsidR="007B6A84" w:rsidRPr="00DE72E2" w:rsidRDefault="007B6A84" w:rsidP="007B6A84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57076A" w:rsidRDefault="007B6A84" w:rsidP="007B6A8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7076A">
        <w:rPr>
          <w:rFonts w:ascii="Times New Roman" w:hAnsi="Times New Roman"/>
          <w:sz w:val="28"/>
          <w:szCs w:val="28"/>
          <w:u w:val="single"/>
        </w:rPr>
        <w:t>Б1.В.ДВ.12.01 Ансамбль народных инструментов</w:t>
      </w:r>
    </w:p>
    <w:p w:rsidR="007B6A84" w:rsidRPr="0057076A" w:rsidRDefault="007B6A84" w:rsidP="007B6A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6A84" w:rsidRPr="00CA0E13" w:rsidTr="007B6A84">
        <w:tc>
          <w:tcPr>
            <w:tcW w:w="4785" w:type="dxa"/>
          </w:tcPr>
          <w:p w:rsidR="007B6A84" w:rsidRPr="00CA0E13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Pr="0094149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7B6A84" w:rsidRPr="00CA0E13" w:rsidTr="007B6A84">
        <w:tc>
          <w:tcPr>
            <w:tcW w:w="4785" w:type="dxa"/>
          </w:tcPr>
          <w:p w:rsidR="007B6A84" w:rsidRPr="00CA0E13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Pr="0094149C" w:rsidRDefault="007B6A84" w:rsidP="0055267C">
            <w:pPr>
              <w:shd w:val="clear" w:color="auto" w:fill="FFFFFF"/>
              <w:tabs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7B6A84" w:rsidRPr="00CA0E13" w:rsidTr="007B6A84">
        <w:tc>
          <w:tcPr>
            <w:tcW w:w="4785" w:type="dxa"/>
          </w:tcPr>
          <w:p w:rsidR="007B6A84" w:rsidRPr="00CA0E13" w:rsidRDefault="007B6A84" w:rsidP="0055267C">
            <w:pPr>
              <w:spacing w:after="0" w:line="240" w:lineRule="auto"/>
              <w:ind w:firstLine="746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Default="007B6A84" w:rsidP="005526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  <w:p w:rsidR="0055267C" w:rsidRPr="0094149C" w:rsidRDefault="0055267C" w:rsidP="005526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B6A84" w:rsidRPr="0057076A" w:rsidRDefault="007B6A84" w:rsidP="007B6A8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7076A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Pr="0057076A">
        <w:rPr>
          <w:rFonts w:ascii="Times New Roman" w:hAnsi="Times New Roman"/>
          <w:sz w:val="28"/>
          <w:szCs w:val="28"/>
        </w:rPr>
        <w:t>формирование у студентов общекультурных, профессиональных и специальны</w:t>
      </w:r>
      <w:r>
        <w:rPr>
          <w:rFonts w:ascii="Times New Roman" w:hAnsi="Times New Roman"/>
          <w:sz w:val="28"/>
          <w:szCs w:val="28"/>
        </w:rPr>
        <w:t xml:space="preserve">х компетенций, необходимых для </w:t>
      </w:r>
      <w:r w:rsidRPr="0057076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76A">
        <w:rPr>
          <w:rFonts w:ascii="Times New Roman" w:hAnsi="Times New Roman"/>
          <w:color w:val="000000"/>
          <w:sz w:val="28"/>
          <w:szCs w:val="28"/>
        </w:rPr>
        <w:t>знаний, умений и навыков</w:t>
      </w:r>
      <w:r>
        <w:rPr>
          <w:rFonts w:ascii="Times New Roman" w:hAnsi="Times New Roman"/>
          <w:color w:val="000000"/>
          <w:sz w:val="28"/>
          <w:szCs w:val="28"/>
        </w:rPr>
        <w:t xml:space="preserve"> игры в ансамбле, используемых </w:t>
      </w:r>
      <w:r w:rsidRPr="0057076A">
        <w:rPr>
          <w:rFonts w:ascii="Times New Roman" w:hAnsi="Times New Roman"/>
          <w:color w:val="000000"/>
          <w:sz w:val="28"/>
          <w:szCs w:val="28"/>
        </w:rPr>
        <w:t>в практической деятельности учителя музыки общеобразовательной школы на уроке и во внеклассной работе.</w:t>
      </w:r>
    </w:p>
    <w:p w:rsidR="007B6A84" w:rsidRDefault="007B6A84" w:rsidP="007B6A8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57076A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57076A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Pr="0057076A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готовности студентов к практической деятельности в </w:t>
      </w:r>
      <w:r w:rsidRPr="0057076A">
        <w:rPr>
          <w:rFonts w:ascii="Times New Roman" w:hAnsi="Times New Roman"/>
          <w:color w:val="000000"/>
          <w:spacing w:val="3"/>
          <w:sz w:val="28"/>
          <w:szCs w:val="28"/>
        </w:rPr>
        <w:t>школе путем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изучения</w:t>
      </w:r>
      <w:r w:rsidRPr="0057076A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репертуара народных инструментальных ансамблей, используемого в работе школьного учителя, приобретения и развития навыков игры в ансамбле, освоения технологий народного ансамблевого исполнительства</w:t>
      </w:r>
      <w:r w:rsidRPr="0057076A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7B6A84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65" w:type="dxa"/>
        <w:tblInd w:w="-709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603"/>
        <w:gridCol w:w="9462"/>
      </w:tblGrid>
      <w:tr w:rsidR="007B6A84" w:rsidRPr="00DD5965" w:rsidTr="007B6A84">
        <w:tc>
          <w:tcPr>
            <w:tcW w:w="10065" w:type="dxa"/>
            <w:gridSpan w:val="2"/>
          </w:tcPr>
          <w:p w:rsidR="007B6A84" w:rsidRPr="00E806A4" w:rsidRDefault="007B6A84" w:rsidP="007B6A84">
            <w:pPr>
              <w:pStyle w:val="a8"/>
              <w:tabs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6A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студент должен</w:t>
            </w:r>
          </w:p>
          <w:p w:rsidR="007B6A84" w:rsidRPr="00DD5965" w:rsidRDefault="007B6A84" w:rsidP="007B6A84">
            <w:pPr>
              <w:tabs>
                <w:tab w:val="left" w:pos="900"/>
              </w:tabs>
              <w:ind w:left="720"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65">
              <w:rPr>
                <w:rFonts w:ascii="Times New Roman" w:hAnsi="Times New Roman"/>
                <w:b/>
                <w:i/>
                <w:sz w:val="28"/>
                <w:szCs w:val="28"/>
              </w:rPr>
              <w:t>Знать</w:t>
            </w:r>
            <w:r w:rsidRPr="00DD596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произведения ансамблевого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 репертуара, наиболее известные народные произведения, изучение которых в ансамбле способствует </w:t>
            </w:r>
            <w:r w:rsidRPr="00DD59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организовывать сотрудничество обучающихся, поддерживать активность и инициативность, 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DD5965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способности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 учащихся.  Методические основы организации народн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инструментального ансамбля 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>в школе (ПК-7);</w:t>
            </w:r>
          </w:p>
          <w:p w:rsidR="007B6A84" w:rsidRPr="00DD5965" w:rsidRDefault="007B6A84" w:rsidP="007B6A84">
            <w:pPr>
              <w:tabs>
                <w:tab w:val="left" w:pos="900"/>
              </w:tabs>
              <w:spacing w:after="0"/>
              <w:ind w:left="72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D59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формирования </w:t>
            </w:r>
            <w:r w:rsidRPr="00DD596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нсамблевых умений и навыков; оп</w:t>
            </w:r>
            <w:r w:rsidRPr="00DD59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ределенный объем 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народных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инст</w:t>
            </w:r>
            <w:r w:rsidRPr="00DD59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румен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тальных произведений, который используется в учебном про</w:t>
            </w:r>
            <w:r w:rsidRPr="00DD596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цессе на уроке музыки и во внеклассной работе. Принципы переложения музыкальных произведений для 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инструментального </w:t>
            </w:r>
            <w:r w:rsidRPr="00DD596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ансамбля однородного и смешанного составов. Особенности обучения игре в ансамбле учащихся различных возрастных категорий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 (СК-4)</w:t>
            </w:r>
            <w:r w:rsidRPr="00DD596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7B6A84" w:rsidRPr="00DD5965" w:rsidRDefault="007B6A84" w:rsidP="007B6A84">
            <w:pPr>
              <w:tabs>
                <w:tab w:val="left" w:pos="900"/>
              </w:tabs>
              <w:spacing w:after="0"/>
              <w:ind w:left="72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7B6A84" w:rsidRPr="00DD5965" w:rsidRDefault="007B6A84" w:rsidP="007B6A84">
            <w:pPr>
              <w:tabs>
                <w:tab w:val="left" w:pos="900"/>
              </w:tabs>
              <w:spacing w:after="0"/>
              <w:ind w:left="72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D5965">
              <w:rPr>
                <w:rFonts w:ascii="Times New Roman" w:hAnsi="Times New Roman"/>
                <w:sz w:val="28"/>
                <w:szCs w:val="28"/>
              </w:rPr>
              <w:lastRenderedPageBreak/>
              <w:t>- Основные произведения ансамблевого репертуара, методические основы работы в ансамбле, технологию чтения с листа, переложений для ансамбля народных инструментов для осуществления просветительской работы (СК-7).</w:t>
            </w:r>
          </w:p>
          <w:p w:rsidR="007B6A84" w:rsidRPr="00DD5965" w:rsidRDefault="007B6A84" w:rsidP="007B6A84">
            <w:pPr>
              <w:tabs>
                <w:tab w:val="left" w:pos="900"/>
              </w:tabs>
              <w:spacing w:after="0"/>
              <w:ind w:left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B6A84" w:rsidRPr="004D27FE" w:rsidTr="007B6A84">
        <w:trPr>
          <w:gridBefore w:val="1"/>
          <w:wBefore w:w="603" w:type="dxa"/>
        </w:trPr>
        <w:tc>
          <w:tcPr>
            <w:tcW w:w="9462" w:type="dxa"/>
          </w:tcPr>
          <w:p w:rsidR="007B6A84" w:rsidRPr="00484392" w:rsidRDefault="007B6A84" w:rsidP="007B6A84">
            <w:pPr>
              <w:spacing w:after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3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AD603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>спользовать полученные знания и умен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для достижения поставленных 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>профессиональных целей, проявлять активность и инициативу. Использовать в процессе проведения урока музыки и внеклассных мероприят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различные формы ансамблевой 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>деятельности (ПК-7);</w:t>
            </w:r>
          </w:p>
          <w:p w:rsidR="007B6A84" w:rsidRPr="00484392" w:rsidRDefault="007B6A84" w:rsidP="007B6A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sz w:val="28"/>
                <w:szCs w:val="28"/>
              </w:rPr>
              <w:t>-</w:t>
            </w:r>
            <w:r w:rsidRPr="0048439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Технически точно и выразительно исполнять собственную партию в ансамбле. Применять принципы синхронного исполнения в ходе совместной игры. Исполнять в ансамбле произведения различных стилей и жанров, доступных для восприятия учащимися различных возрастных категорий. Организо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вать инструментальный ансамбль </w:t>
            </w:r>
            <w:r w:rsidRPr="0048439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процессе внеклассной работы в общеобразовательной школе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 xml:space="preserve"> (СК-4</w:t>
            </w:r>
            <w:r w:rsidRPr="004843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48439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7B6A84" w:rsidRPr="00484392" w:rsidRDefault="007B6A84" w:rsidP="007B6A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sz w:val="28"/>
                <w:szCs w:val="28"/>
              </w:rPr>
              <w:t>- Исполнять в составе ансамбля произведения народного  и классического  репертуара, распределять слуховое внимание между партиями, выполнять требования синхронности исполнения на всех этапах просветительской деятельности (СК-7).</w:t>
            </w:r>
          </w:p>
        </w:tc>
      </w:tr>
      <w:tr w:rsidR="007B6A84" w:rsidRPr="004D27FE" w:rsidTr="007B6A84">
        <w:trPr>
          <w:gridBefore w:val="1"/>
          <w:wBefore w:w="603" w:type="dxa"/>
        </w:trPr>
        <w:tc>
          <w:tcPr>
            <w:tcW w:w="9462" w:type="dxa"/>
          </w:tcPr>
          <w:p w:rsidR="007B6A84" w:rsidRPr="00AD6033" w:rsidRDefault="007B6A84" w:rsidP="007B6A84">
            <w:pPr>
              <w:autoSpaceDE w:val="0"/>
              <w:autoSpaceDN w:val="0"/>
              <w:adjustRightInd w:val="0"/>
              <w:spacing w:after="0"/>
              <w:ind w:firstLine="72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0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>ехнологиями игры в ансамбле, обеспечивающими формирование самостоятельности, творческих способностей, умений ансамблевого музицирования у учащихся различных возрастных категорий (ПК-7);</w:t>
            </w:r>
          </w:p>
          <w:p w:rsidR="007B6A84" w:rsidRPr="00484392" w:rsidRDefault="007B6A84" w:rsidP="007B6A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/>
              <w:ind w:firstLine="72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- Навыками игры в ансамбле. Умениями репетиционной работы с ко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ллективом. Основами подготовки </w:t>
            </w:r>
            <w:r w:rsidRPr="0048439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к концертным выступл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ениям. Основами переложения для инструментального </w:t>
            </w:r>
            <w:r w:rsidRPr="0048439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ансамбля однородного и смешанного составов. Навыками организ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ации инструментального ансамбля</w:t>
            </w:r>
            <w:r w:rsidRPr="0048439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в общеобразовательной школе. Приемами психологической подготовки к концертным выступлениям 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>(СК-4</w:t>
            </w:r>
            <w:r w:rsidRPr="004843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48439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7B6A84" w:rsidRPr="00484392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sz w:val="28"/>
                <w:szCs w:val="28"/>
              </w:rPr>
              <w:t>- Основами техники игры в ансамбле, методами организации музыкального коллектива, технологиями игры в анс</w:t>
            </w:r>
            <w:r>
              <w:rPr>
                <w:rFonts w:ascii="Times New Roman" w:hAnsi="Times New Roman"/>
                <w:sz w:val="28"/>
                <w:szCs w:val="28"/>
              </w:rPr>
              <w:t>амбле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 xml:space="preserve"> с учетом специфики звучания каждого инс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трумента. Навыками 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 xml:space="preserve">культурно-просветительской деятельности с целью </w:t>
            </w:r>
            <w:r w:rsidRPr="00484392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музыкально-эстетического воспитания, образования и развития учащихся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 xml:space="preserve"> (СК-7).</w:t>
            </w:r>
          </w:p>
          <w:p w:rsidR="007B6A84" w:rsidRPr="00484392" w:rsidRDefault="007B6A84" w:rsidP="007B6A84">
            <w:pPr>
              <w:ind w:firstLine="7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392">
              <w:rPr>
                <w:rFonts w:ascii="Times New Roman" w:hAnsi="Times New Roman"/>
                <w:b/>
                <w:sz w:val="28"/>
                <w:szCs w:val="28"/>
              </w:rPr>
              <w:t>4.Дисциплина участвует в формировании компетенций:</w:t>
            </w:r>
          </w:p>
          <w:p w:rsidR="007B6A84" w:rsidRPr="00484392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ПК-7: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  <w:p w:rsidR="007B6A84" w:rsidRPr="00484392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color w:val="000000"/>
                <w:sz w:val="28"/>
                <w:szCs w:val="28"/>
              </w:rPr>
              <w:t>СК-4: способность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</w:t>
            </w:r>
          </w:p>
          <w:p w:rsidR="007B6A84" w:rsidRPr="00484392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color w:val="000000"/>
                <w:sz w:val="28"/>
                <w:szCs w:val="28"/>
              </w:rPr>
              <w:t>СК-7: способность вести просветительскую работу по музыкально-эстетическому воспитанию, образованию и развитию учащихся.</w:t>
            </w:r>
          </w:p>
        </w:tc>
      </w:tr>
    </w:tbl>
    <w:p w:rsidR="007B6A84" w:rsidRDefault="007B6A84" w:rsidP="007B6A84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з. е.</w:t>
      </w:r>
    </w:p>
    <w:p w:rsidR="007B6A84" w:rsidRPr="00D516ED" w:rsidRDefault="007B6A84" w:rsidP="007B6A84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экзамен, ЗаО</w:t>
      </w:r>
    </w:p>
    <w:p w:rsidR="007B6A84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6A84" w:rsidRPr="00D516ED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</w:t>
      </w:r>
      <w:r>
        <w:rPr>
          <w:rFonts w:ascii="Times New Roman" w:hAnsi="Times New Roman"/>
          <w:sz w:val="28"/>
          <w:szCs w:val="28"/>
        </w:rPr>
        <w:t>о и художественного образования Карнаухова Татьяна Ивановна.</w:t>
      </w:r>
    </w:p>
    <w:p w:rsidR="007B6A84" w:rsidRPr="00E806A4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57076A" w:rsidRDefault="007B6A84" w:rsidP="007B6A8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7076A"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  <w:u w:val="single"/>
        </w:rPr>
        <w:t>1.В.ДВ.12.02</w:t>
      </w:r>
      <w:r w:rsidRPr="0057076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57076A">
        <w:rPr>
          <w:rFonts w:ascii="Times New Roman" w:hAnsi="Times New Roman"/>
          <w:sz w:val="28"/>
          <w:szCs w:val="28"/>
          <w:u w:val="single"/>
        </w:rPr>
        <w:t>нструмент</w:t>
      </w:r>
      <w:r>
        <w:rPr>
          <w:rFonts w:ascii="Times New Roman" w:hAnsi="Times New Roman"/>
          <w:sz w:val="28"/>
          <w:szCs w:val="28"/>
          <w:u w:val="single"/>
        </w:rPr>
        <w:t>альный а</w:t>
      </w:r>
      <w:r w:rsidRPr="0057076A">
        <w:rPr>
          <w:rFonts w:ascii="Times New Roman" w:hAnsi="Times New Roman"/>
          <w:sz w:val="28"/>
          <w:szCs w:val="28"/>
          <w:u w:val="single"/>
        </w:rPr>
        <w:t xml:space="preserve">нсамбль </w:t>
      </w:r>
    </w:p>
    <w:p w:rsidR="007B6A84" w:rsidRPr="0057076A" w:rsidRDefault="007B6A84" w:rsidP="007B6A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Pr="0057076A" w:rsidRDefault="007B6A84" w:rsidP="007B6A8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7076A">
        <w:rPr>
          <w:rFonts w:ascii="Times New Roman" w:hAnsi="Times New Roman"/>
          <w:b/>
          <w:sz w:val="28"/>
          <w:szCs w:val="28"/>
        </w:rPr>
        <w:t xml:space="preserve">Цель </w:t>
      </w:r>
      <w:r w:rsidR="001E59E8">
        <w:rPr>
          <w:rFonts w:ascii="Times New Roman" w:hAnsi="Times New Roman"/>
          <w:sz w:val="28"/>
          <w:szCs w:val="28"/>
        </w:rPr>
        <w:t>освоения дисциплины:</w:t>
      </w:r>
      <w:r w:rsidRPr="0057076A">
        <w:rPr>
          <w:rFonts w:ascii="Times New Roman" w:hAnsi="Times New Roman"/>
          <w:sz w:val="28"/>
          <w:szCs w:val="28"/>
        </w:rPr>
        <w:t xml:space="preserve"> формирование у студентов общекультурных, профессиональных и специальных компетенций, необходимых для  реализации</w:t>
      </w:r>
      <w:r w:rsidRPr="0057076A">
        <w:rPr>
          <w:rFonts w:ascii="Times New Roman" w:hAnsi="Times New Roman"/>
          <w:color w:val="000000"/>
          <w:sz w:val="28"/>
          <w:szCs w:val="28"/>
        </w:rPr>
        <w:t xml:space="preserve">  знаний, умений и навыков игры в ансамбле, используемых  в практической деятельности учителя музыки общеобразовательной школы на уроке и во внеклассной работе.</w:t>
      </w:r>
    </w:p>
    <w:p w:rsidR="007B6A84" w:rsidRDefault="007B6A84" w:rsidP="007B6A8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57076A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57076A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Pr="0057076A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готовности студентов к практической деятельности в </w:t>
      </w:r>
      <w:r w:rsidRPr="0057076A">
        <w:rPr>
          <w:rFonts w:ascii="Times New Roman" w:hAnsi="Times New Roman"/>
          <w:color w:val="000000"/>
          <w:spacing w:val="3"/>
          <w:sz w:val="28"/>
          <w:szCs w:val="28"/>
        </w:rPr>
        <w:t>школе путем</w:t>
      </w:r>
      <w:r w:rsidR="001E59E8"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изучения</w:t>
      </w:r>
      <w:r w:rsidRPr="0057076A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репертуара народных инструментальных ансамблей, используемого в работе школьного учителя, приобретения и развития навыков игры в ансамбле, освоения технологий народного ансамблевого исполнительства</w:t>
      </w:r>
      <w:r w:rsidRPr="0057076A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7B6A84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462" w:type="dxa"/>
        <w:tblInd w:w="-106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462"/>
      </w:tblGrid>
      <w:tr w:rsidR="007B6A84" w:rsidRPr="004D27FE" w:rsidTr="007B6A84">
        <w:tc>
          <w:tcPr>
            <w:tcW w:w="9462" w:type="dxa"/>
          </w:tcPr>
          <w:p w:rsidR="007B6A84" w:rsidRPr="00E806A4" w:rsidRDefault="007B6A84" w:rsidP="007B6A84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6A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студент должен</w:t>
            </w:r>
          </w:p>
          <w:p w:rsidR="007B6A84" w:rsidRPr="00700F60" w:rsidRDefault="007B6A84" w:rsidP="007B6A84">
            <w:pPr>
              <w:spacing w:after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роизведения ансамблевого   репертуара, наиболее известные народные произведения, изучение которых в ансамбле способствует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организовывать сотрудничество обучающихся, поддерживать активность и инициативность,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способности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учащихся.  Методические основы организа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народного инструментального ансамбля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в школе (ПК-7);</w:t>
            </w:r>
          </w:p>
          <w:p w:rsidR="007B6A84" w:rsidRPr="00700F60" w:rsidRDefault="007B6A84" w:rsidP="007B6A84">
            <w:pPr>
              <w:spacing w:after="0"/>
              <w:ind w:firstLine="724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формирования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ансамблевых умений и навыков; оп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ределенный объем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народных </w:t>
            </w:r>
            <w:r w:rsidR="001E59E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инст</w:t>
            </w:r>
            <w:r w:rsidRPr="00700F6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румен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тальных произведений, кото</w:t>
            </w:r>
            <w:r w:rsidR="001E59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рый используется в учебном про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цессе на уроке музыки и во внеклассной работе. Принципы переложен</w:t>
            </w:r>
            <w:r w:rsidR="005A4F6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ия музыкальных произведений для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народного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инструментального 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ансамбля однородного и смешанного составов. Особенности обучения игре в ансамбле учащихся различных возрастных категорий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(СК-4)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7B6A84" w:rsidRPr="00700F60" w:rsidRDefault="007B6A84" w:rsidP="007B6A84">
            <w:pPr>
              <w:spacing w:after="0"/>
              <w:ind w:firstLine="72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B6A84" w:rsidRPr="004D27FE" w:rsidTr="007B6A84">
        <w:tc>
          <w:tcPr>
            <w:tcW w:w="9462" w:type="dxa"/>
          </w:tcPr>
          <w:p w:rsidR="007B6A84" w:rsidRPr="00700F60" w:rsidRDefault="007B6A84" w:rsidP="007B6A84">
            <w:pPr>
              <w:spacing w:after="0"/>
              <w:ind w:firstLine="72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700F60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спользовать полученные знания и умен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для достижения поставленных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профессиональных целей, проявлять активность и инициативу. Использовать в процессе проведения урока музыки и внеклассных мероприят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различные формы ансамблевой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деятельности (ПК-7);</w:t>
            </w:r>
          </w:p>
          <w:p w:rsidR="007B6A84" w:rsidRPr="00700F60" w:rsidRDefault="007B6A84" w:rsidP="007B6A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sz w:val="28"/>
                <w:szCs w:val="28"/>
              </w:rPr>
              <w:t>-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Технически точно и выразительно исполнять собственную партию в ансамбле. Применять принципы синхронного исполнения в ходе совместной игры. Исполнять в ансамбле произведения различных стилей и жанров, доступных для восприятия учащимися различных возрастных категорий. Организо</w:t>
            </w:r>
            <w:r w:rsidR="001E59E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вать инструментальный ансамбль  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процессе внеклассной работы в общеобразовательной школе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(СК-4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7B6A84" w:rsidRPr="004D27FE" w:rsidTr="007B6A84">
        <w:tc>
          <w:tcPr>
            <w:tcW w:w="9462" w:type="dxa"/>
          </w:tcPr>
          <w:p w:rsidR="007B6A84" w:rsidRPr="00700F60" w:rsidRDefault="007B6A84" w:rsidP="007B6A84">
            <w:pPr>
              <w:autoSpaceDE w:val="0"/>
              <w:autoSpaceDN w:val="0"/>
              <w:adjustRightInd w:val="0"/>
              <w:spacing w:after="0"/>
              <w:ind w:firstLine="72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i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ехнологиями игры в ансамбле, обеспечивающими формирование самостоятельности, творческих способностей, умений ансамблевого музицирования у учащихся различных возрастных категорий (ПК-7);</w:t>
            </w:r>
          </w:p>
          <w:p w:rsidR="007B6A84" w:rsidRPr="00700F60" w:rsidRDefault="007B6A84" w:rsidP="007B6A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/>
              <w:ind w:firstLine="72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- Навыками игры в ансамбле. Умениями репетиционной работы с ко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ллективом. Основами подготовки </w:t>
            </w:r>
            <w:r w:rsidRPr="00700F6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к концертным выступлениям. Основами переложения для инструментального ансамбля однородного и смешанного составов. Навыками организации инструментального ансамбля в общеобразовательной школе. Приемами психологической подготовки к концертным выступлениям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(СК-4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7B6A84" w:rsidRPr="00700F60" w:rsidRDefault="007B6A84" w:rsidP="007B6A84">
            <w:pPr>
              <w:ind w:firstLine="7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sz w:val="28"/>
                <w:szCs w:val="28"/>
              </w:rPr>
              <w:t>4.Дисциплина участвует в формировании компетенций:</w:t>
            </w:r>
          </w:p>
          <w:p w:rsidR="007B6A84" w:rsidRPr="00700F60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ПК-7: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  <w:p w:rsidR="007B6A84" w:rsidRPr="00700F60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СК-4: способность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</w:t>
            </w:r>
          </w:p>
        </w:tc>
      </w:tr>
    </w:tbl>
    <w:p w:rsidR="007B6A84" w:rsidRDefault="007B6A84" w:rsidP="007B6A84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з. е.</w:t>
      </w:r>
    </w:p>
    <w:p w:rsidR="007B6A84" w:rsidRPr="00D516ED" w:rsidRDefault="007B6A84" w:rsidP="007B6A84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экзамен, ЗаО</w:t>
      </w:r>
    </w:p>
    <w:p w:rsidR="007B6A84" w:rsidRPr="00700F60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6A84" w:rsidRPr="006B6039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музыкального и художественного образования</w:t>
      </w:r>
      <w:r>
        <w:rPr>
          <w:rFonts w:ascii="Times New Roman" w:hAnsi="Times New Roman"/>
          <w:sz w:val="28"/>
          <w:szCs w:val="28"/>
        </w:rPr>
        <w:t xml:space="preserve"> Карнаухова Татьяна Ивановна.</w:t>
      </w: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Default="007B6A84" w:rsidP="007B6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CB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3D8E" w:rsidRDefault="00173D8E" w:rsidP="00173D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5A0ACB" w:rsidRDefault="007B6A84" w:rsidP="007B6A8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A0ACB">
        <w:rPr>
          <w:rFonts w:ascii="Times New Roman" w:hAnsi="Times New Roman"/>
          <w:sz w:val="28"/>
          <w:szCs w:val="28"/>
          <w:u w:val="single"/>
        </w:rPr>
        <w:t>Б1.В.ДВ.13.01 Южнорегиональные фольклорные традиции</w:t>
      </w:r>
    </w:p>
    <w:p w:rsidR="007B6A84" w:rsidRDefault="007B6A84" w:rsidP="007B6A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F3AEB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5A0ACB" w:rsidRPr="002F3AEB" w:rsidRDefault="005A0ACB" w:rsidP="007B6A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7B6A84" w:rsidRPr="007C4776" w:rsidTr="007B6A84">
        <w:tc>
          <w:tcPr>
            <w:tcW w:w="4785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776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7B6A84" w:rsidRPr="007C4776" w:rsidTr="007B6A84">
        <w:tc>
          <w:tcPr>
            <w:tcW w:w="4785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77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.01.07 «Музыка»</w:t>
            </w:r>
          </w:p>
        </w:tc>
      </w:tr>
      <w:tr w:rsidR="007B6A84" w:rsidRPr="007C4776" w:rsidTr="007B6A84">
        <w:tc>
          <w:tcPr>
            <w:tcW w:w="4785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77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776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7B6A84" w:rsidRPr="007C4776" w:rsidRDefault="007B6A84" w:rsidP="007B6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6A84" w:rsidRPr="007C4776" w:rsidRDefault="007B6A84" w:rsidP="005A0ACB">
      <w:pPr>
        <w:pStyle w:val="a7"/>
        <w:widowControl w:val="0"/>
        <w:numPr>
          <w:ilvl w:val="0"/>
          <w:numId w:val="81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7C4776">
        <w:rPr>
          <w:b/>
          <w:sz w:val="28"/>
          <w:szCs w:val="28"/>
        </w:rPr>
        <w:t xml:space="preserve">Цель изучения дисциплины: </w:t>
      </w:r>
      <w:r w:rsidRPr="007C4776">
        <w:rPr>
          <w:sz w:val="28"/>
          <w:szCs w:val="28"/>
        </w:rPr>
        <w:t>подготовка специалистов, обладающих знаниями о специфике работы в учреждениях дополнительного образования, имеющих особенность открытого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 и взрослых.</w:t>
      </w:r>
    </w:p>
    <w:p w:rsidR="007B6A84" w:rsidRPr="007C4776" w:rsidRDefault="007B6A84" w:rsidP="005A0ACB">
      <w:pPr>
        <w:pStyle w:val="a7"/>
        <w:widowControl w:val="0"/>
        <w:numPr>
          <w:ilvl w:val="0"/>
          <w:numId w:val="81"/>
        </w:numPr>
        <w:spacing w:line="240" w:lineRule="auto"/>
        <w:ind w:left="0" w:firstLine="709"/>
        <w:rPr>
          <w:sz w:val="28"/>
          <w:szCs w:val="28"/>
        </w:rPr>
      </w:pPr>
      <w:r w:rsidRPr="007C4776">
        <w:rPr>
          <w:b/>
          <w:sz w:val="28"/>
          <w:szCs w:val="28"/>
        </w:rPr>
        <w:t>Задачи изучения дисциплины:</w:t>
      </w:r>
      <w:r w:rsidRPr="007C4776">
        <w:rPr>
          <w:sz w:val="28"/>
          <w:szCs w:val="28"/>
        </w:rPr>
        <w:t xml:space="preserve"> формирование ценностного, творческого отношения студентов к профессии «педагог-музыкант» осуществление процесса обучения в соответстви</w:t>
      </w:r>
      <w:r w:rsidR="005A0ACB">
        <w:rPr>
          <w:sz w:val="28"/>
          <w:szCs w:val="28"/>
        </w:rPr>
        <w:t>и с образовательной программой;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i/>
          <w:sz w:val="28"/>
          <w:szCs w:val="28"/>
        </w:rPr>
      </w:pPr>
      <w:r w:rsidRPr="007C4776">
        <w:rPr>
          <w:sz w:val="28"/>
          <w:szCs w:val="28"/>
        </w:rPr>
        <w:t>формирование конструктивных, исполнительских, коммуникативно-организаторских и исследовательских умений и навыков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sz w:val="28"/>
          <w:szCs w:val="28"/>
        </w:rPr>
      </w:pPr>
      <w:r w:rsidRPr="007C4776">
        <w:rPr>
          <w:sz w:val="28"/>
          <w:szCs w:val="28"/>
        </w:rPr>
        <w:t>овладение специальными практическими умениями и навыками, необходимыми для организации разных видов и форм внеклас</w:t>
      </w:r>
      <w:r w:rsidR="007E1CB1">
        <w:rPr>
          <w:sz w:val="28"/>
          <w:szCs w:val="28"/>
        </w:rPr>
        <w:t>сной и внешкольный деятельности;</w:t>
      </w:r>
    </w:p>
    <w:p w:rsidR="007B6A84" w:rsidRPr="007C4776" w:rsidRDefault="007B6A84" w:rsidP="007B6A84">
      <w:pPr>
        <w:pStyle w:val="a7"/>
        <w:widowControl w:val="0"/>
        <w:tabs>
          <w:tab w:val="clear" w:pos="1804"/>
          <w:tab w:val="left" w:pos="284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7C4776">
        <w:rPr>
          <w:sz w:val="28"/>
          <w:szCs w:val="28"/>
        </w:rPr>
        <w:t>изучить педагогические тенденции в сфере дополнительного образования, современные принципы организации учебного процесса, с учетом внедрения двух основных направлений обучения в учреждениях дополнительного образования;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tabs>
          <w:tab w:val="left" w:pos="284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7C4776">
        <w:rPr>
          <w:sz w:val="28"/>
          <w:szCs w:val="28"/>
        </w:rPr>
        <w:t>показать значимость деятельности учреждений дополнительного образования для создания условий для эффективной мотивации обучающихся;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rPr>
          <w:i/>
          <w:sz w:val="28"/>
          <w:szCs w:val="28"/>
        </w:rPr>
      </w:pPr>
      <w:r w:rsidRPr="007C4776">
        <w:rPr>
          <w:sz w:val="28"/>
          <w:szCs w:val="28"/>
        </w:rPr>
        <w:t>формирование конструктивных, исполнительских, коммуникативно-организаторских умений и навыков для осуществления музыкально-педагогической деятельности в системе дополнительного образования;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tabs>
          <w:tab w:val="left" w:pos="284"/>
          <w:tab w:val="left" w:pos="36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7C4776">
        <w:rPr>
          <w:sz w:val="28"/>
          <w:szCs w:val="28"/>
        </w:rPr>
        <w:t>овладеть специальными практическими умениями и навыками, необходимыми для организации разных видов и форм деятельности в учрежден</w:t>
      </w:r>
      <w:r w:rsidR="005A0ACB">
        <w:rPr>
          <w:sz w:val="28"/>
          <w:szCs w:val="28"/>
        </w:rPr>
        <w:t>иях дополнительного образования;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tabs>
          <w:tab w:val="left" w:pos="284"/>
          <w:tab w:val="left" w:pos="36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7C4776">
        <w:rPr>
          <w:sz w:val="28"/>
          <w:szCs w:val="28"/>
        </w:rPr>
        <w:t>стимулирование творческого отношения студентов к профессиональной деятельности</w:t>
      </w:r>
      <w:r w:rsidR="005A0ACB">
        <w:rPr>
          <w:sz w:val="28"/>
          <w:szCs w:val="28"/>
        </w:rPr>
        <w:t>.</w:t>
      </w:r>
    </w:p>
    <w:p w:rsidR="007B6A84" w:rsidRPr="005A0ACB" w:rsidRDefault="007B6A84" w:rsidP="00A14216">
      <w:pPr>
        <w:pStyle w:val="a7"/>
        <w:widowControl w:val="0"/>
        <w:numPr>
          <w:ilvl w:val="0"/>
          <w:numId w:val="81"/>
        </w:numPr>
        <w:tabs>
          <w:tab w:val="left" w:pos="284"/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5A0ACB">
        <w:rPr>
          <w:b/>
          <w:sz w:val="28"/>
          <w:szCs w:val="28"/>
        </w:rPr>
        <w:t xml:space="preserve">Результаты обучения по дисциплине. </w:t>
      </w:r>
    </w:p>
    <w:p w:rsidR="005A0ACB" w:rsidRPr="005A0ACB" w:rsidRDefault="005A0ACB" w:rsidP="005A0ACB">
      <w:pPr>
        <w:pStyle w:val="a7"/>
        <w:widowControl w:val="0"/>
        <w:tabs>
          <w:tab w:val="clear" w:pos="1804"/>
          <w:tab w:val="left" w:pos="284"/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577"/>
        <w:gridCol w:w="138"/>
        <w:gridCol w:w="1471"/>
        <w:gridCol w:w="4496"/>
      </w:tblGrid>
      <w:tr w:rsidR="007B6A84" w:rsidRPr="007C4776" w:rsidTr="005A0ACB">
        <w:trPr>
          <w:cantSplit/>
          <w:trHeight w:val="341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Формируемые компетенции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Осваиваемые</w:t>
            </w:r>
          </w:p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знания, умения, владения</w:t>
            </w:r>
          </w:p>
        </w:tc>
      </w:tr>
      <w:tr w:rsidR="007B6A84" w:rsidRPr="007C4776" w:rsidTr="005A0ACB">
        <w:trPr>
          <w:cantSplit/>
          <w:trHeight w:val="28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6A84" w:rsidRPr="007C4776" w:rsidTr="005A0ACB">
        <w:trPr>
          <w:trHeight w:val="242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Профессиональные компетенции (ПК)</w:t>
            </w:r>
          </w:p>
        </w:tc>
      </w:tr>
      <w:tr w:rsidR="007B6A84" w:rsidRPr="007C4776" w:rsidTr="005A0ACB">
        <w:trPr>
          <w:trHeight w:val="24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 </w:t>
            </w:r>
            <w:r w:rsidRPr="007C4776">
              <w:rPr>
                <w:rFonts w:ascii="Times New Roman" w:hAnsi="Times New Roman"/>
                <w:bCs/>
                <w:sz w:val="28"/>
                <w:szCs w:val="28"/>
              </w:rPr>
              <w:t>тенденции и закономерности в развитии и эволюции мирового хорового исполнительства, оценивать деятельность хоровых школ в исторической перспективе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7B6A84" w:rsidRPr="007C4776" w:rsidTr="005A0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C4776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7B6A84" w:rsidRPr="007C4776" w:rsidTr="005A0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C4776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основными терминами, понятиями, историческими датами и персоналиями для характеристики хорового искусства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>, приемами интерпретации музыкального и словесного текста хоровых сочинений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требованиями образовательных стандартов</w:t>
            </w:r>
          </w:p>
        </w:tc>
      </w:tr>
      <w:tr w:rsidR="007B6A84" w:rsidRPr="007C4776" w:rsidTr="005A0ACB">
        <w:trPr>
          <w:trHeight w:val="242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Специальные компетенции (СК)</w:t>
            </w:r>
          </w:p>
        </w:tc>
      </w:tr>
      <w:tr w:rsidR="007B6A84" w:rsidRPr="007C4776" w:rsidTr="005A0ACB">
        <w:trPr>
          <w:trHeight w:val="24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СК-1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готовностью осуществлять различные виды учебно-исследовательской музыкально-педагогической деятельности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виды учебно-исследовательской музыкально-педагогической деятельности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 xml:space="preserve"> в области хорового искусства; т</w:t>
            </w:r>
            <w:r w:rsidRPr="007C477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еорию функционирования хора как музыкально-исполнительского коллектива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>, строение хоровой партитуры, основные компоненты хоровой звучности</w:t>
            </w:r>
          </w:p>
        </w:tc>
      </w:tr>
      <w:tr w:rsidR="007B6A84" w:rsidRPr="007C4776" w:rsidTr="005A0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E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осуществлять </w:t>
            </w:r>
            <w:r w:rsidRPr="007C4776">
              <w:rPr>
                <w:rFonts w:ascii="Times New Roman" w:hAnsi="Times New Roman"/>
                <w:spacing w:val="-10"/>
                <w:sz w:val="28"/>
                <w:szCs w:val="28"/>
              </w:rPr>
              <w:t>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7C477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</w:t>
            </w:r>
          </w:p>
        </w:tc>
      </w:tr>
      <w:tr w:rsidR="007B6A84" w:rsidRPr="007C4776" w:rsidTr="005A0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навыками </w:t>
            </w:r>
            <w:r w:rsidRPr="007C4776">
              <w:rPr>
                <w:rFonts w:ascii="Times New Roman" w:hAnsi="Times New Roman"/>
                <w:spacing w:val="-10"/>
                <w:sz w:val="28"/>
                <w:szCs w:val="28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7C4776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Pr="007C4776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7C4776">
              <w:rPr>
                <w:rFonts w:ascii="Times New Roman" w:hAnsi="Times New Roman"/>
                <w:spacing w:val="-10"/>
                <w:sz w:val="28"/>
                <w:szCs w:val="28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</w:tbl>
    <w:p w:rsidR="007B6A84" w:rsidRPr="007C4776" w:rsidRDefault="007B6A84" w:rsidP="007B6A8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6A84" w:rsidRPr="007C4776" w:rsidRDefault="007B6A84" w:rsidP="00EE63F3">
      <w:pPr>
        <w:pStyle w:val="a8"/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4776">
        <w:rPr>
          <w:rFonts w:ascii="Times New Roman" w:hAnsi="Times New Roman"/>
          <w:sz w:val="28"/>
          <w:szCs w:val="28"/>
        </w:rPr>
        <w:t>СК-1; ПК-5.</w:t>
      </w:r>
    </w:p>
    <w:p w:rsidR="007B6A84" w:rsidRPr="007C4776" w:rsidRDefault="007B6A84" w:rsidP="00514F36">
      <w:pPr>
        <w:pStyle w:val="a8"/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C477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C4776">
        <w:rPr>
          <w:rFonts w:ascii="Times New Roman" w:hAnsi="Times New Roman"/>
          <w:i/>
          <w:sz w:val="28"/>
          <w:szCs w:val="28"/>
        </w:rPr>
        <w:t xml:space="preserve">(в ЗЕТ): </w:t>
      </w:r>
      <w:r w:rsidRPr="007C4776"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7B6A84" w:rsidRPr="007C4776" w:rsidRDefault="007B6A84" w:rsidP="00514F36">
      <w:pPr>
        <w:pStyle w:val="a8"/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C4776">
        <w:rPr>
          <w:rFonts w:ascii="Times New Roman" w:hAnsi="Times New Roman"/>
          <w:b/>
          <w:sz w:val="28"/>
          <w:szCs w:val="28"/>
        </w:rPr>
        <w:t>Форма контроля:</w:t>
      </w:r>
      <w:r w:rsidRPr="007C477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C4776">
        <w:rPr>
          <w:rFonts w:ascii="Times New Roman" w:hAnsi="Times New Roman"/>
          <w:i/>
          <w:sz w:val="28"/>
          <w:szCs w:val="28"/>
        </w:rPr>
        <w:t>зачет</w:t>
      </w:r>
    </w:p>
    <w:p w:rsidR="007B6A84" w:rsidRPr="007C4776" w:rsidRDefault="007B6A84" w:rsidP="00514F36">
      <w:pPr>
        <w:pStyle w:val="a8"/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C477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E1CB1" w:rsidRDefault="007B6A84" w:rsidP="00514F36">
      <w:pPr>
        <w:pStyle w:val="a8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</w:t>
      </w:r>
      <w:r w:rsidRPr="00B5107B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хорового дирижирования </w:t>
      </w:r>
    </w:p>
    <w:p w:rsidR="007B6A84" w:rsidRPr="0039683C" w:rsidRDefault="007B6A84" w:rsidP="00514F36">
      <w:pPr>
        <w:pStyle w:val="a8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9683C">
        <w:rPr>
          <w:rFonts w:ascii="Times New Roman" w:hAnsi="Times New Roman"/>
          <w:sz w:val="28"/>
          <w:szCs w:val="28"/>
        </w:rPr>
        <w:t>Резникова Марина Игоревна</w:t>
      </w:r>
      <w:r>
        <w:rPr>
          <w:rFonts w:ascii="Times New Roman" w:hAnsi="Times New Roman"/>
          <w:sz w:val="28"/>
          <w:szCs w:val="28"/>
        </w:rPr>
        <w:t>.</w:t>
      </w:r>
    </w:p>
    <w:p w:rsidR="007B6A84" w:rsidRPr="007C4776" w:rsidRDefault="007B6A84" w:rsidP="007B6A8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3D8E" w:rsidRDefault="00173D8E" w:rsidP="00173D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173D8E" w:rsidRDefault="007B6A84" w:rsidP="007B6A8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73D8E">
        <w:rPr>
          <w:rFonts w:ascii="Times New Roman" w:hAnsi="Times New Roman"/>
          <w:sz w:val="28"/>
          <w:szCs w:val="28"/>
          <w:u w:val="single"/>
        </w:rPr>
        <w:t>Б1.В.ДВ.13.02 Устные музыкальные традиции казачества</w:t>
      </w:r>
    </w:p>
    <w:p w:rsidR="007B6A84" w:rsidRDefault="007B6A84" w:rsidP="007B6A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7B6A84" w:rsidRPr="004C63C9" w:rsidTr="007B6A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3C9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3C9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7B6A84" w:rsidRPr="004C63C9" w:rsidTr="007B6A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3C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3C9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</w:rPr>
              <w:t>.01.07 «Музыкальное образование»</w:t>
            </w:r>
          </w:p>
        </w:tc>
      </w:tr>
      <w:tr w:rsidR="007B6A84" w:rsidRPr="004C63C9" w:rsidTr="007B6A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3C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3C9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7B6A84" w:rsidRPr="00484891" w:rsidRDefault="007B6A84" w:rsidP="007B6A84">
      <w:pPr>
        <w:rPr>
          <w:rFonts w:ascii="Times New Roman" w:hAnsi="Times New Roman"/>
          <w:b/>
          <w:sz w:val="28"/>
          <w:szCs w:val="28"/>
        </w:rPr>
      </w:pPr>
    </w:p>
    <w:p w:rsidR="004C63C9" w:rsidRPr="00CB4EA2" w:rsidRDefault="004C63C9" w:rsidP="004C63C9">
      <w:pPr>
        <w:pStyle w:val="a7"/>
        <w:widowControl w:val="0"/>
        <w:tabs>
          <w:tab w:val="clear" w:pos="180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CB4EA2">
        <w:rPr>
          <w:b/>
          <w:sz w:val="28"/>
          <w:szCs w:val="28"/>
        </w:rPr>
        <w:t xml:space="preserve">1.Цель изучения дисциплины: </w:t>
      </w:r>
      <w:r w:rsidRPr="00CB4EA2">
        <w:rPr>
          <w:sz w:val="28"/>
          <w:szCs w:val="28"/>
        </w:rPr>
        <w:t>подготовка специалистов, обладающих знаниями о специфике работы в учреждениях открытого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 и взрослых.</w:t>
      </w:r>
    </w:p>
    <w:p w:rsidR="004C63C9" w:rsidRPr="00CB4EA2" w:rsidRDefault="004C63C9" w:rsidP="004C63C9">
      <w:pPr>
        <w:pStyle w:val="a7"/>
        <w:widowControl w:val="0"/>
        <w:tabs>
          <w:tab w:val="clear" w:pos="1804"/>
          <w:tab w:val="left" w:pos="284"/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  <w:r w:rsidRPr="00CB4EA2">
        <w:rPr>
          <w:b/>
          <w:sz w:val="28"/>
          <w:szCs w:val="28"/>
        </w:rPr>
        <w:tab/>
      </w:r>
      <w:r w:rsidRPr="00CB4EA2">
        <w:rPr>
          <w:b/>
          <w:sz w:val="28"/>
          <w:szCs w:val="28"/>
        </w:rPr>
        <w:tab/>
        <w:t>2.Задачи изучения дисциплины</w:t>
      </w:r>
    </w:p>
    <w:p w:rsidR="004C63C9" w:rsidRPr="00CB4EA2" w:rsidRDefault="004C63C9" w:rsidP="004C63C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EA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C63C9" w:rsidRPr="00CB4EA2" w:rsidRDefault="004C63C9" w:rsidP="004C63C9">
      <w:pPr>
        <w:pStyle w:val="a7"/>
        <w:widowControl w:val="0"/>
        <w:numPr>
          <w:ilvl w:val="0"/>
          <w:numId w:val="82"/>
        </w:numPr>
        <w:tabs>
          <w:tab w:val="left" w:pos="284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CB4EA2">
        <w:rPr>
          <w:sz w:val="28"/>
          <w:szCs w:val="28"/>
        </w:rPr>
        <w:t>изучить педагогические тенденции в фольклористики, а также современные принципы организации учебного процесса, с учетом требований образовательного стандарта;</w:t>
      </w:r>
    </w:p>
    <w:p w:rsidR="004C63C9" w:rsidRPr="00CB4EA2" w:rsidRDefault="004C63C9" w:rsidP="004C63C9">
      <w:pPr>
        <w:pStyle w:val="a7"/>
        <w:widowControl w:val="0"/>
        <w:numPr>
          <w:ilvl w:val="0"/>
          <w:numId w:val="82"/>
        </w:numPr>
        <w:tabs>
          <w:tab w:val="left" w:pos="284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CB4EA2">
        <w:rPr>
          <w:sz w:val="28"/>
          <w:szCs w:val="28"/>
        </w:rPr>
        <w:t>показать значимость деятельности учреждений образования для создания условий для эффективной мотивации обучающихся;</w:t>
      </w:r>
    </w:p>
    <w:p w:rsidR="004C63C9" w:rsidRPr="00CB4EA2" w:rsidRDefault="004C63C9" w:rsidP="004C63C9">
      <w:pPr>
        <w:pStyle w:val="a7"/>
        <w:widowControl w:val="0"/>
        <w:numPr>
          <w:ilvl w:val="0"/>
          <w:numId w:val="82"/>
        </w:numPr>
        <w:tabs>
          <w:tab w:val="left" w:pos="284"/>
        </w:tabs>
        <w:spacing w:line="240" w:lineRule="auto"/>
        <w:ind w:left="0" w:firstLine="0"/>
        <w:rPr>
          <w:i/>
          <w:sz w:val="28"/>
          <w:szCs w:val="28"/>
        </w:rPr>
      </w:pPr>
      <w:r w:rsidRPr="00CB4EA2">
        <w:rPr>
          <w:sz w:val="28"/>
          <w:szCs w:val="28"/>
        </w:rPr>
        <w:t>формирование конструктивных, исполнительских, коммуникативно-организаторских умений и навыков для осуществления музыкально-педагогической деятельности;</w:t>
      </w:r>
    </w:p>
    <w:p w:rsidR="004C63C9" w:rsidRPr="00CB4EA2" w:rsidRDefault="004C63C9" w:rsidP="004C63C9">
      <w:pPr>
        <w:pStyle w:val="a7"/>
        <w:widowControl w:val="0"/>
        <w:numPr>
          <w:ilvl w:val="0"/>
          <w:numId w:val="82"/>
        </w:numPr>
        <w:tabs>
          <w:tab w:val="left" w:pos="284"/>
          <w:tab w:val="left" w:pos="36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CB4EA2">
        <w:rPr>
          <w:sz w:val="28"/>
          <w:szCs w:val="28"/>
        </w:rPr>
        <w:t>овладеть специальными практическими умениями и навыками, необходимыми для организации различных видов и форм педагогической деятельности.</w:t>
      </w:r>
    </w:p>
    <w:p w:rsidR="004C63C9" w:rsidRPr="00CB4EA2" w:rsidRDefault="004C63C9" w:rsidP="004C63C9">
      <w:pPr>
        <w:pStyle w:val="a7"/>
        <w:widowControl w:val="0"/>
        <w:tabs>
          <w:tab w:val="clear" w:pos="1804"/>
          <w:tab w:val="left" w:pos="284"/>
          <w:tab w:val="left" w:pos="36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CB4EA2">
        <w:rPr>
          <w:sz w:val="28"/>
          <w:szCs w:val="28"/>
        </w:rPr>
        <w:tab/>
      </w:r>
      <w:r w:rsidRPr="00CB4EA2">
        <w:rPr>
          <w:sz w:val="28"/>
          <w:szCs w:val="28"/>
        </w:rPr>
        <w:tab/>
      </w:r>
      <w:r w:rsidRPr="00CB4EA2">
        <w:rPr>
          <w:sz w:val="28"/>
          <w:szCs w:val="28"/>
        </w:rPr>
        <w:tab/>
      </w:r>
      <w:r w:rsidRPr="00CB4EA2">
        <w:rPr>
          <w:b/>
          <w:sz w:val="28"/>
          <w:szCs w:val="28"/>
        </w:rPr>
        <w:t xml:space="preserve">3.Результаты обучения по дисциплине. </w:t>
      </w:r>
      <w:r w:rsidRPr="00CB4EA2">
        <w:rPr>
          <w:sz w:val="28"/>
          <w:szCs w:val="28"/>
        </w:rPr>
        <w:t>Овладение специальными практическими умениями и навыками, необходимыми для разработки и реализации методик, технологий и приемов обучения, анализа результатов процесса их использования в организациях, осуществляющих образовательную деятельность, а также реализации стратегии культурно-просветительской деятельности.</w:t>
      </w:r>
    </w:p>
    <w:p w:rsidR="007B6A84" w:rsidRPr="00484891" w:rsidRDefault="007B6A84" w:rsidP="007B6A84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42"/>
        <w:gridCol w:w="1524"/>
        <w:gridCol w:w="4571"/>
      </w:tblGrid>
      <w:tr w:rsidR="00BD239D" w:rsidRPr="00C422F2" w:rsidTr="00BA3FC5">
        <w:trPr>
          <w:cantSplit/>
          <w:trHeight w:val="341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D239D" w:rsidRPr="00C422F2" w:rsidTr="00BA3FC5">
        <w:trPr>
          <w:cantSplit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39D" w:rsidRPr="00C422F2" w:rsidTr="00BA3FC5">
        <w:trPr>
          <w:trHeight w:val="24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22F2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D239D" w:rsidRPr="00C422F2" w:rsidTr="00BA3FC5">
        <w:trPr>
          <w:trHeight w:val="2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Pr="00C422F2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</w:t>
            </w:r>
            <w:r w:rsidRPr="00C422F2">
              <w:rPr>
                <w:rFonts w:ascii="Times New Roman" w:hAnsi="Times New Roman"/>
                <w:bCs/>
                <w:sz w:val="24"/>
                <w:szCs w:val="24"/>
              </w:rPr>
              <w:t xml:space="preserve">тенденции и закономерности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сфере образования,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касающейся приобщению подрастающего поколения к ценностям духовного порядка русского народа и казачества </w:t>
            </w:r>
            <w:r w:rsidRPr="00C422F2">
              <w:rPr>
                <w:rFonts w:ascii="Times New Roman" w:hAnsi="Times New Roman"/>
                <w:sz w:val="24"/>
                <w:szCs w:val="24"/>
              </w:rPr>
              <w:t>в соответствии с требованиями образовательных стандартов</w:t>
            </w:r>
          </w:p>
        </w:tc>
      </w:tr>
      <w:tr w:rsidR="00BD239D" w:rsidRPr="00C422F2" w:rsidTr="00BA3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22F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</w:t>
            </w:r>
            <w:r w:rsidRPr="00C422F2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и и культуры казачества в образовательном процессе</w:t>
            </w:r>
            <w:r w:rsidRPr="00C422F2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образовательных стандартов</w:t>
            </w:r>
          </w:p>
        </w:tc>
      </w:tr>
      <w:tr w:rsidR="00BD239D" w:rsidRPr="00C422F2" w:rsidTr="00BA3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В</w:t>
            </w:r>
            <w:r w:rsidRPr="00C422F2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основными терминами, понятиями, историческими датами и персоналиями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казачьего фольклора.</w:t>
            </w:r>
          </w:p>
        </w:tc>
      </w:tr>
      <w:tr w:rsidR="00BD239D" w:rsidRPr="00C422F2" w:rsidTr="00BA3FC5">
        <w:trPr>
          <w:trHeight w:val="24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22F2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BD239D" w:rsidRPr="00C422F2" w:rsidTr="00BA3FC5">
        <w:trPr>
          <w:trHeight w:val="2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готовностью осуществлять различные виды учебно-исследовательской музыкально-педагогической деятельности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 xml:space="preserve">З различные виды учебно-исследовательской педагогической деятельности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фольклористики и изучения казачьего фольклора</w:t>
            </w:r>
          </w:p>
        </w:tc>
      </w:tr>
      <w:tr w:rsidR="00BD239D" w:rsidRPr="00C422F2" w:rsidTr="00BA3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 xml:space="preserve">У осуществлять </w:t>
            </w:r>
            <w:r w:rsidRPr="00C422F2">
              <w:rPr>
                <w:rFonts w:ascii="Times New Roman" w:hAnsi="Times New Roman"/>
                <w:spacing w:val="-10"/>
                <w:sz w:val="24"/>
                <w:szCs w:val="24"/>
              </w:rPr>
              <w:t>комплексный анализ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фольклорных</w:t>
            </w:r>
            <w:r w:rsidRPr="00C422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произведений,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предназначенных для выявления </w:t>
            </w:r>
            <w:r w:rsidRPr="00C422F2">
              <w:rPr>
                <w:rFonts w:ascii="Times New Roman" w:hAnsi="Times New Roman"/>
                <w:sz w:val="24"/>
                <w:szCs w:val="24"/>
              </w:rPr>
              <w:t xml:space="preserve">содержания и задач этапов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учебно-исследовательской </w:t>
            </w:r>
            <w:r w:rsidRPr="00C422F2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</w:tc>
      </w:tr>
      <w:tr w:rsidR="00BD239D" w:rsidRPr="00C422F2" w:rsidTr="00BA3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 xml:space="preserve">В навыками </w:t>
            </w:r>
            <w:r w:rsidRPr="00C422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анализа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фольклорных произведений, находящихся в тесной взаимосвязи с фольклорными устными и музыкальными традициями казачества.</w:t>
            </w:r>
          </w:p>
        </w:tc>
      </w:tr>
    </w:tbl>
    <w:p w:rsidR="007B6A84" w:rsidRDefault="007B6A84" w:rsidP="007B6A84">
      <w:pPr>
        <w:pStyle w:val="a8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B6A84" w:rsidRPr="00627D88" w:rsidRDefault="007B6A84" w:rsidP="00173D8E">
      <w:pPr>
        <w:pStyle w:val="a8"/>
        <w:numPr>
          <w:ilvl w:val="0"/>
          <w:numId w:val="79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63C9">
        <w:rPr>
          <w:rFonts w:ascii="Times New Roman" w:hAnsi="Times New Roman"/>
          <w:sz w:val="28"/>
          <w:szCs w:val="28"/>
        </w:rPr>
        <w:t>ПК-5; СК-1.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6A84" w:rsidRDefault="007B6A84" w:rsidP="00173D8E">
      <w:pPr>
        <w:pStyle w:val="a8"/>
        <w:numPr>
          <w:ilvl w:val="0"/>
          <w:numId w:val="79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7B6A84" w:rsidRPr="00533A2C" w:rsidRDefault="007B6A84" w:rsidP="00173D8E">
      <w:pPr>
        <w:pStyle w:val="a8"/>
        <w:numPr>
          <w:ilvl w:val="0"/>
          <w:numId w:val="79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зачет</w:t>
      </w:r>
    </w:p>
    <w:p w:rsidR="007B6A84" w:rsidRPr="00D516ED" w:rsidRDefault="007B6A84" w:rsidP="00173D8E">
      <w:pPr>
        <w:pStyle w:val="a8"/>
        <w:numPr>
          <w:ilvl w:val="0"/>
          <w:numId w:val="79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1764" w:rsidRDefault="007B6A84" w:rsidP="007B6A8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5107B">
        <w:rPr>
          <w:rFonts w:ascii="Times New Roman" w:hAnsi="Times New Roman"/>
          <w:sz w:val="28"/>
          <w:szCs w:val="28"/>
        </w:rPr>
        <w:t xml:space="preserve">Разработчик: доцент кафедры </w:t>
      </w:r>
      <w:r w:rsidR="00351764">
        <w:rPr>
          <w:rFonts w:ascii="Times New Roman" w:hAnsi="Times New Roman"/>
          <w:sz w:val="28"/>
          <w:szCs w:val="28"/>
        </w:rPr>
        <w:t>хоров</w:t>
      </w:r>
      <w:r w:rsidRPr="00B5107B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 xml:space="preserve">о </w:t>
      </w:r>
      <w:r w:rsidR="00351764">
        <w:rPr>
          <w:rFonts w:ascii="Times New Roman" w:hAnsi="Times New Roman"/>
          <w:sz w:val="28"/>
          <w:szCs w:val="28"/>
        </w:rPr>
        <w:t>дирижирования</w:t>
      </w:r>
      <w:r w:rsidRPr="001F40D5">
        <w:rPr>
          <w:rFonts w:ascii="Times New Roman" w:hAnsi="Times New Roman"/>
          <w:sz w:val="28"/>
          <w:szCs w:val="28"/>
        </w:rPr>
        <w:t xml:space="preserve"> </w:t>
      </w:r>
    </w:p>
    <w:p w:rsidR="007B6A84" w:rsidRPr="001F40D5" w:rsidRDefault="007B6A84" w:rsidP="007B6A84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1F40D5">
        <w:rPr>
          <w:rFonts w:ascii="Times New Roman" w:hAnsi="Times New Roman"/>
          <w:sz w:val="28"/>
          <w:szCs w:val="28"/>
        </w:rPr>
        <w:t>Резникова Марина Игоревна</w:t>
      </w:r>
      <w:r>
        <w:rPr>
          <w:rFonts w:ascii="Times New Roman" w:hAnsi="Times New Roman"/>
          <w:sz w:val="28"/>
          <w:szCs w:val="28"/>
        </w:rPr>
        <w:t>.</w:t>
      </w:r>
    </w:p>
    <w:p w:rsidR="007B6A84" w:rsidRDefault="007B6A84" w:rsidP="007B6A84">
      <w:pPr>
        <w:jc w:val="both"/>
        <w:rPr>
          <w:rFonts w:ascii="Times New Roman" w:hAnsi="Times New Roman"/>
          <w:sz w:val="28"/>
          <w:szCs w:val="28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C617CD" w:rsidRPr="00035E05" w:rsidRDefault="00C617CD" w:rsidP="00C617CD">
      <w:pPr>
        <w:jc w:val="center"/>
        <w:rPr>
          <w:rFonts w:ascii="Times New Roman" w:hAnsi="Times New Roman"/>
          <w:b/>
          <w:sz w:val="28"/>
          <w:szCs w:val="28"/>
        </w:rPr>
      </w:pPr>
      <w:r w:rsidRPr="00035E0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617CD" w:rsidRPr="00035E05" w:rsidRDefault="00C617CD" w:rsidP="00C617CD">
      <w:pPr>
        <w:jc w:val="center"/>
        <w:rPr>
          <w:rFonts w:ascii="Times New Roman" w:hAnsi="Times New Roman"/>
          <w:b/>
          <w:sz w:val="28"/>
          <w:szCs w:val="28"/>
        </w:rPr>
      </w:pPr>
      <w:r w:rsidRPr="00035E0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17CD" w:rsidRPr="00E03AD0" w:rsidRDefault="00C617CD" w:rsidP="00C61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3AD0">
        <w:rPr>
          <w:rFonts w:ascii="Times New Roman" w:hAnsi="Times New Roman"/>
          <w:sz w:val="28"/>
          <w:szCs w:val="28"/>
          <w:u w:val="single"/>
        </w:rPr>
        <w:t>Б1.В.ДВ.14.01 Хороведение и хоровая аранжировка</w:t>
      </w:r>
    </w:p>
    <w:p w:rsidR="00C617CD" w:rsidRPr="00035E05" w:rsidRDefault="00C617CD" w:rsidP="00C617C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6728"/>
      </w:tblGrid>
      <w:tr w:rsidR="00C617CD" w:rsidRPr="00035E05" w:rsidTr="003E05C7">
        <w:tc>
          <w:tcPr>
            <w:tcW w:w="2660" w:type="dxa"/>
          </w:tcPr>
          <w:p w:rsidR="00C617CD" w:rsidRPr="00035E05" w:rsidRDefault="00C617CD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E0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911" w:type="dxa"/>
          </w:tcPr>
          <w:p w:rsidR="00C617CD" w:rsidRPr="00035E05" w:rsidRDefault="00C617CD" w:rsidP="003E05C7">
            <w:pPr>
              <w:pStyle w:val="a7"/>
              <w:widowControl w:val="0"/>
              <w:tabs>
                <w:tab w:val="clear" w:pos="1804"/>
              </w:tabs>
              <w:spacing w:line="240" w:lineRule="auto"/>
              <w:ind w:left="705" w:hanging="670"/>
              <w:jc w:val="left"/>
              <w:rPr>
                <w:sz w:val="28"/>
                <w:szCs w:val="28"/>
              </w:rPr>
            </w:pPr>
            <w:r w:rsidRPr="00035E05">
              <w:rPr>
                <w:sz w:val="28"/>
                <w:szCs w:val="28"/>
              </w:rPr>
              <w:t>44.03.01 Педагогическое образование</w:t>
            </w:r>
          </w:p>
          <w:p w:rsidR="00C617CD" w:rsidRPr="00035E05" w:rsidRDefault="00C617CD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17CD" w:rsidRPr="00035E05" w:rsidTr="003E05C7">
        <w:tc>
          <w:tcPr>
            <w:tcW w:w="2660" w:type="dxa"/>
          </w:tcPr>
          <w:p w:rsidR="00C617CD" w:rsidRPr="00035E05" w:rsidRDefault="00C617CD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E05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6911" w:type="dxa"/>
          </w:tcPr>
          <w:p w:rsidR="00C617CD" w:rsidRPr="00035E05" w:rsidRDefault="00C617CD" w:rsidP="003E0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5E05">
              <w:rPr>
                <w:rFonts w:ascii="Times New Roman" w:hAnsi="Times New Roman"/>
                <w:sz w:val="28"/>
                <w:szCs w:val="28"/>
                <w:u w:val="single"/>
              </w:rPr>
              <w:t>44.03.01.07  "Музыка"</w:t>
            </w:r>
          </w:p>
          <w:p w:rsidR="00C617CD" w:rsidRPr="00035E05" w:rsidRDefault="00C617CD" w:rsidP="003E05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7CD" w:rsidRPr="00035E05" w:rsidTr="003E05C7">
        <w:tc>
          <w:tcPr>
            <w:tcW w:w="2660" w:type="dxa"/>
          </w:tcPr>
          <w:p w:rsidR="00C617CD" w:rsidRPr="00035E05" w:rsidRDefault="00C617CD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E0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911" w:type="dxa"/>
          </w:tcPr>
          <w:p w:rsidR="00C617CD" w:rsidRPr="00035E05" w:rsidRDefault="00C617CD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E05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C617CD" w:rsidRPr="00035E05" w:rsidRDefault="00C617CD" w:rsidP="00C617CD">
      <w:pPr>
        <w:rPr>
          <w:rFonts w:ascii="Times New Roman" w:hAnsi="Times New Roman"/>
          <w:b/>
          <w:sz w:val="28"/>
          <w:szCs w:val="28"/>
        </w:rPr>
      </w:pPr>
    </w:p>
    <w:p w:rsidR="00C617CD" w:rsidRPr="00035E05" w:rsidRDefault="00E03AD0" w:rsidP="001B30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617CD" w:rsidRPr="00035E0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C617CD" w:rsidRPr="00035E05">
        <w:rPr>
          <w:rFonts w:ascii="Times New Roman" w:hAnsi="Times New Roman"/>
          <w:sz w:val="28"/>
          <w:szCs w:val="28"/>
        </w:rPr>
        <w:t>теоретическая и методическая подготовка к профессиональной работе с детскими, юношескими хоровыми коллективами в системе дополнительного музыкального образования бакалавров направления 44.03.01 «Педагогическое образование», профиля 44.03.01.07 «Музыка».</w:t>
      </w:r>
    </w:p>
    <w:p w:rsidR="00C617CD" w:rsidRPr="00035E05" w:rsidRDefault="00E03AD0" w:rsidP="00C617CD">
      <w:pPr>
        <w:pStyle w:val="a7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617CD" w:rsidRPr="00035E05">
        <w:rPr>
          <w:b/>
          <w:sz w:val="28"/>
          <w:szCs w:val="28"/>
        </w:rPr>
        <w:t>Задачи изучения дисциплины:</w:t>
      </w:r>
    </w:p>
    <w:p w:rsidR="00C617CD" w:rsidRPr="00035E05" w:rsidRDefault="00C617CD" w:rsidP="001B3078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bCs/>
          <w:sz w:val="28"/>
          <w:szCs w:val="28"/>
        </w:rPr>
      </w:pPr>
      <w:r w:rsidRPr="00035E05">
        <w:rPr>
          <w:sz w:val="28"/>
          <w:szCs w:val="28"/>
        </w:rPr>
        <w:t>1. Обогащение и расши</w:t>
      </w:r>
      <w:r w:rsidR="00230D96">
        <w:rPr>
          <w:sz w:val="28"/>
          <w:szCs w:val="28"/>
        </w:rPr>
        <w:t xml:space="preserve">рение знаний </w:t>
      </w:r>
      <w:r w:rsidRPr="00035E05">
        <w:rPr>
          <w:sz w:val="28"/>
          <w:szCs w:val="28"/>
        </w:rPr>
        <w:t>развития и эволюции хорового исполнительства.</w:t>
      </w:r>
    </w:p>
    <w:p w:rsidR="00C617CD" w:rsidRPr="00035E05" w:rsidRDefault="00C617CD" w:rsidP="001B3078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035E05">
        <w:rPr>
          <w:sz w:val="28"/>
          <w:szCs w:val="28"/>
        </w:rPr>
        <w:t>2. Создание теоретической основы профессиональной деятельности дирижера-хормейстера.</w:t>
      </w:r>
    </w:p>
    <w:p w:rsidR="00C617CD" w:rsidRPr="00035E05" w:rsidRDefault="00C617CD" w:rsidP="001B3078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035E05">
        <w:rPr>
          <w:sz w:val="28"/>
          <w:szCs w:val="28"/>
        </w:rPr>
        <w:t>3. Овладение методикой вокально-хоровой работы с детскими, юношескими хоровыми коллективами различного вида, количественного состава в системе дополнительного музыкального образования.</w:t>
      </w:r>
    </w:p>
    <w:p w:rsidR="00C617CD" w:rsidRPr="00035E05" w:rsidRDefault="00C617CD" w:rsidP="00C617C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617CD" w:rsidRDefault="00E03AD0" w:rsidP="00E03A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617CD" w:rsidRPr="00035E0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617CD" w:rsidRPr="00627D88" w:rsidRDefault="00C617CD" w:rsidP="00E03A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C617CD" w:rsidRPr="00035E05" w:rsidRDefault="00C617CD" w:rsidP="00C617CD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C617CD" w:rsidRPr="00035E05" w:rsidTr="003E05C7">
        <w:tc>
          <w:tcPr>
            <w:tcW w:w="9571" w:type="dxa"/>
          </w:tcPr>
          <w:p w:rsidR="00C617CD" w:rsidRPr="00035E05" w:rsidRDefault="00C617CD" w:rsidP="001B307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035E05">
              <w:rPr>
                <w:rFonts w:ascii="Times New Roman" w:hAnsi="Times New Roman" w:cs="Times New Roman"/>
                <w:bCs w:val="0"/>
              </w:rPr>
              <w:t>знать:</w:t>
            </w:r>
            <w:r w:rsidRPr="00035E05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основные хороведческие понятия, основные методы хороведческого анализа, применяемые для изучения хоровых произведени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й</w:t>
            </w:r>
            <w:r w:rsidRPr="00035E05">
              <w:rPr>
                <w:rFonts w:ascii="Times New Roman" w:hAnsi="Times New Roman" w:cs="Times New Roman"/>
                <w:b w:val="0"/>
                <w:bCs w:val="0"/>
                <w:i w:val="0"/>
              </w:rPr>
              <w:t>, 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троение хоровой партитуры </w:t>
            </w:r>
            <w:r w:rsidRPr="00035E05">
              <w:rPr>
                <w:rFonts w:ascii="Times New Roman" w:hAnsi="Times New Roman" w:cs="Times New Roman"/>
                <w:b w:val="0"/>
                <w:bCs w:val="0"/>
                <w:i w:val="0"/>
              </w:rPr>
              <w:t>, структурные компо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ненты вокально-хоровой работы </w:t>
            </w:r>
            <w:r w:rsidRPr="00035E05">
              <w:rPr>
                <w:rFonts w:ascii="Times New Roman" w:hAnsi="Times New Roman" w:cs="Times New Roman"/>
                <w:b w:val="0"/>
                <w:bCs w:val="0"/>
                <w:i w:val="0"/>
              </w:rPr>
              <w:t>, основные ком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поненты хоровой звучности</w:t>
            </w:r>
            <w:r w:rsidRPr="00035E05">
              <w:rPr>
                <w:rFonts w:ascii="Times New Roman" w:hAnsi="Times New Roman" w:cs="Times New Roman"/>
                <w:b w:val="0"/>
                <w:bCs w:val="0"/>
                <w:i w:val="0"/>
              </w:rPr>
              <w:t>.</w:t>
            </w:r>
          </w:p>
        </w:tc>
      </w:tr>
      <w:tr w:rsidR="00C617CD" w:rsidRPr="00035E05" w:rsidTr="003E05C7">
        <w:tc>
          <w:tcPr>
            <w:tcW w:w="9571" w:type="dxa"/>
          </w:tcPr>
          <w:p w:rsidR="00C617CD" w:rsidRPr="00035E05" w:rsidRDefault="00C617CD" w:rsidP="001B3078">
            <w:pPr>
              <w:tabs>
                <w:tab w:val="num" w:pos="1440"/>
              </w:tabs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35E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035E05">
              <w:rPr>
                <w:rFonts w:ascii="Times New Roman" w:hAnsi="Times New Roman"/>
                <w:iCs/>
                <w:sz w:val="28"/>
                <w:szCs w:val="28"/>
              </w:rPr>
              <w:t xml:space="preserve"> анализировать </w:t>
            </w:r>
            <w:r w:rsidRPr="00035E05">
              <w:rPr>
                <w:rFonts w:ascii="Times New Roman" w:hAnsi="Times New Roman"/>
                <w:color w:val="000000"/>
                <w:sz w:val="28"/>
                <w:szCs w:val="28"/>
              </w:rPr>
              <w:t>историю развития зарубежной и</w:t>
            </w:r>
            <w:r w:rsidR="00230D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отечественной хоровой культуры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 xml:space="preserve"> характеризов</w:t>
            </w:r>
            <w:r>
              <w:rPr>
                <w:rFonts w:ascii="Times New Roman" w:hAnsi="Times New Roman"/>
                <w:sz w:val="28"/>
                <w:szCs w:val="28"/>
              </w:rPr>
              <w:t>ать элементы хоровой технологии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>, о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>бъяснять вопросы организации и деятельности хорового коллектива в зависимости от направления (академический, народный) и состава исполнителей (детский, женский, мужской, смешанный)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 xml:space="preserve"> выстраивать исполнительский процесс в хоре в соответствии с пониманием сущности, </w:t>
            </w:r>
            <w:r w:rsidRPr="00035E05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и задач этапов работы (подготовительного, репетиционного и концертного) над хоровым произведением;</w:t>
            </w:r>
            <w:r w:rsidRPr="00035E05">
              <w:rPr>
                <w:rFonts w:ascii="Times New Roman" w:hAnsi="Times New Roman"/>
                <w:smallCaps/>
                <w:sz w:val="28"/>
                <w:szCs w:val="28"/>
              </w:rPr>
              <w:t xml:space="preserve"> 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>составлять план репетиционной работы над хор</w:t>
            </w:r>
            <w:r>
              <w:rPr>
                <w:rFonts w:ascii="Times New Roman" w:hAnsi="Times New Roman"/>
                <w:sz w:val="28"/>
                <w:szCs w:val="28"/>
              </w:rPr>
              <w:t>овым сочинением с детским хором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35E0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C617CD" w:rsidRPr="00035E05" w:rsidTr="003E05C7">
        <w:tc>
          <w:tcPr>
            <w:tcW w:w="9571" w:type="dxa"/>
          </w:tcPr>
          <w:p w:rsidR="00C617CD" w:rsidRPr="00035E05" w:rsidRDefault="00C617CD" w:rsidP="001B30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35E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владеть</w:t>
            </w:r>
            <w:r w:rsidRPr="00035E0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навыками</w:t>
            </w:r>
            <w:r w:rsidRPr="00035E05">
              <w:rPr>
                <w:rFonts w:ascii="Times New Roman" w:hAnsi="Times New Roman"/>
                <w:iCs/>
                <w:sz w:val="28"/>
                <w:szCs w:val="28"/>
              </w:rPr>
              <w:t>: п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>одбора вокально-хоровых упражнений и концертного репертуара для детског</w:t>
            </w:r>
            <w:r>
              <w:rPr>
                <w:rFonts w:ascii="Times New Roman" w:hAnsi="Times New Roman"/>
                <w:sz w:val="28"/>
                <w:szCs w:val="28"/>
              </w:rPr>
              <w:t>о хора с учетом возраста певцов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 xml:space="preserve">, приемами интерпретации музыкального и словесного текста хоровых </w:t>
            </w:r>
            <w:r>
              <w:rPr>
                <w:rFonts w:ascii="Times New Roman" w:hAnsi="Times New Roman"/>
                <w:sz w:val="28"/>
                <w:szCs w:val="28"/>
              </w:rPr>
              <w:t>сочинений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 xml:space="preserve"> навыками музыкально-исторического, теоретического, вокально-хорового и художественно-исполнительского анализа песен, предназначенных для детско</w:t>
            </w:r>
            <w:r>
              <w:rPr>
                <w:rFonts w:ascii="Times New Roman" w:hAnsi="Times New Roman"/>
                <w:sz w:val="28"/>
                <w:szCs w:val="28"/>
              </w:rPr>
              <w:t>го хора разных возрастных групп.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617CD" w:rsidRPr="00035E05" w:rsidRDefault="00C617CD" w:rsidP="001B3078">
      <w:pPr>
        <w:pStyle w:val="a8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617CD" w:rsidRPr="00E03AD0" w:rsidRDefault="00E03AD0" w:rsidP="001B3078">
      <w:pPr>
        <w:pStyle w:val="a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617CD" w:rsidRPr="00035E0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17CD" w:rsidRPr="00E03AD0">
        <w:rPr>
          <w:rFonts w:ascii="Times New Roman" w:hAnsi="Times New Roman"/>
          <w:sz w:val="28"/>
          <w:szCs w:val="28"/>
        </w:rPr>
        <w:t>ПК-1, СК-1</w:t>
      </w:r>
      <w:r>
        <w:rPr>
          <w:rFonts w:ascii="Times New Roman" w:hAnsi="Times New Roman"/>
          <w:sz w:val="28"/>
          <w:szCs w:val="28"/>
        </w:rPr>
        <w:t>.</w:t>
      </w:r>
    </w:p>
    <w:p w:rsidR="00C617CD" w:rsidRPr="00035E05" w:rsidRDefault="00E03AD0" w:rsidP="001B3078">
      <w:pPr>
        <w:pStyle w:val="a8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C617CD" w:rsidRPr="00035E0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C617CD" w:rsidRPr="00035E05">
        <w:rPr>
          <w:rFonts w:ascii="Times New Roman" w:hAnsi="Times New Roman"/>
          <w:i/>
          <w:sz w:val="28"/>
          <w:szCs w:val="28"/>
        </w:rPr>
        <w:t>(в ЗЕТ): 5</w:t>
      </w:r>
    </w:p>
    <w:p w:rsidR="00C617CD" w:rsidRPr="00035E05" w:rsidRDefault="00E03AD0" w:rsidP="001B3078">
      <w:pPr>
        <w:pStyle w:val="a8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C617CD" w:rsidRPr="00035E0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065BD4" w:rsidRPr="00065BD4">
        <w:rPr>
          <w:rFonts w:ascii="Times New Roman" w:hAnsi="Times New Roman"/>
          <w:sz w:val="28"/>
          <w:szCs w:val="28"/>
        </w:rPr>
        <w:t>экзамен</w:t>
      </w:r>
    </w:p>
    <w:p w:rsidR="00C617CD" w:rsidRPr="00035E05" w:rsidRDefault="00E03AD0" w:rsidP="001B3078">
      <w:pPr>
        <w:pStyle w:val="a8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C617CD" w:rsidRPr="00035E0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51764" w:rsidRDefault="00351764" w:rsidP="001B3078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Pr="00035E05">
        <w:rPr>
          <w:rFonts w:ascii="Times New Roman" w:hAnsi="Times New Roman"/>
          <w:sz w:val="28"/>
          <w:szCs w:val="28"/>
        </w:rPr>
        <w:t>профессор</w:t>
      </w:r>
      <w:r w:rsidRPr="00B5107B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>хоров</w:t>
      </w:r>
      <w:r w:rsidRPr="00B5107B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>о дирижирования</w:t>
      </w:r>
      <w:r w:rsidRPr="001F40D5">
        <w:rPr>
          <w:rFonts w:ascii="Times New Roman" w:hAnsi="Times New Roman"/>
          <w:sz w:val="28"/>
          <w:szCs w:val="28"/>
        </w:rPr>
        <w:t xml:space="preserve"> </w:t>
      </w:r>
    </w:p>
    <w:p w:rsidR="00C617CD" w:rsidRPr="00035E05" w:rsidRDefault="00C617CD" w:rsidP="001B307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35E05">
        <w:rPr>
          <w:rFonts w:ascii="Times New Roman" w:hAnsi="Times New Roman"/>
          <w:sz w:val="28"/>
          <w:szCs w:val="28"/>
        </w:rPr>
        <w:t>Кревсун</w:t>
      </w:r>
      <w:r w:rsidR="00351764" w:rsidRPr="00351764">
        <w:rPr>
          <w:rFonts w:ascii="Times New Roman" w:hAnsi="Times New Roman"/>
          <w:sz w:val="28"/>
          <w:szCs w:val="28"/>
        </w:rPr>
        <w:t xml:space="preserve"> </w:t>
      </w:r>
      <w:r w:rsidR="00351764">
        <w:rPr>
          <w:rFonts w:ascii="Times New Roman" w:hAnsi="Times New Roman"/>
          <w:sz w:val="28"/>
          <w:szCs w:val="28"/>
        </w:rPr>
        <w:t>Маргарита</w:t>
      </w:r>
      <w:r w:rsidR="00351764" w:rsidRPr="00035E05">
        <w:rPr>
          <w:rFonts w:ascii="Times New Roman" w:hAnsi="Times New Roman"/>
          <w:sz w:val="28"/>
          <w:szCs w:val="28"/>
        </w:rPr>
        <w:t xml:space="preserve"> В</w:t>
      </w:r>
      <w:r w:rsidR="00351764">
        <w:rPr>
          <w:rFonts w:ascii="Times New Roman" w:hAnsi="Times New Roman"/>
          <w:sz w:val="28"/>
          <w:szCs w:val="28"/>
        </w:rPr>
        <w:t>ладимировна</w:t>
      </w:r>
      <w:r w:rsidR="00351764" w:rsidRPr="00035E05">
        <w:rPr>
          <w:rFonts w:ascii="Times New Roman" w:hAnsi="Times New Roman"/>
          <w:sz w:val="28"/>
          <w:szCs w:val="28"/>
        </w:rPr>
        <w:t>.</w:t>
      </w:r>
    </w:p>
    <w:p w:rsidR="007B6A84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70601" w:rsidRPr="00627D88" w:rsidRDefault="00770601" w:rsidP="0077060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0601" w:rsidRDefault="00770601" w:rsidP="0077060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0601" w:rsidRPr="000D53F6" w:rsidRDefault="00770601" w:rsidP="00770601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53F6">
        <w:rPr>
          <w:rFonts w:ascii="Times New Roman" w:hAnsi="Times New Roman"/>
          <w:sz w:val="28"/>
          <w:szCs w:val="28"/>
          <w:u w:val="single"/>
        </w:rPr>
        <w:t>Б1.В.ДВ.14.02 История и теория хорового исполнительства</w:t>
      </w:r>
      <w:r w:rsidRPr="000D53F6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770601" w:rsidRDefault="00770601" w:rsidP="0077060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770601" w:rsidRPr="00A52326" w:rsidTr="003E05C7">
        <w:tc>
          <w:tcPr>
            <w:tcW w:w="4785" w:type="dxa"/>
          </w:tcPr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770601" w:rsidRPr="00A52326" w:rsidTr="003E05C7">
        <w:tc>
          <w:tcPr>
            <w:tcW w:w="4785" w:type="dxa"/>
          </w:tcPr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70601" w:rsidRPr="00126BBE" w:rsidRDefault="00770601" w:rsidP="003E0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0601" w:rsidRPr="00A52326" w:rsidTr="003E05C7">
        <w:tc>
          <w:tcPr>
            <w:tcW w:w="4785" w:type="dxa"/>
          </w:tcPr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Хорового дирижирования</w:t>
            </w:r>
          </w:p>
        </w:tc>
      </w:tr>
    </w:tbl>
    <w:p w:rsidR="00770601" w:rsidRPr="007B6940" w:rsidRDefault="00770601" w:rsidP="00770601">
      <w:pPr>
        <w:rPr>
          <w:rFonts w:ascii="Times New Roman" w:hAnsi="Times New Roman"/>
          <w:b/>
          <w:sz w:val="28"/>
          <w:szCs w:val="28"/>
        </w:rPr>
      </w:pPr>
    </w:p>
    <w:p w:rsidR="00770601" w:rsidRDefault="00770601" w:rsidP="000D53F6">
      <w:pPr>
        <w:pStyle w:val="a7"/>
        <w:widowControl w:val="0"/>
        <w:tabs>
          <w:tab w:val="clear" w:pos="1804"/>
        </w:tabs>
        <w:spacing w:after="240" w:line="276" w:lineRule="auto"/>
        <w:ind w:left="0" w:firstLine="567"/>
        <w:rPr>
          <w:sz w:val="28"/>
          <w:szCs w:val="28"/>
        </w:rPr>
      </w:pPr>
      <w:r w:rsidRPr="007B6940">
        <w:rPr>
          <w:b/>
          <w:sz w:val="28"/>
          <w:szCs w:val="28"/>
        </w:rPr>
        <w:t>1.Цель изучения дисциплины:</w:t>
      </w:r>
      <w:r>
        <w:rPr>
          <w:b/>
          <w:sz w:val="28"/>
          <w:szCs w:val="28"/>
        </w:rPr>
        <w:t xml:space="preserve"> </w:t>
      </w:r>
      <w:r w:rsidRPr="001D24B0">
        <w:rPr>
          <w:sz w:val="28"/>
          <w:szCs w:val="28"/>
        </w:rPr>
        <w:t>теоретическая и методическая подготовка к профессиональной работе с детскими, юношескими хоровыми коллективами в системе дополнительного музыкального образования бакалавров направления 44.03.01 «Педагогическое образование», направления 44.03.01 «Педагогическое образование», профиля 44.03.01.07 «Музыка».</w:t>
      </w:r>
    </w:p>
    <w:p w:rsidR="00770601" w:rsidRDefault="00770601" w:rsidP="000D53F6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b/>
          <w:sz w:val="28"/>
          <w:szCs w:val="28"/>
        </w:rPr>
      </w:pPr>
      <w:r w:rsidRPr="007B6940">
        <w:rPr>
          <w:b/>
          <w:sz w:val="28"/>
          <w:szCs w:val="28"/>
        </w:rPr>
        <w:t>2. Задачи изучения дисциплины:</w:t>
      </w:r>
    </w:p>
    <w:p w:rsidR="00770601" w:rsidRPr="001D24B0" w:rsidRDefault="00770601" w:rsidP="000D53F6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bCs/>
          <w:sz w:val="28"/>
          <w:szCs w:val="28"/>
        </w:rPr>
      </w:pPr>
      <w:r w:rsidRPr="001D24B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Обогащение и расширение знаний </w:t>
      </w:r>
      <w:r w:rsidRPr="001D24B0">
        <w:rPr>
          <w:sz w:val="28"/>
          <w:szCs w:val="28"/>
        </w:rPr>
        <w:t>развития и эволюции хорового исполнительства.</w:t>
      </w:r>
    </w:p>
    <w:p w:rsidR="00770601" w:rsidRPr="001D24B0" w:rsidRDefault="00770601" w:rsidP="000D53F6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1D24B0">
        <w:rPr>
          <w:sz w:val="28"/>
          <w:szCs w:val="28"/>
        </w:rPr>
        <w:t>2. Создание теоретической основы профессиональной деятельности дирижера-хормейстера.</w:t>
      </w:r>
    </w:p>
    <w:p w:rsidR="00770601" w:rsidRDefault="00770601" w:rsidP="000D53F6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1D24B0">
        <w:rPr>
          <w:sz w:val="28"/>
          <w:szCs w:val="28"/>
        </w:rPr>
        <w:t>3. Овладение методикой вокально-хоровой работы с детскими, юношескими хоровыми коллективами различного вида и количественного состава.</w:t>
      </w:r>
    </w:p>
    <w:p w:rsidR="00770601" w:rsidRPr="001D24B0" w:rsidRDefault="00770601" w:rsidP="000D53F6">
      <w:pPr>
        <w:pStyle w:val="a7"/>
        <w:widowControl w:val="0"/>
        <w:tabs>
          <w:tab w:val="clear" w:pos="1804"/>
          <w:tab w:val="left" w:pos="360"/>
        </w:tabs>
        <w:spacing w:before="240" w:line="240" w:lineRule="auto"/>
        <w:ind w:left="0" w:firstLine="0"/>
        <w:rPr>
          <w:sz w:val="28"/>
          <w:szCs w:val="28"/>
        </w:rPr>
      </w:pPr>
      <w:r w:rsidRPr="007B6940">
        <w:rPr>
          <w:b/>
          <w:sz w:val="28"/>
          <w:szCs w:val="28"/>
        </w:rPr>
        <w:t>3. Результаты обучения по дисциплине.</w:t>
      </w:r>
    </w:p>
    <w:p w:rsidR="00770601" w:rsidRPr="00627D88" w:rsidRDefault="00770601" w:rsidP="0077060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770601" w:rsidRPr="007B6940" w:rsidRDefault="00770601" w:rsidP="000D53F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Знать: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1D24B0">
        <w:rPr>
          <w:rFonts w:ascii="Times New Roman" w:hAnsi="Times New Roman"/>
          <w:sz w:val="28"/>
          <w:szCs w:val="28"/>
        </w:rPr>
        <w:t>теорию и методику отечественного и зарубежного хорового исполнительства; цель, структуру и содержание курса, учебно-методическую литературу по хоровому исполнительству</w:t>
      </w:r>
      <w:r w:rsidRPr="007B6940">
        <w:rPr>
          <w:rFonts w:ascii="Times New Roman" w:hAnsi="Times New Roman"/>
          <w:sz w:val="28"/>
          <w:szCs w:val="28"/>
        </w:rPr>
        <w:t>.</w:t>
      </w:r>
    </w:p>
    <w:p w:rsidR="00770601" w:rsidRPr="007B6940" w:rsidRDefault="00770601" w:rsidP="000D53F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Уметь: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1D24B0">
        <w:rPr>
          <w:rFonts w:ascii="Times New Roman" w:hAnsi="Times New Roman"/>
          <w:sz w:val="28"/>
          <w:szCs w:val="28"/>
        </w:rPr>
        <w:t>выявлять тенденции и закономерности в развитии и эволюции мирового хорового исполнительства, оценивать деятельность хоровых школ, отдельных хоровых коллективов и дирижеров в исторической перспективе, объяснять вопросы организации и деятельности хорового коллектива в зависимости от направления (академический, народный) и состава исполнителей (детский,</w:t>
      </w:r>
      <w:r>
        <w:rPr>
          <w:rFonts w:ascii="Times New Roman" w:hAnsi="Times New Roman"/>
          <w:sz w:val="28"/>
          <w:szCs w:val="28"/>
        </w:rPr>
        <w:t xml:space="preserve"> женский, мужской, смешанный), </w:t>
      </w:r>
      <w:r w:rsidRPr="001D24B0">
        <w:rPr>
          <w:rFonts w:ascii="Times New Roman" w:hAnsi="Times New Roman"/>
          <w:sz w:val="28"/>
          <w:szCs w:val="28"/>
        </w:rPr>
        <w:t>сделать исторический и вокально-хоровой анализ интерпретации хорового произведения, исполняемо</w:t>
      </w:r>
      <w:r>
        <w:rPr>
          <w:rFonts w:ascii="Times New Roman" w:hAnsi="Times New Roman"/>
          <w:sz w:val="28"/>
          <w:szCs w:val="28"/>
        </w:rPr>
        <w:t>го однородным и смешанным хором</w:t>
      </w:r>
      <w:r w:rsidRPr="001D24B0">
        <w:rPr>
          <w:rFonts w:ascii="Times New Roman" w:hAnsi="Times New Roman"/>
          <w:sz w:val="28"/>
          <w:szCs w:val="28"/>
        </w:rPr>
        <w:t xml:space="preserve">; составить </w:t>
      </w:r>
      <w:r w:rsidRPr="001D24B0">
        <w:rPr>
          <w:rFonts w:ascii="Times New Roman" w:hAnsi="Times New Roman"/>
          <w:sz w:val="28"/>
          <w:szCs w:val="28"/>
        </w:rPr>
        <w:lastRenderedPageBreak/>
        <w:t>план практической подготовки интерпретации хорового сочинения с учебным хором; разработать репертуарный список произведений для изучения учебного курса; подобрать учебную фонотеку СД с записями ярких исполнительских интерпретаций в различных стилях и жанрах</w:t>
      </w:r>
      <w:r w:rsidRPr="007B6940">
        <w:rPr>
          <w:rFonts w:ascii="Times New Roman" w:hAnsi="Times New Roman"/>
          <w:sz w:val="28"/>
          <w:szCs w:val="28"/>
        </w:rPr>
        <w:t>;</w:t>
      </w:r>
    </w:p>
    <w:p w:rsidR="00770601" w:rsidRDefault="00770601" w:rsidP="000D53F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D24B0">
        <w:rPr>
          <w:rFonts w:ascii="Times New Roman" w:hAnsi="Times New Roman"/>
          <w:sz w:val="28"/>
          <w:szCs w:val="28"/>
        </w:rPr>
        <w:t>навыками</w:t>
      </w:r>
      <w:r w:rsidRPr="007B6940">
        <w:rPr>
          <w:rFonts w:ascii="Times New Roman" w:hAnsi="Times New Roman"/>
          <w:i/>
          <w:sz w:val="28"/>
          <w:szCs w:val="28"/>
        </w:rPr>
        <w:t xml:space="preserve"> </w:t>
      </w:r>
      <w:r w:rsidRPr="001D24B0">
        <w:rPr>
          <w:rFonts w:ascii="Times New Roman" w:hAnsi="Times New Roman"/>
          <w:sz w:val="28"/>
          <w:szCs w:val="28"/>
        </w:rPr>
        <w:t>анализа особенностей хорового исполнительства, истор</w:t>
      </w:r>
      <w:r>
        <w:rPr>
          <w:rFonts w:ascii="Times New Roman" w:hAnsi="Times New Roman"/>
          <w:sz w:val="28"/>
          <w:szCs w:val="28"/>
        </w:rPr>
        <w:t xml:space="preserve">ическими датами и персоналиями </w:t>
      </w:r>
      <w:r w:rsidRPr="001D24B0">
        <w:rPr>
          <w:rFonts w:ascii="Times New Roman" w:hAnsi="Times New Roman"/>
          <w:sz w:val="28"/>
          <w:szCs w:val="28"/>
        </w:rPr>
        <w:t>для характеристики хорового искусства, практической работы по подготовке исполнительской интерпретации с хорами любого состава; воплощения художественного образа при помощи музыкальных и вокально-хоровых исполнительских средств интерпретации</w:t>
      </w:r>
      <w:r>
        <w:rPr>
          <w:rFonts w:ascii="Times New Roman" w:hAnsi="Times New Roman"/>
          <w:sz w:val="28"/>
          <w:szCs w:val="28"/>
        </w:rPr>
        <w:t>.</w:t>
      </w:r>
    </w:p>
    <w:p w:rsidR="00770601" w:rsidRDefault="00770601" w:rsidP="000D53F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601">
        <w:rPr>
          <w:rFonts w:ascii="Times New Roman" w:hAnsi="Times New Roman"/>
          <w:sz w:val="28"/>
          <w:szCs w:val="28"/>
        </w:rPr>
        <w:t>СК-1; ПК-1</w:t>
      </w:r>
    </w:p>
    <w:p w:rsidR="00770601" w:rsidRDefault="00770601" w:rsidP="000D53F6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770601" w:rsidRPr="00D516ED" w:rsidRDefault="00770601" w:rsidP="000D53F6">
      <w:pPr>
        <w:pStyle w:val="a8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770601">
        <w:rPr>
          <w:rFonts w:ascii="Times New Roman" w:hAnsi="Times New Roman"/>
          <w:sz w:val="28"/>
          <w:szCs w:val="28"/>
        </w:rPr>
        <w:t>экзамен</w:t>
      </w:r>
    </w:p>
    <w:p w:rsidR="007B6A84" w:rsidRPr="00D516ED" w:rsidRDefault="007B6A84" w:rsidP="000D53F6">
      <w:pPr>
        <w:pStyle w:val="a8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D53F6" w:rsidRDefault="007B6A84" w:rsidP="000D53F6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D5C05">
        <w:rPr>
          <w:rFonts w:ascii="Times New Roman" w:hAnsi="Times New Roman"/>
          <w:sz w:val="28"/>
          <w:szCs w:val="28"/>
        </w:rPr>
        <w:t xml:space="preserve">Разработчик: </w:t>
      </w:r>
      <w:r w:rsidRPr="009B1612">
        <w:rPr>
          <w:rFonts w:ascii="Times New Roman" w:hAnsi="Times New Roman"/>
          <w:sz w:val="28"/>
          <w:szCs w:val="28"/>
        </w:rPr>
        <w:t>профессор</w:t>
      </w:r>
      <w:r w:rsidRPr="009D5C05">
        <w:rPr>
          <w:rFonts w:ascii="Times New Roman" w:hAnsi="Times New Roman"/>
          <w:sz w:val="28"/>
          <w:szCs w:val="28"/>
        </w:rPr>
        <w:t xml:space="preserve"> кафедры</w:t>
      </w:r>
      <w:r w:rsidRPr="009B1612">
        <w:rPr>
          <w:rFonts w:ascii="Times New Roman" w:hAnsi="Times New Roman"/>
          <w:sz w:val="28"/>
          <w:szCs w:val="28"/>
        </w:rPr>
        <w:t xml:space="preserve"> </w:t>
      </w:r>
      <w:r w:rsidR="000D53F6">
        <w:rPr>
          <w:rFonts w:ascii="Times New Roman" w:hAnsi="Times New Roman"/>
          <w:sz w:val="28"/>
          <w:szCs w:val="28"/>
        </w:rPr>
        <w:t>хорового дирижирования</w:t>
      </w:r>
      <w:r w:rsidRPr="009B1612">
        <w:rPr>
          <w:rFonts w:ascii="Times New Roman" w:hAnsi="Times New Roman"/>
          <w:sz w:val="28"/>
          <w:szCs w:val="28"/>
        </w:rPr>
        <w:t xml:space="preserve"> </w:t>
      </w:r>
    </w:p>
    <w:p w:rsidR="007B6A84" w:rsidRPr="009B1612" w:rsidRDefault="007B6A84" w:rsidP="000D53F6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1612">
        <w:rPr>
          <w:rFonts w:ascii="Times New Roman" w:hAnsi="Times New Roman"/>
          <w:sz w:val="28"/>
          <w:szCs w:val="28"/>
        </w:rPr>
        <w:t>Кревсун</w:t>
      </w:r>
      <w:r w:rsidR="000D53F6">
        <w:rPr>
          <w:rFonts w:ascii="Times New Roman" w:hAnsi="Times New Roman"/>
          <w:sz w:val="28"/>
          <w:szCs w:val="28"/>
        </w:rPr>
        <w:t xml:space="preserve"> Маргарита Владимировна.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0D53F6" w:rsidRDefault="007B6A84" w:rsidP="007B6A84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D53F6">
        <w:rPr>
          <w:rFonts w:ascii="Times New Roman" w:hAnsi="Times New Roman"/>
          <w:bCs/>
          <w:sz w:val="28"/>
          <w:szCs w:val="28"/>
          <w:u w:val="single"/>
        </w:rPr>
        <w:t>Б1.В.ДВ.15.01 «Концертмейстерский класс»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B6A84" w:rsidRPr="005B6AAE" w:rsidRDefault="007B6A84" w:rsidP="00DF532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6AA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44.03.01 «Педагогическое образование» </w:t>
            </w:r>
          </w:p>
        </w:tc>
      </w:tr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B6A84" w:rsidRPr="005B6AAE" w:rsidRDefault="007B6A84" w:rsidP="00DF5326">
            <w:pPr>
              <w:spacing w:before="120"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6A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6AA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44.03.01.07. «Музыка»</w:t>
            </w:r>
          </w:p>
          <w:p w:rsidR="007B6A84" w:rsidRDefault="007B6A84" w:rsidP="00DF5326">
            <w:pPr>
              <w:spacing w:before="120" w:after="0" w:line="240" w:lineRule="auto"/>
              <w:ind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7B6A84" w:rsidRPr="005B6AAE" w:rsidRDefault="007B6A84" w:rsidP="00DF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AAE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Default="007B6A84" w:rsidP="007B6A84">
      <w:pPr>
        <w:rPr>
          <w:rFonts w:ascii="Times New Roman" w:hAnsi="Times New Roman"/>
          <w:b/>
          <w:sz w:val="28"/>
          <w:szCs w:val="28"/>
        </w:rPr>
      </w:pPr>
    </w:p>
    <w:p w:rsidR="007B6A84" w:rsidRPr="005B6AAE" w:rsidRDefault="007B6A84" w:rsidP="000D53F6">
      <w:pPr>
        <w:pStyle w:val="a7"/>
        <w:widowControl w:val="0"/>
        <w:tabs>
          <w:tab w:val="left" w:pos="708"/>
        </w:tabs>
        <w:spacing w:line="276" w:lineRule="auto"/>
        <w:ind w:left="0" w:firstLine="0"/>
        <w:rPr>
          <w:sz w:val="28"/>
          <w:szCs w:val="28"/>
        </w:rPr>
      </w:pPr>
      <w:r w:rsidRPr="005B6AAE">
        <w:rPr>
          <w:b/>
          <w:sz w:val="28"/>
          <w:szCs w:val="28"/>
        </w:rPr>
        <w:t xml:space="preserve">1.Цель изучения дисциплины: </w:t>
      </w:r>
      <w:r w:rsidRPr="005B6AAE">
        <w:rPr>
          <w:sz w:val="28"/>
          <w:szCs w:val="28"/>
        </w:rPr>
        <w:t>формирование у студентов общекультурных, профессиональных и специальных компетенций, необходимых для реализации</w:t>
      </w:r>
      <w:r w:rsidRPr="005B6AAE">
        <w:rPr>
          <w:color w:val="000000"/>
          <w:sz w:val="28"/>
          <w:szCs w:val="28"/>
        </w:rPr>
        <w:t xml:space="preserve"> концертмейстерских знаний, умений и навыков, используемых в практической деятельности учителя музыки общеобразовательной школы на уроке и во внеклассной работе.</w:t>
      </w:r>
    </w:p>
    <w:p w:rsidR="007B6A84" w:rsidRPr="005B6AAE" w:rsidRDefault="007B6A84" w:rsidP="000D53F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B6AAE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5B6AAE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готовности студентов к практической деятельности в </w:t>
      </w:r>
      <w:r w:rsidRPr="005B6AAE">
        <w:rPr>
          <w:rFonts w:ascii="Times New Roman" w:hAnsi="Times New Roman"/>
          <w:color w:val="000000"/>
          <w:spacing w:val="3"/>
          <w:sz w:val="28"/>
          <w:szCs w:val="28"/>
        </w:rPr>
        <w:t>школе путем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изучения </w:t>
      </w:r>
      <w:r w:rsidRPr="005B6AAE">
        <w:rPr>
          <w:rFonts w:ascii="Times New Roman" w:hAnsi="Times New Roman"/>
          <w:color w:val="000000"/>
          <w:spacing w:val="-1"/>
          <w:sz w:val="28"/>
          <w:szCs w:val="28"/>
        </w:rPr>
        <w:t>репертуара ансамблей, используемого в работе школьного учителя, приобретения и развития концертмейстерских навыков, освоения технологий концертмейстерского исполнительства</w:t>
      </w:r>
      <w:r w:rsidRPr="005B6AAE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7B6A84" w:rsidRPr="005B6AAE" w:rsidRDefault="007B6A84" w:rsidP="007B6A8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A84" w:rsidRDefault="007B6A84" w:rsidP="007B6A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:rsidR="007B6A84" w:rsidRPr="005B6AAE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B6AA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6A84" w:rsidRPr="005B6AAE" w:rsidRDefault="007B6A84" w:rsidP="007B6A84">
      <w:pPr>
        <w:pStyle w:val="a8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B6AAE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7B6A84" w:rsidRPr="00122861" w:rsidRDefault="007B6A84" w:rsidP="000D53F6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AAE">
        <w:rPr>
          <w:rFonts w:ascii="Times New Roman" w:hAnsi="Times New Roman" w:cs="Times New Roman"/>
          <w:bCs/>
          <w:sz w:val="28"/>
          <w:szCs w:val="28"/>
        </w:rPr>
        <w:t xml:space="preserve">-социальную значимость своей будущей профессии и обладать мотивацией к своей профессиональной деятельности </w:t>
      </w:r>
      <w:r w:rsidRPr="005B6AAE">
        <w:rPr>
          <w:rFonts w:ascii="Times New Roman" w:hAnsi="Times New Roman" w:cs="Times New Roman"/>
          <w:b/>
          <w:bCs/>
          <w:sz w:val="28"/>
          <w:szCs w:val="28"/>
        </w:rPr>
        <w:t>(ОПК</w:t>
      </w:r>
      <w:r>
        <w:rPr>
          <w:rFonts w:ascii="Times New Roman" w:hAnsi="Times New Roman" w:cs="Times New Roman"/>
          <w:b/>
          <w:bCs/>
          <w:sz w:val="28"/>
          <w:szCs w:val="28"/>
        </w:rPr>
        <w:t>-1)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6A84" w:rsidRPr="005B6AAE" w:rsidRDefault="007B6A84" w:rsidP="000D53F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6AAE">
        <w:rPr>
          <w:rFonts w:ascii="Times New Roman" w:hAnsi="Times New Roman"/>
          <w:sz w:val="28"/>
          <w:szCs w:val="28"/>
        </w:rPr>
        <w:t xml:space="preserve">-произведения школьного репертуара, наиболее известные классические произведения, изучение которых способствует формированию музыкальной культуры и обладать </w:t>
      </w:r>
      <w:r w:rsidRPr="005B6AAE">
        <w:rPr>
          <w:rFonts w:ascii="Times New Roman" w:hAnsi="Times New Roman"/>
          <w:color w:val="000000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</w:t>
      </w:r>
      <w:r w:rsidRPr="005B6AAE">
        <w:rPr>
          <w:rFonts w:ascii="Times New Roman" w:hAnsi="Times New Roman"/>
          <w:b/>
          <w:color w:val="000000"/>
          <w:sz w:val="28"/>
          <w:szCs w:val="28"/>
        </w:rPr>
        <w:t>ПК-7</w:t>
      </w:r>
      <w:r w:rsidRPr="005B6AAE">
        <w:rPr>
          <w:rFonts w:ascii="Times New Roman" w:hAnsi="Times New Roman"/>
          <w:color w:val="000000"/>
          <w:sz w:val="28"/>
          <w:szCs w:val="28"/>
        </w:rPr>
        <w:t>);</w:t>
      </w:r>
    </w:p>
    <w:p w:rsidR="007B6A84" w:rsidRPr="005B6AAE" w:rsidRDefault="007B6A84" w:rsidP="000D53F6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6AAE">
        <w:rPr>
          <w:rFonts w:ascii="Times New Roman" w:hAnsi="Times New Roman"/>
          <w:sz w:val="28"/>
          <w:szCs w:val="28"/>
        </w:rPr>
        <w:t>-</w:t>
      </w:r>
      <w:r w:rsidRPr="005B6AAE">
        <w:rPr>
          <w:rFonts w:ascii="Times New Roman" w:hAnsi="Times New Roman"/>
          <w:color w:val="000000"/>
          <w:sz w:val="28"/>
          <w:szCs w:val="28"/>
        </w:rPr>
        <w:t xml:space="preserve">основы формирования концертмейстерских умений и навыков; определенный объем </w:t>
      </w:r>
      <w:r w:rsidRPr="005B6AAE">
        <w:rPr>
          <w:rFonts w:ascii="Times New Roman" w:hAnsi="Times New Roman"/>
          <w:color w:val="000000"/>
          <w:spacing w:val="3"/>
          <w:sz w:val="28"/>
          <w:szCs w:val="28"/>
        </w:rPr>
        <w:t>вокально-инструмен</w:t>
      </w:r>
      <w:r w:rsidRPr="005B6AAE">
        <w:rPr>
          <w:rFonts w:ascii="Times New Roman" w:hAnsi="Times New Roman"/>
          <w:color w:val="000000"/>
          <w:spacing w:val="-1"/>
          <w:sz w:val="28"/>
          <w:szCs w:val="28"/>
        </w:rPr>
        <w:t xml:space="preserve">тальных произведений, который используется в учебном процессе на уроке музыки, </w:t>
      </w:r>
      <w:r w:rsidRPr="005B6AAE">
        <w:rPr>
          <w:rFonts w:ascii="Times New Roman" w:hAnsi="Times New Roman"/>
          <w:sz w:val="28"/>
          <w:szCs w:val="28"/>
        </w:rPr>
        <w:t xml:space="preserve">характерные черты и специфику исполнения различных типов музыкальной фактуры;  специфические особенности развития музыкальных способностей у учащихся различных </w:t>
      </w:r>
      <w:r w:rsidRPr="005B6AAE">
        <w:rPr>
          <w:rFonts w:ascii="Times New Roman" w:hAnsi="Times New Roman"/>
          <w:sz w:val="28"/>
          <w:szCs w:val="28"/>
        </w:rPr>
        <w:lastRenderedPageBreak/>
        <w:t xml:space="preserve">возрастных категорий и обладать </w:t>
      </w:r>
      <w:r w:rsidRPr="005B6AAE">
        <w:rPr>
          <w:rFonts w:ascii="Times New Roman" w:hAnsi="Times New Roman"/>
          <w:color w:val="000000"/>
          <w:sz w:val="28"/>
          <w:szCs w:val="28"/>
        </w:rPr>
        <w:t>способностью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 (</w:t>
      </w:r>
      <w:r w:rsidRPr="005B6AAE">
        <w:rPr>
          <w:rFonts w:ascii="Times New Roman" w:hAnsi="Times New Roman"/>
          <w:b/>
          <w:color w:val="000000"/>
          <w:sz w:val="28"/>
          <w:szCs w:val="28"/>
        </w:rPr>
        <w:t>СК-4</w:t>
      </w:r>
      <w:r w:rsidRPr="005B6AAE">
        <w:rPr>
          <w:rFonts w:ascii="Times New Roman" w:hAnsi="Times New Roman"/>
          <w:color w:val="000000"/>
          <w:sz w:val="28"/>
          <w:szCs w:val="28"/>
        </w:rPr>
        <w:t>).</w:t>
      </w:r>
    </w:p>
    <w:p w:rsidR="007B6A84" w:rsidRPr="005B6AAE" w:rsidRDefault="007B6A84" w:rsidP="000D53F6">
      <w:pPr>
        <w:pStyle w:val="a8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7B6A84" w:rsidRPr="005B6AAE" w:rsidRDefault="007B6A84" w:rsidP="007B6A84">
      <w:pPr>
        <w:pStyle w:val="a8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5B6AAE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7B6A84" w:rsidRPr="00122861" w:rsidRDefault="007B6A84" w:rsidP="000D53F6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-стимулировать </w:t>
      </w:r>
      <w:r w:rsidRPr="005B6AAE">
        <w:rPr>
          <w:rFonts w:ascii="Times New Roman" w:hAnsi="Times New Roman" w:cs="Times New Roman"/>
          <w:iCs/>
          <w:sz w:val="28"/>
          <w:szCs w:val="28"/>
        </w:rPr>
        <w:t xml:space="preserve">мотивацию для поднятия уровня социальной значимости своей будущей профессии учителя музыки </w:t>
      </w: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5B6AAE">
        <w:rPr>
          <w:rFonts w:ascii="Times New Roman" w:hAnsi="Times New Roman" w:cs="Times New Roman"/>
          <w:b/>
          <w:iCs/>
          <w:sz w:val="28"/>
          <w:szCs w:val="28"/>
        </w:rPr>
        <w:t>ОПК</w:t>
      </w: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5B6AAE">
        <w:rPr>
          <w:rFonts w:ascii="Times New Roman" w:hAnsi="Times New Roman" w:cs="Times New Roman"/>
          <w:b/>
          <w:iCs/>
          <w:sz w:val="28"/>
          <w:szCs w:val="28"/>
        </w:rPr>
        <w:t>1)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B6A84" w:rsidRPr="005B6AAE" w:rsidRDefault="007B6A84" w:rsidP="000D53F6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6AAE">
        <w:rPr>
          <w:rFonts w:ascii="Times New Roman" w:hAnsi="Times New Roman"/>
          <w:sz w:val="28"/>
          <w:szCs w:val="28"/>
        </w:rPr>
        <w:t>-использовать в процессе проведения урока музыки раз</w:t>
      </w:r>
      <w:r>
        <w:rPr>
          <w:rFonts w:ascii="Times New Roman" w:hAnsi="Times New Roman"/>
          <w:sz w:val="28"/>
          <w:szCs w:val="28"/>
        </w:rPr>
        <w:t xml:space="preserve">личные формы концертмейстерской </w:t>
      </w:r>
      <w:r w:rsidRPr="005B6AAE">
        <w:rPr>
          <w:rFonts w:ascii="Times New Roman" w:hAnsi="Times New Roman"/>
          <w:sz w:val="28"/>
          <w:szCs w:val="28"/>
        </w:rPr>
        <w:t xml:space="preserve">деятельности, способствующие организации сотрудничества и поддерживанию активности и </w:t>
      </w:r>
      <w:r>
        <w:rPr>
          <w:rFonts w:ascii="Times New Roman" w:hAnsi="Times New Roman"/>
          <w:sz w:val="28"/>
          <w:szCs w:val="28"/>
        </w:rPr>
        <w:t xml:space="preserve">самостоятельности обучающихся, </w:t>
      </w:r>
      <w:r w:rsidRPr="005B6AAE">
        <w:rPr>
          <w:rFonts w:ascii="Times New Roman" w:hAnsi="Times New Roman"/>
          <w:sz w:val="28"/>
          <w:szCs w:val="28"/>
        </w:rPr>
        <w:t>использовать полученные знания и умен</w:t>
      </w:r>
      <w:r>
        <w:rPr>
          <w:rFonts w:ascii="Times New Roman" w:hAnsi="Times New Roman"/>
          <w:sz w:val="28"/>
          <w:szCs w:val="28"/>
        </w:rPr>
        <w:t xml:space="preserve">ия для достижения поставленных </w:t>
      </w:r>
      <w:r w:rsidRPr="005B6AAE">
        <w:rPr>
          <w:rFonts w:ascii="Times New Roman" w:hAnsi="Times New Roman"/>
          <w:sz w:val="28"/>
          <w:szCs w:val="28"/>
        </w:rPr>
        <w:t>профессиональных целей (</w:t>
      </w:r>
      <w:r w:rsidRPr="005B6AAE">
        <w:rPr>
          <w:rFonts w:ascii="Times New Roman" w:hAnsi="Times New Roman"/>
          <w:b/>
          <w:sz w:val="28"/>
          <w:szCs w:val="28"/>
        </w:rPr>
        <w:t>ПК-7</w:t>
      </w:r>
      <w:r w:rsidRPr="005B6AAE">
        <w:rPr>
          <w:rFonts w:ascii="Times New Roman" w:hAnsi="Times New Roman"/>
          <w:sz w:val="28"/>
          <w:szCs w:val="28"/>
        </w:rPr>
        <w:t>);</w:t>
      </w:r>
    </w:p>
    <w:p w:rsidR="007B6A84" w:rsidRPr="005B6AAE" w:rsidRDefault="007B6A84" w:rsidP="000D53F6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6AAE">
        <w:rPr>
          <w:rFonts w:ascii="Times New Roman" w:hAnsi="Times New Roman"/>
          <w:color w:val="000000"/>
          <w:sz w:val="28"/>
          <w:szCs w:val="28"/>
        </w:rPr>
        <w:t xml:space="preserve">-исполнять технически точно выразительно инструментальные и вокальные образцы классической (русской, и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 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 xml:space="preserve">аккомпанировать солистам и хору несложные вокально-инструментальные  </w:t>
      </w:r>
      <w:r w:rsidRPr="005B6AAE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произведения (песни, романсы, несложные арии, короткие  </w:t>
      </w:r>
      <w:r w:rsidRPr="005B6AAE">
        <w:rPr>
          <w:rFonts w:ascii="Times New Roman" w:hAnsi="Times New Roman"/>
          <w:color w:val="000000"/>
          <w:spacing w:val="-1"/>
          <w:sz w:val="28"/>
          <w:szCs w:val="28"/>
        </w:rPr>
        <w:t>пьесы);</w:t>
      </w:r>
      <w:r w:rsidRPr="005B6AAE">
        <w:rPr>
          <w:rFonts w:ascii="Times New Roman" w:hAnsi="Times New Roman"/>
          <w:color w:val="000000"/>
          <w:sz w:val="28"/>
          <w:szCs w:val="28"/>
        </w:rPr>
        <w:t xml:space="preserve"> читать с листа произведения различной фактуры;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 xml:space="preserve"> транспонировать аккомпанемент с листа на хрома</w:t>
      </w:r>
      <w:r w:rsidRPr="005B6AAE">
        <w:rPr>
          <w:rFonts w:ascii="Times New Roman" w:hAnsi="Times New Roman"/>
          <w:color w:val="000000"/>
          <w:spacing w:val="3"/>
          <w:sz w:val="28"/>
          <w:szCs w:val="28"/>
        </w:rPr>
        <w:t>тический полутон и тон вверх и вниз;</w:t>
      </w:r>
      <w:r w:rsidRPr="005B6AAE">
        <w:rPr>
          <w:rFonts w:ascii="Times New Roman" w:hAnsi="Times New Roman"/>
          <w:color w:val="000000"/>
          <w:spacing w:val="4"/>
          <w:sz w:val="28"/>
          <w:szCs w:val="28"/>
        </w:rPr>
        <w:t xml:space="preserve"> исполнять школьные песни под собственный аккомпане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 xml:space="preserve">мент; подбирать по слуху песни школьного репертуара </w:t>
      </w:r>
      <w:r w:rsidRPr="005B6AAE">
        <w:rPr>
          <w:rFonts w:ascii="Times New Roman" w:hAnsi="Times New Roman"/>
          <w:b/>
          <w:color w:val="000000"/>
          <w:sz w:val="28"/>
          <w:szCs w:val="28"/>
        </w:rPr>
        <w:t>(СК-4).</w:t>
      </w:r>
    </w:p>
    <w:p w:rsidR="007B6A84" w:rsidRPr="005B6AAE" w:rsidRDefault="007B6A84" w:rsidP="007B6A84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A84" w:rsidRPr="005B6AAE" w:rsidRDefault="007B6A84" w:rsidP="007B6A84">
      <w:pPr>
        <w:pStyle w:val="a8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5B6AAE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7B6A84" w:rsidRPr="00122861" w:rsidRDefault="007B6A84" w:rsidP="000D53F6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AAE">
        <w:rPr>
          <w:rFonts w:ascii="Times New Roman" w:hAnsi="Times New Roman" w:cs="Times New Roman"/>
          <w:iCs/>
          <w:sz w:val="28"/>
          <w:szCs w:val="28"/>
        </w:rPr>
        <w:t xml:space="preserve">-способами, помогающими повысить уровень </w:t>
      </w:r>
      <w:r w:rsidRPr="005B6AAE">
        <w:rPr>
          <w:rFonts w:ascii="Times New Roman" w:hAnsi="Times New Roman" w:cs="Times New Roman"/>
          <w:bCs/>
          <w:sz w:val="28"/>
          <w:szCs w:val="28"/>
        </w:rPr>
        <w:t xml:space="preserve">социальной значимости своей будущей профессии и мотивации к своей профессиональной деятельности </w:t>
      </w:r>
      <w:r w:rsidRPr="005B6AAE">
        <w:rPr>
          <w:rFonts w:ascii="Times New Roman" w:hAnsi="Times New Roman" w:cs="Times New Roman"/>
          <w:b/>
          <w:bCs/>
          <w:sz w:val="28"/>
          <w:szCs w:val="28"/>
        </w:rPr>
        <w:t>(ОПК</w:t>
      </w:r>
      <w:r w:rsidR="00DF53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B6AAE"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6A84" w:rsidRPr="005B6AAE" w:rsidRDefault="007B6A84" w:rsidP="000D53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6AAE">
        <w:rPr>
          <w:rFonts w:ascii="Times New Roman" w:hAnsi="Times New Roman"/>
          <w:iCs/>
          <w:sz w:val="28"/>
          <w:szCs w:val="28"/>
        </w:rPr>
        <w:t>- мет</w:t>
      </w:r>
      <w:r w:rsidR="00DF5326">
        <w:rPr>
          <w:rFonts w:ascii="Times New Roman" w:hAnsi="Times New Roman"/>
          <w:iCs/>
          <w:sz w:val="28"/>
          <w:szCs w:val="28"/>
        </w:rPr>
        <w:t xml:space="preserve">одами, позволяющими </w:t>
      </w:r>
      <w:r w:rsidRPr="005B6AAE">
        <w:rPr>
          <w:rFonts w:ascii="Times New Roman" w:hAnsi="Times New Roman"/>
          <w:sz w:val="28"/>
          <w:szCs w:val="28"/>
        </w:rPr>
        <w:t>использовать в процессе проведения урока музыки различные формы концертмейстерской деятельности, которые способствуют организации сотрудничества и поддерживанию активности и самостоятельности обучающихся, дающими возможность использовать полученные знания и умения для достижения поставленных  профессиональных целей, методами, обеспечивающими формирование музыкальной культуры, знаний о музыке, элементарных умений музицирования у обучающихся</w:t>
      </w:r>
      <w:r>
        <w:rPr>
          <w:rFonts w:ascii="Times New Roman" w:hAnsi="Times New Roman"/>
          <w:sz w:val="28"/>
          <w:szCs w:val="28"/>
        </w:rPr>
        <w:t xml:space="preserve"> различных возрастных категорий</w:t>
      </w:r>
      <w:r w:rsidRPr="005B6AAE">
        <w:rPr>
          <w:rFonts w:ascii="Times New Roman" w:hAnsi="Times New Roman"/>
          <w:sz w:val="28"/>
          <w:szCs w:val="28"/>
        </w:rPr>
        <w:t xml:space="preserve"> (</w:t>
      </w:r>
      <w:r w:rsidRPr="005B6AAE">
        <w:rPr>
          <w:rFonts w:ascii="Times New Roman" w:hAnsi="Times New Roman"/>
          <w:b/>
          <w:sz w:val="28"/>
          <w:szCs w:val="28"/>
        </w:rPr>
        <w:t>ПК-7</w:t>
      </w:r>
      <w:r w:rsidRPr="005B6AAE">
        <w:rPr>
          <w:rFonts w:ascii="Times New Roman" w:hAnsi="Times New Roman"/>
          <w:sz w:val="28"/>
          <w:szCs w:val="28"/>
        </w:rPr>
        <w:t xml:space="preserve">); </w:t>
      </w:r>
    </w:p>
    <w:p w:rsidR="007B6A84" w:rsidRPr="005B6AAE" w:rsidRDefault="007B6A84" w:rsidP="000D53F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6AAE">
        <w:rPr>
          <w:rFonts w:ascii="Times New Roman" w:hAnsi="Times New Roman"/>
          <w:sz w:val="28"/>
          <w:szCs w:val="28"/>
        </w:rPr>
        <w:t xml:space="preserve">- </w:t>
      </w:r>
      <w:r w:rsidRPr="005B6AAE">
        <w:rPr>
          <w:rFonts w:ascii="Times New Roman" w:hAnsi="Times New Roman"/>
          <w:color w:val="000000"/>
          <w:spacing w:val="5"/>
          <w:sz w:val="28"/>
          <w:szCs w:val="28"/>
        </w:rPr>
        <w:t xml:space="preserve">навыками </w:t>
      </w:r>
      <w:r w:rsidRPr="005B6AAE">
        <w:rPr>
          <w:rFonts w:ascii="Times New Roman" w:hAnsi="Times New Roman"/>
          <w:color w:val="000000"/>
          <w:sz w:val="28"/>
          <w:szCs w:val="28"/>
        </w:rPr>
        <w:t xml:space="preserve">технически точного и выразительного </w:t>
      </w:r>
      <w:r w:rsidRPr="005B6AAE">
        <w:rPr>
          <w:rFonts w:ascii="Times New Roman" w:hAnsi="Times New Roman"/>
          <w:color w:val="000000"/>
          <w:spacing w:val="5"/>
          <w:sz w:val="28"/>
          <w:szCs w:val="28"/>
        </w:rPr>
        <w:t xml:space="preserve">исполнения </w:t>
      </w:r>
      <w:r w:rsidRPr="005B6AAE">
        <w:rPr>
          <w:rFonts w:ascii="Times New Roman" w:hAnsi="Times New Roman"/>
          <w:color w:val="000000"/>
          <w:sz w:val="28"/>
          <w:szCs w:val="28"/>
        </w:rPr>
        <w:lastRenderedPageBreak/>
        <w:t>инструментальных и вокальных образцов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</w:t>
      </w:r>
      <w:r>
        <w:rPr>
          <w:rFonts w:ascii="Times New Roman" w:hAnsi="Times New Roman"/>
          <w:color w:val="000000"/>
          <w:sz w:val="28"/>
          <w:szCs w:val="28"/>
        </w:rPr>
        <w:t>ением аккомпанемента;</w:t>
      </w:r>
      <w:r w:rsidRPr="005B6AAE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5B6AAE">
        <w:rPr>
          <w:rFonts w:ascii="Times New Roman" w:hAnsi="Times New Roman"/>
          <w:color w:val="000000"/>
          <w:spacing w:val="5"/>
          <w:sz w:val="28"/>
          <w:szCs w:val="28"/>
        </w:rPr>
        <w:t>правления хором при аккомпанировании детским хором-клас</w:t>
      </w:r>
      <w:r w:rsidRPr="005B6AAE">
        <w:rPr>
          <w:rFonts w:ascii="Times New Roman" w:hAnsi="Times New Roman"/>
          <w:color w:val="000000"/>
          <w:spacing w:val="3"/>
          <w:sz w:val="28"/>
          <w:szCs w:val="28"/>
        </w:rPr>
        <w:t xml:space="preserve">сом с использованием элементов дирижерской техники; 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исполнения показа классу или солисту нового вокального  произведения с одновременным пением; </w:t>
      </w:r>
      <w:r w:rsidRPr="005B6AAE">
        <w:rPr>
          <w:rFonts w:ascii="Times New Roman" w:hAnsi="Times New Roman"/>
          <w:color w:val="000000"/>
          <w:spacing w:val="7"/>
          <w:sz w:val="28"/>
          <w:szCs w:val="28"/>
        </w:rPr>
        <w:t>разучивания нового произведения с солистом, хором-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>классом;</w:t>
      </w:r>
      <w:r w:rsidRPr="005B6AAE">
        <w:rPr>
          <w:rFonts w:ascii="Times New Roman" w:hAnsi="Times New Roman"/>
          <w:color w:val="000000"/>
          <w:spacing w:val="4"/>
          <w:sz w:val="28"/>
          <w:szCs w:val="28"/>
        </w:rPr>
        <w:t xml:space="preserve"> самостоятельной (внеклассной, домашней) работы с пев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цом, инструменталистом</w:t>
      </w:r>
      <w:r w:rsidRPr="005B6AA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B6AAE">
        <w:rPr>
          <w:rFonts w:ascii="Times New Roman" w:hAnsi="Times New Roman"/>
          <w:sz w:val="28"/>
          <w:szCs w:val="28"/>
        </w:rPr>
        <w:t>(</w:t>
      </w:r>
      <w:r w:rsidRPr="005B6AAE">
        <w:rPr>
          <w:rFonts w:ascii="Times New Roman" w:hAnsi="Times New Roman"/>
          <w:b/>
          <w:sz w:val="28"/>
          <w:szCs w:val="28"/>
        </w:rPr>
        <w:t>СК-4</w:t>
      </w:r>
      <w:r w:rsidRPr="005B6AAE">
        <w:rPr>
          <w:rFonts w:ascii="Times New Roman" w:hAnsi="Times New Roman"/>
          <w:sz w:val="28"/>
          <w:szCs w:val="28"/>
        </w:rPr>
        <w:t>).</w:t>
      </w:r>
    </w:p>
    <w:p w:rsidR="007B6A84" w:rsidRDefault="007B6A84" w:rsidP="000D53F6">
      <w:pPr>
        <w:spacing w:before="24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</w:p>
    <w:p w:rsidR="007B6A84" w:rsidRPr="005B6AAE" w:rsidRDefault="007B6A84" w:rsidP="005A4F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AAE">
        <w:rPr>
          <w:rFonts w:ascii="Times New Roman" w:hAnsi="Times New Roman"/>
          <w:b/>
          <w:sz w:val="28"/>
          <w:szCs w:val="28"/>
        </w:rPr>
        <w:t>ПК-7</w:t>
      </w:r>
      <w:r w:rsidRPr="005B6AAE">
        <w:rPr>
          <w:rFonts w:ascii="Times New Roman" w:hAnsi="Times New Roman"/>
          <w:sz w:val="28"/>
          <w:szCs w:val="28"/>
        </w:rPr>
        <w:t xml:space="preserve">: </w:t>
      </w:r>
      <w:r w:rsidRPr="005B6AAE">
        <w:rPr>
          <w:rFonts w:ascii="Times New Roman" w:hAnsi="Times New Roman" w:cs="Times New Roman"/>
          <w:color w:val="000000"/>
          <w:sz w:val="28"/>
          <w:szCs w:val="28"/>
        </w:rPr>
        <w:t>способности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7B6A84" w:rsidRPr="005B6AAE" w:rsidRDefault="007B6A84" w:rsidP="005A4F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AAE">
        <w:rPr>
          <w:rFonts w:ascii="Times New Roman" w:hAnsi="Times New Roman" w:cs="Times New Roman"/>
          <w:b/>
          <w:sz w:val="28"/>
          <w:szCs w:val="28"/>
        </w:rPr>
        <w:t>СК-4</w:t>
      </w:r>
      <w:r w:rsidRPr="005B6AAE">
        <w:rPr>
          <w:rFonts w:ascii="Times New Roman" w:hAnsi="Times New Roman" w:cs="Times New Roman"/>
          <w:sz w:val="28"/>
          <w:szCs w:val="28"/>
        </w:rPr>
        <w:t xml:space="preserve">: способности </w:t>
      </w:r>
      <w:r w:rsidRPr="005B6AAE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 точного и выразительного </w:t>
      </w:r>
      <w:r w:rsidRPr="005B6A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исполнения </w:t>
      </w:r>
      <w:r w:rsidRPr="005B6AAE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инструментальных и вокальных образцов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 </w:t>
      </w:r>
    </w:p>
    <w:p w:rsidR="007B6A84" w:rsidRPr="005B6AAE" w:rsidRDefault="007B6A84" w:rsidP="005A4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AE">
        <w:rPr>
          <w:rFonts w:ascii="Times New Roman" w:hAnsi="Times New Roman" w:cs="Times New Roman"/>
          <w:b/>
          <w:sz w:val="28"/>
          <w:szCs w:val="28"/>
        </w:rPr>
        <w:t>ОПК-1:</w:t>
      </w:r>
      <w:r w:rsidRPr="005B6AAE">
        <w:rPr>
          <w:rFonts w:ascii="Times New Roman" w:hAnsi="Times New Roman" w:cs="Times New Roman"/>
          <w:sz w:val="28"/>
          <w:szCs w:val="28"/>
        </w:rPr>
        <w:t xml:space="preserve"> готовность сознавать социальную значимость своей будущей профессии, обладать мотивацией к осуществлению профессиональной деятельности </w:t>
      </w:r>
    </w:p>
    <w:p w:rsidR="007B6A84" w:rsidRPr="009D7E7F" w:rsidRDefault="007B6A84" w:rsidP="007B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84" w:rsidRDefault="007B6A84" w:rsidP="007B6A84">
      <w:pPr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 з. е.</w:t>
      </w:r>
    </w:p>
    <w:p w:rsidR="007B6A84" w:rsidRDefault="007B6A84" w:rsidP="007B6A84">
      <w:pPr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304B6F">
        <w:rPr>
          <w:rFonts w:ascii="Times New Roman" w:hAnsi="Times New Roman"/>
          <w:bCs/>
          <w:sz w:val="28"/>
          <w:szCs w:val="28"/>
        </w:rPr>
        <w:t>дифференцированный зачёт (ЗаО)</w:t>
      </w:r>
    </w:p>
    <w:p w:rsidR="007B6A84" w:rsidRDefault="007B6A84" w:rsidP="007B6A84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7B6A84" w:rsidRDefault="007B6A84" w:rsidP="007B6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кафедры музыкального и художественного образования</w:t>
      </w:r>
    </w:p>
    <w:p w:rsidR="007B6A84" w:rsidRDefault="007B6A84" w:rsidP="007B6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Четверикова Г</w:t>
      </w:r>
      <w:r w:rsidR="002E5B46">
        <w:rPr>
          <w:rFonts w:ascii="Times New Roman" w:hAnsi="Times New Roman"/>
          <w:sz w:val="28"/>
          <w:szCs w:val="28"/>
        </w:rPr>
        <w:t>алина</w:t>
      </w:r>
      <w:r>
        <w:rPr>
          <w:rFonts w:ascii="Times New Roman" w:hAnsi="Times New Roman"/>
          <w:sz w:val="28"/>
          <w:szCs w:val="28"/>
        </w:rPr>
        <w:t xml:space="preserve"> М</w:t>
      </w:r>
      <w:r w:rsidR="002E5B46">
        <w:rPr>
          <w:rFonts w:ascii="Times New Roman" w:hAnsi="Times New Roman"/>
          <w:sz w:val="28"/>
          <w:szCs w:val="28"/>
        </w:rPr>
        <w:t>ихайловна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15091D" w:rsidRDefault="007B6A84" w:rsidP="007B6A84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5091D">
        <w:rPr>
          <w:rFonts w:ascii="Times New Roman" w:hAnsi="Times New Roman"/>
          <w:bCs/>
          <w:sz w:val="28"/>
          <w:szCs w:val="28"/>
          <w:u w:val="single"/>
        </w:rPr>
        <w:t>Б1.В.ДВ.15.02 «Искусство аккомпанемента»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B6A84" w:rsidRPr="0015091D" w:rsidRDefault="007B6A84" w:rsidP="00DF532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09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44.03.01 «Педагогическое образование» </w:t>
            </w:r>
          </w:p>
        </w:tc>
      </w:tr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B6A84" w:rsidRPr="0015091D" w:rsidRDefault="007B6A84" w:rsidP="00DF5326">
            <w:pPr>
              <w:spacing w:before="120"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1D">
              <w:rPr>
                <w:rFonts w:ascii="Times New Roman" w:hAnsi="Times New Roman"/>
                <w:bCs/>
                <w:sz w:val="28"/>
                <w:szCs w:val="28"/>
              </w:rPr>
              <w:t xml:space="preserve">профили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</w:t>
            </w:r>
            <w:r w:rsidRPr="001509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03.07. «Музыка»</w:t>
            </w:r>
          </w:p>
          <w:p w:rsidR="007B6A84" w:rsidRPr="0015091D" w:rsidRDefault="007B6A84" w:rsidP="00DF5326">
            <w:pPr>
              <w:spacing w:before="120"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7B6A84" w:rsidRPr="0015091D" w:rsidRDefault="007B6A84" w:rsidP="00DF532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15091D">
              <w:rPr>
                <w:rFonts w:ascii="Times New Roman" w:hAnsi="Times New Roman"/>
                <w:i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7B6A84" w:rsidRDefault="007B6A84" w:rsidP="007B6A84">
      <w:pPr>
        <w:rPr>
          <w:rFonts w:ascii="Times New Roman" w:hAnsi="Times New Roman"/>
          <w:b/>
          <w:sz w:val="28"/>
          <w:szCs w:val="28"/>
        </w:rPr>
      </w:pPr>
    </w:p>
    <w:p w:rsidR="007B6A84" w:rsidRPr="00030796" w:rsidRDefault="007B6A84" w:rsidP="00E40B85">
      <w:pPr>
        <w:pStyle w:val="a7"/>
        <w:widowControl w:val="0"/>
        <w:tabs>
          <w:tab w:val="left" w:pos="708"/>
        </w:tabs>
        <w:spacing w:line="276" w:lineRule="auto"/>
        <w:ind w:left="0" w:firstLine="0"/>
        <w:rPr>
          <w:sz w:val="28"/>
          <w:szCs w:val="28"/>
        </w:rPr>
      </w:pPr>
      <w:r w:rsidRPr="00030796">
        <w:rPr>
          <w:b/>
          <w:sz w:val="28"/>
          <w:szCs w:val="28"/>
        </w:rPr>
        <w:t xml:space="preserve">1.Цель изучения дисциплины: </w:t>
      </w:r>
      <w:r w:rsidRPr="00030796">
        <w:rPr>
          <w:sz w:val="28"/>
          <w:szCs w:val="28"/>
        </w:rPr>
        <w:t>формирование у студентов общекультурных, профессиональных и специальных компетенций, необходимых для реализации</w:t>
      </w:r>
      <w:r w:rsidRPr="00030796">
        <w:rPr>
          <w:color w:val="000000"/>
          <w:sz w:val="28"/>
          <w:szCs w:val="28"/>
        </w:rPr>
        <w:t xml:space="preserve"> концертмейстерских знаний, умений и навыков, используемых в практической деятельности учителя музыки общеобразовательной школы на уроке и во внеклассной работе.</w:t>
      </w:r>
    </w:p>
    <w:p w:rsidR="007B6A84" w:rsidRPr="00030796" w:rsidRDefault="007B6A84" w:rsidP="00E40B8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030796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готовности студентов к практической деятельности в 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t>школе путем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изучения </w:t>
      </w:r>
      <w:r w:rsidRPr="00030796">
        <w:rPr>
          <w:rFonts w:ascii="Times New Roman" w:hAnsi="Times New Roman"/>
          <w:color w:val="000000"/>
          <w:spacing w:val="-1"/>
          <w:sz w:val="28"/>
          <w:szCs w:val="28"/>
        </w:rPr>
        <w:t>репертуара ансамблей, используемого в работе школьного учителя, приобретения и развития концертмейстерских навыков, освоения технологий концертмейстерского исполнительства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7B6A84" w:rsidRPr="00030796" w:rsidRDefault="007B6A84" w:rsidP="00E40B8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B6A84" w:rsidRPr="00030796" w:rsidRDefault="007B6A84" w:rsidP="007B6A84">
      <w:pPr>
        <w:jc w:val="both"/>
        <w:rPr>
          <w:rFonts w:ascii="Times New Roman" w:hAnsi="Times New Roman"/>
          <w:b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:rsidR="007B6A84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6A84" w:rsidRPr="00030796" w:rsidRDefault="007B6A84" w:rsidP="007B6A84">
      <w:pPr>
        <w:pStyle w:val="a8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30796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7B6A84" w:rsidRPr="00030796" w:rsidRDefault="007B6A84" w:rsidP="001D289F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30796">
        <w:rPr>
          <w:rFonts w:ascii="Times New Roman" w:hAnsi="Times New Roman" w:cs="Times New Roman"/>
          <w:bCs/>
          <w:sz w:val="28"/>
          <w:szCs w:val="28"/>
        </w:rPr>
        <w:t xml:space="preserve">социальную значимость своей будущей профессии и обладать мотивацией к своей профессиональной деятельности </w:t>
      </w:r>
      <w:r w:rsidRPr="00030796">
        <w:rPr>
          <w:rFonts w:ascii="Times New Roman" w:hAnsi="Times New Roman" w:cs="Times New Roman"/>
          <w:b/>
          <w:bCs/>
          <w:sz w:val="28"/>
          <w:szCs w:val="28"/>
        </w:rPr>
        <w:t>(ОПК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30796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030796">
        <w:rPr>
          <w:rFonts w:ascii="Times New Roman" w:hAnsi="Times New Roman" w:cs="Times New Roman"/>
          <w:bCs/>
          <w:sz w:val="28"/>
          <w:szCs w:val="28"/>
        </w:rPr>
        <w:t>;</w:t>
      </w:r>
    </w:p>
    <w:p w:rsidR="007B6A84" w:rsidRPr="00030796" w:rsidRDefault="007B6A84" w:rsidP="007B6A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-произведения школьного репертуара, наиболее известные классические произведения, изучение которых способствует формированию музыкальной культуры и обладать </w:t>
      </w:r>
      <w:r w:rsidRPr="00030796">
        <w:rPr>
          <w:rFonts w:ascii="Times New Roman" w:hAnsi="Times New Roman"/>
          <w:color w:val="000000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</w:t>
      </w:r>
      <w:r w:rsidRPr="00030796">
        <w:rPr>
          <w:rFonts w:ascii="Times New Roman" w:hAnsi="Times New Roman"/>
          <w:b/>
          <w:color w:val="000000"/>
          <w:sz w:val="28"/>
          <w:szCs w:val="28"/>
        </w:rPr>
        <w:t>ПК-7</w:t>
      </w:r>
      <w:r w:rsidRPr="00030796">
        <w:rPr>
          <w:rFonts w:ascii="Times New Roman" w:hAnsi="Times New Roman"/>
          <w:color w:val="000000"/>
          <w:sz w:val="28"/>
          <w:szCs w:val="28"/>
        </w:rPr>
        <w:t>);</w:t>
      </w:r>
    </w:p>
    <w:p w:rsidR="007B6A84" w:rsidRPr="00030796" w:rsidRDefault="007B6A84" w:rsidP="007B6A84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- </w:t>
      </w:r>
      <w:r w:rsidRPr="00030796">
        <w:rPr>
          <w:rFonts w:ascii="Times New Roman" w:hAnsi="Times New Roman"/>
          <w:color w:val="000000"/>
          <w:sz w:val="28"/>
          <w:szCs w:val="28"/>
        </w:rPr>
        <w:t xml:space="preserve">основы формирования концертмейстерских умений и навыков; определенный объем 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t>вокально-инструмен</w:t>
      </w:r>
      <w:r w:rsidRPr="00030796">
        <w:rPr>
          <w:rFonts w:ascii="Times New Roman" w:hAnsi="Times New Roman"/>
          <w:color w:val="000000"/>
          <w:spacing w:val="-1"/>
          <w:sz w:val="28"/>
          <w:szCs w:val="28"/>
        </w:rPr>
        <w:t xml:space="preserve">тальных произведений, который используется в учебном процессе на уроке музыки, </w:t>
      </w:r>
      <w:r w:rsidRPr="00030796">
        <w:rPr>
          <w:rFonts w:ascii="Times New Roman" w:hAnsi="Times New Roman"/>
          <w:sz w:val="28"/>
          <w:szCs w:val="28"/>
        </w:rPr>
        <w:t xml:space="preserve">характерные черты и специфику исполнения различных типов музыкальной фактуры;  специфические особенности развития музыкальных способностей у учащихся различных возрастных категорий и обладать </w:t>
      </w:r>
      <w:r w:rsidRPr="00030796">
        <w:rPr>
          <w:rFonts w:ascii="Times New Roman" w:hAnsi="Times New Roman"/>
          <w:color w:val="000000"/>
          <w:sz w:val="28"/>
          <w:szCs w:val="28"/>
        </w:rPr>
        <w:t xml:space="preserve">способностью исполнять </w:t>
      </w:r>
      <w:r w:rsidRPr="00030796">
        <w:rPr>
          <w:rFonts w:ascii="Times New Roman" w:hAnsi="Times New Roman"/>
          <w:color w:val="000000"/>
          <w:sz w:val="28"/>
          <w:szCs w:val="28"/>
        </w:rPr>
        <w:lastRenderedPageBreak/>
        <w:t>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 (</w:t>
      </w:r>
      <w:r w:rsidRPr="00030796">
        <w:rPr>
          <w:rFonts w:ascii="Times New Roman" w:hAnsi="Times New Roman"/>
          <w:b/>
          <w:color w:val="000000"/>
          <w:sz w:val="28"/>
          <w:szCs w:val="28"/>
        </w:rPr>
        <w:t>СК-4</w:t>
      </w:r>
      <w:r w:rsidRPr="00030796">
        <w:rPr>
          <w:rFonts w:ascii="Times New Roman" w:hAnsi="Times New Roman"/>
          <w:color w:val="000000"/>
          <w:sz w:val="28"/>
          <w:szCs w:val="28"/>
        </w:rPr>
        <w:t>).</w:t>
      </w:r>
    </w:p>
    <w:p w:rsidR="007B6A84" w:rsidRPr="00030796" w:rsidRDefault="007B6A84" w:rsidP="007B6A84">
      <w:pPr>
        <w:pStyle w:val="a8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7B6A84" w:rsidRPr="00030796" w:rsidRDefault="007B6A84" w:rsidP="007B6A84">
      <w:pPr>
        <w:pStyle w:val="a8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030796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7B6A84" w:rsidRPr="00030796" w:rsidRDefault="007B6A84" w:rsidP="001D289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-стимулировать </w:t>
      </w:r>
      <w:r w:rsidRPr="00030796">
        <w:rPr>
          <w:rFonts w:ascii="Times New Roman" w:hAnsi="Times New Roman" w:cs="Times New Roman"/>
          <w:iCs/>
          <w:sz w:val="28"/>
          <w:szCs w:val="28"/>
        </w:rPr>
        <w:t xml:space="preserve">мотивацию для поднятия уровня социальной значимости своей будущей профессии учителя музыки </w:t>
      </w: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030796">
        <w:rPr>
          <w:rFonts w:ascii="Times New Roman" w:hAnsi="Times New Roman" w:cs="Times New Roman"/>
          <w:b/>
          <w:iCs/>
          <w:sz w:val="28"/>
          <w:szCs w:val="28"/>
        </w:rPr>
        <w:t>ОПК</w:t>
      </w: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030796">
        <w:rPr>
          <w:rFonts w:ascii="Times New Roman" w:hAnsi="Times New Roman" w:cs="Times New Roman"/>
          <w:b/>
          <w:iCs/>
          <w:sz w:val="28"/>
          <w:szCs w:val="28"/>
        </w:rPr>
        <w:t>1)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B6A84" w:rsidRPr="00030796" w:rsidRDefault="007B6A84" w:rsidP="007B6A8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- использовать в процессе проведения урока музыки различные формы концертмейстерской деятельности, способствующие организации сотрудничества и поддерживанию активности и </w:t>
      </w:r>
      <w:r>
        <w:rPr>
          <w:rFonts w:ascii="Times New Roman" w:hAnsi="Times New Roman"/>
          <w:sz w:val="28"/>
          <w:szCs w:val="28"/>
        </w:rPr>
        <w:t xml:space="preserve">самостоятельности обучающихся, </w:t>
      </w:r>
      <w:r w:rsidRPr="00030796">
        <w:rPr>
          <w:rFonts w:ascii="Times New Roman" w:hAnsi="Times New Roman"/>
          <w:sz w:val="28"/>
          <w:szCs w:val="28"/>
        </w:rPr>
        <w:t>использовать полученные знания и уме</w:t>
      </w:r>
      <w:r w:rsidR="00DF5326">
        <w:rPr>
          <w:rFonts w:ascii="Times New Roman" w:hAnsi="Times New Roman"/>
          <w:sz w:val="28"/>
          <w:szCs w:val="28"/>
        </w:rPr>
        <w:t>ния для достижения поставленных</w:t>
      </w:r>
      <w:r w:rsidRPr="00030796">
        <w:rPr>
          <w:rFonts w:ascii="Times New Roman" w:hAnsi="Times New Roman"/>
          <w:sz w:val="28"/>
          <w:szCs w:val="28"/>
        </w:rPr>
        <w:t xml:space="preserve"> профессиональных целей (</w:t>
      </w:r>
      <w:r w:rsidRPr="00030796">
        <w:rPr>
          <w:rFonts w:ascii="Times New Roman" w:hAnsi="Times New Roman"/>
          <w:b/>
          <w:sz w:val="28"/>
          <w:szCs w:val="28"/>
        </w:rPr>
        <w:t>ПК-7</w:t>
      </w:r>
      <w:r w:rsidRPr="00030796">
        <w:rPr>
          <w:rFonts w:ascii="Times New Roman" w:hAnsi="Times New Roman"/>
          <w:sz w:val="28"/>
          <w:szCs w:val="28"/>
        </w:rPr>
        <w:t>);</w:t>
      </w:r>
    </w:p>
    <w:p w:rsidR="007B6A84" w:rsidRDefault="007B6A84" w:rsidP="007B6A84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0796">
        <w:rPr>
          <w:rFonts w:ascii="Times New Roman" w:hAnsi="Times New Roman"/>
          <w:color w:val="000000"/>
          <w:sz w:val="28"/>
          <w:szCs w:val="28"/>
        </w:rPr>
        <w:t xml:space="preserve">-исполнять технически точно выразительно инструментальные и вокальные образцы классической (русской, и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 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 xml:space="preserve">аккомпанировать солистам и хору несложные вокально-инструментальные  </w:t>
      </w:r>
      <w:r w:rsidRPr="00030796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произведения (песни, романсы, несложные арии, короткие  </w:t>
      </w:r>
      <w:r w:rsidRPr="00030796">
        <w:rPr>
          <w:rFonts w:ascii="Times New Roman" w:hAnsi="Times New Roman"/>
          <w:color w:val="000000"/>
          <w:spacing w:val="-1"/>
          <w:sz w:val="28"/>
          <w:szCs w:val="28"/>
        </w:rPr>
        <w:t>пьесы);</w:t>
      </w:r>
      <w:r w:rsidRPr="00030796">
        <w:rPr>
          <w:rFonts w:ascii="Times New Roman" w:hAnsi="Times New Roman"/>
          <w:color w:val="000000"/>
          <w:sz w:val="28"/>
          <w:szCs w:val="28"/>
        </w:rPr>
        <w:t xml:space="preserve"> читать с листа произведения различной фактуры;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 xml:space="preserve"> транспонировать аккомпанемент с листа на хрома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t>тический полутон и тон вверх и вниз;</w:t>
      </w:r>
      <w:r w:rsidRPr="00030796">
        <w:rPr>
          <w:rFonts w:ascii="Times New Roman" w:hAnsi="Times New Roman"/>
          <w:color w:val="000000"/>
          <w:spacing w:val="4"/>
          <w:sz w:val="28"/>
          <w:szCs w:val="28"/>
        </w:rPr>
        <w:t xml:space="preserve"> исполнять школьные песни под собственный аккомпане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>мент; подбирать по слуху песни школьного репертуара</w:t>
      </w:r>
      <w:r w:rsidRPr="0003079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030796">
        <w:rPr>
          <w:rFonts w:ascii="Times New Roman" w:hAnsi="Times New Roman"/>
          <w:b/>
          <w:color w:val="000000"/>
          <w:sz w:val="28"/>
          <w:szCs w:val="28"/>
        </w:rPr>
        <w:t>(СК-4)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6A84" w:rsidRPr="00030796" w:rsidRDefault="007B6A84" w:rsidP="007B6A84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A84" w:rsidRPr="0015091D" w:rsidRDefault="007B6A84" w:rsidP="007B6A84">
      <w:pPr>
        <w:pStyle w:val="a8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15091D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7B6A84" w:rsidRPr="00030796" w:rsidRDefault="007B6A84" w:rsidP="001D289F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796">
        <w:rPr>
          <w:rFonts w:ascii="Times New Roman" w:hAnsi="Times New Roman" w:cs="Times New Roman"/>
          <w:iCs/>
          <w:sz w:val="28"/>
          <w:szCs w:val="28"/>
        </w:rPr>
        <w:t xml:space="preserve">-способами, помогающими повысить уровень </w:t>
      </w:r>
      <w:r w:rsidRPr="00030796">
        <w:rPr>
          <w:rFonts w:ascii="Times New Roman" w:hAnsi="Times New Roman" w:cs="Times New Roman"/>
          <w:bCs/>
          <w:sz w:val="28"/>
          <w:szCs w:val="28"/>
        </w:rPr>
        <w:t xml:space="preserve">социальной значимости своей будущей профессии и мотивации к своей профессиональной деятельности </w:t>
      </w:r>
      <w:r w:rsidRPr="00030796">
        <w:rPr>
          <w:rFonts w:ascii="Times New Roman" w:hAnsi="Times New Roman" w:cs="Times New Roman"/>
          <w:b/>
          <w:bCs/>
          <w:sz w:val="28"/>
          <w:szCs w:val="28"/>
        </w:rPr>
        <w:t>(ОПК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30796">
        <w:rPr>
          <w:rFonts w:ascii="Times New Roman" w:hAnsi="Times New Roman" w:cs="Times New Roman"/>
          <w:b/>
          <w:bCs/>
          <w:sz w:val="28"/>
          <w:szCs w:val="28"/>
        </w:rPr>
        <w:t>1).</w:t>
      </w:r>
    </w:p>
    <w:p w:rsidR="007B6A84" w:rsidRPr="00030796" w:rsidRDefault="007B6A84" w:rsidP="007B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iCs/>
          <w:sz w:val="28"/>
          <w:szCs w:val="28"/>
        </w:rPr>
        <w:t xml:space="preserve">- методами, позволяющими  </w:t>
      </w:r>
      <w:r w:rsidRPr="00030796">
        <w:rPr>
          <w:rFonts w:ascii="Times New Roman" w:hAnsi="Times New Roman"/>
          <w:sz w:val="28"/>
          <w:szCs w:val="28"/>
        </w:rPr>
        <w:t>использовать в процессе проведения урока музыки различные формы концертмейстерской деятельности, которые способствуют организации сотрудничества и поддерживанию активности и самостоятельности обучающихся, дающими возможность использовать полученные знания и умения для достижения поставленных  профессиональных целей, методами, обеспечивающими формирование музыкальной культуры, знаний о музыке, элементарных умений музицирования у обучающихся</w:t>
      </w:r>
      <w:r>
        <w:rPr>
          <w:rFonts w:ascii="Times New Roman" w:hAnsi="Times New Roman"/>
          <w:sz w:val="28"/>
          <w:szCs w:val="28"/>
        </w:rPr>
        <w:t xml:space="preserve"> различных возрастных категорий</w:t>
      </w:r>
      <w:r w:rsidRPr="00030796">
        <w:rPr>
          <w:rFonts w:ascii="Times New Roman" w:hAnsi="Times New Roman"/>
          <w:sz w:val="28"/>
          <w:szCs w:val="28"/>
        </w:rPr>
        <w:t xml:space="preserve"> (</w:t>
      </w:r>
      <w:r w:rsidRPr="00030796">
        <w:rPr>
          <w:rFonts w:ascii="Times New Roman" w:hAnsi="Times New Roman"/>
          <w:b/>
          <w:sz w:val="28"/>
          <w:szCs w:val="28"/>
        </w:rPr>
        <w:t>ПК-7</w:t>
      </w:r>
      <w:r w:rsidRPr="00030796">
        <w:rPr>
          <w:rFonts w:ascii="Times New Roman" w:hAnsi="Times New Roman"/>
          <w:sz w:val="28"/>
          <w:szCs w:val="28"/>
        </w:rPr>
        <w:t xml:space="preserve">); </w:t>
      </w:r>
    </w:p>
    <w:p w:rsidR="007B6A84" w:rsidRPr="00030796" w:rsidRDefault="007B6A84" w:rsidP="007B6A8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- 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 xml:space="preserve">навыками </w:t>
      </w:r>
      <w:r w:rsidRPr="00030796">
        <w:rPr>
          <w:rFonts w:ascii="Times New Roman" w:hAnsi="Times New Roman"/>
          <w:color w:val="000000"/>
          <w:sz w:val="28"/>
          <w:szCs w:val="28"/>
        </w:rPr>
        <w:t xml:space="preserve">технически точного и выразительного 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 xml:space="preserve">исполнения </w:t>
      </w:r>
      <w:r w:rsidRPr="00030796">
        <w:rPr>
          <w:rFonts w:ascii="Times New Roman" w:hAnsi="Times New Roman"/>
          <w:color w:val="000000"/>
          <w:sz w:val="28"/>
          <w:szCs w:val="28"/>
        </w:rPr>
        <w:t>инструментальных и вокальных образцов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</w:t>
      </w:r>
      <w:r>
        <w:rPr>
          <w:rFonts w:ascii="Times New Roman" w:hAnsi="Times New Roman"/>
          <w:color w:val="000000"/>
          <w:sz w:val="28"/>
          <w:szCs w:val="28"/>
        </w:rPr>
        <w:t>ле с исполнением аккомпанемента;</w:t>
      </w:r>
      <w:r w:rsidRPr="00030796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 xml:space="preserve">правления хором при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аккомпанировании детско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у 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>клас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су-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хору 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t xml:space="preserve">с использованием элементов 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дирижерской техники; 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исполнения показа классу или солисту нового вокального  произведения с одновременным пением; </w:t>
      </w:r>
      <w:r w:rsidRPr="00030796">
        <w:rPr>
          <w:rFonts w:ascii="Times New Roman" w:hAnsi="Times New Roman"/>
          <w:color w:val="000000"/>
          <w:spacing w:val="7"/>
          <w:sz w:val="28"/>
          <w:szCs w:val="28"/>
        </w:rPr>
        <w:t>разучивания нового произведения с солистом, хором-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>классом;</w:t>
      </w:r>
      <w:r w:rsidRPr="00030796">
        <w:rPr>
          <w:rFonts w:ascii="Times New Roman" w:hAnsi="Times New Roman"/>
          <w:color w:val="000000"/>
          <w:spacing w:val="4"/>
          <w:sz w:val="28"/>
          <w:szCs w:val="28"/>
        </w:rPr>
        <w:t xml:space="preserve"> самостоятельной (внеклассной, домашней) работы с пев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цом, инструменталистом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30796">
        <w:rPr>
          <w:rFonts w:ascii="Times New Roman" w:hAnsi="Times New Roman"/>
          <w:sz w:val="28"/>
          <w:szCs w:val="28"/>
        </w:rPr>
        <w:t>(</w:t>
      </w:r>
      <w:r w:rsidRPr="00030796">
        <w:rPr>
          <w:rFonts w:ascii="Times New Roman" w:hAnsi="Times New Roman"/>
          <w:b/>
          <w:sz w:val="28"/>
          <w:szCs w:val="28"/>
        </w:rPr>
        <w:t>СК-4</w:t>
      </w:r>
      <w:r w:rsidRPr="00030796">
        <w:rPr>
          <w:rFonts w:ascii="Times New Roman" w:hAnsi="Times New Roman"/>
          <w:sz w:val="28"/>
          <w:szCs w:val="28"/>
        </w:rPr>
        <w:t>).</w:t>
      </w:r>
    </w:p>
    <w:p w:rsidR="007B6A84" w:rsidRPr="00030796" w:rsidRDefault="007B6A84" w:rsidP="007B6A84">
      <w:pPr>
        <w:pStyle w:val="a8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7B6A84" w:rsidRPr="00030796" w:rsidRDefault="007B6A84" w:rsidP="007B6A84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</w:p>
    <w:p w:rsidR="007B6A84" w:rsidRPr="00030796" w:rsidRDefault="007B6A84" w:rsidP="001D28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>ПК-7:</w:t>
      </w:r>
      <w:r w:rsidRPr="00030796">
        <w:rPr>
          <w:rFonts w:ascii="Times New Roman" w:hAnsi="Times New Roman"/>
          <w:sz w:val="28"/>
          <w:szCs w:val="28"/>
        </w:rPr>
        <w:t xml:space="preserve"> </w:t>
      </w:r>
      <w:r w:rsidRPr="00030796">
        <w:rPr>
          <w:rFonts w:ascii="Times New Roman" w:hAnsi="Times New Roman" w:cs="Times New Roman"/>
          <w:color w:val="000000"/>
          <w:sz w:val="28"/>
          <w:szCs w:val="28"/>
        </w:rPr>
        <w:t>способности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7B6A84" w:rsidRPr="00030796" w:rsidRDefault="007B6A84" w:rsidP="001D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796">
        <w:rPr>
          <w:rFonts w:ascii="Times New Roman" w:hAnsi="Times New Roman" w:cs="Times New Roman"/>
          <w:b/>
          <w:sz w:val="28"/>
          <w:szCs w:val="28"/>
        </w:rPr>
        <w:t>СК-4:</w:t>
      </w:r>
      <w:r w:rsidRPr="00030796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Pr="00030796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 точного и выразительного </w:t>
      </w:r>
      <w:r w:rsidRPr="0003079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исполнения </w:t>
      </w:r>
      <w:r w:rsidRPr="00030796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инструментальных и вокальных образцов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 </w:t>
      </w:r>
    </w:p>
    <w:p w:rsidR="007B6A84" w:rsidRPr="00030796" w:rsidRDefault="007B6A84" w:rsidP="001D2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96">
        <w:rPr>
          <w:rFonts w:ascii="Times New Roman" w:hAnsi="Times New Roman" w:cs="Times New Roman"/>
          <w:b/>
          <w:sz w:val="28"/>
          <w:szCs w:val="28"/>
        </w:rPr>
        <w:t>ОПК-1:</w:t>
      </w:r>
      <w:r w:rsidRPr="00030796">
        <w:rPr>
          <w:rFonts w:ascii="Times New Roman" w:hAnsi="Times New Roman" w:cs="Times New Roman"/>
          <w:sz w:val="28"/>
          <w:szCs w:val="28"/>
        </w:rPr>
        <w:t xml:space="preserve"> готовность сознавать социальную значимость своей будущей профессии, обладать мотивацией к осуществлению профессиональной деятельности </w:t>
      </w:r>
    </w:p>
    <w:p w:rsidR="007B6A84" w:rsidRPr="00030796" w:rsidRDefault="007B6A84" w:rsidP="00E40B85">
      <w:pPr>
        <w:spacing w:after="0" w:line="36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0796">
        <w:rPr>
          <w:rFonts w:ascii="Times New Roman" w:hAnsi="Times New Roman"/>
          <w:i/>
          <w:sz w:val="28"/>
          <w:szCs w:val="28"/>
        </w:rPr>
        <w:t>(в ЗЕТ): 3</w:t>
      </w:r>
      <w:r>
        <w:rPr>
          <w:rFonts w:ascii="Times New Roman" w:hAnsi="Times New Roman"/>
          <w:i/>
          <w:sz w:val="28"/>
          <w:szCs w:val="28"/>
        </w:rPr>
        <w:t xml:space="preserve"> з. е.</w:t>
      </w:r>
    </w:p>
    <w:p w:rsidR="007B6A84" w:rsidRPr="00030796" w:rsidRDefault="007B6A84" w:rsidP="00E40B85">
      <w:pPr>
        <w:spacing w:after="0" w:line="36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0796">
        <w:rPr>
          <w:rFonts w:ascii="Times New Roman" w:hAnsi="Times New Roman"/>
          <w:bCs/>
          <w:sz w:val="28"/>
          <w:szCs w:val="28"/>
        </w:rPr>
        <w:t xml:space="preserve">дифференцированный зачёт (ЗаО). </w:t>
      </w:r>
    </w:p>
    <w:p w:rsidR="007B6A84" w:rsidRPr="00030796" w:rsidRDefault="007B6A84" w:rsidP="00E40B85">
      <w:pPr>
        <w:spacing w:after="0"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7B6A84" w:rsidRDefault="007B6A84" w:rsidP="00E40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музыкального и художественного воспитания </w:t>
      </w:r>
    </w:p>
    <w:p w:rsidR="007B6A84" w:rsidRDefault="001D289F" w:rsidP="00E40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Четверикова Галина</w:t>
      </w:r>
      <w:r w:rsidR="007B6A8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ихайловна</w:t>
      </w:r>
      <w:r w:rsidR="007B6A84">
        <w:rPr>
          <w:rFonts w:ascii="Times New Roman" w:hAnsi="Times New Roman"/>
          <w:sz w:val="28"/>
          <w:szCs w:val="28"/>
        </w:rPr>
        <w:t xml:space="preserve">. 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EE300C" w:rsidRDefault="007B6A84" w:rsidP="007B6A84">
      <w:pPr>
        <w:pStyle w:val="af"/>
        <w:jc w:val="center"/>
        <w:rPr>
          <w:b/>
          <w:sz w:val="28"/>
          <w:szCs w:val="28"/>
        </w:rPr>
      </w:pPr>
      <w:r w:rsidRPr="00EE300C">
        <w:rPr>
          <w:b/>
          <w:sz w:val="28"/>
          <w:szCs w:val="28"/>
        </w:rPr>
        <w:lastRenderedPageBreak/>
        <w:t>АННОТАЦИЯ</w:t>
      </w:r>
    </w:p>
    <w:p w:rsidR="007B6A84" w:rsidRPr="00EE300C" w:rsidRDefault="007B6A84" w:rsidP="007B6A84">
      <w:pPr>
        <w:pStyle w:val="af"/>
        <w:jc w:val="center"/>
        <w:rPr>
          <w:b/>
          <w:sz w:val="28"/>
          <w:szCs w:val="28"/>
        </w:rPr>
      </w:pPr>
      <w:r w:rsidRPr="00EE300C">
        <w:rPr>
          <w:b/>
          <w:sz w:val="28"/>
          <w:szCs w:val="28"/>
        </w:rPr>
        <w:t>рабочей программы дисциплины</w:t>
      </w:r>
    </w:p>
    <w:p w:rsidR="007B6A84" w:rsidRPr="00EE300C" w:rsidRDefault="007B6A84" w:rsidP="007B6A84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30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ФТД.В.01. Особенности организации работы учителя музыки </w:t>
      </w:r>
    </w:p>
    <w:p w:rsidR="007B6A84" w:rsidRPr="00EE300C" w:rsidRDefault="007B6A84" w:rsidP="007B6A84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300C">
        <w:rPr>
          <w:rFonts w:ascii="Times New Roman" w:hAnsi="Times New Roman" w:cs="Times New Roman"/>
          <w:bCs/>
          <w:sz w:val="28"/>
          <w:szCs w:val="28"/>
          <w:u w:val="single"/>
        </w:rPr>
        <w:t>с одарёнными детьми</w:t>
      </w:r>
    </w:p>
    <w:p w:rsidR="007B6A84" w:rsidRPr="00A65BEA" w:rsidRDefault="007B6A84" w:rsidP="007B6A84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</w:rPr>
      </w:pPr>
    </w:p>
    <w:p w:rsidR="007B6A84" w:rsidRPr="00CE7CA2" w:rsidRDefault="007B6A84" w:rsidP="007B6A84">
      <w:pPr>
        <w:shd w:val="clear" w:color="auto" w:fill="FFFFFF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E7CA2">
        <w:rPr>
          <w:rFonts w:ascii="Times New Roman" w:hAnsi="Times New Roman" w:cs="Times New Roman"/>
          <w:b/>
          <w:sz w:val="28"/>
          <w:szCs w:val="28"/>
        </w:rPr>
        <w:t>Направление (специальность</w:t>
      </w:r>
      <w:r w:rsidRPr="00CE7CA2">
        <w:rPr>
          <w:rFonts w:ascii="Times New Roman" w:hAnsi="Times New Roman" w:cs="Times New Roman"/>
          <w:sz w:val="28"/>
          <w:szCs w:val="28"/>
        </w:rPr>
        <w:t xml:space="preserve">) </w:t>
      </w:r>
      <w:r w:rsidRPr="00CE7CA2">
        <w:rPr>
          <w:rFonts w:ascii="Times New Roman" w:hAnsi="Times New Roman" w:cs="Times New Roman"/>
          <w:sz w:val="28"/>
          <w:szCs w:val="28"/>
          <w:u w:val="single"/>
        </w:rPr>
        <w:t>44.03.01 «Педагогическое образование»</w:t>
      </w:r>
      <w:r w:rsidRPr="00CE7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84" w:rsidRPr="00CE7CA2" w:rsidRDefault="007B6A84" w:rsidP="007B6A84">
      <w:pPr>
        <w:shd w:val="clear" w:color="auto" w:fill="FFFFFF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B6A84" w:rsidRPr="00CE7CA2" w:rsidRDefault="007B6A84" w:rsidP="007B6A84">
      <w:pPr>
        <w:shd w:val="clear" w:color="auto" w:fill="FFFFFF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CE7C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7CA2">
        <w:rPr>
          <w:rFonts w:ascii="Times New Roman" w:hAnsi="Times New Roman" w:cs="Times New Roman"/>
          <w:sz w:val="28"/>
          <w:szCs w:val="28"/>
        </w:rPr>
        <w:t xml:space="preserve">  </w:t>
      </w:r>
      <w:r w:rsidRPr="00CE7CA2">
        <w:rPr>
          <w:rFonts w:ascii="Times New Roman" w:hAnsi="Times New Roman" w:cs="Times New Roman"/>
          <w:bCs/>
          <w:sz w:val="28"/>
          <w:szCs w:val="28"/>
          <w:u w:val="single"/>
        </w:rPr>
        <w:t>44.03.01.07. «Музыка»</w:t>
      </w:r>
    </w:p>
    <w:p w:rsidR="00B0288C" w:rsidRDefault="007B6A84" w:rsidP="007B6A84">
      <w:pPr>
        <w:pStyle w:val="af"/>
        <w:rPr>
          <w:sz w:val="28"/>
          <w:szCs w:val="28"/>
        </w:rPr>
      </w:pPr>
      <w:r w:rsidRPr="00CE7CA2">
        <w:rPr>
          <w:b/>
          <w:sz w:val="28"/>
          <w:szCs w:val="28"/>
        </w:rPr>
        <w:t xml:space="preserve">Кафедра        </w:t>
      </w:r>
      <w:r>
        <w:rPr>
          <w:b/>
          <w:sz w:val="28"/>
          <w:szCs w:val="28"/>
        </w:rPr>
        <w:t xml:space="preserve">                       </w:t>
      </w:r>
      <w:r w:rsidRPr="00CE7CA2">
        <w:rPr>
          <w:sz w:val="28"/>
          <w:szCs w:val="28"/>
        </w:rPr>
        <w:t xml:space="preserve">Музыкального и художественного </w:t>
      </w:r>
      <w:r>
        <w:rPr>
          <w:sz w:val="28"/>
          <w:szCs w:val="28"/>
        </w:rPr>
        <w:t xml:space="preserve">образования </w:t>
      </w:r>
    </w:p>
    <w:p w:rsidR="007B6A84" w:rsidRPr="00CE7CA2" w:rsidRDefault="007B6A84" w:rsidP="007B6A84">
      <w:pPr>
        <w:pStyle w:val="af"/>
        <w:ind w:left="-426" w:firstLine="426"/>
        <w:rPr>
          <w:b/>
          <w:sz w:val="28"/>
          <w:szCs w:val="28"/>
        </w:rPr>
      </w:pPr>
      <w:r w:rsidRPr="00CE7CA2">
        <w:rPr>
          <w:b/>
          <w:sz w:val="28"/>
          <w:szCs w:val="28"/>
        </w:rPr>
        <w:t xml:space="preserve">1. Цель изучения дисциплины: </w:t>
      </w:r>
    </w:p>
    <w:p w:rsidR="007B6A84" w:rsidRPr="00CE7CA2" w:rsidRDefault="007B6A84" w:rsidP="007B6A84">
      <w:pPr>
        <w:shd w:val="clear" w:color="auto" w:fill="FFFFFF"/>
        <w:tabs>
          <w:tab w:val="left" w:pos="9180"/>
        </w:tabs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7CA2">
        <w:rPr>
          <w:rFonts w:ascii="Times New Roman" w:hAnsi="Times New Roman" w:cs="Times New Roman"/>
          <w:sz w:val="28"/>
          <w:szCs w:val="28"/>
        </w:rPr>
        <w:t>дать студентам фундаментальные знания о принципах, психологии, механизмах поведения в коллективе одаренных детей.</w:t>
      </w:r>
      <w:r w:rsidRPr="00CE7CA2">
        <w:rPr>
          <w:rFonts w:ascii="Times New Roman" w:hAnsi="Times New Roman" w:cs="Times New Roman"/>
          <w:color w:val="000000"/>
          <w:sz w:val="28"/>
          <w:szCs w:val="28"/>
        </w:rPr>
        <w:t xml:space="preserve"> Курс носит междисциплинарный характер и обобщает закономерности, полученные в науках о поведении, психологии, социологии, групповой динамике, а также ряда практических разделов теории и методики музыкального воспитания.</w:t>
      </w:r>
    </w:p>
    <w:p w:rsidR="007B6A84" w:rsidRPr="00CE7CA2" w:rsidRDefault="007B6A84" w:rsidP="007B6A84">
      <w:pPr>
        <w:pStyle w:val="western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CE7C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E7CA2">
        <w:rPr>
          <w:b/>
          <w:sz w:val="28"/>
          <w:szCs w:val="28"/>
        </w:rPr>
        <w:t xml:space="preserve"> Задачи: </w:t>
      </w:r>
    </w:p>
    <w:p w:rsidR="007B6A84" w:rsidRPr="00CE7CA2" w:rsidRDefault="007B6A84" w:rsidP="007B6A84">
      <w:pPr>
        <w:shd w:val="clear" w:color="auto" w:fill="FFFFFF"/>
        <w:tabs>
          <w:tab w:val="left" w:pos="918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E7CA2">
        <w:rPr>
          <w:rFonts w:ascii="Times New Roman" w:hAnsi="Times New Roman" w:cs="Times New Roman"/>
          <w:sz w:val="28"/>
          <w:szCs w:val="28"/>
        </w:rPr>
        <w:t xml:space="preserve"> научить методам и концепциям анализа и целенаправленного формирования поведения одаренных детей и работы с ними, а также решения проблем их творческого развития.  </w:t>
      </w:r>
    </w:p>
    <w:p w:rsidR="007B6A84" w:rsidRPr="00CE7CA2" w:rsidRDefault="007B6A84" w:rsidP="007B6A84">
      <w:pPr>
        <w:pStyle w:val="11"/>
        <w:ind w:left="360" w:firstLine="567"/>
        <w:rPr>
          <w:b/>
          <w:sz w:val="28"/>
          <w:szCs w:val="28"/>
        </w:rPr>
      </w:pPr>
      <w:r w:rsidRPr="00CE7CA2">
        <w:rPr>
          <w:b/>
          <w:sz w:val="28"/>
          <w:szCs w:val="28"/>
        </w:rPr>
        <w:t>3. Результаты обучения по дисциплине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"/>
        <w:gridCol w:w="2379"/>
        <w:gridCol w:w="31"/>
        <w:gridCol w:w="225"/>
        <w:gridCol w:w="6266"/>
        <w:gridCol w:w="45"/>
      </w:tblGrid>
      <w:tr w:rsidR="007B6A84" w:rsidRPr="009126E9" w:rsidTr="00DF5326">
        <w:trPr>
          <w:gridAfter w:val="1"/>
          <w:wAfter w:w="45" w:type="dxa"/>
          <w:cantSplit/>
          <w:trHeight w:val="341"/>
        </w:trPr>
        <w:tc>
          <w:tcPr>
            <w:tcW w:w="3148" w:type="dxa"/>
            <w:gridSpan w:val="4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91" w:type="dxa"/>
            <w:gridSpan w:val="2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B6A84" w:rsidRPr="009126E9" w:rsidTr="00DF5326">
        <w:trPr>
          <w:gridAfter w:val="1"/>
          <w:wAfter w:w="45" w:type="dxa"/>
          <w:cantSplit/>
          <w:trHeight w:val="281"/>
        </w:trPr>
        <w:tc>
          <w:tcPr>
            <w:tcW w:w="738" w:type="dxa"/>
            <w:gridSpan w:val="2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10" w:type="dxa"/>
            <w:gridSpan w:val="2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91" w:type="dxa"/>
            <w:gridSpan w:val="2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84" w:rsidRPr="009126E9" w:rsidTr="00DF5326">
        <w:trPr>
          <w:gridAfter w:val="1"/>
          <w:wAfter w:w="45" w:type="dxa"/>
          <w:trHeight w:val="1010"/>
        </w:trPr>
        <w:tc>
          <w:tcPr>
            <w:tcW w:w="708" w:type="dxa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ОПК-1</w:t>
            </w:r>
          </w:p>
        </w:tc>
        <w:tc>
          <w:tcPr>
            <w:tcW w:w="2409" w:type="dxa"/>
            <w:gridSpan w:val="2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сознавать социальную значимость своей будущей профессии,  - обладать мотивацией к осуществлению профессиональной деятельности</w:t>
            </w:r>
          </w:p>
        </w:tc>
        <w:tc>
          <w:tcPr>
            <w:tcW w:w="6522" w:type="dxa"/>
            <w:gridSpan w:val="3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126E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 и обладать мотивацией к своей профессиональной деятельности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84" w:rsidRPr="009126E9" w:rsidTr="00DF5326">
        <w:trPr>
          <w:gridAfter w:val="1"/>
          <w:wAfter w:w="45" w:type="dxa"/>
          <w:trHeight w:val="1010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3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126E9">
              <w:rPr>
                <w:rFonts w:ascii="Times New Roman" w:hAnsi="Times New Roman" w:cs="Times New Roman"/>
                <w:iCs/>
                <w:sz w:val="24"/>
                <w:szCs w:val="24"/>
              </w:rPr>
              <w:t>стимулировать мотивацию для поднятия уровня социальной значимости своей будущей профессии учителя музыки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A84" w:rsidRPr="009126E9" w:rsidTr="00DF5326">
        <w:trPr>
          <w:gridAfter w:val="1"/>
          <w:wAfter w:w="45" w:type="dxa"/>
          <w:trHeight w:val="1010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3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912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способами, помогающими повысить уровень </w:t>
            </w:r>
            <w:r w:rsidRPr="009126E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 значимости своей будущей профессии и мотивации к своей профессиональной деятельности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A84" w:rsidRPr="009126E9" w:rsidTr="00DF5326">
        <w:trPr>
          <w:trHeight w:val="242"/>
        </w:trPr>
        <w:tc>
          <w:tcPr>
            <w:tcW w:w="708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</w:p>
        </w:tc>
        <w:tc>
          <w:tcPr>
            <w:tcW w:w="2409" w:type="dxa"/>
            <w:gridSpan w:val="2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взаимодействовать с участниками образовательного процесса и </w:t>
            </w:r>
            <w:hyperlink r:id="rId7" w:tooltip="Социальное партнерство" w:history="1">
              <w:r w:rsidRPr="00360D86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социальными партнерами</w:t>
              </w:r>
            </w:hyperlink>
            <w:r w:rsidRPr="0036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руководить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6567" w:type="dxa"/>
            <w:gridSpan w:val="4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социального и </w:t>
            </w:r>
            <w:r w:rsidR="00360D86">
              <w:rPr>
                <w:rFonts w:ascii="Times New Roman" w:hAnsi="Times New Roman" w:cs="Times New Roman"/>
                <w:sz w:val="24"/>
                <w:szCs w:val="24"/>
              </w:rPr>
              <w:t>межличностного взаимодействия и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установления контакта.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доверительные взаимоотношения, организовать и поддержать диалог.</w:t>
            </w:r>
          </w:p>
          <w:p w:rsidR="007B6A84" w:rsidRPr="009126E9" w:rsidRDefault="007B6A84" w:rsidP="007B6A8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установления контакта и техниками психологической поддержки.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84" w:rsidRPr="009126E9" w:rsidTr="007B6A84">
        <w:trPr>
          <w:gridAfter w:val="1"/>
          <w:wAfter w:w="45" w:type="dxa"/>
          <w:trHeight w:val="242"/>
        </w:trPr>
        <w:tc>
          <w:tcPr>
            <w:tcW w:w="9639" w:type="dxa"/>
            <w:gridSpan w:val="6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компетенции ПК</w:t>
            </w:r>
          </w:p>
        </w:tc>
      </w:tr>
      <w:tr w:rsidR="007B6A84" w:rsidRPr="009126E9" w:rsidTr="00DF5326">
        <w:trPr>
          <w:gridAfter w:val="1"/>
          <w:wAfter w:w="45" w:type="dxa"/>
          <w:trHeight w:val="242"/>
        </w:trPr>
        <w:tc>
          <w:tcPr>
            <w:tcW w:w="708" w:type="dxa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2665" w:type="dxa"/>
            <w:gridSpan w:val="4"/>
            <w:vMerge w:val="restart"/>
          </w:tcPr>
          <w:p w:rsidR="007B6A84" w:rsidRPr="009126E9" w:rsidRDefault="007B6A84" w:rsidP="00522191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</w:t>
            </w:r>
            <w:r w:rsidR="00522191">
              <w:rPr>
                <w:rFonts w:ascii="Times New Roman" w:hAnsi="Times New Roman" w:cs="Times New Roman"/>
                <w:sz w:val="24"/>
                <w:szCs w:val="24"/>
              </w:rPr>
              <w:t xml:space="preserve">о самоопределения обучающихся; </w:t>
            </w:r>
          </w:p>
        </w:tc>
        <w:tc>
          <w:tcPr>
            <w:tcW w:w="6266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26E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7B6A84" w:rsidRPr="009126E9" w:rsidTr="00DF5326">
        <w:trPr>
          <w:gridAfter w:val="1"/>
          <w:wAfter w:w="45" w:type="dxa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 анализировать историко-педагогический факт как знание об историческом прошлом педагогической профессии</w:t>
            </w:r>
          </w:p>
        </w:tc>
      </w:tr>
      <w:tr w:rsidR="007B6A84" w:rsidRPr="009126E9" w:rsidTr="00522191">
        <w:trPr>
          <w:gridAfter w:val="1"/>
          <w:wAfter w:w="45" w:type="dxa"/>
          <w:trHeight w:val="615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 способами повышения мотивации к профессиональной деятельности</w:t>
            </w:r>
          </w:p>
        </w:tc>
      </w:tr>
      <w:tr w:rsidR="007B6A84" w:rsidRPr="009126E9" w:rsidTr="00DF5326">
        <w:trPr>
          <w:gridAfter w:val="1"/>
          <w:wAfter w:w="45" w:type="dxa"/>
          <w:trHeight w:val="242"/>
        </w:trPr>
        <w:tc>
          <w:tcPr>
            <w:tcW w:w="708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2665" w:type="dxa"/>
            <w:gridSpan w:val="4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6266" w:type="dxa"/>
          </w:tcPr>
          <w:p w:rsidR="007B6A84" w:rsidRPr="009126E9" w:rsidRDefault="007B6A84" w:rsidP="007B6A84">
            <w:pPr>
              <w:pStyle w:val="a5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 репродуктивные методы (стимулирования, соревнования, поощрения), средства вербального общения с коллективом: слово, пение,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на музыкальном инструменте.</w:t>
            </w:r>
          </w:p>
          <w:p w:rsidR="007B6A84" w:rsidRPr="009126E9" w:rsidRDefault="007B6A84" w:rsidP="007B6A84">
            <w:pPr>
              <w:pStyle w:val="a5"/>
              <w:ind w:lef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2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</w:p>
          <w:p w:rsidR="007B6A84" w:rsidRPr="009126E9" w:rsidRDefault="007B6A84" w:rsidP="007B6A84">
            <w:pPr>
              <w:pStyle w:val="a5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912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целом 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</w:t>
            </w:r>
          </w:p>
        </w:tc>
      </w:tr>
      <w:tr w:rsidR="007B6A84" w:rsidRPr="009126E9" w:rsidTr="007B6A84">
        <w:trPr>
          <w:gridAfter w:val="1"/>
          <w:wAfter w:w="45" w:type="dxa"/>
          <w:trHeight w:val="242"/>
        </w:trPr>
        <w:tc>
          <w:tcPr>
            <w:tcW w:w="9639" w:type="dxa"/>
            <w:gridSpan w:val="6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Специальные компетенции СК</w:t>
            </w:r>
          </w:p>
        </w:tc>
      </w:tr>
      <w:tr w:rsidR="007B6A84" w:rsidRPr="009126E9" w:rsidTr="00DF5326">
        <w:trPr>
          <w:gridAfter w:val="1"/>
          <w:wAfter w:w="45" w:type="dxa"/>
          <w:trHeight w:val="1692"/>
        </w:trPr>
        <w:tc>
          <w:tcPr>
            <w:tcW w:w="708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СК-2</w:t>
            </w:r>
          </w:p>
        </w:tc>
        <w:tc>
          <w:tcPr>
            <w:tcW w:w="2665" w:type="dxa"/>
            <w:gridSpan w:val="4"/>
          </w:tcPr>
          <w:p w:rsidR="007B6A84" w:rsidRPr="009126E9" w:rsidRDefault="007B6A84" w:rsidP="007B6A84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работы; </w:t>
            </w:r>
          </w:p>
        </w:tc>
        <w:tc>
          <w:tcPr>
            <w:tcW w:w="6266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126E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навыки вербального общения с участниками детских коллективов.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индивидуальные и групповые технологии, принятия управленческих решений с целью организации образовательной деятельности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некоторыми приемами и технологиями, принятия управленческих решений с целью организации образовательной деятельности</w:t>
            </w:r>
          </w:p>
        </w:tc>
      </w:tr>
      <w:tr w:rsidR="007B6A84" w:rsidRPr="009126E9" w:rsidTr="00DF5326">
        <w:trPr>
          <w:gridAfter w:val="1"/>
          <w:wAfter w:w="45" w:type="dxa"/>
          <w:trHeight w:val="242"/>
        </w:trPr>
        <w:tc>
          <w:tcPr>
            <w:tcW w:w="708" w:type="dxa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СК-7</w:t>
            </w:r>
          </w:p>
        </w:tc>
        <w:tc>
          <w:tcPr>
            <w:tcW w:w="2665" w:type="dxa"/>
            <w:gridSpan w:val="4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вести просветительскую работу по музыкально-эстетическому воспитанию, образованию и развитию учащихся </w:t>
            </w:r>
          </w:p>
        </w:tc>
        <w:tc>
          <w:tcPr>
            <w:tcW w:w="6266" w:type="dxa"/>
          </w:tcPr>
          <w:p w:rsidR="007B6A84" w:rsidRPr="009126E9" w:rsidRDefault="007B6A84" w:rsidP="007B6A84">
            <w:pPr>
              <w:pStyle w:val="a5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 репродуктивные методы (стимулирования, соревнования, поощрения), средства вербального общения с коллективом: слово, пение, игра на музыкальном инструменте..</w:t>
            </w:r>
          </w:p>
        </w:tc>
      </w:tr>
      <w:tr w:rsidR="007B6A84" w:rsidRPr="009126E9" w:rsidTr="00DF5326">
        <w:trPr>
          <w:gridAfter w:val="1"/>
          <w:wAfter w:w="45" w:type="dxa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B6A84" w:rsidRPr="009126E9" w:rsidRDefault="007B6A84" w:rsidP="007B6A84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:  пользоваться статистическими материалами; - объяснять сущность оптимизации </w:t>
            </w:r>
            <w:hyperlink r:id="rId8" w:tooltip="Взаимоотношение" w:history="1">
              <w:r w:rsidRPr="00360D86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взаимоотношений</w:t>
              </w:r>
            </w:hyperlink>
            <w:r w:rsidRPr="0036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природы </w:t>
            </w:r>
          </w:p>
        </w:tc>
      </w:tr>
      <w:tr w:rsidR="007B6A84" w:rsidRPr="009126E9" w:rsidTr="00DF5326">
        <w:trPr>
          <w:gridAfter w:val="1"/>
          <w:wAfter w:w="45" w:type="dxa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26E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мировоззренческими подходами к пониманию закономерностей развития природы и человеческого общества; - методикой исследования процессов развития природы и общества для практического решения профессиональных задач </w:t>
            </w:r>
          </w:p>
        </w:tc>
      </w:tr>
    </w:tbl>
    <w:p w:rsidR="00522191" w:rsidRDefault="00522191" w:rsidP="00522191">
      <w:pPr>
        <w:pStyle w:val="af"/>
        <w:spacing w:before="0" w:beforeAutospacing="0" w:after="0" w:line="360" w:lineRule="auto"/>
        <w:jc w:val="both"/>
        <w:rPr>
          <w:b/>
        </w:rPr>
      </w:pPr>
    </w:p>
    <w:p w:rsidR="007B6A84" w:rsidRDefault="007B6A84" w:rsidP="00522191">
      <w:pPr>
        <w:pStyle w:val="af"/>
        <w:spacing w:before="0" w:beforeAutospacing="0" w:after="0" w:line="360" w:lineRule="auto"/>
        <w:jc w:val="both"/>
      </w:pPr>
      <w:r>
        <w:rPr>
          <w:b/>
        </w:rPr>
        <w:t xml:space="preserve">4. </w:t>
      </w:r>
      <w:r w:rsidRPr="00355FAB">
        <w:rPr>
          <w:b/>
          <w:sz w:val="28"/>
          <w:szCs w:val="28"/>
        </w:rPr>
        <w:t>Дисциплина участвует в формировании компетенций</w:t>
      </w:r>
      <w:r w:rsidRPr="009126E9">
        <w:t xml:space="preserve">: </w:t>
      </w:r>
    </w:p>
    <w:p w:rsidR="007B6A84" w:rsidRPr="00355FAB" w:rsidRDefault="007B6A84" w:rsidP="00522191">
      <w:pPr>
        <w:pStyle w:val="af"/>
        <w:spacing w:before="0" w:beforeAutospacing="0" w:after="0" w:line="360" w:lineRule="auto"/>
        <w:jc w:val="both"/>
        <w:rPr>
          <w:sz w:val="28"/>
          <w:szCs w:val="28"/>
        </w:rPr>
      </w:pPr>
      <w:r w:rsidRPr="00355FAB">
        <w:rPr>
          <w:sz w:val="28"/>
          <w:szCs w:val="28"/>
        </w:rPr>
        <w:t>ОПК-1</w:t>
      </w:r>
      <w:r>
        <w:rPr>
          <w:sz w:val="28"/>
          <w:szCs w:val="28"/>
        </w:rPr>
        <w:t>;</w:t>
      </w:r>
      <w:r w:rsidRPr="00355FAB">
        <w:rPr>
          <w:sz w:val="28"/>
          <w:szCs w:val="28"/>
        </w:rPr>
        <w:t xml:space="preserve"> ОПК-3; ПК-5; ПК-6; СК-</w:t>
      </w:r>
      <w:r>
        <w:rPr>
          <w:sz w:val="28"/>
          <w:szCs w:val="28"/>
        </w:rPr>
        <w:t>2;</w:t>
      </w:r>
      <w:r w:rsidRPr="00355FAB">
        <w:rPr>
          <w:sz w:val="28"/>
          <w:szCs w:val="28"/>
        </w:rPr>
        <w:t xml:space="preserve"> СК</w:t>
      </w:r>
      <w:r>
        <w:rPr>
          <w:sz w:val="28"/>
          <w:szCs w:val="28"/>
        </w:rPr>
        <w:t>-7.</w:t>
      </w:r>
      <w:r w:rsidRPr="00355FAB">
        <w:rPr>
          <w:sz w:val="28"/>
          <w:szCs w:val="28"/>
        </w:rPr>
        <w:t xml:space="preserve"> </w:t>
      </w:r>
    </w:p>
    <w:p w:rsidR="007B6A84" w:rsidRPr="009126E9" w:rsidRDefault="007B6A84" w:rsidP="00522191">
      <w:pPr>
        <w:pStyle w:val="af"/>
        <w:spacing w:before="0" w:beforeAutospacing="0" w:after="0" w:line="360" w:lineRule="auto"/>
      </w:pPr>
      <w:r>
        <w:rPr>
          <w:b/>
          <w:sz w:val="28"/>
          <w:szCs w:val="28"/>
        </w:rPr>
        <w:t xml:space="preserve">5. </w:t>
      </w:r>
      <w:r w:rsidRPr="00355FAB">
        <w:rPr>
          <w:b/>
          <w:sz w:val="28"/>
          <w:szCs w:val="28"/>
        </w:rPr>
        <w:t>Общая трудоемкость (в ЗЕТ):</w:t>
      </w:r>
      <w:r w:rsidRPr="009126E9">
        <w:t xml:space="preserve"> </w:t>
      </w:r>
      <w:r w:rsidRPr="00355FAB">
        <w:rPr>
          <w:sz w:val="28"/>
          <w:szCs w:val="28"/>
        </w:rPr>
        <w:t>2 з.</w:t>
      </w:r>
      <w:r>
        <w:rPr>
          <w:sz w:val="28"/>
          <w:szCs w:val="28"/>
        </w:rPr>
        <w:t xml:space="preserve"> </w:t>
      </w:r>
      <w:r w:rsidRPr="00355FAB">
        <w:rPr>
          <w:sz w:val="28"/>
          <w:szCs w:val="28"/>
        </w:rPr>
        <w:t>е.</w:t>
      </w:r>
      <w:r w:rsidRPr="009126E9">
        <w:t xml:space="preserve"> </w:t>
      </w:r>
    </w:p>
    <w:p w:rsidR="007B6A84" w:rsidRPr="000B17CA" w:rsidRDefault="007B6A84" w:rsidP="0052219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55FAB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9126E9"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зачет.</w:t>
      </w:r>
      <w:r w:rsidRPr="000B17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6A84" w:rsidRPr="008A364D" w:rsidRDefault="007B6A84" w:rsidP="00522191">
      <w:pPr>
        <w:pStyle w:val="af"/>
        <w:spacing w:before="0" w:beforeAutospacing="0" w:after="0" w:line="360" w:lineRule="auto"/>
        <w:rPr>
          <w:b/>
          <w:sz w:val="28"/>
          <w:szCs w:val="28"/>
        </w:rPr>
      </w:pPr>
      <w:r w:rsidRPr="008A364D">
        <w:rPr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7B6A84" w:rsidRPr="008A364D" w:rsidRDefault="007B6A84" w:rsidP="00522191">
      <w:pPr>
        <w:pStyle w:val="af"/>
        <w:spacing w:before="0" w:beforeAutospacing="0" w:after="0" w:line="360" w:lineRule="auto"/>
        <w:rPr>
          <w:sz w:val="28"/>
          <w:szCs w:val="28"/>
        </w:rPr>
      </w:pPr>
      <w:r w:rsidRPr="008A364D">
        <w:rPr>
          <w:sz w:val="28"/>
          <w:szCs w:val="28"/>
        </w:rPr>
        <w:t>Разработчик: доцент кафедры музыкального и художестве</w:t>
      </w:r>
      <w:r w:rsidR="00522191">
        <w:rPr>
          <w:sz w:val="28"/>
          <w:szCs w:val="28"/>
        </w:rPr>
        <w:t>нного образования Четверикова Галина</w:t>
      </w:r>
      <w:r w:rsidRPr="008A364D">
        <w:rPr>
          <w:sz w:val="28"/>
          <w:szCs w:val="28"/>
        </w:rPr>
        <w:t xml:space="preserve"> М</w:t>
      </w:r>
      <w:r w:rsidR="00522191">
        <w:rPr>
          <w:sz w:val="28"/>
          <w:szCs w:val="28"/>
        </w:rPr>
        <w:t>ихайловна</w:t>
      </w:r>
      <w:r w:rsidRPr="008A364D">
        <w:rPr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0288C" w:rsidRPr="00627D88" w:rsidRDefault="00B0288C" w:rsidP="00B0288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0288C" w:rsidRDefault="00B0288C" w:rsidP="00B0288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0288C" w:rsidRPr="0057076A" w:rsidRDefault="00B0288C" w:rsidP="00B0288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ФТД.02</w:t>
      </w:r>
      <w:r w:rsidRPr="0057076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Тех</w:t>
      </w:r>
      <w:r w:rsidRPr="0057076A">
        <w:rPr>
          <w:rFonts w:ascii="Times New Roman" w:hAnsi="Times New Roman"/>
          <w:sz w:val="28"/>
          <w:szCs w:val="28"/>
          <w:u w:val="single"/>
        </w:rPr>
        <w:t>н</w:t>
      </w:r>
      <w:r>
        <w:rPr>
          <w:rFonts w:ascii="Times New Roman" w:hAnsi="Times New Roman"/>
          <w:sz w:val="28"/>
          <w:szCs w:val="28"/>
          <w:u w:val="single"/>
        </w:rPr>
        <w:t xml:space="preserve">ологии </w:t>
      </w:r>
      <w:r w:rsidR="00A83E63">
        <w:rPr>
          <w:rFonts w:ascii="Times New Roman" w:hAnsi="Times New Roman"/>
          <w:sz w:val="28"/>
          <w:szCs w:val="28"/>
          <w:u w:val="single"/>
        </w:rPr>
        <w:t>орга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="00A83E63">
        <w:rPr>
          <w:rFonts w:ascii="Times New Roman" w:hAnsi="Times New Roman"/>
          <w:sz w:val="28"/>
          <w:szCs w:val="28"/>
          <w:u w:val="single"/>
        </w:rPr>
        <w:t>изации музык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A83E63">
        <w:rPr>
          <w:rFonts w:ascii="Times New Roman" w:hAnsi="Times New Roman"/>
          <w:sz w:val="28"/>
          <w:szCs w:val="28"/>
          <w:u w:val="single"/>
        </w:rPr>
        <w:t>ль</w:t>
      </w:r>
      <w:r w:rsidRPr="0057076A">
        <w:rPr>
          <w:rFonts w:ascii="Times New Roman" w:hAnsi="Times New Roman"/>
          <w:sz w:val="28"/>
          <w:szCs w:val="28"/>
          <w:u w:val="single"/>
        </w:rPr>
        <w:t>н</w:t>
      </w:r>
      <w:r w:rsidR="00A83E63">
        <w:rPr>
          <w:rFonts w:ascii="Times New Roman" w:hAnsi="Times New Roman"/>
          <w:sz w:val="28"/>
          <w:szCs w:val="28"/>
          <w:u w:val="single"/>
        </w:rPr>
        <w:t>о-ин</w:t>
      </w:r>
      <w:r w:rsidRPr="0057076A">
        <w:rPr>
          <w:rFonts w:ascii="Times New Roman" w:hAnsi="Times New Roman"/>
          <w:sz w:val="28"/>
          <w:szCs w:val="28"/>
          <w:u w:val="single"/>
        </w:rPr>
        <w:t>с</w:t>
      </w:r>
      <w:r w:rsidR="00A83E63">
        <w:rPr>
          <w:rFonts w:ascii="Times New Roman" w:hAnsi="Times New Roman"/>
          <w:sz w:val="28"/>
          <w:szCs w:val="28"/>
          <w:u w:val="single"/>
        </w:rPr>
        <w:t>трумента</w:t>
      </w:r>
      <w:r w:rsidRPr="0057076A">
        <w:rPr>
          <w:rFonts w:ascii="Times New Roman" w:hAnsi="Times New Roman"/>
          <w:sz w:val="28"/>
          <w:szCs w:val="28"/>
          <w:u w:val="single"/>
        </w:rPr>
        <w:t>ль</w:t>
      </w:r>
      <w:r w:rsidR="00A83E63">
        <w:rPr>
          <w:rFonts w:ascii="Times New Roman" w:hAnsi="Times New Roman"/>
          <w:sz w:val="28"/>
          <w:szCs w:val="28"/>
          <w:u w:val="single"/>
        </w:rPr>
        <w:t>ного коллектива</w:t>
      </w:r>
      <w:r w:rsidRPr="0057076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0288C" w:rsidRPr="0057076A" w:rsidRDefault="00B0288C" w:rsidP="00B0288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0288C" w:rsidRPr="00CA0E13" w:rsidTr="00CB1DC1">
        <w:tc>
          <w:tcPr>
            <w:tcW w:w="4665" w:type="dxa"/>
          </w:tcPr>
          <w:p w:rsidR="00B0288C" w:rsidRPr="00CA0E13" w:rsidRDefault="00B0288C" w:rsidP="00CB1D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B0288C" w:rsidRPr="0094149C" w:rsidRDefault="00B0288C" w:rsidP="00CB1DC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0288C" w:rsidRPr="00CA0E13" w:rsidTr="00CB1DC1">
        <w:tc>
          <w:tcPr>
            <w:tcW w:w="4665" w:type="dxa"/>
          </w:tcPr>
          <w:p w:rsidR="00B0288C" w:rsidRPr="00CA0E13" w:rsidRDefault="00B0288C" w:rsidP="00CB1D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B0288C" w:rsidRPr="0094149C" w:rsidRDefault="00B0288C" w:rsidP="00CB1DC1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0288C" w:rsidRPr="00CA0E13" w:rsidTr="00CB1DC1">
        <w:tc>
          <w:tcPr>
            <w:tcW w:w="4665" w:type="dxa"/>
          </w:tcPr>
          <w:p w:rsidR="00B0288C" w:rsidRPr="00CA0E13" w:rsidRDefault="00B0288C" w:rsidP="00CB1D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B0288C" w:rsidRPr="0094149C" w:rsidRDefault="00B0288C" w:rsidP="00CB1DC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0288C" w:rsidRPr="0057076A" w:rsidRDefault="00B0288C" w:rsidP="00B0288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7076A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Pr="0057076A">
        <w:rPr>
          <w:rFonts w:ascii="Times New Roman" w:hAnsi="Times New Roman"/>
          <w:sz w:val="28"/>
          <w:szCs w:val="28"/>
        </w:rPr>
        <w:t>формирование у студентов общекультурных, профессиональных и специальны</w:t>
      </w:r>
      <w:r>
        <w:rPr>
          <w:rFonts w:ascii="Times New Roman" w:hAnsi="Times New Roman"/>
          <w:sz w:val="28"/>
          <w:szCs w:val="28"/>
        </w:rPr>
        <w:t xml:space="preserve">х компетенций, необходимых для </w:t>
      </w:r>
      <w:r w:rsidRPr="0057076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76A">
        <w:rPr>
          <w:rFonts w:ascii="Times New Roman" w:hAnsi="Times New Roman"/>
          <w:color w:val="000000"/>
          <w:sz w:val="28"/>
          <w:szCs w:val="28"/>
        </w:rPr>
        <w:t>знаний, умений и навыков</w:t>
      </w:r>
      <w:r>
        <w:rPr>
          <w:rFonts w:ascii="Times New Roman" w:hAnsi="Times New Roman"/>
          <w:color w:val="000000"/>
          <w:sz w:val="28"/>
          <w:szCs w:val="28"/>
        </w:rPr>
        <w:t xml:space="preserve"> игры в ансамбле, используемых </w:t>
      </w:r>
      <w:r w:rsidRPr="0057076A">
        <w:rPr>
          <w:rFonts w:ascii="Times New Roman" w:hAnsi="Times New Roman"/>
          <w:color w:val="000000"/>
          <w:sz w:val="28"/>
          <w:szCs w:val="28"/>
        </w:rPr>
        <w:t>в практической деятельности учителя музыки общеобразовательной школы на уроке и во внеклассной работе.</w:t>
      </w:r>
    </w:p>
    <w:p w:rsidR="00B0288C" w:rsidRDefault="00B0288C" w:rsidP="00B0288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57076A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57076A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Pr="0057076A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готовности студентов к практической деятельности в </w:t>
      </w:r>
      <w:r w:rsidRPr="0057076A">
        <w:rPr>
          <w:rFonts w:ascii="Times New Roman" w:hAnsi="Times New Roman"/>
          <w:color w:val="000000"/>
          <w:spacing w:val="3"/>
          <w:sz w:val="28"/>
          <w:szCs w:val="28"/>
        </w:rPr>
        <w:t>школе путем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изучения </w:t>
      </w:r>
      <w:r w:rsidRPr="0057076A">
        <w:rPr>
          <w:rFonts w:ascii="Times New Roman" w:hAnsi="Times New Roman"/>
          <w:color w:val="000000"/>
          <w:spacing w:val="-1"/>
          <w:sz w:val="28"/>
          <w:szCs w:val="28"/>
        </w:rPr>
        <w:t>репертуара народных инструментальных ансамблей, используемого в работе школьного учителя, приобретения и развития навыков игры в ансамбле, освоения технологий народного ансамблевого исполнительства</w:t>
      </w:r>
      <w:r w:rsidRPr="0057076A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B0288C" w:rsidRDefault="00B0288C" w:rsidP="00B0288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462" w:type="dxa"/>
        <w:tblInd w:w="-106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462"/>
      </w:tblGrid>
      <w:tr w:rsidR="00B0288C" w:rsidRPr="004D27FE" w:rsidTr="00CB1DC1">
        <w:tc>
          <w:tcPr>
            <w:tcW w:w="9462" w:type="dxa"/>
          </w:tcPr>
          <w:p w:rsidR="00B0288C" w:rsidRPr="00E806A4" w:rsidRDefault="00B0288C" w:rsidP="00CB1DC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6A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студент должен</w:t>
            </w:r>
          </w:p>
          <w:p w:rsidR="00B0288C" w:rsidRPr="00700F60" w:rsidRDefault="00B0288C" w:rsidP="003300CD">
            <w:pPr>
              <w:spacing w:after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ансамблевого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репертуара, наиболее известные народные произведения, изучение которых в ансамбле способствует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организовывать сотрудничество обучающихся, поддерживать активность и инициативность,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способности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учащихся.  Методические основы организа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народного инструментального ансамбля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в школе (ПК-7);</w:t>
            </w:r>
          </w:p>
          <w:p w:rsidR="00B0288C" w:rsidRPr="00700F60" w:rsidRDefault="00B0288C" w:rsidP="00CB1DC1">
            <w:pPr>
              <w:spacing w:after="0"/>
              <w:ind w:firstLine="724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формирования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ансамблевых умений и навыков; оп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ределенный объем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народных </w:t>
            </w:r>
            <w:r w:rsidR="003300C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инст</w:t>
            </w:r>
            <w:r w:rsidRPr="00700F6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румен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тальных произведений, кото</w:t>
            </w:r>
            <w:r w:rsidR="003300C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рый используется в учебном про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цессе на уроке музыки и во внеклассной работе. Принципы переложен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ия музыкальных произведений для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народного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инструментального 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ансамбля однородного и смешанного составов. Особенности обучения игре в ансамбле учащихся различных возрастных категорий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(СК-4)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B0288C" w:rsidRPr="00700F60" w:rsidRDefault="00B0288C" w:rsidP="00CB1DC1">
            <w:pPr>
              <w:spacing w:after="0"/>
              <w:ind w:firstLine="72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288C" w:rsidRPr="004D27FE" w:rsidTr="00CB1DC1">
        <w:tc>
          <w:tcPr>
            <w:tcW w:w="9462" w:type="dxa"/>
          </w:tcPr>
          <w:p w:rsidR="00B0288C" w:rsidRPr="00700F60" w:rsidRDefault="00B0288C" w:rsidP="00CB1DC1">
            <w:pPr>
              <w:spacing w:after="0"/>
              <w:ind w:firstLine="72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700F60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спользовать полученные знания и умен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для достижения поставленных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профессиональных целей, проявлять активность и инициативу. Использовать в процессе проведения урока музыки и внеклассных мероприят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различные формы ансамблевой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деятельности (ПК-7);</w:t>
            </w:r>
          </w:p>
          <w:p w:rsidR="00B0288C" w:rsidRPr="00700F60" w:rsidRDefault="00B0288C" w:rsidP="00CB1DC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sz w:val="28"/>
                <w:szCs w:val="28"/>
              </w:rPr>
              <w:t>-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Технически точно и выразительно исполнять собственную партию в ансамбле. Применять принципы синхронного исполнения в ходе совместной игры. Исполнять в ансамбле произведения различных стилей и жанров, доступных для восприятия учащимися различных возрастных категорий. Организовать инструментальный ансамбль  в процессе внеклассной работы в общеобразовательной школе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(СК-4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B0288C" w:rsidRPr="004D27FE" w:rsidTr="00CB1DC1">
        <w:tc>
          <w:tcPr>
            <w:tcW w:w="9462" w:type="dxa"/>
          </w:tcPr>
          <w:p w:rsidR="00B0288C" w:rsidRPr="00700F60" w:rsidRDefault="00B0288C" w:rsidP="00CB1DC1">
            <w:pPr>
              <w:autoSpaceDE w:val="0"/>
              <w:autoSpaceDN w:val="0"/>
              <w:adjustRightInd w:val="0"/>
              <w:spacing w:after="0"/>
              <w:ind w:firstLine="72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i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ехнологиями игры в ансамбле, обеспечивающими формирование самостоятельности, творческих способностей, умений ансамблевого музицирования у учащихся различных возрастных категорий (ПК-7);</w:t>
            </w:r>
          </w:p>
          <w:p w:rsidR="00B0288C" w:rsidRPr="00700F60" w:rsidRDefault="00B0288C" w:rsidP="00CB1DC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/>
              <w:ind w:firstLine="72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- Навыками игры в ансамбле. Умениями репетиционной работы с ко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ллективом. Основами подготовки </w:t>
            </w:r>
            <w:r w:rsidRPr="00700F6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к концертным выступлениям. Основами переложения для инструментального ансамбля однородного и смешанного составов. Навыками организации инструментального ансамбля в общеобразовательной школе. Приемами психологической подготовки к концертным выступлениям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(СК-4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B0288C" w:rsidRPr="00700F60" w:rsidRDefault="00B0288C" w:rsidP="00CB1DC1">
            <w:pPr>
              <w:ind w:firstLine="7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sz w:val="28"/>
                <w:szCs w:val="28"/>
              </w:rPr>
              <w:t>4.Дисциплина участвует в формировании компетенций:</w:t>
            </w:r>
          </w:p>
          <w:p w:rsidR="00B0288C" w:rsidRPr="00700F60" w:rsidRDefault="00B0288C" w:rsidP="003300CD">
            <w:pPr>
              <w:spacing w:after="0"/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ПК-7: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  <w:p w:rsidR="00B0288C" w:rsidRPr="00700F60" w:rsidRDefault="00B0288C" w:rsidP="00CB1DC1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СК-4: способность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</w:t>
            </w:r>
          </w:p>
        </w:tc>
      </w:tr>
    </w:tbl>
    <w:p w:rsidR="00B0288C" w:rsidRDefault="00B0288C" w:rsidP="00B0288C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з. е.</w:t>
      </w:r>
    </w:p>
    <w:p w:rsidR="00B0288C" w:rsidRPr="00D516ED" w:rsidRDefault="00B0288C" w:rsidP="00B0288C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экзамен, ЗаО</w:t>
      </w:r>
    </w:p>
    <w:p w:rsidR="00B0288C" w:rsidRPr="00700F60" w:rsidRDefault="00B0288C" w:rsidP="00B0288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0288C" w:rsidRPr="00D516ED" w:rsidRDefault="00B0288C" w:rsidP="00B0288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музыкального и художественного образования</w:t>
      </w:r>
      <w:r>
        <w:rPr>
          <w:rFonts w:ascii="Times New Roman" w:hAnsi="Times New Roman"/>
          <w:sz w:val="28"/>
          <w:szCs w:val="28"/>
        </w:rPr>
        <w:t xml:space="preserve"> Карнаухова Татьяна Ивановна.</w:t>
      </w:r>
    </w:p>
    <w:p w:rsidR="00873F95" w:rsidRPr="00627D88" w:rsidRDefault="00DF2801" w:rsidP="00873F95">
      <w:pPr>
        <w:jc w:val="center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  <w:r w:rsidR="00873F95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73F95" w:rsidRDefault="00873F95" w:rsidP="00873F9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73F95" w:rsidRPr="007778F1" w:rsidRDefault="00873F95" w:rsidP="00873F9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778F1">
        <w:rPr>
          <w:rFonts w:ascii="Times New Roman" w:hAnsi="Times New Roman"/>
          <w:sz w:val="28"/>
          <w:szCs w:val="28"/>
          <w:u w:val="single"/>
        </w:rPr>
        <w:t>ФТД.03 Социология</w:t>
      </w:r>
    </w:p>
    <w:p w:rsidR="00873F95" w:rsidRPr="007778F1" w:rsidRDefault="00873F95" w:rsidP="00873F9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873F95" w:rsidRPr="00CA0E13" w:rsidTr="009A4DFA">
        <w:tc>
          <w:tcPr>
            <w:tcW w:w="4665" w:type="dxa"/>
          </w:tcPr>
          <w:p w:rsidR="00873F95" w:rsidRPr="00CA0E13" w:rsidRDefault="00873F95" w:rsidP="009A4D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873F95" w:rsidRPr="0094149C" w:rsidRDefault="00873F95" w:rsidP="009A4DFA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873F95" w:rsidRPr="00CA0E13" w:rsidTr="009A4DFA">
        <w:tc>
          <w:tcPr>
            <w:tcW w:w="4665" w:type="dxa"/>
          </w:tcPr>
          <w:p w:rsidR="00873F95" w:rsidRPr="00CA0E13" w:rsidRDefault="00873F95" w:rsidP="009A4D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873F95" w:rsidRPr="0094149C" w:rsidRDefault="00873F95" w:rsidP="009A4DFA">
            <w:pPr>
              <w:shd w:val="clear" w:color="auto" w:fill="FFFFFF"/>
              <w:tabs>
                <w:tab w:val="left" w:pos="214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873F95" w:rsidRPr="00CA0E13" w:rsidTr="009A4DFA">
        <w:tc>
          <w:tcPr>
            <w:tcW w:w="4665" w:type="dxa"/>
          </w:tcPr>
          <w:p w:rsidR="00873F95" w:rsidRPr="00CA0E13" w:rsidRDefault="00873F95" w:rsidP="009A4D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873F95" w:rsidRPr="0094149C" w:rsidRDefault="00873F95" w:rsidP="009A4DFA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илософи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права</w:t>
            </w:r>
          </w:p>
        </w:tc>
      </w:tr>
    </w:tbl>
    <w:p w:rsidR="00873F95" w:rsidRPr="0003431D" w:rsidRDefault="00873F95" w:rsidP="00873F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31D">
        <w:rPr>
          <w:rFonts w:ascii="Times New Roman" w:hAnsi="Times New Roman"/>
          <w:b/>
          <w:color w:val="000000"/>
          <w:sz w:val="28"/>
          <w:szCs w:val="28"/>
        </w:rPr>
        <w:t>1.Цель курса.</w:t>
      </w:r>
      <w:r w:rsidRPr="00034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8"/>
          <w:szCs w:val="28"/>
        </w:rPr>
        <w:t>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</w:r>
    </w:p>
    <w:p w:rsidR="00873F95" w:rsidRPr="0003431D" w:rsidRDefault="00873F95" w:rsidP="00873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873F95" w:rsidRPr="0003431D" w:rsidRDefault="00873F95" w:rsidP="00873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культурология, политология, экономика, понимая соответствующие сферы социальной практики и знания в более широком, генерализирующем аспекте.</w:t>
      </w:r>
    </w:p>
    <w:p w:rsidR="00873F95" w:rsidRPr="0003431D" w:rsidRDefault="00873F95" w:rsidP="00873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t>В итоге изучения курса у молодого человека должен сформироваться целостный образ окружающего социального мира на основе научного вúдения.</w:t>
      </w:r>
    </w:p>
    <w:p w:rsidR="00873F95" w:rsidRPr="0003431D" w:rsidRDefault="00873F95" w:rsidP="00873F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t xml:space="preserve">Данный курс занимает одну из ключевых позиций в профессиональной подготовке будущего профессионала-педагога, служит основой для дальнейшей профессиональной специализации студентов, самостоятельного </w:t>
      </w:r>
      <w:r w:rsidRPr="0003431D">
        <w:rPr>
          <w:rFonts w:ascii="Times New Roman" w:hAnsi="Times New Roman"/>
          <w:color w:val="000000"/>
          <w:sz w:val="28"/>
          <w:szCs w:val="28"/>
        </w:rPr>
        <w:t>изучения им различных проблем социальных практик, в том числе педагогической.</w:t>
      </w:r>
    </w:p>
    <w:p w:rsidR="00873F95" w:rsidRDefault="00873F95" w:rsidP="00873F95">
      <w:pPr>
        <w:pStyle w:val="a7"/>
        <w:widowControl w:val="0"/>
        <w:tabs>
          <w:tab w:val="clear" w:pos="1804"/>
        </w:tabs>
        <w:spacing w:line="360" w:lineRule="auto"/>
        <w:ind w:left="703" w:firstLine="0"/>
        <w:rPr>
          <w:b/>
        </w:rPr>
      </w:pPr>
    </w:p>
    <w:p w:rsidR="00873F95" w:rsidRPr="0003431D" w:rsidRDefault="00873F95" w:rsidP="00873F95">
      <w:pPr>
        <w:pStyle w:val="a7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03431D">
        <w:rPr>
          <w:b/>
          <w:sz w:val="28"/>
          <w:szCs w:val="28"/>
        </w:rPr>
        <w:t xml:space="preserve">2. Задачи: </w:t>
      </w:r>
    </w:p>
    <w:p w:rsidR="00873F95" w:rsidRPr="0003431D" w:rsidRDefault="00873F95" w:rsidP="00873F95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t xml:space="preserve">- овладение понятийно-категориальным аппаратом социологической науки; </w:t>
      </w:r>
    </w:p>
    <w:p w:rsidR="00873F95" w:rsidRPr="0003431D" w:rsidRDefault="00873F95" w:rsidP="00873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873F95" w:rsidRPr="0003431D" w:rsidRDefault="00873F95" w:rsidP="00873F95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lastRenderedPageBreak/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873F95" w:rsidRPr="0003431D" w:rsidRDefault="00873F95" w:rsidP="00873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873F95" w:rsidRPr="0003431D" w:rsidRDefault="00873F95" w:rsidP="00873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873F95" w:rsidRPr="0003431D" w:rsidRDefault="00873F95" w:rsidP="00873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873F95" w:rsidRPr="0003431D" w:rsidRDefault="00873F95" w:rsidP="00873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873F95" w:rsidRPr="00E806A4" w:rsidRDefault="00873F95" w:rsidP="00873F95">
      <w:pPr>
        <w:pStyle w:val="a8"/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873F95" w:rsidRPr="001E7EF5" w:rsidTr="009A4DFA">
        <w:trPr>
          <w:trHeight w:val="2440"/>
        </w:trPr>
        <w:tc>
          <w:tcPr>
            <w:tcW w:w="9355" w:type="dxa"/>
          </w:tcPr>
          <w:p w:rsidR="00873F95" w:rsidRPr="00873F95" w:rsidRDefault="00873F95" w:rsidP="00873F9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6A4">
              <w:rPr>
                <w:rFonts w:ascii="Times New Roman" w:hAnsi="Times New Roman"/>
                <w:sz w:val="28"/>
                <w:szCs w:val="28"/>
              </w:rPr>
              <w:t>В результате изу</w:t>
            </w:r>
            <w:r>
              <w:rPr>
                <w:rFonts w:ascii="Times New Roman" w:hAnsi="Times New Roman"/>
                <w:sz w:val="28"/>
                <w:szCs w:val="28"/>
              </w:rPr>
              <w:t>чения дисциплины студент должен</w:t>
            </w:r>
          </w:p>
          <w:p w:rsidR="00873F95" w:rsidRPr="0082554E" w:rsidRDefault="0082554E" w:rsidP="009A4DFA">
            <w:pPr>
              <w:pStyle w:val="2"/>
              <w:keepNext w:val="0"/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2554E">
              <w:rPr>
                <w:rFonts w:ascii="Times New Roman" w:hAnsi="Times New Roman"/>
                <w:bCs w:val="0"/>
                <w:color w:val="000000"/>
              </w:rPr>
              <w:t>З</w:t>
            </w:r>
            <w:r w:rsidR="00873F95" w:rsidRPr="0082554E">
              <w:rPr>
                <w:rFonts w:ascii="Times New Roman" w:hAnsi="Times New Roman"/>
                <w:bCs w:val="0"/>
                <w:color w:val="000000"/>
              </w:rPr>
              <w:t>нать</w:t>
            </w:r>
            <w:r w:rsidR="00873F95" w:rsidRPr="0082554E">
              <w:rPr>
                <w:rFonts w:ascii="Times New Roman" w:hAnsi="Times New Roman"/>
                <w:b w:val="0"/>
                <w:bCs w:val="0"/>
                <w:color w:val="000000"/>
              </w:rPr>
              <w:t xml:space="preserve">: </w:t>
            </w:r>
          </w:p>
          <w:p w:rsidR="00873F95" w:rsidRPr="0095658D" w:rsidRDefault="00873F95" w:rsidP="009A4DF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31D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      </w:r>
            <w:r w:rsidRPr="0003431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сновные тенденции развития обществ в ХХI в; к</w:t>
            </w:r>
            <w:r w:rsidRPr="0003431D">
              <w:rPr>
                <w:rFonts w:ascii="Times New Roman" w:hAnsi="Times New Roman"/>
                <w:color w:val="000000"/>
                <w:sz w:val="28"/>
                <w:szCs w:val="28"/>
              </w:rPr>
              <w:t>ультура общества, её этническая и религиозно-конфессиональная специфика в современных условиях многополярного мира; з</w:t>
            </w:r>
            <w:r w:rsidRPr="000343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акономерности развития общества. Социальная структура общества; социальные статусы и роли; </w:t>
            </w:r>
            <w:r w:rsidRPr="0003431D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страты и социальные институты. Социальный конфликты и их разрешение и профилактика</w:t>
            </w:r>
            <w:r w:rsidRPr="0003431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0343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03431D">
              <w:rPr>
                <w:rFonts w:ascii="Times New Roman" w:hAnsi="Times New Roman"/>
                <w:color w:val="000000"/>
                <w:sz w:val="28"/>
                <w:szCs w:val="28"/>
              </w:rPr>
              <w:t>ОК-1, ОК-2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0343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73F95" w:rsidRPr="00BA483C" w:rsidTr="009A4DFA">
        <w:tc>
          <w:tcPr>
            <w:tcW w:w="9355" w:type="dxa"/>
          </w:tcPr>
          <w:p w:rsidR="0082554E" w:rsidRDefault="0082554E" w:rsidP="009A4DF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554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</w:t>
            </w:r>
            <w:r w:rsidR="00873F95" w:rsidRPr="0082554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меть</w:t>
            </w:r>
            <w:r w:rsidR="00873F95" w:rsidRPr="0082554E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="00873F95" w:rsidRPr="0003431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873F95" w:rsidRPr="0095658D" w:rsidRDefault="00873F95" w:rsidP="009A4DF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Выбирать и использовать </w:t>
            </w:r>
            <w:r w:rsidRPr="0003431D">
              <w:rPr>
                <w:rFonts w:ascii="Times New Roman" w:hAnsi="Times New Roman"/>
                <w:bCs/>
                <w:sz w:val="28"/>
                <w:szCs w:val="28"/>
              </w:rPr>
              <w:t>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03431D">
              <w:rPr>
                <w:rFonts w:ascii="Times New Roman" w:hAnsi="Times New Roman"/>
                <w:color w:val="000000"/>
                <w:sz w:val="28"/>
                <w:szCs w:val="28"/>
              </w:rPr>
              <w:t>ОК-1, ОК-2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03431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73F95" w:rsidRPr="00BA483C" w:rsidTr="009A4DFA">
        <w:tc>
          <w:tcPr>
            <w:tcW w:w="9355" w:type="dxa"/>
          </w:tcPr>
          <w:p w:rsidR="0082554E" w:rsidRDefault="0082554E" w:rsidP="009A4DF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554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</w:t>
            </w:r>
            <w:r w:rsidR="00873F95" w:rsidRPr="0082554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ладеть</w:t>
            </w:r>
            <w:r w:rsidR="00873F95" w:rsidRPr="0082554E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="00873F95" w:rsidRPr="0003431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873F95" w:rsidRPr="0095658D" w:rsidRDefault="00873F95" w:rsidP="009A4DF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31D">
              <w:rPr>
                <w:rFonts w:ascii="Times New Roman" w:hAnsi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03431D">
              <w:rPr>
                <w:rFonts w:ascii="Times New Roman" w:hAnsi="Times New Roman"/>
                <w:color w:val="000000"/>
                <w:sz w:val="28"/>
                <w:szCs w:val="28"/>
              </w:rPr>
              <w:t>ОК-1, ОК-2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03431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73F95" w:rsidRPr="0003431D" w:rsidRDefault="00873F95" w:rsidP="009A4DF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73F95" w:rsidRPr="0003431D" w:rsidTr="009A4DFA">
        <w:tc>
          <w:tcPr>
            <w:tcW w:w="9355" w:type="dxa"/>
          </w:tcPr>
          <w:p w:rsidR="00873F95" w:rsidRPr="0003431D" w:rsidRDefault="00873F95" w:rsidP="009A4DFA">
            <w:pPr>
              <w:suppressAutoHyphens/>
              <w:spacing w:after="0" w:line="240" w:lineRule="auto"/>
              <w:ind w:firstLine="74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343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Дисциплина участвует в формировании компетенций:</w:t>
            </w:r>
          </w:p>
          <w:p w:rsidR="00873F95" w:rsidRPr="0095658D" w:rsidRDefault="00873F95" w:rsidP="009A4DF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3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03431D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  <w:p w:rsidR="00873F95" w:rsidRPr="0095658D" w:rsidRDefault="00873F95" w:rsidP="009A4DF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3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03431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  <w:p w:rsidR="00873F95" w:rsidRPr="0003431D" w:rsidRDefault="00873F95" w:rsidP="009A4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873F95" w:rsidRDefault="00873F95" w:rsidP="00873F95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 з. е.</w:t>
      </w:r>
    </w:p>
    <w:p w:rsidR="00873F95" w:rsidRPr="00D516ED" w:rsidRDefault="00873F95" w:rsidP="00873F95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873F95" w:rsidRPr="007778F1" w:rsidRDefault="00873F95" w:rsidP="00873F9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73F95" w:rsidRPr="0003431D" w:rsidRDefault="00873F95" w:rsidP="00873F95">
      <w:pPr>
        <w:rPr>
          <w:sz w:val="28"/>
          <w:szCs w:val="28"/>
        </w:rPr>
      </w:pPr>
      <w:r w:rsidRPr="0003431D">
        <w:rPr>
          <w:rFonts w:ascii="Times New Roman" w:hAnsi="Times New Roman"/>
          <w:sz w:val="28"/>
          <w:szCs w:val="28"/>
        </w:rPr>
        <w:t>Разработчик: профессор кафедры теории и философии права Шолохов Андрей Витальевич</w:t>
      </w:r>
    </w:p>
    <w:p w:rsidR="00DF2801" w:rsidRPr="006B6039" w:rsidRDefault="00DF2801" w:rsidP="00DF280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DF2801" w:rsidRPr="006B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5F" w:rsidRDefault="0083795F" w:rsidP="00B2608E">
      <w:pPr>
        <w:spacing w:after="0" w:line="240" w:lineRule="auto"/>
      </w:pPr>
      <w:r>
        <w:separator/>
      </w:r>
    </w:p>
  </w:endnote>
  <w:endnote w:type="continuationSeparator" w:id="0">
    <w:p w:rsidR="0083795F" w:rsidRDefault="0083795F" w:rsidP="00B2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5F" w:rsidRDefault="0083795F" w:rsidP="00B2608E">
      <w:pPr>
        <w:spacing w:after="0" w:line="240" w:lineRule="auto"/>
      </w:pPr>
      <w:r>
        <w:separator/>
      </w:r>
    </w:p>
  </w:footnote>
  <w:footnote w:type="continuationSeparator" w:id="0">
    <w:p w:rsidR="0083795F" w:rsidRDefault="0083795F" w:rsidP="00B2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4873A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4BB0"/>
    <w:multiLevelType w:val="hybridMultilevel"/>
    <w:tmpl w:val="4B56AF1C"/>
    <w:lvl w:ilvl="0" w:tplc="E98C3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25407"/>
    <w:multiLevelType w:val="hybridMultilevel"/>
    <w:tmpl w:val="5A5CE572"/>
    <w:lvl w:ilvl="0" w:tplc="04325C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21124D"/>
    <w:multiLevelType w:val="hybridMultilevel"/>
    <w:tmpl w:val="A606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2C1268"/>
    <w:multiLevelType w:val="multilevel"/>
    <w:tmpl w:val="95F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52672"/>
    <w:multiLevelType w:val="hybridMultilevel"/>
    <w:tmpl w:val="78D03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05C85"/>
    <w:multiLevelType w:val="hybridMultilevel"/>
    <w:tmpl w:val="053AF1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225D"/>
    <w:multiLevelType w:val="hybridMultilevel"/>
    <w:tmpl w:val="F2203C7A"/>
    <w:lvl w:ilvl="0" w:tplc="686A1DF4">
      <w:numFmt w:val="bullet"/>
      <w:lvlText w:val="–"/>
      <w:lvlJc w:val="left"/>
      <w:pPr>
        <w:tabs>
          <w:tab w:val="num" w:pos="1509"/>
        </w:tabs>
        <w:ind w:left="114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60D19"/>
    <w:multiLevelType w:val="hybridMultilevel"/>
    <w:tmpl w:val="A06836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A10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86DFB"/>
    <w:multiLevelType w:val="hybridMultilevel"/>
    <w:tmpl w:val="F924A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302777"/>
    <w:multiLevelType w:val="hybridMultilevel"/>
    <w:tmpl w:val="C9EE4386"/>
    <w:lvl w:ilvl="0" w:tplc="D43483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9F6E46"/>
    <w:multiLevelType w:val="hybridMultilevel"/>
    <w:tmpl w:val="739228E0"/>
    <w:lvl w:ilvl="0" w:tplc="273C87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AA348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75740"/>
    <w:multiLevelType w:val="hybridMultilevel"/>
    <w:tmpl w:val="0E7A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D6D53"/>
    <w:multiLevelType w:val="hybridMultilevel"/>
    <w:tmpl w:val="DD6E7220"/>
    <w:lvl w:ilvl="0" w:tplc="869C76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22806FE"/>
    <w:multiLevelType w:val="hybridMultilevel"/>
    <w:tmpl w:val="D3AC15B4"/>
    <w:lvl w:ilvl="0" w:tplc="273C87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C2D9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D3D1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402C7"/>
    <w:multiLevelType w:val="hybridMultilevel"/>
    <w:tmpl w:val="03784A1C"/>
    <w:lvl w:ilvl="0" w:tplc="7FE4DD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7800DC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038E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 w15:restartNumberingAfterBreak="0">
    <w:nsid w:val="295906A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D791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062A28"/>
    <w:multiLevelType w:val="hybridMultilevel"/>
    <w:tmpl w:val="D68673D8"/>
    <w:lvl w:ilvl="0" w:tplc="686A1DF4">
      <w:numFmt w:val="bullet"/>
      <w:lvlText w:val="–"/>
      <w:lvlJc w:val="left"/>
      <w:pPr>
        <w:tabs>
          <w:tab w:val="num" w:pos="1858"/>
        </w:tabs>
        <w:ind w:left="149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FD53C3E"/>
    <w:multiLevelType w:val="multilevel"/>
    <w:tmpl w:val="95EAB91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CE7632"/>
    <w:multiLevelType w:val="hybridMultilevel"/>
    <w:tmpl w:val="4A8C4B4A"/>
    <w:lvl w:ilvl="0" w:tplc="56FA37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FB29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FB2347"/>
    <w:multiLevelType w:val="hybridMultilevel"/>
    <w:tmpl w:val="F5F8E7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0A0BF9"/>
    <w:multiLevelType w:val="hybridMultilevel"/>
    <w:tmpl w:val="23B661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3" w15:restartNumberingAfterBreak="0">
    <w:nsid w:val="41227A86"/>
    <w:multiLevelType w:val="hybridMultilevel"/>
    <w:tmpl w:val="791EF2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BC7978"/>
    <w:multiLevelType w:val="hybridMultilevel"/>
    <w:tmpl w:val="8578C9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65985"/>
    <w:multiLevelType w:val="hybridMultilevel"/>
    <w:tmpl w:val="B7305BEA"/>
    <w:lvl w:ilvl="0" w:tplc="90103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71B77"/>
    <w:multiLevelType w:val="hybridMultilevel"/>
    <w:tmpl w:val="C54EB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4401DD"/>
    <w:multiLevelType w:val="hybridMultilevel"/>
    <w:tmpl w:val="6AC8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BF6945"/>
    <w:multiLevelType w:val="hybridMultilevel"/>
    <w:tmpl w:val="886C4256"/>
    <w:lvl w:ilvl="0" w:tplc="D812AE7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A31711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4C2A250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BC123A"/>
    <w:multiLevelType w:val="hybridMultilevel"/>
    <w:tmpl w:val="DC94C17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534C4"/>
    <w:multiLevelType w:val="multilevel"/>
    <w:tmpl w:val="999806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6" w15:restartNumberingAfterBreak="0">
    <w:nsid w:val="4E4C03B7"/>
    <w:multiLevelType w:val="hybridMultilevel"/>
    <w:tmpl w:val="58AC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846CB4"/>
    <w:multiLevelType w:val="hybridMultilevel"/>
    <w:tmpl w:val="F9E685F8"/>
    <w:lvl w:ilvl="0" w:tplc="7366B1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ED86A5C"/>
    <w:multiLevelType w:val="hybridMultilevel"/>
    <w:tmpl w:val="461C10B2"/>
    <w:lvl w:ilvl="0" w:tplc="0316B69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532D2F4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5667A7"/>
    <w:multiLevelType w:val="hybridMultilevel"/>
    <w:tmpl w:val="BDD62A12"/>
    <w:lvl w:ilvl="0" w:tplc="AA2CC9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 w15:restartNumberingAfterBreak="0">
    <w:nsid w:val="52F11D48"/>
    <w:multiLevelType w:val="hybridMultilevel"/>
    <w:tmpl w:val="B8F06BB6"/>
    <w:lvl w:ilvl="0" w:tplc="02C82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57F47C42"/>
    <w:multiLevelType w:val="hybridMultilevel"/>
    <w:tmpl w:val="849AAB8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6" w15:restartNumberingAfterBreak="0">
    <w:nsid w:val="5DF95A0C"/>
    <w:multiLevelType w:val="hybridMultilevel"/>
    <w:tmpl w:val="27541C1A"/>
    <w:lvl w:ilvl="0" w:tplc="448649BC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7" w15:restartNumberingAfterBreak="0">
    <w:nsid w:val="60420B0C"/>
    <w:multiLevelType w:val="hybridMultilevel"/>
    <w:tmpl w:val="E60CF8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5756F5"/>
    <w:multiLevelType w:val="hybridMultilevel"/>
    <w:tmpl w:val="E4867EF2"/>
    <w:lvl w:ilvl="0" w:tplc="C1C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C95740"/>
    <w:multiLevelType w:val="singleLevel"/>
    <w:tmpl w:val="B5F868CC"/>
    <w:lvl w:ilvl="0"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0" w15:restartNumberingAfterBreak="0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DD488F"/>
    <w:multiLevelType w:val="hybridMultilevel"/>
    <w:tmpl w:val="965E0E74"/>
    <w:lvl w:ilvl="0" w:tplc="996421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9117086"/>
    <w:multiLevelType w:val="hybridMultilevel"/>
    <w:tmpl w:val="0592285E"/>
    <w:lvl w:ilvl="0" w:tplc="686A1DF4">
      <w:numFmt w:val="bullet"/>
      <w:lvlText w:val="–"/>
      <w:lvlJc w:val="left"/>
      <w:pPr>
        <w:tabs>
          <w:tab w:val="num" w:pos="1858"/>
        </w:tabs>
        <w:ind w:left="149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9F22738"/>
    <w:multiLevelType w:val="hybridMultilevel"/>
    <w:tmpl w:val="008087C6"/>
    <w:lvl w:ilvl="0" w:tplc="F3F6EA1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585788"/>
    <w:multiLevelType w:val="hybridMultilevel"/>
    <w:tmpl w:val="9328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E17569"/>
    <w:multiLevelType w:val="hybridMultilevel"/>
    <w:tmpl w:val="0CB4C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0CF0F22"/>
    <w:multiLevelType w:val="hybridMultilevel"/>
    <w:tmpl w:val="8E6093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7F49D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4E0C9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06090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4C64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899489D"/>
    <w:multiLevelType w:val="hybridMultilevel"/>
    <w:tmpl w:val="9DDA2622"/>
    <w:lvl w:ilvl="0" w:tplc="5FB6253E">
      <w:start w:val="1"/>
      <w:numFmt w:val="bullet"/>
      <w:lvlText w:val="–"/>
      <w:lvlJc w:val="left"/>
      <w:pPr>
        <w:ind w:left="720" w:hanging="360"/>
      </w:pPr>
      <w:rPr>
        <w:rFonts w:ascii="MV Boli" w:hAnsi="MV Boli" w:cs="MV Bol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EA7300C"/>
    <w:multiLevelType w:val="hybridMultilevel"/>
    <w:tmpl w:val="53C65CCE"/>
    <w:lvl w:ilvl="0" w:tplc="96ACB52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6" w15:restartNumberingAfterBreak="0">
    <w:nsid w:val="7F1A5415"/>
    <w:multiLevelType w:val="hybridMultilevel"/>
    <w:tmpl w:val="543AC3B8"/>
    <w:lvl w:ilvl="0" w:tplc="20B87ED0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7F9428B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77"/>
  </w:num>
  <w:num w:numId="6">
    <w:abstractNumId w:val="40"/>
  </w:num>
  <w:num w:numId="7">
    <w:abstractNumId w:val="70"/>
  </w:num>
  <w:num w:numId="8">
    <w:abstractNumId w:val="64"/>
  </w:num>
  <w:num w:numId="9">
    <w:abstractNumId w:val="25"/>
  </w:num>
  <w:num w:numId="10">
    <w:abstractNumId w:val="48"/>
  </w:num>
  <w:num w:numId="11">
    <w:abstractNumId w:val="33"/>
  </w:num>
  <w:num w:numId="12">
    <w:abstractNumId w:val="87"/>
  </w:num>
  <w:num w:numId="13">
    <w:abstractNumId w:val="8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4"/>
  </w:num>
  <w:num w:numId="18">
    <w:abstractNumId w:val="3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</w:num>
  <w:num w:numId="21">
    <w:abstractNumId w:val="52"/>
  </w:num>
  <w:num w:numId="22">
    <w:abstractNumId w:val="38"/>
  </w:num>
  <w:num w:numId="23">
    <w:abstractNumId w:val="11"/>
  </w:num>
  <w:num w:numId="24">
    <w:abstractNumId w:val="65"/>
  </w:num>
  <w:num w:numId="25">
    <w:abstractNumId w:val="54"/>
  </w:num>
  <w:num w:numId="26">
    <w:abstractNumId w:val="60"/>
  </w:num>
  <w:num w:numId="27">
    <w:abstractNumId w:val="88"/>
  </w:num>
  <w:num w:numId="28">
    <w:abstractNumId w:val="15"/>
  </w:num>
  <w:num w:numId="29">
    <w:abstractNumId w:val="9"/>
  </w:num>
  <w:num w:numId="30">
    <w:abstractNumId w:val="56"/>
  </w:num>
  <w:num w:numId="31">
    <w:abstractNumId w:val="41"/>
  </w:num>
  <w:num w:numId="32">
    <w:abstractNumId w:val="67"/>
  </w:num>
  <w:num w:numId="33">
    <w:abstractNumId w:val="76"/>
  </w:num>
  <w:num w:numId="34">
    <w:abstractNumId w:val="45"/>
  </w:num>
  <w:num w:numId="35">
    <w:abstractNumId w:val="12"/>
  </w:num>
  <w:num w:numId="36">
    <w:abstractNumId w:val="51"/>
  </w:num>
  <w:num w:numId="37">
    <w:abstractNumId w:val="13"/>
  </w:num>
  <w:num w:numId="38">
    <w:abstractNumId w:val="22"/>
  </w:num>
  <w:num w:numId="39">
    <w:abstractNumId w:val="83"/>
  </w:num>
  <w:num w:numId="40">
    <w:abstractNumId w:val="57"/>
  </w:num>
  <w:num w:numId="41">
    <w:abstractNumId w:val="50"/>
  </w:num>
  <w:num w:numId="42">
    <w:abstractNumId w:val="3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8"/>
  </w:num>
  <w:num w:numId="47">
    <w:abstractNumId w:val="24"/>
  </w:num>
  <w:num w:numId="48">
    <w:abstractNumId w:val="36"/>
  </w:num>
  <w:num w:numId="49">
    <w:abstractNumId w:val="31"/>
  </w:num>
  <w:num w:numId="50">
    <w:abstractNumId w:val="43"/>
  </w:num>
  <w:num w:numId="51">
    <w:abstractNumId w:val="14"/>
  </w:num>
  <w:num w:numId="52">
    <w:abstractNumId w:val="63"/>
  </w:num>
  <w:num w:numId="53">
    <w:abstractNumId w:val="49"/>
  </w:num>
  <w:num w:numId="54">
    <w:abstractNumId w:val="42"/>
  </w:num>
  <w:num w:numId="55">
    <w:abstractNumId w:val="62"/>
  </w:num>
  <w:num w:numId="56">
    <w:abstractNumId w:val="84"/>
  </w:num>
  <w:num w:numId="57">
    <w:abstractNumId w:val="82"/>
  </w:num>
  <w:num w:numId="58">
    <w:abstractNumId w:val="37"/>
  </w:num>
  <w:num w:numId="59">
    <w:abstractNumId w:val="86"/>
  </w:num>
  <w:num w:numId="60">
    <w:abstractNumId w:val="39"/>
  </w:num>
  <w:num w:numId="61">
    <w:abstractNumId w:val="73"/>
  </w:num>
  <w:num w:numId="62">
    <w:abstractNumId w:val="26"/>
  </w:num>
  <w:num w:numId="63">
    <w:abstractNumId w:val="55"/>
  </w:num>
  <w:num w:numId="64">
    <w:abstractNumId w:val="47"/>
  </w:num>
  <w:num w:numId="65">
    <w:abstractNumId w:val="66"/>
  </w:num>
  <w:num w:numId="66">
    <w:abstractNumId w:val="85"/>
  </w:num>
  <w:num w:numId="67">
    <w:abstractNumId w:val="18"/>
  </w:num>
  <w:num w:numId="68">
    <w:abstractNumId w:val="46"/>
  </w:num>
  <w:num w:numId="69">
    <w:abstractNumId w:val="59"/>
  </w:num>
  <w:num w:numId="70">
    <w:abstractNumId w:val="68"/>
  </w:num>
  <w:num w:numId="71">
    <w:abstractNumId w:val="20"/>
  </w:num>
  <w:num w:numId="72">
    <w:abstractNumId w:val="19"/>
  </w:num>
  <w:num w:numId="73">
    <w:abstractNumId w:val="61"/>
  </w:num>
  <w:num w:numId="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9"/>
  </w:num>
  <w:num w:numId="76">
    <w:abstractNumId w:val="72"/>
  </w:num>
  <w:num w:numId="77">
    <w:abstractNumId w:val="10"/>
  </w:num>
  <w:num w:numId="78">
    <w:abstractNumId w:val="32"/>
  </w:num>
  <w:num w:numId="79">
    <w:abstractNumId w:val="30"/>
  </w:num>
  <w:num w:numId="80">
    <w:abstractNumId w:val="81"/>
  </w:num>
  <w:num w:numId="81">
    <w:abstractNumId w:val="71"/>
  </w:num>
  <w:num w:numId="82">
    <w:abstractNumId w:val="74"/>
  </w:num>
  <w:num w:numId="83">
    <w:abstractNumId w:val="5"/>
  </w:num>
  <w:num w:numId="84">
    <w:abstractNumId w:val="23"/>
  </w:num>
  <w:num w:numId="85">
    <w:abstractNumId w:val="4"/>
  </w:num>
  <w:num w:numId="86">
    <w:abstractNumId w:val="8"/>
  </w:num>
  <w:num w:numId="87">
    <w:abstractNumId w:val="75"/>
  </w:num>
  <w:num w:numId="88">
    <w:abstractNumId w:val="6"/>
  </w:num>
  <w:num w:numId="89">
    <w:abstractNumId w:val="27"/>
  </w:num>
  <w:num w:numId="90">
    <w:abstractNumId w:val="58"/>
  </w:num>
  <w:num w:numId="91">
    <w:abstractNumId w:val="69"/>
  </w:num>
  <w:num w:numId="92">
    <w:abstractNumId w:val="78"/>
  </w:num>
  <w:num w:numId="93">
    <w:abstractNumId w:val="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E3"/>
    <w:rsid w:val="00036EA0"/>
    <w:rsid w:val="000530F6"/>
    <w:rsid w:val="00056580"/>
    <w:rsid w:val="00065BD4"/>
    <w:rsid w:val="000D53F6"/>
    <w:rsid w:val="000F046C"/>
    <w:rsid w:val="00100C3A"/>
    <w:rsid w:val="001034DF"/>
    <w:rsid w:val="00172591"/>
    <w:rsid w:val="00173D8E"/>
    <w:rsid w:val="00195BF4"/>
    <w:rsid w:val="001A3289"/>
    <w:rsid w:val="001A6E09"/>
    <w:rsid w:val="001B3078"/>
    <w:rsid w:val="001C3832"/>
    <w:rsid w:val="001C48F7"/>
    <w:rsid w:val="001D289F"/>
    <w:rsid w:val="001E59E8"/>
    <w:rsid w:val="001E5A0C"/>
    <w:rsid w:val="00203722"/>
    <w:rsid w:val="00207300"/>
    <w:rsid w:val="00230D96"/>
    <w:rsid w:val="00247050"/>
    <w:rsid w:val="002631E5"/>
    <w:rsid w:val="002705BF"/>
    <w:rsid w:val="0029077A"/>
    <w:rsid w:val="00291BFD"/>
    <w:rsid w:val="002A7E13"/>
    <w:rsid w:val="002E5B46"/>
    <w:rsid w:val="002E5B4B"/>
    <w:rsid w:val="00325F6E"/>
    <w:rsid w:val="003300CD"/>
    <w:rsid w:val="00351764"/>
    <w:rsid w:val="00360D86"/>
    <w:rsid w:val="00362523"/>
    <w:rsid w:val="00363855"/>
    <w:rsid w:val="003E05C7"/>
    <w:rsid w:val="003E11EA"/>
    <w:rsid w:val="00404A82"/>
    <w:rsid w:val="004230A5"/>
    <w:rsid w:val="004238A9"/>
    <w:rsid w:val="0043236A"/>
    <w:rsid w:val="004622F9"/>
    <w:rsid w:val="0046384B"/>
    <w:rsid w:val="0046443A"/>
    <w:rsid w:val="00486A26"/>
    <w:rsid w:val="004930E3"/>
    <w:rsid w:val="004B08AA"/>
    <w:rsid w:val="004C63C9"/>
    <w:rsid w:val="00506A06"/>
    <w:rsid w:val="00514F36"/>
    <w:rsid w:val="00522191"/>
    <w:rsid w:val="0055267C"/>
    <w:rsid w:val="00577396"/>
    <w:rsid w:val="005A0ACB"/>
    <w:rsid w:val="005A4F63"/>
    <w:rsid w:val="005C6E40"/>
    <w:rsid w:val="005F1293"/>
    <w:rsid w:val="00604BD8"/>
    <w:rsid w:val="0061192A"/>
    <w:rsid w:val="006167AD"/>
    <w:rsid w:val="00616FB1"/>
    <w:rsid w:val="00626B16"/>
    <w:rsid w:val="00636832"/>
    <w:rsid w:val="00670276"/>
    <w:rsid w:val="00681B77"/>
    <w:rsid w:val="006A1887"/>
    <w:rsid w:val="006D09B9"/>
    <w:rsid w:val="006D3906"/>
    <w:rsid w:val="006D3F34"/>
    <w:rsid w:val="006D4405"/>
    <w:rsid w:val="006E0BB9"/>
    <w:rsid w:val="007303A9"/>
    <w:rsid w:val="00770601"/>
    <w:rsid w:val="00773485"/>
    <w:rsid w:val="007739AB"/>
    <w:rsid w:val="007A0987"/>
    <w:rsid w:val="007B6A84"/>
    <w:rsid w:val="007E1CB1"/>
    <w:rsid w:val="008031D6"/>
    <w:rsid w:val="00817A6A"/>
    <w:rsid w:val="0082554E"/>
    <w:rsid w:val="0083795F"/>
    <w:rsid w:val="0085741F"/>
    <w:rsid w:val="0086141C"/>
    <w:rsid w:val="0086223D"/>
    <w:rsid w:val="00862B01"/>
    <w:rsid w:val="00873F95"/>
    <w:rsid w:val="008B3A3A"/>
    <w:rsid w:val="00941A39"/>
    <w:rsid w:val="009426B4"/>
    <w:rsid w:val="00A14216"/>
    <w:rsid w:val="00A334AD"/>
    <w:rsid w:val="00A72931"/>
    <w:rsid w:val="00A73553"/>
    <w:rsid w:val="00A76DA3"/>
    <w:rsid w:val="00A83E63"/>
    <w:rsid w:val="00A948F7"/>
    <w:rsid w:val="00AA24B5"/>
    <w:rsid w:val="00AE1A01"/>
    <w:rsid w:val="00AF5DEB"/>
    <w:rsid w:val="00B0288C"/>
    <w:rsid w:val="00B04FBC"/>
    <w:rsid w:val="00B22E2E"/>
    <w:rsid w:val="00B2597C"/>
    <w:rsid w:val="00B25D52"/>
    <w:rsid w:val="00B2608E"/>
    <w:rsid w:val="00B33C57"/>
    <w:rsid w:val="00B368B3"/>
    <w:rsid w:val="00B465E7"/>
    <w:rsid w:val="00B724C5"/>
    <w:rsid w:val="00B77BB7"/>
    <w:rsid w:val="00B85181"/>
    <w:rsid w:val="00B864F4"/>
    <w:rsid w:val="00B94B24"/>
    <w:rsid w:val="00BA3FC5"/>
    <w:rsid w:val="00BD239D"/>
    <w:rsid w:val="00C2249A"/>
    <w:rsid w:val="00C54B7B"/>
    <w:rsid w:val="00C56152"/>
    <w:rsid w:val="00C617CD"/>
    <w:rsid w:val="00C62DF5"/>
    <w:rsid w:val="00C81B13"/>
    <w:rsid w:val="00C81D81"/>
    <w:rsid w:val="00CB1DC1"/>
    <w:rsid w:val="00CC02F6"/>
    <w:rsid w:val="00CC04F8"/>
    <w:rsid w:val="00CC53AA"/>
    <w:rsid w:val="00CD1378"/>
    <w:rsid w:val="00CD6404"/>
    <w:rsid w:val="00CD7BFF"/>
    <w:rsid w:val="00CE1F42"/>
    <w:rsid w:val="00D01890"/>
    <w:rsid w:val="00D0502A"/>
    <w:rsid w:val="00D07DCA"/>
    <w:rsid w:val="00D15B55"/>
    <w:rsid w:val="00D234B6"/>
    <w:rsid w:val="00D331C8"/>
    <w:rsid w:val="00D46093"/>
    <w:rsid w:val="00D62D9A"/>
    <w:rsid w:val="00DB650F"/>
    <w:rsid w:val="00DC47BD"/>
    <w:rsid w:val="00DC6EDB"/>
    <w:rsid w:val="00DD0380"/>
    <w:rsid w:val="00DD5347"/>
    <w:rsid w:val="00DF2801"/>
    <w:rsid w:val="00DF5326"/>
    <w:rsid w:val="00DF6DCF"/>
    <w:rsid w:val="00E00E0A"/>
    <w:rsid w:val="00E03AD0"/>
    <w:rsid w:val="00E11091"/>
    <w:rsid w:val="00E20C02"/>
    <w:rsid w:val="00E25C4F"/>
    <w:rsid w:val="00E40B85"/>
    <w:rsid w:val="00E817F5"/>
    <w:rsid w:val="00E900B5"/>
    <w:rsid w:val="00EA49E9"/>
    <w:rsid w:val="00EA5DC8"/>
    <w:rsid w:val="00EE63F3"/>
    <w:rsid w:val="00EE6D17"/>
    <w:rsid w:val="00EF01D4"/>
    <w:rsid w:val="00EF540B"/>
    <w:rsid w:val="00F46FF0"/>
    <w:rsid w:val="00F54C25"/>
    <w:rsid w:val="00F564F9"/>
    <w:rsid w:val="00F95204"/>
    <w:rsid w:val="00F958E2"/>
    <w:rsid w:val="00FA3459"/>
    <w:rsid w:val="00F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2610"/>
  <w15:chartTrackingRefBased/>
  <w15:docId w15:val="{849A30FA-A79D-4AEE-99FD-8B300DBB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8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B26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608E"/>
    <w:pPr>
      <w:spacing w:after="0" w:line="240" w:lineRule="auto"/>
      <w:ind w:left="5664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2608E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2608E"/>
    <w:pPr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2608E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7">
    <w:name w:val="список с точками"/>
    <w:basedOn w:val="a"/>
    <w:rsid w:val="00B2608E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60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60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9">
    <w:name w:val="Table Grid"/>
    <w:basedOn w:val="a1"/>
    <w:uiPriority w:val="59"/>
    <w:rsid w:val="00B2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2608E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2608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B2608E"/>
    <w:rPr>
      <w:vertAlign w:val="superscript"/>
    </w:rPr>
  </w:style>
  <w:style w:type="character" w:styleId="ad">
    <w:name w:val="page number"/>
    <w:rsid w:val="00B2608E"/>
    <w:rPr>
      <w:rFonts w:cs="Times New Roman"/>
    </w:rPr>
  </w:style>
  <w:style w:type="paragraph" w:customStyle="1" w:styleId="Default">
    <w:name w:val="Default"/>
    <w:rsid w:val="00B26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unhideWhenUsed/>
    <w:qFormat/>
    <w:rsid w:val="00B2608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f">
    <w:name w:val="Normal (Web)"/>
    <w:basedOn w:val="a"/>
    <w:uiPriority w:val="99"/>
    <w:rsid w:val="00B2608E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B26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B2608E"/>
    <w:pPr>
      <w:ind w:left="720"/>
    </w:pPr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260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608E"/>
    <w:rPr>
      <w:rFonts w:ascii="Calibri" w:eastAsia="Times New Roman" w:hAnsi="Calibri" w:cs="Calibri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60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608E"/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B2608E"/>
    <w:pPr>
      <w:ind w:left="720"/>
      <w:contextualSpacing/>
    </w:pPr>
    <w:rPr>
      <w:rFonts w:eastAsia="Calibri"/>
    </w:rPr>
  </w:style>
  <w:style w:type="paragraph" w:customStyle="1" w:styleId="af1">
    <w:name w:val="обычный"/>
    <w:basedOn w:val="a"/>
    <w:rsid w:val="00F46FF0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11">
    <w:name w:val="Обычный1"/>
    <w:link w:val="Normal"/>
    <w:rsid w:val="00F46FF0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2">
    <w:name w:val="Hyperlink"/>
    <w:uiPriority w:val="99"/>
    <w:rsid w:val="00F46FF0"/>
    <w:rPr>
      <w:color w:val="0000FF"/>
      <w:u w:val="single"/>
    </w:rPr>
  </w:style>
  <w:style w:type="character" w:customStyle="1" w:styleId="googqs-tidbit1">
    <w:name w:val="goog_qs-tidbit1"/>
    <w:basedOn w:val="a0"/>
    <w:rsid w:val="00F46FF0"/>
    <w:rPr>
      <w:vanish/>
      <w:webHidden w:val="0"/>
      <w:specVanish/>
    </w:rPr>
  </w:style>
  <w:style w:type="character" w:customStyle="1" w:styleId="Normal">
    <w:name w:val="Normal Знак"/>
    <w:basedOn w:val="a0"/>
    <w:link w:val="11"/>
    <w:uiPriority w:val="99"/>
    <w:locked/>
    <w:rsid w:val="007B6A8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6A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Стиль1"/>
    <w:basedOn w:val="a"/>
    <w:link w:val="13"/>
    <w:rsid w:val="007B6A84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Стиль1 Знак"/>
    <w:basedOn w:val="a0"/>
    <w:link w:val="12"/>
    <w:locked/>
    <w:rsid w:val="007B6A8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 Знак Знак Знак"/>
    <w:semiHidden/>
    <w:locked/>
    <w:rsid w:val="00B851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otcialmznoe_partner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166</Pages>
  <Words>38172</Words>
  <Characters>217581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128</cp:revision>
  <dcterms:created xsi:type="dcterms:W3CDTF">2020-03-25T07:21:00Z</dcterms:created>
  <dcterms:modified xsi:type="dcterms:W3CDTF">2020-03-30T15:16:00Z</dcterms:modified>
</cp:coreProperties>
</file>