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F0" w:rsidRPr="00B42FA6" w:rsidRDefault="00F21FF0" w:rsidP="008F4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21FF0" w:rsidRPr="00B42FA6" w:rsidRDefault="00F21FF0" w:rsidP="008F4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21FF0" w:rsidRPr="00B42FA6" w:rsidRDefault="00F21FF0" w:rsidP="008F4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.Б.01  История</w:t>
      </w:r>
    </w:p>
    <w:p w:rsidR="00F21FF0" w:rsidRPr="006A3DD2" w:rsidRDefault="00F21FF0" w:rsidP="008F4BE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3DD2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F21FF0" w:rsidRPr="00B42FA6" w:rsidRDefault="00F21FF0" w:rsidP="008F4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1"/>
        <w:gridCol w:w="5650"/>
      </w:tblGrid>
      <w:tr w:rsidR="00F21FF0" w:rsidRPr="00B42FA6" w:rsidTr="008F4BE2">
        <w:tc>
          <w:tcPr>
            <w:tcW w:w="4077" w:type="dxa"/>
          </w:tcPr>
          <w:p w:rsidR="00F21FF0" w:rsidRPr="00B42FA6" w:rsidRDefault="00F21FF0" w:rsidP="008F4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21FF0" w:rsidRPr="00B42FA6" w:rsidRDefault="00F21FF0" w:rsidP="008F4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0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RPr="00B42FA6" w:rsidTr="008F4BE2">
        <w:tc>
          <w:tcPr>
            <w:tcW w:w="4077" w:type="dxa"/>
          </w:tcPr>
          <w:p w:rsidR="00F21FF0" w:rsidRPr="00B42FA6" w:rsidRDefault="00F21FF0" w:rsidP="008F4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21FF0" w:rsidRPr="00B42FA6" w:rsidRDefault="00F21FF0" w:rsidP="008F4B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0">
              <w:rPr>
                <w:rFonts w:ascii="Times New Roman" w:hAnsi="Times New Roman" w:cs="Times New Roman"/>
                <w:sz w:val="24"/>
                <w:szCs w:val="24"/>
              </w:rPr>
              <w:t>44.03.01.03 "Дошкольное образование"</w:t>
            </w:r>
          </w:p>
        </w:tc>
      </w:tr>
      <w:tr w:rsidR="00F21FF0" w:rsidRPr="00B42FA6" w:rsidTr="008F4BE2">
        <w:trPr>
          <w:trHeight w:val="319"/>
        </w:trPr>
        <w:tc>
          <w:tcPr>
            <w:tcW w:w="4077" w:type="dxa"/>
          </w:tcPr>
          <w:p w:rsidR="00F21FF0" w:rsidRPr="00B42FA6" w:rsidRDefault="00F21FF0" w:rsidP="008F4B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21FF0" w:rsidRPr="00B42FA6" w:rsidRDefault="00F21FF0" w:rsidP="008F4B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F21FF0" w:rsidRPr="00B42FA6" w:rsidRDefault="00F21FF0" w:rsidP="008F4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FF0" w:rsidRPr="00B42FA6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</w:rPr>
      </w:pPr>
      <w:r w:rsidRPr="00B42FA6">
        <w:rPr>
          <w:b/>
        </w:rPr>
        <w:t>1.Цель изучения дисциплины:</w:t>
      </w:r>
    </w:p>
    <w:p w:rsidR="00F21FF0" w:rsidRPr="00B42FA6" w:rsidRDefault="00F21FF0" w:rsidP="00F21FF0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F21FF0" w:rsidRPr="00B42FA6" w:rsidRDefault="00F21FF0" w:rsidP="00F21FF0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F21FF0" w:rsidRPr="00B42FA6" w:rsidRDefault="00F21FF0" w:rsidP="00F21FF0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F21FF0" w:rsidRPr="00B42FA6" w:rsidRDefault="00F21FF0" w:rsidP="00F21FF0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F21FF0" w:rsidRPr="00B42FA6" w:rsidRDefault="00F21FF0" w:rsidP="008F4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42FA6">
        <w:rPr>
          <w:rFonts w:ascii="Times New Roman" w:hAnsi="Times New Roman" w:cs="Times New Roman"/>
          <w:sz w:val="24"/>
          <w:szCs w:val="24"/>
        </w:rPr>
        <w:t xml:space="preserve"> заключаются </w:t>
      </w:r>
      <w:proofErr w:type="gramStart"/>
      <w:r w:rsidRPr="00B42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>: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приобретении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воспитании нравственности, толерантности;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развитии понимания многообразия взаимовлияния, взаимодействия культур и цивилизаций,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развитии умений логически мыслить, вести научные дискуссии;</w:t>
      </w:r>
    </w:p>
    <w:p w:rsidR="00F21FF0" w:rsidRPr="00B42FA6" w:rsidRDefault="00F21FF0" w:rsidP="00F21FF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F21FF0" w:rsidRPr="00B42FA6" w:rsidRDefault="00F21FF0" w:rsidP="008F4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F21FF0" w:rsidRPr="00B42FA6" w:rsidRDefault="00F21FF0" w:rsidP="008F4BE2">
      <w:pPr>
        <w:pStyle w:val="a6"/>
        <w:tabs>
          <w:tab w:val="left" w:pos="851"/>
        </w:tabs>
        <w:snapToGrid w:val="0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21FF0" w:rsidRPr="00B42FA6" w:rsidRDefault="00F21FF0" w:rsidP="00F21FF0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 основные направления, проблемы, теории и методы истории (ОК-2); </w:t>
      </w:r>
    </w:p>
    <w:p w:rsidR="00F21FF0" w:rsidRPr="00B42FA6" w:rsidRDefault="00F21FF0" w:rsidP="00F21FF0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lastRenderedPageBreak/>
        <w:t>особенности формирования различных цивилизаций, их культурно-исторического развития (ОК-2);</w:t>
      </w:r>
    </w:p>
    <w:p w:rsidR="00F21FF0" w:rsidRPr="00B42FA6" w:rsidRDefault="00F21FF0" w:rsidP="00F21FF0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 (ОК-2);</w:t>
      </w:r>
    </w:p>
    <w:p w:rsidR="00F21FF0" w:rsidRPr="00B42FA6" w:rsidRDefault="00F21FF0" w:rsidP="00F21FF0">
      <w:pPr>
        <w:pStyle w:val="a6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 (ОК-2);  </w:t>
      </w:r>
    </w:p>
    <w:p w:rsidR="00F21FF0" w:rsidRPr="00B42FA6" w:rsidRDefault="00F21FF0" w:rsidP="00F21FF0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всемирной и отечественной истории (ОК-2);</w:t>
      </w:r>
    </w:p>
    <w:p w:rsidR="00F21FF0" w:rsidRPr="00B42FA6" w:rsidRDefault="00F21FF0" w:rsidP="00F21FF0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 (ОК-2);</w:t>
      </w:r>
    </w:p>
    <w:p w:rsidR="00F21FF0" w:rsidRPr="00B42FA6" w:rsidRDefault="00F21FF0" w:rsidP="00F21FF0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 (ОК-2);</w:t>
      </w:r>
    </w:p>
    <w:p w:rsidR="00F21FF0" w:rsidRPr="00B42FA6" w:rsidRDefault="00F21FF0" w:rsidP="00F21FF0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(ПК-1)</w:t>
      </w:r>
    </w:p>
    <w:p w:rsidR="00F21FF0" w:rsidRPr="00B42FA6" w:rsidRDefault="00F21FF0" w:rsidP="008F4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(ОК-2);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(ОК-2);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формировать и аргументировано отстаивать собственную позицию по различным проблемам истории (ОК-2);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 (ОК-2);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 (ОК-2);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деятельности (ПК-1).</w:t>
      </w:r>
    </w:p>
    <w:p w:rsidR="00F21FF0" w:rsidRPr="00B42FA6" w:rsidRDefault="00F21FF0" w:rsidP="008F4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сопоставления и сравнения событий и явлений всемирно-исторического процесса (ОК-2);</w:t>
      </w:r>
    </w:p>
    <w:p w:rsidR="00F21FF0" w:rsidRPr="00B42FA6" w:rsidRDefault="00F21FF0" w:rsidP="00F21FF0">
      <w:pPr>
        <w:pStyle w:val="a6"/>
        <w:numPr>
          <w:ilvl w:val="0"/>
          <w:numId w:val="6"/>
        </w:numPr>
        <w:snapToGri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 (ПК-1)</w:t>
      </w:r>
    </w:p>
    <w:p w:rsidR="00F21FF0" w:rsidRPr="00B42FA6" w:rsidRDefault="00F21FF0" w:rsidP="00F21FF0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приемами ведения дискуссии и полемики (ПК-1)</w:t>
      </w:r>
    </w:p>
    <w:p w:rsidR="00F21FF0" w:rsidRPr="00B42FA6" w:rsidRDefault="00F21FF0" w:rsidP="00F21FF0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методами обобщения и анализа информации (ПК-1)</w:t>
      </w:r>
    </w:p>
    <w:p w:rsidR="00F21FF0" w:rsidRPr="00B42FA6" w:rsidRDefault="00F21FF0" w:rsidP="00F21FF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логического построения устной  и письменной речи (ПК-1)</w:t>
      </w:r>
    </w:p>
    <w:p w:rsidR="00F21FF0" w:rsidRPr="00B42FA6" w:rsidRDefault="00F21FF0" w:rsidP="00F21FF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поиска, открытия нового знания (ПК-1).</w:t>
      </w:r>
    </w:p>
    <w:p w:rsidR="00F21FF0" w:rsidRPr="00B42FA6" w:rsidRDefault="00F21FF0" w:rsidP="008F4BE2">
      <w:pPr>
        <w:pStyle w:val="a6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4.</w:t>
      </w:r>
      <w:r w:rsidRPr="00B42FA6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F21FF0" w:rsidRPr="00B42FA6" w:rsidRDefault="00F21FF0" w:rsidP="008F4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ОК-2 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F21FF0" w:rsidRPr="00B42FA6" w:rsidRDefault="00F21FF0" w:rsidP="008F4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ПК-1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реализовывать образовательные программы по учебному предмету в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требованиями образовательных стандартов</w:t>
      </w:r>
    </w:p>
    <w:p w:rsidR="00F21FF0" w:rsidRPr="00B42FA6" w:rsidRDefault="00F21FF0" w:rsidP="008F4B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42FA6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F21FF0" w:rsidRPr="00B42FA6" w:rsidRDefault="00F21FF0" w:rsidP="008F4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ЗаО</w:t>
      </w:r>
      <w:proofErr w:type="spellEnd"/>
    </w:p>
    <w:p w:rsidR="00F21FF0" w:rsidRPr="00B42FA6" w:rsidRDefault="00F21FF0" w:rsidP="008F4BE2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F21FF0" w:rsidRPr="00B42FA6" w:rsidRDefault="00F21FF0" w:rsidP="008F4BE2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Смирнов Иван Николаевич - кандидат исторических наук, доцент кафедры истории.</w:t>
      </w:r>
    </w:p>
    <w:p w:rsidR="00F21FF0" w:rsidRPr="00B42FA6" w:rsidRDefault="00F21FF0" w:rsidP="008F4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FF0" w:rsidRPr="005A6D35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5A6D35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082188" w:rsidRDefault="00F21FF0" w:rsidP="008F4B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2188">
        <w:rPr>
          <w:b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Б1.Б.02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История религии и основы православной культуры</w:t>
      </w:r>
    </w:p>
    <w:p w:rsidR="00F21FF0" w:rsidRPr="005A6D35" w:rsidRDefault="00F21FF0" w:rsidP="008F4BE2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15249" w:rsidTr="008F4BE2">
        <w:tc>
          <w:tcPr>
            <w:tcW w:w="4785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 </w:t>
            </w:r>
          </w:p>
          <w:p w:rsidR="00F21FF0" w:rsidRPr="00A15249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44.03.01.03 «Дошкольное  образование»</w:t>
            </w:r>
          </w:p>
        </w:tc>
      </w:tr>
      <w:tr w:rsidR="00F21FF0" w:rsidRPr="00A15249" w:rsidTr="008F4BE2">
        <w:tc>
          <w:tcPr>
            <w:tcW w:w="4785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F21FF0" w:rsidRPr="005A6D35" w:rsidRDefault="00F21FF0" w:rsidP="008F4BE2">
      <w:pPr>
        <w:rPr>
          <w:rFonts w:ascii="Times New Roman" w:hAnsi="Times New Roman"/>
          <w:b/>
          <w:sz w:val="24"/>
          <w:szCs w:val="24"/>
        </w:rPr>
      </w:pPr>
    </w:p>
    <w:p w:rsidR="00F21FF0" w:rsidRPr="00E629B6" w:rsidRDefault="00F21FF0" w:rsidP="00F21FF0">
      <w:pPr>
        <w:pStyle w:val="a6"/>
        <w:numPr>
          <w:ilvl w:val="1"/>
          <w:numId w:val="9"/>
        </w:numPr>
        <w:spacing w:after="0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C162B6">
        <w:rPr>
          <w:rFonts w:ascii="Times New Roman" w:hAnsi="Times New Roman"/>
          <w:b/>
          <w:sz w:val="24"/>
          <w:szCs w:val="24"/>
        </w:rPr>
        <w:t>Цель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927E31">
        <w:t xml:space="preserve"> </w:t>
      </w:r>
      <w:r w:rsidRPr="00E629B6">
        <w:rPr>
          <w:rFonts w:ascii="Times New Roman" w:hAnsi="Times New Roman"/>
          <w:sz w:val="24"/>
          <w:szCs w:val="24"/>
        </w:rPr>
        <w:t>«История религий и основы православной культуры»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9B6">
        <w:rPr>
          <w:rFonts w:ascii="Times New Roman" w:hAnsi="Times New Roman"/>
          <w:sz w:val="24"/>
          <w:szCs w:val="24"/>
        </w:rPr>
        <w:t>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F21FF0" w:rsidRPr="00C162B6" w:rsidRDefault="00F21FF0" w:rsidP="00F21FF0">
      <w:pPr>
        <w:pStyle w:val="a5"/>
        <w:widowControl w:val="0"/>
        <w:numPr>
          <w:ilvl w:val="1"/>
          <w:numId w:val="9"/>
        </w:numPr>
        <w:spacing w:line="240" w:lineRule="auto"/>
        <w:ind w:left="0" w:firstLine="709"/>
        <w:rPr>
          <w:bCs/>
        </w:rPr>
      </w:pPr>
      <w:r w:rsidRPr="00C162B6">
        <w:rPr>
          <w:b/>
        </w:rPr>
        <w:t xml:space="preserve"> Задачи:</w:t>
      </w:r>
    </w:p>
    <w:p w:rsidR="00F21FF0" w:rsidRDefault="00F21FF0" w:rsidP="008F4BE2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раскрыть сущность и специфику понятия «религия», о</w:t>
      </w:r>
      <w:r w:rsidRPr="00C90E75">
        <w:rPr>
          <w:rFonts w:ascii="Times New Roman" w:hAnsi="Times New Roman"/>
          <w:sz w:val="24"/>
          <w:szCs w:val="24"/>
        </w:rPr>
        <w:t>сновные подходы к ее трактовке.</w:t>
      </w:r>
    </w:p>
    <w:p w:rsidR="00F21FF0" w:rsidRDefault="00F21FF0" w:rsidP="008F4BE2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-показать структуру религии, специфику</w:t>
      </w:r>
      <w:r w:rsidRPr="00C90E75">
        <w:rPr>
          <w:rFonts w:ascii="Times New Roman" w:hAnsi="Times New Roman"/>
          <w:sz w:val="24"/>
          <w:szCs w:val="24"/>
        </w:rPr>
        <w:t xml:space="preserve"> религиозного сознания.</w:t>
      </w:r>
    </w:p>
    <w:p w:rsidR="00F21FF0" w:rsidRDefault="00F21FF0" w:rsidP="008F4BE2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-обосновать взаимоотношение религиозного и философского мировоззрения.</w:t>
      </w:r>
    </w:p>
    <w:p w:rsidR="00F21FF0" w:rsidRPr="00C90E75" w:rsidRDefault="00F21FF0" w:rsidP="008F4BE2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изложить основы православной культуры.</w:t>
      </w:r>
    </w:p>
    <w:p w:rsidR="00F21FF0" w:rsidRPr="00082188" w:rsidRDefault="00F21FF0" w:rsidP="008F4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F21FF0" w:rsidRPr="00082188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F21FF0" w:rsidRPr="009673A9" w:rsidTr="008F4BE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21FF0" w:rsidRPr="009673A9" w:rsidRDefault="00F21FF0" w:rsidP="00F21F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9673A9" w:rsidTr="008F4B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FF0" w:rsidRPr="00A97E8E" w:rsidTr="008F4BE2">
        <w:trPr>
          <w:trHeight w:val="242"/>
        </w:trPr>
        <w:tc>
          <w:tcPr>
            <w:tcW w:w="1139" w:type="dxa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К) для стандартов 3+</w:t>
            </w:r>
          </w:p>
        </w:tc>
      </w:tr>
      <w:tr w:rsidR="00F21FF0" w:rsidRPr="00A97E8E" w:rsidTr="008F4BE2">
        <w:tc>
          <w:tcPr>
            <w:tcW w:w="1139" w:type="dxa"/>
            <w:vMerge w:val="restart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21FF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B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F21FF0" w:rsidRDefault="00F21FF0" w:rsidP="008F4B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21FF0" w:rsidRPr="00C162B6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C162B6" w:rsidRDefault="00F21FF0" w:rsidP="008F4BE2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вести диалог с представителями альтернативных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религиозных систем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</w:t>
            </w:r>
          </w:p>
        </w:tc>
      </w:tr>
      <w:tr w:rsidR="00F21FF0" w:rsidRPr="00A97E8E" w:rsidTr="008F4BE2">
        <w:tc>
          <w:tcPr>
            <w:tcW w:w="1139" w:type="dxa"/>
            <w:vMerge w:val="restart"/>
            <w:shd w:val="clear" w:color="auto" w:fill="auto"/>
          </w:tcPr>
          <w:p w:rsidR="00F21FF0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21FF0" w:rsidRPr="000C2072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работать в команде, толерантно воспринимать социальные, культурные и личностные различия</w:t>
            </w:r>
          </w:p>
          <w:p w:rsidR="00F21FF0" w:rsidRPr="000C2072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8222FF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F21FF0" w:rsidRPr="008222FF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>понятия самоорганизация и самообразование, основы синергетического подхода к науке</w:t>
            </w: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0C2072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8222FF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F21FF0" w:rsidRPr="008222FF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деятельности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0C2072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8222FF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F21FF0" w:rsidRPr="008222FF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sz w:val="24"/>
                <w:szCs w:val="24"/>
              </w:rPr>
      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</w:t>
            </w:r>
          </w:p>
        </w:tc>
      </w:tr>
      <w:tr w:rsidR="00F21FF0" w:rsidRPr="00A97E8E" w:rsidTr="008F4BE2">
        <w:tc>
          <w:tcPr>
            <w:tcW w:w="1139" w:type="dxa"/>
            <w:vMerge w:val="restart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21FF0" w:rsidRPr="000C2072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0C207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C207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F21FF0" w:rsidRPr="000C2072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специфику основ православной культуры и взаимоотношения религиозного и философского мировоззрения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применять 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знания основ православной культуры, религиозного и философского мировоззрения в различных видах деятельности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навыками формирования мировоззренческих основ личности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различных формах деятельности</w:t>
            </w:r>
          </w:p>
        </w:tc>
      </w:tr>
    </w:tbl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185C8B" w:rsidRDefault="00F21FF0" w:rsidP="008F4BE2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ОК-2, ОК-5</w:t>
      </w:r>
      <w:r w:rsidRPr="00607B5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ПК-3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607B57">
        <w:rPr>
          <w:rFonts w:ascii="Times New Roman" w:hAnsi="Times New Roman"/>
          <w:b/>
          <w:sz w:val="24"/>
          <w:szCs w:val="24"/>
        </w:rPr>
        <w:t>2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a"/>
          <w:rFonts w:ascii="Times New Roman" w:hAnsi="Times New Roman"/>
          <w:b/>
          <w:sz w:val="24"/>
          <w:szCs w:val="24"/>
        </w:rPr>
        <w:footnoteReference w:id="1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43"/>
        <w:gridCol w:w="1420"/>
        <w:gridCol w:w="1301"/>
        <w:gridCol w:w="1453"/>
        <w:gridCol w:w="1479"/>
      </w:tblGrid>
      <w:tr w:rsidR="00F21FF0" w:rsidRPr="00A15249" w:rsidTr="008F4B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21FF0" w:rsidRPr="00A15249" w:rsidTr="008F4B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FF0" w:rsidRPr="00A15249" w:rsidTr="008F4B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082188" w:rsidRDefault="00F21FF0" w:rsidP="008F4B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Б1.Б.17</w:t>
            </w: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религии и основы православной культуры</w:t>
            </w:r>
          </w:p>
          <w:p w:rsidR="00F21FF0" w:rsidRPr="003653EC" w:rsidRDefault="00F21FF0" w:rsidP="008F4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F0" w:rsidRPr="00667171" w:rsidRDefault="00F21FF0" w:rsidP="008F4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условиях реализации ФГОС (педагог дополнительного образования)», 108 уч. часа, 2016 г.;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>базе общероссийского профсоюза образования прошла 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при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F21FF0" w:rsidRPr="00872C27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F21FF0" w:rsidRPr="005A6D35" w:rsidRDefault="00F21FF0" w:rsidP="008F4BE2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21FF0" w:rsidRPr="005A6D35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F21FF0" w:rsidRPr="005A6D35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 Агафонова Т.П.</w:t>
      </w:r>
    </w:p>
    <w:p w:rsidR="002D667E" w:rsidRPr="00627D88" w:rsidRDefault="002D667E" w:rsidP="002D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667E" w:rsidRDefault="002D667E" w:rsidP="002D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D667E" w:rsidRDefault="002D667E" w:rsidP="002D66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B18A4">
        <w:rPr>
          <w:rFonts w:ascii="Times New Roman" w:eastAsia="Times New Roman" w:hAnsi="Times New Roman"/>
          <w:sz w:val="28"/>
          <w:szCs w:val="28"/>
        </w:rPr>
        <w:t>Б</w:t>
      </w:r>
      <w:proofErr w:type="gramStart"/>
      <w:r w:rsidRPr="00CB18A4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CB18A4">
        <w:rPr>
          <w:rFonts w:ascii="Times New Roman" w:eastAsia="Times New Roman" w:hAnsi="Times New Roman"/>
          <w:sz w:val="28"/>
          <w:szCs w:val="28"/>
        </w:rPr>
        <w:t>.Б.03</w:t>
      </w:r>
      <w:r w:rsidRPr="00A5550A">
        <w:rPr>
          <w:rFonts w:ascii="Times New Roman" w:eastAsia="Times New Roman" w:hAnsi="Times New Roman"/>
          <w:sz w:val="24"/>
          <w:szCs w:val="28"/>
        </w:rPr>
        <w:t xml:space="preserve"> </w:t>
      </w:r>
      <w:r w:rsidRPr="003F5AB7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Политология</w:t>
      </w:r>
      <w:r w:rsidRPr="003F5AB7">
        <w:rPr>
          <w:rFonts w:ascii="Times New Roman" w:hAnsi="Times New Roman"/>
          <w:sz w:val="28"/>
          <w:szCs w:val="28"/>
          <w:u w:val="single"/>
        </w:rPr>
        <w:t>»</w:t>
      </w:r>
    </w:p>
    <w:p w:rsidR="002D667E" w:rsidRDefault="002D667E" w:rsidP="002D667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D667E" w:rsidRPr="00A355B3" w:rsidTr="00CB18A4">
        <w:tc>
          <w:tcPr>
            <w:tcW w:w="4077" w:type="dxa"/>
          </w:tcPr>
          <w:p w:rsidR="002D667E" w:rsidRPr="00A355B3" w:rsidRDefault="002D667E" w:rsidP="00CB18A4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2D667E" w:rsidRPr="00343576" w:rsidRDefault="002D667E" w:rsidP="00CB18A4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576">
              <w:rPr>
                <w:rFonts w:ascii="Times New Roman" w:hAnsi="Times New Roman"/>
                <w:color w:val="000000"/>
                <w:sz w:val="28"/>
                <w:szCs w:val="28"/>
              </w:rPr>
              <w:t>44.03.01 "Педагогическое образование"</w:t>
            </w:r>
          </w:p>
        </w:tc>
      </w:tr>
      <w:tr w:rsidR="002D667E" w:rsidRPr="00A355B3" w:rsidTr="00CB18A4">
        <w:tc>
          <w:tcPr>
            <w:tcW w:w="4077" w:type="dxa"/>
          </w:tcPr>
          <w:p w:rsidR="002D667E" w:rsidRPr="00A355B3" w:rsidRDefault="002D667E" w:rsidP="00CB18A4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</w:t>
            </w: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2D667E" w:rsidRPr="00343576" w:rsidRDefault="002D667E" w:rsidP="00CB18A4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667E" w:rsidRPr="00A355B3" w:rsidTr="00CB18A4">
        <w:tc>
          <w:tcPr>
            <w:tcW w:w="4077" w:type="dxa"/>
          </w:tcPr>
          <w:p w:rsidR="002D667E" w:rsidRPr="00A355B3" w:rsidRDefault="002D667E" w:rsidP="00CB18A4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2D667E" w:rsidRPr="00C078A2" w:rsidRDefault="002D667E" w:rsidP="00CB18A4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78A2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2D667E" w:rsidRPr="00E835D4" w:rsidRDefault="002D667E" w:rsidP="002D667E">
      <w:pPr>
        <w:tabs>
          <w:tab w:val="left" w:pos="67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35D4">
        <w:rPr>
          <w:rFonts w:ascii="Times New Roman" w:hAnsi="Times New Roman"/>
          <w:sz w:val="16"/>
          <w:szCs w:val="16"/>
        </w:rPr>
        <w:tab/>
      </w:r>
    </w:p>
    <w:p w:rsidR="002D667E" w:rsidRPr="00E835D4" w:rsidRDefault="002D667E" w:rsidP="002D667E">
      <w:pPr>
        <w:widowControl w:val="0"/>
        <w:tabs>
          <w:tab w:val="left" w:pos="567"/>
        </w:tabs>
        <w:spacing w:after="0" w:line="300" w:lineRule="auto"/>
        <w:ind w:firstLine="567"/>
        <w:jc w:val="both"/>
        <w:rPr>
          <w:rStyle w:val="24"/>
          <w:rFonts w:ascii="Times New Roman" w:hAnsi="Times New Roman"/>
          <w:sz w:val="28"/>
          <w:szCs w:val="28"/>
        </w:rPr>
      </w:pPr>
      <w:r w:rsidRPr="00E835D4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 w:rsidRPr="00E835D4">
        <w:rPr>
          <w:rStyle w:val="24"/>
          <w:rFonts w:ascii="Times New Roman" w:hAnsi="Times New Roman"/>
          <w:sz w:val="28"/>
          <w:szCs w:val="28"/>
        </w:rPr>
        <w:t xml:space="preserve">Преподавание дисциплины «Политология» имеет целью формирование современной политической культуры выпускника,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2D667E" w:rsidRPr="00E835D4" w:rsidRDefault="002D667E" w:rsidP="002D667E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35D4">
        <w:rPr>
          <w:rStyle w:val="24"/>
          <w:rFonts w:ascii="Times New Roman" w:hAnsi="Times New Roman"/>
          <w:sz w:val="28"/>
          <w:szCs w:val="28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2D667E" w:rsidRPr="00E835D4" w:rsidRDefault="002D667E" w:rsidP="002D667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D667E" w:rsidRDefault="002D667E" w:rsidP="002D667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667E" w:rsidRDefault="002D667E" w:rsidP="002D667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667E" w:rsidRPr="00DE1090" w:rsidRDefault="002D667E" w:rsidP="002D667E">
      <w:pPr>
        <w:numPr>
          <w:ilvl w:val="0"/>
          <w:numId w:val="118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  <w:r w:rsidRPr="00DE1090">
        <w:rPr>
          <w:rStyle w:val="24"/>
          <w:rFonts w:ascii="Times New Roman" w:hAnsi="Times New Roman"/>
          <w:sz w:val="28"/>
          <w:szCs w:val="28"/>
        </w:rPr>
        <w:t xml:space="preserve">определять специфику политики как сферы жизни общества и предмета политической науки; </w:t>
      </w:r>
    </w:p>
    <w:p w:rsidR="002D667E" w:rsidRPr="00DE1090" w:rsidRDefault="002D667E" w:rsidP="002D667E">
      <w:pPr>
        <w:numPr>
          <w:ilvl w:val="0"/>
          <w:numId w:val="118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  <w:r w:rsidRPr="00DE1090">
        <w:rPr>
          <w:rStyle w:val="24"/>
          <w:rFonts w:ascii="Times New Roman" w:hAnsi="Times New Roman"/>
          <w:sz w:val="28"/>
          <w:szCs w:val="28"/>
        </w:rPr>
        <w:t>дать представление о понятийно-категориальном аппарате и методологии политической науки;</w:t>
      </w:r>
    </w:p>
    <w:p w:rsidR="002D667E" w:rsidRPr="00DE1090" w:rsidRDefault="002D667E" w:rsidP="002D667E">
      <w:pPr>
        <w:numPr>
          <w:ilvl w:val="0"/>
          <w:numId w:val="118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  <w:r w:rsidRPr="00DE1090">
        <w:rPr>
          <w:rStyle w:val="24"/>
          <w:rFonts w:ascii="Times New Roman" w:hAnsi="Times New Roman"/>
          <w:sz w:val="28"/>
          <w:szCs w:val="28"/>
        </w:rPr>
        <w:t>представить «мир политического» как целостного явления в его соотнесенности с гражданским обществом.</w:t>
      </w:r>
    </w:p>
    <w:p w:rsidR="002D667E" w:rsidRPr="00DE1090" w:rsidRDefault="002D667E" w:rsidP="002D667E">
      <w:pPr>
        <w:numPr>
          <w:ilvl w:val="0"/>
          <w:numId w:val="118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sz w:val="28"/>
          <w:szCs w:val="28"/>
        </w:rPr>
        <w:t>сформировать</w:t>
      </w:r>
      <w:r w:rsidRPr="00DE1090">
        <w:rPr>
          <w:rStyle w:val="24"/>
          <w:rFonts w:ascii="Times New Roman" w:hAnsi="Times New Roman"/>
          <w:sz w:val="28"/>
          <w:szCs w:val="28"/>
        </w:rPr>
        <w:t xml:space="preserve"> представление об основных разновидностях современных политических систем и режимов;</w:t>
      </w:r>
    </w:p>
    <w:p w:rsidR="002D667E" w:rsidRDefault="002D667E" w:rsidP="002D667E">
      <w:pPr>
        <w:pStyle w:val="a6"/>
        <w:numPr>
          <w:ilvl w:val="0"/>
          <w:numId w:val="118"/>
        </w:numPr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sz w:val="28"/>
          <w:szCs w:val="28"/>
        </w:rPr>
        <w:t>сформировать</w:t>
      </w:r>
      <w:r w:rsidRPr="00DE1090">
        <w:rPr>
          <w:rStyle w:val="24"/>
          <w:rFonts w:ascii="Times New Roman" w:hAnsi="Times New Roman"/>
          <w:sz w:val="28"/>
          <w:szCs w:val="28"/>
        </w:rPr>
        <w:t xml:space="preserve">  возможность овладеть кругом проблем, относящихся к человеческому измерению политики, специфике политической социализации личности</w:t>
      </w:r>
    </w:p>
    <w:p w:rsidR="002D667E" w:rsidRPr="00DE1090" w:rsidRDefault="002D667E" w:rsidP="002D667E">
      <w:pPr>
        <w:pStyle w:val="a6"/>
        <w:spacing w:after="0" w:line="240" w:lineRule="auto"/>
        <w:ind w:left="360"/>
        <w:jc w:val="both"/>
        <w:rPr>
          <w:rStyle w:val="24"/>
          <w:rFonts w:ascii="Times New Roman" w:hAnsi="Times New Roman"/>
          <w:sz w:val="28"/>
          <w:szCs w:val="28"/>
        </w:rPr>
      </w:pPr>
    </w:p>
    <w:p w:rsidR="002D667E" w:rsidRPr="00DE1090" w:rsidRDefault="002D667E" w:rsidP="002D667E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2D667E" w:rsidRDefault="002D667E" w:rsidP="002D667E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D667E" w:rsidRPr="00E835D4" w:rsidTr="00CB18A4">
        <w:trPr>
          <w:trHeight w:val="2440"/>
        </w:trPr>
        <w:tc>
          <w:tcPr>
            <w:tcW w:w="9854" w:type="dxa"/>
          </w:tcPr>
          <w:p w:rsidR="002D667E" w:rsidRPr="00E835D4" w:rsidRDefault="002D667E" w:rsidP="00CB18A4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E835D4">
              <w:rPr>
                <w:rFonts w:ascii="Times New Roman" w:hAnsi="Times New Roman" w:cs="Times New Roman"/>
                <w:bCs w:val="0"/>
                <w:i w:val="0"/>
                <w:color w:val="000000"/>
              </w:rPr>
              <w:t>знать</w:t>
            </w:r>
            <w:r w:rsidRPr="00E835D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 xml:space="preserve">: </w:t>
            </w:r>
          </w:p>
          <w:p w:rsidR="002D667E" w:rsidRPr="00E835D4" w:rsidRDefault="002D667E" w:rsidP="00CB18A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D4">
              <w:rPr>
                <w:rFonts w:ascii="Times New Roman" w:hAnsi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</w:t>
            </w:r>
          </w:p>
          <w:p w:rsidR="002D667E" w:rsidRPr="00E835D4" w:rsidRDefault="002D667E" w:rsidP="00CB18A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осударство и политика; власть и управление; политические партии и движения, структуры гражданского общества; </w:t>
            </w:r>
            <w:r w:rsidRPr="00E835D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ценностные основы профессиональной деятельности; 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методы научного исследования политологии как общественной науки, её функции; методы социально-политической диагностики.</w:t>
            </w:r>
            <w:r w:rsidRPr="00E83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Глобализация и антиглобализм. Геополитика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D667E" w:rsidRPr="00BA483C" w:rsidTr="00CB18A4">
        <w:tc>
          <w:tcPr>
            <w:tcW w:w="9854" w:type="dxa"/>
          </w:tcPr>
          <w:p w:rsidR="002D667E" w:rsidRPr="000A1905" w:rsidRDefault="002D667E" w:rsidP="00CB18A4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A1905"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 w:rsidRPr="000A190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0A1905"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2D667E" w:rsidRPr="00BA483C" w:rsidTr="00CB18A4">
        <w:tc>
          <w:tcPr>
            <w:tcW w:w="9854" w:type="dxa"/>
          </w:tcPr>
          <w:p w:rsidR="002D667E" w:rsidRPr="000A1905" w:rsidRDefault="002D667E" w:rsidP="00CB1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1905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0A190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0A1905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667E" w:rsidRPr="009E6DE8" w:rsidRDefault="002D667E" w:rsidP="002D66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E6DE8">
        <w:t xml:space="preserve"> </w:t>
      </w:r>
    </w:p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118"/>
      </w:tblGrid>
      <w:tr w:rsidR="002D667E" w:rsidRPr="008612AD" w:rsidTr="00CB18A4">
        <w:trPr>
          <w:trHeight w:val="175"/>
        </w:trPr>
        <w:tc>
          <w:tcPr>
            <w:tcW w:w="1188" w:type="dxa"/>
            <w:shd w:val="clear" w:color="auto" w:fill="auto"/>
          </w:tcPr>
          <w:p w:rsidR="002D667E" w:rsidRPr="000A7B7D" w:rsidRDefault="002D667E" w:rsidP="00CB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118" w:type="dxa"/>
            <w:shd w:val="clear" w:color="auto" w:fill="auto"/>
          </w:tcPr>
          <w:p w:rsidR="002D667E" w:rsidRPr="008612AD" w:rsidRDefault="002D667E" w:rsidP="00CB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C11930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2D667E" w:rsidRPr="008612AD" w:rsidTr="00CB18A4">
        <w:trPr>
          <w:trHeight w:val="175"/>
        </w:trPr>
        <w:tc>
          <w:tcPr>
            <w:tcW w:w="1188" w:type="dxa"/>
            <w:shd w:val="clear" w:color="auto" w:fill="auto"/>
          </w:tcPr>
          <w:p w:rsidR="002D667E" w:rsidRPr="008612AD" w:rsidRDefault="002D667E" w:rsidP="00CB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18" w:type="dxa"/>
            <w:shd w:val="clear" w:color="auto" w:fill="auto"/>
          </w:tcPr>
          <w:p w:rsidR="002D667E" w:rsidRPr="000A7B7D" w:rsidRDefault="002D667E" w:rsidP="00CB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</w:tbl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67E" w:rsidRPr="000A7B7D" w:rsidRDefault="002D667E" w:rsidP="002D66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:3</w:t>
      </w:r>
    </w:p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667E" w:rsidRDefault="002D667E" w:rsidP="002D667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2D667E" w:rsidRPr="00D516ED" w:rsidRDefault="002D667E" w:rsidP="002D667E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D667E" w:rsidRPr="00D516ED" w:rsidRDefault="002D667E" w:rsidP="002D66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2D667E" w:rsidTr="00CB18A4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FC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04FC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D667E" w:rsidTr="00CB18A4">
        <w:tc>
          <w:tcPr>
            <w:tcW w:w="1358" w:type="dxa"/>
            <w:vAlign w:val="center"/>
          </w:tcPr>
          <w:p w:rsidR="002D667E" w:rsidRPr="00A04FC2" w:rsidRDefault="002D667E" w:rsidP="00CB1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2D667E" w:rsidRPr="00A04FC2" w:rsidRDefault="002D667E" w:rsidP="00CB18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2D667E" w:rsidRPr="00A04FC2" w:rsidRDefault="002D667E" w:rsidP="00CB18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2D667E" w:rsidRPr="00A04FC2" w:rsidRDefault="002D667E" w:rsidP="00CB18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2D667E" w:rsidRPr="00A04FC2" w:rsidRDefault="002D667E" w:rsidP="00CB18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2D667E" w:rsidRPr="00A04FC2" w:rsidRDefault="002D667E" w:rsidP="00CB18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2D667E" w:rsidRPr="00A04FC2" w:rsidRDefault="002D667E" w:rsidP="00CB18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8</w:t>
            </w:r>
          </w:p>
        </w:tc>
      </w:tr>
      <w:tr w:rsidR="002D667E" w:rsidTr="00CB18A4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2D667E" w:rsidRPr="009E6DE8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354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2D667E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2D667E" w:rsidRPr="00A04FC2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2D667E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2D667E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2D667E" w:rsidRPr="00354AA2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2D667E" w:rsidRPr="00A04FC2" w:rsidRDefault="002D667E" w:rsidP="00CB18A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</w:tbl>
    <w:p w:rsidR="002D667E" w:rsidRPr="00CE3314" w:rsidRDefault="002D667E" w:rsidP="002D667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2D667E" w:rsidRDefault="002D667E" w:rsidP="002D6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2D667E" w:rsidRDefault="002D667E" w:rsidP="002D6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2D667E" w:rsidRDefault="002D667E" w:rsidP="002D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2D667E" w:rsidRDefault="002D667E" w:rsidP="0057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DE4" w:rsidRDefault="00572DE4" w:rsidP="0057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72DE4" w:rsidRDefault="00572DE4" w:rsidP="0057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2DE4" w:rsidRDefault="00572DE4" w:rsidP="00572DE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.Б.04 Логика и культура мышления</w:t>
      </w:r>
    </w:p>
    <w:p w:rsidR="00572DE4" w:rsidRDefault="00572DE4" w:rsidP="00572DE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2DE4" w:rsidTr="00572DE4">
        <w:tc>
          <w:tcPr>
            <w:tcW w:w="4077" w:type="dxa"/>
            <w:hideMark/>
          </w:tcPr>
          <w:p w:rsidR="00572DE4" w:rsidRDefault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572DE4" w:rsidRDefault="00572DE4" w:rsidP="00572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"Педагогическое образование "</w:t>
            </w:r>
          </w:p>
        </w:tc>
      </w:tr>
      <w:tr w:rsidR="00572DE4" w:rsidTr="00572DE4">
        <w:tc>
          <w:tcPr>
            <w:tcW w:w="4077" w:type="dxa"/>
            <w:hideMark/>
          </w:tcPr>
          <w:p w:rsidR="00572DE4" w:rsidRDefault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572DE4" w:rsidRDefault="00572DE4" w:rsidP="00572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44.03.01.03 "Дошкольное образование"</w:t>
            </w:r>
          </w:p>
        </w:tc>
      </w:tr>
      <w:tr w:rsidR="00572DE4" w:rsidTr="00572DE4">
        <w:tc>
          <w:tcPr>
            <w:tcW w:w="4077" w:type="dxa"/>
            <w:hideMark/>
          </w:tcPr>
          <w:p w:rsidR="00572DE4" w:rsidRDefault="00572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572DE4" w:rsidRDefault="00572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455009" w:rsidRDefault="00572DE4" w:rsidP="00455009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5009" w:rsidRDefault="00455009" w:rsidP="00455009">
      <w:pPr>
        <w:pStyle w:val="a5"/>
        <w:widowControl w:val="0"/>
        <w:numPr>
          <w:ilvl w:val="1"/>
          <w:numId w:val="31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55009" w:rsidRDefault="00455009" w:rsidP="00455009">
      <w:pPr>
        <w:pStyle w:val="a5"/>
        <w:widowControl w:val="0"/>
        <w:numPr>
          <w:ilvl w:val="1"/>
          <w:numId w:val="31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освоение методов индукции, </w:t>
      </w:r>
      <w:r>
        <w:rPr>
          <w:sz w:val="28"/>
          <w:szCs w:val="28"/>
        </w:rPr>
        <w:lastRenderedPageBreak/>
        <w:t xml:space="preserve">дедукции, традукции, изучение гипотезы как формы научного познания, 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способов доказательства и опровержения. </w:t>
      </w: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55009" w:rsidRDefault="00455009" w:rsidP="00455009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55009" w:rsidTr="00455009">
        <w:trPr>
          <w:trHeight w:val="1585"/>
        </w:trPr>
        <w:tc>
          <w:tcPr>
            <w:tcW w:w="9648" w:type="dxa"/>
            <w:hideMark/>
          </w:tcPr>
          <w:p w:rsidR="00455009" w:rsidRDefault="004550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55009" w:rsidRDefault="00455009" w:rsidP="00455009">
            <w:pPr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455009" w:rsidRDefault="00455009" w:rsidP="00455009">
            <w:pPr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455009" w:rsidTr="00455009">
        <w:trPr>
          <w:trHeight w:val="1370"/>
        </w:trPr>
        <w:tc>
          <w:tcPr>
            <w:tcW w:w="9648" w:type="dxa"/>
            <w:hideMark/>
          </w:tcPr>
          <w:p w:rsidR="00455009" w:rsidRDefault="004550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iCs w:val="0"/>
              </w:rPr>
              <w:t>уметь</w:t>
            </w:r>
            <w:r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55009" w:rsidRDefault="00455009" w:rsidP="00455009">
            <w:pPr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455009" w:rsidRDefault="00455009" w:rsidP="00455009">
            <w:pPr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-научные методы</w:t>
            </w:r>
          </w:p>
        </w:tc>
      </w:tr>
      <w:tr w:rsidR="00455009" w:rsidTr="00455009">
        <w:tc>
          <w:tcPr>
            <w:tcW w:w="9648" w:type="dxa"/>
            <w:hideMark/>
          </w:tcPr>
          <w:p w:rsidR="00455009" w:rsidRDefault="004550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455009" w:rsidRDefault="00455009" w:rsidP="00455009">
            <w:pPr>
              <w:numPr>
                <w:ilvl w:val="1"/>
                <w:numId w:val="117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</w:t>
            </w:r>
          </w:p>
          <w:p w:rsidR="00455009" w:rsidRDefault="00455009" w:rsidP="00455009">
            <w:pPr>
              <w:numPr>
                <w:ilvl w:val="1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rPr>
          <w:sz w:val="28"/>
          <w:szCs w:val="28"/>
        </w:rPr>
        <w:t xml:space="preserve"> </w:t>
      </w: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ОК-6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ЗЕТ):2</w:t>
      </w: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55009" w:rsidRDefault="00455009" w:rsidP="00455009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455009" w:rsidTr="00455009">
        <w:trPr>
          <w:cantSplit/>
          <w:trHeight w:val="240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55009" w:rsidTr="0045500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9" w:rsidRDefault="00455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9" w:rsidRDefault="004550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9" w:rsidRDefault="004550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9" w:rsidRDefault="004550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9" w:rsidRDefault="004550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9" w:rsidRDefault="004550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9" w:rsidRDefault="004550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5009" w:rsidTr="00455009">
        <w:trPr>
          <w:cantSplit/>
          <w:trHeight w:val="37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Логика и культура мышления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009" w:rsidRDefault="004550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455009" w:rsidRDefault="00455009" w:rsidP="00455009">
      <w:pPr>
        <w:pStyle w:val="a6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455009" w:rsidRDefault="00455009" w:rsidP="00455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455009" w:rsidRDefault="00455009" w:rsidP="00455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455009" w:rsidRDefault="00455009" w:rsidP="004550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2DE4" w:rsidRDefault="00572DE4" w:rsidP="00455009">
      <w:pPr>
        <w:tabs>
          <w:tab w:val="left" w:pos="67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4A69C9" w:rsidRDefault="00F21FF0" w:rsidP="008F4BE2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</w:t>
      </w:r>
      <w:proofErr w:type="gramStart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proofErr w:type="gramEnd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Б.05</w:t>
      </w: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822965" w:rsidRDefault="00F21FF0" w:rsidP="00F21FF0">
      <w:pPr>
        <w:pStyle w:val="ad"/>
        <w:numPr>
          <w:ilvl w:val="0"/>
          <w:numId w:val="10"/>
        </w:numPr>
        <w:tabs>
          <w:tab w:val="left" w:pos="426"/>
          <w:tab w:val="left" w:pos="1418"/>
        </w:tabs>
        <w:spacing w:before="0" w:beforeAutospacing="0" w:after="0"/>
        <w:ind w:left="0" w:firstLine="0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F21FF0" w:rsidRPr="00822965" w:rsidRDefault="00F21FF0" w:rsidP="00F21FF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законодательстве РФ в области образования и предпосылки для разработки Кодекса РФ об образовании;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F21FF0" w:rsidRPr="00822965" w:rsidRDefault="00F21FF0" w:rsidP="00F21FF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F21FF0" w:rsidRPr="00822965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F21FF0" w:rsidRPr="00822965" w:rsidRDefault="00F21FF0" w:rsidP="00F21FF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21FF0" w:rsidRPr="00822965" w:rsidRDefault="00F21FF0" w:rsidP="008F4BE2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ОК-7 –</w:t>
      </w:r>
      <w:r w:rsidRPr="00822965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F21FF0" w:rsidRPr="00822965" w:rsidRDefault="00F21FF0" w:rsidP="008F4BE2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ОПК-4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F21FF0" w:rsidRPr="00822965" w:rsidRDefault="00F21FF0" w:rsidP="008F4BE2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ПК-6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F21FF0" w:rsidRPr="00822965" w:rsidRDefault="00F21FF0" w:rsidP="00F21FF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F21FF0" w:rsidRPr="00822965" w:rsidRDefault="00F21FF0" w:rsidP="00F21FF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F21FF0" w:rsidRPr="00822965" w:rsidRDefault="00F21FF0" w:rsidP="00F21FF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F21FF0" w:rsidRPr="001965E6" w:rsidRDefault="00F21FF0" w:rsidP="008F4BE2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 xml:space="preserve">Кандидат педагогических наук,  </w:t>
      </w:r>
      <w:r>
        <w:rPr>
          <w:rFonts w:ascii="Times New Roman" w:hAnsi="Times New Roman"/>
          <w:sz w:val="24"/>
          <w:szCs w:val="24"/>
        </w:rPr>
        <w:t>доцент Шевченко О.В.</w:t>
      </w:r>
    </w:p>
    <w:p w:rsidR="00CB18A4" w:rsidRDefault="00CB18A4" w:rsidP="008F4B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1FF0" w:rsidRPr="005A6D35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5A6D35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082188" w:rsidRDefault="00F21FF0" w:rsidP="008F4B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.Б.06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Философия</w:t>
      </w:r>
    </w:p>
    <w:p w:rsidR="00F21FF0" w:rsidRPr="005A6D35" w:rsidRDefault="00F21FF0" w:rsidP="008F4BE2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15249" w:rsidTr="008F4BE2">
        <w:tc>
          <w:tcPr>
            <w:tcW w:w="4785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 </w:t>
            </w:r>
          </w:p>
          <w:p w:rsidR="00F21FF0" w:rsidRPr="00A15249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44.03.01.03 «Дошкольное образование»</w:t>
            </w:r>
          </w:p>
        </w:tc>
      </w:tr>
      <w:tr w:rsidR="00F21FF0" w:rsidRPr="00A15249" w:rsidTr="008F4BE2">
        <w:tc>
          <w:tcPr>
            <w:tcW w:w="4785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F21FF0" w:rsidRPr="005A6D35" w:rsidRDefault="00F21FF0" w:rsidP="008F4BE2">
      <w:pPr>
        <w:rPr>
          <w:rFonts w:ascii="Times New Roman" w:hAnsi="Times New Roman"/>
          <w:b/>
          <w:sz w:val="24"/>
          <w:szCs w:val="24"/>
        </w:rPr>
      </w:pPr>
    </w:p>
    <w:p w:rsidR="00F21FF0" w:rsidRPr="008F4BE2" w:rsidRDefault="008F4BE2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F21FF0" w:rsidRPr="008F4BE2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F21FF0" w:rsidRPr="00927E31">
        <w:t xml:space="preserve"> </w:t>
      </w:r>
      <w:r w:rsidR="00F21FF0" w:rsidRPr="008F4BE2">
        <w:rPr>
          <w:rFonts w:ascii="Times New Roman" w:hAnsi="Times New Roman"/>
          <w:sz w:val="24"/>
          <w:szCs w:val="24"/>
        </w:rPr>
        <w:t>«Философия»: 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F21FF0" w:rsidRPr="008F4BE2" w:rsidRDefault="008F4BE2" w:rsidP="008F4BE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F21FF0" w:rsidRPr="008F4BE2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F21FF0" w:rsidRPr="00405009" w:rsidRDefault="00F21FF0" w:rsidP="008F4BE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/>
          <w:sz w:val="24"/>
          <w:szCs w:val="24"/>
        </w:rPr>
        <w:t>студентов</w:t>
      </w:r>
      <w:r w:rsidRPr="003E7F6A">
        <w:rPr>
          <w:rFonts w:ascii="Times New Roman" w:hAnsi="Times New Roman"/>
          <w:sz w:val="24"/>
          <w:szCs w:val="24"/>
        </w:rPr>
        <w:t xml:space="preserve"> представления </w:t>
      </w:r>
      <w:r w:rsidRPr="00405009">
        <w:rPr>
          <w:rFonts w:ascii="Times New Roman" w:eastAsia="Calibri" w:hAnsi="Times New Roman"/>
          <w:sz w:val="24"/>
          <w:szCs w:val="24"/>
        </w:rPr>
        <w:t xml:space="preserve">о философии как  </w:t>
      </w:r>
      <w:proofErr w:type="gramStart"/>
      <w:r w:rsidRPr="00405009">
        <w:rPr>
          <w:rFonts w:ascii="Times New Roman" w:eastAsia="Calibri" w:hAnsi="Times New Roman"/>
          <w:sz w:val="24"/>
          <w:szCs w:val="24"/>
        </w:rPr>
        <w:t>учении</w:t>
      </w:r>
      <w:proofErr w:type="gramEnd"/>
      <w:r w:rsidRPr="00405009">
        <w:rPr>
          <w:rFonts w:ascii="Times New Roman" w:eastAsia="Calibri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F21FF0" w:rsidRPr="008F4BE2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E2">
        <w:rPr>
          <w:rFonts w:ascii="Times New Roman" w:hAnsi="Times New Roman"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 о специфике философских проблем;</w:t>
      </w:r>
    </w:p>
    <w:p w:rsidR="00F21FF0" w:rsidRPr="008F4BE2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E2">
        <w:rPr>
          <w:rFonts w:ascii="Times New Roman" w:hAnsi="Times New Roman"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F21FF0" w:rsidRPr="008F4BE2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E2">
        <w:rPr>
          <w:rFonts w:ascii="Times New Roman" w:hAnsi="Times New Roman"/>
          <w:sz w:val="24"/>
          <w:szCs w:val="24"/>
        </w:rPr>
        <w:t xml:space="preserve">– предмет философии в анализе общественной жизни; наиболее общие основы общественной жизни;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F21FF0" w:rsidRPr="008F4BE2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E2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об общественно-исторической сущности сознания; </w:t>
      </w:r>
    </w:p>
    <w:p w:rsidR="00F21FF0" w:rsidRPr="00405009" w:rsidRDefault="00F21FF0" w:rsidP="008F4BE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F4BE2">
        <w:rPr>
          <w:rFonts w:ascii="Times New Roman" w:hAnsi="Times New Roman"/>
          <w:sz w:val="24"/>
          <w:szCs w:val="24"/>
        </w:rPr>
        <w:t>– ценностно-смысловые ориентации современности; проблематику ч</w:t>
      </w:r>
      <w:r w:rsidRPr="00405009">
        <w:rPr>
          <w:rFonts w:ascii="Times New Roman" w:eastAsia="Calibri" w:hAnsi="Times New Roman"/>
          <w:bCs/>
          <w:sz w:val="24"/>
          <w:szCs w:val="24"/>
        </w:rPr>
        <w:t xml:space="preserve">еловеческого бытия; </w:t>
      </w:r>
    </w:p>
    <w:p w:rsidR="00F21FF0" w:rsidRPr="008F4BE2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E2">
        <w:rPr>
          <w:rFonts w:ascii="Times New Roman" w:hAnsi="Times New Roman"/>
          <w:sz w:val="24"/>
          <w:szCs w:val="24"/>
        </w:rPr>
        <w:t>– учения знаменитых философов; ведущих отечественных мыслителей;</w:t>
      </w:r>
    </w:p>
    <w:p w:rsidR="00F21FF0" w:rsidRPr="008F4BE2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t xml:space="preserve">- передача </w:t>
      </w:r>
      <w:r>
        <w:rPr>
          <w:rFonts w:ascii="Times New Roman" w:hAnsi="Times New Roman"/>
          <w:sz w:val="24"/>
          <w:szCs w:val="24"/>
        </w:rPr>
        <w:t>студентам</w:t>
      </w:r>
      <w:r w:rsidRPr="003E7F6A">
        <w:rPr>
          <w:rFonts w:ascii="Times New Roman" w:hAnsi="Times New Roman"/>
          <w:sz w:val="24"/>
          <w:szCs w:val="24"/>
        </w:rPr>
        <w:t xml:space="preserve"> комплекса умений по практическому применению </w:t>
      </w:r>
      <w:r w:rsidRPr="008F4BE2">
        <w:rPr>
          <w:rFonts w:ascii="Times New Roman" w:hAnsi="Times New Roman"/>
          <w:sz w:val="24"/>
          <w:szCs w:val="24"/>
        </w:rPr>
        <w:t>философского знания в качестве руководства в духовной и практически-преобразовательной деятельности.</w:t>
      </w:r>
    </w:p>
    <w:p w:rsidR="00F21FF0" w:rsidRPr="008F4BE2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Pr="00082188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F21FF0" w:rsidRPr="009673A9" w:rsidTr="008F4BE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21FF0" w:rsidRPr="009673A9" w:rsidRDefault="00F21FF0" w:rsidP="00F21F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9673A9" w:rsidTr="008F4B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FF0" w:rsidRPr="00A97E8E" w:rsidTr="008F4BE2">
        <w:trPr>
          <w:trHeight w:val="242"/>
        </w:trPr>
        <w:tc>
          <w:tcPr>
            <w:tcW w:w="1139" w:type="dxa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К) для стандартов 3+</w:t>
            </w:r>
          </w:p>
        </w:tc>
      </w:tr>
      <w:tr w:rsidR="00F21FF0" w:rsidRPr="00A97E8E" w:rsidTr="008F4B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21FF0" w:rsidRPr="008072B0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8072B0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8072B0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6B0CF6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Знать:</w:t>
            </w:r>
          </w:p>
          <w:p w:rsidR="00F21FF0" w:rsidRPr="006B0CF6" w:rsidRDefault="00F21FF0" w:rsidP="008F4BE2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понятия и термины, используемые в философии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6B0CF6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Уметь:</w:t>
            </w:r>
          </w:p>
          <w:p w:rsidR="00F21FF0" w:rsidRPr="006B0CF6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логически верно выстраивать устную и письменную речь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6B0CF6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F21FF0" w:rsidRPr="006B0CF6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теоретическими знаниями о философских учениях</w:t>
            </w:r>
          </w:p>
        </w:tc>
      </w:tr>
      <w:tr w:rsidR="00F21FF0" w:rsidRPr="00A97E8E" w:rsidTr="008F4BE2">
        <w:tc>
          <w:tcPr>
            <w:tcW w:w="1139" w:type="dxa"/>
            <w:vMerge w:val="restart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21FF0" w:rsidRPr="008072B0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F21FF0" w:rsidRPr="00C162B6" w:rsidRDefault="00F21FF0" w:rsidP="008F4BE2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вести диалог с представителями альтернативных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EB44D6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F21FF0" w:rsidRPr="005B2AAB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Способами, техниками  и методами самоорганизации и самообразования</w:t>
            </w:r>
          </w:p>
        </w:tc>
      </w:tr>
    </w:tbl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185C8B" w:rsidRDefault="00F21FF0" w:rsidP="008F4BE2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ОК-1, ОК-6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экзамен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a"/>
          <w:rFonts w:ascii="Times New Roman" w:hAnsi="Times New Roman"/>
          <w:b/>
          <w:sz w:val="24"/>
          <w:szCs w:val="24"/>
        </w:rPr>
        <w:footnoteReference w:id="4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F21FF0" w:rsidRPr="00A15249" w:rsidTr="008F4B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21FF0" w:rsidRPr="00A15249" w:rsidTr="008F4B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FF0" w:rsidRPr="00A15249" w:rsidTr="008F4B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Default="00F21FF0" w:rsidP="008F4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Б1.Б.0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1FF0" w:rsidRPr="00082188" w:rsidRDefault="00F21FF0" w:rsidP="008F4B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</w:p>
          <w:p w:rsidR="00F21FF0" w:rsidRPr="003653EC" w:rsidRDefault="00F21FF0" w:rsidP="008F4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F0" w:rsidRPr="00667171" w:rsidRDefault="00F21FF0" w:rsidP="008F4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межконфессиональной среде», 150 уч. часа, 2016 год,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>базе общероссийского профсоюза образования прошла 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при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F21FF0" w:rsidRPr="00872C27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F21FF0" w:rsidRPr="005A6D35" w:rsidRDefault="00F21FF0" w:rsidP="008F4BE2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21FF0" w:rsidRPr="005A6D35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F21FF0" w:rsidRPr="005A6D35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 Агафонова Т.П.</w:t>
      </w:r>
    </w:p>
    <w:p w:rsidR="00F21FF0" w:rsidRPr="005A6D35" w:rsidRDefault="00F21FF0" w:rsidP="008F4BE2">
      <w:pPr>
        <w:ind w:left="-426"/>
        <w:rPr>
          <w:rFonts w:ascii="Times New Roman" w:hAnsi="Times New Roman"/>
          <w:sz w:val="24"/>
          <w:szCs w:val="24"/>
        </w:rPr>
      </w:pPr>
    </w:p>
    <w:p w:rsidR="00F21FF0" w:rsidRPr="00FF3BFC" w:rsidRDefault="00F21FF0" w:rsidP="008F4BE2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FF3BFC" w:rsidRDefault="00F21FF0" w:rsidP="008F4BE2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FF3BFC" w:rsidRDefault="00F21FF0" w:rsidP="008F4B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Б1.Б.</w:t>
      </w:r>
      <w:r w:rsidRPr="00C37200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 xml:space="preserve"> Иностранный язык</w:t>
      </w:r>
    </w:p>
    <w:p w:rsidR="00F21FF0" w:rsidRPr="00FF3BFC" w:rsidRDefault="00F21FF0" w:rsidP="008F4BE2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F21FF0" w:rsidRPr="00FF3BFC" w:rsidTr="008F4BE2">
        <w:tc>
          <w:tcPr>
            <w:tcW w:w="4219" w:type="dxa"/>
          </w:tcPr>
          <w:p w:rsidR="00F21FF0" w:rsidRPr="00FF3BFC" w:rsidRDefault="00F21FF0" w:rsidP="008F4BE2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F21FF0" w:rsidRPr="00C37200" w:rsidRDefault="00F21FF0" w:rsidP="008F4BE2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 xml:space="preserve"> "Педагогическое образование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</w:p>
        </w:tc>
      </w:tr>
      <w:tr w:rsidR="00F21FF0" w:rsidRPr="00FF3BFC" w:rsidTr="008F4BE2">
        <w:tc>
          <w:tcPr>
            <w:tcW w:w="4219" w:type="dxa"/>
          </w:tcPr>
          <w:p w:rsidR="00F21FF0" w:rsidRPr="00FF3BFC" w:rsidRDefault="00F21FF0" w:rsidP="008F4BE2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5352" w:type="dxa"/>
          </w:tcPr>
          <w:p w:rsidR="00F21FF0" w:rsidRPr="00C37200" w:rsidRDefault="00F21FF0" w:rsidP="008F4BE2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44.03.01.0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Дошкольное образование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</w:tc>
      </w:tr>
      <w:tr w:rsidR="00F21FF0" w:rsidRPr="00FF3BFC" w:rsidTr="008F4BE2">
        <w:tc>
          <w:tcPr>
            <w:tcW w:w="4219" w:type="dxa"/>
          </w:tcPr>
          <w:p w:rsidR="00F21FF0" w:rsidRPr="00FF3BFC" w:rsidRDefault="00F21FF0" w:rsidP="008F4BE2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F21FF0" w:rsidRPr="00FF3BFC" w:rsidRDefault="00F21FF0" w:rsidP="008F4BE2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BF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F21FF0" w:rsidRPr="00FF3BFC" w:rsidRDefault="00F21FF0" w:rsidP="008F4BE2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F21FF0" w:rsidRPr="00FF3BFC" w:rsidRDefault="00F21FF0" w:rsidP="00F21FF0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21FF0" w:rsidRPr="00FF3BFC" w:rsidRDefault="00F21FF0" w:rsidP="008F4BE2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FF3BFC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FF3BFC">
        <w:rPr>
          <w:rFonts w:ascii="Times New Roman" w:hAnsi="Times New Roman"/>
          <w:sz w:val="24"/>
          <w:szCs w:val="24"/>
        </w:rPr>
        <w:t xml:space="preserve"> в вузе является </w:t>
      </w:r>
      <w:r w:rsidRPr="00FF3BFC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FF3BFC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FF3BFC" w:rsidRDefault="00F21FF0" w:rsidP="00F21FF0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1FF0" w:rsidRPr="00FF3BFC" w:rsidRDefault="00F21FF0" w:rsidP="008F4BE2">
      <w:pPr>
        <w:spacing w:after="0" w:line="264" w:lineRule="auto"/>
        <w:jc w:val="both"/>
        <w:rPr>
          <w:rStyle w:val="af1"/>
          <w:rFonts w:ascii="Times New Roman" w:hAnsi="Times New Roman"/>
          <w:b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- </w:t>
      </w:r>
      <w:r w:rsidRPr="00FF3BFC">
        <w:rPr>
          <w:rStyle w:val="af1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FF3BFC">
        <w:rPr>
          <w:rStyle w:val="af1"/>
          <w:rFonts w:ascii="Times New Roman" w:hAnsi="Times New Roman"/>
          <w:b/>
          <w:bCs/>
          <w:sz w:val="24"/>
          <w:szCs w:val="24"/>
        </w:rPr>
        <w:t>;</w:t>
      </w:r>
    </w:p>
    <w:p w:rsidR="00F21FF0" w:rsidRPr="00FF3BFC" w:rsidRDefault="00F21FF0" w:rsidP="008F4BE2">
      <w:pPr>
        <w:spacing w:after="0" w:line="264" w:lineRule="auto"/>
        <w:jc w:val="both"/>
        <w:rPr>
          <w:rStyle w:val="af1"/>
          <w:rFonts w:ascii="Times New Roman" w:hAnsi="Times New Roman"/>
          <w:bCs/>
          <w:sz w:val="24"/>
          <w:szCs w:val="24"/>
        </w:rPr>
      </w:pPr>
      <w:r w:rsidRPr="00FF3BFC">
        <w:rPr>
          <w:rStyle w:val="af1"/>
          <w:rFonts w:ascii="Times New Roman" w:hAnsi="Times New Roman"/>
          <w:b/>
          <w:bCs/>
          <w:sz w:val="24"/>
          <w:szCs w:val="24"/>
        </w:rPr>
        <w:t xml:space="preserve">- </w:t>
      </w:r>
      <w:r w:rsidRPr="00FF3BFC">
        <w:rPr>
          <w:rStyle w:val="af1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FF3BFC">
        <w:rPr>
          <w:rStyle w:val="af1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FF3BFC">
        <w:rPr>
          <w:rStyle w:val="af1"/>
          <w:rFonts w:ascii="Times New Roman" w:hAnsi="Times New Roman"/>
          <w:bCs/>
          <w:sz w:val="24"/>
          <w:szCs w:val="24"/>
        </w:rPr>
        <w:t>), чтении и письме;</w:t>
      </w:r>
    </w:p>
    <w:p w:rsidR="00F21FF0" w:rsidRPr="00FF3BFC" w:rsidRDefault="00F21FF0" w:rsidP="008F4BE2">
      <w:pPr>
        <w:spacing w:after="0" w:line="240" w:lineRule="auto"/>
        <w:ind w:hanging="142"/>
        <w:jc w:val="both"/>
        <w:rPr>
          <w:rStyle w:val="af1"/>
          <w:rFonts w:ascii="Times New Roman" w:hAnsi="Times New Roman"/>
          <w:bCs/>
          <w:sz w:val="24"/>
          <w:szCs w:val="24"/>
        </w:rPr>
      </w:pPr>
      <w:r w:rsidRPr="00FF3BFC">
        <w:rPr>
          <w:rStyle w:val="af1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F21FF0" w:rsidRPr="00FF3BFC" w:rsidRDefault="00F21FF0" w:rsidP="008F4BE2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F3BFC">
        <w:rPr>
          <w:rStyle w:val="af1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FF3BFC" w:rsidRDefault="00F21FF0" w:rsidP="00F21FF0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1FF0" w:rsidRPr="00FF3BFC" w:rsidRDefault="00F21FF0" w:rsidP="008F4BE2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FF3BFC">
        <w:rPr>
          <w:rFonts w:ascii="Times New Roman" w:hAnsi="Times New Roman"/>
          <w:b/>
          <w:i/>
          <w:sz w:val="24"/>
          <w:szCs w:val="24"/>
        </w:rPr>
        <w:t>Знать:</w:t>
      </w:r>
      <w:r w:rsidRPr="00FF3B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21FF0" w:rsidRPr="00FF3BFC" w:rsidTr="008F4BE2">
        <w:tc>
          <w:tcPr>
            <w:tcW w:w="9854" w:type="dxa"/>
          </w:tcPr>
          <w:p w:rsidR="00F21FF0" w:rsidRPr="00FF3BFC" w:rsidRDefault="00F21FF0" w:rsidP="008F4BE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межличностной и профессиональной устной и письменной коммуникации на иностранном языке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материал, межкультурную специфику,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21FF0" w:rsidRPr="00FF3BFC" w:rsidTr="008F4BE2">
        <w:tc>
          <w:tcPr>
            <w:tcW w:w="9854" w:type="dxa"/>
          </w:tcPr>
          <w:p w:rsidR="00F21FF0" w:rsidRPr="00FF3BFC" w:rsidRDefault="00F21FF0" w:rsidP="008F4B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FF3B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21FF0" w:rsidRPr="00FF3BFC" w:rsidRDefault="00F21FF0" w:rsidP="008F4B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легко находить и понимать,  корректно выражать и передавать необходимую информацию на иностранном языке; при помощи вспом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21FF0" w:rsidRPr="00FF3BFC" w:rsidTr="008F4BE2">
        <w:tc>
          <w:tcPr>
            <w:tcW w:w="9854" w:type="dxa"/>
          </w:tcPr>
          <w:p w:rsidR="00F21FF0" w:rsidRPr="00FF3BFC" w:rsidRDefault="00F21FF0" w:rsidP="008F4BE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F21FF0" w:rsidRPr="00FF3BFC" w:rsidRDefault="00F21FF0" w:rsidP="008F4BE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Навыками необходимыми для  выполнения межличностной и профессиональной коммуникации на иностранном языке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социальных, этнических, конфессиональных и культурных различий (ОК-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навыками необходимыми для  выполнения профессиональной коммуникации на иностранном языке, в т.ч. в области научных исследований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F21FF0" w:rsidRPr="00FF3BFC" w:rsidRDefault="00F21FF0" w:rsidP="00F21FF0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ОК- 4</w:t>
      </w:r>
      <w:r w:rsidRPr="00FF3B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6; ОПК-5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F21FF0" w:rsidRPr="00FF3BFC" w:rsidRDefault="00F21FF0" w:rsidP="00F21FF0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3B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6.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F21FF0" w:rsidRPr="00FF3BFC" w:rsidRDefault="00F21FF0" w:rsidP="00F21FF0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(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FF3BFC">
        <w:rPr>
          <w:rFonts w:ascii="Times New Roman" w:hAnsi="Times New Roman"/>
          <w:sz w:val="24"/>
          <w:szCs w:val="24"/>
        </w:rPr>
        <w:t xml:space="preserve"> семестр); </w:t>
      </w:r>
    </w:p>
    <w:p w:rsidR="00F21FF0" w:rsidRPr="00FF3BFC" w:rsidRDefault="00F21FF0" w:rsidP="008F4BE2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Экзамен (3 семестр).</w:t>
      </w:r>
    </w:p>
    <w:p w:rsidR="00F21FF0" w:rsidRPr="00FF3BFC" w:rsidRDefault="00F21FF0" w:rsidP="00F21FF0">
      <w:pPr>
        <w:pStyle w:val="1"/>
        <w:numPr>
          <w:ilvl w:val="0"/>
          <w:numId w:val="11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FF3BFC">
        <w:rPr>
          <w:rStyle w:val="aa"/>
          <w:rFonts w:ascii="Times New Roman" w:eastAsia="Calibri" w:hAnsi="Times New Roman"/>
          <w:b/>
          <w:sz w:val="24"/>
          <w:szCs w:val="24"/>
        </w:rPr>
        <w:footnoteReference w:id="5"/>
      </w:r>
      <w:r w:rsidRPr="00FF3BF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F21FF0" w:rsidRPr="00FF3BFC" w:rsidTr="008F4BE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F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F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21FF0" w:rsidRPr="00FF3BFC" w:rsidTr="008F4BE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FF3BFC" w:rsidRDefault="00F21FF0" w:rsidP="008F4BE2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FF0" w:rsidRPr="00FF3BFC" w:rsidTr="008F4BE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F21FF0" w:rsidRPr="00FF3BFC" w:rsidRDefault="00F21FF0" w:rsidP="008F4B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FF0" w:rsidRPr="00FF3BFC" w:rsidTr="008F4BE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Иностранный язык</w:t>
            </w:r>
          </w:p>
          <w:p w:rsidR="00F21FF0" w:rsidRPr="00FF3BFC" w:rsidRDefault="00F21FF0" w:rsidP="008F4BE2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их наук, доцент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FF3BFC" w:rsidRDefault="00F21FF0" w:rsidP="008F4BE2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1FF0" w:rsidRDefault="00F21FF0" w:rsidP="008F4BE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F21FF0" w:rsidRDefault="00F21FF0" w:rsidP="008F4BE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>
        <w:rPr>
          <w:rFonts w:ascii="Times New Roman" w:hAnsi="Times New Roman"/>
          <w:sz w:val="24"/>
          <w:szCs w:val="24"/>
        </w:rPr>
        <w:t>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F21FF0" w:rsidRDefault="00F21FF0" w:rsidP="008F4BE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F21FF0" w:rsidRPr="00FF3BFC" w:rsidRDefault="00F21FF0">
      <w:pPr>
        <w:rPr>
          <w:sz w:val="24"/>
          <w:szCs w:val="24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2022DB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.Б.08</w:t>
      </w:r>
      <w:r w:rsidRPr="00321B79">
        <w:rPr>
          <w:rFonts w:ascii="Times New Roman" w:hAnsi="Times New Roman"/>
          <w:b/>
          <w:sz w:val="28"/>
          <w:szCs w:val="28"/>
          <w:u w:val="single"/>
        </w:rPr>
        <w:t xml:space="preserve"> Математика и информатика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2022DB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7DD8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2022DB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218">
              <w:rPr>
                <w:rFonts w:ascii="Times New Roman" w:hAnsi="Times New Roman"/>
                <w:sz w:val="28"/>
                <w:szCs w:val="28"/>
              </w:rPr>
              <w:t>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2022DB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2D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a6"/>
        <w:numPr>
          <w:ilvl w:val="0"/>
          <w:numId w:val="6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21B7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F21FF0" w:rsidRDefault="00F21FF0" w:rsidP="00404733">
      <w:pPr>
        <w:pStyle w:val="a6"/>
        <w:numPr>
          <w:ilvl w:val="0"/>
          <w:numId w:val="6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Pr="006E6E82" w:rsidRDefault="00F21FF0" w:rsidP="00F21FF0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F21FF0" w:rsidRPr="006E6E82" w:rsidRDefault="00F21FF0" w:rsidP="00F21FF0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F21FF0" w:rsidRPr="006E6E82" w:rsidRDefault="00F21FF0" w:rsidP="00F21FF0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F21FF0" w:rsidRPr="006E6E82" w:rsidRDefault="00F21FF0" w:rsidP="00F21FF0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F21FF0" w:rsidRPr="002022DB" w:rsidRDefault="00F21FF0" w:rsidP="00F21FF0">
      <w:pPr>
        <w:pStyle w:val="a5"/>
        <w:widowControl w:val="0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E6E82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F21FF0" w:rsidRDefault="00F21FF0" w:rsidP="0040473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F21FF0" w:rsidRPr="008C102E" w:rsidTr="008F4BE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8C102E" w:rsidTr="008F4BE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8C102E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F21FF0" w:rsidRPr="008C102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</w:t>
            </w: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базовые понятия и методы теории множеств и теории вероятностей, базовые подходы, применяемые для сбора, и </w:t>
            </w: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информации</w:t>
            </w:r>
          </w:p>
        </w:tc>
      </w:tr>
      <w:tr w:rsidR="00F21FF0" w:rsidRPr="008C102E" w:rsidTr="008F4BE2">
        <w:tc>
          <w:tcPr>
            <w:tcW w:w="552" w:type="pct"/>
            <w:vMerge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F21FF0" w:rsidRPr="008C102E" w:rsidTr="008F4BE2">
        <w:tc>
          <w:tcPr>
            <w:tcW w:w="552" w:type="pct"/>
            <w:vMerge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8C10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F21FF0" w:rsidRPr="00627D88" w:rsidRDefault="00F21FF0" w:rsidP="0040473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1B9">
        <w:rPr>
          <w:rFonts w:ascii="Times New Roman" w:hAnsi="Times New Roman"/>
          <w:sz w:val="24"/>
          <w:szCs w:val="24"/>
        </w:rPr>
        <w:t>ОК-3</w:t>
      </w:r>
    </w:p>
    <w:p w:rsidR="00F21FF0" w:rsidRPr="00A06C01" w:rsidRDefault="00F21FF0" w:rsidP="0040473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06C01">
        <w:rPr>
          <w:rFonts w:ascii="Times New Roman" w:hAnsi="Times New Roman"/>
          <w:b/>
          <w:sz w:val="28"/>
          <w:szCs w:val="28"/>
        </w:rPr>
        <w:t>(в ЗЕТ):</w:t>
      </w:r>
      <w:r w:rsidRPr="00A06C01">
        <w:rPr>
          <w:rFonts w:ascii="Times New Roman" w:hAnsi="Times New Roman"/>
          <w:sz w:val="28"/>
          <w:szCs w:val="28"/>
        </w:rPr>
        <w:t xml:space="preserve"> 2.</w:t>
      </w:r>
    </w:p>
    <w:p w:rsidR="00F21FF0" w:rsidRPr="00D516ED" w:rsidRDefault="00F21FF0" w:rsidP="0040473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06C0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D516ED" w:rsidRDefault="00F21FF0" w:rsidP="0040473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Pr="00A06C01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92532E" w:rsidRDefault="00F21FF0" w:rsidP="008F4BE2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21FF0" w:rsidRPr="00CB18A4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18A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CB18A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CB18A4">
        <w:rPr>
          <w:rFonts w:ascii="Times New Roman" w:hAnsi="Times New Roman"/>
          <w:b/>
          <w:sz w:val="24"/>
          <w:szCs w:val="24"/>
          <w:u w:val="single"/>
        </w:rPr>
        <w:t>.Б.09 Основы экологической культуры</w:t>
      </w:r>
    </w:p>
    <w:p w:rsidR="00F21FF0" w:rsidRDefault="00F21FF0" w:rsidP="008F4BE2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F21FF0" w:rsidRPr="0092532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7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C4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A66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профиль 44.03.01.03 "Дошкольное образование"</w:t>
            </w:r>
          </w:p>
        </w:tc>
      </w:tr>
      <w:tr w:rsidR="00F21FF0" w:rsidRPr="0092532E" w:rsidTr="008F4BE2">
        <w:tc>
          <w:tcPr>
            <w:tcW w:w="4785" w:type="dxa"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5B616A" w:rsidRDefault="00F21FF0" w:rsidP="008F4BE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21FF0" w:rsidRPr="0092532E" w:rsidRDefault="00F21FF0" w:rsidP="008F4BE2">
      <w:pPr>
        <w:spacing w:after="0"/>
        <w:rPr>
          <w:rFonts w:ascii="Times New Roman" w:hAnsi="Times New Roman"/>
          <w:sz w:val="24"/>
          <w:szCs w:val="24"/>
        </w:rPr>
      </w:pPr>
    </w:p>
    <w:p w:rsidR="00F21FF0" w:rsidRPr="009B0353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Pr="009B0353" w:rsidRDefault="00F21FF0" w:rsidP="008F4BE2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9B0353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Pr="00783F68" w:rsidRDefault="00F21FF0" w:rsidP="008F4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 xml:space="preserve">Цели: </w:t>
      </w:r>
      <w:r w:rsidRPr="00783F68">
        <w:rPr>
          <w:rFonts w:ascii="Times New Roman" w:hAnsi="Times New Roman"/>
          <w:sz w:val="24"/>
          <w:szCs w:val="24"/>
        </w:rPr>
        <w:t xml:space="preserve">формирование </w:t>
      </w:r>
      <w:r w:rsidRPr="00783F68">
        <w:rPr>
          <w:rFonts w:ascii="Times New Roman" w:eastAsia="Times New Roman" w:hAnsi="Times New Roman"/>
          <w:sz w:val="24"/>
          <w:szCs w:val="24"/>
        </w:rPr>
        <w:t>готовно</w:t>
      </w:r>
      <w:r w:rsidRPr="00783F68">
        <w:rPr>
          <w:rFonts w:ascii="Times New Roman" w:hAnsi="Times New Roman"/>
          <w:sz w:val="24"/>
          <w:szCs w:val="24"/>
        </w:rPr>
        <w:t>сти студентов</w:t>
      </w:r>
      <w:r w:rsidRPr="00783F68">
        <w:rPr>
          <w:rFonts w:ascii="Times New Roman" w:eastAsia="Times New Roman" w:hAnsi="Times New Roman"/>
          <w:sz w:val="24"/>
          <w:szCs w:val="24"/>
        </w:rPr>
        <w:t xml:space="preserve"> к пониманию значения жизни как наивысшей ценности; умению строить свои отношения с природой на основе </w:t>
      </w:r>
      <w:r w:rsidRPr="00783F68">
        <w:rPr>
          <w:rFonts w:ascii="Times New Roman" w:hAnsi="Times New Roman"/>
          <w:sz w:val="24"/>
          <w:szCs w:val="24"/>
        </w:rPr>
        <w:t xml:space="preserve">приобретенных знаний в </w:t>
      </w:r>
      <w:r>
        <w:rPr>
          <w:rFonts w:ascii="Times New Roman" w:hAnsi="Times New Roman"/>
          <w:sz w:val="24"/>
          <w:szCs w:val="24"/>
        </w:rPr>
        <w:t xml:space="preserve">вузе и </w:t>
      </w:r>
      <w:r w:rsidRPr="00783F68">
        <w:rPr>
          <w:rFonts w:ascii="Times New Roman" w:hAnsi="Times New Roman"/>
          <w:sz w:val="24"/>
          <w:szCs w:val="24"/>
        </w:rPr>
        <w:t xml:space="preserve">повседневной жизни </w:t>
      </w:r>
    </w:p>
    <w:p w:rsidR="00F21FF0" w:rsidRPr="00783F68" w:rsidRDefault="00F21FF0" w:rsidP="008F4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21FF0" w:rsidRPr="00783F68" w:rsidRDefault="00F21FF0" w:rsidP="00F21FF0">
      <w:pPr>
        <w:pStyle w:val="a6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333333"/>
          <w:sz w:val="24"/>
          <w:szCs w:val="24"/>
        </w:rPr>
      </w:pPr>
      <w:r w:rsidRPr="00783F68">
        <w:rPr>
          <w:rFonts w:ascii="Times New Roman" w:hAnsi="Times New Roman"/>
          <w:color w:val="333333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F21FF0" w:rsidRPr="00783F68" w:rsidRDefault="00F21FF0" w:rsidP="00F21FF0">
      <w:pPr>
        <w:pStyle w:val="a6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333333"/>
          <w:sz w:val="24"/>
          <w:szCs w:val="24"/>
        </w:rPr>
      </w:pPr>
      <w:r w:rsidRPr="00783F68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783F68">
        <w:rPr>
          <w:rFonts w:ascii="Times New Roman" w:eastAsiaTheme="minorHAnsi" w:hAnsi="Times New Roman"/>
          <w:sz w:val="24"/>
          <w:szCs w:val="24"/>
        </w:rPr>
        <w:t xml:space="preserve">получение фундаментальных знаний об экологических системах и особенностях </w:t>
      </w:r>
      <w:r w:rsidRPr="00783F68">
        <w:rPr>
          <w:rFonts w:ascii="Times New Roman" w:hAnsi="Times New Roman"/>
          <w:sz w:val="24"/>
          <w:szCs w:val="24"/>
        </w:rPr>
        <w:t>их функционирования в условиях нарастающей антропогенной нагрузки;</w:t>
      </w:r>
    </w:p>
    <w:p w:rsidR="00F21FF0" w:rsidRPr="00783F68" w:rsidRDefault="00F21FF0" w:rsidP="00F21FF0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F21FF0" w:rsidRPr="00783F68" w:rsidRDefault="00F21FF0" w:rsidP="00F21FF0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F21FF0" w:rsidRPr="00783F68" w:rsidRDefault="00F21FF0" w:rsidP="00F21FF0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F21FF0" w:rsidRPr="00783F68" w:rsidRDefault="00F21FF0" w:rsidP="00F21FF0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F21FF0" w:rsidRPr="00783F68" w:rsidRDefault="00F21FF0" w:rsidP="00F21FF0">
      <w:pPr>
        <w:pStyle w:val="a5"/>
        <w:widowControl w:val="0"/>
        <w:numPr>
          <w:ilvl w:val="0"/>
          <w:numId w:val="13"/>
        </w:numPr>
        <w:tabs>
          <w:tab w:val="left" w:pos="708"/>
        </w:tabs>
        <w:spacing w:line="240" w:lineRule="auto"/>
        <w:ind w:left="0" w:firstLine="705"/>
      </w:pPr>
      <w:r w:rsidRPr="00783F68">
        <w:lastRenderedPageBreak/>
        <w:t>– показать роль экологической культуры в обеспечении стратегического будущего человечества.</w:t>
      </w:r>
    </w:p>
    <w:p w:rsidR="00F21FF0" w:rsidRPr="00783F68" w:rsidRDefault="00F21FF0" w:rsidP="008F4B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RPr="00783F68" w:rsidTr="008F4BE2">
        <w:tc>
          <w:tcPr>
            <w:tcW w:w="9854" w:type="dxa"/>
            <w:hideMark/>
          </w:tcPr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783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– об экологической безопасности, о состоянии окружающей среды и об использовании природных ресурсов</w:t>
            </w: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; – 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783F68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1FF0" w:rsidRPr="00783F68" w:rsidTr="008F4BE2">
        <w:tc>
          <w:tcPr>
            <w:tcW w:w="9854" w:type="dxa"/>
            <w:hideMark/>
          </w:tcPr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783F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источники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(ОК-6);</w:t>
            </w: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(ОПК-6).</w:t>
            </w:r>
          </w:p>
          <w:p w:rsidR="00F21FF0" w:rsidRPr="00783F68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783F68" w:rsidTr="008F4BE2">
        <w:tc>
          <w:tcPr>
            <w:tcW w:w="9854" w:type="dxa"/>
            <w:hideMark/>
          </w:tcPr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783F68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 практическими навыками использования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(ОК-6)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(ОПК-6).</w:t>
            </w:r>
          </w:p>
          <w:p w:rsidR="00F21FF0" w:rsidRPr="00783F68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783F68" w:rsidTr="008F4BE2">
        <w:tc>
          <w:tcPr>
            <w:tcW w:w="9854" w:type="dxa"/>
          </w:tcPr>
          <w:p w:rsidR="00F21FF0" w:rsidRPr="00783F68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21FF0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21FF0" w:rsidRPr="00783F68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F21FF0" w:rsidRPr="0092532E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ОПК-6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готовность к обеспечению охраны жизни и здоровья обучающихся.</w:t>
            </w:r>
          </w:p>
          <w:p w:rsidR="00F21FF0" w:rsidRPr="00783F68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21FF0" w:rsidRPr="00783F6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783F68">
        <w:rPr>
          <w:rFonts w:ascii="Times New Roman" w:hAnsi="Times New Roman"/>
          <w:i/>
          <w:sz w:val="24"/>
          <w:szCs w:val="24"/>
        </w:rPr>
        <w:t>(в ЗЕТ): 2 ЗЕТ.</w:t>
      </w:r>
    </w:p>
    <w:p w:rsidR="00F21FF0" w:rsidRPr="00783F6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i/>
          <w:sz w:val="24"/>
          <w:szCs w:val="24"/>
        </w:rPr>
        <w:tab/>
      </w:r>
      <w:r w:rsidRPr="00783F6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83F68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F21FF0" w:rsidRPr="00783F6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83F68">
        <w:rPr>
          <w:rFonts w:ascii="Times New Roman" w:hAnsi="Times New Roman"/>
          <w:i/>
          <w:sz w:val="24"/>
          <w:szCs w:val="24"/>
        </w:rPr>
        <w:tab/>
      </w:r>
      <w:r w:rsidRPr="00783F6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F21FF0" w:rsidRPr="00783F68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783F6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783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F0" w:rsidRPr="00783F68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FF0" w:rsidRPr="00783F68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F21FF0" w:rsidRPr="00783F68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83F68">
              <w:rPr>
                <w:rFonts w:ascii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783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783F68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F21FF0" w:rsidRPr="00783F68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783F68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783F68" w:rsidRDefault="00F21FF0" w:rsidP="008F4BE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F21FF0" w:rsidRPr="0092532E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   </w:t>
      </w:r>
    </w:p>
    <w:p w:rsidR="00F21FF0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>
        <w:rPr>
          <w:rFonts w:ascii="Times New Roman" w:hAnsi="Times New Roman"/>
          <w:sz w:val="24"/>
          <w:szCs w:val="24"/>
        </w:rPr>
        <w:t>Кононова</w:t>
      </w:r>
      <w:r w:rsidRPr="0092532E">
        <w:rPr>
          <w:rFonts w:ascii="Times New Roman" w:hAnsi="Times New Roman"/>
          <w:sz w:val="24"/>
          <w:szCs w:val="24"/>
        </w:rPr>
        <w:t xml:space="preserve"> О.А., канд. с.-х. наук, доцент кафедры естествознания и безопасности жизнедеятельности.</w:t>
      </w:r>
    </w:p>
    <w:p w:rsidR="00F21FF0" w:rsidRDefault="00F21FF0"/>
    <w:p w:rsidR="00F21FF0" w:rsidRPr="00244877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244877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CB18A4" w:rsidRDefault="00F21FF0" w:rsidP="008F4BE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18A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CB18A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CB18A4">
        <w:rPr>
          <w:rFonts w:ascii="Times New Roman" w:hAnsi="Times New Roman"/>
          <w:b/>
          <w:sz w:val="24"/>
          <w:szCs w:val="24"/>
          <w:u w:val="single"/>
        </w:rPr>
        <w:t>.Б.10 Экономика</w:t>
      </w:r>
      <w:r w:rsidRPr="00CB18A4">
        <w:rPr>
          <w:rFonts w:ascii="Times New Roman" w:hAnsi="Times New Roman"/>
          <w:b/>
          <w:bCs/>
          <w:sz w:val="24"/>
          <w:szCs w:val="24"/>
          <w:u w:val="single"/>
        </w:rPr>
        <w:t xml:space="preserve"> образования</w:t>
      </w:r>
    </w:p>
    <w:p w:rsidR="00F21FF0" w:rsidRPr="00244877" w:rsidRDefault="00F21FF0" w:rsidP="008F4BE2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244877" w:rsidTr="008F4BE2">
        <w:tc>
          <w:tcPr>
            <w:tcW w:w="4785" w:type="dxa"/>
          </w:tcPr>
          <w:p w:rsidR="00F21FF0" w:rsidRPr="00244877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244877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F21FF0" w:rsidRPr="00244877" w:rsidTr="008F4BE2">
        <w:tc>
          <w:tcPr>
            <w:tcW w:w="4785" w:type="dxa"/>
          </w:tcPr>
          <w:p w:rsidR="00F21FF0" w:rsidRPr="00244877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244877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44.03.01.03</w:t>
            </w:r>
            <w:r w:rsidRPr="006E482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«</w:t>
            </w:r>
            <w:r w:rsidRPr="00221A5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Дошкольное образование</w:t>
            </w:r>
            <w:r w:rsidRPr="006E482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F21FF0" w:rsidRPr="00244877" w:rsidTr="008F4BE2">
        <w:tc>
          <w:tcPr>
            <w:tcW w:w="4785" w:type="dxa"/>
          </w:tcPr>
          <w:p w:rsidR="00F21FF0" w:rsidRPr="00244877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244877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F21FF0" w:rsidRPr="00244877" w:rsidRDefault="00F21FF0" w:rsidP="008F4BE2">
      <w:pPr>
        <w:rPr>
          <w:rFonts w:ascii="Times New Roman" w:hAnsi="Times New Roman"/>
          <w:b/>
          <w:sz w:val="24"/>
          <w:szCs w:val="24"/>
        </w:rPr>
      </w:pPr>
    </w:p>
    <w:p w:rsidR="00F21FF0" w:rsidRPr="00244877" w:rsidRDefault="00F21FF0" w:rsidP="0040473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24487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44877">
        <w:rPr>
          <w:rFonts w:ascii="Times New Roman" w:hAnsi="Times New Roman"/>
          <w:sz w:val="24"/>
          <w:szCs w:val="24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F21FF0" w:rsidRPr="00244877" w:rsidRDefault="00F21FF0" w:rsidP="0040473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F21FF0" w:rsidRPr="00244877" w:rsidRDefault="00F21FF0" w:rsidP="0040473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F21FF0" w:rsidRPr="00E77127" w:rsidTr="008F4BE2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E77127" w:rsidTr="008F4B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E77127" w:rsidTr="008F4BE2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F21FF0" w:rsidRPr="00E77127" w:rsidTr="008F4B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77127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77127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F21FF0" w:rsidRPr="00E77127" w:rsidTr="008F4BE2">
        <w:tc>
          <w:tcPr>
            <w:tcW w:w="1139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типа;формулировать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F21FF0" w:rsidRPr="00E77127" w:rsidTr="008F4BE2">
        <w:tc>
          <w:tcPr>
            <w:tcW w:w="1139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редства; сметное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</w:t>
            </w:r>
          </w:p>
        </w:tc>
      </w:tr>
      <w:tr w:rsidR="00F21FF0" w:rsidRPr="00E77127" w:rsidTr="008F4BE2">
        <w:tc>
          <w:tcPr>
            <w:tcW w:w="1139" w:type="dxa"/>
            <w:vMerge w:val="restart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F21FF0" w:rsidRPr="00E77127" w:rsidTr="008F4BE2">
        <w:tc>
          <w:tcPr>
            <w:tcW w:w="1139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типа;формулировать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F21FF0" w:rsidRPr="00E77127" w:rsidTr="008F4BE2">
        <w:tc>
          <w:tcPr>
            <w:tcW w:w="1139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E77127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</w:tbl>
    <w:p w:rsidR="00F21FF0" w:rsidRPr="00244877" w:rsidRDefault="00F21FF0" w:rsidP="008F4BE2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21FF0" w:rsidRPr="00244877" w:rsidRDefault="00F21FF0" w:rsidP="0040473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21FF0" w:rsidRPr="00244877" w:rsidRDefault="00F21FF0" w:rsidP="0040473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4487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F21FF0" w:rsidRPr="00541D7B" w:rsidRDefault="00F21FF0" w:rsidP="0040473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F21FF0" w:rsidRPr="00244877" w:rsidRDefault="00F21FF0" w:rsidP="0040473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244877">
        <w:rPr>
          <w:rStyle w:val="aa"/>
          <w:rFonts w:ascii="Times New Roman" w:hAnsi="Times New Roman"/>
          <w:b/>
          <w:sz w:val="24"/>
          <w:szCs w:val="24"/>
        </w:rPr>
        <w:footnoteReference w:id="6"/>
      </w:r>
      <w:r w:rsidRPr="0024487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28"/>
        <w:gridCol w:w="1600"/>
        <w:gridCol w:w="1042"/>
        <w:gridCol w:w="1930"/>
        <w:gridCol w:w="1305"/>
        <w:gridCol w:w="1217"/>
      </w:tblGrid>
      <w:tr w:rsidR="00F21FF0" w:rsidTr="008F4BE2">
        <w:tc>
          <w:tcPr>
            <w:tcW w:w="1249" w:type="dxa"/>
            <w:vAlign w:val="center"/>
          </w:tcPr>
          <w:p w:rsidR="00F21FF0" w:rsidRPr="00422F02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8" w:type="dxa"/>
            <w:vAlign w:val="center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00" w:type="dxa"/>
            <w:vAlign w:val="center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42" w:type="dxa"/>
            <w:vAlign w:val="center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30" w:type="dxa"/>
            <w:vAlign w:val="center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05" w:type="dxa"/>
            <w:vAlign w:val="center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совместитель, 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почасовик)</w:t>
            </w:r>
          </w:p>
        </w:tc>
        <w:tc>
          <w:tcPr>
            <w:tcW w:w="1217" w:type="dxa"/>
            <w:vAlign w:val="center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F21FF0" w:rsidTr="008F4BE2">
        <w:tc>
          <w:tcPr>
            <w:tcW w:w="1249" w:type="dxa"/>
            <w:vAlign w:val="center"/>
          </w:tcPr>
          <w:p w:rsidR="00F21FF0" w:rsidRPr="00422F02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8" w:type="dxa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</w:tcPr>
          <w:p w:rsidR="00F21FF0" w:rsidRPr="00422F02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F21FF0" w:rsidTr="008F4BE2">
        <w:tc>
          <w:tcPr>
            <w:tcW w:w="1249" w:type="dxa"/>
          </w:tcPr>
          <w:p w:rsidR="00F21FF0" w:rsidRPr="00CB123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Б1.Б.</w:t>
            </w:r>
            <w:r>
              <w:rPr>
                <w:rFonts w:ascii="Times New Roman" w:hAnsi="Times New Roman" w:cs="Times New Roman"/>
              </w:rPr>
              <w:t>0</w:t>
            </w:r>
            <w:r w:rsidRPr="00CB123D">
              <w:rPr>
                <w:rFonts w:ascii="Times New Roman" w:hAnsi="Times New Roman" w:cs="Times New Roman"/>
              </w:rPr>
              <w:t>4 Экономика образования</w:t>
            </w:r>
          </w:p>
        </w:tc>
        <w:tc>
          <w:tcPr>
            <w:tcW w:w="1228" w:type="dxa"/>
          </w:tcPr>
          <w:p w:rsidR="00F21FF0" w:rsidRPr="00CB123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600" w:type="dxa"/>
          </w:tcPr>
          <w:p w:rsidR="00F21FF0" w:rsidRPr="00CB123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042" w:type="dxa"/>
          </w:tcPr>
          <w:p w:rsidR="00F21FF0" w:rsidRPr="00CB123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930" w:type="dxa"/>
          </w:tcPr>
          <w:p w:rsidR="00F21FF0" w:rsidRPr="00CB123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ТИ имени А.П.Чехова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305" w:type="dxa"/>
          </w:tcPr>
          <w:p w:rsidR="00F21FF0" w:rsidRPr="00CB123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17" w:type="dxa"/>
          </w:tcPr>
          <w:p w:rsidR="00F21FF0" w:rsidRPr="00CB123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F21FF0" w:rsidRPr="00CE3314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244877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 Веселая А.А.</w:t>
      </w:r>
    </w:p>
    <w:p w:rsidR="00F21FF0" w:rsidRDefault="00F21FF0"/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3F46A8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Б1.Б.</w:t>
      </w:r>
      <w:r>
        <w:rPr>
          <w:rFonts w:ascii="Times New Roman" w:hAnsi="Times New Roman"/>
          <w:b/>
          <w:sz w:val="28"/>
          <w:szCs w:val="28"/>
        </w:rPr>
        <w:t>11</w:t>
      </w:r>
      <w:r w:rsidRPr="003F46A8">
        <w:rPr>
          <w:rFonts w:ascii="Times New Roman" w:hAnsi="Times New Roman"/>
          <w:b/>
          <w:sz w:val="28"/>
          <w:szCs w:val="28"/>
        </w:rPr>
        <w:t xml:space="preserve"> Культура речи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3F46A8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6A8">
              <w:rPr>
                <w:rFonts w:ascii="Times New Roman" w:hAnsi="Times New Roman"/>
                <w:sz w:val="28"/>
                <w:szCs w:val="28"/>
              </w:rPr>
              <w:t>44.03.01 Педагогическое образование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670670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670">
              <w:rPr>
                <w:rFonts w:ascii="Times New Roman" w:hAnsi="Times New Roman"/>
                <w:sz w:val="28"/>
                <w:szCs w:val="28"/>
              </w:rPr>
              <w:t>44.03.01.0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0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D04E2D" w:rsidRDefault="00F21FF0" w:rsidP="00404733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04E2D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F21FF0" w:rsidRPr="00D04E2D" w:rsidRDefault="00F21FF0" w:rsidP="00404733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21FF0" w:rsidRDefault="00F21FF0" w:rsidP="00F21FF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F21FF0" w:rsidRDefault="00F21FF0" w:rsidP="00F21FF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F21FF0" w:rsidRDefault="00F21FF0" w:rsidP="00F21FF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F21FF0" w:rsidRDefault="00F21FF0" w:rsidP="00404733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1FF0" w:rsidRPr="00627D88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D04E2D" w:rsidRDefault="00F21FF0" w:rsidP="008F4BE2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Знать:</w:t>
      </w:r>
      <w:r w:rsidRPr="00D04E2D">
        <w:rPr>
          <w:rFonts w:ascii="Times New Roman" w:hAnsi="Times New Roman"/>
          <w:sz w:val="28"/>
          <w:szCs w:val="28"/>
        </w:rPr>
        <w:t xml:space="preserve"> </w:t>
      </w:r>
      <w:r w:rsidRPr="00D04E2D"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 w:rsidRPr="00D04E2D">
        <w:rPr>
          <w:sz w:val="28"/>
          <w:szCs w:val="28"/>
        </w:rPr>
        <w:t xml:space="preserve"> </w:t>
      </w:r>
      <w:r w:rsidRPr="00D04E2D">
        <w:rPr>
          <w:rFonts w:ascii="Times New Roman" w:hAnsi="Times New Roman"/>
          <w:sz w:val="28"/>
          <w:szCs w:val="28"/>
        </w:rPr>
        <w:t>(</w:t>
      </w:r>
      <w:r w:rsidRPr="00D04E2D"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F21FF0" w:rsidRPr="00D04E2D" w:rsidRDefault="00F21FF0" w:rsidP="008F4BE2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Уметь:</w:t>
      </w:r>
      <w:r w:rsidRPr="00D04E2D">
        <w:rPr>
          <w:rFonts w:ascii="Times New Roman" w:hAnsi="Times New Roman"/>
          <w:sz w:val="28"/>
          <w:szCs w:val="28"/>
        </w:rPr>
        <w:t xml:space="preserve"> </w:t>
      </w:r>
      <w:r w:rsidRPr="00D04E2D">
        <w:rPr>
          <w:rFonts w:ascii="Times New Roman" w:hAnsi="Times New Roman"/>
          <w:iCs/>
          <w:sz w:val="28"/>
          <w:szCs w:val="28"/>
        </w:rPr>
        <w:t xml:space="preserve"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</w:t>
      </w:r>
      <w:r w:rsidRPr="00D04E2D">
        <w:rPr>
          <w:rFonts w:ascii="Times New Roman" w:hAnsi="Times New Roman"/>
          <w:iCs/>
          <w:sz w:val="28"/>
          <w:szCs w:val="28"/>
        </w:rPr>
        <w:lastRenderedPageBreak/>
        <w:t>навыки (ОК-4); применять знания о нормах, стилях и жанрах в своей речевой практике (ОПК-5).</w:t>
      </w:r>
    </w:p>
    <w:p w:rsidR="00F21FF0" w:rsidRPr="00D04E2D" w:rsidRDefault="00F21FF0" w:rsidP="008F4BE2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Владеть:</w:t>
      </w:r>
      <w:r w:rsidRPr="00D04E2D">
        <w:rPr>
          <w:rFonts w:ascii="Times New Roman" w:hAnsi="Times New Roman"/>
          <w:sz w:val="28"/>
          <w:szCs w:val="28"/>
        </w:rPr>
        <w:t xml:space="preserve"> </w:t>
      </w:r>
      <w:r w:rsidRPr="00D04E2D"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F21FF0" w:rsidRDefault="00F21FF0" w:rsidP="00404733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D04E2D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4E2D">
        <w:rPr>
          <w:rFonts w:ascii="Times New Roman" w:hAnsi="Times New Roman"/>
          <w:iCs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F21FF0" w:rsidRPr="00D04E2D" w:rsidRDefault="00F21FF0" w:rsidP="008F4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4E2D"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F21FF0" w:rsidRDefault="00F21FF0" w:rsidP="00404733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6BE0">
        <w:rPr>
          <w:rFonts w:ascii="Times New Roman" w:hAnsi="Times New Roman"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3.</w:t>
      </w:r>
    </w:p>
    <w:p w:rsidR="00F21FF0" w:rsidRPr="00D516ED" w:rsidRDefault="00F21FF0" w:rsidP="00404733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F21FF0" w:rsidRPr="00D516ED" w:rsidRDefault="00F21FF0" w:rsidP="00404733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Default="00F21FF0" w:rsidP="008F4B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8B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доцент кафедры </w:t>
      </w:r>
      <w:r w:rsidRPr="003F46A8">
        <w:rPr>
          <w:rFonts w:ascii="Times New Roman" w:hAnsi="Times New Roman"/>
          <w:sz w:val="28"/>
          <w:szCs w:val="28"/>
        </w:rPr>
        <w:t>русского языка, культуры и коррекции речи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.Б.12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  <w:t>Основы математической обработки информации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F21FF0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44.03.01 "Педагогическое образование"</w:t>
            </w:r>
          </w:p>
          <w:p w:rsidR="00F21FF0" w:rsidRDefault="00F21FF0">
            <w:pPr>
              <w:spacing w:after="0" w:line="240" w:lineRule="auto"/>
            </w:pPr>
          </w:p>
        </w:tc>
      </w:tr>
      <w:tr w:rsidR="00F21FF0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Профили (специализация)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44.03.01.03 "Дошкольное образование"</w:t>
            </w:r>
          </w:p>
          <w:p w:rsidR="00F21FF0" w:rsidRDefault="00F21FF0">
            <w:pPr>
              <w:spacing w:after="0" w:line="240" w:lineRule="auto"/>
            </w:pPr>
          </w:p>
        </w:tc>
      </w:tr>
      <w:tr w:rsidR="00F21FF0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информатики</w:t>
            </w:r>
          </w:p>
        </w:tc>
      </w:tr>
    </w:tbl>
    <w:p w:rsidR="00F21FF0" w:rsidRDefault="00F21FF0">
      <w:pPr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F21FF0" w:rsidRDefault="00F21FF0">
      <w:pPr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16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</w:p>
    <w:p w:rsidR="00F21FF0" w:rsidRDefault="00F21FF0" w:rsidP="00F21FF0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21FF0" w:rsidRDefault="00F21FF0" w:rsidP="00F21FF0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ознакомить с основами организации вычислительных систем;</w:t>
      </w:r>
    </w:p>
    <w:p w:rsidR="00F21FF0" w:rsidRDefault="00F21FF0" w:rsidP="00F21FF0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у студентов информационную культуру, а также культуру умственного труда;</w:t>
      </w:r>
    </w:p>
    <w:p w:rsidR="00F21FF0" w:rsidRDefault="00F21FF0" w:rsidP="00F21FF0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F21FF0" w:rsidRDefault="00F21F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  <w:r>
        <w:rPr>
          <w:rFonts w:ascii="Times New Roman" w:eastAsia="Times New Roman" w:hAnsi="Times New Roman" w:cs="Times New Roman"/>
          <w:sz w:val="28"/>
        </w:rPr>
        <w:t xml:space="preserve"> основные способы математической обработки информации;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  <w:r>
        <w:rPr>
          <w:rFonts w:ascii="Times New Roman" w:eastAsia="Times New Roman" w:hAnsi="Times New Roman" w:cs="Times New Roman"/>
          <w:sz w:val="28"/>
        </w:rPr>
        <w:t xml:space="preserve"> применять современные информационные технологии в учебном процессе, в контексте повышения качества обучения;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  <w:r>
        <w:rPr>
          <w:rFonts w:ascii="Times New Roman" w:eastAsia="Times New Roman" w:hAnsi="Times New Roman" w:cs="Times New Roman"/>
          <w:sz w:val="28"/>
        </w:rPr>
        <w:t>типовыми современными средствами ИКТ, используемыми в профессиональной деятельности педагога.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21FF0" w:rsidRDefault="00F21FF0" w:rsidP="00F21FF0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F21FF0">
        <w:trPr>
          <w:cantSplit/>
        </w:trPr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Формируемые компетенции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Осваиваемые</w:t>
            </w:r>
          </w:p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знания, умения, владения</w:t>
            </w:r>
          </w:p>
        </w:tc>
      </w:tr>
      <w:tr w:rsidR="00F21FF0">
        <w:trPr>
          <w:cantSplit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/>
        </w:tc>
      </w:tr>
      <w:tr w:rsidR="00F21FF0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Общекультурные компетенции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F21FF0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способностью использовать естественнонаучные и математические знания для ориентирования в современном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информационном пространстве;</w:t>
            </w:r>
          </w:p>
          <w:p w:rsidR="00F21FF0" w:rsidRDefault="00F21FF0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основные способы математической обработки информации ;</w:t>
            </w:r>
          </w:p>
        </w:tc>
      </w:tr>
      <w:tr w:rsidR="00F21FF0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У: проводить практические расчеты по имеющимся экспериментальным данным при использовании статистических таблиц и компьютерной поддержки (включая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пакеты прикладных программ);</w:t>
            </w:r>
          </w:p>
        </w:tc>
      </w:tr>
      <w:tr w:rsidR="00F21FF0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</w:p>
        </w:tc>
      </w:tr>
      <w:tr w:rsidR="00F21FF0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Профессиональные компетенции (ПК) </w:t>
            </w:r>
          </w:p>
        </w:tc>
      </w:tr>
      <w:tr w:rsidR="00F21FF0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ПК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способностью использовать современные методы и технологии обучения и диагностики;</w:t>
            </w:r>
          </w:p>
          <w:p w:rsidR="00F21FF0" w:rsidRDefault="00F21FF0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современные информационные технологии используемые в образовании;</w:t>
            </w:r>
          </w:p>
        </w:tc>
      </w:tr>
      <w:tr w:rsidR="00F21FF0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У: применять современные информационные технологии в учебном процессе, в контексте повышения качества обучения;</w:t>
            </w:r>
          </w:p>
        </w:tc>
      </w:tr>
      <w:tr w:rsidR="00F21FF0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FF0" w:rsidRDefault="00F21FF0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типовыми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F21FF0" w:rsidRDefault="00F21FF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ЗЕТ):2</w:t>
      </w:r>
    </w:p>
    <w:p w:rsidR="00F21FF0" w:rsidRDefault="00F21FF0" w:rsidP="00F21FF0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зачет</w:t>
      </w:r>
    </w:p>
    <w:p w:rsidR="00F21FF0" w:rsidRDefault="00F21FF0" w:rsidP="00F21FF0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211"/>
        <w:gridCol w:w="1355"/>
        <w:gridCol w:w="1257"/>
        <w:gridCol w:w="1327"/>
        <w:gridCol w:w="1287"/>
        <w:gridCol w:w="1483"/>
      </w:tblGrid>
      <w:tr w:rsidR="00F21FF0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Основноеместо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работы, 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F21FF0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F21FF0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математической обработки информации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Заика Ирина Викторовна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ТГПИ физмат 2003г., «физика» с доп. спец. «математика»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доцент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 им. А.П. Чехова (филиал) РГЭУ (РИНХ),  доцент кафедры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информатики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штатный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2017, ЦПК Таганрогского института имени А. П. Чехова (филиала) ФГБОУ 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«РГЭУ (РИНХ)»,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г. Таганрог</w:t>
            </w:r>
          </w:p>
        </w:tc>
      </w:tr>
    </w:tbl>
    <w:p w:rsidR="00F21FF0" w:rsidRDefault="00F21FF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дисциплины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.Б.13 Информационные технологии в образовании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F21FF0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44.03.01 "Педагогическое образование" </w:t>
            </w:r>
          </w:p>
        </w:tc>
      </w:tr>
      <w:tr w:rsidR="00F21FF0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44.03.01.03 "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Дошкольное образование "</w:t>
            </w:r>
          </w:p>
        </w:tc>
      </w:tr>
      <w:tr w:rsidR="00F21FF0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информатики</w:t>
            </w:r>
          </w:p>
        </w:tc>
      </w:tr>
    </w:tbl>
    <w:p w:rsidR="00F21FF0" w:rsidRDefault="00F21FF0">
      <w:pPr>
        <w:rPr>
          <w:rFonts w:ascii="Times New Roman" w:eastAsia="Times New Roman" w:hAnsi="Times New Roman" w:cs="Times New Roman"/>
          <w:b/>
          <w:sz w:val="24"/>
        </w:rPr>
      </w:pPr>
    </w:p>
    <w:p w:rsidR="00F21FF0" w:rsidRDefault="00F21FF0" w:rsidP="00F21FF0">
      <w:pPr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F21FF0" w:rsidRDefault="00F21FF0" w:rsidP="00F21FF0">
      <w:pPr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изучения дисциплины: </w:t>
      </w:r>
    </w:p>
    <w:p w:rsidR="00F21FF0" w:rsidRDefault="00F21FF0" w:rsidP="00F21FF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21FF0" w:rsidRDefault="00F21FF0" w:rsidP="00F21FF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F21FF0" w:rsidRDefault="00F21FF0" w:rsidP="00F21FF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ознакомить с основами организации вычислительных систем;</w:t>
      </w:r>
    </w:p>
    <w:p w:rsidR="00F21FF0" w:rsidRDefault="00F21FF0" w:rsidP="00F21FF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21FF0" w:rsidRDefault="00F21FF0" w:rsidP="00F21FF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у студентов информационную культуру, а также культуру умственного труда;</w:t>
      </w:r>
    </w:p>
    <w:p w:rsidR="00F21FF0" w:rsidRDefault="00F21FF0" w:rsidP="00F21FF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21FF0" w:rsidRDefault="00F21FF0" w:rsidP="00F21FF0">
      <w:pPr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должен:</w:t>
      </w:r>
    </w:p>
    <w:p w:rsidR="00F21FF0" w:rsidRDefault="00F21F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Знать: </w:t>
      </w:r>
      <w:r>
        <w:rPr>
          <w:rFonts w:ascii="Times New Roman" w:eastAsia="Times New Roman" w:hAnsi="Times New Roman" w:cs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F21FF0" w:rsidRDefault="00F21F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Уметь: </w:t>
      </w:r>
      <w:r>
        <w:rPr>
          <w:rFonts w:ascii="Times New Roman" w:eastAsia="Times New Roman" w:hAnsi="Times New Roman" w:cs="Times New Roman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>
        <w:rPr>
          <w:rFonts w:ascii="Times New Roman" w:eastAsia="Times New Roman" w:hAnsi="Times New Roman" w:cs="Times New Roman"/>
        </w:rPr>
        <w:t>ИТ</w:t>
      </w:r>
      <w:proofErr w:type="gramEnd"/>
      <w:r>
        <w:rPr>
          <w:rFonts w:ascii="Times New Roman" w:eastAsia="Times New Roman" w:hAnsi="Times New Roman" w:cs="Times New Roman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F21FF0" w:rsidRDefault="00F21FF0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Владеть: </w:t>
      </w:r>
      <w:r>
        <w:rPr>
          <w:rFonts w:ascii="Times New Roman" w:eastAsia="Times New Roman" w:hAnsi="Times New Roman" w:cs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F21FF0" w:rsidRDefault="00F21FF0" w:rsidP="00F21FF0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Дисциплина участвует в формировании компетенций: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ПК-1 – </w:t>
      </w:r>
      <w:r>
        <w:rPr>
          <w:rFonts w:ascii="Times New Roman" w:eastAsia="Times New Roman" w:hAnsi="Times New Roman" w:cs="Times New Roman"/>
          <w:sz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ПК-2 – </w:t>
      </w:r>
      <w:r>
        <w:rPr>
          <w:rFonts w:ascii="Times New Roman" w:eastAsia="Times New Roman" w:hAnsi="Times New Roman" w:cs="Times New Roman"/>
          <w:sz w:val="24"/>
        </w:rPr>
        <w:t>способностью использовать современные методы и технологии обучения и диагностики.</w:t>
      </w:r>
    </w:p>
    <w:p w:rsidR="00F21FF0" w:rsidRDefault="00F21FF0" w:rsidP="00F21FF0">
      <w:pPr>
        <w:numPr>
          <w:ilvl w:val="0"/>
          <w:numId w:val="2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 ЗЕТ: </w:t>
      </w:r>
    </w:p>
    <w:p w:rsidR="00F21FF0" w:rsidRDefault="00F21FF0" w:rsidP="00F21FF0">
      <w:pPr>
        <w:numPr>
          <w:ilvl w:val="0"/>
          <w:numId w:val="2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4"/>
        </w:rPr>
        <w:t>зачет</w:t>
      </w:r>
    </w:p>
    <w:p w:rsidR="00F21FF0" w:rsidRDefault="00F21FF0" w:rsidP="00F21FF0">
      <w:pPr>
        <w:numPr>
          <w:ilvl w:val="0"/>
          <w:numId w:val="22"/>
        </w:numPr>
        <w:spacing w:before="40"/>
        <w:ind w:left="72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профессорско-преподавательском составе: </w:t>
      </w:r>
    </w:p>
    <w:p w:rsidR="00F21FF0" w:rsidRDefault="00F21FF0">
      <w:pPr>
        <w:spacing w:before="40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кандидат технических наук, доцент кафедры информатики Заика Ирина Викторовна.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F21FF0" w:rsidRDefault="00F21FF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.Б.14 Естественнонаучная картина мира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44.03.01 "Педагогическое образование" </w:t>
            </w:r>
          </w:p>
          <w:p w:rsidR="00F21FF0" w:rsidRDefault="00F21FF0">
            <w:pPr>
              <w:spacing w:after="0" w:line="240" w:lineRule="auto"/>
            </w:pPr>
          </w:p>
        </w:tc>
      </w:tr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44.03.01.03 "Дошкольное образование"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FF0" w:rsidRDefault="00F21FF0">
            <w:pPr>
              <w:spacing w:after="0" w:line="240" w:lineRule="auto"/>
            </w:pPr>
          </w:p>
        </w:tc>
      </w:tr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теоретической, общей физики и технологии  </w:t>
            </w:r>
          </w:p>
        </w:tc>
      </w:tr>
    </w:tbl>
    <w:p w:rsidR="00F21FF0" w:rsidRDefault="00F21FF0">
      <w:pPr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2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2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eastAsia="Times New Roman" w:hAnsi="Times New Roman" w:cs="Times New Roman"/>
          <w:sz w:val="28"/>
        </w:rPr>
        <w:t xml:space="preserve">научить </w:t>
      </w:r>
      <w:r>
        <w:rPr>
          <w:rFonts w:ascii="Times New Roman" w:eastAsia="Times New Roman" w:hAnsi="Times New Roman" w:cs="Times New Roman"/>
          <w:spacing w:val="6"/>
          <w:sz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F21FF0" w:rsidRDefault="00F21FF0" w:rsidP="00F21FF0">
      <w:pPr>
        <w:numPr>
          <w:ilvl w:val="0"/>
          <w:numId w:val="2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-основы философских и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знаний (ОК-1), 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</w:rPr>
        <w:lastRenderedPageBreak/>
        <w:t>-о</w:t>
      </w:r>
      <w:r>
        <w:rPr>
          <w:rFonts w:ascii="Times New Roman" w:eastAsia="Times New Roman" w:hAnsi="Times New Roman" w:cs="Times New Roman"/>
          <w:color w:val="000000"/>
          <w:sz w:val="28"/>
        </w:rPr>
        <w:t>сновные положения естественнонаучной картины мира, место и роль человека в ней (ОК-1)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Уметь: 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-использовать основы философских и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знаний для формирования научного мировоззрения обучающихся,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 -п</w:t>
      </w:r>
      <w:r>
        <w:rPr>
          <w:rFonts w:ascii="Times New Roman" w:eastAsia="Times New Roman" w:hAnsi="Times New Roman" w:cs="Times New Roman"/>
          <w:sz w:val="28"/>
        </w:rPr>
        <w:t>рименять естественнонаучные знания в учебной и профессиональной деятельности (ОК-3)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методами 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использования основ философских и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знаний для формирования научного мировоззрения обучающихся (ОК-1)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pacing w:val="6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етодами 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использования знаний о современной естественнонаучной картине мира в образовательной и культурно-просветительской деятельности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</w:rPr>
        <w:t>ОК-3)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21FF0" w:rsidRDefault="00F21FF0" w:rsidP="00F21FF0">
      <w:pPr>
        <w:numPr>
          <w:ilvl w:val="0"/>
          <w:numId w:val="2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ОК-1 - способностью использовать основы философских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знаний для формирования научного мировоззрения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F21FF0" w:rsidRDefault="00F21FF0" w:rsidP="00F21FF0">
      <w:pPr>
        <w:numPr>
          <w:ilvl w:val="0"/>
          <w:numId w:val="2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 xml:space="preserve">(в ЗЕТ): </w:t>
      </w:r>
      <w:r>
        <w:rPr>
          <w:rFonts w:ascii="Times New Roman" w:eastAsia="Times New Roman" w:hAnsi="Times New Roman" w:cs="Times New Roman"/>
          <w:sz w:val="28"/>
        </w:rPr>
        <w:t>2ЗЕТ по учебному плану</w:t>
      </w:r>
    </w:p>
    <w:p w:rsidR="00F21FF0" w:rsidRDefault="00F21FF0" w:rsidP="00F21FF0">
      <w:pPr>
        <w:numPr>
          <w:ilvl w:val="0"/>
          <w:numId w:val="2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заочная форма обучения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/</w:t>
      </w:r>
      <w:r>
        <w:rPr>
          <w:rFonts w:ascii="Times New Roman" w:eastAsia="Times New Roman" w:hAnsi="Times New Roman" w:cs="Times New Roman"/>
          <w:sz w:val="28"/>
        </w:rPr>
        <w:t>зачет - 3 курс, 2 сессия</w:t>
      </w:r>
    </w:p>
    <w:p w:rsidR="00F21FF0" w:rsidRDefault="00F21FF0" w:rsidP="00F21FF0">
      <w:pPr>
        <w:numPr>
          <w:ilvl w:val="0"/>
          <w:numId w:val="2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Киричек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Виктория Александровна -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к.ф.-м.н., доцент , доцент кафедры теоретической, общей физики и технологии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21FF0" w:rsidRPr="00627D88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F21FF0" w:rsidRPr="00E9645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6450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15</w:t>
      </w:r>
      <w:r w:rsidRPr="00E96450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"Педагогическое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0C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2A0C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03</w:t>
            </w:r>
            <w:r w:rsidRPr="002A0C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256D14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21FF0" w:rsidRDefault="00F21FF0" w:rsidP="008F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1FF0" w:rsidRPr="00256D14" w:rsidRDefault="00F21FF0" w:rsidP="0040473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256D14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256D14">
        <w:rPr>
          <w:rFonts w:ascii="Times New Roman" w:hAnsi="Times New Roman"/>
          <w:sz w:val="28"/>
          <w:szCs w:val="28"/>
        </w:rPr>
        <w:t xml:space="preserve">, гибкости, критичности психологического мышления студентов; </w:t>
      </w:r>
      <w:proofErr w:type="gramStart"/>
      <w:r w:rsidRPr="00256D14">
        <w:rPr>
          <w:rFonts w:ascii="Times New Roman" w:hAnsi="Times New Roman"/>
          <w:sz w:val="28"/>
          <w:szCs w:val="28"/>
        </w:rPr>
        <w:t xml:space="preserve">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256D14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256D14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  <w:proofErr w:type="gramEnd"/>
    </w:p>
    <w:p w:rsidR="00F21FF0" w:rsidRDefault="00F21FF0" w:rsidP="0040473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627D8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913224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F21FF0" w:rsidRPr="00913224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24">
        <w:rPr>
          <w:rFonts w:ascii="Times New Roman" w:hAnsi="Times New Roman"/>
          <w:sz w:val="28"/>
          <w:szCs w:val="28"/>
        </w:rPr>
        <w:t>как осуществлять организацию сотрудничества и взаимодействия обучающихся, как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взаимодействие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 xml:space="preserve">смежными </w:t>
      </w:r>
      <w:r w:rsidRPr="00913224">
        <w:rPr>
          <w:rFonts w:ascii="Times New Roman" w:hAnsi="Times New Roman"/>
          <w:sz w:val="28"/>
          <w:szCs w:val="28"/>
        </w:rPr>
        <w:lastRenderedPageBreak/>
        <w:t>специалистами в решении профессиональных вопросов, как осуществлять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семьей обучающихся.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F21FF0" w:rsidRPr="00913224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осуществлять организацию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обучающихся,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коллегами и смежными специалистами в решении профессиональных вопросов, 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семьей обучающихся.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 решении профессиональных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вопросов, приемами, позволяющими осуществлять взаимодействие с семьей обучающихся.</w:t>
      </w:r>
    </w:p>
    <w:p w:rsidR="00F21FF0" w:rsidRPr="00364B85" w:rsidRDefault="00F21FF0" w:rsidP="0040473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К-6.</w:t>
      </w:r>
    </w:p>
    <w:p w:rsidR="00F21FF0" w:rsidRDefault="00F21FF0" w:rsidP="0040473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F21FF0" w:rsidRPr="00D516ED" w:rsidRDefault="00F21FF0" w:rsidP="0040473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F21FF0" w:rsidRPr="00D516ED" w:rsidRDefault="00F21FF0" w:rsidP="0040473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1B75D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15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развития и педагогическая психология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256D14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21FF0" w:rsidRDefault="00F21FF0" w:rsidP="008F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F0" w:rsidRPr="00B16AEE" w:rsidRDefault="00F21FF0" w:rsidP="0040473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16AEE">
        <w:rPr>
          <w:rFonts w:ascii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F21FF0" w:rsidRPr="00B16AEE" w:rsidRDefault="00F21FF0" w:rsidP="0040473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16AEE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F21FF0" w:rsidRPr="00B16AEE" w:rsidRDefault="00F21FF0" w:rsidP="0040473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B16AE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B16AE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F21FF0" w:rsidRPr="00B16AE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личности детей,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B16AEE"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F21FF0" w:rsidRPr="00B16AEE" w:rsidRDefault="00F21FF0" w:rsidP="008F4B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организацию воспитания и 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развития обучающихся в учебной и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деятельности, как осуществлять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самовоспитания и духовно-нравственного развития,</w:t>
      </w:r>
      <w:r w:rsidRPr="00B16AEE">
        <w:rPr>
          <w:rFonts w:ascii="Times New Roman" w:hAnsi="Times New Roman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как осуществлять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воспитательные мероприятия, направленные на 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решать различные задачи образовательного процесса,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обучающихся,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lastRenderedPageBreak/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воспитательные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мероприятия, направленные на духовно-нравственное развитие,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спитание и духовно-нравственное </w:t>
      </w:r>
      <w:r w:rsidRPr="00B16AEE">
        <w:rPr>
          <w:rFonts w:ascii="Times New Roman" w:hAnsi="Times New Roman"/>
          <w:bCs/>
          <w:sz w:val="28"/>
          <w:szCs w:val="28"/>
        </w:rPr>
        <w:t>развитие обучающихся,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воспитанности и духовно-нравственного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16AEE">
        <w:rPr>
          <w:rFonts w:ascii="Times New Roman" w:hAnsi="Times New Roman"/>
          <w:bCs/>
          <w:sz w:val="28"/>
          <w:szCs w:val="28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коррекционно-развивающую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планирование самовоспитания и духовно-нравственного развития,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16AEE">
        <w:rPr>
          <w:rFonts w:ascii="Times New Roman" w:hAnsi="Times New Roman"/>
          <w:bCs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bCs/>
          <w:sz w:val="28"/>
          <w:szCs w:val="28"/>
        </w:rPr>
        <w:t xml:space="preserve"> воспитательные мероприятия, направленные на духовно-нравственное развитие,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воспитание и духовно-нравственное развитие обучающихся,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 оценку воспитанности и духовно-нравственного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F21FF0" w:rsidRPr="00364B85" w:rsidRDefault="00F21FF0" w:rsidP="0040473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 xml:space="preserve">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2, ПК-3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40473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F21FF0" w:rsidRPr="00D516ED" w:rsidRDefault="00F21FF0" w:rsidP="0040473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F21FF0" w:rsidRPr="00D516ED" w:rsidRDefault="00F21FF0" w:rsidP="0040473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1B75D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15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специальной психологии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44.03.01.03 "Дошкольное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F21FF0" w:rsidRPr="00256D14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21FF0" w:rsidRDefault="00F21FF0" w:rsidP="008F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F0" w:rsidRPr="00065108" w:rsidRDefault="00F21FF0" w:rsidP="00404733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65108">
        <w:rPr>
          <w:rFonts w:ascii="Times New Roman" w:hAnsi="Times New Roman"/>
          <w:sz w:val="28"/>
          <w:szCs w:val="28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F21FF0" w:rsidRPr="00065108" w:rsidRDefault="00F21FF0" w:rsidP="00404733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108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F21FF0" w:rsidRPr="00065108" w:rsidRDefault="00F21FF0" w:rsidP="00404733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06510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06510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Знать: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 основные социальные, возрастные, психофизические и индивидуальные особенности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поддержку детей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F21FF0" w:rsidRPr="00065108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065108">
        <w:rPr>
          <w:rFonts w:ascii="Times New Roman" w:hAnsi="Times New Roman"/>
          <w:sz w:val="28"/>
          <w:szCs w:val="28"/>
        </w:rPr>
        <w:t>.</w:t>
      </w:r>
    </w:p>
    <w:p w:rsidR="00F21FF0" w:rsidRPr="00065108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Уметь:</w:t>
      </w:r>
      <w:r w:rsidRPr="00065108">
        <w:rPr>
          <w:rFonts w:ascii="Times New Roman" w:hAnsi="Times New Roman"/>
          <w:bCs/>
          <w:sz w:val="28"/>
          <w:szCs w:val="28"/>
        </w:rPr>
        <w:t xml:space="preserve"> анализировать социальные, возрастные, психофизические и индивидуальные особенности обучающихся,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F21FF0" w:rsidRPr="00065108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F21FF0" w:rsidRPr="00065108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65108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F21FF0" w:rsidRPr="00065108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</w:t>
      </w:r>
      <w:r w:rsidRPr="00065108">
        <w:rPr>
          <w:rFonts w:ascii="Times New Roman" w:hAnsi="Times New Roman"/>
          <w:bCs/>
          <w:sz w:val="28"/>
          <w:szCs w:val="28"/>
        </w:rPr>
        <w:lastRenderedPageBreak/>
        <w:t>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учреждения.</w:t>
      </w:r>
    </w:p>
    <w:p w:rsidR="00F21FF0" w:rsidRPr="00065108" w:rsidRDefault="00F21FF0" w:rsidP="00404733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65108">
        <w:rPr>
          <w:rFonts w:ascii="Times New Roman" w:hAnsi="Times New Roman"/>
          <w:sz w:val="28"/>
          <w:szCs w:val="28"/>
        </w:rPr>
        <w:t>: ОПК-2, ОПК-3, ПК-2.</w:t>
      </w:r>
    </w:p>
    <w:p w:rsidR="00F21FF0" w:rsidRPr="00065108" w:rsidRDefault="00F21FF0" w:rsidP="00404733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65108">
        <w:rPr>
          <w:rFonts w:ascii="Times New Roman" w:hAnsi="Times New Roman"/>
          <w:i/>
          <w:sz w:val="28"/>
          <w:szCs w:val="28"/>
        </w:rPr>
        <w:t>(в ЗЕТ): 2</w:t>
      </w:r>
    </w:p>
    <w:p w:rsidR="00F21FF0" w:rsidRPr="00065108" w:rsidRDefault="00F21FF0" w:rsidP="00404733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65108">
        <w:rPr>
          <w:rFonts w:ascii="Times New Roman" w:hAnsi="Times New Roman"/>
          <w:sz w:val="28"/>
          <w:szCs w:val="28"/>
        </w:rPr>
        <w:t>зачет</w:t>
      </w:r>
    </w:p>
    <w:p w:rsidR="00F21FF0" w:rsidRPr="00065108" w:rsidRDefault="00F21FF0" w:rsidP="00404733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Pr="0006510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F21FF0" w:rsidRPr="00065108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4F14E0" w:rsidRDefault="00F21FF0" w:rsidP="008F4BE2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.Б.16</w:t>
      </w:r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F21FF0" w:rsidRPr="004F14E0" w:rsidRDefault="00F21FF0" w:rsidP="008F4BE2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0AA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583">
              <w:rPr>
                <w:rFonts w:ascii="Times New Roman" w:hAnsi="Times New Roman"/>
                <w:sz w:val="24"/>
                <w:szCs w:val="24"/>
              </w:rPr>
              <w:t>44.03.01.0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658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C16583">
              <w:rPr>
                <w:rFonts w:ascii="Times New Roman" w:hAnsi="Times New Roman"/>
                <w:sz w:val="24"/>
                <w:szCs w:val="24"/>
              </w:rPr>
              <w:t>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C01A88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r>
        <w:rPr>
          <w:rFonts w:ascii="Times New Roman" w:hAnsi="Times New Roman"/>
          <w:sz w:val="24"/>
          <w:szCs w:val="24"/>
        </w:rPr>
        <w:t>Терских И.А.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7657FC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7657FC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FF0" w:rsidRPr="007657FC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Б1.Б.16</w:t>
      </w:r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.02 Теоретическая педагогика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F21FF0" w:rsidRPr="007657FC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Pr="007657FC" w:rsidRDefault="00F21FF0" w:rsidP="008F4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FF0" w:rsidRPr="007657FC" w:rsidRDefault="00F21FF0" w:rsidP="00404733">
      <w:pPr>
        <w:pStyle w:val="a6"/>
        <w:numPr>
          <w:ilvl w:val="0"/>
          <w:numId w:val="7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21FF0" w:rsidRPr="007657FC" w:rsidRDefault="00F21FF0" w:rsidP="008F4BE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lastRenderedPageBreak/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21FF0" w:rsidRPr="007657FC" w:rsidRDefault="00F21FF0" w:rsidP="00404733">
      <w:pPr>
        <w:pStyle w:val="a6"/>
        <w:numPr>
          <w:ilvl w:val="0"/>
          <w:numId w:val="7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F21FF0" w:rsidRPr="007657FC" w:rsidRDefault="00F21FF0" w:rsidP="00404733">
      <w:pPr>
        <w:pStyle w:val="a6"/>
        <w:numPr>
          <w:ilvl w:val="0"/>
          <w:numId w:val="7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 xml:space="preserve">технологией </w:t>
      </w:r>
      <w:r w:rsidRPr="007657FC">
        <w:rPr>
          <w:rFonts w:ascii="Times New Roman" w:hAnsi="Times New Roman"/>
          <w:sz w:val="24"/>
          <w:szCs w:val="24"/>
        </w:rPr>
        <w:lastRenderedPageBreak/>
        <w:t>составления диагностических методик, технологией организации педагогического исследования.</w:t>
      </w:r>
    </w:p>
    <w:p w:rsidR="00F21FF0" w:rsidRPr="007657FC" w:rsidRDefault="00F21FF0" w:rsidP="00404733">
      <w:pPr>
        <w:pStyle w:val="a6"/>
        <w:numPr>
          <w:ilvl w:val="0"/>
          <w:numId w:val="7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21FF0" w:rsidRPr="007657FC" w:rsidRDefault="00F21FF0" w:rsidP="008F4BE2">
      <w:pPr>
        <w:pStyle w:val="Default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F21FF0" w:rsidRPr="007657FC" w:rsidRDefault="00F21FF0" w:rsidP="008F4BE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F21FF0" w:rsidRPr="007657FC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F21FF0" w:rsidRPr="007657FC" w:rsidRDefault="00F21FF0" w:rsidP="008F4BE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 xml:space="preserve">бучающихся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F21FF0" w:rsidRPr="007657FC" w:rsidRDefault="00F21FF0" w:rsidP="00404733">
      <w:pPr>
        <w:pStyle w:val="a6"/>
        <w:numPr>
          <w:ilvl w:val="0"/>
          <w:numId w:val="75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F21FF0" w:rsidRPr="007657FC" w:rsidRDefault="00F21FF0" w:rsidP="00404733">
      <w:pPr>
        <w:pStyle w:val="a6"/>
        <w:numPr>
          <w:ilvl w:val="0"/>
          <w:numId w:val="75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F21FF0" w:rsidRPr="007657FC" w:rsidRDefault="00F21FF0" w:rsidP="00404733">
      <w:pPr>
        <w:pStyle w:val="a6"/>
        <w:numPr>
          <w:ilvl w:val="0"/>
          <w:numId w:val="7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доцент</w:t>
      </w:r>
      <w:r>
        <w:rPr>
          <w:rFonts w:ascii="Times New Roman" w:hAnsi="Times New Roman"/>
          <w:sz w:val="24"/>
          <w:szCs w:val="24"/>
        </w:rPr>
        <w:t xml:space="preserve"> Терских И.А.</w:t>
      </w:r>
    </w:p>
    <w:p w:rsidR="00F21FF0" w:rsidRPr="007657FC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Pr="00C11454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C11454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C11454" w:rsidRDefault="00F21FF0" w:rsidP="008F4BE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.Б.16</w:t>
      </w: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 xml:space="preserve">.03  Практическая педагогика. </w:t>
      </w:r>
    </w:p>
    <w:p w:rsidR="00F21FF0" w:rsidRDefault="00F21FF0" w:rsidP="008F4BE2">
      <w:pPr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</w:pP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Pr="00C11454" w:rsidRDefault="00F21FF0" w:rsidP="008F4BE2">
      <w:pPr>
        <w:rPr>
          <w:rFonts w:ascii="Times New Roman" w:hAnsi="Times New Roman"/>
          <w:b/>
          <w:sz w:val="24"/>
          <w:szCs w:val="24"/>
        </w:rPr>
      </w:pPr>
    </w:p>
    <w:p w:rsidR="00F21FF0" w:rsidRPr="00C11454" w:rsidRDefault="00F21FF0" w:rsidP="00404733">
      <w:pPr>
        <w:pStyle w:val="a6"/>
        <w:numPr>
          <w:ilvl w:val="0"/>
          <w:numId w:val="76"/>
        </w:numPr>
        <w:spacing w:after="0"/>
        <w:ind w:left="714" w:hanging="357"/>
        <w:contextualSpacing w:val="0"/>
        <w:jc w:val="both"/>
      </w:pPr>
      <w:r w:rsidRPr="008F4BE2">
        <w:rPr>
          <w:rFonts w:ascii="Times New Roman" w:hAnsi="Times New Roman" w:cs="Times New Roman"/>
          <w:b/>
        </w:rPr>
        <w:t>Цель изучения дисциплины</w:t>
      </w:r>
      <w:r w:rsidRPr="00C11454">
        <w:rPr>
          <w:b/>
        </w:rPr>
        <w:t xml:space="preserve">: 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1145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C11454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F21FF0" w:rsidRPr="00C11454" w:rsidRDefault="00F21FF0" w:rsidP="00404733">
      <w:pPr>
        <w:pStyle w:val="a6"/>
        <w:numPr>
          <w:ilvl w:val="0"/>
          <w:numId w:val="76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lastRenderedPageBreak/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21FF0" w:rsidRPr="00C11454" w:rsidRDefault="00F21FF0" w:rsidP="00404733">
      <w:pPr>
        <w:pStyle w:val="a6"/>
        <w:numPr>
          <w:ilvl w:val="0"/>
          <w:numId w:val="76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F21FF0" w:rsidRPr="00C11454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F21FF0" w:rsidRPr="00C11454" w:rsidRDefault="00F21FF0" w:rsidP="008F4BE2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F21FF0" w:rsidRPr="00C11454" w:rsidRDefault="00F21FF0" w:rsidP="00404733">
      <w:pPr>
        <w:pStyle w:val="a6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21FF0" w:rsidRPr="00C11454" w:rsidRDefault="00F21FF0" w:rsidP="008F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F21FF0" w:rsidRPr="00C11454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F21FF0" w:rsidRPr="00C11454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F21FF0" w:rsidRPr="00C11454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>обучающихся</w:t>
      </w:r>
      <w:proofErr w:type="gramEnd"/>
    </w:p>
    <w:p w:rsidR="00F21FF0" w:rsidRPr="00C11454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21FF0" w:rsidRPr="00C11454" w:rsidRDefault="00F21FF0" w:rsidP="00404733">
      <w:pPr>
        <w:pStyle w:val="a6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F21FF0" w:rsidRPr="00C11454" w:rsidRDefault="00F21FF0" w:rsidP="00404733">
      <w:pPr>
        <w:pStyle w:val="a6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F21FF0" w:rsidRPr="00C11454" w:rsidRDefault="00F21FF0" w:rsidP="00404733">
      <w:pPr>
        <w:pStyle w:val="a6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11454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Солнышков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</w:t>
      </w:r>
    </w:p>
    <w:p w:rsidR="00F21FF0" w:rsidRPr="008478AA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4974B9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74B9">
        <w:rPr>
          <w:rFonts w:ascii="Times New Roman" w:hAnsi="Times New Roman"/>
          <w:b/>
          <w:sz w:val="28"/>
          <w:szCs w:val="28"/>
          <w:u w:val="single"/>
        </w:rPr>
        <w:t>Б1.Б.1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4974B9">
        <w:rPr>
          <w:rFonts w:ascii="Times New Roman" w:hAnsi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5210" w:type="dxa"/>
          </w:tcPr>
          <w:p w:rsidR="00F21FF0" w:rsidRPr="0069112F" w:rsidRDefault="00F21FF0" w:rsidP="008F4BE2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  <w:p w:rsidR="00F21FF0" w:rsidRPr="0069112F" w:rsidRDefault="00F21FF0" w:rsidP="008F4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FF0" w:rsidRPr="00A52326" w:rsidTr="008F4BE2">
        <w:tc>
          <w:tcPr>
            <w:tcW w:w="4361" w:type="dxa"/>
          </w:tcPr>
          <w:p w:rsidR="00F21FF0" w:rsidRPr="00C01D2B" w:rsidRDefault="00F21FF0" w:rsidP="008F4BE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D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F21FF0" w:rsidRPr="00C01D2B" w:rsidRDefault="00F21FF0" w:rsidP="008F4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44.03.01.03 «Дошкольное образование»</w:t>
            </w:r>
          </w:p>
        </w:tc>
      </w:tr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F21FF0" w:rsidRPr="0069112F" w:rsidRDefault="00F21FF0" w:rsidP="008F4BE2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F21FF0" w:rsidRPr="00065AC9" w:rsidRDefault="00F21FF0" w:rsidP="00F21FF0">
      <w:pPr>
        <w:pStyle w:val="a5"/>
        <w:widowControl w:val="0"/>
        <w:numPr>
          <w:ilvl w:val="0"/>
          <w:numId w:val="27"/>
        </w:numPr>
        <w:ind w:left="0" w:firstLine="0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F21FF0" w:rsidRDefault="00F21FF0" w:rsidP="00F21FF0">
      <w:pPr>
        <w:pStyle w:val="a6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F21FF0" w:rsidRDefault="00F21FF0" w:rsidP="00F21FF0">
      <w:pPr>
        <w:pStyle w:val="a6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69112F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F21FF0" w:rsidRPr="0069112F" w:rsidRDefault="00F21FF0" w:rsidP="00F21FF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21FF0" w:rsidRPr="0069112F" w:rsidRDefault="00F21FF0" w:rsidP="00F21FF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условия формирования личности, еѐ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21FF0" w:rsidRPr="0069112F" w:rsidRDefault="00F21FF0" w:rsidP="00F21FF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F21FF0" w:rsidRDefault="00F21FF0" w:rsidP="008F4BE2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F21FF0" w:rsidRPr="0069112F" w:rsidRDefault="00F21FF0" w:rsidP="00F21FF0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F21FF0" w:rsidRDefault="00F21FF0" w:rsidP="00F21FF0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F21FF0" w:rsidRPr="0069112F" w:rsidRDefault="00F21FF0" w:rsidP="00F21FF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F21FF0" w:rsidRPr="0069112F" w:rsidRDefault="00F21FF0" w:rsidP="00F21FF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F21FF0" w:rsidRPr="0069112F" w:rsidRDefault="00F21FF0" w:rsidP="00F21FF0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F21FF0" w:rsidRPr="0069112F" w:rsidRDefault="00F21FF0" w:rsidP="00F21FF0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F21FF0" w:rsidRPr="00B5571F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F21FF0" w:rsidRPr="00B5571F" w:rsidRDefault="00F21FF0" w:rsidP="00F21FF0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lastRenderedPageBreak/>
        <w:t>находить организационно - управленческие решения в экстремальных ситуациях (ОК-5),</w:t>
      </w:r>
    </w:p>
    <w:p w:rsidR="00F21FF0" w:rsidRPr="00B5571F" w:rsidRDefault="00F21FF0" w:rsidP="00F21FF0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F21FF0" w:rsidRPr="00B5571F" w:rsidRDefault="00F21FF0" w:rsidP="00F21FF0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F21FF0" w:rsidRPr="00B5571F" w:rsidRDefault="00F21FF0" w:rsidP="00F21FF0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F21FF0" w:rsidRPr="00B5571F" w:rsidRDefault="00F21FF0" w:rsidP="00F21FF0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F21FF0" w:rsidRPr="00B5571F" w:rsidRDefault="00F21FF0" w:rsidP="00F21FF0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F21FF0" w:rsidRPr="00B5571F" w:rsidRDefault="00F21FF0" w:rsidP="00F21FF0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F21FF0" w:rsidRPr="00B5571F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F21FF0" w:rsidRPr="0068622E" w:rsidRDefault="00F21FF0" w:rsidP="00F21FF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F21FF0" w:rsidRPr="0068622E" w:rsidRDefault="00F21FF0" w:rsidP="00F21FF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F21FF0" w:rsidRPr="0068622E" w:rsidRDefault="00F21FF0" w:rsidP="00F21FF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F21FF0" w:rsidRPr="0068622E" w:rsidRDefault="00F21FF0" w:rsidP="00F21FF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F21FF0" w:rsidRPr="0068622E" w:rsidRDefault="00F21FF0" w:rsidP="00F21FF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F21FF0" w:rsidRPr="0068622E" w:rsidRDefault="00F21FF0" w:rsidP="00F21FF0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методиками сохранения и укрепления здоровья обучающихся, формирования,</w:t>
      </w:r>
    </w:p>
    <w:p w:rsidR="00F21FF0" w:rsidRPr="0068622E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FF0" w:rsidRDefault="00F21FF0" w:rsidP="008F4BE2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F21FF0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21FF0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F21FF0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21FF0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F21FF0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ОПК-6 – готовностью к обеспечению охраны жизни и здоровья обучающихся;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F21FF0" w:rsidRDefault="00F21FF0" w:rsidP="008F4BE2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F21FF0" w:rsidRDefault="00F21FF0" w:rsidP="008F4BE2">
      <w:pPr>
        <w:ind w:left="360"/>
        <w:jc w:val="both"/>
      </w:pPr>
    </w:p>
    <w:p w:rsidR="00F21FF0" w:rsidRPr="0092532E" w:rsidRDefault="00F21FF0" w:rsidP="008F4BE2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21FF0" w:rsidRPr="009D6293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Б1.Б.18 </w:t>
      </w:r>
      <w:r w:rsidRPr="009D6293">
        <w:rPr>
          <w:rFonts w:ascii="Times New Roman" w:hAnsi="Times New Roman"/>
          <w:b/>
          <w:sz w:val="24"/>
          <w:szCs w:val="24"/>
          <w:u w:val="single"/>
        </w:rPr>
        <w:t>Основы медицинских знаний и здорового образа жизни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FF0" w:rsidRPr="0092532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65B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профиль 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21FF0" w:rsidRPr="009D6293" w:rsidRDefault="00F21FF0" w:rsidP="00CB18A4">
      <w:pPr>
        <w:pStyle w:val="ab"/>
        <w:numPr>
          <w:ilvl w:val="0"/>
          <w:numId w:val="119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9D6293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Pr="009D6293" w:rsidRDefault="00F21FF0" w:rsidP="008F4B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hAnsi="Times New Roman"/>
          <w:b/>
          <w:sz w:val="24"/>
          <w:szCs w:val="24"/>
        </w:rPr>
        <w:t>Цели</w:t>
      </w:r>
      <w:r w:rsidRPr="009D6293">
        <w:rPr>
          <w:rFonts w:ascii="Times New Roman" w:hAnsi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деятельности; о</w:t>
      </w:r>
      <w:r w:rsidRPr="009D6293">
        <w:rPr>
          <w:rFonts w:ascii="Times New Roman" w:hAnsi="Times New Roman"/>
          <w:sz w:val="24"/>
          <w:szCs w:val="24"/>
        </w:rPr>
        <w:t xml:space="preserve">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</w:t>
      </w:r>
      <w:r>
        <w:rPr>
          <w:rFonts w:ascii="Times New Roman" w:hAnsi="Times New Roman"/>
          <w:sz w:val="24"/>
          <w:szCs w:val="24"/>
        </w:rPr>
        <w:t>выпускников</w:t>
      </w:r>
      <w:r w:rsidRPr="009D6293">
        <w:rPr>
          <w:rFonts w:ascii="Times New Roman" w:hAnsi="Times New Roman"/>
          <w:sz w:val="24"/>
          <w:szCs w:val="24"/>
        </w:rPr>
        <w:t xml:space="preserve">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F21FF0" w:rsidRPr="009D6293" w:rsidRDefault="00F21FF0" w:rsidP="008F4BE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21FF0" w:rsidRPr="009D6293" w:rsidRDefault="00F21FF0" w:rsidP="008F4BE2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05" w:firstLine="0"/>
        <w:rPr>
          <w:b/>
        </w:rPr>
      </w:pPr>
      <w:r w:rsidRPr="009D6293">
        <w:rPr>
          <w:b/>
        </w:rPr>
        <w:t xml:space="preserve"> Задачи: 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lastRenderedPageBreak/>
        <w:t>6. Формирование у студентов навыков по уходу за больными на дому.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shd w:val="clear" w:color="auto" w:fill="FFFFFF"/>
        </w:rPr>
      </w:pPr>
      <w:r w:rsidRPr="000C39E0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F21FF0" w:rsidRPr="000C39E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21FF0" w:rsidRPr="0092532E" w:rsidTr="008F4BE2">
        <w:tc>
          <w:tcPr>
            <w:tcW w:w="9355" w:type="dxa"/>
            <w:hideMark/>
          </w:tcPr>
          <w:p w:rsidR="00F21FF0" w:rsidRPr="0092532E" w:rsidRDefault="00F21FF0" w:rsidP="008F4BE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акторы,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(ОПК-6),</w:t>
            </w:r>
          </w:p>
        </w:tc>
      </w:tr>
      <w:tr w:rsidR="00F21FF0" w:rsidRPr="0092532E" w:rsidTr="008F4BE2">
        <w:tc>
          <w:tcPr>
            <w:tcW w:w="9355" w:type="dxa"/>
            <w:hideMark/>
          </w:tcPr>
          <w:p w:rsidR="00F21FF0" w:rsidRPr="0092532E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(ОК-9),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(ОПК-2),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F21FF0" w:rsidRPr="009253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F21FF0" w:rsidRPr="0092532E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F21FF0" w:rsidRPr="0092532E" w:rsidTr="008F4BE2">
        <w:tc>
          <w:tcPr>
            <w:tcW w:w="9355" w:type="dxa"/>
            <w:hideMark/>
          </w:tcPr>
          <w:p w:rsidR="00F21FF0" w:rsidRPr="0092532E" w:rsidRDefault="00F21FF0" w:rsidP="008F4BE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F21FF0" w:rsidRPr="0092532E" w:rsidTr="008F4BE2">
        <w:tc>
          <w:tcPr>
            <w:tcW w:w="9355" w:type="dxa"/>
          </w:tcPr>
          <w:p w:rsidR="00F21FF0" w:rsidRPr="0092532E" w:rsidRDefault="00F21FF0" w:rsidP="008F4BE2">
            <w:pPr>
              <w:spacing w:after="0"/>
              <w:ind w:firstLine="709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F21FF0" w:rsidRPr="0092532E" w:rsidRDefault="00F21FF0" w:rsidP="008F4BE2">
            <w:pPr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21FF0" w:rsidRPr="0092532E" w:rsidRDefault="00F21FF0" w:rsidP="008F4BE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ОК-9: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F21FF0" w:rsidRPr="0092532E" w:rsidRDefault="00F21FF0" w:rsidP="008F4BE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ОПК-2: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F21FF0" w:rsidRPr="0092532E" w:rsidRDefault="00F21FF0" w:rsidP="008F4BE2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i/>
                <w:sz w:val="24"/>
                <w:szCs w:val="24"/>
              </w:rPr>
              <w:t>ОПК-6: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F21FF0" w:rsidRPr="0092532E" w:rsidRDefault="00F21FF0" w:rsidP="008F4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2532E">
        <w:rPr>
          <w:rFonts w:ascii="Times New Roman" w:hAnsi="Times New Roman"/>
          <w:i/>
          <w:sz w:val="24"/>
          <w:szCs w:val="24"/>
        </w:rPr>
        <w:t>(в ЗЕТ): 2 ЗЕТ.</w:t>
      </w:r>
    </w:p>
    <w:p w:rsidR="00F21FF0" w:rsidRPr="0092532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2532E">
        <w:rPr>
          <w:rFonts w:ascii="Times New Roman" w:hAnsi="Times New Roman"/>
          <w:sz w:val="24"/>
          <w:szCs w:val="24"/>
        </w:rPr>
        <w:t xml:space="preserve">очная и заочная форма обучения – зачет </w:t>
      </w:r>
    </w:p>
    <w:p w:rsidR="00F21FF0" w:rsidRPr="0092532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F21FF0" w:rsidRPr="0092532E" w:rsidTr="008F4BE2">
        <w:trPr>
          <w:trHeight w:val="2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ФИО 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преподавателя (полностью)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Какое образовательное учреждение окончил, специальность (направление подготовки</w:t>
            </w: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) по документу об образовании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</w:t>
            </w:r>
            <w:r w:rsidRPr="009253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привлечения к педагогической деятельности (</w:t>
            </w:r>
            <w:r w:rsidRPr="00925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штатный, внутренний совместитель, внешний </w:t>
            </w:r>
            <w:r w:rsidRPr="00925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совместитель, почасовик)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F0" w:rsidRPr="0092532E" w:rsidTr="008F4BE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FF0" w:rsidRPr="0092532E" w:rsidTr="008F4BE2">
        <w:trPr>
          <w:trHeight w:val="4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B616A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Подберёзный Владимир 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ветеринар.ф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доктор ветеринарных наук,</w:t>
            </w:r>
          </w:p>
          <w:p w:rsidR="00F21FF0" w:rsidRPr="0092532E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F21FF0" w:rsidRPr="0092532E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FF0" w:rsidRPr="0092532E" w:rsidRDefault="00F21FF0" w:rsidP="008F4BE2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92532E">
        <w:rPr>
          <w:rFonts w:ascii="Times New Roman" w:hAnsi="Times New Roman"/>
          <w:sz w:val="24"/>
          <w:szCs w:val="24"/>
        </w:rPr>
        <w:t xml:space="preserve">Подберёзный В. В., </w:t>
      </w:r>
      <w:proofErr w:type="spellStart"/>
      <w:r w:rsidRPr="0092532E">
        <w:rPr>
          <w:rFonts w:ascii="Times New Roman" w:hAnsi="Times New Roman"/>
          <w:sz w:val="24"/>
          <w:szCs w:val="24"/>
        </w:rPr>
        <w:t>д.в.н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532E">
        <w:rPr>
          <w:rFonts w:ascii="Times New Roman" w:hAnsi="Times New Roman"/>
          <w:sz w:val="24"/>
          <w:szCs w:val="24"/>
        </w:rPr>
        <w:t>к.п.н</w:t>
      </w:r>
      <w:proofErr w:type="spellEnd"/>
      <w:r w:rsidRPr="0092532E">
        <w:rPr>
          <w:rFonts w:ascii="Times New Roman" w:hAnsi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F21FF0" w:rsidRDefault="00F21FF0"/>
    <w:p w:rsidR="00F21FF0" w:rsidRPr="0092532E" w:rsidRDefault="00F21FF0" w:rsidP="008F4BE2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21FF0" w:rsidRPr="00F50356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Б1.Б.19 </w:t>
      </w:r>
      <w:r w:rsidRPr="0092532E">
        <w:rPr>
          <w:rFonts w:ascii="Times New Roman" w:hAnsi="Times New Roman"/>
          <w:b/>
          <w:sz w:val="24"/>
          <w:szCs w:val="24"/>
          <w:u w:val="single"/>
        </w:rPr>
        <w:t>Возрастная анатомия, физиология и гигиена</w:t>
      </w:r>
    </w:p>
    <w:p w:rsidR="00F21FF0" w:rsidRPr="0092532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B27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профиль 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21FF0" w:rsidRPr="0092532E" w:rsidRDefault="00F21FF0" w:rsidP="008F4BE2">
      <w:pPr>
        <w:spacing w:after="0"/>
        <w:rPr>
          <w:rFonts w:ascii="Times New Roman" w:hAnsi="Times New Roman"/>
          <w:sz w:val="24"/>
          <w:szCs w:val="24"/>
        </w:rPr>
      </w:pPr>
    </w:p>
    <w:p w:rsidR="00F21FF0" w:rsidRPr="0092532E" w:rsidRDefault="00F21FF0" w:rsidP="00404733">
      <w:pPr>
        <w:pStyle w:val="ab"/>
        <w:numPr>
          <w:ilvl w:val="0"/>
          <w:numId w:val="77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</w:rPr>
      </w:pPr>
      <w:r w:rsidRPr="0092532E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Pr="0092532E" w:rsidRDefault="00F21FF0" w:rsidP="00404733">
      <w:pPr>
        <w:pStyle w:val="a5"/>
        <w:widowControl w:val="0"/>
        <w:numPr>
          <w:ilvl w:val="1"/>
          <w:numId w:val="77"/>
        </w:numPr>
        <w:tabs>
          <w:tab w:val="left" w:pos="708"/>
        </w:tabs>
        <w:spacing w:after="200" w:line="276" w:lineRule="auto"/>
        <w:ind w:left="0" w:firstLine="705"/>
        <w:rPr>
          <w:b/>
        </w:rPr>
      </w:pPr>
      <w:r w:rsidRPr="0092532E">
        <w:rPr>
          <w:b/>
        </w:rPr>
        <w:t>Цели</w:t>
      </w:r>
      <w:r w:rsidRPr="0092532E"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F21FF0" w:rsidRPr="0092532E" w:rsidRDefault="00F21FF0" w:rsidP="008F4BE2">
      <w:pPr>
        <w:pStyle w:val="a5"/>
        <w:widowControl w:val="0"/>
        <w:tabs>
          <w:tab w:val="clear" w:pos="1804"/>
          <w:tab w:val="left" w:pos="7160"/>
        </w:tabs>
        <w:spacing w:line="276" w:lineRule="auto"/>
        <w:ind w:left="705" w:firstLine="0"/>
        <w:rPr>
          <w:b/>
        </w:rPr>
      </w:pPr>
      <w:r w:rsidRPr="0092532E">
        <w:rPr>
          <w:b/>
        </w:rPr>
        <w:t xml:space="preserve">1.2. Задачи: </w:t>
      </w:r>
    </w:p>
    <w:p w:rsidR="00F21FF0" w:rsidRPr="0092532E" w:rsidRDefault="00F21FF0" w:rsidP="008F4BE2">
      <w:pPr>
        <w:pStyle w:val="a5"/>
        <w:widowControl w:val="0"/>
        <w:tabs>
          <w:tab w:val="clear" w:pos="1804"/>
          <w:tab w:val="left" w:pos="7160"/>
        </w:tabs>
        <w:spacing w:line="276" w:lineRule="auto"/>
        <w:ind w:left="720" w:firstLine="0"/>
      </w:pPr>
      <w:r w:rsidRPr="0092532E">
        <w:lastRenderedPageBreak/>
        <w:t>Раскрыть важнейшие общебиологические закономерности.</w:t>
      </w:r>
    </w:p>
    <w:p w:rsidR="00F21FF0" w:rsidRPr="0092532E" w:rsidRDefault="00F21FF0" w:rsidP="008F4BE2">
      <w:pPr>
        <w:pStyle w:val="a6"/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sz w:val="24"/>
          <w:szCs w:val="24"/>
        </w:rPr>
        <w:t xml:space="preserve">Развить мышление будущего </w:t>
      </w:r>
      <w:r>
        <w:rPr>
          <w:rFonts w:ascii="Times New Roman" w:hAnsi="Times New Roman"/>
          <w:sz w:val="24"/>
          <w:szCs w:val="24"/>
        </w:rPr>
        <w:t>выпускника</w:t>
      </w:r>
      <w:r w:rsidRPr="0092532E">
        <w:rPr>
          <w:rFonts w:ascii="Times New Roman" w:hAnsi="Times New Roman"/>
          <w:sz w:val="24"/>
          <w:szCs w:val="24"/>
        </w:rPr>
        <w:t>, вооружая знанием о строении тела человека.</w:t>
      </w:r>
    </w:p>
    <w:p w:rsidR="00F21FF0" w:rsidRPr="0092532E" w:rsidRDefault="00F21FF0" w:rsidP="008F4BE2">
      <w:pPr>
        <w:pStyle w:val="a6"/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:rsidR="00F21FF0" w:rsidRPr="00CF398E" w:rsidRDefault="00F21FF0" w:rsidP="008F4BE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21FF0" w:rsidRPr="0092532E" w:rsidTr="008F4BE2">
        <w:tc>
          <w:tcPr>
            <w:tcW w:w="9355" w:type="dxa"/>
            <w:hideMark/>
          </w:tcPr>
          <w:p w:rsidR="00F21FF0" w:rsidRPr="0092532E" w:rsidRDefault="00F21FF0" w:rsidP="008F4BE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акторы,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(ОПК-6),</w:t>
            </w:r>
          </w:p>
        </w:tc>
      </w:tr>
      <w:tr w:rsidR="00F21FF0" w:rsidRPr="0092532E" w:rsidTr="008F4BE2">
        <w:tc>
          <w:tcPr>
            <w:tcW w:w="9355" w:type="dxa"/>
            <w:hideMark/>
          </w:tcPr>
          <w:p w:rsidR="00F21FF0" w:rsidRPr="0092532E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(ОК-9),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(ОПК-2),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F21FF0" w:rsidRPr="009253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F21FF0" w:rsidRPr="0092532E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F21FF0" w:rsidRPr="0092532E" w:rsidTr="008F4BE2">
        <w:tc>
          <w:tcPr>
            <w:tcW w:w="9355" w:type="dxa"/>
            <w:hideMark/>
          </w:tcPr>
          <w:p w:rsidR="00F21FF0" w:rsidRPr="0092532E" w:rsidRDefault="00F21FF0" w:rsidP="008F4BE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F21FF0" w:rsidRPr="0092532E" w:rsidTr="008F4BE2">
        <w:tc>
          <w:tcPr>
            <w:tcW w:w="9355" w:type="dxa"/>
          </w:tcPr>
          <w:p w:rsidR="00F21FF0" w:rsidRPr="0092532E" w:rsidRDefault="00F21FF0" w:rsidP="008F4BE2">
            <w:pPr>
              <w:spacing w:after="0"/>
              <w:ind w:firstLine="709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F21FF0" w:rsidRPr="0092532E" w:rsidRDefault="00F21FF0" w:rsidP="008F4BE2">
            <w:pPr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21FF0" w:rsidRPr="0092532E" w:rsidRDefault="00F21FF0" w:rsidP="008F4BE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ОК-9: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F21FF0" w:rsidRPr="0092532E" w:rsidRDefault="00F21FF0" w:rsidP="008F4BE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ОПК-2: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F21FF0" w:rsidRPr="0092532E" w:rsidRDefault="00F21FF0" w:rsidP="008F4BE2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i/>
                <w:sz w:val="24"/>
                <w:szCs w:val="24"/>
              </w:rPr>
              <w:t>ОПК-6: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F21FF0" w:rsidRPr="0092532E" w:rsidRDefault="00F21FF0" w:rsidP="008F4BE2">
      <w:pPr>
        <w:spacing w:after="0"/>
        <w:rPr>
          <w:rFonts w:ascii="Times New Roman" w:hAnsi="Times New Roman"/>
          <w:sz w:val="24"/>
          <w:szCs w:val="24"/>
        </w:rPr>
      </w:pPr>
    </w:p>
    <w:p w:rsidR="00F21FF0" w:rsidRPr="0092532E" w:rsidRDefault="00F21FF0" w:rsidP="008F4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2532E">
        <w:rPr>
          <w:rFonts w:ascii="Times New Roman" w:hAnsi="Times New Roman"/>
          <w:i/>
          <w:sz w:val="24"/>
          <w:szCs w:val="24"/>
        </w:rPr>
        <w:t>(в ЗЕТ): 2 ЗЕТ.</w:t>
      </w:r>
    </w:p>
    <w:p w:rsidR="00F21FF0" w:rsidRPr="0092532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2532E">
        <w:rPr>
          <w:rFonts w:ascii="Times New Roman" w:hAnsi="Times New Roman"/>
          <w:sz w:val="24"/>
          <w:szCs w:val="24"/>
        </w:rPr>
        <w:t xml:space="preserve">очная и заочная форма обучения – зачет </w:t>
      </w:r>
    </w:p>
    <w:p w:rsidR="00F21FF0" w:rsidRPr="0092532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F21FF0" w:rsidRPr="0092532E" w:rsidTr="008F4BE2">
        <w:trPr>
          <w:trHeight w:val="2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дисциплины по учебному плану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преподавателя (полностью)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9253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925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F0" w:rsidRPr="0092532E" w:rsidTr="008F4BE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FF0" w:rsidRPr="0092532E" w:rsidTr="008F4BE2">
        <w:trPr>
          <w:trHeight w:val="4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21DA7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B21DA7">
              <w:rPr>
                <w:rFonts w:ascii="Times New Roman" w:hAnsi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Подберёзный Владимир 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ветеринар.ф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доктор ветеринарных наук,</w:t>
            </w:r>
          </w:p>
          <w:p w:rsidR="00F21FF0" w:rsidRPr="0092532E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F21FF0" w:rsidRPr="0092532E" w:rsidRDefault="00F21FF0" w:rsidP="008F4BE2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92532E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21FF0" w:rsidRPr="0092532E" w:rsidRDefault="00F21FF0" w:rsidP="008F4B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FF0" w:rsidRPr="0092532E" w:rsidRDefault="00F21FF0" w:rsidP="008F4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  </w:t>
      </w:r>
    </w:p>
    <w:p w:rsidR="00F21FF0" w:rsidRPr="0092532E" w:rsidRDefault="00F21FF0" w:rsidP="008F4BE2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92532E">
        <w:rPr>
          <w:rFonts w:ascii="Times New Roman" w:hAnsi="Times New Roman"/>
          <w:sz w:val="24"/>
          <w:szCs w:val="24"/>
        </w:rPr>
        <w:t xml:space="preserve">Подберёзный В. В., </w:t>
      </w:r>
      <w:proofErr w:type="spellStart"/>
      <w:r w:rsidRPr="0092532E">
        <w:rPr>
          <w:rFonts w:ascii="Times New Roman" w:hAnsi="Times New Roman"/>
          <w:sz w:val="24"/>
          <w:szCs w:val="24"/>
        </w:rPr>
        <w:t>д.в.н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532E">
        <w:rPr>
          <w:rFonts w:ascii="Times New Roman" w:hAnsi="Times New Roman"/>
          <w:sz w:val="24"/>
          <w:szCs w:val="24"/>
        </w:rPr>
        <w:t>к.п.н</w:t>
      </w:r>
      <w:proofErr w:type="spellEnd"/>
      <w:r w:rsidRPr="0092532E">
        <w:rPr>
          <w:rFonts w:ascii="Times New Roman" w:hAnsi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F21FF0" w:rsidRPr="009B0353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Pr="00C1612C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C1612C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C1612C" w:rsidRDefault="00F21FF0" w:rsidP="008F4BE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1612C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C1612C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C1612C">
        <w:rPr>
          <w:rFonts w:ascii="Times New Roman" w:hAnsi="Times New Roman"/>
          <w:sz w:val="24"/>
          <w:szCs w:val="24"/>
          <w:u w:val="single"/>
        </w:rPr>
        <w:t>.Б.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C1612C">
        <w:rPr>
          <w:rFonts w:ascii="Times New Roman" w:hAnsi="Times New Roman"/>
          <w:sz w:val="24"/>
          <w:szCs w:val="24"/>
          <w:u w:val="single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  <w:u w:val="single"/>
        </w:rPr>
        <w:t xml:space="preserve"> и спорт</w:t>
      </w:r>
    </w:p>
    <w:p w:rsidR="00F21FF0" w:rsidRPr="00C1612C" w:rsidRDefault="00F21FF0" w:rsidP="008F4BE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612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C1612C" w:rsidTr="008F4BE2">
        <w:tc>
          <w:tcPr>
            <w:tcW w:w="4785" w:type="dxa"/>
          </w:tcPr>
          <w:p w:rsidR="00F21FF0" w:rsidRPr="00C1612C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C1612C" w:rsidRDefault="00F21FF0" w:rsidP="008F4B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1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F21FF0" w:rsidRPr="00C1612C" w:rsidTr="008F4BE2">
        <w:tc>
          <w:tcPr>
            <w:tcW w:w="4785" w:type="dxa"/>
          </w:tcPr>
          <w:p w:rsidR="00F21FF0" w:rsidRPr="00C1612C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C1612C" w:rsidRDefault="00F21FF0" w:rsidP="008F4B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44.03.01.03 «Дошкольное образование»</w:t>
            </w:r>
          </w:p>
        </w:tc>
      </w:tr>
      <w:tr w:rsidR="00F21FF0" w:rsidRPr="00C1612C" w:rsidTr="008F4BE2">
        <w:tc>
          <w:tcPr>
            <w:tcW w:w="4785" w:type="dxa"/>
          </w:tcPr>
          <w:p w:rsidR="00F21FF0" w:rsidRPr="00C1612C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C1612C" w:rsidRDefault="00F21FF0" w:rsidP="008F4B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F21FF0" w:rsidRPr="00C1612C" w:rsidRDefault="00F21FF0" w:rsidP="008F4BE2">
      <w:pPr>
        <w:pStyle w:val="a5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>
        <w:rPr>
          <w:b/>
        </w:rPr>
        <w:t xml:space="preserve">1. </w:t>
      </w:r>
      <w:r w:rsidRPr="00C1612C">
        <w:rPr>
          <w:b/>
        </w:rPr>
        <w:t xml:space="preserve">Цель изучения дисциплины: </w:t>
      </w:r>
      <w:r w:rsidRPr="00C1612C">
        <w:t>Целью учебной дисциплины «Физическая культура</w:t>
      </w:r>
      <w:r>
        <w:t xml:space="preserve"> и спорт</w:t>
      </w:r>
      <w:r w:rsidRPr="00C1612C">
        <w:t xml:space="preserve">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</w:t>
      </w:r>
      <w:r w:rsidRPr="00C1612C">
        <w:lastRenderedPageBreak/>
        <w:t>подготовке и самоподготовке к будущей профессиональной деятельности.</w:t>
      </w:r>
    </w:p>
    <w:p w:rsidR="00F21FF0" w:rsidRPr="00C1612C" w:rsidRDefault="00F21FF0" w:rsidP="008F4B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F21FF0" w:rsidRPr="00C1612C" w:rsidRDefault="00F21FF0" w:rsidP="00F21FF0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F21FF0" w:rsidRPr="00C1612C" w:rsidRDefault="00F21FF0" w:rsidP="00F21FF0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F21FF0" w:rsidRPr="00C1612C" w:rsidRDefault="00F21FF0" w:rsidP="00F21FF0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C1612C">
        <w:rPr>
          <w:rFonts w:ascii="Times New Roman" w:hAnsi="Times New Roman"/>
          <w:bCs/>
          <w:sz w:val="24"/>
          <w:szCs w:val="24"/>
        </w:rPr>
        <w:t xml:space="preserve">к </w:t>
      </w:r>
      <w:r w:rsidRPr="00C1612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21FF0" w:rsidRPr="00C1612C" w:rsidRDefault="00F21FF0" w:rsidP="00F21FF0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1612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F21FF0" w:rsidRPr="00C1612C" w:rsidRDefault="00F21FF0" w:rsidP="00F21FF0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1612C">
        <w:rPr>
          <w:rFonts w:ascii="Times New Roman" w:hAnsi="Times New Roman"/>
          <w:bCs/>
          <w:sz w:val="24"/>
          <w:szCs w:val="24"/>
        </w:rPr>
        <w:t>го</w:t>
      </w:r>
      <w:r w:rsidRPr="00C1612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F21FF0" w:rsidRPr="00C1612C" w:rsidRDefault="00F21FF0" w:rsidP="00F21FF0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21FF0" w:rsidRPr="00C1612C" w:rsidRDefault="00F21FF0" w:rsidP="00F21FF0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61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612C">
        <w:rPr>
          <w:rFonts w:ascii="Times New Roman" w:hAnsi="Times New Roman"/>
          <w:b/>
          <w:sz w:val="24"/>
          <w:szCs w:val="24"/>
        </w:rPr>
        <w:t xml:space="preserve">. </w:t>
      </w:r>
    </w:p>
    <w:p w:rsidR="00F21FF0" w:rsidRPr="00C1612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F21FF0" w:rsidRPr="00C1612C" w:rsidRDefault="00F21FF0" w:rsidP="008F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Знать: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F21FF0" w:rsidRPr="00C1612C" w:rsidRDefault="00F21FF0" w:rsidP="008F4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</w:t>
      </w:r>
      <w:r w:rsidRPr="00C161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F21FF0" w:rsidRPr="00C1612C" w:rsidRDefault="00F21FF0" w:rsidP="008F4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F21FF0" w:rsidRPr="00C1612C" w:rsidRDefault="00F21FF0" w:rsidP="008F4BE2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C1612C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F21FF0" w:rsidRPr="00C1612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(ОК-5, ОК-6; ОК-8, ОПК-6).</w:t>
      </w:r>
    </w:p>
    <w:p w:rsidR="00F21FF0" w:rsidRPr="00C1612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Уметь: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F21FF0" w:rsidRPr="00C1612C" w:rsidRDefault="00F21FF0" w:rsidP="008F4BE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C1612C">
        <w:rPr>
          <w:rFonts w:ascii="Times New Roman" w:hAnsi="Times New Roman"/>
          <w:sz w:val="24"/>
          <w:szCs w:val="24"/>
        </w:rPr>
        <w:t>(ОК-6, ОК-8)</w:t>
      </w:r>
      <w:r w:rsidRPr="00C1612C">
        <w:rPr>
          <w:rFonts w:ascii="Times New Roman" w:hAnsi="Times New Roman"/>
          <w:iCs/>
          <w:sz w:val="24"/>
          <w:szCs w:val="24"/>
        </w:rPr>
        <w:t>;</w:t>
      </w:r>
    </w:p>
    <w:p w:rsidR="00F21FF0" w:rsidRPr="00C1612C" w:rsidRDefault="00F21FF0" w:rsidP="008F4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 </w:t>
      </w: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F21FF0" w:rsidRPr="00C1612C" w:rsidRDefault="00F21FF0" w:rsidP="008F4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F21FF0" w:rsidRPr="00C1612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C1612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C1612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C1612C">
        <w:rPr>
          <w:rFonts w:ascii="Times New Roman" w:hAnsi="Times New Roman"/>
          <w:bCs/>
          <w:sz w:val="24"/>
          <w:szCs w:val="24"/>
        </w:rPr>
        <w:t>(ОК-5, ОК-6; ОК-8,ОПК-6).</w:t>
      </w:r>
    </w:p>
    <w:p w:rsidR="00F21FF0" w:rsidRPr="00C1612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F21FF0" w:rsidRPr="00C1612C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C1612C">
        <w:rPr>
          <w:rFonts w:ascii="Times New Roman" w:hAnsi="Times New Roman"/>
          <w:sz w:val="24"/>
          <w:szCs w:val="24"/>
        </w:rPr>
        <w:t>(ОК-6)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F21FF0" w:rsidRPr="00C1612C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>, ОПК-6</w:t>
      </w:r>
      <w:r w:rsidRPr="00C1612C">
        <w:rPr>
          <w:rFonts w:ascii="Times New Roman" w:hAnsi="Times New Roman"/>
          <w:sz w:val="24"/>
          <w:szCs w:val="24"/>
        </w:rPr>
        <w:t>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F21FF0" w:rsidRPr="00C1612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C1612C">
        <w:rPr>
          <w:rFonts w:ascii="Times New Roman" w:hAnsi="Times New Roman"/>
          <w:sz w:val="24"/>
          <w:szCs w:val="24"/>
        </w:rPr>
        <w:t>(ОК-5)</w:t>
      </w:r>
      <w:r w:rsidRPr="00C1612C">
        <w:rPr>
          <w:rFonts w:ascii="Times New Roman" w:hAnsi="Times New Roman"/>
          <w:bCs/>
          <w:sz w:val="24"/>
          <w:szCs w:val="24"/>
        </w:rPr>
        <w:t>.</w:t>
      </w:r>
    </w:p>
    <w:p w:rsidR="00F21FF0" w:rsidRPr="00C1612C" w:rsidRDefault="00F21FF0" w:rsidP="008F4BE2">
      <w:pPr>
        <w:pStyle w:val="a6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1612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21FF0" w:rsidRPr="00C1612C" w:rsidRDefault="00F21FF0" w:rsidP="008F4BE2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21FF0" w:rsidRPr="00C1612C" w:rsidRDefault="00F21FF0" w:rsidP="008F4BE2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ОК-6 –  способностью к самоорганизации и к самообразованию;</w:t>
      </w:r>
    </w:p>
    <w:p w:rsidR="00F21FF0" w:rsidRPr="00C1612C" w:rsidRDefault="00F21FF0" w:rsidP="008F4BE2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21FF0" w:rsidRPr="00C1612C" w:rsidRDefault="00F21FF0" w:rsidP="008F4BE2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lastRenderedPageBreak/>
        <w:t xml:space="preserve">ОПК-6 – готовностью к обеспечению охраны жизни и здоровья </w:t>
      </w:r>
      <w:proofErr w:type="gramStart"/>
      <w:r w:rsidRPr="00C161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612C">
        <w:rPr>
          <w:rFonts w:ascii="Times New Roman" w:hAnsi="Times New Roman"/>
          <w:sz w:val="24"/>
          <w:szCs w:val="24"/>
        </w:rPr>
        <w:t xml:space="preserve">. </w:t>
      </w:r>
    </w:p>
    <w:p w:rsidR="00F21FF0" w:rsidRPr="00C1612C" w:rsidRDefault="00F21FF0" w:rsidP="008F4BE2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5</w:t>
      </w:r>
      <w:r w:rsidRPr="00C1612C">
        <w:rPr>
          <w:rFonts w:ascii="Times New Roman" w:hAnsi="Times New Roman"/>
          <w:sz w:val="24"/>
          <w:szCs w:val="24"/>
        </w:rPr>
        <w:t xml:space="preserve">. </w:t>
      </w:r>
      <w:r w:rsidRPr="00C1612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612C">
        <w:rPr>
          <w:rFonts w:ascii="Times New Roman" w:hAnsi="Times New Roman"/>
          <w:i/>
          <w:sz w:val="24"/>
          <w:szCs w:val="24"/>
        </w:rPr>
        <w:t>(в ЗЕТ): 2 ЗЕТ</w:t>
      </w:r>
    </w:p>
    <w:p w:rsidR="00F21FF0" w:rsidRPr="00C1612C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1612C">
        <w:rPr>
          <w:rFonts w:ascii="Times New Roman" w:hAnsi="Times New Roman"/>
          <w:sz w:val="24"/>
          <w:szCs w:val="24"/>
        </w:rPr>
        <w:t>заочная – зачет 1 курс, сессия 3.</w:t>
      </w:r>
    </w:p>
    <w:p w:rsidR="00F21FF0" w:rsidRPr="00C1612C" w:rsidRDefault="00F21FF0" w:rsidP="008F4B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F21FF0" w:rsidRPr="00370E4B" w:rsidTr="008F4BE2">
        <w:trPr>
          <w:trHeight w:val="2235"/>
        </w:trPr>
        <w:tc>
          <w:tcPr>
            <w:tcW w:w="1252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F0" w:rsidRPr="00370E4B" w:rsidTr="008F4BE2">
        <w:tc>
          <w:tcPr>
            <w:tcW w:w="1252" w:type="dxa"/>
            <w:vAlign w:val="center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21FF0" w:rsidRPr="00370E4B" w:rsidTr="008F4BE2">
        <w:trPr>
          <w:trHeight w:val="4734"/>
        </w:trPr>
        <w:tc>
          <w:tcPr>
            <w:tcW w:w="1252" w:type="dxa"/>
            <w:vAlign w:val="center"/>
          </w:tcPr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Pr="001464DA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Pr="00370E4B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F21FF0" w:rsidRPr="00564B5C" w:rsidRDefault="00F21FF0" w:rsidP="008F4BE2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F21FF0" w:rsidRPr="00564B5C" w:rsidRDefault="00F21FF0" w:rsidP="008F4BE2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F21FF0" w:rsidRDefault="00F21FF0" w:rsidP="008F4BE2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F21FF0" w:rsidRPr="00564B5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F21FF0" w:rsidRDefault="00F21FF0" w:rsidP="008F4BE2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F21FF0" w:rsidRPr="00C1612C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Разработчик</w:t>
      </w:r>
      <w:r w:rsidRPr="00C1612C">
        <w:rPr>
          <w:rFonts w:ascii="Times New Roman" w:hAnsi="Times New Roman"/>
          <w:sz w:val="24"/>
          <w:szCs w:val="24"/>
        </w:rPr>
        <w:t>: Кибенко Е. 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>кандидат педагогических наук</w:t>
      </w:r>
      <w:r w:rsidRPr="00C1612C">
        <w:rPr>
          <w:rFonts w:ascii="Times New Roman" w:hAnsi="Times New Roman"/>
          <w:sz w:val="24"/>
          <w:szCs w:val="24"/>
        </w:rPr>
        <w:t xml:space="preserve"> доц</w:t>
      </w:r>
      <w:r>
        <w:rPr>
          <w:rFonts w:ascii="Times New Roman" w:hAnsi="Times New Roman"/>
          <w:sz w:val="24"/>
          <w:szCs w:val="24"/>
        </w:rPr>
        <w:t>ент кафедры физической культуры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F21FF0" w:rsidRPr="00C1612C" w:rsidRDefault="00F21FF0" w:rsidP="008F4BE2">
      <w:pPr>
        <w:ind w:left="360"/>
        <w:rPr>
          <w:rFonts w:ascii="Times New Roman" w:hAnsi="Times New Roman"/>
          <w:sz w:val="24"/>
          <w:szCs w:val="24"/>
        </w:rPr>
      </w:pP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4A6705" w:rsidRDefault="00F21FF0" w:rsidP="008F4BE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73213F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.В.01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Дошкольная педагогика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A4604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21FF0" w:rsidTr="008F4BE2">
        <w:trPr>
          <w:trHeight w:val="1575"/>
        </w:trPr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4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73213F" w:rsidRDefault="00F21FF0" w:rsidP="00F21FF0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3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3213F">
        <w:rPr>
          <w:rFonts w:ascii="Times New Roman" w:hAnsi="Times New Roman"/>
          <w:sz w:val="28"/>
          <w:szCs w:val="28"/>
        </w:rPr>
        <w:t xml:space="preserve">формирование базовой системы научных знаний в области педагогики дошкольного детства, современных концепций и актуальных проблем теории и практики дошкольного воспитания.  </w:t>
      </w:r>
    </w:p>
    <w:p w:rsidR="00F21FF0" w:rsidRPr="0073213F" w:rsidRDefault="00F21FF0" w:rsidP="00F21FF0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13F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3213F">
        <w:rPr>
          <w:rFonts w:ascii="Times New Roman" w:hAnsi="Times New Roman"/>
          <w:sz w:val="28"/>
          <w:szCs w:val="28"/>
        </w:rPr>
        <w:t xml:space="preserve"> формирование целостного подхода к дошкольному образованию как к педагогической системе воспитания и развития детей дошкольного возраста, их социализации и индивидуализации, подготовки к школьному обучению; развитие аналитического мышления, описание, оценивание и прогнозирование педагогического процесса в дошкольных учреждениях; развитие личностной педагогической направленности, интереса к самостоятельному исследованию актуальных вопросов педагогики дошкольного детства.</w:t>
      </w:r>
      <w:proofErr w:type="gramEnd"/>
    </w:p>
    <w:p w:rsidR="00F21FF0" w:rsidRPr="0073213F" w:rsidRDefault="00F21FF0" w:rsidP="00F21F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73213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3213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3213F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F21FF0" w:rsidRPr="007F2D70" w:rsidTr="008F4BE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7F2D70" w:rsidTr="008F4BE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2D70">
              <w:rPr>
                <w:rFonts w:ascii="Times New Roman" w:hAnsi="Times New Roman"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процесса; системно анализировать и выбирать образовательные концепции;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BB22BF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 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работать в коллективе, рационально 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способами взаимодействия с родителями, коллегами, социальными партнерами на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уровне, обеспечивающем эффективную профессиональную деятельность</w:t>
            </w: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Специальные компетенции (СК)</w:t>
            </w:r>
          </w:p>
        </w:tc>
      </w:tr>
      <w:tr w:rsidR="00F21FF0" w:rsidRPr="007F2D70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46">
              <w:rPr>
                <w:rFonts w:ascii="Times New Roman" w:hAnsi="Times New Roman"/>
                <w:sz w:val="24"/>
                <w:szCs w:val="24"/>
              </w:rPr>
              <w:t>готовностью определять перспективные направления развития педагогической деятельности и прогнозировать ее результаты</w:t>
            </w:r>
          </w:p>
        </w:tc>
        <w:tc>
          <w:tcPr>
            <w:tcW w:w="2628" w:type="pct"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теоретические основы и методические аспекты содержания образования детей раннего и дошкольного возраста на современном этапе</w:t>
            </w:r>
            <w:r>
              <w:rPr>
                <w:rFonts w:ascii="Times New Roman" w:hAnsi="Times New Roman"/>
                <w:sz w:val="24"/>
                <w:szCs w:val="24"/>
              </w:rPr>
              <w:t>; Государственный образовательный стандарт дошкольного образования;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детей.</w:t>
            </w:r>
          </w:p>
        </w:tc>
      </w:tr>
      <w:tr w:rsidR="00F21FF0" w:rsidRPr="007F2D70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B1141">
              <w:rPr>
                <w:rFonts w:ascii="Times New Roman" w:hAnsi="Times New Roman"/>
                <w:sz w:val="24"/>
                <w:szCs w:val="24"/>
              </w:rPr>
              <w:t xml:space="preserve"> конструировать содержание образования детей раннего и дошкольного возр</w:t>
            </w:r>
            <w:r>
              <w:rPr>
                <w:rFonts w:ascii="Times New Roman" w:hAnsi="Times New Roman"/>
                <w:sz w:val="24"/>
                <w:szCs w:val="24"/>
              </w:rPr>
              <w:t>аста по предложенному алгоритму, прогнозировать результаты педагогической деятельности.</w:t>
            </w:r>
          </w:p>
        </w:tc>
      </w:tr>
      <w:tr w:rsidR="00F21FF0" w:rsidRPr="006F7D4A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методами и приемами конструирования образовательного процесса в ДОО на тео</w:t>
            </w:r>
            <w:r>
              <w:rPr>
                <w:rFonts w:ascii="Times New Roman" w:hAnsi="Times New Roman"/>
                <w:sz w:val="24"/>
                <w:szCs w:val="24"/>
              </w:rPr>
              <w:t>ретическом и прикладном уровнях; навыками прогнозирования результатов педагогической деятельности.</w:t>
            </w:r>
          </w:p>
        </w:tc>
      </w:tr>
      <w:tr w:rsidR="00F21FF0" w:rsidRPr="009B1141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5C">
              <w:rPr>
                <w:rFonts w:ascii="Times New Roman" w:hAnsi="Times New Roman"/>
                <w:sz w:val="24"/>
                <w:szCs w:val="24"/>
              </w:rPr>
              <w:t>способностью обеспечивать преемственность дошкольного и начального  общего образования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основные концепции воспитания, обучения и развития детей раннего и дошкольного возраста; Государственный образовательный стандарт; концепцию непрерывного образования;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ДОУ и школы</w:t>
            </w:r>
            <w:proofErr w:type="gramEnd"/>
          </w:p>
        </w:tc>
      </w:tr>
      <w:tr w:rsidR="00F21FF0" w:rsidRPr="009B1141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педагогической науки для решения различных учебных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задач; осуществлять педагогический процесс в различных типах образовательных учреждений;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содержательную жизнь детей в условиях ДОУ;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руководить основными видами деятельности дошкольников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сотрудничество и взаимодействие с семьей, школой и другими социальными институтами</w:t>
            </w:r>
          </w:p>
        </w:tc>
      </w:tr>
      <w:tr w:rsidR="00F21FF0" w:rsidRPr="009B1141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4A">
              <w:rPr>
                <w:rFonts w:ascii="Times New Roman" w:hAnsi="Times New Roman"/>
                <w:sz w:val="24"/>
                <w:szCs w:val="24"/>
              </w:rPr>
              <w:t xml:space="preserve">профессиональными навыками для осуществления педагогической деятельности; внедрять инновационные приемы в педагогический процесс с целью создания </w:t>
            </w:r>
            <w:proofErr w:type="gramStart"/>
            <w:r w:rsidRPr="006F7D4A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End"/>
            <w:r w:rsidRPr="006F7D4A">
              <w:rPr>
                <w:rFonts w:ascii="Times New Roman" w:hAnsi="Times New Roman"/>
                <w:sz w:val="24"/>
                <w:szCs w:val="24"/>
              </w:rPr>
              <w:t xml:space="preserve">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</w:tbl>
    <w:p w:rsidR="00F21FF0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ОПК-1, ПК-6, СК-6; СК-7.</w:t>
      </w: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6.</w:t>
      </w: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г.);</w:t>
            </w:r>
          </w:p>
        </w:tc>
      </w:tr>
    </w:tbl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627D88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1B75D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Детская психология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256D14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21FF0" w:rsidRDefault="00F21FF0" w:rsidP="008F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F0" w:rsidRPr="003F28CC" w:rsidRDefault="00F21FF0" w:rsidP="00404733">
      <w:pPr>
        <w:pStyle w:val="a6"/>
        <w:numPr>
          <w:ilvl w:val="0"/>
          <w:numId w:val="7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F28C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F28CC">
        <w:rPr>
          <w:rFonts w:ascii="Times New Roman" w:hAnsi="Times New Roman"/>
          <w:sz w:val="28"/>
          <w:szCs w:val="28"/>
        </w:rPr>
        <w:t>формирование представлений об основных методах детской психологии и  об общих закономерностях и условиях психического развития  ребёнка в первые семь лет жизни.</w:t>
      </w:r>
    </w:p>
    <w:p w:rsidR="00F21FF0" w:rsidRPr="003F28CC" w:rsidRDefault="00F21FF0" w:rsidP="00404733">
      <w:pPr>
        <w:pStyle w:val="a6"/>
        <w:numPr>
          <w:ilvl w:val="0"/>
          <w:numId w:val="7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F28C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3F28CC">
        <w:rPr>
          <w:rFonts w:ascii="Times New Roman" w:hAnsi="Times New Roman"/>
          <w:sz w:val="28"/>
          <w:szCs w:val="28"/>
        </w:rPr>
        <w:t>ознакомление студентов с основами детской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ребенка до 7 лет; особенностями психического развития в первые 7 лет жизни человека; формирование умения практического применения знаний по детской психологии в профессиональной деятельности.</w:t>
      </w:r>
      <w:proofErr w:type="gramEnd"/>
    </w:p>
    <w:p w:rsidR="00F21FF0" w:rsidRPr="003F28CC" w:rsidRDefault="00F21FF0" w:rsidP="00404733">
      <w:pPr>
        <w:pStyle w:val="a6"/>
        <w:numPr>
          <w:ilvl w:val="0"/>
          <w:numId w:val="7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F28CC">
        <w:rPr>
          <w:rFonts w:ascii="Times New Roman" w:hAnsi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F21FF0" w:rsidRPr="00627D88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913224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F21FF0" w:rsidRPr="00913224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F21FF0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поддержку детей,</w:t>
      </w:r>
    </w:p>
    <w:p w:rsidR="00F21FF0" w:rsidRPr="00EE492B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7D0FE7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 w:rsidRPr="00913224">
        <w:rPr>
          <w:rFonts w:ascii="Times New Roman" w:hAnsi="Times New Roman"/>
          <w:sz w:val="28"/>
          <w:szCs w:val="28"/>
        </w:rPr>
        <w:t>.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F21FF0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поддержку детей,</w:t>
      </w:r>
    </w:p>
    <w:p w:rsidR="00F21FF0" w:rsidRPr="00913224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0FE7">
        <w:rPr>
          <w:rFonts w:ascii="Times New Roman" w:hAnsi="Times New Roman"/>
          <w:bCs/>
          <w:sz w:val="28"/>
          <w:szCs w:val="28"/>
        </w:rPr>
        <w:t>использовать современные методы и технологии обучения и диагностики</w:t>
      </w:r>
      <w:r w:rsidRPr="00913224">
        <w:rPr>
          <w:rFonts w:ascii="Times New Roman" w:hAnsi="Times New Roman"/>
          <w:bCs/>
          <w:sz w:val="28"/>
          <w:szCs w:val="28"/>
        </w:rPr>
        <w:t>.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F21FF0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</w:t>
      </w:r>
      <w:r>
        <w:rPr>
          <w:rFonts w:ascii="Times New Roman" w:hAnsi="Times New Roman"/>
          <w:bCs/>
          <w:sz w:val="28"/>
          <w:szCs w:val="28"/>
        </w:rPr>
        <w:t>ектами педагогического процесса,</w:t>
      </w:r>
    </w:p>
    <w:p w:rsidR="00F21FF0" w:rsidRPr="00913224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7D0FE7">
        <w:rPr>
          <w:rFonts w:ascii="Times New Roman" w:hAnsi="Times New Roman"/>
          <w:bCs/>
          <w:sz w:val="28"/>
          <w:szCs w:val="28"/>
        </w:rPr>
        <w:t>способностью использовать современные методы и технологии обучения и диагностики</w:t>
      </w:r>
      <w:r w:rsidRPr="00913224">
        <w:rPr>
          <w:rFonts w:ascii="Times New Roman" w:hAnsi="Times New Roman"/>
          <w:bCs/>
          <w:sz w:val="28"/>
          <w:szCs w:val="28"/>
        </w:rPr>
        <w:t>.</w:t>
      </w:r>
    </w:p>
    <w:p w:rsidR="00F21FF0" w:rsidRPr="00EE492B" w:rsidRDefault="00F21FF0" w:rsidP="00404733">
      <w:pPr>
        <w:pStyle w:val="a6"/>
        <w:numPr>
          <w:ilvl w:val="0"/>
          <w:numId w:val="7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ОК-5, ОПК-2, ОПК-3</w:t>
      </w:r>
      <w:r>
        <w:rPr>
          <w:rFonts w:ascii="Times New Roman" w:hAnsi="Times New Roman"/>
          <w:sz w:val="28"/>
          <w:szCs w:val="28"/>
        </w:rPr>
        <w:t>, ПК-2</w:t>
      </w:r>
      <w:r w:rsidRPr="00EE492B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404733">
      <w:pPr>
        <w:pStyle w:val="a6"/>
        <w:numPr>
          <w:ilvl w:val="0"/>
          <w:numId w:val="78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F21FF0" w:rsidRPr="00D516ED" w:rsidRDefault="00F21FF0" w:rsidP="00404733">
      <w:pPr>
        <w:pStyle w:val="a6"/>
        <w:numPr>
          <w:ilvl w:val="0"/>
          <w:numId w:val="78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F21FF0" w:rsidRPr="00D516ED" w:rsidRDefault="00F21FF0" w:rsidP="00404733">
      <w:pPr>
        <w:pStyle w:val="a6"/>
        <w:numPr>
          <w:ilvl w:val="0"/>
          <w:numId w:val="7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F538FA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Б1.В.03</w:t>
      </w:r>
      <w:r w:rsidRPr="00F538FA">
        <w:rPr>
          <w:rFonts w:ascii="Times New Roman" w:hAnsi="Times New Roman"/>
          <w:b/>
          <w:sz w:val="28"/>
          <w:szCs w:val="28"/>
          <w:u w:val="single"/>
        </w:rPr>
        <w:t xml:space="preserve"> Семейная педагогика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F21FF0" w:rsidRPr="00072F09" w:rsidRDefault="00F21FF0" w:rsidP="008F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F21FF0" w:rsidRPr="00F538FA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2F09">
              <w:rPr>
                <w:rFonts w:ascii="Times New Roman" w:hAnsi="Times New Roman"/>
                <w:color w:val="000000"/>
                <w:sz w:val="28"/>
                <w:szCs w:val="28"/>
              </w:rPr>
              <w:t>44.03.01.03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«Дошкольное </w:t>
            </w:r>
            <w:r w:rsidRPr="00F538FA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F538FA" w:rsidRDefault="00F21FF0" w:rsidP="008F4BE2">
            <w:pPr>
              <w:rPr>
                <w:rFonts w:ascii="Times New Roman" w:hAnsi="Times New Roman"/>
                <w:sz w:val="28"/>
                <w:szCs w:val="28"/>
              </w:rPr>
            </w:pPr>
            <w:r w:rsidRPr="00F538FA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F538FA" w:rsidRDefault="00F21FF0" w:rsidP="00404733">
      <w:pPr>
        <w:pStyle w:val="a6"/>
        <w:numPr>
          <w:ilvl w:val="0"/>
          <w:numId w:val="7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538FA">
        <w:rPr>
          <w:rFonts w:ascii="Times New Roman" w:hAnsi="Times New Roman"/>
          <w:sz w:val="28"/>
          <w:szCs w:val="28"/>
        </w:rPr>
        <w:t>общетеоретическая подготовка будущего воспитателя для более глубокого осмысления связи общественного и  семейного  воспитания; формирование у студентов готовности к организации общения с семьями будущих воспитанников.</w:t>
      </w:r>
    </w:p>
    <w:p w:rsidR="00F21FF0" w:rsidRDefault="00F21FF0" w:rsidP="00404733">
      <w:pPr>
        <w:pStyle w:val="a6"/>
        <w:numPr>
          <w:ilvl w:val="0"/>
          <w:numId w:val="7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Pr="00F538FA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 сформировать у студентов представление о значимости социальной роли семьи, взаимосвязи выполняемых ею функций; о необходимости взаимодействия общественного и семейного воспитания; </w:t>
      </w:r>
    </w:p>
    <w:p w:rsidR="00F21FF0" w:rsidRPr="00F538FA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выработать у студентов навыки организации общения с семьей;</w:t>
      </w:r>
    </w:p>
    <w:p w:rsidR="00F21FF0" w:rsidRPr="00F538FA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изучить </w:t>
      </w:r>
      <w:r w:rsidRPr="00F538FA">
        <w:rPr>
          <w:rFonts w:ascii="Times New Roman" w:hAnsi="Times New Roman"/>
          <w:bCs/>
          <w:sz w:val="28"/>
          <w:szCs w:val="28"/>
        </w:rPr>
        <w:t>психолого-педагогические основы взаимодействия семьи и воспитателей;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 усвоить базовые понятия  по данному курсу.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Pr="00490AB5" w:rsidRDefault="00F21FF0" w:rsidP="00404733">
      <w:pPr>
        <w:pStyle w:val="a6"/>
        <w:numPr>
          <w:ilvl w:val="0"/>
          <w:numId w:val="79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627D88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Default="00F21FF0" w:rsidP="008F4BE2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F21FF0" w:rsidRPr="00F538FA" w:rsidRDefault="00F21FF0" w:rsidP="008F4BE2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</w:rPr>
      </w:pPr>
      <w:r w:rsidRPr="00F538FA">
        <w:rPr>
          <w:rFonts w:ascii="Times New Roman" w:hAnsi="Times New Roman" w:cs="Times New Roman"/>
          <w:b w:val="0"/>
          <w:bCs w:val="0"/>
          <w:i w:val="0"/>
        </w:rPr>
        <w:t>– основные понятия</w:t>
      </w:r>
      <w:r w:rsidRPr="00F538FA"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r w:rsidRPr="005B419E">
        <w:rPr>
          <w:rFonts w:ascii="Times New Roman" w:hAnsi="Times New Roman" w:cs="Times New Roman"/>
          <w:b w:val="0"/>
          <w:bCs w:val="0"/>
          <w:i w:val="0"/>
        </w:rPr>
        <w:t>курса</w:t>
      </w:r>
      <w:r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r w:rsidRPr="00F538FA">
        <w:rPr>
          <w:rFonts w:ascii="Times New Roman" w:hAnsi="Times New Roman" w:cs="Times New Roman"/>
          <w:b w:val="0"/>
          <w:bCs w:val="0"/>
          <w:i w:val="0"/>
        </w:rPr>
        <w:t>( ОК-2);</w:t>
      </w:r>
    </w:p>
    <w:p w:rsidR="00F21FF0" w:rsidRPr="00F538FA" w:rsidRDefault="00F21FF0" w:rsidP="008F4BE2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законы развития коллектива, теоретические основы конструктивного взаимодействия </w:t>
      </w:r>
      <w:r>
        <w:rPr>
          <w:bCs/>
          <w:sz w:val="28"/>
          <w:szCs w:val="28"/>
        </w:rPr>
        <w:t>(ОК-2</w:t>
      </w:r>
      <w:r w:rsidRPr="00F538FA">
        <w:rPr>
          <w:bCs/>
          <w:sz w:val="28"/>
          <w:szCs w:val="28"/>
        </w:rPr>
        <w:t>)</w:t>
      </w:r>
      <w:r w:rsidRPr="00F538FA">
        <w:rPr>
          <w:sz w:val="28"/>
          <w:szCs w:val="28"/>
        </w:rPr>
        <w:t>;</w:t>
      </w:r>
    </w:p>
    <w:p w:rsidR="00F21FF0" w:rsidRPr="00F538FA" w:rsidRDefault="00F21FF0" w:rsidP="008F4BE2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методы общения с детьми, родителями, коллегами </w:t>
      </w:r>
      <w:r w:rsidRPr="00F538FA">
        <w:rPr>
          <w:bCs/>
          <w:sz w:val="28"/>
          <w:szCs w:val="28"/>
        </w:rPr>
        <w:t>(ПК-6)</w:t>
      </w:r>
      <w:r w:rsidRPr="00F538FA">
        <w:rPr>
          <w:sz w:val="28"/>
          <w:szCs w:val="28"/>
        </w:rPr>
        <w:t>;</w:t>
      </w:r>
    </w:p>
    <w:p w:rsidR="00F21FF0" w:rsidRPr="00F538FA" w:rsidRDefault="00F21FF0" w:rsidP="008F4BE2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особенности реализации педагогического процесса в условиях поликультурного и полиэтнического общества </w:t>
      </w:r>
      <w:r>
        <w:rPr>
          <w:bCs/>
          <w:sz w:val="28"/>
          <w:szCs w:val="28"/>
        </w:rPr>
        <w:t>(СК-3</w:t>
      </w:r>
      <w:r w:rsidRPr="00F538FA">
        <w:rPr>
          <w:bCs/>
          <w:sz w:val="28"/>
          <w:szCs w:val="28"/>
        </w:rPr>
        <w:t>);</w:t>
      </w:r>
    </w:p>
    <w:p w:rsidR="00F21FF0" w:rsidRPr="00F538FA" w:rsidRDefault="00F21FF0" w:rsidP="008F4BE2">
      <w:pPr>
        <w:spacing w:after="0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lastRenderedPageBreak/>
        <w:t>– психолого-педагогические основы взаимоде</w:t>
      </w:r>
      <w:r>
        <w:rPr>
          <w:rFonts w:ascii="Times New Roman" w:hAnsi="Times New Roman"/>
          <w:bCs/>
          <w:sz w:val="28"/>
          <w:szCs w:val="28"/>
        </w:rPr>
        <w:t>йствия семьи и педагогов (СК-3).</w:t>
      </w:r>
    </w:p>
    <w:p w:rsidR="00F21FF0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F21FF0" w:rsidRPr="00F538FA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ind w:right="-129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бесконфликтно общаться с различными субъектами педагогического процесса (ОК-2);</w:t>
      </w:r>
    </w:p>
    <w:p w:rsidR="00F21FF0" w:rsidRPr="00F538FA" w:rsidRDefault="00F21FF0" w:rsidP="008F4B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учитывать различные контексты (социальные, культурные, национальные), в которых протекают процессы обучения и воспитания (ПК-6);</w:t>
      </w:r>
    </w:p>
    <w:p w:rsidR="00F21FF0" w:rsidRPr="00F538FA" w:rsidRDefault="00F21FF0" w:rsidP="008F4BE2">
      <w:pPr>
        <w:pStyle w:val="Default"/>
        <w:spacing w:line="276" w:lineRule="auto"/>
        <w:rPr>
          <w:sz w:val="28"/>
          <w:szCs w:val="28"/>
        </w:rPr>
      </w:pPr>
      <w:r w:rsidRPr="00F538FA">
        <w:rPr>
          <w:bCs/>
          <w:sz w:val="28"/>
          <w:szCs w:val="28"/>
        </w:rPr>
        <w:t xml:space="preserve">– </w:t>
      </w:r>
      <w:r w:rsidRPr="00F538FA">
        <w:rPr>
          <w:sz w:val="28"/>
          <w:szCs w:val="28"/>
        </w:rPr>
        <w:t xml:space="preserve">работать в коллективе, рационально воспринимать и адекватно оценивать чужое мнение; проявлять терпимость к другим оценкам проблемы </w:t>
      </w:r>
      <w:r w:rsidRPr="00F538FA">
        <w:rPr>
          <w:bCs/>
          <w:sz w:val="28"/>
          <w:szCs w:val="28"/>
        </w:rPr>
        <w:t>(ОК-2)</w:t>
      </w:r>
      <w:r w:rsidRPr="00F538FA">
        <w:rPr>
          <w:sz w:val="28"/>
          <w:szCs w:val="28"/>
        </w:rPr>
        <w:t xml:space="preserve">; </w:t>
      </w:r>
    </w:p>
    <w:p w:rsidR="00F21FF0" w:rsidRPr="00F538FA" w:rsidRDefault="00F21FF0" w:rsidP="008F4BE2">
      <w:pPr>
        <w:pStyle w:val="Default"/>
        <w:spacing w:line="276" w:lineRule="auto"/>
        <w:rPr>
          <w:sz w:val="28"/>
          <w:szCs w:val="28"/>
        </w:rPr>
      </w:pPr>
      <w:r w:rsidRPr="00F538FA">
        <w:rPr>
          <w:bCs/>
          <w:sz w:val="28"/>
          <w:szCs w:val="28"/>
        </w:rPr>
        <w:t xml:space="preserve">– </w:t>
      </w:r>
      <w:r w:rsidRPr="00F538FA">
        <w:rPr>
          <w:sz w:val="28"/>
          <w:szCs w:val="28"/>
        </w:rPr>
        <w:t xml:space="preserve">использовать этические стандарты в затруднительных ситуациях взаимодействия </w:t>
      </w:r>
      <w:r>
        <w:rPr>
          <w:bCs/>
          <w:sz w:val="28"/>
          <w:szCs w:val="28"/>
        </w:rPr>
        <w:t>(ОК-2</w:t>
      </w:r>
      <w:r w:rsidRPr="00F538FA">
        <w:rPr>
          <w:bCs/>
          <w:sz w:val="28"/>
          <w:szCs w:val="28"/>
        </w:rPr>
        <w:t>);</w:t>
      </w:r>
      <w:r w:rsidRPr="00F538FA">
        <w:rPr>
          <w:sz w:val="28"/>
          <w:szCs w:val="28"/>
        </w:rPr>
        <w:t xml:space="preserve"> </w:t>
      </w:r>
    </w:p>
    <w:p w:rsidR="00F21FF0" w:rsidRPr="00F538FA" w:rsidRDefault="00F21FF0" w:rsidP="008F4B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 xml:space="preserve">– </w:t>
      </w:r>
      <w:r w:rsidRPr="00F538FA">
        <w:rPr>
          <w:rFonts w:ascii="Times New Roman" w:hAnsi="Times New Roman"/>
          <w:sz w:val="28"/>
          <w:szCs w:val="28"/>
        </w:rPr>
        <w:t xml:space="preserve">использовать современные педагогические технологии </w:t>
      </w:r>
      <w:r>
        <w:rPr>
          <w:rFonts w:ascii="Times New Roman" w:hAnsi="Times New Roman"/>
          <w:bCs/>
          <w:sz w:val="28"/>
          <w:szCs w:val="28"/>
        </w:rPr>
        <w:t>(СК-3</w:t>
      </w:r>
      <w:r w:rsidRPr="00F538FA">
        <w:rPr>
          <w:rFonts w:ascii="Times New Roman" w:hAnsi="Times New Roman"/>
          <w:bCs/>
          <w:sz w:val="28"/>
          <w:szCs w:val="28"/>
        </w:rPr>
        <w:t>)</w:t>
      </w:r>
      <w:r w:rsidRPr="00F538FA">
        <w:rPr>
          <w:rFonts w:ascii="Times New Roman" w:hAnsi="Times New Roman"/>
          <w:sz w:val="28"/>
          <w:szCs w:val="28"/>
        </w:rPr>
        <w:t>.</w:t>
      </w:r>
    </w:p>
    <w:p w:rsidR="00F21FF0" w:rsidRPr="000E182A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F21FF0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21FF0" w:rsidRPr="00F538FA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навыками диалектического анализа педагогических фактов и событий (ОК-2);</w:t>
      </w:r>
    </w:p>
    <w:p w:rsidR="00F21FF0" w:rsidRPr="00F538FA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(ОК-2);</w:t>
      </w:r>
    </w:p>
    <w:p w:rsidR="00F21FF0" w:rsidRPr="00F538FA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современными технологиями изучения семейного опыта воспитания (ПК-6);</w:t>
      </w:r>
    </w:p>
    <w:p w:rsidR="00F21FF0" w:rsidRPr="00F538FA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способами взаимодействия с другими субъектами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образовательного процесса (СК-3</w:t>
      </w:r>
      <w:r w:rsidRPr="00F538FA">
        <w:rPr>
          <w:rFonts w:ascii="Times New Roman" w:hAnsi="Times New Roman"/>
          <w:bCs/>
          <w:sz w:val="28"/>
          <w:szCs w:val="28"/>
        </w:rPr>
        <w:t>);</w:t>
      </w:r>
    </w:p>
    <w:p w:rsidR="00F21FF0" w:rsidRPr="00F538FA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методами, способствующими повышению педагогической культуры родителей (ПК-6);</w:t>
      </w:r>
    </w:p>
    <w:p w:rsidR="00F21FF0" w:rsidRPr="00F538FA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способами  взаимодействия с родителями, коллегами, социальными партнерами на уровне, обеспечивающем эффективную профессиональную деятельность </w:t>
      </w:r>
      <w:r w:rsidRPr="00F538FA">
        <w:rPr>
          <w:rFonts w:ascii="Times New Roman" w:hAnsi="Times New Roman"/>
          <w:bCs/>
          <w:sz w:val="28"/>
          <w:szCs w:val="28"/>
        </w:rPr>
        <w:t>(ОК-2)</w:t>
      </w:r>
      <w:r w:rsidRPr="00F538FA">
        <w:rPr>
          <w:rFonts w:ascii="Times New Roman" w:hAnsi="Times New Roman"/>
          <w:sz w:val="28"/>
          <w:szCs w:val="28"/>
        </w:rPr>
        <w:t>;</w:t>
      </w:r>
    </w:p>
    <w:p w:rsidR="00F21FF0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современными методами педагогического взаимодействия с родителями воспитанников, пропаганды педагогических знаний среди населения </w:t>
      </w:r>
      <w:r>
        <w:rPr>
          <w:rFonts w:ascii="Times New Roman" w:hAnsi="Times New Roman"/>
          <w:bCs/>
          <w:sz w:val="28"/>
          <w:szCs w:val="28"/>
        </w:rPr>
        <w:t>(СК-3</w:t>
      </w:r>
      <w:r w:rsidRPr="00F538FA">
        <w:rPr>
          <w:rFonts w:ascii="Times New Roman" w:hAnsi="Times New Roman"/>
          <w:bCs/>
          <w:sz w:val="28"/>
          <w:szCs w:val="28"/>
        </w:rPr>
        <w:t>)</w:t>
      </w:r>
      <w:r w:rsidRPr="00F538FA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8F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Pr="00490AB5" w:rsidRDefault="00F21FF0" w:rsidP="00404733">
      <w:pPr>
        <w:pStyle w:val="a6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D5">
        <w:rPr>
          <w:rFonts w:ascii="Times New Roman" w:hAnsi="Times New Roman"/>
          <w:sz w:val="28"/>
          <w:szCs w:val="28"/>
        </w:rPr>
        <w:t xml:space="preserve">ОК-2; ПК-6; </w:t>
      </w:r>
      <w:r>
        <w:rPr>
          <w:rFonts w:ascii="Times New Roman" w:hAnsi="Times New Roman"/>
          <w:sz w:val="28"/>
          <w:szCs w:val="28"/>
        </w:rPr>
        <w:t>СК-3</w:t>
      </w:r>
    </w:p>
    <w:p w:rsidR="00F21FF0" w:rsidRPr="00490AB5" w:rsidRDefault="00F21FF0" w:rsidP="00404733">
      <w:pPr>
        <w:pStyle w:val="a6"/>
        <w:numPr>
          <w:ilvl w:val="0"/>
          <w:numId w:val="79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90AB5">
        <w:rPr>
          <w:rFonts w:ascii="Times New Roman" w:hAnsi="Times New Roman"/>
          <w:i/>
          <w:sz w:val="28"/>
          <w:szCs w:val="28"/>
        </w:rPr>
        <w:t>(в ЗЕТ):3</w:t>
      </w:r>
    </w:p>
    <w:p w:rsidR="00F21FF0" w:rsidRPr="00490AB5" w:rsidRDefault="00F21FF0" w:rsidP="00404733">
      <w:pPr>
        <w:pStyle w:val="a6"/>
        <w:numPr>
          <w:ilvl w:val="0"/>
          <w:numId w:val="79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>Форма контроля:</w:t>
      </w:r>
      <w:r w:rsidRPr="00BE08D5">
        <w:t xml:space="preserve"> </w:t>
      </w:r>
      <w:r w:rsidRPr="00490AB5">
        <w:rPr>
          <w:rFonts w:ascii="Times New Roman" w:hAnsi="Times New Roman"/>
          <w:sz w:val="28"/>
          <w:szCs w:val="28"/>
        </w:rPr>
        <w:t>зачет.</w:t>
      </w:r>
    </w:p>
    <w:p w:rsidR="00F21FF0" w:rsidRPr="00490AB5" w:rsidRDefault="00F21FF0" w:rsidP="00404733">
      <w:pPr>
        <w:pStyle w:val="a6"/>
        <w:numPr>
          <w:ilvl w:val="0"/>
          <w:numId w:val="79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Default="00F21FF0" w:rsidP="008F4B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Интымакова Лариса Григорьевна</w:t>
      </w:r>
    </w:p>
    <w:p w:rsidR="00F21FF0" w:rsidRDefault="00F21FF0" w:rsidP="008F4BE2">
      <w:pPr>
        <w:jc w:val="both"/>
        <w:rPr>
          <w:rFonts w:ascii="Times New Roman" w:hAnsi="Times New Roman"/>
          <w:sz w:val="28"/>
          <w:szCs w:val="28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7657FC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7657FC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7657FC">
        <w:rPr>
          <w:rFonts w:ascii="Times New Roman" w:hAnsi="Times New Roman"/>
          <w:bCs/>
          <w:sz w:val="24"/>
          <w:szCs w:val="24"/>
          <w:u w:val="single"/>
        </w:rPr>
        <w:t>Б1.</w:t>
      </w:r>
      <w:r>
        <w:rPr>
          <w:rFonts w:ascii="Times New Roman" w:hAnsi="Times New Roman"/>
          <w:bCs/>
          <w:sz w:val="24"/>
          <w:szCs w:val="24"/>
          <w:u w:val="single"/>
        </w:rPr>
        <w:t>В.04</w:t>
      </w:r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B68D0">
        <w:rPr>
          <w:rFonts w:ascii="Times New Roman" w:hAnsi="Times New Roman"/>
          <w:bCs/>
          <w:sz w:val="24"/>
          <w:szCs w:val="24"/>
          <w:u w:val="single"/>
        </w:rPr>
        <w:t>Теория и технологии музыкального воспитания детей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F21FF0" w:rsidRPr="007657FC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CC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D0">
              <w:rPr>
                <w:rFonts w:ascii="Times New Roman" w:hAnsi="Times New Roman"/>
                <w:sz w:val="24"/>
                <w:szCs w:val="24"/>
              </w:rPr>
              <w:t>44.03.01.03 "Дошкольное 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C01A88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Pr="007657FC" w:rsidRDefault="00F21FF0" w:rsidP="008F4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FF0" w:rsidRPr="007657FC" w:rsidRDefault="00F21FF0" w:rsidP="00404733">
      <w:pPr>
        <w:pStyle w:val="a6"/>
        <w:numPr>
          <w:ilvl w:val="0"/>
          <w:numId w:val="8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21FF0" w:rsidRPr="007657FC" w:rsidRDefault="00F21FF0" w:rsidP="008F4BE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6156">
        <w:rPr>
          <w:rFonts w:ascii="Times New Roman" w:eastAsia="Times New Roman" w:hAnsi="Times New Roman"/>
          <w:sz w:val="24"/>
          <w:szCs w:val="24"/>
        </w:rPr>
        <w:t xml:space="preserve">формирование у бакалавров музыкально-педагогического мышления как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компонента общей и профессиональной культуры </w:t>
      </w:r>
      <w:r>
        <w:rPr>
          <w:rFonts w:ascii="Times New Roman" w:eastAsia="Times New Roman" w:hAnsi="Times New Roman"/>
          <w:sz w:val="24"/>
          <w:szCs w:val="24"/>
        </w:rPr>
        <w:t>педагога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, способности видеть педагогические факты и явления в их развитии, понимать связи и закономерности обучения, воспитания и развития личности </w:t>
      </w:r>
      <w:r>
        <w:rPr>
          <w:rFonts w:ascii="Times New Roman" w:eastAsia="Times New Roman" w:hAnsi="Times New Roman"/>
          <w:sz w:val="24"/>
          <w:szCs w:val="24"/>
        </w:rPr>
        <w:t xml:space="preserve">дошкольника и </w:t>
      </w:r>
      <w:r w:rsidRPr="00006156">
        <w:rPr>
          <w:rFonts w:ascii="Times New Roman" w:eastAsia="Times New Roman" w:hAnsi="Times New Roman"/>
          <w:sz w:val="24"/>
          <w:szCs w:val="24"/>
        </w:rPr>
        <w:t>младшего школьника в предметно</w:t>
      </w:r>
      <w:r>
        <w:rPr>
          <w:rFonts w:ascii="Times New Roman" w:eastAsia="Times New Roman" w:hAnsi="Times New Roman"/>
          <w:sz w:val="24"/>
          <w:szCs w:val="24"/>
        </w:rPr>
        <w:t xml:space="preserve">й музыкально-эстетической среде; 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подготовка к музыкально-просветительской деятельности с </w:t>
      </w:r>
      <w:r>
        <w:rPr>
          <w:rFonts w:ascii="Times New Roman" w:eastAsia="Times New Roman" w:hAnsi="Times New Roman"/>
          <w:sz w:val="24"/>
          <w:szCs w:val="24"/>
        </w:rPr>
        <w:t>воспитанниками в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</w:rPr>
        <w:t>ых организациях.</w:t>
      </w:r>
    </w:p>
    <w:p w:rsidR="00F21FF0" w:rsidRPr="007657FC" w:rsidRDefault="00F21FF0" w:rsidP="00404733">
      <w:pPr>
        <w:pStyle w:val="a6"/>
        <w:numPr>
          <w:ilvl w:val="0"/>
          <w:numId w:val="8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1FF0" w:rsidRPr="0009670D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>дать студентам систематизированные знания в области тео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рии и практики музыкального воспитания; </w:t>
      </w:r>
    </w:p>
    <w:p w:rsidR="00F21FF0" w:rsidRPr="0009670D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раскрыть сущность, специфику музыки как средства воспитания, духовного обогащения личности человека; </w:t>
      </w:r>
    </w:p>
    <w:p w:rsidR="00F21FF0" w:rsidRPr="0009670D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вооружить будущих специалистов практическими умениями и навыками проведения музыкально-воспитательной работы в </w:t>
      </w:r>
      <w:r>
        <w:rPr>
          <w:rFonts w:ascii="Times New Roman" w:eastAsia="Times New Roman" w:hAnsi="Times New Roman"/>
          <w:sz w:val="24"/>
          <w:szCs w:val="24"/>
        </w:rPr>
        <w:t>образовательных организациях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F21FF0" w:rsidRPr="0009670D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обеспечить профессиональную готовность </w:t>
      </w:r>
      <w:r>
        <w:rPr>
          <w:rFonts w:ascii="Times New Roman" w:eastAsia="Times New Roman" w:hAnsi="Times New Roman"/>
          <w:sz w:val="24"/>
          <w:szCs w:val="24"/>
        </w:rPr>
        <w:t>будущего педагога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к осуществлению эстетического воспитания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сред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ствами музыкального искусства; </w:t>
      </w:r>
    </w:p>
    <w:p w:rsidR="00F21FF0" w:rsidRPr="0009670D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>сформировать интерес к музыкальной работе с детьми в един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>стве с личной эстетической потребностью.</w:t>
      </w:r>
    </w:p>
    <w:p w:rsidR="00F21FF0" w:rsidRPr="007657FC" w:rsidRDefault="00F21FF0" w:rsidP="00404733">
      <w:pPr>
        <w:pStyle w:val="a6"/>
        <w:numPr>
          <w:ilvl w:val="0"/>
          <w:numId w:val="8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21FF0" w:rsidRPr="007657FC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F21FF0" w:rsidRPr="00767110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основные закономерности историко-культурного развития человека и человечества; основы просветительской деятельности; суть содержания современных программ по </w:t>
      </w:r>
      <w:r>
        <w:rPr>
          <w:rFonts w:ascii="Times New Roman" w:eastAsia="Times New Roman" w:hAnsi="Times New Roman"/>
          <w:sz w:val="24"/>
          <w:szCs w:val="24"/>
        </w:rPr>
        <w:t xml:space="preserve">музыкальному образованию;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теоретические основы и методику планирования различных видов деятельности и общения детей; содержание и способы организации и проведения игровой деятельности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теоретические и методические основы организации и проведения праздников для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средства выразительности в </w:t>
      </w:r>
      <w:r>
        <w:rPr>
          <w:rFonts w:ascii="Times New Roman" w:eastAsia="Times New Roman" w:hAnsi="Times New Roman"/>
          <w:sz w:val="24"/>
          <w:szCs w:val="24"/>
        </w:rPr>
        <w:t>музыкальной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 способы диагностики результатов </w:t>
      </w:r>
      <w:r>
        <w:rPr>
          <w:rFonts w:ascii="Times New Roman" w:eastAsia="Times New Roman" w:hAnsi="Times New Roman"/>
          <w:sz w:val="24"/>
          <w:szCs w:val="24"/>
        </w:rPr>
        <w:t>музыкальной деятельности.</w:t>
      </w:r>
    </w:p>
    <w:p w:rsidR="00F21FF0" w:rsidRPr="00D636F0" w:rsidRDefault="00F21FF0" w:rsidP="008F4BE2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 в решении задач воспитания и духовно-нравственного развития обучающихся в учебной и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руководить продуктивными видами деятельности с учетом возраста и индивидуальных особенностей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D636F0">
        <w:rPr>
          <w:rFonts w:ascii="Times New Roman" w:eastAsia="Times New Roman" w:hAnsi="Times New Roman"/>
          <w:sz w:val="24"/>
          <w:szCs w:val="24"/>
        </w:rPr>
        <w:t>; организовывать детский досуг; петь, играть на детских музык</w:t>
      </w:r>
      <w:r>
        <w:rPr>
          <w:rFonts w:ascii="Times New Roman" w:eastAsia="Times New Roman" w:hAnsi="Times New Roman"/>
          <w:sz w:val="24"/>
          <w:szCs w:val="24"/>
        </w:rPr>
        <w:t>альных инструментах, танцевать.</w:t>
      </w:r>
    </w:p>
    <w:p w:rsidR="00F21FF0" w:rsidRPr="00D41207" w:rsidRDefault="00F21FF0" w:rsidP="008F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636F0">
        <w:rPr>
          <w:rFonts w:ascii="Times New Roman" w:eastAsia="Times New Roman" w:hAnsi="Times New Roman"/>
          <w:sz w:val="24"/>
          <w:szCs w:val="24"/>
        </w:rPr>
        <w:t>способами осуществления психолого-педагогической поддержки и сопровождения, способами взаимодействия с другими субъе</w:t>
      </w:r>
      <w:r>
        <w:rPr>
          <w:rFonts w:ascii="Times New Roman" w:eastAsia="Times New Roman" w:hAnsi="Times New Roman"/>
          <w:sz w:val="24"/>
          <w:szCs w:val="24"/>
        </w:rPr>
        <w:t>ктами образовательного процесса</w:t>
      </w:r>
      <w:r w:rsidRPr="00D636F0">
        <w:rPr>
          <w:rFonts w:ascii="Times New Roman" w:eastAsia="Times New Roman" w:hAnsi="Times New Roman"/>
          <w:sz w:val="24"/>
          <w:szCs w:val="24"/>
        </w:rPr>
        <w:t>; технологиями приобретения, использования и обновления гуманитарных и социальных знаний для решения задач воспитания и духовно-нравственного развития обучающихся в уч</w:t>
      </w:r>
      <w:r>
        <w:rPr>
          <w:rFonts w:ascii="Times New Roman" w:eastAsia="Times New Roman" w:hAnsi="Times New Roman"/>
          <w:sz w:val="24"/>
          <w:szCs w:val="24"/>
        </w:rPr>
        <w:t xml:space="preserve">ебной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; способностью реализовывать </w:t>
      </w:r>
      <w:r w:rsidRPr="00D636F0">
        <w:rPr>
          <w:rFonts w:ascii="Times New Roman" w:eastAsia="Times New Roman" w:hAnsi="Times New Roman"/>
          <w:sz w:val="24"/>
          <w:szCs w:val="24"/>
        </w:rPr>
        <w:lastRenderedPageBreak/>
        <w:t>образовательные программы по учебному предмету в соответствии с требован</w:t>
      </w:r>
      <w:r>
        <w:rPr>
          <w:rFonts w:ascii="Times New Roman" w:eastAsia="Times New Roman" w:hAnsi="Times New Roman"/>
          <w:sz w:val="24"/>
          <w:szCs w:val="24"/>
        </w:rPr>
        <w:t>иями образовательных стандартов</w:t>
      </w:r>
      <w:r w:rsidRPr="00D636F0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 музыкального образования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диагностикой музыкальных способностей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формами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разных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видов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музыкальной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деятельности, учитывая возрастные и инд</w:t>
      </w:r>
      <w:r>
        <w:rPr>
          <w:rFonts w:ascii="Times New Roman" w:eastAsia="Times New Roman" w:hAnsi="Times New Roman"/>
          <w:sz w:val="24"/>
          <w:szCs w:val="24"/>
        </w:rPr>
        <w:t>ивидуальные возможности ребёнка; н</w:t>
      </w:r>
      <w:r w:rsidRPr="00D41207">
        <w:rPr>
          <w:rFonts w:ascii="Times New Roman" w:eastAsia="Times New Roman" w:hAnsi="Times New Roman"/>
          <w:sz w:val="24"/>
          <w:szCs w:val="24"/>
        </w:rPr>
        <w:t>авыками осуществления духовно-нравственного воспитания в музыкальной деятельности воспитанников; навыками осуществления духовно-нравственного развития обучающихся в учебной и внеурочной деятельности.</w:t>
      </w:r>
    </w:p>
    <w:p w:rsidR="00F21FF0" w:rsidRPr="007657FC" w:rsidRDefault="00F21FF0" w:rsidP="00404733">
      <w:pPr>
        <w:pStyle w:val="a6"/>
        <w:numPr>
          <w:ilvl w:val="0"/>
          <w:numId w:val="8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ОК-7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7D6C2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7D6C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F21FF0" w:rsidRPr="007D6C25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4"/>
          <w:szCs w:val="24"/>
        </w:rPr>
        <w:t>.</w:t>
      </w:r>
    </w:p>
    <w:p w:rsidR="00F21FF0" w:rsidRPr="007657FC" w:rsidRDefault="00F21FF0" w:rsidP="00404733">
      <w:pPr>
        <w:pStyle w:val="a6"/>
        <w:numPr>
          <w:ilvl w:val="0"/>
          <w:numId w:val="80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F21FF0" w:rsidRPr="007657FC" w:rsidRDefault="00F21FF0" w:rsidP="00404733">
      <w:pPr>
        <w:pStyle w:val="a6"/>
        <w:numPr>
          <w:ilvl w:val="0"/>
          <w:numId w:val="80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F21FF0" w:rsidRPr="007657FC" w:rsidRDefault="00F21FF0" w:rsidP="00404733">
      <w:pPr>
        <w:pStyle w:val="a6"/>
        <w:numPr>
          <w:ilvl w:val="0"/>
          <w:numId w:val="8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 </w:t>
      </w:r>
      <w:r>
        <w:rPr>
          <w:rFonts w:ascii="Times New Roman" w:hAnsi="Times New Roman"/>
          <w:sz w:val="24"/>
          <w:szCs w:val="24"/>
        </w:rPr>
        <w:t>Лопаткин Е.В.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F21FF0" w:rsidRDefault="00F2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.В.05</w:t>
      </w:r>
      <w:r>
        <w:rPr>
          <w:rFonts w:ascii="Calibri" w:eastAsia="Calibri" w:hAnsi="Calibri" w:cs="Calibri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Практикум по изобразительной деятельности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4732"/>
      </w:tblGrid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44.03.01 «Педагогическое образование» </w:t>
            </w:r>
          </w:p>
        </w:tc>
      </w:tr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44.03.01.03 «Дошкольное образование»</w:t>
            </w:r>
          </w:p>
        </w:tc>
      </w:tr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F21FF0" w:rsidRDefault="00F21FF0">
      <w:pPr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3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системы знаний 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изобразительном искусстве, умений работы в техниках рисунка и живописи</w:t>
      </w:r>
    </w:p>
    <w:p w:rsidR="00F21FF0" w:rsidRDefault="00F21FF0" w:rsidP="00F21FF0">
      <w:pPr>
        <w:numPr>
          <w:ilvl w:val="0"/>
          <w:numId w:val="3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eastAsia="Times New Roman" w:hAnsi="Times New Roman" w:cs="Times New Roman"/>
          <w:sz w:val="28"/>
        </w:rPr>
        <w:t>дать профессиональные  основы деятельности будущего учителя.</w:t>
      </w:r>
    </w:p>
    <w:p w:rsidR="00F21FF0" w:rsidRDefault="00F21FF0" w:rsidP="00F21FF0">
      <w:pPr>
        <w:numPr>
          <w:ilvl w:val="0"/>
          <w:numId w:val="3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 и особенности учебных программ (ПК-1);</w:t>
      </w:r>
      <w:r>
        <w:rPr>
          <w:rFonts w:ascii="Arial" w:eastAsia="Arial" w:hAnsi="Arial" w:cs="Arial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 образовательной среды (ПК-4); отечественные и зарубежные концепции воспитания, развития, обучения детей раннего и дошкольного возраста (СК-1);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реализовывать учебные программы базовых и элективных курсов в различных образовательных учреждениях (ПК-1); работать в соответствии с нормативно-правовыми актами сферы образования (ПК-4);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  <w:r>
        <w:rPr>
          <w:rFonts w:ascii="Times New Roman" w:eastAsia="Times New Roman" w:hAnsi="Times New Roman" w:cs="Times New Roman"/>
          <w:sz w:val="28"/>
        </w:rPr>
        <w:t>навыками практического применения теоретических и методических знаний (ПК-1); использовать возможности образовательной среды (ПК-4); способностью ориентироваться в отечественных и зарубежных концепциях воспитания, развития, обучения детей раннего и дошкольного возраста (СК-1);</w:t>
      </w:r>
    </w:p>
    <w:p w:rsidR="00F21FF0" w:rsidRDefault="00F21FF0" w:rsidP="00F21FF0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ПК-1; ПК-4; СК-1 </w:t>
      </w:r>
    </w:p>
    <w:p w:rsidR="00F21FF0" w:rsidRDefault="00F21FF0" w:rsidP="00F21FF0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 xml:space="preserve">(в ЗЕТ): 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F21FF0" w:rsidRDefault="00F21FF0" w:rsidP="00F21FF0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зачет</w:t>
      </w:r>
    </w:p>
    <w:p w:rsidR="00F21FF0" w:rsidRDefault="00F21FF0" w:rsidP="00F21FF0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219"/>
        <w:gridCol w:w="1357"/>
        <w:gridCol w:w="1266"/>
        <w:gridCol w:w="1335"/>
        <w:gridCol w:w="1296"/>
        <w:gridCol w:w="1610"/>
      </w:tblGrid>
      <w:tr w:rsidR="00F21FF0">
        <w:trPr>
          <w:trHeight w:val="1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Какое образовательное учреждение окончил, специальность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штатный,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Последнее повышение квалификации</w:t>
            </w:r>
          </w:p>
        </w:tc>
      </w:tr>
      <w:tr w:rsidR="00F21FF0">
        <w:trPr>
          <w:trHeight w:val="1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F21FF0">
        <w:trPr>
          <w:trHeight w:val="1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Практикум по изобразительной деятельности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Ивановна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tabs>
                <w:tab w:val="left" w:pos="327"/>
              </w:tabs>
              <w:suppressAutoHyphens/>
              <w:spacing w:after="0" w:line="240" w:lineRule="auto"/>
              <w:ind w:left="44" w:right="1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1).ХГПУ,  2003г.</w:t>
            </w:r>
          </w:p>
          <w:p w:rsidR="00F21FF0" w:rsidRDefault="00F21FF0">
            <w:pPr>
              <w:tabs>
                <w:tab w:val="left" w:pos="327"/>
              </w:tabs>
              <w:suppressAutoHyphens/>
              <w:spacing w:after="0" w:line="240" w:lineRule="auto"/>
              <w:ind w:left="44" w:right="1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ХГАЭиП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2006г.</w:t>
            </w:r>
          </w:p>
          <w:p w:rsidR="00F21FF0" w:rsidRDefault="00F21FF0">
            <w:pPr>
              <w:tabs>
                <w:tab w:val="left" w:pos="327"/>
              </w:tabs>
              <w:suppressAutoHyphens/>
              <w:spacing w:after="0" w:line="240" w:lineRule="auto"/>
              <w:ind w:left="44" w:right="1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3).ТГТУ, 2013г.</w:t>
            </w:r>
          </w:p>
          <w:p w:rsidR="00F21FF0" w:rsidRDefault="00F21FF0">
            <w:pPr>
              <w:tabs>
                <w:tab w:val="left" w:pos="327"/>
              </w:tabs>
              <w:suppressAutoHyphens/>
              <w:spacing w:after="0" w:line="240" w:lineRule="auto"/>
              <w:ind w:left="44" w:right="1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4).ТМК, 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Ст. преподаватель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tabs>
                <w:tab w:val="left" w:pos="327"/>
              </w:tabs>
              <w:suppressAutoHyphens/>
              <w:spacing w:after="0" w:line="240" w:lineRule="auto"/>
              <w:ind w:left="44" w:right="1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Таганрогский Авиационный колледж им.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Петлякова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внешний совместитель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20.03.2017 по 30.03 2017г.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ГБУДПО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РИПКиППРО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программе дополнительного профессионального образования «Профессиональное обучение (по отраслям)»</w:t>
            </w:r>
          </w:p>
        </w:tc>
      </w:tr>
    </w:tbl>
    <w:p w:rsidR="00F21FF0" w:rsidRDefault="00F21FF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21FF0" w:rsidRPr="0092532E" w:rsidRDefault="00F21FF0" w:rsidP="008F4BE2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21FF0" w:rsidRPr="00FB49CA" w:rsidRDefault="00F21FF0" w:rsidP="008F4B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C6C5A">
        <w:rPr>
          <w:rFonts w:ascii="Times New Roman" w:hAnsi="Times New Roman"/>
          <w:b/>
          <w:i/>
          <w:sz w:val="24"/>
          <w:szCs w:val="24"/>
          <w:u w:val="single"/>
        </w:rPr>
        <w:t>Б1.В.06</w:t>
      </w:r>
      <w:r w:rsidRPr="00FB49C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C6C5A">
        <w:rPr>
          <w:rFonts w:ascii="Times New Roman" w:hAnsi="Times New Roman"/>
          <w:b/>
          <w:i/>
          <w:sz w:val="24"/>
          <w:szCs w:val="24"/>
          <w:u w:val="single"/>
        </w:rPr>
        <w:t>Теории и технологии экологического образования</w:t>
      </w:r>
    </w:p>
    <w:p w:rsidR="00F21FF0" w:rsidRDefault="00F21FF0" w:rsidP="008F4BE2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F21FF0" w:rsidRPr="0092532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7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C4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A66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44.03.01.03 "Дошкольное образование"</w:t>
            </w:r>
          </w:p>
        </w:tc>
      </w:tr>
      <w:tr w:rsidR="00F21FF0" w:rsidRPr="0092532E" w:rsidTr="008F4BE2">
        <w:tc>
          <w:tcPr>
            <w:tcW w:w="4785" w:type="dxa"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5B616A" w:rsidRDefault="00F21FF0" w:rsidP="008F4BE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21FF0" w:rsidRPr="0092532E" w:rsidRDefault="00F21FF0" w:rsidP="008F4BE2">
      <w:pPr>
        <w:spacing w:after="0"/>
        <w:rPr>
          <w:rFonts w:ascii="Times New Roman" w:hAnsi="Times New Roman"/>
          <w:sz w:val="24"/>
          <w:szCs w:val="24"/>
        </w:rPr>
      </w:pPr>
    </w:p>
    <w:p w:rsidR="00F21FF0" w:rsidRPr="0072036B" w:rsidRDefault="00F21FF0" w:rsidP="008F4BE2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72036B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Pr="00195233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72036B">
        <w:rPr>
          <w:rFonts w:ascii="Times New Roman" w:hAnsi="Times New Roman"/>
          <w:b/>
          <w:sz w:val="24"/>
          <w:szCs w:val="24"/>
        </w:rPr>
        <w:t>1.1.</w:t>
      </w:r>
      <w:r w:rsidRPr="006C6C5A">
        <w:t xml:space="preserve"> </w:t>
      </w:r>
      <w:r w:rsidRPr="00195233">
        <w:rPr>
          <w:rFonts w:ascii="Times New Roman" w:hAnsi="Times New Roman"/>
          <w:sz w:val="24"/>
          <w:szCs w:val="24"/>
        </w:rPr>
        <w:t xml:space="preserve">Целями освоения учебной дисциплины </w:t>
      </w:r>
      <w:r w:rsidRPr="00195233">
        <w:rPr>
          <w:rFonts w:ascii="Times New Roman" w:hAnsi="Times New Roman"/>
          <w:b/>
          <w:bCs/>
          <w:sz w:val="24"/>
          <w:szCs w:val="24"/>
        </w:rPr>
        <w:t>«</w:t>
      </w:r>
      <w:r w:rsidRPr="00195233">
        <w:rPr>
          <w:rFonts w:ascii="Times New Roman" w:hAnsi="Times New Roman"/>
          <w:sz w:val="24"/>
          <w:szCs w:val="24"/>
        </w:rPr>
        <w:t>Теории и технологии экологического образования</w:t>
      </w:r>
      <w:r w:rsidRPr="00195233">
        <w:rPr>
          <w:rFonts w:ascii="Times New Roman" w:hAnsi="Times New Roman"/>
          <w:b/>
          <w:bCs/>
          <w:sz w:val="24"/>
          <w:szCs w:val="24"/>
        </w:rPr>
        <w:t>»</w:t>
      </w:r>
      <w:r w:rsidRPr="00195233">
        <w:rPr>
          <w:rFonts w:ascii="Times New Roman" w:hAnsi="Times New Roman"/>
          <w:sz w:val="24"/>
          <w:szCs w:val="24"/>
        </w:rPr>
        <w:t xml:space="preserve"> являются обеспечение профессиональной готовности студентов к эколого-педагогической деятельности с учетом современных тенденций экологического образования, перспективных направлений</w:t>
      </w:r>
      <w:r w:rsidRPr="00C6205F">
        <w:t xml:space="preserve"> </w:t>
      </w:r>
      <w:r w:rsidRPr="00195233">
        <w:rPr>
          <w:rFonts w:ascii="Times New Roman" w:hAnsi="Times New Roman"/>
          <w:sz w:val="24"/>
          <w:szCs w:val="24"/>
        </w:rPr>
        <w:t>развития системы дошкольного воспитания, требований общества к педагогическим кадрам.</w:t>
      </w:r>
    </w:p>
    <w:p w:rsidR="00F21FF0" w:rsidRPr="0072036B" w:rsidRDefault="00F21FF0" w:rsidP="008F4BE2">
      <w:pPr>
        <w:spacing w:after="0" w:line="240" w:lineRule="auto"/>
        <w:ind w:firstLine="847"/>
        <w:jc w:val="both"/>
        <w:rPr>
          <w:rFonts w:ascii="Times New Roman" w:hAnsi="Times New Roman"/>
          <w:b/>
          <w:sz w:val="24"/>
          <w:szCs w:val="24"/>
        </w:rPr>
      </w:pPr>
      <w:r w:rsidRPr="0072036B">
        <w:rPr>
          <w:rFonts w:ascii="Times New Roman" w:hAnsi="Times New Roman"/>
          <w:b/>
          <w:sz w:val="24"/>
          <w:szCs w:val="24"/>
        </w:rPr>
        <w:t>1.2.Задачи:</w:t>
      </w:r>
    </w:p>
    <w:p w:rsidR="00F21FF0" w:rsidRPr="0072036B" w:rsidRDefault="00F21FF0" w:rsidP="00F21FF0">
      <w:pPr>
        <w:pStyle w:val="a6"/>
        <w:numPr>
          <w:ilvl w:val="0"/>
          <w:numId w:val="38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>формирование ест</w:t>
      </w:r>
      <w:r>
        <w:rPr>
          <w:rFonts w:ascii="Times New Roman" w:hAnsi="Times New Roman"/>
          <w:color w:val="000000"/>
          <w:sz w:val="24"/>
          <w:szCs w:val="24"/>
        </w:rPr>
        <w:t>ественнонаучного мировоззрения;</w:t>
      </w:r>
      <w:r w:rsidRPr="007203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1FF0" w:rsidRPr="0072036B" w:rsidRDefault="00F21FF0" w:rsidP="00F21FF0">
      <w:pPr>
        <w:pStyle w:val="a6"/>
        <w:numPr>
          <w:ilvl w:val="0"/>
          <w:numId w:val="38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>овладение общей методикой нау</w:t>
      </w:r>
      <w:r>
        <w:rPr>
          <w:rFonts w:ascii="Times New Roman" w:hAnsi="Times New Roman"/>
          <w:color w:val="000000"/>
          <w:sz w:val="24"/>
          <w:szCs w:val="24"/>
        </w:rPr>
        <w:t>чного познания окружающего мира;</w:t>
      </w:r>
      <w:r w:rsidRPr="007203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1FF0" w:rsidRPr="0072036B" w:rsidRDefault="00F21FF0" w:rsidP="00F21FF0">
      <w:pPr>
        <w:pStyle w:val="a6"/>
        <w:numPr>
          <w:ilvl w:val="0"/>
          <w:numId w:val="38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>вооружить будущих воспитателей ДО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2036B">
        <w:rPr>
          <w:rFonts w:ascii="Times New Roman" w:hAnsi="Times New Roman"/>
          <w:color w:val="000000"/>
          <w:sz w:val="24"/>
          <w:szCs w:val="24"/>
        </w:rPr>
        <w:t xml:space="preserve"> знаниями, умениями, навыками, необходимыми для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природосообразной</w:t>
      </w:r>
      <w:proofErr w:type="spellEnd"/>
      <w:r w:rsidRPr="0072036B">
        <w:rPr>
          <w:rFonts w:ascii="Times New Roman" w:hAnsi="Times New Roman"/>
          <w:color w:val="000000"/>
          <w:sz w:val="24"/>
          <w:szCs w:val="24"/>
        </w:rPr>
        <w:t xml:space="preserve"> грам</w:t>
      </w:r>
      <w:r>
        <w:rPr>
          <w:rFonts w:ascii="Times New Roman" w:hAnsi="Times New Roman"/>
          <w:color w:val="000000"/>
          <w:sz w:val="24"/>
          <w:szCs w:val="24"/>
        </w:rPr>
        <w:t>отной деятельности дошкольников;</w:t>
      </w:r>
      <w:r w:rsidRPr="007203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1FF0" w:rsidRPr="0072036B" w:rsidRDefault="00F21FF0" w:rsidP="00F21FF0">
      <w:pPr>
        <w:pStyle w:val="a6"/>
        <w:numPr>
          <w:ilvl w:val="0"/>
          <w:numId w:val="38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 xml:space="preserve">показать значение </w:t>
      </w:r>
      <w:r>
        <w:rPr>
          <w:rFonts w:ascii="Times New Roman" w:hAnsi="Times New Roman"/>
          <w:color w:val="000000"/>
          <w:sz w:val="24"/>
          <w:szCs w:val="24"/>
        </w:rPr>
        <w:t>природных</w:t>
      </w:r>
      <w:r w:rsidRPr="0072036B">
        <w:rPr>
          <w:rFonts w:ascii="Times New Roman" w:hAnsi="Times New Roman"/>
          <w:color w:val="000000"/>
          <w:sz w:val="24"/>
          <w:szCs w:val="24"/>
        </w:rPr>
        <w:t xml:space="preserve"> процессов в формировании научной картины мира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03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1FF0" w:rsidRPr="0072036B" w:rsidRDefault="00F21FF0" w:rsidP="008F4B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RPr="0072036B" w:rsidTr="008F4BE2">
        <w:tc>
          <w:tcPr>
            <w:tcW w:w="9854" w:type="dxa"/>
            <w:hideMark/>
          </w:tcPr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720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природных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 процессах, о состо</w:t>
            </w:r>
            <w:r>
              <w:rPr>
                <w:rFonts w:ascii="Times New Roman" w:hAnsi="Times New Roman"/>
                <w:sz w:val="24"/>
                <w:szCs w:val="24"/>
              </w:rPr>
              <w:t>янии окружающей среды и о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72036B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72036B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анатомо-физические последствия воздействия на человека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природных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аспектов; основы профилактики инфекционных заболеваний; гигиенические требования к воспитательному процессу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зданию и помещениям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ДОУ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различны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сезоны года (ОПК-6)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D02097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097">
              <w:rPr>
                <w:rFonts w:ascii="Times New Roman" w:hAnsi="Times New Roman"/>
                <w:bCs/>
                <w:sz w:val="24"/>
                <w:szCs w:val="24"/>
              </w:rPr>
              <w:t xml:space="preserve">концепции воспитания, развития, обучения детей раннего и дошкольного возраста при помощи </w:t>
            </w:r>
            <w:r w:rsidRPr="00D02097">
              <w:rPr>
                <w:rFonts w:ascii="Times New Roman" w:hAnsi="Times New Roman"/>
                <w:sz w:val="24"/>
                <w:szCs w:val="24"/>
              </w:rPr>
              <w:t>современных методов и технологий обучения и диагностики (ПК-2)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1FF0" w:rsidRPr="0072036B" w:rsidTr="008F4BE2">
        <w:tc>
          <w:tcPr>
            <w:tcW w:w="9854" w:type="dxa"/>
            <w:hideMark/>
          </w:tcPr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72036B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 применить знания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об экологической безопасности, о состоянии окружающей среды и об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анатомо-физические последствия воздействия на человека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природных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аспектов; основы профилактики инфекционных заболеваний; гигиенические требования к зданию и помещениям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ДОУ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различны сезоны года (ОПК-6)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D02097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097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методики диагностики и технологии воспитания и обучения детей раннего и дошкольного возраста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097">
              <w:rPr>
                <w:rFonts w:ascii="Times New Roman" w:hAnsi="Times New Roman"/>
                <w:sz w:val="24"/>
                <w:szCs w:val="24"/>
              </w:rPr>
              <w:t>(ПК-2)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  <w:hideMark/>
          </w:tcPr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 фоне экологических проблем 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(ОК-3);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различных источников информации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>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– готовность к обеспечению охраны жизни 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 ДОУ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(ОПК-6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21FF0" w:rsidRPr="00D02097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6C5A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  <w:r w:rsidRPr="00D02097">
              <w:rPr>
                <w:rFonts w:ascii="Times New Roman" w:hAnsi="Times New Roman"/>
                <w:bCs/>
                <w:sz w:val="24"/>
                <w:szCs w:val="24"/>
              </w:rPr>
              <w:t xml:space="preserve"> детей раннего и дошкольного возраста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2097">
              <w:rPr>
                <w:rFonts w:ascii="Times New Roman" w:hAnsi="Times New Roman"/>
                <w:sz w:val="24"/>
                <w:szCs w:val="24"/>
              </w:rPr>
              <w:t>(ПК-2)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</w:tcPr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ОПК-6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готовность к обеспечению охра</w:t>
            </w:r>
            <w:r>
              <w:rPr>
                <w:rFonts w:ascii="Times New Roman" w:hAnsi="Times New Roman"/>
                <w:sz w:val="24"/>
                <w:szCs w:val="24"/>
              </w:rPr>
              <w:t>ны жизни и здоровья обучающихся;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ПК-2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C6C5A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F7C3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</w:t>
      </w:r>
      <w:r w:rsidRPr="00BF7C3C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C3C">
        <w:rPr>
          <w:rFonts w:ascii="Times New Roman" w:hAnsi="Times New Roman"/>
          <w:sz w:val="24"/>
          <w:szCs w:val="24"/>
        </w:rPr>
        <w:t xml:space="preserve">очная и заочная форма обучения – </w:t>
      </w:r>
      <w:r>
        <w:rPr>
          <w:rFonts w:ascii="Times New Roman" w:hAnsi="Times New Roman"/>
          <w:sz w:val="24"/>
          <w:szCs w:val="24"/>
        </w:rPr>
        <w:t>экзамен</w:t>
      </w:r>
      <w:r w:rsidRPr="00BF7C3C">
        <w:rPr>
          <w:rFonts w:ascii="Times New Roman" w:hAnsi="Times New Roman"/>
          <w:sz w:val="24"/>
          <w:szCs w:val="24"/>
        </w:rPr>
        <w:t xml:space="preserve"> –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преподавателя (полностью)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Какое образовательное учреждение окончил, специальность (направление подготовки)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документу об образовании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</w:t>
            </w:r>
            <w:r w:rsidRPr="00BF7C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привлечения к педагогической деятельности (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D02097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097">
              <w:rPr>
                <w:rFonts w:ascii="Times New Roman" w:hAnsi="Times New Roman"/>
                <w:sz w:val="24"/>
                <w:szCs w:val="24"/>
              </w:rPr>
              <w:t>Теории и технологии экологического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   </w:t>
      </w:r>
    </w:p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BF7C3C">
        <w:rPr>
          <w:rFonts w:ascii="Times New Roman" w:hAnsi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F21FF0" w:rsidRDefault="00F21FF0"/>
    <w:p w:rsidR="00F21FF0" w:rsidRPr="004848AD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4848AD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0E4D9B" w:rsidRDefault="00F21FF0" w:rsidP="008F4BE2">
      <w:pPr>
        <w:shd w:val="clear" w:color="auto" w:fill="FFFFFF"/>
        <w:spacing w:before="200"/>
        <w:jc w:val="center"/>
        <w:rPr>
          <w:rFonts w:ascii="Times New Roman" w:hAnsi="Times New Roman"/>
          <w:b/>
          <w:i/>
          <w:sz w:val="24"/>
          <w:szCs w:val="24"/>
        </w:rPr>
      </w:pPr>
      <w:r w:rsidRPr="000E4D9B">
        <w:rPr>
          <w:rFonts w:ascii="Times New Roman" w:hAnsi="Times New Roman"/>
          <w:b/>
          <w:sz w:val="24"/>
          <w:szCs w:val="24"/>
        </w:rPr>
        <w:t>Б1.В.0</w:t>
      </w:r>
      <w:r>
        <w:rPr>
          <w:rFonts w:ascii="Times New Roman" w:hAnsi="Times New Roman"/>
          <w:b/>
          <w:sz w:val="24"/>
          <w:szCs w:val="24"/>
        </w:rPr>
        <w:t>7</w:t>
      </w:r>
      <w:r w:rsidRPr="000E4D9B">
        <w:rPr>
          <w:rFonts w:ascii="Times New Roman" w:hAnsi="Times New Roman"/>
          <w:b/>
          <w:sz w:val="24"/>
          <w:szCs w:val="24"/>
        </w:rPr>
        <w:t xml:space="preserve">  Литературное образование дошкольников </w:t>
      </w:r>
    </w:p>
    <w:p w:rsidR="00F21FF0" w:rsidRPr="004848AD" w:rsidRDefault="00F21FF0" w:rsidP="008F4BE2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4848AD" w:rsidTr="008F4BE2">
        <w:tc>
          <w:tcPr>
            <w:tcW w:w="4785" w:type="dxa"/>
          </w:tcPr>
          <w:p w:rsidR="00F21FF0" w:rsidRPr="004848AD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6607C5" w:rsidRDefault="00F21FF0" w:rsidP="008F4B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"Педагогическое образование" </w:t>
            </w:r>
          </w:p>
        </w:tc>
      </w:tr>
      <w:tr w:rsidR="00F21FF0" w:rsidRPr="004848AD" w:rsidTr="008F4BE2">
        <w:tc>
          <w:tcPr>
            <w:tcW w:w="4785" w:type="dxa"/>
          </w:tcPr>
          <w:p w:rsidR="00F21FF0" w:rsidRPr="004848AD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6607C5" w:rsidRDefault="00F21FF0" w:rsidP="008F4B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"Дошкольное образование"</w:t>
            </w:r>
          </w:p>
        </w:tc>
      </w:tr>
      <w:tr w:rsidR="00F21FF0" w:rsidRPr="004848AD" w:rsidTr="008F4BE2">
        <w:tc>
          <w:tcPr>
            <w:tcW w:w="4785" w:type="dxa"/>
          </w:tcPr>
          <w:p w:rsidR="00F21FF0" w:rsidRPr="004848AD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6607C5" w:rsidRDefault="00F21FF0" w:rsidP="008F4B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7C5"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F21FF0" w:rsidRPr="004848AD" w:rsidRDefault="00F21FF0" w:rsidP="008F4BE2">
      <w:pPr>
        <w:rPr>
          <w:rFonts w:ascii="Times New Roman" w:hAnsi="Times New Roman"/>
          <w:b/>
          <w:sz w:val="24"/>
          <w:szCs w:val="24"/>
        </w:rPr>
      </w:pPr>
    </w:p>
    <w:p w:rsidR="00F21FF0" w:rsidRPr="00F23408" w:rsidRDefault="00F21FF0" w:rsidP="00404733">
      <w:pPr>
        <w:pStyle w:val="a6"/>
        <w:numPr>
          <w:ilvl w:val="0"/>
          <w:numId w:val="81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7536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23408">
        <w:rPr>
          <w:rFonts w:ascii="Times New Roman" w:hAnsi="Times New Roman"/>
          <w:sz w:val="24"/>
          <w:szCs w:val="24"/>
        </w:rPr>
        <w:t>формирование у будущих педагогов представлений о сущности литературного образования дошкольников,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нравственного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23408">
        <w:rPr>
          <w:rFonts w:ascii="Times New Roman" w:hAnsi="Times New Roman"/>
          <w:sz w:val="24"/>
          <w:szCs w:val="24"/>
        </w:rPr>
        <w:t xml:space="preserve"> эстетического развития дошкольников</w:t>
      </w:r>
      <w:r>
        <w:rPr>
          <w:rFonts w:ascii="Times New Roman" w:hAnsi="Times New Roman"/>
          <w:sz w:val="24"/>
          <w:szCs w:val="24"/>
        </w:rPr>
        <w:t>.</w:t>
      </w:r>
      <w:r w:rsidRPr="00F23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23408">
        <w:rPr>
          <w:rFonts w:ascii="Times New Roman" w:hAnsi="Times New Roman"/>
          <w:sz w:val="24"/>
          <w:szCs w:val="24"/>
        </w:rPr>
        <w:t>оздание литературоведческой и методической базы для последующего совершенствования педагогического мастерства воспитателей дошкольных учреждений</w:t>
      </w:r>
      <w:r w:rsidRPr="00A75365">
        <w:rPr>
          <w:rFonts w:ascii="Times New Roman" w:hAnsi="Times New Roman"/>
          <w:sz w:val="24"/>
          <w:szCs w:val="24"/>
        </w:rPr>
        <w:t>.</w:t>
      </w:r>
    </w:p>
    <w:p w:rsidR="00F21FF0" w:rsidRPr="00F23408" w:rsidRDefault="00F21FF0" w:rsidP="00404733">
      <w:pPr>
        <w:pStyle w:val="a6"/>
        <w:numPr>
          <w:ilvl w:val="0"/>
          <w:numId w:val="81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536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21FF0" w:rsidRDefault="00F21FF0" w:rsidP="00F21FF0">
      <w:pPr>
        <w:pStyle w:val="a6"/>
        <w:numPr>
          <w:ilvl w:val="0"/>
          <w:numId w:val="39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3408">
        <w:rPr>
          <w:rFonts w:ascii="Times New Roman" w:hAnsi="Times New Roman"/>
          <w:sz w:val="24"/>
          <w:szCs w:val="24"/>
        </w:rPr>
        <w:lastRenderedPageBreak/>
        <w:t xml:space="preserve">обеспечить понимание задач литературного образования дошкольников на основе знаний особенностей восприятия произведений художественной литературы </w:t>
      </w:r>
      <w:r>
        <w:rPr>
          <w:rFonts w:ascii="Times New Roman" w:hAnsi="Times New Roman"/>
          <w:sz w:val="24"/>
          <w:szCs w:val="24"/>
        </w:rPr>
        <w:t>дошкольниками;</w:t>
      </w:r>
    </w:p>
    <w:p w:rsidR="00F21FF0" w:rsidRDefault="00F21FF0" w:rsidP="00F21FF0">
      <w:pPr>
        <w:pStyle w:val="a6"/>
        <w:numPr>
          <w:ilvl w:val="0"/>
          <w:numId w:val="39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3408">
        <w:rPr>
          <w:rFonts w:ascii="Times New Roman" w:hAnsi="Times New Roman"/>
          <w:sz w:val="24"/>
          <w:szCs w:val="24"/>
        </w:rPr>
        <w:t xml:space="preserve">развивать у </w:t>
      </w:r>
      <w:r>
        <w:rPr>
          <w:rFonts w:ascii="Times New Roman" w:hAnsi="Times New Roman"/>
          <w:sz w:val="24"/>
          <w:szCs w:val="24"/>
        </w:rPr>
        <w:t>студентов</w:t>
      </w:r>
      <w:r w:rsidRPr="00F23408">
        <w:rPr>
          <w:rFonts w:ascii="Times New Roman" w:hAnsi="Times New Roman"/>
          <w:sz w:val="24"/>
          <w:szCs w:val="24"/>
        </w:rPr>
        <w:t xml:space="preserve"> представление о технологиях и методах литературного образования дошкольников;</w:t>
      </w:r>
    </w:p>
    <w:p w:rsidR="00F21FF0" w:rsidRDefault="00F21FF0" w:rsidP="00F21FF0">
      <w:pPr>
        <w:pStyle w:val="a6"/>
        <w:numPr>
          <w:ilvl w:val="0"/>
          <w:numId w:val="39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3408">
        <w:rPr>
          <w:rFonts w:ascii="Times New Roman" w:hAnsi="Times New Roman"/>
          <w:sz w:val="24"/>
          <w:szCs w:val="24"/>
        </w:rPr>
        <w:t>формировать систему знаний и умений, связанных с отбором книг для знакомства дошкольников с литературными и фольклорными текстами, приобщением детей к искусству слова и домашнему чтению;</w:t>
      </w:r>
    </w:p>
    <w:p w:rsidR="00F21FF0" w:rsidRDefault="00F21FF0" w:rsidP="00F21FF0">
      <w:pPr>
        <w:pStyle w:val="a6"/>
        <w:numPr>
          <w:ilvl w:val="0"/>
          <w:numId w:val="39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</w:t>
      </w:r>
      <w:r w:rsidRPr="00F23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  <w:r w:rsidRPr="00F23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408">
        <w:rPr>
          <w:rFonts w:ascii="Times New Roman" w:hAnsi="Times New Roman"/>
          <w:sz w:val="24"/>
          <w:szCs w:val="24"/>
        </w:rPr>
        <w:t>базовы</w:t>
      </w:r>
      <w:r>
        <w:rPr>
          <w:rFonts w:ascii="Times New Roman" w:hAnsi="Times New Roman"/>
          <w:sz w:val="24"/>
          <w:szCs w:val="24"/>
        </w:rPr>
        <w:t>ми</w:t>
      </w:r>
      <w:r w:rsidRPr="00F23408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ями</w:t>
      </w:r>
      <w:r w:rsidRPr="00F23408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ами</w:t>
      </w:r>
      <w:r w:rsidRPr="00F23408">
        <w:rPr>
          <w:rFonts w:ascii="Times New Roman" w:hAnsi="Times New Roman"/>
          <w:sz w:val="24"/>
          <w:szCs w:val="24"/>
        </w:rPr>
        <w:t xml:space="preserve"> литературного образования дошкольников, принцип</w:t>
      </w:r>
      <w:r>
        <w:rPr>
          <w:rFonts w:ascii="Times New Roman" w:hAnsi="Times New Roman"/>
          <w:sz w:val="24"/>
          <w:szCs w:val="24"/>
        </w:rPr>
        <w:t>ами</w:t>
      </w:r>
      <w:r w:rsidRPr="00F23408">
        <w:rPr>
          <w:rFonts w:ascii="Times New Roman" w:hAnsi="Times New Roman"/>
          <w:sz w:val="24"/>
          <w:szCs w:val="24"/>
        </w:rPr>
        <w:t xml:space="preserve"> и прием</w:t>
      </w:r>
      <w:r>
        <w:rPr>
          <w:rFonts w:ascii="Times New Roman" w:hAnsi="Times New Roman"/>
          <w:sz w:val="24"/>
          <w:szCs w:val="24"/>
        </w:rPr>
        <w:t>ами</w:t>
      </w:r>
      <w:r w:rsidRPr="00F23408">
        <w:rPr>
          <w:rFonts w:ascii="Times New Roman" w:hAnsi="Times New Roman"/>
          <w:sz w:val="24"/>
          <w:szCs w:val="24"/>
        </w:rPr>
        <w:t xml:space="preserve"> анализа литературных и фольклорных произведений в дошкольных образовательных учреждениях;</w:t>
      </w:r>
    </w:p>
    <w:p w:rsidR="00F21FF0" w:rsidRPr="00F23408" w:rsidRDefault="00F21FF0" w:rsidP="00F21FF0">
      <w:pPr>
        <w:pStyle w:val="a6"/>
        <w:numPr>
          <w:ilvl w:val="0"/>
          <w:numId w:val="39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3408">
        <w:rPr>
          <w:rFonts w:ascii="Times New Roman" w:hAnsi="Times New Roman"/>
          <w:sz w:val="24"/>
          <w:szCs w:val="24"/>
        </w:rPr>
        <w:t>стимулировать самостоятельную деятельность по освоению содержания дисциплины и формированию необходимых компетенций, необходимых в их профессиональной деятельности.</w:t>
      </w:r>
    </w:p>
    <w:p w:rsidR="00F21FF0" w:rsidRPr="00A75365" w:rsidRDefault="00F21FF0" w:rsidP="00404733">
      <w:pPr>
        <w:pStyle w:val="a6"/>
        <w:numPr>
          <w:ilvl w:val="0"/>
          <w:numId w:val="81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7536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21FF0" w:rsidRPr="00A75365" w:rsidRDefault="00F21FF0" w:rsidP="008F4BE2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75365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Pr="00A75365">
        <w:rPr>
          <w:rFonts w:ascii="Times New Roman" w:hAnsi="Times New Roman"/>
          <w:bCs/>
          <w:sz w:val="24"/>
          <w:szCs w:val="24"/>
        </w:rPr>
        <w:t>студент должен:</w:t>
      </w:r>
    </w:p>
    <w:p w:rsidR="00F21FF0" w:rsidRPr="00A75365" w:rsidRDefault="00F21FF0" w:rsidP="008F4BE2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bCs/>
          <w:i/>
          <w:sz w:val="24"/>
          <w:szCs w:val="24"/>
        </w:rPr>
        <w:t>Знать</w:t>
      </w:r>
      <w:r w:rsidRPr="00A75365">
        <w:rPr>
          <w:rFonts w:ascii="Times New Roman" w:hAnsi="Times New Roman"/>
          <w:bCs/>
          <w:sz w:val="24"/>
          <w:szCs w:val="24"/>
        </w:rPr>
        <w:t xml:space="preserve">: нормы коммуникации, </w:t>
      </w:r>
      <w:r w:rsidRPr="00A75365">
        <w:rPr>
          <w:rFonts w:ascii="Times New Roman" w:hAnsi="Times New Roman"/>
          <w:sz w:val="24"/>
          <w:szCs w:val="24"/>
        </w:rPr>
        <w:t xml:space="preserve">основы межличностного и публичного общения, 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теоретические основы выразительного чтения</w:t>
      </w:r>
      <w:r w:rsidRPr="00A75365">
        <w:rPr>
          <w:rFonts w:ascii="Times New Roman" w:hAnsi="Times New Roman"/>
          <w:sz w:val="24"/>
          <w:szCs w:val="24"/>
        </w:rPr>
        <w:t xml:space="preserve"> (ОК-4); </w:t>
      </w:r>
      <w:r w:rsidRPr="00A75365">
        <w:rPr>
          <w:rFonts w:ascii="Times New Roman" w:hAnsi="Times New Roman"/>
          <w:bCs/>
          <w:sz w:val="24"/>
          <w:szCs w:val="24"/>
        </w:rPr>
        <w:t xml:space="preserve">принципы работы с научной, методической и художественной литературой (ПК-1); </w:t>
      </w:r>
      <w:r w:rsidRPr="00A75365">
        <w:rPr>
          <w:rFonts w:ascii="Times New Roman" w:hAnsi="Times New Roman"/>
          <w:sz w:val="24"/>
          <w:szCs w:val="24"/>
        </w:rPr>
        <w:t xml:space="preserve">основные возрастные особенности восприятия </w:t>
      </w:r>
      <w:r w:rsidRPr="00A75365">
        <w:rPr>
          <w:rFonts w:ascii="Times New Roman" w:hAnsi="Times New Roman"/>
          <w:bCs/>
          <w:sz w:val="24"/>
          <w:szCs w:val="24"/>
        </w:rPr>
        <w:t>художественной литературы детьми дошкольного возраста, уровни речевого и интеллектуального развития дошкольников (ПК-2)</w:t>
      </w:r>
      <w:r w:rsidRPr="00A75365">
        <w:rPr>
          <w:rFonts w:ascii="Times New Roman" w:hAnsi="Times New Roman"/>
          <w:color w:val="000000"/>
          <w:sz w:val="24"/>
          <w:szCs w:val="24"/>
        </w:rPr>
        <w:t>.</w:t>
      </w:r>
    </w:p>
    <w:p w:rsidR="00F21FF0" w:rsidRPr="00A75365" w:rsidRDefault="00F21FF0" w:rsidP="008F4BE2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75365">
        <w:rPr>
          <w:rFonts w:ascii="Times New Roman" w:hAnsi="Times New Roman"/>
          <w:i/>
          <w:iCs/>
          <w:sz w:val="24"/>
          <w:szCs w:val="24"/>
        </w:rPr>
        <w:t>Уметь</w:t>
      </w:r>
      <w:r w:rsidRPr="00A75365">
        <w:rPr>
          <w:rFonts w:ascii="Times New Roman" w:hAnsi="Times New Roman"/>
          <w:iCs/>
          <w:sz w:val="24"/>
          <w:szCs w:val="24"/>
        </w:rPr>
        <w:t xml:space="preserve">: </w:t>
      </w:r>
      <w:r w:rsidRPr="00A75365">
        <w:rPr>
          <w:rFonts w:ascii="Times New Roman" w:hAnsi="Times New Roman"/>
          <w:b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деятельности,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совершенствовать технические навыки устной речи и чтения</w:t>
      </w:r>
      <w:r w:rsidRPr="00A75365">
        <w:rPr>
          <w:rFonts w:ascii="Times New Roman" w:hAnsi="Times New Roman"/>
          <w:bCs/>
          <w:sz w:val="24"/>
          <w:szCs w:val="24"/>
        </w:rPr>
        <w:t xml:space="preserve"> (ОК-4); воспринимать и анализировать тексты различных стилей и жанров, вести диалог, полемику, дискуссию (ПК-1); вызвать интерес ребёнка к литератур</w:t>
      </w:r>
      <w:r>
        <w:rPr>
          <w:rFonts w:ascii="Times New Roman" w:hAnsi="Times New Roman"/>
          <w:bCs/>
          <w:sz w:val="24"/>
          <w:szCs w:val="24"/>
        </w:rPr>
        <w:t>ному произведению (ПК-2)</w:t>
      </w:r>
      <w:r w:rsidRPr="00A75365">
        <w:rPr>
          <w:rFonts w:ascii="Times New Roman" w:hAnsi="Times New Roman"/>
          <w:bCs/>
          <w:sz w:val="24"/>
          <w:szCs w:val="24"/>
        </w:rPr>
        <w:t>.</w:t>
      </w:r>
    </w:p>
    <w:p w:rsidR="00F21FF0" w:rsidRPr="00A75365" w:rsidRDefault="00F21FF0" w:rsidP="008F4BE2">
      <w:pPr>
        <w:autoSpaceDE w:val="0"/>
        <w:autoSpaceDN w:val="0"/>
        <w:adjustRightInd w:val="0"/>
        <w:spacing w:after="12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A75365">
        <w:rPr>
          <w:rFonts w:ascii="Times New Roman" w:hAnsi="Times New Roman"/>
          <w:i/>
          <w:iCs/>
          <w:sz w:val="24"/>
          <w:szCs w:val="24"/>
        </w:rPr>
        <w:t>Владеть</w:t>
      </w:r>
      <w:r w:rsidRPr="00A75365">
        <w:rPr>
          <w:rFonts w:ascii="Times New Roman" w:hAnsi="Times New Roman"/>
          <w:iCs/>
          <w:sz w:val="24"/>
          <w:szCs w:val="24"/>
        </w:rPr>
        <w:t xml:space="preserve">: </w:t>
      </w:r>
      <w:r w:rsidRPr="00A75365">
        <w:rPr>
          <w:rFonts w:ascii="Times New Roman" w:hAnsi="Times New Roman"/>
          <w:bCs/>
          <w:sz w:val="24"/>
          <w:szCs w:val="24"/>
        </w:rPr>
        <w:t xml:space="preserve">навыками коммуникации с детьми дошкольного возраста (ОК-4); культурой мышления, способностью к анализу и 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творчеству при выразительном исполнении литературных произведений</w:t>
      </w:r>
      <w:r w:rsidRPr="00A75365">
        <w:rPr>
          <w:rFonts w:ascii="Times New Roman" w:hAnsi="Times New Roman"/>
          <w:bCs/>
          <w:sz w:val="24"/>
          <w:szCs w:val="24"/>
        </w:rPr>
        <w:t xml:space="preserve"> (ПК-1); </w:t>
      </w:r>
      <w:r w:rsidRPr="00A75365">
        <w:rPr>
          <w:rFonts w:ascii="Times New Roman" w:hAnsi="Times New Roman"/>
          <w:sz w:val="24"/>
          <w:szCs w:val="24"/>
        </w:rPr>
        <w:t>принципами отбора и анализа литературных произведений с учётом возрастных и интеллектуальных ха</w:t>
      </w:r>
      <w:r>
        <w:rPr>
          <w:rFonts w:ascii="Times New Roman" w:hAnsi="Times New Roman"/>
          <w:sz w:val="24"/>
          <w:szCs w:val="24"/>
        </w:rPr>
        <w:t>рактеристик дошкольников (ПК-2)</w:t>
      </w:r>
      <w:r w:rsidRPr="00A75365">
        <w:rPr>
          <w:rFonts w:ascii="Times New Roman" w:hAnsi="Times New Roman"/>
          <w:sz w:val="24"/>
          <w:szCs w:val="24"/>
        </w:rPr>
        <w:t>.</w:t>
      </w:r>
    </w:p>
    <w:p w:rsidR="00F21FF0" w:rsidRPr="00A75365" w:rsidRDefault="00F21FF0" w:rsidP="00404733">
      <w:pPr>
        <w:pStyle w:val="a6"/>
        <w:numPr>
          <w:ilvl w:val="0"/>
          <w:numId w:val="81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753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21FF0" w:rsidRPr="00A75365" w:rsidRDefault="00F21FF0" w:rsidP="008F4BE2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ОК-4: </w:t>
      </w:r>
      <w:r w:rsidRPr="00A75365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F21FF0" w:rsidRPr="00A75365" w:rsidRDefault="00F21FF0" w:rsidP="008F4BE2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ПК-1: </w:t>
      </w:r>
      <w:r w:rsidRPr="00A75365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F21FF0" w:rsidRPr="00A75365" w:rsidRDefault="00F21FF0" w:rsidP="008F4BE2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ПК-2: </w:t>
      </w:r>
      <w:r w:rsidRPr="00A75365">
        <w:rPr>
          <w:rFonts w:ascii="Times New Roman" w:hAnsi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F21FF0" w:rsidRPr="004848AD" w:rsidRDefault="00F21FF0" w:rsidP="00404733">
      <w:pPr>
        <w:pStyle w:val="a6"/>
        <w:numPr>
          <w:ilvl w:val="0"/>
          <w:numId w:val="81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848AD">
        <w:rPr>
          <w:rFonts w:ascii="Times New Roman" w:hAnsi="Times New Roman"/>
          <w:i/>
          <w:sz w:val="24"/>
          <w:szCs w:val="24"/>
        </w:rPr>
        <w:t xml:space="preserve">(в ЗЕТ): </w:t>
      </w:r>
      <w:r w:rsidRPr="004848AD">
        <w:rPr>
          <w:rFonts w:ascii="Times New Roman" w:hAnsi="Times New Roman"/>
          <w:sz w:val="24"/>
          <w:szCs w:val="24"/>
        </w:rPr>
        <w:t>5.</w:t>
      </w:r>
    </w:p>
    <w:p w:rsidR="00F21FF0" w:rsidRPr="004848AD" w:rsidRDefault="00F21FF0" w:rsidP="00404733">
      <w:pPr>
        <w:pStyle w:val="a6"/>
        <w:numPr>
          <w:ilvl w:val="0"/>
          <w:numId w:val="81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848AD">
        <w:rPr>
          <w:rFonts w:ascii="Times New Roman" w:hAnsi="Times New Roman"/>
          <w:sz w:val="24"/>
          <w:szCs w:val="24"/>
        </w:rPr>
        <w:t>экзамен.</w:t>
      </w:r>
    </w:p>
    <w:p w:rsidR="00F21FF0" w:rsidRPr="004848AD" w:rsidRDefault="00F21FF0" w:rsidP="00404733">
      <w:pPr>
        <w:pStyle w:val="a6"/>
        <w:numPr>
          <w:ilvl w:val="0"/>
          <w:numId w:val="81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4848AD">
        <w:rPr>
          <w:rStyle w:val="aa"/>
          <w:rFonts w:ascii="Times New Roman" w:hAnsi="Times New Roman"/>
          <w:b/>
          <w:sz w:val="24"/>
          <w:szCs w:val="24"/>
        </w:rPr>
        <w:footnoteReference w:id="7"/>
      </w:r>
      <w:r w:rsidRPr="004848A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F21FF0" w:rsidRPr="004848AD" w:rsidTr="008F4BE2">
        <w:tc>
          <w:tcPr>
            <w:tcW w:w="1668" w:type="dxa"/>
            <w:vAlign w:val="center"/>
          </w:tcPr>
          <w:p w:rsidR="00F21FF0" w:rsidRPr="004848AD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8AD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69" w:type="dxa"/>
            <w:vAlign w:val="center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848AD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21FF0" w:rsidRPr="004848AD" w:rsidTr="008F4BE2">
        <w:tc>
          <w:tcPr>
            <w:tcW w:w="1668" w:type="dxa"/>
            <w:vAlign w:val="center"/>
          </w:tcPr>
          <w:p w:rsidR="00F21FF0" w:rsidRPr="004848AD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21FF0" w:rsidRPr="004848AD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8</w:t>
            </w:r>
          </w:p>
        </w:tc>
      </w:tr>
      <w:tr w:rsidR="00F21FF0" w:rsidRPr="004848AD" w:rsidTr="008F4BE2">
        <w:tc>
          <w:tcPr>
            <w:tcW w:w="1668" w:type="dxa"/>
          </w:tcPr>
          <w:p w:rsidR="00F21FF0" w:rsidRPr="004848AD" w:rsidRDefault="00F21FF0" w:rsidP="008F4BE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F21FF0" w:rsidRPr="004848A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848AD">
              <w:rPr>
                <w:rFonts w:ascii="Times New Roman" w:hAnsi="Times New Roman" w:cs="Times New Roman"/>
              </w:rPr>
              <w:t>Гурдаева</w:t>
            </w:r>
            <w:proofErr w:type="spellEnd"/>
            <w:r w:rsidRPr="004848AD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434" w:type="dxa"/>
          </w:tcPr>
          <w:p w:rsidR="00F21FF0" w:rsidRPr="004848A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F21FF0" w:rsidRPr="004848A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F21FF0" w:rsidRPr="004848A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ТИ имени А. П. Чехова, доцент кафедры русского языка, культуры и коррекции речи</w:t>
            </w:r>
          </w:p>
          <w:p w:rsidR="00F21FF0" w:rsidRPr="004848A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21FF0" w:rsidRPr="004848A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275" w:type="dxa"/>
          </w:tcPr>
          <w:p w:rsidR="00F21FF0" w:rsidRPr="004848AD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848A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F21FF0" w:rsidRPr="004848AD" w:rsidRDefault="00F21FF0" w:rsidP="008F4BE2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21FF0" w:rsidRPr="004848AD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4848AD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языка, культуры и коррекции речи </w:t>
      </w:r>
      <w:proofErr w:type="spellStart"/>
      <w:r w:rsidRPr="004848AD">
        <w:rPr>
          <w:rFonts w:ascii="Times New Roman" w:hAnsi="Times New Roman"/>
          <w:sz w:val="24"/>
          <w:szCs w:val="24"/>
        </w:rPr>
        <w:t>Гурдаева</w:t>
      </w:r>
      <w:proofErr w:type="spellEnd"/>
      <w:r w:rsidRPr="004848AD">
        <w:rPr>
          <w:rFonts w:ascii="Times New Roman" w:hAnsi="Times New Roman"/>
          <w:sz w:val="24"/>
          <w:szCs w:val="24"/>
        </w:rPr>
        <w:t xml:space="preserve"> Н. А.</w:t>
      </w:r>
    </w:p>
    <w:p w:rsidR="00F21FF0" w:rsidRPr="00627D88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1B75D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08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Детская практическая психология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256D14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21FF0" w:rsidRDefault="00F21FF0" w:rsidP="008F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F0" w:rsidRPr="00EC1657" w:rsidRDefault="00F21FF0" w:rsidP="00404733">
      <w:pPr>
        <w:pStyle w:val="a6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C1657">
        <w:rPr>
          <w:rFonts w:ascii="Times New Roman" w:hAnsi="Times New Roman"/>
          <w:sz w:val="28"/>
          <w:szCs w:val="28"/>
        </w:rPr>
        <w:t>формирование готовности к практической работе психолого-педагогического сопровождения ребенка.</w:t>
      </w:r>
    </w:p>
    <w:p w:rsidR="00F21FF0" w:rsidRPr="00EC1657" w:rsidRDefault="00F21FF0" w:rsidP="00404733">
      <w:pPr>
        <w:pStyle w:val="a6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C1657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получением навыка анализа внутренних процессов функционирования детского коллектива, самоанализа деятельности педагога,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компетенций.</w:t>
      </w:r>
    </w:p>
    <w:p w:rsidR="00F21FF0" w:rsidRPr="00EC1657" w:rsidRDefault="00F21FF0" w:rsidP="00404733">
      <w:pPr>
        <w:pStyle w:val="a6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EC16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EC16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EC1657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F21FF0" w:rsidRPr="00EC16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657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F21FF0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сущность</w:t>
      </w:r>
      <w:r w:rsidRPr="00AC6DB5">
        <w:rPr>
          <w:rFonts w:ascii="Times New Roman" w:hAnsi="Times New Roman"/>
          <w:bCs/>
          <w:sz w:val="28"/>
          <w:szCs w:val="28"/>
        </w:rPr>
        <w:t xml:space="preserve"> психолого-педагогическо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AC6DB5">
        <w:rPr>
          <w:rFonts w:ascii="Times New Roman" w:hAnsi="Times New Roman"/>
          <w:bCs/>
          <w:sz w:val="28"/>
          <w:szCs w:val="28"/>
        </w:rPr>
        <w:t xml:space="preserve"> сопровождени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C6DB5">
        <w:rPr>
          <w:rFonts w:ascii="Times New Roman" w:hAnsi="Times New Roman"/>
          <w:bCs/>
          <w:sz w:val="28"/>
          <w:szCs w:val="28"/>
        </w:rPr>
        <w:t xml:space="preserve"> учебно-воспитательного процесса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Pr="00EC1657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DB5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 w:rsidRPr="00EC1657">
        <w:rPr>
          <w:rFonts w:ascii="Times New Roman" w:hAnsi="Times New Roman"/>
          <w:sz w:val="28"/>
          <w:szCs w:val="28"/>
        </w:rPr>
        <w:t>.</w:t>
      </w:r>
    </w:p>
    <w:p w:rsidR="00F21FF0" w:rsidRPr="00EC1657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>Уметь:</w:t>
      </w:r>
      <w:r w:rsidRPr="00EC1657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обучающихся, 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</w:t>
      </w:r>
      <w:r w:rsidRPr="00AC6DB5">
        <w:rPr>
          <w:rFonts w:ascii="Times New Roman" w:hAnsi="Times New Roman"/>
          <w:bCs/>
          <w:sz w:val="28"/>
          <w:szCs w:val="28"/>
        </w:rPr>
        <w:t xml:space="preserve"> психолого-педагогическо</w:t>
      </w:r>
      <w:r>
        <w:rPr>
          <w:rFonts w:ascii="Times New Roman" w:hAnsi="Times New Roman"/>
          <w:bCs/>
          <w:sz w:val="28"/>
          <w:szCs w:val="28"/>
        </w:rPr>
        <w:t>е</w:t>
      </w:r>
      <w:r w:rsidRPr="00AC6DB5">
        <w:rPr>
          <w:rFonts w:ascii="Times New Roman" w:hAnsi="Times New Roman"/>
          <w:bCs/>
          <w:sz w:val="28"/>
          <w:szCs w:val="28"/>
        </w:rPr>
        <w:t xml:space="preserve"> сопровождени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C6DB5">
        <w:rPr>
          <w:rFonts w:ascii="Times New Roman" w:hAnsi="Times New Roman"/>
          <w:bCs/>
          <w:sz w:val="28"/>
          <w:szCs w:val="28"/>
        </w:rPr>
        <w:t xml:space="preserve"> учебно-воспитательного процесса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Pr="00EC16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DB5">
        <w:rPr>
          <w:rFonts w:ascii="Times New Roman" w:hAnsi="Times New Roman"/>
          <w:bCs/>
          <w:sz w:val="28"/>
          <w:szCs w:val="28"/>
        </w:rPr>
        <w:t>использовать современные методы и технологии обучения и диагностики</w:t>
      </w:r>
      <w:r w:rsidRPr="00EC1657">
        <w:rPr>
          <w:rFonts w:ascii="Times New Roman" w:hAnsi="Times New Roman"/>
          <w:bCs/>
          <w:sz w:val="28"/>
          <w:szCs w:val="28"/>
        </w:rPr>
        <w:t>.</w:t>
      </w:r>
    </w:p>
    <w:p w:rsidR="00F21FF0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C1657">
        <w:rPr>
          <w:rFonts w:ascii="Times New Roman" w:hAnsi="Times New Roman"/>
          <w:bCs/>
          <w:sz w:val="28"/>
          <w:szCs w:val="28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F21FF0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DB5">
        <w:rPr>
          <w:rFonts w:ascii="Times New Roman" w:hAnsi="Times New Roman"/>
          <w:bCs/>
          <w:sz w:val="28"/>
          <w:szCs w:val="28"/>
        </w:rPr>
        <w:t>готовностью к психолого-педагогическому сопровождению учебно-воспитательного процесса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Pr="00EC1657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DB5">
        <w:rPr>
          <w:rFonts w:ascii="Times New Roman" w:hAnsi="Times New Roman"/>
          <w:bCs/>
          <w:sz w:val="28"/>
          <w:szCs w:val="28"/>
        </w:rPr>
        <w:t>способностью использовать современные методы и технологии обучения и диагностики</w:t>
      </w:r>
      <w:r w:rsidRPr="00EC1657">
        <w:rPr>
          <w:rFonts w:ascii="Times New Roman" w:hAnsi="Times New Roman"/>
          <w:bCs/>
          <w:sz w:val="28"/>
          <w:szCs w:val="28"/>
        </w:rPr>
        <w:t>.</w:t>
      </w:r>
    </w:p>
    <w:p w:rsidR="00F21FF0" w:rsidRPr="00364B85" w:rsidRDefault="00F21FF0" w:rsidP="00404733">
      <w:pPr>
        <w:pStyle w:val="a6"/>
        <w:numPr>
          <w:ilvl w:val="0"/>
          <w:numId w:val="8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404733">
      <w:pPr>
        <w:pStyle w:val="a6"/>
        <w:numPr>
          <w:ilvl w:val="0"/>
          <w:numId w:val="82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F21FF0" w:rsidRPr="00D516ED" w:rsidRDefault="00F21FF0" w:rsidP="00404733">
      <w:pPr>
        <w:pStyle w:val="a6"/>
        <w:numPr>
          <w:ilvl w:val="0"/>
          <w:numId w:val="82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F21FF0" w:rsidRPr="00D516ED" w:rsidRDefault="00F21FF0" w:rsidP="00404733">
      <w:pPr>
        <w:pStyle w:val="a6"/>
        <w:numPr>
          <w:ilvl w:val="0"/>
          <w:numId w:val="8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Default="00F21FF0" w:rsidP="008F4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3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дисциплины </w:t>
      </w:r>
    </w:p>
    <w:p w:rsidR="00F21FF0" w:rsidRDefault="00F21FF0" w:rsidP="008F4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Б1.В.09 Теория и технологии физического воспитания детей</w:t>
      </w:r>
    </w:p>
    <w:p w:rsidR="00F21FF0" w:rsidRDefault="00F21FF0" w:rsidP="008F4BE2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(специальность)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FF5">
        <w:rPr>
          <w:rFonts w:ascii="Times New Roman" w:hAnsi="Times New Roman" w:cs="Times New Roman"/>
          <w:sz w:val="28"/>
          <w:szCs w:val="28"/>
        </w:rPr>
        <w:t>направление44.</w:t>
      </w:r>
      <w:r w:rsidRPr="00FB7FF5">
        <w:rPr>
          <w:rFonts w:ascii="Times New Roman" w:hAnsi="Times New Roman"/>
          <w:sz w:val="28"/>
          <w:szCs w:val="28"/>
        </w:rPr>
        <w:t>03.0</w:t>
      </w:r>
      <w:r>
        <w:rPr>
          <w:rFonts w:ascii="Times New Roman" w:hAnsi="Times New Roman"/>
          <w:sz w:val="28"/>
          <w:szCs w:val="28"/>
        </w:rPr>
        <w:t>1</w:t>
      </w:r>
      <w:r w:rsidRPr="00FB7FF5">
        <w:rPr>
          <w:rFonts w:ascii="Times New Roman" w:hAnsi="Times New Roman"/>
          <w:sz w:val="28"/>
          <w:szCs w:val="28"/>
        </w:rPr>
        <w:t xml:space="preserve">«Педагогическое образование» </w:t>
      </w:r>
    </w:p>
    <w:p w:rsidR="00F21FF0" w:rsidRDefault="00F21FF0" w:rsidP="008F4BE2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(специализация)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FF5">
        <w:rPr>
          <w:rFonts w:ascii="Times New Roman" w:hAnsi="Times New Roman" w:cs="Times New Roman"/>
          <w:sz w:val="28"/>
          <w:szCs w:val="28"/>
        </w:rPr>
        <w:t>профили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F5">
        <w:rPr>
          <w:rFonts w:ascii="Times New Roman" w:hAnsi="Times New Roman" w:cs="Times New Roman"/>
          <w:sz w:val="28"/>
          <w:szCs w:val="28"/>
        </w:rPr>
        <w:t>44.03.0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B7F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FB7FF5">
        <w:rPr>
          <w:rFonts w:ascii="Times New Roman" w:hAnsi="Times New Roman" w:cs="Times New Roman"/>
          <w:sz w:val="28"/>
          <w:szCs w:val="28"/>
        </w:rPr>
        <w:t>»</w:t>
      </w:r>
    </w:p>
    <w:p w:rsidR="00F21FF0" w:rsidRDefault="00F21FF0" w:rsidP="008F4BE2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FF5">
        <w:rPr>
          <w:rFonts w:ascii="Times New Roman" w:hAnsi="Times New Roman" w:cs="Times New Roman"/>
          <w:sz w:val="28"/>
          <w:szCs w:val="28"/>
        </w:rPr>
        <w:t>кафедра физической культуры</w:t>
      </w:r>
    </w:p>
    <w:p w:rsidR="00F21FF0" w:rsidRDefault="00F21FF0" w:rsidP="008F4BE2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F21FF0" w:rsidRPr="000F6CBE" w:rsidRDefault="00F21FF0" w:rsidP="00F21FF0">
      <w:pPr>
        <w:pStyle w:val="a5"/>
        <w:widowControl w:val="0"/>
        <w:numPr>
          <w:ilvl w:val="0"/>
          <w:numId w:val="40"/>
        </w:numPr>
        <w:spacing w:line="240" w:lineRule="auto"/>
        <w:ind w:left="0" w:firstLine="708"/>
        <w:rPr>
          <w:sz w:val="28"/>
          <w:szCs w:val="28"/>
        </w:rPr>
      </w:pPr>
      <w:r w:rsidRPr="000F6CBE">
        <w:rPr>
          <w:b/>
          <w:sz w:val="28"/>
          <w:szCs w:val="28"/>
        </w:rPr>
        <w:t>Цель изучения дисциплины:</w:t>
      </w:r>
      <w:r w:rsidRPr="000F6CBE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изучения учебной дисциплины «</w:t>
      </w:r>
      <w:r>
        <w:rPr>
          <w:b/>
          <w:sz w:val="28"/>
          <w:szCs w:val="28"/>
        </w:rPr>
        <w:t>Теория и технологии физического воспитания детей»</w:t>
      </w:r>
      <w:r>
        <w:rPr>
          <w:sz w:val="28"/>
          <w:szCs w:val="28"/>
        </w:rPr>
        <w:t xml:space="preserve"> является </w:t>
      </w:r>
      <w:r w:rsidRPr="000F6CBE">
        <w:rPr>
          <w:sz w:val="28"/>
          <w:szCs w:val="28"/>
        </w:rPr>
        <w:t xml:space="preserve">формирование </w:t>
      </w:r>
      <w:r w:rsidRPr="000F6CBE">
        <w:rPr>
          <w:bCs/>
          <w:sz w:val="28"/>
          <w:szCs w:val="28"/>
        </w:rPr>
        <w:t>готовности студентов к профессиональной деятельности в области физического воспитания дошкольников.</w:t>
      </w:r>
    </w:p>
    <w:p w:rsidR="00F21FF0" w:rsidRPr="000F6CBE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708" w:firstLine="0"/>
        <w:rPr>
          <w:sz w:val="28"/>
          <w:szCs w:val="28"/>
        </w:rPr>
      </w:pPr>
    </w:p>
    <w:p w:rsidR="00F21FF0" w:rsidRPr="000F6CBE" w:rsidRDefault="00F21FF0" w:rsidP="00F21FF0">
      <w:pPr>
        <w:pStyle w:val="a5"/>
        <w:widowControl w:val="0"/>
        <w:numPr>
          <w:ilvl w:val="0"/>
          <w:numId w:val="40"/>
        </w:numPr>
        <w:spacing w:line="240" w:lineRule="auto"/>
        <w:ind w:left="0" w:firstLine="708"/>
        <w:rPr>
          <w:b/>
          <w:sz w:val="28"/>
          <w:szCs w:val="28"/>
        </w:rPr>
      </w:pPr>
      <w:r w:rsidRPr="000F6CBE">
        <w:rPr>
          <w:b/>
          <w:bCs/>
          <w:sz w:val="28"/>
          <w:szCs w:val="28"/>
        </w:rPr>
        <w:t>Задачи изучения дисциплины</w:t>
      </w:r>
      <w:r w:rsidRPr="000F6CBE">
        <w:rPr>
          <w:b/>
          <w:bCs/>
          <w:sz w:val="28"/>
          <w:szCs w:val="28"/>
          <w:lang w:val="en-US"/>
        </w:rPr>
        <w:t>:</w:t>
      </w:r>
      <w:r w:rsidRPr="000F6CBE">
        <w:rPr>
          <w:b/>
          <w:bCs/>
          <w:sz w:val="28"/>
          <w:szCs w:val="28"/>
        </w:rPr>
        <w:t xml:space="preserve"> </w:t>
      </w:r>
    </w:p>
    <w:p w:rsidR="00F21FF0" w:rsidRPr="000F6CB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– </w:t>
      </w:r>
      <w:r w:rsidRPr="000F6CBE">
        <w:rPr>
          <w:rFonts w:ascii="Times New Roman" w:hAnsi="Times New Roman" w:cs="Times New Roman"/>
          <w:sz w:val="28"/>
          <w:szCs w:val="28"/>
        </w:rPr>
        <w:t xml:space="preserve">обучить студентов навыкам создания условий для формирования здорового, жизнерадостного, физически развитого ребёнка, </w:t>
      </w:r>
    </w:p>
    <w:p w:rsidR="00F21FF0" w:rsidRPr="000F6CB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0F6CBE">
        <w:rPr>
          <w:rFonts w:ascii="Times New Roman" w:hAnsi="Times New Roman" w:cs="Times New Roman"/>
          <w:sz w:val="28"/>
          <w:szCs w:val="28"/>
        </w:rPr>
        <w:t>сформировать у обучающихся умение воспитывать дошкольников, владеющих доступными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CBE">
        <w:rPr>
          <w:rFonts w:ascii="Times New Roman" w:hAnsi="Times New Roman" w:cs="Times New Roman"/>
          <w:sz w:val="28"/>
          <w:szCs w:val="28"/>
        </w:rPr>
        <w:t>возрасту и индивидуальности знаниями о физической культуре и испытывающих желание заниматься физическими упражнениями;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6CBE">
        <w:rPr>
          <w:rFonts w:ascii="Times New Roman" w:hAnsi="Times New Roman" w:cs="Times New Roman"/>
          <w:sz w:val="28"/>
          <w:szCs w:val="28"/>
        </w:rPr>
        <w:t>предоставить студентам возможность овладеть современными технологиями физического воспитания детей.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FF0" w:rsidRDefault="00F21FF0" w:rsidP="00F21FF0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BE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F6CB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21FF0" w:rsidRDefault="00F21FF0" w:rsidP="008F4BE2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 w:rsidRPr="000F6CB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21FF0" w:rsidRPr="00653091" w:rsidRDefault="00F21FF0" w:rsidP="008F4BE2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91">
        <w:rPr>
          <w:rFonts w:ascii="Times New Roman" w:hAnsi="Times New Roman" w:cs="Times New Roman"/>
          <w:i/>
          <w:sz w:val="28"/>
          <w:szCs w:val="28"/>
        </w:rPr>
        <w:t>Знать</w:t>
      </w:r>
      <w:r w:rsidRPr="00FF1A30">
        <w:rPr>
          <w:rFonts w:ascii="Times New Roman" w:hAnsi="Times New Roman" w:cs="Times New Roman"/>
          <w:i/>
          <w:sz w:val="28"/>
          <w:szCs w:val="28"/>
        </w:rPr>
        <w:t>: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t>–</w:t>
      </w:r>
      <w:r w:rsidRPr="00677E49"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 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softHyphen/>
        <w:t>– варианты проведения комплексов утренней гигиенической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F21FF0" w:rsidRDefault="00F21FF0" w:rsidP="008F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t>– методы организации самоконтроля во время и после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 ;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>специфику планирования физкультурно-оздоровительной работы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>особенности разработки программ и методик по физической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Pr="00677E49">
        <w:rPr>
          <w:rFonts w:ascii="Times New Roman" w:hAnsi="Times New Roman" w:cs="Times New Roman"/>
          <w:color w:val="000000"/>
          <w:sz w:val="28"/>
          <w:szCs w:val="28"/>
        </w:rPr>
        <w:t>социальных, возрастных, психофизических и индивидуальных особенностей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оценки и коррекции осанки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оценки и формирования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77E49" w:rsidRDefault="00F21FF0" w:rsidP="008F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наиболее эффективные методики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Default="00F21FF0" w:rsidP="008F4B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проведения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FF0" w:rsidRDefault="00F21FF0" w:rsidP="008F4BE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53091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FF1A3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провести утреннюю гигиеническую гимнастику, физкультурную минутку, физкультурную паузу, направленные на укрепление здоровья, поддержание работоспособности,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653091">
        <w:rPr>
          <w:rFonts w:ascii="Times New Roman" w:hAnsi="Times New Roman" w:cs="Times New Roman"/>
          <w:sz w:val="28"/>
          <w:szCs w:val="28"/>
        </w:rPr>
        <w:t>рационально использовать методы физического воспитания для повышения функциональных и двигательных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использовать простейшие методики, позволяющие оценить уровень физической подготовленности, состояние сердечно-сосудистой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уметь составлять документы планирования, программы по физической культуре с учетом возрастных, индивидуальных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уметь изменять методики проведения физкультурных занятий с учетом физической подготовленности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bCs/>
          <w:sz w:val="28"/>
          <w:szCs w:val="28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 скорректировать их по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53091" w:rsidRDefault="00F21FF0" w:rsidP="008F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составить комплекс физических упражнений для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составить комплексы физических упражнений для различных вариантов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3091">
        <w:rPr>
          <w:rFonts w:ascii="Times New Roman" w:hAnsi="Times New Roman" w:cs="Times New Roman"/>
          <w:bCs/>
          <w:i/>
          <w:sz w:val="28"/>
          <w:szCs w:val="28"/>
        </w:rPr>
        <w:t>Владеть</w:t>
      </w:r>
      <w:r w:rsidRPr="00FF1A3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составления вариантов утренней гигиенической и корригирующей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проведения комплексов утренней гигиенической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использования простейших форм контроля за состоянием здоровья и физической подготовленности во время и после занятий физическими упражнениями (ОК-8);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составления основных документов планирования, работы с образовательными программами по физической культуре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653091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простейшими методиками для проведения физкультурных занятий с различными категориями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CA72ED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проведения комплекс физических упражнений для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Pr="00CA72ED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проведения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FF0" w:rsidRDefault="00F21FF0" w:rsidP="00F21FF0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Дисциплина участвует в формировании компетенций:</w:t>
      </w:r>
    </w:p>
    <w:p w:rsidR="00F21FF0" w:rsidRPr="0073593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38">
        <w:rPr>
          <w:rFonts w:ascii="Times New Roman" w:hAnsi="Times New Roman" w:cs="Times New Roman"/>
          <w:color w:val="000000" w:themeColor="text1"/>
          <w:sz w:val="28"/>
          <w:szCs w:val="28"/>
        </w:rPr>
        <w:t>ОК-8 – готовностью поддерживать уровень физической подготовки, обеспечивающей полноценную деятельность;</w:t>
      </w:r>
    </w:p>
    <w:p w:rsidR="00F21FF0" w:rsidRPr="00735938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38">
        <w:rPr>
          <w:rFonts w:ascii="Times New Roman" w:hAnsi="Times New Roman" w:cs="Times New Roman"/>
          <w:sz w:val="28"/>
          <w:szCs w:val="28"/>
        </w:rPr>
        <w:t xml:space="preserve">ОПК-2 – </w:t>
      </w:r>
      <w:r w:rsidRPr="00735938">
        <w:rPr>
          <w:rFonts w:ascii="Times New Roman" w:hAnsi="Times New Roman" w:cs="Times New Roman"/>
          <w:color w:val="000000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21FF0" w:rsidRPr="00FF1A3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938">
        <w:rPr>
          <w:rFonts w:ascii="Times New Roman" w:hAnsi="Times New Roman" w:cs="Times New Roman"/>
          <w:iCs/>
          <w:sz w:val="28"/>
          <w:szCs w:val="28"/>
        </w:rPr>
        <w:t>ОПК-6 – готовностью к обеспечению охраны жизни и здоровья обучающихся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21FF0" w:rsidRDefault="00F21FF0" w:rsidP="00F21FF0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657">
        <w:rPr>
          <w:rFonts w:ascii="Times New Roman" w:hAnsi="Times New Roman" w:cs="Times New Roman"/>
          <w:b/>
          <w:iCs/>
          <w:sz w:val="28"/>
          <w:szCs w:val="28"/>
        </w:rPr>
        <w:t>Общая трудоемкость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35938">
        <w:rPr>
          <w:rFonts w:ascii="Times New Roman" w:hAnsi="Times New Roman" w:cs="Times New Roman"/>
          <w:i/>
          <w:iCs/>
          <w:sz w:val="28"/>
          <w:szCs w:val="28"/>
        </w:rPr>
        <w:t>в ЗЕТ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ЗЕТ по учебному плану.</w:t>
      </w:r>
    </w:p>
    <w:p w:rsidR="00F21FF0" w:rsidRDefault="00F21FF0" w:rsidP="00F21FF0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2FA">
        <w:rPr>
          <w:rFonts w:ascii="Times New Roman" w:hAnsi="Times New Roman" w:cs="Times New Roman"/>
          <w:b/>
          <w:iCs/>
          <w:sz w:val="28"/>
          <w:szCs w:val="28"/>
        </w:rPr>
        <w:t>Форма контроля: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заочная форма обучения </w:t>
      </w:r>
      <w:r w:rsidRPr="00681657">
        <w:rPr>
          <w:rFonts w:ascii="Times New Roman" w:hAnsi="Times New Roman" w:cs="Times New Roman"/>
          <w:iCs/>
          <w:sz w:val="28"/>
          <w:szCs w:val="28"/>
        </w:rPr>
        <w:t>/</w:t>
      </w:r>
      <w:r>
        <w:rPr>
          <w:rFonts w:ascii="Times New Roman" w:hAnsi="Times New Roman" w:cs="Times New Roman"/>
          <w:iCs/>
          <w:sz w:val="28"/>
          <w:szCs w:val="28"/>
        </w:rPr>
        <w:t xml:space="preserve"> экзамен – 3 семестр.</w:t>
      </w:r>
    </w:p>
    <w:p w:rsidR="00F21FF0" w:rsidRPr="003362FA" w:rsidRDefault="00F21FF0" w:rsidP="00F21FF0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62FA">
        <w:rPr>
          <w:rFonts w:ascii="Times New Roman" w:hAnsi="Times New Roman" w:cs="Times New Roman"/>
          <w:b/>
          <w:iCs/>
          <w:sz w:val="28"/>
          <w:szCs w:val="28"/>
        </w:rPr>
        <w:t>Сведения о профессорско-преподавательском составе:</w:t>
      </w:r>
    </w:p>
    <w:p w:rsidR="00F21FF0" w:rsidRPr="003362FA" w:rsidRDefault="00F21FF0" w:rsidP="008F4BE2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2FA">
        <w:rPr>
          <w:rFonts w:ascii="Times New Roman" w:hAnsi="Times New Roman" w:cs="Times New Roman"/>
          <w:i/>
          <w:iCs/>
          <w:sz w:val="28"/>
          <w:szCs w:val="28"/>
        </w:rPr>
        <w:t xml:space="preserve">Савченко Маргарита Борисовна – </w:t>
      </w:r>
      <w:proofErr w:type="spellStart"/>
      <w:r w:rsidRPr="003362FA">
        <w:rPr>
          <w:rFonts w:ascii="Times New Roman" w:hAnsi="Times New Roman" w:cs="Times New Roman"/>
          <w:i/>
          <w:iCs/>
          <w:sz w:val="28"/>
          <w:szCs w:val="28"/>
        </w:rPr>
        <w:t>канд.пед.наук</w:t>
      </w:r>
      <w:proofErr w:type="spellEnd"/>
      <w:r w:rsidRPr="003362FA">
        <w:rPr>
          <w:rFonts w:ascii="Times New Roman" w:hAnsi="Times New Roman" w:cs="Times New Roman"/>
          <w:i/>
          <w:iCs/>
          <w:sz w:val="28"/>
          <w:szCs w:val="28"/>
        </w:rPr>
        <w:t>, доцент кафедры физической культуры.</w:t>
      </w:r>
    </w:p>
    <w:p w:rsidR="00F21FF0" w:rsidRPr="006822E6" w:rsidRDefault="00F21FF0" w:rsidP="008F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F21FF0" w:rsidRDefault="00F21FF0">
      <w:pPr>
        <w:spacing w:after="0" w:line="240" w:lineRule="auto"/>
        <w:jc w:val="center"/>
        <w:rPr>
          <w:rFonts w:ascii="Tahoma" w:eastAsia="Tahoma" w:hAnsi="Tahoma" w:cs="Tahoma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.В.10 Методика обучения и воспитания (по профилю «Дошкольное образование»)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44.03.01 «Педагогическое образование» </w:t>
            </w:r>
          </w:p>
        </w:tc>
      </w:tr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Профиль 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44.03.01.03 «Дошкольное образование» </w:t>
            </w:r>
          </w:p>
        </w:tc>
      </w:tr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Общей педагогики</w:t>
            </w:r>
          </w:p>
        </w:tc>
      </w:tr>
    </w:tbl>
    <w:p w:rsidR="00F21FF0" w:rsidRDefault="00F21FF0">
      <w:pPr>
        <w:rPr>
          <w:rFonts w:ascii="Times New Roman" w:eastAsia="Times New Roman" w:hAnsi="Times New Roman" w:cs="Times New Roman"/>
          <w:b/>
          <w:sz w:val="28"/>
        </w:rPr>
      </w:pPr>
    </w:p>
    <w:p w:rsidR="00F21FF0" w:rsidRDefault="00F21FF0" w:rsidP="00F21FF0">
      <w:pPr>
        <w:numPr>
          <w:ilvl w:val="0"/>
          <w:numId w:val="4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</w:rPr>
        <w:t>формирование целостного представления о сущности, принципах, методах, специфике процессов образования и воспитания дошкольников; обеспечение профессиональной готовности студентов к осуществлению целостного педагогического процесса в дошкольном учреждении.</w:t>
      </w:r>
    </w:p>
    <w:p w:rsidR="00F21FF0" w:rsidRDefault="00F21FF0" w:rsidP="00F21FF0">
      <w:pPr>
        <w:numPr>
          <w:ilvl w:val="0"/>
          <w:numId w:val="4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изучения дисциплины:</w:t>
      </w:r>
    </w:p>
    <w:p w:rsidR="00F21FF0" w:rsidRDefault="00F21FF0">
      <w:pPr>
        <w:tabs>
          <w:tab w:val="left" w:pos="0"/>
          <w:tab w:val="left" w:pos="993"/>
          <w:tab w:val="right" w:leader="underscore" w:pos="9639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сформировать у студентов базовую систему научных знаний в области современных концепций и актуальных проблем теории и практики образования и воспитания детей раннего и дошкольного возраста; </w:t>
      </w:r>
    </w:p>
    <w:p w:rsidR="00F21FF0" w:rsidRDefault="00F21FF0">
      <w:pPr>
        <w:tabs>
          <w:tab w:val="left" w:pos="0"/>
          <w:tab w:val="left" w:pos="993"/>
          <w:tab w:val="right" w:leader="underscore" w:pos="9639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F21FF0" w:rsidRDefault="00F21FF0">
      <w:pPr>
        <w:tabs>
          <w:tab w:val="left" w:pos="0"/>
          <w:tab w:val="left" w:pos="993"/>
          <w:tab w:val="right" w:leader="underscore" w:pos="9639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сформировать умение оценивать личностные достижения ребенка и разрабатывать индивидуальную траекторию его развития;  </w:t>
      </w:r>
    </w:p>
    <w:p w:rsidR="00F21FF0" w:rsidRDefault="00F21FF0">
      <w:pPr>
        <w:tabs>
          <w:tab w:val="left" w:pos="0"/>
          <w:tab w:val="left" w:pos="993"/>
          <w:tab w:val="right" w:leader="underscore" w:pos="9639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 с позиции концепции целостного развития и воспитания дошкольника; </w:t>
      </w:r>
    </w:p>
    <w:p w:rsidR="00F21FF0" w:rsidRDefault="00F21FF0">
      <w:pPr>
        <w:tabs>
          <w:tab w:val="left" w:pos="0"/>
          <w:tab w:val="left" w:pos="993"/>
          <w:tab w:val="right" w:leader="underscore" w:pos="9639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FF0" w:rsidRDefault="00F21FF0" w:rsidP="00F21FF0">
      <w:pPr>
        <w:numPr>
          <w:ilvl w:val="0"/>
          <w:numId w:val="4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F21FF0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FF0" w:rsidRDefault="00F21FF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знать: 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1FF0" w:rsidRDefault="00F21FF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основные понятия</w:t>
            </w:r>
            <w:r>
              <w:rPr>
                <w:rFonts w:ascii="Times New Roman" w:eastAsia="Times New Roman" w:hAnsi="Times New Roman" w:cs="Times New Roman"/>
                <w:color w:val="80808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(ОК-7, ОПК-4,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ПК-1);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теории и технологии обучения и воспитания ребенка, законы развития коллектива (ПК-2, ПК-4);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теоретические основы конструктивного взаимодействия (ПК-3);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методы общения с детьми, родителями, коллегами (ПК-6, ПК-7);</w:t>
            </w:r>
          </w:p>
          <w:p w:rsidR="00F21FF0" w:rsidRDefault="00F21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особенности реализации педагогического процесса в условиях поликультурного и полиэтнического общества (ПК-5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FF0" w:rsidRDefault="00F21FF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закономерности психического развития и особенности их проявления в образовательном процессе в дошкольном возрасте (ПК-1, ПК-3).</w:t>
            </w:r>
          </w:p>
          <w:p w:rsidR="00F21FF0" w:rsidRDefault="00F21FF0">
            <w:pPr>
              <w:spacing w:after="0" w:line="240" w:lineRule="auto"/>
            </w:pPr>
          </w:p>
        </w:tc>
      </w:tr>
      <w:tr w:rsidR="00F21FF0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должен уметь: 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FF0" w:rsidRDefault="00F21FF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бесконфликтно общаться с различными субъектами педагогического процесса (ПК-2);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учитывать различные контексты (социальные, культурные, национальные), в которых протекают процессы обучения и воспитания (ПК-6);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учитывать принципы организации предметно-развивающей среды ДОУ в процессе ее создания (ПК-4, ПК-3);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использовать методы педагогического исследования (ОК-7); 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использовать этические стандарты в затруднительных ситуациях взаимодействия (ОПК-4); 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осуществлять оптимальный выбор развивающих,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технологий (ПК-6, ОК-7);</w:t>
            </w:r>
          </w:p>
          <w:p w:rsidR="00F21FF0" w:rsidRDefault="00F21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использовать современные педагогические технологии (ПК-5).</w:t>
            </w:r>
          </w:p>
          <w:p w:rsidR="00F21FF0" w:rsidRDefault="00F21FF0">
            <w:pPr>
              <w:spacing w:after="0" w:line="240" w:lineRule="auto"/>
            </w:pPr>
          </w:p>
        </w:tc>
      </w:tr>
      <w:tr w:rsidR="00F21FF0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Студент должен владеть: </w:t>
            </w:r>
          </w:p>
          <w:p w:rsidR="00F21FF0" w:rsidRDefault="00F2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навыками диалектического анализа педагогических фактов и событий (ПК-2);</w:t>
            </w:r>
          </w:p>
          <w:p w:rsidR="00F21FF0" w:rsidRDefault="00F2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способами обеспечения целостного развития ребенка как субъекта детской деятельности (ПК-4);</w:t>
            </w:r>
          </w:p>
          <w:p w:rsidR="00F21FF0" w:rsidRDefault="00F2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современными технологиями изучения семейного опыта воспитания (ОК-7);</w:t>
            </w:r>
          </w:p>
          <w:p w:rsidR="00F21FF0" w:rsidRDefault="00F2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способами взаимодействия с другими субъектами образовательного процесса (ПК-1);</w:t>
            </w:r>
          </w:p>
          <w:p w:rsidR="00F21FF0" w:rsidRDefault="00F21FF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элементами педагогического мышления (ПК-3);</w:t>
            </w:r>
          </w:p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современными технологиями изучения опыта воспитания (ПК-6, ПК-7);</w:t>
            </w:r>
          </w:p>
          <w:p w:rsidR="00F21FF0" w:rsidRDefault="00F2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способами  взаимодействия с родителями, коллегами, социальными партнерами на уровне, обеспечивающем эффективную профессиональную деятельность (ПК-5);</w:t>
            </w:r>
          </w:p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– способностью учитывать закономерности развития детей раннего и дошкольного возраста; (ОПК-4).</w:t>
            </w:r>
          </w:p>
        </w:tc>
      </w:tr>
    </w:tbl>
    <w:p w:rsidR="00F21FF0" w:rsidRDefault="00F21FF0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21FF0" w:rsidRDefault="00F21FF0" w:rsidP="00F21FF0">
      <w:pPr>
        <w:numPr>
          <w:ilvl w:val="0"/>
          <w:numId w:val="4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</w:p>
    <w:p w:rsidR="00F21FF0" w:rsidRDefault="00F21FF0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ОК-7; ОПК-4; ПК-1; ПК-2; ПК-3; ПК-4; ПК-5; ПК-6; ПК-7  </w:t>
      </w:r>
    </w:p>
    <w:p w:rsidR="00F21FF0" w:rsidRDefault="00F21FF0" w:rsidP="00F21FF0">
      <w:pPr>
        <w:numPr>
          <w:ilvl w:val="0"/>
          <w:numId w:val="4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 8</w:t>
      </w:r>
    </w:p>
    <w:p w:rsidR="00F21FF0" w:rsidRDefault="00F21FF0" w:rsidP="00F21FF0">
      <w:pPr>
        <w:numPr>
          <w:ilvl w:val="0"/>
          <w:numId w:val="4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контроля:</w:t>
      </w:r>
      <w:r>
        <w:rPr>
          <w:rFonts w:ascii="Times New Roman" w:eastAsia="Times New Roman" w:hAnsi="Times New Roman" w:cs="Times New Roman"/>
          <w:sz w:val="28"/>
        </w:rPr>
        <w:t xml:space="preserve"> экзамен </w:t>
      </w:r>
    </w:p>
    <w:p w:rsidR="00F21FF0" w:rsidRDefault="00F21FF0" w:rsidP="00F21FF0">
      <w:pPr>
        <w:numPr>
          <w:ilvl w:val="0"/>
          <w:numId w:val="4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Интымакова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Лариса Григорьевна</w:t>
      </w:r>
    </w:p>
    <w:p w:rsidR="00F21FF0" w:rsidRDefault="00F21F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программы дисциплины</w:t>
      </w:r>
    </w:p>
    <w:p w:rsidR="00F21FF0" w:rsidRDefault="00F21FF0">
      <w:pPr>
        <w:spacing w:line="240" w:lineRule="auto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  <w:u w:val="single"/>
        </w:rPr>
        <w:t xml:space="preserve">Б1.В.11. </w:t>
      </w:r>
      <w:proofErr w:type="spellStart"/>
      <w:r>
        <w:rPr>
          <w:rFonts w:ascii="Times New Roman" w:hAnsi="Times New Roman"/>
          <w:sz w:val="24"/>
          <w:u w:val="single"/>
        </w:rPr>
        <w:t>Этнопедагогика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44.03.01 «Педагогическое  образование»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44.03.01.03  «Дошкольное образование"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 педагогики</w:t>
            </w:r>
          </w:p>
        </w:tc>
      </w:tr>
    </w:tbl>
    <w:p w:rsidR="00F21FF0" w:rsidRDefault="00F21FF0">
      <w:pPr>
        <w:pStyle w:val="ad"/>
        <w:tabs>
          <w:tab w:val="left" w:pos="567"/>
        </w:tabs>
        <w:spacing w:after="0"/>
        <w:jc w:val="both"/>
        <w:rPr>
          <w:b/>
        </w:rPr>
      </w:pP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Цель изучения дисциплины: </w:t>
      </w:r>
      <w:r>
        <w:rPr>
          <w:rFonts w:ascii="Times New Roman" w:hAnsi="Times New Roman"/>
          <w:sz w:val="24"/>
        </w:rPr>
        <w:t>освоения дисциплины «</w:t>
      </w:r>
      <w:proofErr w:type="spellStart"/>
      <w:r>
        <w:rPr>
          <w:rFonts w:ascii="Times New Roman" w:hAnsi="Times New Roman"/>
          <w:sz w:val="24"/>
        </w:rPr>
        <w:t>Этнопедагогика</w:t>
      </w:r>
      <w:proofErr w:type="spellEnd"/>
      <w:r>
        <w:rPr>
          <w:rFonts w:ascii="Times New Roman" w:hAnsi="Times New Roman"/>
          <w:sz w:val="24"/>
        </w:rPr>
        <w:t xml:space="preserve">»:  формирование системы знаний и умений у будущего специалиста, обеспечивающей </w:t>
      </w:r>
      <w:proofErr w:type="spellStart"/>
      <w:r>
        <w:rPr>
          <w:rFonts w:ascii="Times New Roman" w:hAnsi="Times New Roman"/>
          <w:sz w:val="24"/>
        </w:rPr>
        <w:t>общепредметную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 xml:space="preserve">компетентность об аспектах этнической культуры (особенностях, теоретико-практическом значении дисциплины, о влиянии народной педагогики на современные образовательные парадигмы, на культуру межэтнических отношений).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Задачи изучения дисциплины:</w:t>
      </w:r>
    </w:p>
    <w:p w:rsidR="00F21FF0" w:rsidRDefault="00F21F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1.Формировать систему знаний, умений и навыков, обеспечивающих ориентировку в этнопсихологическом и </w:t>
      </w:r>
      <w:proofErr w:type="spellStart"/>
      <w:r>
        <w:rPr>
          <w:rFonts w:ascii="Times New Roman" w:hAnsi="Times New Roman"/>
          <w:sz w:val="24"/>
        </w:rPr>
        <w:t>этнопедагогическом</w:t>
      </w:r>
      <w:proofErr w:type="spellEnd"/>
      <w:r>
        <w:rPr>
          <w:rFonts w:ascii="Times New Roman" w:hAnsi="Times New Roman"/>
          <w:sz w:val="24"/>
        </w:rPr>
        <w:t xml:space="preserve"> поле. </w:t>
      </w:r>
    </w:p>
    <w:p w:rsidR="00F21FF0" w:rsidRDefault="00F21F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2.Раскрыть проблемы в области </w:t>
      </w:r>
      <w:proofErr w:type="spellStart"/>
      <w:r>
        <w:rPr>
          <w:rFonts w:ascii="Times New Roman" w:hAnsi="Times New Roman"/>
          <w:sz w:val="24"/>
        </w:rPr>
        <w:t>этнопедагогики</w:t>
      </w:r>
      <w:proofErr w:type="spellEnd"/>
      <w:r>
        <w:rPr>
          <w:rFonts w:ascii="Times New Roman" w:hAnsi="Times New Roman"/>
          <w:sz w:val="24"/>
        </w:rPr>
        <w:t xml:space="preserve"> и этнопсихологии, основные тенденции развития современного этнического сообщества.</w:t>
      </w: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3.Дать представления о психологических механизмах и факторах развития этнического сознания и самосознания, о  складе характера того или иного этноса, общих и специфических особенностях </w:t>
      </w:r>
      <w:proofErr w:type="spellStart"/>
      <w:r>
        <w:rPr>
          <w:rFonts w:ascii="Times New Roman" w:hAnsi="Times New Roman"/>
          <w:sz w:val="24"/>
        </w:rPr>
        <w:t>культурогенеза</w:t>
      </w:r>
      <w:proofErr w:type="spellEnd"/>
      <w:r>
        <w:rPr>
          <w:rFonts w:ascii="Times New Roman" w:hAnsi="Times New Roman"/>
          <w:sz w:val="24"/>
        </w:rPr>
        <w:t xml:space="preserve"> и этногенеза в становлении и развитии личности.</w:t>
      </w: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4.Формировать знания об истоках народных воспитательных традиций, их сущности, особенностях и практическом применении  (особенностях педагогических традиций и обычаев, педагогических системах разных этносов, особенно имеющих региональный смысл и значение), использование их в условиях создаваемого образовательного пространства.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Результаты обучения по дисциплине.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дисциплины студент должен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  <w:t xml:space="preserve"> логические основы аргументации (доказательства и опровержения); основные категории, объект, предмет изучаемой дисциплины , специфику этнических стереотипов; разные модели социализации детей в современном мире; способы построения  межличностных отношений в группах разного возраста; особенности  современных </w:t>
      </w:r>
      <w:proofErr w:type="spellStart"/>
      <w:r>
        <w:rPr>
          <w:rFonts w:ascii="Times New Roman" w:hAnsi="Times New Roman"/>
          <w:sz w:val="24"/>
        </w:rPr>
        <w:t>развиваюших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здоровьесберегающих</w:t>
      </w:r>
      <w:proofErr w:type="spellEnd"/>
      <w:r>
        <w:rPr>
          <w:rFonts w:ascii="Times New Roman" w:hAnsi="Times New Roman"/>
          <w:sz w:val="24"/>
        </w:rPr>
        <w:t xml:space="preserve"> технологий, используемых в современной системе воспитания; закономерности психического развития детей дошкольного возраста в современных социально-культурных условиях.</w:t>
      </w:r>
    </w:p>
    <w:p w:rsidR="00F21FF0" w:rsidRDefault="00F21FF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Уметь:</w:t>
      </w:r>
      <w:r>
        <w:rPr>
          <w:rFonts w:ascii="Times New Roman" w:hAnsi="Times New Roman"/>
          <w:sz w:val="24"/>
        </w:rPr>
        <w:t xml:space="preserve"> формулировать и решать проблемы, доказывать гипотезы; в контексте указанных аспектов ориентироваться в этнических психолого-педагогических проблемах, самостоятельно работать с научной и справочной литературой; учитывать </w:t>
      </w:r>
      <w:proofErr w:type="spellStart"/>
      <w:r>
        <w:rPr>
          <w:rFonts w:ascii="Times New Roman" w:hAnsi="Times New Roman"/>
          <w:sz w:val="24"/>
        </w:rPr>
        <w:t>этнопедагогический</w:t>
      </w:r>
      <w:proofErr w:type="spellEnd"/>
      <w:r>
        <w:rPr>
          <w:rFonts w:ascii="Times New Roman" w:hAnsi="Times New Roman"/>
          <w:sz w:val="24"/>
        </w:rPr>
        <w:t xml:space="preserve"> подход при применении технологий в процессе организации воспитания и обучения, осуществлять прогноз развития личности; целеполагание с учетом возрастных и индивидуальных особенностей детей, соотносить общие цели и принципы с особенностями конкретных ситуаций педагогической деятельности.</w:t>
      </w:r>
    </w:p>
    <w:p w:rsidR="00F21FF0" w:rsidRDefault="00F21FF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Владеть: </w:t>
      </w:r>
      <w:r>
        <w:rPr>
          <w:rFonts w:ascii="Times New Roman" w:hAnsi="Times New Roman"/>
          <w:sz w:val="24"/>
        </w:rPr>
        <w:t xml:space="preserve">навыками доказательства и опровержения теоретическими знаниями в объеме, необходимом и достаточном для реализации профессиональной деятельности, навыками самовоспитания базисных личностных и профессиональных качеств, навыками проектирования процесса организации культурно-просветительской деятельности, навыками выбора и </w:t>
      </w:r>
      <w:proofErr w:type="spellStart"/>
      <w:r>
        <w:rPr>
          <w:rFonts w:ascii="Times New Roman" w:hAnsi="Times New Roman"/>
          <w:sz w:val="24"/>
        </w:rPr>
        <w:t>адаптирования</w:t>
      </w:r>
      <w:proofErr w:type="spellEnd"/>
      <w:r>
        <w:rPr>
          <w:rFonts w:ascii="Times New Roman" w:hAnsi="Times New Roman"/>
          <w:sz w:val="24"/>
        </w:rPr>
        <w:t xml:space="preserve"> различных технологий  в соответствующих ситуациях, анализом учебно-воспитательной работы, корректировки ее на основе психологических особенностей детей.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Дисциплина участвует в формировании компетенций:</w:t>
      </w:r>
    </w:p>
    <w:p w:rsidR="00F21FF0" w:rsidRDefault="00F21FF0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ОК-1 способность использовать основы философских и </w:t>
      </w:r>
      <w:proofErr w:type="spellStart"/>
      <w:r>
        <w:rPr>
          <w:rFonts w:ascii="Times New Roman" w:hAnsi="Times New Roman"/>
        </w:rPr>
        <w:t>социогуманитарных</w:t>
      </w:r>
      <w:proofErr w:type="spellEnd"/>
      <w:r>
        <w:rPr>
          <w:rFonts w:ascii="Times New Roman" w:hAnsi="Times New Roman"/>
        </w:rPr>
        <w:t xml:space="preserve"> знаний для формирования научного мировоззрения</w:t>
      </w:r>
    </w:p>
    <w:p w:rsidR="00F21FF0" w:rsidRDefault="00F21F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ОК-2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F21FF0" w:rsidRDefault="00F21F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СК-3 готов применять, адаптировать современные развивающие  и </w:t>
      </w:r>
      <w:proofErr w:type="spellStart"/>
      <w:r>
        <w:rPr>
          <w:rFonts w:ascii="Times New Roman" w:hAnsi="Times New Roman"/>
        </w:rPr>
        <w:t>здоровьесберегающие</w:t>
      </w:r>
      <w:proofErr w:type="spellEnd"/>
      <w:r>
        <w:rPr>
          <w:rFonts w:ascii="Times New Roman" w:hAnsi="Times New Roman"/>
        </w:rPr>
        <w:t xml:space="preserve"> технологии в разных видах общественного и семейного воспитания </w:t>
      </w:r>
    </w:p>
    <w:p w:rsidR="00F21FF0" w:rsidRDefault="00F21F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СК-7 способен обеспечивать преемственность дошкольного и начального  общего образования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</w:rPr>
        <w:t>(в ЗЕТ): 2</w:t>
      </w:r>
      <w:r>
        <w:rPr>
          <w:rFonts w:ascii="Times New Roman" w:hAnsi="Times New Roman"/>
          <w:sz w:val="24"/>
        </w:rPr>
        <w:t xml:space="preserve">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6. Форма контроля: </w:t>
      </w:r>
      <w:r>
        <w:rPr>
          <w:rFonts w:ascii="Times New Roman" w:hAnsi="Times New Roman"/>
          <w:sz w:val="24"/>
        </w:rPr>
        <w:t>зачет</w:t>
      </w:r>
      <w:r>
        <w:rPr>
          <w:rFonts w:ascii="Times New Roman" w:hAnsi="Times New Roman"/>
          <w:b/>
          <w:sz w:val="24"/>
        </w:rPr>
        <w:t>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Сведения о профессорско-преподавательском составе: к</w:t>
      </w:r>
      <w:r>
        <w:rPr>
          <w:rFonts w:ascii="Times New Roman" w:hAnsi="Times New Roman"/>
          <w:sz w:val="24"/>
        </w:rPr>
        <w:t xml:space="preserve">андидат педагогических наук,  </w:t>
      </w:r>
      <w:proofErr w:type="spellStart"/>
      <w:r>
        <w:rPr>
          <w:rFonts w:ascii="Times New Roman" w:hAnsi="Times New Roman"/>
          <w:sz w:val="24"/>
        </w:rPr>
        <w:t>Налесная</w:t>
      </w:r>
      <w:proofErr w:type="spellEnd"/>
      <w:r>
        <w:rPr>
          <w:rFonts w:ascii="Times New Roman" w:hAnsi="Times New Roman"/>
          <w:sz w:val="24"/>
        </w:rPr>
        <w:t xml:space="preserve"> Сусанна </w:t>
      </w:r>
      <w:proofErr w:type="spellStart"/>
      <w:r>
        <w:rPr>
          <w:rFonts w:ascii="Times New Roman" w:hAnsi="Times New Roman"/>
          <w:sz w:val="24"/>
        </w:rPr>
        <w:t>Лауриевна</w:t>
      </w:r>
      <w:proofErr w:type="spellEnd"/>
      <w:r>
        <w:rPr>
          <w:rFonts w:ascii="Times New Roman" w:hAnsi="Times New Roman"/>
          <w:sz w:val="24"/>
        </w:rPr>
        <w:t>.</w:t>
      </w: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73213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.В.12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000D5">
        <w:rPr>
          <w:rFonts w:ascii="Times New Roman" w:hAnsi="Times New Roman"/>
          <w:b/>
          <w:sz w:val="28"/>
          <w:szCs w:val="28"/>
          <w:u w:val="single"/>
        </w:rPr>
        <w:t>Методическая работа в детских образовательных учреждениях</w:t>
      </w:r>
    </w:p>
    <w:p w:rsidR="00F21FF0" w:rsidRDefault="00F21FF0" w:rsidP="008F4BE2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 w:rsidP="008F4BE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A4604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21FF0" w:rsidTr="008F4BE2">
        <w:trPr>
          <w:trHeight w:val="1575"/>
        </w:trPr>
        <w:tc>
          <w:tcPr>
            <w:tcW w:w="4785" w:type="dxa"/>
            <w:hideMark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 w:rsidP="008F4BE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4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7B3BAB" w:rsidRDefault="00F21FF0" w:rsidP="008F4BE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3213F">
        <w:rPr>
          <w:b/>
          <w:sz w:val="28"/>
          <w:szCs w:val="28"/>
        </w:rPr>
        <w:t xml:space="preserve">Цель изучения дисциплины: </w:t>
      </w:r>
      <w:r w:rsidRPr="007B3BAB">
        <w:rPr>
          <w:sz w:val="28"/>
          <w:szCs w:val="28"/>
        </w:rPr>
        <w:t xml:space="preserve">освоения дисциплины: изучение теоретических основ и передового опыта управления в системе дошкольного образования. </w:t>
      </w:r>
    </w:p>
    <w:p w:rsidR="00F21FF0" w:rsidRPr="007B3BAB" w:rsidRDefault="00F21FF0" w:rsidP="008F4BE2">
      <w:pPr>
        <w:pStyle w:val="Default"/>
        <w:jc w:val="both"/>
        <w:rPr>
          <w:sz w:val="28"/>
          <w:szCs w:val="28"/>
        </w:rPr>
      </w:pPr>
      <w:r w:rsidRPr="007B3BAB">
        <w:rPr>
          <w:b/>
          <w:sz w:val="28"/>
          <w:szCs w:val="28"/>
        </w:rPr>
        <w:t>2.</w:t>
      </w:r>
      <w:r w:rsidRPr="007B3BAB">
        <w:rPr>
          <w:sz w:val="28"/>
          <w:szCs w:val="28"/>
        </w:rPr>
        <w:t xml:space="preserve"> </w:t>
      </w:r>
      <w:r w:rsidRPr="007B3BAB">
        <w:rPr>
          <w:b/>
          <w:sz w:val="28"/>
          <w:szCs w:val="28"/>
        </w:rPr>
        <w:t>Задачи изучения дисциплины</w:t>
      </w:r>
      <w:r w:rsidRPr="007B3BAB">
        <w:rPr>
          <w:sz w:val="28"/>
          <w:szCs w:val="28"/>
        </w:rPr>
        <w:t>:</w:t>
      </w:r>
      <w:r w:rsidRPr="007B3BAB">
        <w:rPr>
          <w:rFonts w:ascii="Calibri" w:hAnsi="Calibri" w:cs="Calibri"/>
          <w:sz w:val="28"/>
          <w:szCs w:val="28"/>
        </w:rPr>
        <w:t xml:space="preserve"> </w:t>
      </w:r>
      <w:r w:rsidRPr="007B3BAB">
        <w:rPr>
          <w:sz w:val="28"/>
          <w:szCs w:val="28"/>
        </w:rPr>
        <w:t xml:space="preserve">ознакомление с историей организации дошкольного дела в нашей стране; вооружение методами и приемами организации 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 </w:t>
      </w:r>
    </w:p>
    <w:p w:rsidR="00F21FF0" w:rsidRPr="00EA065C" w:rsidRDefault="00F21FF0" w:rsidP="00F21FF0">
      <w:pPr>
        <w:pStyle w:val="a6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A065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F21FF0" w:rsidRPr="007F2D70" w:rsidTr="008F4BE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7F2D70" w:rsidTr="008F4BE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4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пособен использовать современные методы и технологии обучения и диагностики 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FF0" w:rsidRPr="007B3BAB" w:rsidRDefault="00F21FF0" w:rsidP="008F4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55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соответствии с </w:t>
            </w:r>
            <w:proofErr w:type="spellStart"/>
            <w:r w:rsidRPr="00891155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  <w:r w:rsidRPr="00891155">
              <w:rPr>
                <w:rFonts w:ascii="Times New Roman" w:hAnsi="Times New Roman"/>
                <w:sz w:val="24"/>
                <w:szCs w:val="24"/>
              </w:rPr>
              <w:t>, теоретические основы, сущность, структуру, компоненты педагогического процесса;</w:t>
            </w:r>
            <w:r w:rsidRPr="00637F79">
              <w:t xml:space="preserve"> </w:t>
            </w:r>
            <w:r w:rsidRPr="0027335C">
              <w:rPr>
                <w:rFonts w:ascii="Times New Roman" w:hAnsi="Times New Roman"/>
                <w:sz w:val="24"/>
                <w:szCs w:val="24"/>
              </w:rPr>
              <w:t xml:space="preserve">основные научные </w:t>
            </w:r>
            <w:r w:rsidRPr="0027335C">
              <w:rPr>
                <w:rFonts w:ascii="Times New Roman" w:hAnsi="Times New Roman"/>
                <w:sz w:val="24"/>
                <w:szCs w:val="24"/>
              </w:rPr>
              <w:lastRenderedPageBreak/>
              <w:t>подходы к процессам обучения и воспитания детей раннего и дошкольного возраста, особенности традиционных и инновационных педагогических технологий обучения и воспитания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; особенности</w:t>
            </w:r>
            <w:r w:rsidRPr="0027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 и</w:t>
            </w:r>
            <w:r w:rsidRPr="0027335C">
              <w:rPr>
                <w:rFonts w:ascii="Times New Roman" w:hAnsi="Times New Roman"/>
                <w:sz w:val="24"/>
                <w:szCs w:val="24"/>
              </w:rPr>
              <w:t xml:space="preserve"> групповой диагностики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5C">
              <w:rPr>
                <w:rFonts w:ascii="Times New Roman" w:hAnsi="Times New Roman"/>
                <w:sz w:val="24"/>
                <w:szCs w:val="24"/>
              </w:rPr>
              <w:t xml:space="preserve">системно анализировать и выбирать образовательные концепции; </w:t>
            </w:r>
            <w:r w:rsidRPr="00637F79">
              <w:rPr>
                <w:rFonts w:ascii="Times New Roman" w:hAnsi="Times New Roman"/>
                <w:sz w:val="24"/>
                <w:szCs w:val="24"/>
              </w:rPr>
              <w:t>анализировать учебные пособия с точки зрения реализации функций процесса обучения и принципов, опре</w:t>
            </w:r>
            <w:r>
              <w:rPr>
                <w:rFonts w:ascii="Times New Roman" w:hAnsi="Times New Roman"/>
                <w:sz w:val="24"/>
                <w:szCs w:val="24"/>
              </w:rPr>
              <w:t>деляющих содержание образования; подбирать адекватные целям, задачам, возрастным особенностям диагностические методики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7B3BAB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AB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дошкольной образовательной организации; анализом собственной педагогической деятельности и ее эффективности в процессе организации различных форм работы с обучающимися; диагностическими методиками индивидуальной и групповой диагностики</w:t>
            </w:r>
          </w:p>
        </w:tc>
      </w:tr>
      <w:tr w:rsidR="00F21FF0" w:rsidRPr="0054537E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4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пособен решать задачи воспитания и духовно-нравственного развития обучающихся в учебной и </w:t>
            </w:r>
            <w:proofErr w:type="spellStart"/>
            <w:r w:rsidRPr="006E45BA">
              <w:rPr>
                <w:rFonts w:ascii="Times New Roman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E4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5C">
              <w:rPr>
                <w:rFonts w:ascii="Times New Roman" w:hAnsi="Times New Roman"/>
                <w:sz w:val="24"/>
                <w:szCs w:val="24"/>
              </w:rPr>
              <w:t>сущность воспитания и его место в целостной структуре образовательного процесса; анализ социальной ситуации развития детей раннего и дошкольного возраста</w:t>
            </w:r>
            <w: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9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рограммы духовно-нравственного развития и воспитания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 раннего и дошкольного возраста; ц</w:t>
            </w:r>
            <w:r w:rsidRPr="0089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9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задачи и ценностные установки духовно-нравственного развития, воспитания обучающихся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891155">
              <w:rPr>
                <w:rFonts w:ascii="Times New Roman" w:hAnsi="Times New Roman"/>
                <w:sz w:val="24"/>
                <w:szCs w:val="24"/>
              </w:rPr>
              <w:t>ц</w:t>
            </w:r>
            <w:r w:rsidRPr="00891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енностные установки духовно-нравственного развития и воспитания обучающихся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r w:rsidRPr="00891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91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1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гражданской идентичности</w:t>
            </w:r>
            <w:r w:rsidRPr="00637F79">
              <w:rPr>
                <w:rFonts w:ascii="Times New Roman" w:hAnsi="Times New Roman"/>
                <w:sz w:val="24"/>
                <w:szCs w:val="24"/>
              </w:rPr>
              <w:t>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91155"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  <w:r w:rsidRPr="0089115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давать нравственную оценку своим и чужим поступкам;</w:t>
            </w:r>
            <w:r w:rsidRPr="00891155"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r w:rsidRPr="0089115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основ</w:t>
            </w: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9115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нравственного самосознания личности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7B3BAB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AB">
              <w:rPr>
                <w:rFonts w:ascii="Times New Roman" w:hAnsi="Times New Roman"/>
                <w:sz w:val="24"/>
                <w:szCs w:val="24"/>
              </w:rPr>
              <w:t xml:space="preserve">формами, методами, средствами и приемами </w:t>
            </w:r>
            <w:r w:rsidRPr="007B3BAB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духовно-нравственного развития</w:t>
            </w:r>
            <w:r w:rsidRPr="007B3BAB">
              <w:rPr>
                <w:rFonts w:ascii="Times New Roman" w:hAnsi="Times New Roman"/>
                <w:sz w:val="24"/>
                <w:szCs w:val="24"/>
              </w:rPr>
              <w:t xml:space="preserve"> и воспитания детей раннего и дошкольного возраста; способами  </w:t>
            </w:r>
            <w:r w:rsidRPr="007B3B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основ российской гражданской идентичности;</w:t>
            </w:r>
            <w:r w:rsidRPr="007B3BAB">
              <w:rPr>
                <w:rStyle w:val="Heading4Char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3BA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3BAB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реализации творческого потенциала</w:t>
            </w:r>
            <w:r w:rsidRPr="007B3BAB">
              <w:rPr>
                <w:rFonts w:ascii="Times New Roman" w:hAnsi="Times New Roman"/>
                <w:sz w:val="24"/>
                <w:szCs w:val="24"/>
              </w:rPr>
              <w:t xml:space="preserve"> детей раннего и дошкольного возраста</w:t>
            </w:r>
            <w:r w:rsidRPr="007B3BAB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во всех </w:t>
            </w:r>
            <w:r w:rsidRPr="007B3BA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3BAB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видах деятельности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BB22BF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 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работать в коллективе, рационально 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F21FF0" w:rsidRPr="007F2D70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BA">
              <w:rPr>
                <w:rFonts w:ascii="Times New Roman" w:hAnsi="Times New Roman"/>
                <w:sz w:val="24"/>
                <w:szCs w:val="24"/>
              </w:rPr>
              <w:t>Готов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55">
              <w:rPr>
                <w:rFonts w:ascii="Times New Roman" w:hAnsi="Times New Roman"/>
                <w:sz w:val="24"/>
                <w:szCs w:val="24"/>
              </w:rPr>
              <w:t>современные тенденции обновления дошкольного образования; виды программ; структуру и содержание наиболее распространенных в практике дошкольных учреждений программ</w:t>
            </w:r>
          </w:p>
        </w:tc>
      </w:tr>
      <w:tr w:rsidR="00F21FF0" w:rsidRPr="007F2D70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F79">
              <w:rPr>
                <w:rFonts w:ascii="Times New Roman" w:hAnsi="Times New Roman"/>
                <w:sz w:val="24"/>
                <w:szCs w:val="24"/>
              </w:rPr>
              <w:t>использовать знания и умения, связанные с представлением передового педагогического опыта, системы взаимосвязанных мер, направленных на повышение профессионального мастерства педагога; использовать современные педагогические технологии; модифицировать программы дополнительного образовательного кружка</w:t>
            </w:r>
          </w:p>
        </w:tc>
      </w:tr>
      <w:tr w:rsidR="00F21FF0" w:rsidRPr="006F7D4A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EA065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5C">
              <w:rPr>
                <w:rFonts w:ascii="Times New Roman" w:hAnsi="Times New Roman"/>
                <w:sz w:val="24"/>
                <w:szCs w:val="24"/>
              </w:rPr>
              <w:t>способами понимания особенностей представления и практического применения методических рекомендаций в ДОУ как основы формирования профессиональных компетенций; способами планировать  воспитательно-образовательную работу ДОУ</w:t>
            </w:r>
          </w:p>
        </w:tc>
      </w:tr>
    </w:tbl>
    <w:p w:rsidR="00F21FF0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ПК-2, ПК-3; ПК-6, СК-5.</w:t>
      </w: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4.</w:t>
      </w: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F21FF0" w:rsidRDefault="00F21FF0" w:rsidP="00F21FF0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работа в детских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627D88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1B75D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13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Социальная психология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256D14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21FF0" w:rsidRDefault="00F21FF0" w:rsidP="008F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F0" w:rsidRPr="00B16AEE" w:rsidRDefault="00F21FF0" w:rsidP="00404733">
      <w:pPr>
        <w:pStyle w:val="a6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A0AB1">
        <w:rPr>
          <w:rFonts w:ascii="Times New Roman" w:hAnsi="Times New Roman"/>
          <w:sz w:val="28"/>
          <w:szCs w:val="28"/>
        </w:rPr>
        <w:t>формирование представлений об основах социального поведения людей в общении, взаимодействии и способности к анализу социально-психологических аспектов педагогической деятельности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F21FF0" w:rsidRPr="00B16AEE" w:rsidRDefault="00F21FF0" w:rsidP="00404733">
      <w:pPr>
        <w:pStyle w:val="a6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A0AB1">
        <w:rPr>
          <w:rFonts w:ascii="Times New Roman" w:hAnsi="Times New Roman"/>
          <w:sz w:val="28"/>
          <w:szCs w:val="28"/>
        </w:rPr>
        <w:t>ознакомление студентов с основами социальной психологии, её возможностями, методами и конкретными методиками; с основными категориями, понятиями и терминами учебной дисциплины и  основными   феноменами и законами процесса общения и социального взаимодействия людей в обществе; формирование умения практического применения знаний по социальной психологии в профессиональной деятельности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F21FF0" w:rsidRPr="00B16AEE" w:rsidRDefault="00F21FF0" w:rsidP="00404733">
      <w:pPr>
        <w:pStyle w:val="a6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6AEE"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B16AE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EA0AB1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AB1">
        <w:rPr>
          <w:rFonts w:ascii="Times New Roman" w:hAnsi="Times New Roman"/>
          <w:color w:val="000000"/>
          <w:sz w:val="28"/>
          <w:szCs w:val="28"/>
        </w:rPr>
        <w:t>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F21FF0" w:rsidRPr="00EA0AB1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A0AB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F21FF0" w:rsidRPr="00EA0AB1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особенности развития современного образования: тенденции, перспективы;</w:t>
      </w:r>
    </w:p>
    <w:p w:rsidR="00F21FF0" w:rsidRPr="00EA0AB1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нормативно-правовые документы в области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F21FF0" w:rsidRPr="00EA0AB1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основные философские категории и специфику их понимания в различных исторических типах философии и авторских подходах;</w:t>
      </w:r>
    </w:p>
    <w:p w:rsidR="00F21FF0" w:rsidRPr="00EA0AB1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основные направления философии и различия философских школ в контексте психологии;</w:t>
      </w:r>
    </w:p>
    <w:p w:rsidR="00F21FF0" w:rsidRPr="00EA0AB1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знать основные направления и проблематику современной философии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0AB1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1FF0" w:rsidRPr="00B16AEE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Решать различные задачи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использовать знания нормативно-правовых документов в области образования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раскрыть смысл выдвигаемых идей, представить рассматриваемые философские проблемы в развитии;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уметь провести сравнение различных философских концепций по конкретной проблеме;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 xml:space="preserve">уметь отметить практическую ценность определенных философских положений и выявить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основания</w:t>
      </w:r>
      <w:proofErr w:type="gramEnd"/>
      <w:r w:rsidRPr="00EA0AB1">
        <w:rPr>
          <w:rFonts w:ascii="Times New Roman" w:hAnsi="Times New Roman"/>
          <w:bCs/>
          <w:sz w:val="28"/>
          <w:szCs w:val="28"/>
        </w:rPr>
        <w:t xml:space="preserve"> на которых строится философская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концепция или система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bCs/>
          <w:sz w:val="28"/>
          <w:szCs w:val="28"/>
        </w:rPr>
        <w:t>н</w:t>
      </w:r>
      <w:r w:rsidRPr="00EA0AB1">
        <w:rPr>
          <w:rFonts w:ascii="Times New Roman" w:hAnsi="Times New Roman"/>
          <w:bCs/>
          <w:sz w:val="28"/>
          <w:szCs w:val="28"/>
        </w:rPr>
        <w:t>авыками пользования информационными технологиями и библиографическими знаниями для представления о будущей профессии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lastRenderedPageBreak/>
        <w:t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нормативно-правовой базой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практически готов осуществлять профессиональную деятельность в соответствии с нормативно-правовыми документами в сфере образования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A0AB1">
        <w:rPr>
          <w:rFonts w:ascii="Times New Roman" w:hAnsi="Times New Roman"/>
          <w:bCs/>
          <w:sz w:val="28"/>
          <w:szCs w:val="28"/>
        </w:rPr>
        <w:t>навыками работы с философскими источниками и критической литературой;</w:t>
      </w:r>
    </w:p>
    <w:p w:rsidR="00F21FF0" w:rsidRPr="00EA0AB1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приемами поиска, систематизации и свободного изложения философского материала и методами сравнения философских идей, концепций и эпох;</w:t>
      </w:r>
    </w:p>
    <w:p w:rsidR="00F21FF0" w:rsidRPr="00B16AEE" w:rsidRDefault="00F21FF0" w:rsidP="008F4B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 xml:space="preserve">владеть навыками выражения и обоснования собственной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позиции</w:t>
      </w:r>
      <w:proofErr w:type="gramEnd"/>
      <w:r w:rsidRPr="00EA0AB1">
        <w:rPr>
          <w:rFonts w:ascii="Times New Roman" w:hAnsi="Times New Roman"/>
          <w:bCs/>
          <w:sz w:val="28"/>
          <w:szCs w:val="28"/>
        </w:rPr>
        <w:t xml:space="preserve"> относительно современных </w:t>
      </w:r>
      <w:proofErr w:type="spellStart"/>
      <w:r w:rsidRPr="00EA0AB1">
        <w:rPr>
          <w:rFonts w:ascii="Times New Roman" w:hAnsi="Times New Roman"/>
          <w:bCs/>
          <w:sz w:val="28"/>
          <w:szCs w:val="28"/>
        </w:rPr>
        <w:t>социогуманитарных</w:t>
      </w:r>
      <w:proofErr w:type="spellEnd"/>
      <w:r w:rsidRPr="00EA0AB1">
        <w:rPr>
          <w:rFonts w:ascii="Times New Roman" w:hAnsi="Times New Roman"/>
          <w:bCs/>
          <w:sz w:val="28"/>
          <w:szCs w:val="28"/>
        </w:rPr>
        <w:t xml:space="preserve"> проблем и конкретных философских позиций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A0AB1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</w:t>
      </w:r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F21FF0" w:rsidRPr="00364B85" w:rsidRDefault="00F21FF0" w:rsidP="00404733">
      <w:pPr>
        <w:pStyle w:val="a6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>, ОПК-2, ОПК-</w:t>
      </w:r>
      <w:r>
        <w:rPr>
          <w:rFonts w:ascii="Times New Roman" w:hAnsi="Times New Roman"/>
          <w:sz w:val="28"/>
          <w:szCs w:val="28"/>
        </w:rPr>
        <w:t>4</w:t>
      </w:r>
      <w:r w:rsidRPr="00364B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1, ПК-2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404733">
      <w:pPr>
        <w:pStyle w:val="a6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21FF0" w:rsidRPr="00D516ED" w:rsidRDefault="00F21FF0" w:rsidP="00404733">
      <w:pPr>
        <w:pStyle w:val="a6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F21FF0" w:rsidRPr="00D516ED" w:rsidRDefault="00F21FF0" w:rsidP="00404733">
      <w:pPr>
        <w:pStyle w:val="a6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0" w:rsidRDefault="00F2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F21FF0" w:rsidRDefault="00F2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дисциплины</w:t>
      </w:r>
    </w:p>
    <w:p w:rsidR="00F21FF0" w:rsidRDefault="00F2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.В.14 Основы специальной педагогики и психологии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4734"/>
      </w:tblGrid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подготовки</w:t>
            </w:r>
          </w:p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Бакалавр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r>
              <w:rPr>
                <w:rFonts w:ascii="Times New Roman" w:eastAsia="Times New Roman" w:hAnsi="Times New Roman" w:cs="Times New Roman"/>
                <w:sz w:val="24"/>
              </w:rPr>
              <w:t>направление 44.03.01 "Педагогическое образование" профиль 44.03.01.03 "Дошкольное образование"</w:t>
            </w:r>
          </w:p>
        </w:tc>
      </w:tr>
      <w:tr w:rsidR="00F21FF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Общей педагогики</w:t>
            </w:r>
          </w:p>
        </w:tc>
      </w:tr>
    </w:tbl>
    <w:p w:rsidR="00F21FF0" w:rsidRDefault="00F21FF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 xml:space="preserve">Цель изучения дисциплины: </w:t>
      </w:r>
    </w:p>
    <w:p w:rsidR="00F21FF0" w:rsidRDefault="00F21FF0" w:rsidP="00F21FF0">
      <w:pPr>
        <w:numPr>
          <w:ilvl w:val="0"/>
          <w:numId w:val="46"/>
        </w:num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у студентов системы важнейших теоретических знаний, необходимых будущему воспитателю для понимания сущности и путей решения проблем лиц с отклонениями в развитии;</w:t>
      </w:r>
    </w:p>
    <w:p w:rsidR="00F21FF0" w:rsidRDefault="00F21FF0">
      <w:pPr>
        <w:spacing w:after="0"/>
        <w:ind w:left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F21FF0" w:rsidRDefault="00F21FF0" w:rsidP="00F21FF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гуманистически ориентированного профессионального мировоззрения будущего педагога, понимающего и принимающего проблемы детей с ограниченными возможностями здоровья;</w:t>
      </w:r>
    </w:p>
    <w:p w:rsidR="00F21FF0" w:rsidRDefault="00F21FF0" w:rsidP="00F21FF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профессионального интереса к кругу проблем специальной педагогики; </w:t>
      </w:r>
    </w:p>
    <w:p w:rsidR="00F21FF0" w:rsidRDefault="00F21FF0" w:rsidP="00F21FF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достижение студентами соответствующего уровня профессионально-педагогической компетентности, позволяющей интегрировать профессиональные теоретические знания, практические умения и профессионально значимые качества.</w:t>
      </w:r>
    </w:p>
    <w:p w:rsidR="00F21FF0" w:rsidRDefault="00F21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Знать:</w:t>
      </w:r>
      <w:r>
        <w:rPr>
          <w:rFonts w:ascii="Times New Roman" w:eastAsia="Times New Roman" w:hAnsi="Times New Roman" w:cs="Times New Roman"/>
        </w:rPr>
        <w:t xml:space="preserve"> назначение курса и его основные понятия; </w:t>
      </w:r>
      <w:r>
        <w:rPr>
          <w:rFonts w:ascii="Times New Roman" w:eastAsia="Times New Roman" w:hAnsi="Times New Roman" w:cs="Times New Roman"/>
          <w:sz w:val="24"/>
        </w:rPr>
        <w:t xml:space="preserve">приемы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воспитания; </w:t>
      </w:r>
      <w:r>
        <w:rPr>
          <w:rFonts w:ascii="Times New Roman" w:eastAsia="Times New Roman" w:hAnsi="Times New Roman" w:cs="Times New Roman"/>
        </w:rPr>
        <w:t xml:space="preserve">сущность педагогических систем специального образования; </w:t>
      </w:r>
      <w:r>
        <w:rPr>
          <w:rFonts w:ascii="Times New Roman" w:eastAsia="Times New Roman" w:hAnsi="Times New Roman" w:cs="Times New Roman"/>
          <w:sz w:val="24"/>
        </w:rPr>
        <w:t>современные подходы к обучению и воспитанию детей с ограниченными возможностями.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Уметь:</w:t>
      </w:r>
      <w:r>
        <w:rPr>
          <w:rFonts w:ascii="Times New Roman" w:eastAsia="Times New Roman" w:hAnsi="Times New Roman" w:cs="Times New Roman"/>
        </w:rPr>
        <w:t xml:space="preserve"> выбирать оптимальные формы, средства, методы, технологии организации учебно-воспитательного процесса для детей с ОВЗ; </w:t>
      </w:r>
      <w:r>
        <w:rPr>
          <w:rFonts w:ascii="Times New Roman" w:eastAsia="Times New Roman" w:hAnsi="Times New Roman" w:cs="Times New Roman"/>
          <w:sz w:val="24"/>
        </w:rPr>
        <w:t xml:space="preserve">использовать приемы общеразвивающего и коррекционно-педагогического направления в профессиональной деятельности; </w:t>
      </w:r>
      <w:r>
        <w:rPr>
          <w:rFonts w:ascii="Times New Roman" w:eastAsia="Times New Roman" w:hAnsi="Times New Roman" w:cs="Times New Roman"/>
        </w:rPr>
        <w:t xml:space="preserve">пользоваться методами психолого-педагогической  диагностики; </w:t>
      </w:r>
      <w:r>
        <w:rPr>
          <w:rFonts w:ascii="Times New Roman" w:eastAsia="Times New Roman" w:hAnsi="Times New Roman" w:cs="Times New Roman"/>
          <w:sz w:val="24"/>
        </w:rPr>
        <w:t xml:space="preserve">пользоваться методами психолого-педагогической  диагностики. 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Владеть:</w:t>
      </w:r>
      <w:r>
        <w:rPr>
          <w:rFonts w:ascii="Times New Roman" w:eastAsia="Times New Roman" w:hAnsi="Times New Roman" w:cs="Times New Roman"/>
        </w:rPr>
        <w:t xml:space="preserve"> способностями обосновывать профессионально-педагогические действия при реализации специальных педагогических технологий в учебном процессе; </w:t>
      </w:r>
      <w:r>
        <w:rPr>
          <w:rFonts w:ascii="Times New Roman" w:eastAsia="Times New Roman" w:hAnsi="Times New Roman" w:cs="Times New Roman"/>
          <w:sz w:val="24"/>
        </w:rPr>
        <w:t xml:space="preserve">технологиями, приемами и методами общеразвивающего и коррекционно-педагогического направления в профессиональной деятельности; методикой разработки стратегии и технологии общения для решения конкретных профессионально-педагогических задач; методами всестороннего гармонического воспитания (сенсомоторному, умственному, речевому, эмоционально-личностному,  социокультурному) детей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возраста с нарушениями психофизического развития в естественных условиях. </w:t>
      </w:r>
      <w:proofErr w:type="gramEnd"/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Дисциплина участвует в формировании компетенций</w:t>
      </w:r>
      <w:r>
        <w:rPr>
          <w:rFonts w:ascii="Times New Roman" w:eastAsia="Times New Roman" w:hAnsi="Times New Roman" w:cs="Times New Roman"/>
        </w:rPr>
        <w:t>: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ОК-5 - способностью работать в команде, толерантно воспринимать социальные, культурные и личностные различия.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ОК-8 - готовностью поддерживать уровень физической подготовки, обеспечивающий полноценную деятельность.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ОПК-3 - готовностью к психолого-педагогическому сопровождению учебно-воспитательного процесса.</w:t>
      </w:r>
    </w:p>
    <w:p w:rsidR="00F21FF0" w:rsidRDefault="00F2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ПК-2</w:t>
      </w:r>
      <w:r>
        <w:rPr>
          <w:rFonts w:ascii="Calibri" w:eastAsia="Calibri" w:hAnsi="Calibri" w:cs="Calibri"/>
        </w:rPr>
        <w:t xml:space="preserve">  - </w:t>
      </w:r>
      <w:r>
        <w:rPr>
          <w:rFonts w:ascii="Times New Roman" w:eastAsia="Times New Roman" w:hAnsi="Times New Roman" w:cs="Times New Roman"/>
          <w:sz w:val="24"/>
        </w:rPr>
        <w:t>способностью использовать современные методы и технологии обучения и диагностики.</w:t>
      </w:r>
    </w:p>
    <w:p w:rsidR="00F21FF0" w:rsidRDefault="00F21FF0" w:rsidP="00F21FF0">
      <w:pPr>
        <w:numPr>
          <w:ilvl w:val="0"/>
          <w:numId w:val="4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3</w:t>
      </w:r>
    </w:p>
    <w:p w:rsidR="00F21FF0" w:rsidRDefault="00F21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зачет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7. 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sz w:val="24"/>
        </w:rPr>
        <w:t xml:space="preserve">кандидат педагогических наук, доцент,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</w:t>
      </w:r>
    </w:p>
    <w:p w:rsidR="00F21FF0" w:rsidRPr="00CF45D4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Pr="00CF45D4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CF45D4" w:rsidRDefault="00F21FF0" w:rsidP="008F4B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45D4">
        <w:rPr>
          <w:rFonts w:ascii="Times New Roman" w:hAnsi="Times New Roman"/>
          <w:b/>
          <w:bCs/>
          <w:sz w:val="28"/>
          <w:szCs w:val="28"/>
        </w:rPr>
        <w:t>Б1.В.1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F4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45D4">
        <w:rPr>
          <w:rFonts w:ascii="Times New Roman" w:hAnsi="Times New Roman"/>
          <w:b/>
          <w:sz w:val="28"/>
          <w:szCs w:val="28"/>
          <w:u w:val="single"/>
        </w:rPr>
        <w:t xml:space="preserve">Методология и методика психолого-педагогических </w:t>
      </w:r>
    </w:p>
    <w:p w:rsidR="00F21FF0" w:rsidRPr="00CF45D4" w:rsidRDefault="00F21FF0" w:rsidP="008F4B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45D4">
        <w:rPr>
          <w:rFonts w:ascii="Times New Roman" w:hAnsi="Times New Roman"/>
          <w:b/>
          <w:sz w:val="28"/>
          <w:szCs w:val="28"/>
          <w:u w:val="single"/>
        </w:rPr>
        <w:t>исследований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CF45D4" w:rsidTr="008F4BE2">
        <w:tc>
          <w:tcPr>
            <w:tcW w:w="4785" w:type="dxa"/>
          </w:tcPr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5D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1FF0" w:rsidRPr="00CF45D4" w:rsidRDefault="00F21FF0" w:rsidP="008F4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45D4">
              <w:rPr>
                <w:rFonts w:ascii="Times New Roman" w:hAnsi="Times New Roman"/>
                <w:i/>
                <w:sz w:val="28"/>
                <w:szCs w:val="28"/>
              </w:rPr>
              <w:t>44.03.01. Педагогическое образование</w:t>
            </w:r>
          </w:p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21FF0" w:rsidRPr="00CF45D4" w:rsidTr="008F4BE2">
        <w:tc>
          <w:tcPr>
            <w:tcW w:w="4785" w:type="dxa"/>
          </w:tcPr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5D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5D4">
              <w:rPr>
                <w:rFonts w:ascii="Times New Roman" w:hAnsi="Times New Roman"/>
                <w:i/>
                <w:sz w:val="28"/>
                <w:szCs w:val="28"/>
              </w:rPr>
              <w:t>44.03.01.03 Дошкольное образование</w:t>
            </w:r>
          </w:p>
        </w:tc>
      </w:tr>
      <w:tr w:rsidR="00F21FF0" w:rsidRPr="00CF45D4" w:rsidTr="008F4BE2">
        <w:tc>
          <w:tcPr>
            <w:tcW w:w="4785" w:type="dxa"/>
          </w:tcPr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5D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21FF0" w:rsidRPr="00CF45D4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45D4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21FF0" w:rsidRPr="00CF45D4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CF45D4" w:rsidRDefault="00F21FF0" w:rsidP="00404733">
      <w:pPr>
        <w:pStyle w:val="21"/>
        <w:numPr>
          <w:ilvl w:val="0"/>
          <w:numId w:val="8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21FF0" w:rsidRPr="00CF45D4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CF45D4">
        <w:rPr>
          <w:sz w:val="28"/>
          <w:szCs w:val="28"/>
        </w:rPr>
        <w:t xml:space="preserve">Основной целью освоения учебной дисциплины  </w:t>
      </w:r>
      <w:r w:rsidRPr="00CF45D4">
        <w:rPr>
          <w:sz w:val="28"/>
          <w:szCs w:val="28"/>
          <w:u w:val="single"/>
        </w:rPr>
        <w:t>«Методология и методика психолого-педагогических исследований»</w:t>
      </w:r>
      <w:r w:rsidRPr="00CF45D4">
        <w:rPr>
          <w:sz w:val="28"/>
          <w:szCs w:val="28"/>
        </w:rPr>
        <w:t xml:space="preserve"> является: научить будущих педагогов ДОО планировать, проводить и оформлять научное психолого-педагогическое исследование.</w:t>
      </w:r>
    </w:p>
    <w:p w:rsidR="00F21FF0" w:rsidRPr="00CF45D4" w:rsidRDefault="00F21FF0" w:rsidP="008F4BE2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1FF0" w:rsidRPr="00CF45D4" w:rsidRDefault="00F21FF0" w:rsidP="00404733">
      <w:pPr>
        <w:pStyle w:val="21"/>
        <w:numPr>
          <w:ilvl w:val="0"/>
          <w:numId w:val="8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CF45D4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4"/>
          <w:szCs w:val="24"/>
        </w:rPr>
        <w:t xml:space="preserve">- </w:t>
      </w:r>
      <w:r w:rsidRPr="00CF45D4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F21FF0" w:rsidRPr="00CF45D4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 xml:space="preserve">- научить составлять диагностические методики по выявлению обученности и воспитанности детей, сформировать умения проводить констатирующий эксперимент; </w:t>
      </w:r>
    </w:p>
    <w:p w:rsidR="00F21FF0" w:rsidRPr="00CF45D4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F21FF0" w:rsidRPr="00CF45D4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F21FF0" w:rsidRPr="00CF45D4" w:rsidRDefault="00F21FF0" w:rsidP="00404733">
      <w:pPr>
        <w:pStyle w:val="21"/>
        <w:numPr>
          <w:ilvl w:val="0"/>
          <w:numId w:val="8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  <w:r w:rsidRPr="00CF45D4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21FF0" w:rsidRPr="00CF45D4" w:rsidRDefault="00F21FF0" w:rsidP="008F4BE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F45D4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CF45D4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CF45D4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CF45D4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педагогического диагностирования в дошкольном образовании.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  <w:r w:rsidRPr="00CF45D4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21FF0" w:rsidRPr="00CF45D4" w:rsidRDefault="00F21FF0" w:rsidP="008F4BE2">
      <w:pPr>
        <w:pStyle w:val="21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F45D4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CF45D4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CF45D4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CF45D4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CF45D4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образовании.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  <w:r w:rsidRPr="00CF45D4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F21FF0" w:rsidRPr="00CF45D4" w:rsidRDefault="00F21FF0" w:rsidP="008F4BE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F45D4">
        <w:rPr>
          <w:rFonts w:ascii="Times New Roman" w:hAnsi="Times New Roman"/>
          <w:iCs/>
          <w:sz w:val="28"/>
          <w:szCs w:val="28"/>
        </w:rPr>
        <w:t xml:space="preserve">навыками организации и проведения научных исследований в философской,  </w:t>
      </w:r>
      <w:proofErr w:type="spellStart"/>
      <w:r w:rsidRPr="00CF45D4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CF45D4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образовании.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FF0" w:rsidRPr="00CF45D4" w:rsidRDefault="00F21FF0" w:rsidP="00404733">
      <w:pPr>
        <w:pStyle w:val="21"/>
        <w:numPr>
          <w:ilvl w:val="0"/>
          <w:numId w:val="8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 xml:space="preserve">ОК-1 - способностью использовать основы философских и </w:t>
      </w:r>
      <w:proofErr w:type="spellStart"/>
      <w:r w:rsidRPr="00CF45D4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F45D4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>ОК-2 -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>ОК-7 -способностью использовать базовые правовые знания в различных сферах деятельности</w:t>
      </w:r>
    </w:p>
    <w:p w:rsidR="00F21FF0" w:rsidRPr="00CF45D4" w:rsidRDefault="00F21FF0" w:rsidP="008F4BE2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>ПК-2 -способностью использовать современные методы и технологии обучения и диагностики</w:t>
      </w:r>
    </w:p>
    <w:p w:rsidR="00F21FF0" w:rsidRPr="00CF45D4" w:rsidRDefault="00F21FF0" w:rsidP="00404733">
      <w:pPr>
        <w:pStyle w:val="21"/>
        <w:numPr>
          <w:ilvl w:val="0"/>
          <w:numId w:val="8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CF45D4">
        <w:rPr>
          <w:rFonts w:ascii="Times New Roman" w:hAnsi="Times New Roman"/>
          <w:i/>
          <w:sz w:val="28"/>
          <w:szCs w:val="28"/>
        </w:rPr>
        <w:t xml:space="preserve">(в ЗЕТ): </w:t>
      </w:r>
      <w:r w:rsidRPr="00CF45D4">
        <w:rPr>
          <w:rFonts w:ascii="Times New Roman" w:hAnsi="Times New Roman"/>
          <w:sz w:val="28"/>
          <w:szCs w:val="28"/>
        </w:rPr>
        <w:t>3</w:t>
      </w:r>
    </w:p>
    <w:p w:rsidR="00F21FF0" w:rsidRPr="00CF45D4" w:rsidRDefault="00F21FF0" w:rsidP="00404733">
      <w:pPr>
        <w:pStyle w:val="21"/>
        <w:numPr>
          <w:ilvl w:val="0"/>
          <w:numId w:val="8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45D4">
        <w:rPr>
          <w:rFonts w:ascii="Times New Roman" w:hAnsi="Times New Roman"/>
          <w:sz w:val="28"/>
          <w:szCs w:val="28"/>
        </w:rPr>
        <w:t>Зачет</w:t>
      </w:r>
    </w:p>
    <w:p w:rsidR="00F21FF0" w:rsidRPr="00CF45D4" w:rsidRDefault="00F21FF0" w:rsidP="00404733">
      <w:pPr>
        <w:pStyle w:val="21"/>
        <w:numPr>
          <w:ilvl w:val="0"/>
          <w:numId w:val="8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F45D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Pr="003513D5" w:rsidRDefault="00F21FF0" w:rsidP="008F4BE2">
      <w:pPr>
        <w:pStyle w:val="21"/>
        <w:jc w:val="both"/>
        <w:rPr>
          <w:rFonts w:ascii="Times New Roman" w:hAnsi="Times New Roman"/>
          <w:i/>
          <w:sz w:val="28"/>
          <w:szCs w:val="28"/>
        </w:rPr>
      </w:pPr>
      <w:r w:rsidRPr="00CF45D4">
        <w:rPr>
          <w:rFonts w:ascii="Times New Roman" w:hAnsi="Times New Roman"/>
          <w:sz w:val="28"/>
          <w:szCs w:val="28"/>
        </w:rPr>
        <w:t>Солнышков Максим Евгеньевич, кандидат педагогических наук, доцент</w:t>
      </w:r>
    </w:p>
    <w:p w:rsidR="00F21FF0" w:rsidRPr="00F50A0C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Pr="00F50A0C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F50A0C" w:rsidRDefault="00F21FF0" w:rsidP="008F4BE2">
      <w:pPr>
        <w:shd w:val="clear" w:color="auto" w:fill="FFFFFF"/>
        <w:spacing w:before="200"/>
        <w:jc w:val="center"/>
        <w:rPr>
          <w:rFonts w:ascii="Times New Roman" w:hAnsi="Times New Roman"/>
          <w:b/>
          <w:i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 xml:space="preserve">Б1.В.16  Практикум по выразительному чтению </w:t>
      </w:r>
    </w:p>
    <w:p w:rsidR="00F21FF0" w:rsidRPr="00F50A0C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F50A0C" w:rsidTr="008F4BE2">
        <w:tc>
          <w:tcPr>
            <w:tcW w:w="4785" w:type="dxa"/>
          </w:tcPr>
          <w:p w:rsidR="00F21FF0" w:rsidRPr="00F50A0C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0A0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F50A0C" w:rsidRDefault="00F21FF0" w:rsidP="008F4B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0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F21FF0" w:rsidRPr="00F50A0C" w:rsidTr="008F4BE2">
        <w:tc>
          <w:tcPr>
            <w:tcW w:w="4785" w:type="dxa"/>
          </w:tcPr>
          <w:p w:rsidR="00F21FF0" w:rsidRPr="00F50A0C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0A0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F50A0C" w:rsidRDefault="00F21FF0" w:rsidP="008F4BE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0A0C">
              <w:rPr>
                <w:rFonts w:ascii="Times New Roman" w:hAnsi="Times New Roman"/>
                <w:color w:val="000000"/>
                <w:sz w:val="28"/>
                <w:szCs w:val="28"/>
              </w:rPr>
              <w:t>44.03.01.03 "Дошкольное образование"</w:t>
            </w:r>
          </w:p>
        </w:tc>
      </w:tr>
      <w:tr w:rsidR="00F21FF0" w:rsidRPr="00F50A0C" w:rsidTr="008F4BE2">
        <w:tc>
          <w:tcPr>
            <w:tcW w:w="4785" w:type="dxa"/>
          </w:tcPr>
          <w:p w:rsidR="00F21FF0" w:rsidRPr="00F50A0C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0A0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F50A0C" w:rsidRDefault="00F21FF0" w:rsidP="008F4BE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0A0C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F21FF0" w:rsidRPr="00F50A0C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F50A0C" w:rsidRDefault="00F21FF0" w:rsidP="00404733">
      <w:pPr>
        <w:pStyle w:val="a6"/>
        <w:numPr>
          <w:ilvl w:val="0"/>
          <w:numId w:val="85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50A0C">
        <w:rPr>
          <w:rFonts w:ascii="Times New Roman" w:hAnsi="Times New Roman"/>
          <w:sz w:val="28"/>
          <w:szCs w:val="28"/>
        </w:rPr>
        <w:t>формирование у студентов навыков выразительного чтения текстов различных жанров.</w:t>
      </w:r>
    </w:p>
    <w:p w:rsidR="00F21FF0" w:rsidRPr="00F50A0C" w:rsidRDefault="00F21FF0" w:rsidP="00404733">
      <w:pPr>
        <w:pStyle w:val="a6"/>
        <w:numPr>
          <w:ilvl w:val="0"/>
          <w:numId w:val="85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21FF0" w:rsidRPr="00F50A0C" w:rsidRDefault="00F21FF0" w:rsidP="00F21FF0">
      <w:pPr>
        <w:numPr>
          <w:ilvl w:val="0"/>
          <w:numId w:val="49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sz w:val="28"/>
          <w:szCs w:val="28"/>
        </w:rPr>
        <w:t xml:space="preserve">развивать навыки выразительного чтения и познакомить с основами методики выразительного чтения; </w:t>
      </w:r>
    </w:p>
    <w:p w:rsidR="00F21FF0" w:rsidRPr="00F50A0C" w:rsidRDefault="00F21FF0" w:rsidP="00F21FF0">
      <w:pPr>
        <w:numPr>
          <w:ilvl w:val="0"/>
          <w:numId w:val="49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sz w:val="28"/>
          <w:szCs w:val="28"/>
        </w:rPr>
        <w:t xml:space="preserve">формировать умения видеть и понимать возрастные индивидуальные особенности развития речи и речевого общения дошкольников на разных возрастных этапах; </w:t>
      </w:r>
    </w:p>
    <w:p w:rsidR="00F21FF0" w:rsidRPr="00F50A0C" w:rsidRDefault="00F21FF0" w:rsidP="00F21FF0">
      <w:pPr>
        <w:numPr>
          <w:ilvl w:val="0"/>
          <w:numId w:val="49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sz w:val="28"/>
          <w:szCs w:val="28"/>
        </w:rPr>
        <w:t xml:space="preserve">научить определять содержание речевой работы с группой детей и отдельными детьми, правильно выбирать наиболее эффективный путь воздействия на их речь, анализировать художественный прозаический и стихотворный текст; </w:t>
      </w:r>
    </w:p>
    <w:p w:rsidR="00F21FF0" w:rsidRDefault="00F21FF0" w:rsidP="00F21FF0">
      <w:pPr>
        <w:numPr>
          <w:ilvl w:val="0"/>
          <w:numId w:val="49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sz w:val="28"/>
          <w:szCs w:val="28"/>
        </w:rPr>
        <w:t xml:space="preserve">совершенствовать навыки свободного владения голосом, способствующего воспитанию лучших качеств речевого голоса: силы, легкости, красоты тембровой окраски; </w:t>
      </w:r>
    </w:p>
    <w:p w:rsidR="00F21FF0" w:rsidRPr="00F50A0C" w:rsidRDefault="00F21FF0" w:rsidP="00F21FF0">
      <w:pPr>
        <w:numPr>
          <w:ilvl w:val="0"/>
          <w:numId w:val="49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sz w:val="28"/>
          <w:szCs w:val="28"/>
        </w:rPr>
        <w:lastRenderedPageBreak/>
        <w:t>развивать умения, формирующие профессиональные качества речи будущих специалистов дошкольного образования – четкую артикуляцию, ясную дикцию, умение логично, образно, эмоционально действовать словом.</w:t>
      </w:r>
    </w:p>
    <w:p w:rsidR="00F21FF0" w:rsidRPr="00F50A0C" w:rsidRDefault="00F21FF0" w:rsidP="008F4BE2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21FF0" w:rsidRPr="00F50A0C" w:rsidRDefault="00F21FF0" w:rsidP="00404733">
      <w:pPr>
        <w:pStyle w:val="a6"/>
        <w:numPr>
          <w:ilvl w:val="0"/>
          <w:numId w:val="85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1FF0" w:rsidRPr="00F50A0C" w:rsidRDefault="00F21FF0" w:rsidP="008F4BE2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50A0C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r w:rsidRPr="00F50A0C">
        <w:rPr>
          <w:rFonts w:ascii="Times New Roman" w:hAnsi="Times New Roman"/>
          <w:bCs/>
          <w:sz w:val="28"/>
          <w:szCs w:val="28"/>
        </w:rPr>
        <w:t>студент должен:</w:t>
      </w:r>
    </w:p>
    <w:p w:rsidR="00F21FF0" w:rsidRPr="00F50A0C" w:rsidRDefault="00F21FF0" w:rsidP="008F4BE2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0A0C">
        <w:rPr>
          <w:rFonts w:ascii="Times New Roman" w:hAnsi="Times New Roman"/>
          <w:bCs/>
          <w:i/>
          <w:sz w:val="28"/>
          <w:szCs w:val="28"/>
        </w:rPr>
        <w:t>Знать</w:t>
      </w:r>
      <w:r w:rsidRPr="00F50A0C">
        <w:rPr>
          <w:rFonts w:ascii="Times New Roman" w:hAnsi="Times New Roman"/>
          <w:bCs/>
          <w:sz w:val="28"/>
          <w:szCs w:val="28"/>
        </w:rPr>
        <w:t xml:space="preserve">: нормы коммуникации, </w:t>
      </w:r>
      <w:r w:rsidRPr="00F50A0C">
        <w:rPr>
          <w:rFonts w:ascii="Times New Roman" w:hAnsi="Times New Roman"/>
          <w:sz w:val="28"/>
          <w:szCs w:val="28"/>
        </w:rPr>
        <w:t xml:space="preserve">основы межличностного и публичного общения, </w:t>
      </w:r>
      <w:r w:rsidRPr="00F5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основы выразительного чтения</w:t>
      </w:r>
      <w:r w:rsidRPr="00F50A0C">
        <w:rPr>
          <w:rFonts w:ascii="Times New Roman" w:hAnsi="Times New Roman"/>
          <w:sz w:val="28"/>
          <w:szCs w:val="28"/>
        </w:rPr>
        <w:t xml:space="preserve"> (ОК-4); основные понятия и термины, связанные с интерпретацией произведения, основные сведения о художественном произведении, его структуре, специфике художественной речи, литературном процессе в целом (ОК-6); возрастные особенности детей младшего школьного возраста, приёмы формирования у учащихся начальных классов читательской активности (ОПК-2);</w:t>
      </w:r>
      <w:r w:rsidRPr="00F50A0C">
        <w:rPr>
          <w:rFonts w:ascii="Times New Roman" w:hAnsi="Times New Roman"/>
          <w:bCs/>
          <w:sz w:val="28"/>
          <w:szCs w:val="28"/>
        </w:rPr>
        <w:t xml:space="preserve"> основы коммуникативно-речевой деятельности, методы развития творческих способностей (ПК-7).</w:t>
      </w:r>
    </w:p>
    <w:p w:rsidR="00F21FF0" w:rsidRPr="00F50A0C" w:rsidRDefault="00F21FF0" w:rsidP="008F4BE2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50A0C">
        <w:rPr>
          <w:rFonts w:ascii="Times New Roman" w:hAnsi="Times New Roman"/>
          <w:i/>
          <w:iCs/>
          <w:sz w:val="28"/>
          <w:szCs w:val="28"/>
        </w:rPr>
        <w:t>Уметь</w:t>
      </w:r>
      <w:r w:rsidRPr="00F50A0C">
        <w:rPr>
          <w:rFonts w:ascii="Times New Roman" w:hAnsi="Times New Roman"/>
          <w:iCs/>
          <w:sz w:val="28"/>
          <w:szCs w:val="28"/>
        </w:rPr>
        <w:t xml:space="preserve">: </w:t>
      </w:r>
      <w:r w:rsidRPr="00F50A0C">
        <w:rPr>
          <w:rFonts w:ascii="Times New Roman" w:hAnsi="Times New Roman"/>
          <w:b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деятельности,</w:t>
      </w:r>
      <w:r w:rsidRPr="00F5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совершенствовать технические навыки устной речи и чтения</w:t>
      </w:r>
      <w:r w:rsidRPr="00F50A0C">
        <w:rPr>
          <w:rFonts w:ascii="Times New Roman" w:hAnsi="Times New Roman"/>
          <w:bCs/>
          <w:sz w:val="28"/>
          <w:szCs w:val="28"/>
        </w:rPr>
        <w:t xml:space="preserve"> (ОК-4); </w:t>
      </w:r>
      <w:r w:rsidRPr="00F50A0C">
        <w:rPr>
          <w:rFonts w:ascii="Times New Roman" w:hAnsi="Times New Roman"/>
          <w:sz w:val="28"/>
          <w:szCs w:val="28"/>
        </w:rPr>
        <w:t xml:space="preserve">работать самостоятельно с научной, публицистической и художественной литературой (ОК-6); применять знание теоретических основ </w:t>
      </w:r>
      <w:proofErr w:type="spellStart"/>
      <w:r w:rsidRPr="00F50A0C">
        <w:rPr>
          <w:rFonts w:ascii="Times New Roman" w:hAnsi="Times New Roman"/>
          <w:sz w:val="28"/>
          <w:szCs w:val="28"/>
        </w:rPr>
        <w:t>выразительногочтения</w:t>
      </w:r>
      <w:proofErr w:type="spellEnd"/>
      <w:r w:rsidRPr="00F50A0C">
        <w:rPr>
          <w:rFonts w:ascii="Times New Roman" w:hAnsi="Times New Roman"/>
          <w:sz w:val="28"/>
          <w:szCs w:val="28"/>
        </w:rPr>
        <w:t xml:space="preserve"> в формировании у учащихся начальных классов читательской самостоятельности (ОПК-2); организовывать учебное сотрудничество в различных возрастных группах, способствующее развитию речи и коммуникативной культуры обучающихся (ПК-7).</w:t>
      </w:r>
    </w:p>
    <w:p w:rsidR="00F21FF0" w:rsidRPr="00F50A0C" w:rsidRDefault="00F21FF0" w:rsidP="008F4BE2">
      <w:pPr>
        <w:autoSpaceDE w:val="0"/>
        <w:autoSpaceDN w:val="0"/>
        <w:adjustRightInd w:val="0"/>
        <w:spacing w:after="12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i/>
          <w:iCs/>
          <w:sz w:val="28"/>
          <w:szCs w:val="28"/>
        </w:rPr>
        <w:t>Владеть</w:t>
      </w:r>
      <w:r w:rsidRPr="00F50A0C">
        <w:rPr>
          <w:rFonts w:ascii="Times New Roman" w:hAnsi="Times New Roman"/>
          <w:iCs/>
          <w:sz w:val="28"/>
          <w:szCs w:val="28"/>
        </w:rPr>
        <w:t xml:space="preserve">: </w:t>
      </w:r>
      <w:r w:rsidRPr="00F50A0C">
        <w:rPr>
          <w:rFonts w:ascii="Times New Roman" w:hAnsi="Times New Roman"/>
          <w:bCs/>
          <w:sz w:val="28"/>
          <w:szCs w:val="28"/>
        </w:rPr>
        <w:t xml:space="preserve">навыками коммуникации с детьми дошкольного возраста (ОК-4); </w:t>
      </w:r>
      <w:r w:rsidRPr="00F50A0C">
        <w:rPr>
          <w:rFonts w:ascii="Times New Roman" w:hAnsi="Times New Roman"/>
          <w:sz w:val="28"/>
          <w:szCs w:val="28"/>
        </w:rPr>
        <w:t>навыками анализа литературного произведений в контексте других искусств</w:t>
      </w:r>
      <w:r w:rsidRPr="00F50A0C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F50A0C">
        <w:rPr>
          <w:rFonts w:ascii="Times New Roman" w:hAnsi="Times New Roman"/>
          <w:sz w:val="28"/>
          <w:szCs w:val="28"/>
        </w:rPr>
        <w:t>навыками работы со словарями и справочниками (ОК-6);</w:t>
      </w:r>
      <w:r w:rsidRPr="00F50A0C">
        <w:rPr>
          <w:rFonts w:ascii="Times New Roman" w:hAnsi="Times New Roman"/>
          <w:bCs/>
          <w:sz w:val="28"/>
          <w:szCs w:val="28"/>
        </w:rPr>
        <w:t xml:space="preserve"> навыками </w:t>
      </w:r>
      <w:r w:rsidRPr="00F50A0C">
        <w:rPr>
          <w:rFonts w:ascii="Times New Roman" w:hAnsi="Times New Roman"/>
          <w:sz w:val="28"/>
          <w:szCs w:val="28"/>
        </w:rPr>
        <w:t>и технологиями выразительного при обучении учащихся начальных классов (ОПК-2); системой коммуникативно-речевых приемов, активизирующих выразительность речи обучающихся (ПК-7).</w:t>
      </w:r>
    </w:p>
    <w:p w:rsidR="00F21FF0" w:rsidRPr="00F50A0C" w:rsidRDefault="00F21FF0" w:rsidP="00404733">
      <w:pPr>
        <w:pStyle w:val="a6"/>
        <w:numPr>
          <w:ilvl w:val="0"/>
          <w:numId w:val="85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F50A0C" w:rsidRDefault="00F21FF0" w:rsidP="008F4BE2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0C">
        <w:rPr>
          <w:rFonts w:ascii="Times New Roman" w:hAnsi="Times New Roman"/>
          <w:iCs/>
          <w:sz w:val="28"/>
          <w:szCs w:val="28"/>
        </w:rPr>
        <w:t xml:space="preserve">ОК-4: </w:t>
      </w:r>
      <w:r w:rsidRPr="00F50A0C">
        <w:rPr>
          <w:rFonts w:ascii="Times New Roman" w:hAnsi="Times New Roman"/>
          <w:color w:val="000000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F21FF0" w:rsidRPr="00F50A0C" w:rsidRDefault="00F21FF0" w:rsidP="008F4BE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0C">
        <w:rPr>
          <w:rFonts w:ascii="Times New Roman" w:hAnsi="Times New Roman"/>
          <w:bCs/>
          <w:sz w:val="28"/>
          <w:szCs w:val="28"/>
        </w:rPr>
        <w:t xml:space="preserve">ОК-6: </w:t>
      </w:r>
      <w:r w:rsidRPr="00F50A0C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самообразованию.</w:t>
      </w:r>
    </w:p>
    <w:p w:rsidR="00F21FF0" w:rsidRPr="00F50A0C" w:rsidRDefault="00F21FF0" w:rsidP="008F4BE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A0C">
        <w:rPr>
          <w:rFonts w:ascii="Times New Roman" w:hAnsi="Times New Roman"/>
          <w:bCs/>
          <w:sz w:val="28"/>
          <w:szCs w:val="28"/>
        </w:rPr>
        <w:t xml:space="preserve">ОПК-2: </w:t>
      </w:r>
      <w:r w:rsidRPr="00F50A0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</w:t>
      </w:r>
      <w:r w:rsidRPr="00F50A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особенностей, в том числе особых образовательных потребностей обучающихся.</w:t>
      </w:r>
    </w:p>
    <w:p w:rsidR="00F21FF0" w:rsidRPr="00F50A0C" w:rsidRDefault="00F21FF0" w:rsidP="008F4BE2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0C">
        <w:rPr>
          <w:rFonts w:ascii="Times New Roman" w:hAnsi="Times New Roman"/>
          <w:iCs/>
          <w:sz w:val="28"/>
          <w:szCs w:val="28"/>
        </w:rPr>
        <w:t>ПК-</w:t>
      </w:r>
      <w:r w:rsidRPr="00F50A0C">
        <w:rPr>
          <w:rFonts w:ascii="Times New Roman" w:hAnsi="Times New Roman"/>
          <w:color w:val="000000"/>
          <w:sz w:val="28"/>
          <w:szCs w:val="28"/>
        </w:rPr>
        <w:t>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F21FF0" w:rsidRPr="00F50A0C" w:rsidRDefault="00F21FF0" w:rsidP="00404733">
      <w:pPr>
        <w:pStyle w:val="a6"/>
        <w:numPr>
          <w:ilvl w:val="0"/>
          <w:numId w:val="85"/>
        </w:numPr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50A0C">
        <w:rPr>
          <w:rFonts w:ascii="Times New Roman" w:hAnsi="Times New Roman"/>
          <w:i/>
          <w:sz w:val="28"/>
          <w:szCs w:val="28"/>
        </w:rPr>
        <w:t xml:space="preserve">(в ЗЕТ): </w:t>
      </w:r>
      <w:r w:rsidRPr="00F50A0C">
        <w:rPr>
          <w:rFonts w:ascii="Times New Roman" w:hAnsi="Times New Roman"/>
          <w:sz w:val="28"/>
          <w:szCs w:val="28"/>
        </w:rPr>
        <w:t>2.</w:t>
      </w:r>
    </w:p>
    <w:p w:rsidR="00F21FF0" w:rsidRPr="00F50A0C" w:rsidRDefault="00F21FF0" w:rsidP="00404733">
      <w:pPr>
        <w:pStyle w:val="a6"/>
        <w:numPr>
          <w:ilvl w:val="0"/>
          <w:numId w:val="85"/>
        </w:numPr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50A0C">
        <w:rPr>
          <w:rFonts w:ascii="Times New Roman" w:hAnsi="Times New Roman"/>
          <w:sz w:val="28"/>
          <w:szCs w:val="28"/>
        </w:rPr>
        <w:t>зачёт.</w:t>
      </w:r>
    </w:p>
    <w:p w:rsidR="00F21FF0" w:rsidRPr="00F50A0C" w:rsidRDefault="00F21FF0" w:rsidP="00404733">
      <w:pPr>
        <w:pStyle w:val="a6"/>
        <w:numPr>
          <w:ilvl w:val="0"/>
          <w:numId w:val="8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F50A0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F50A0C">
        <w:rPr>
          <w:rStyle w:val="aa"/>
          <w:rFonts w:ascii="Times New Roman" w:hAnsi="Times New Roman"/>
          <w:b/>
          <w:sz w:val="28"/>
          <w:szCs w:val="28"/>
        </w:rPr>
        <w:footnoteReference w:id="8"/>
      </w:r>
      <w:r w:rsidRPr="00F50A0C">
        <w:rPr>
          <w:rFonts w:ascii="Times New Roman" w:hAnsi="Times New Roman"/>
          <w:b/>
          <w:sz w:val="28"/>
          <w:szCs w:val="28"/>
        </w:rPr>
        <w:t>:</w:t>
      </w:r>
    </w:p>
    <w:p w:rsidR="00F21FF0" w:rsidRPr="00F50A0C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F50A0C" w:rsidRDefault="00F21FF0" w:rsidP="008F4BE2">
      <w:pPr>
        <w:jc w:val="both"/>
        <w:rPr>
          <w:rFonts w:ascii="Times New Roman" w:hAnsi="Times New Roman"/>
          <w:sz w:val="28"/>
          <w:szCs w:val="28"/>
        </w:rPr>
      </w:pPr>
      <w:r w:rsidRPr="00F50A0C">
        <w:rPr>
          <w:rFonts w:ascii="Times New Roman" w:hAnsi="Times New Roman"/>
          <w:sz w:val="28"/>
          <w:szCs w:val="28"/>
        </w:rPr>
        <w:t xml:space="preserve">Разработчик: доцент кафедры русского языка, культуры и коррекции речи </w:t>
      </w:r>
      <w:proofErr w:type="spellStart"/>
      <w:r w:rsidRPr="00F50A0C">
        <w:rPr>
          <w:rFonts w:ascii="Times New Roman" w:hAnsi="Times New Roman"/>
          <w:sz w:val="28"/>
          <w:szCs w:val="28"/>
        </w:rPr>
        <w:t>Гурдаева</w:t>
      </w:r>
      <w:proofErr w:type="spellEnd"/>
      <w:r w:rsidRPr="00F50A0C">
        <w:rPr>
          <w:rFonts w:ascii="Times New Roman" w:hAnsi="Times New Roman"/>
          <w:sz w:val="28"/>
          <w:szCs w:val="28"/>
        </w:rPr>
        <w:t xml:space="preserve"> Н. А.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4A6705" w:rsidRDefault="00F21FF0" w:rsidP="008F4BE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73213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.В.17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Моделирование образовательных программ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A4604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21FF0" w:rsidTr="008F4BE2">
        <w:trPr>
          <w:trHeight w:val="1575"/>
        </w:trPr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4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00525A" w:rsidRDefault="00F21FF0" w:rsidP="00404733">
      <w:pPr>
        <w:pStyle w:val="a6"/>
        <w:numPr>
          <w:ilvl w:val="0"/>
          <w:numId w:val="8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25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0525A">
        <w:rPr>
          <w:rFonts w:ascii="Times New Roman" w:hAnsi="Times New Roman"/>
          <w:sz w:val="28"/>
          <w:szCs w:val="28"/>
        </w:rPr>
        <w:t>формирование базовой системы научных знаний в области педагогики дошкольного детства, современных концепций и актуальных проблем теории и практики дошкольного воспитания</w:t>
      </w:r>
    </w:p>
    <w:p w:rsidR="00F21FF0" w:rsidRPr="0000525A" w:rsidRDefault="00F21FF0" w:rsidP="00404733">
      <w:pPr>
        <w:pStyle w:val="a6"/>
        <w:numPr>
          <w:ilvl w:val="0"/>
          <w:numId w:val="8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25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0525A">
        <w:rPr>
          <w:rFonts w:ascii="Times New Roman" w:hAnsi="Times New Roman"/>
          <w:sz w:val="28"/>
          <w:szCs w:val="28"/>
        </w:rPr>
        <w:t xml:space="preserve"> формирование целостного подхода к дошкольному образованию как к педагогической системе воспитания и развития детей дошкольного возраста, их социализации и индивидуализации, подготовки к школьному обучению; развитие аналитического мышления, описание, оценивание и прогнозирование </w:t>
      </w:r>
      <w:r w:rsidRPr="0000525A">
        <w:rPr>
          <w:rFonts w:ascii="Times New Roman" w:hAnsi="Times New Roman"/>
          <w:sz w:val="28"/>
          <w:szCs w:val="28"/>
        </w:rPr>
        <w:lastRenderedPageBreak/>
        <w:t>педагогического процесса в дошкольных учреждениях; развитие личностной педагогической направленности, интереса к самостоятельному исследованию актуальных вопросов педагогики дошкольного детства.</w:t>
      </w:r>
      <w:proofErr w:type="gramEnd"/>
    </w:p>
    <w:p w:rsidR="00F21FF0" w:rsidRPr="0000525A" w:rsidRDefault="00F21FF0" w:rsidP="00404733">
      <w:pPr>
        <w:pStyle w:val="a6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525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F21FF0" w:rsidRPr="007F2D70" w:rsidTr="008F4BE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7F2D70" w:rsidTr="008F4BE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</w:t>
            </w: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FF0" w:rsidRPr="00B368E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 xml:space="preserve">современные методы накопления и анализа </w:t>
            </w:r>
            <w:proofErr w:type="spellStart"/>
            <w:r w:rsidRPr="00B368E0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B368E0">
              <w:rPr>
                <w:rFonts w:ascii="Times New Roman" w:hAnsi="Times New Roman"/>
                <w:sz w:val="24"/>
                <w:szCs w:val="24"/>
              </w:rPr>
              <w:t xml:space="preserve"> информации; современные центры хранения исторических источников и принципы их организации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>использовать различные формы, виды устной и письменной коммуникации в учебной и профессиональной деятельности работать в коллективе, рационально воспринимать и адекватно оценивать чужое мнение; проявлять терпимость к другим оценкам проблемы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B368E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понятийным аппаратом исторической науки, навыками сотрудничества и взаимодействия, принятия индивидуальной ответственности</w:t>
            </w:r>
          </w:p>
        </w:tc>
      </w:tr>
      <w:tr w:rsidR="00F21FF0" w:rsidRPr="0054537E" w:rsidTr="008F4BE2">
        <w:tc>
          <w:tcPr>
            <w:tcW w:w="5000" w:type="pct"/>
            <w:gridSpan w:val="3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Общеп</w:t>
            </w: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рофессиональные компетенции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ПК)</w:t>
            </w:r>
          </w:p>
        </w:tc>
      </w:tr>
      <w:tr w:rsidR="00F21FF0" w:rsidRPr="0054537E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B368E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 совершенствования педагогического опыта; 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21FF0" w:rsidRPr="00B368E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учебно-воспитательного процесса; 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color w:val="000000"/>
                <w:sz w:val="24"/>
                <w:szCs w:val="24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F21FF0" w:rsidRPr="00B368E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B368E0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 xml:space="preserve">анализировать учебники, учебные пособия с точки зрения реализации функций процесса обучения и принципов, определяющих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образования; системно анализировать и выбирать образовательные концепции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B368E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F21FF0" w:rsidRPr="0054537E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B1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A53DB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B1">
              <w:rPr>
                <w:rFonts w:ascii="Times New Roman" w:hAnsi="Times New Roman"/>
              </w:rPr>
              <w:t>методы, средства, формы обучения, виды контроля и функции оценивания знаний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>создавать в процессе обучения стимулы,  развивающие у учащихся положительное отношение к учению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A53DB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B1">
              <w:rPr>
                <w:rFonts w:ascii="Times New Roman" w:hAnsi="Times New Roman"/>
                <w:sz w:val="24"/>
                <w:szCs w:val="24"/>
              </w:rPr>
              <w:t>способами обобщения опыта собственной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3DB1">
              <w:rPr>
                <w:rFonts w:ascii="Times New Roman" w:hAnsi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методами и технологиями</w:t>
            </w:r>
            <w:r w:rsidRPr="00A53DB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 диагностики</w:t>
            </w: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F21FF0" w:rsidRPr="007F2D70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BA">
              <w:rPr>
                <w:rFonts w:ascii="Times New Roman" w:hAnsi="Times New Roman"/>
                <w:sz w:val="24"/>
                <w:szCs w:val="24"/>
              </w:rPr>
              <w:t>Готов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55">
              <w:rPr>
                <w:rFonts w:ascii="Times New Roman" w:hAnsi="Times New Roman"/>
                <w:sz w:val="24"/>
                <w:szCs w:val="24"/>
              </w:rPr>
              <w:t>современные тенденции обновления дошкольного образования; виды программ; структуру и содержание наиболее распространенных в практике дошкольных учреждений программ</w:t>
            </w:r>
          </w:p>
        </w:tc>
      </w:tr>
      <w:tr w:rsidR="00F21FF0" w:rsidRPr="007F2D70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F79">
              <w:rPr>
                <w:rFonts w:ascii="Times New Roman" w:hAnsi="Times New Roman"/>
                <w:sz w:val="24"/>
                <w:szCs w:val="24"/>
              </w:rPr>
              <w:t xml:space="preserve">использовать знания и умения, связанные с представлением передового педагогического опыта, системы взаимосвязанных мер, направленных на повышение профессионального мастерства педагога; использовать современные педагогические технологии; модифицировать программы </w:t>
            </w:r>
            <w:r w:rsidRPr="00637F7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образовательного кружка</w:t>
            </w:r>
          </w:p>
        </w:tc>
      </w:tr>
      <w:tr w:rsidR="00F21FF0" w:rsidRPr="006F7D4A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5C">
              <w:rPr>
                <w:rFonts w:ascii="Times New Roman" w:hAnsi="Times New Roman"/>
                <w:sz w:val="24"/>
                <w:szCs w:val="24"/>
              </w:rPr>
              <w:t>способами понимания особенностей представления и практического применения методических рекомендаций в ДОУ как основы формирования профессиональных компетенций; способами планировать  воспитательно-образовательную работу ДОУ</w:t>
            </w:r>
          </w:p>
        </w:tc>
      </w:tr>
      <w:tr w:rsidR="00F21FF0" w:rsidRPr="009B1141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46">
              <w:rPr>
                <w:rFonts w:ascii="Times New Roman" w:hAnsi="Times New Roman"/>
                <w:sz w:val="24"/>
                <w:szCs w:val="24"/>
              </w:rPr>
              <w:t>готовностью определять перспективные направления развития педагогической деятельности и прогнозировать ее результаты</w:t>
            </w:r>
          </w:p>
        </w:tc>
        <w:tc>
          <w:tcPr>
            <w:tcW w:w="2628" w:type="pct"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теоретические основы и методические аспекты содержания образования детей раннего и дошкольного возраста на современном этапе</w:t>
            </w:r>
            <w:r>
              <w:rPr>
                <w:rFonts w:ascii="Times New Roman" w:hAnsi="Times New Roman"/>
                <w:sz w:val="24"/>
                <w:szCs w:val="24"/>
              </w:rPr>
              <w:t>; Государственный образовательный стандарт дошкольного образования;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детей.</w:t>
            </w:r>
          </w:p>
        </w:tc>
      </w:tr>
      <w:tr w:rsidR="00F21FF0" w:rsidRPr="009B1141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B1141">
              <w:rPr>
                <w:rFonts w:ascii="Times New Roman" w:hAnsi="Times New Roman"/>
                <w:sz w:val="24"/>
                <w:szCs w:val="24"/>
              </w:rPr>
              <w:t xml:space="preserve"> конструировать содержание образования детей раннего и дошкольного возр</w:t>
            </w:r>
            <w:r>
              <w:rPr>
                <w:rFonts w:ascii="Times New Roman" w:hAnsi="Times New Roman"/>
                <w:sz w:val="24"/>
                <w:szCs w:val="24"/>
              </w:rPr>
              <w:t>аста по предложенному алгоритму, прогнозировать результаты педагогической деятельности.</w:t>
            </w:r>
          </w:p>
        </w:tc>
      </w:tr>
      <w:tr w:rsidR="00F21FF0" w:rsidRPr="009B1141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методами и приемами конструирования образовательного процесса в ДОО на тео</w:t>
            </w:r>
            <w:r>
              <w:rPr>
                <w:rFonts w:ascii="Times New Roman" w:hAnsi="Times New Roman"/>
                <w:sz w:val="24"/>
                <w:szCs w:val="24"/>
              </w:rPr>
              <w:t>ретическом и прикладном уровнях; навыками прогнозирования результатов педагогической деятельности.</w:t>
            </w:r>
          </w:p>
        </w:tc>
      </w:tr>
      <w:tr w:rsidR="00F21FF0" w:rsidRPr="009B1141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5C">
              <w:rPr>
                <w:rFonts w:ascii="Times New Roman" w:hAnsi="Times New Roman"/>
                <w:sz w:val="24"/>
                <w:szCs w:val="24"/>
              </w:rPr>
              <w:t>способностью обеспечивать преемственность дошкольного и начального  общего образования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основные концепции воспитания, обучения и развития детей раннего и дошкольного возраста; Государственный образовательный стандарт; концепцию непрерывного образования;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преемственности в работе ДОУ и школы</w:t>
            </w:r>
          </w:p>
        </w:tc>
      </w:tr>
      <w:tr w:rsidR="00F21FF0" w:rsidRPr="009B1141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педагогической науки для решения различных учебных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профессио-нальных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задач; осуществлять педагогический процесс в различных типах образовательных учреждений;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содержательную жизнь детей в условиях ДОУ;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руководить основными видами деятельности дошкольников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сотрудничество и взаимодействие с семьей, школой и другими социальными институтами</w:t>
            </w:r>
          </w:p>
        </w:tc>
      </w:tr>
      <w:tr w:rsidR="00F21FF0" w:rsidRPr="009B1141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4A">
              <w:rPr>
                <w:rFonts w:ascii="Times New Roman" w:hAnsi="Times New Roman"/>
                <w:sz w:val="24"/>
                <w:szCs w:val="24"/>
              </w:rPr>
              <w:t>профессиональными навыками для осуществления педагогической деятельности; внедрять инновационные приемы в педагогический процесс с целью создания условий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</w:tbl>
    <w:p w:rsidR="00F21FF0" w:rsidRPr="008F4BE2" w:rsidRDefault="00F21FF0" w:rsidP="00404733">
      <w:pPr>
        <w:pStyle w:val="a6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8F4BE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F4BE2">
        <w:rPr>
          <w:rFonts w:ascii="Times New Roman" w:hAnsi="Times New Roman"/>
          <w:sz w:val="24"/>
          <w:szCs w:val="24"/>
        </w:rPr>
        <w:t xml:space="preserve"> ОК-1, ОПК-2, ПК-1, ПК-2, СК-5, СК-6; СК-7.</w:t>
      </w:r>
    </w:p>
    <w:p w:rsidR="00F21FF0" w:rsidRDefault="00F21FF0" w:rsidP="00404733">
      <w:pPr>
        <w:pStyle w:val="a6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2.</w:t>
      </w:r>
    </w:p>
    <w:p w:rsidR="00F21FF0" w:rsidRDefault="00F21FF0" w:rsidP="00404733">
      <w:pPr>
        <w:pStyle w:val="a6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F21FF0" w:rsidRDefault="00F21FF0" w:rsidP="00404733">
      <w:pPr>
        <w:pStyle w:val="a6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степень, научная специальность,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привлечения к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г.);</w:t>
            </w:r>
          </w:p>
        </w:tc>
      </w:tr>
    </w:tbl>
    <w:p w:rsidR="00F21FF0" w:rsidRPr="0073213F" w:rsidRDefault="00F21FF0" w:rsidP="008F4BE2"/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73213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.В.18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BF7710">
        <w:rPr>
          <w:rFonts w:ascii="Times New Roman" w:hAnsi="Times New Roman"/>
          <w:b/>
          <w:sz w:val="28"/>
          <w:szCs w:val="28"/>
          <w:u w:val="single"/>
        </w:rPr>
        <w:t>Организация дошкольного образования</w:t>
      </w:r>
    </w:p>
    <w:p w:rsidR="00F21FF0" w:rsidRDefault="00F21FF0" w:rsidP="008F4BE2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A4604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21FF0" w:rsidTr="008F4BE2">
        <w:trPr>
          <w:trHeight w:val="1575"/>
        </w:trPr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4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F21FF0" w:rsidRPr="000E52B2" w:rsidRDefault="00F21FF0" w:rsidP="00404733">
      <w:pPr>
        <w:pStyle w:val="Default"/>
        <w:numPr>
          <w:ilvl w:val="0"/>
          <w:numId w:val="87"/>
        </w:numPr>
        <w:ind w:left="0" w:firstLine="567"/>
        <w:jc w:val="both"/>
      </w:pPr>
      <w:r w:rsidRPr="0073213F">
        <w:rPr>
          <w:b/>
          <w:sz w:val="28"/>
          <w:szCs w:val="28"/>
        </w:rPr>
        <w:lastRenderedPageBreak/>
        <w:t xml:space="preserve">Цель изучения дисциплины: </w:t>
      </w:r>
      <w:r w:rsidRPr="000E52B2">
        <w:rPr>
          <w:sz w:val="28"/>
          <w:szCs w:val="28"/>
        </w:rPr>
        <w:t>изучение теоретических основ и передового опыта управления в системе дошкольного образования.</w:t>
      </w:r>
      <w:r w:rsidRPr="000D6C3C">
        <w:t xml:space="preserve"> </w:t>
      </w:r>
    </w:p>
    <w:p w:rsidR="00F21FF0" w:rsidRPr="000E52B2" w:rsidRDefault="00F21FF0" w:rsidP="00404733">
      <w:pPr>
        <w:pStyle w:val="Default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0E52B2">
        <w:rPr>
          <w:b/>
          <w:sz w:val="28"/>
          <w:szCs w:val="28"/>
        </w:rPr>
        <w:t>Задачи изучения дисциплины:</w:t>
      </w:r>
      <w:r w:rsidRPr="000E52B2">
        <w:rPr>
          <w:sz w:val="28"/>
          <w:szCs w:val="28"/>
        </w:rPr>
        <w:t xml:space="preserve"> ознакомление с историей организации дошкольного дела в нашей стране; вооружение методами и приемами организации 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образованием. </w:t>
      </w:r>
    </w:p>
    <w:p w:rsidR="00F21FF0" w:rsidRPr="000E52B2" w:rsidRDefault="00F21FF0" w:rsidP="00404733">
      <w:pPr>
        <w:pStyle w:val="a6"/>
        <w:numPr>
          <w:ilvl w:val="0"/>
          <w:numId w:val="87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2B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F21FF0" w:rsidRPr="007F2D70" w:rsidTr="008F4BE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7F2D70" w:rsidTr="008F4BE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B368E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 xml:space="preserve">актуализировать полученные знания и опыт; самостоятельно работать с педагогической литературой с целью  совершенствования педагогического опыта; 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lastRenderedPageBreak/>
              <w:t>траекторию его развития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учебно-воспитательного процесса; 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F21FF0" w:rsidRPr="0054537E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A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628" w:type="pct"/>
            <w:shd w:val="clear" w:color="auto" w:fill="auto"/>
          </w:tcPr>
          <w:p w:rsidR="00F21FF0" w:rsidRPr="000E52B2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2B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2B2">
              <w:rPr>
                <w:rFonts w:ascii="Times New Roman" w:hAnsi="Times New Roman"/>
                <w:sz w:val="24"/>
                <w:szCs w:val="24"/>
              </w:rPr>
              <w:t>ценностные основы профессиональной деятельности в сфере образования; правовые нормы реализации педагогической деятельности и образования</w:t>
            </w:r>
          </w:p>
        </w:tc>
      </w:tr>
      <w:tr w:rsidR="00F21FF0" w:rsidRPr="0054537E" w:rsidTr="008F4BE2"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nil"/>
            </w:tcBorders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BCD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 совершенствования педагогического опыта</w:t>
            </w:r>
          </w:p>
        </w:tc>
      </w:tr>
      <w:tr w:rsidR="00F21FF0" w:rsidRPr="0054537E" w:rsidTr="008F4BE2">
        <w:tc>
          <w:tcPr>
            <w:tcW w:w="552" w:type="pct"/>
            <w:tcBorders>
              <w:top w:val="nil"/>
            </w:tcBorders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nil"/>
            </w:tcBorders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0E52B2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2B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0E52B2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2B2">
              <w:rPr>
                <w:rFonts w:ascii="Times New Roman" w:hAnsi="Times New Roman"/>
                <w:bCs/>
                <w:sz w:val="24"/>
                <w:szCs w:val="24"/>
              </w:rPr>
              <w:t>навыками проектирования результатов деятельности; определения состояния деятельности, видов самоконтроля и самооценки в учебной деятельности</w:t>
            </w:r>
          </w:p>
        </w:tc>
      </w:tr>
      <w:tr w:rsidR="00F21FF0" w:rsidRPr="007F2D70" w:rsidTr="008F4B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21FF0" w:rsidRPr="0054537E" w:rsidTr="008F4BE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color w:val="000000"/>
                <w:sz w:val="24"/>
                <w:szCs w:val="24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F21FF0" w:rsidRPr="00B368E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B368E0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 xml:space="preserve">анализировать учебники, учебные пособия с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lastRenderedPageBreak/>
              <w:t>точки зрения реализации функций процесса обучения и принципов, определяющих содержание образования; системно анализировать и выбирать образовательные концепции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F21FF0" w:rsidRPr="0054537E" w:rsidTr="008F4BE2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B1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A53DB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B1">
              <w:rPr>
                <w:rFonts w:ascii="Times New Roman" w:hAnsi="Times New Roman"/>
              </w:rPr>
              <w:t>методы, средства, формы обучения, виды контроля и функции оценивания знаний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>создавать в процессе обучения стимулы,  развивающие у учащихся положительное отношение к учению</w:t>
            </w:r>
          </w:p>
        </w:tc>
      </w:tr>
      <w:tr w:rsidR="00F21FF0" w:rsidRPr="0054537E" w:rsidTr="008F4BE2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B1">
              <w:rPr>
                <w:rFonts w:ascii="Times New Roman" w:hAnsi="Times New Roman"/>
                <w:sz w:val="24"/>
                <w:szCs w:val="24"/>
              </w:rPr>
              <w:t>способами обобщения опыта собственной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3DB1">
              <w:rPr>
                <w:rFonts w:ascii="Times New Roman" w:hAnsi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методами и технологиями</w:t>
            </w:r>
            <w:r w:rsidRPr="00A53DB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 диагностики</w:t>
            </w:r>
          </w:p>
        </w:tc>
      </w:tr>
    </w:tbl>
    <w:p w:rsidR="00F21FF0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a6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ОПК-2, ОПК-4, ПК-1, ПК-2.</w:t>
      </w:r>
    </w:p>
    <w:p w:rsidR="00F21FF0" w:rsidRDefault="00F21FF0" w:rsidP="00404733">
      <w:pPr>
        <w:pStyle w:val="a6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3.</w:t>
      </w:r>
    </w:p>
    <w:p w:rsidR="00F21FF0" w:rsidRDefault="00F21FF0" w:rsidP="00404733">
      <w:pPr>
        <w:pStyle w:val="a6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F21FF0" w:rsidRDefault="00F21FF0" w:rsidP="00404733">
      <w:pPr>
        <w:pStyle w:val="a6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г.);</w:t>
            </w:r>
          </w:p>
        </w:tc>
      </w:tr>
    </w:tbl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861DCD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Pr="00861DCD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861DCD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DCD">
        <w:rPr>
          <w:rFonts w:ascii="Times New Roman" w:hAnsi="Times New Roman"/>
          <w:b/>
          <w:sz w:val="28"/>
          <w:szCs w:val="28"/>
          <w:u w:val="single"/>
        </w:rPr>
        <w:t>Б1.В.19 Теория и технологии развития детской изобразительной деятельности</w:t>
      </w:r>
    </w:p>
    <w:p w:rsidR="00F21FF0" w:rsidRPr="00861DCD" w:rsidRDefault="00F21FF0" w:rsidP="008F4BE2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61D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61DCD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861DCD" w:rsidTr="008F4BE2">
        <w:tc>
          <w:tcPr>
            <w:tcW w:w="4785" w:type="dxa"/>
            <w:shd w:val="clear" w:color="auto" w:fill="auto"/>
          </w:tcPr>
          <w:p w:rsidR="00F21FF0" w:rsidRPr="00861DCD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DCD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F21FF0" w:rsidRPr="00861DCD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DCD">
              <w:rPr>
                <w:rFonts w:ascii="Times New Roman" w:hAnsi="Times New Roman"/>
                <w:sz w:val="28"/>
                <w:szCs w:val="28"/>
              </w:rPr>
              <w:t xml:space="preserve"> 44.03.01 "Педагогическое образование"</w:t>
            </w:r>
          </w:p>
        </w:tc>
      </w:tr>
      <w:tr w:rsidR="00F21FF0" w:rsidRPr="00861DCD" w:rsidTr="008F4BE2">
        <w:tc>
          <w:tcPr>
            <w:tcW w:w="4785" w:type="dxa"/>
            <w:shd w:val="clear" w:color="auto" w:fill="auto"/>
          </w:tcPr>
          <w:p w:rsidR="00F21FF0" w:rsidRPr="00861DCD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DCD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shd w:val="clear" w:color="auto" w:fill="auto"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DCD">
              <w:rPr>
                <w:rFonts w:ascii="Times New Roman" w:hAnsi="Times New Roman"/>
                <w:sz w:val="28"/>
                <w:szCs w:val="28"/>
              </w:rPr>
              <w:t>44.03.01.03 "Дошкольное образование"</w:t>
            </w:r>
          </w:p>
          <w:p w:rsidR="00F21FF0" w:rsidRPr="00861DCD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FF0" w:rsidRPr="00861DCD" w:rsidTr="008F4BE2">
        <w:tc>
          <w:tcPr>
            <w:tcW w:w="4785" w:type="dxa"/>
            <w:shd w:val="clear" w:color="auto" w:fill="auto"/>
          </w:tcPr>
          <w:p w:rsidR="00F21FF0" w:rsidRPr="00861DCD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D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21FF0" w:rsidRPr="00861DCD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DCD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F21FF0" w:rsidRPr="00861DCD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861DCD" w:rsidRDefault="00F21FF0" w:rsidP="00404733">
      <w:pPr>
        <w:pStyle w:val="a6"/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61DCD">
        <w:rPr>
          <w:rFonts w:ascii="Times New Roman" w:hAnsi="Times New Roman"/>
          <w:sz w:val="28"/>
          <w:szCs w:val="28"/>
        </w:rPr>
        <w:t xml:space="preserve">ознакомление студентов с основами теории и истории изобразительного искусства и развития детского изобразительного творчества, обучение их методам художественного воспитания детей в дошкольных учреждениях средствами </w:t>
      </w:r>
      <w:r w:rsidRPr="00861DCD">
        <w:rPr>
          <w:rFonts w:ascii="Times New Roman" w:hAnsi="Times New Roman"/>
          <w:sz w:val="28"/>
          <w:szCs w:val="28"/>
        </w:rPr>
        <w:lastRenderedPageBreak/>
        <w:t>изобразительного искусства и собственного детского творчества, подготовка к методической и преподавательской работе.</w:t>
      </w:r>
    </w:p>
    <w:p w:rsidR="00F21FF0" w:rsidRPr="00861DCD" w:rsidRDefault="00F21FF0" w:rsidP="00404733">
      <w:pPr>
        <w:pStyle w:val="a6"/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861DCD" w:rsidRDefault="00F21FF0" w:rsidP="008F4BE2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sym w:font="Symbol" w:char="F02D"/>
      </w:r>
      <w:r w:rsidRPr="00861DCD">
        <w:rPr>
          <w:rFonts w:ascii="Times New Roman" w:hAnsi="Times New Roman"/>
          <w:sz w:val="28"/>
          <w:szCs w:val="28"/>
        </w:rPr>
        <w:t xml:space="preserve"> Раскрыть основные проблемы теории эстетического воспитания (художественное восприятие и художественная деятельность, способности и обучение, развитие творчества и др.).</w:t>
      </w:r>
    </w:p>
    <w:p w:rsidR="00F21FF0" w:rsidRPr="00861DCD" w:rsidRDefault="00F21FF0" w:rsidP="008F4BE2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 xml:space="preserve"> </w:t>
      </w:r>
      <w:r w:rsidRPr="00861DCD">
        <w:rPr>
          <w:rFonts w:ascii="Times New Roman" w:hAnsi="Times New Roman"/>
          <w:sz w:val="28"/>
          <w:szCs w:val="28"/>
        </w:rPr>
        <w:sym w:font="Symbol" w:char="F02D"/>
      </w:r>
      <w:r w:rsidRPr="00861DCD">
        <w:rPr>
          <w:rFonts w:ascii="Times New Roman" w:hAnsi="Times New Roman"/>
          <w:sz w:val="28"/>
          <w:szCs w:val="28"/>
        </w:rPr>
        <w:t xml:space="preserve"> Раскрыть закономерности развития художественно-творческих способностей в процессе изобразительной деятельности детей дошкольного возраста. </w:t>
      </w:r>
    </w:p>
    <w:p w:rsidR="00F21FF0" w:rsidRPr="00861DCD" w:rsidRDefault="00F21FF0" w:rsidP="008F4BE2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sym w:font="Symbol" w:char="F02D"/>
      </w:r>
      <w:r w:rsidRPr="00861DCD">
        <w:rPr>
          <w:rFonts w:ascii="Times New Roman" w:hAnsi="Times New Roman"/>
          <w:sz w:val="28"/>
          <w:szCs w:val="28"/>
        </w:rPr>
        <w:t xml:space="preserve"> Научить студентов анализировать произведения искусства, творчество художников; отбирать произведения искусства, доступные детям дошкольного возраста; беседовать с детьми об искусстве; анализировать детские работы; конспектировать и аннотировать педагогическую литературу; анализировать Программы воспитания и развития детей; разрабатывать документацию методиста д/с; готовить конспекты и проводить занятия по изобразительной деятельности с дошкольниками. </w:t>
      </w:r>
    </w:p>
    <w:p w:rsidR="00F21FF0" w:rsidRPr="00861DCD" w:rsidRDefault="00F21FF0" w:rsidP="008F4BE2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F21FF0" w:rsidRPr="00861DCD" w:rsidRDefault="00F21FF0" w:rsidP="008F4BE2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861DCD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Знать: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образовательные программы по учебному предмету в соответствии с требованиями образовательных стандартов (ПК-1);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современные методы и технологии обучения и диагностики (ПК-2);</w:t>
      </w:r>
    </w:p>
    <w:p w:rsidR="00F21FF0" w:rsidRPr="00861DCD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Уметь: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использовать современные методы и технологии обучения и диагностики (ПК-2);</w:t>
      </w:r>
    </w:p>
    <w:p w:rsidR="00F21FF0" w:rsidRPr="00861DCD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1FF0" w:rsidRPr="00861DCD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 xml:space="preserve">Владеть: 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способностью использовать современные методы и технологии обучения и диагностики (ПК-2);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способностью осуществлять педагогическое сопровождение социализации и профессионального самоопределения обучающихся</w:t>
      </w:r>
      <w:r w:rsidRPr="00C97BF3">
        <w:rPr>
          <w:rFonts w:ascii="Times New Roman" w:hAnsi="Times New Roman"/>
          <w:sz w:val="28"/>
          <w:szCs w:val="28"/>
        </w:rPr>
        <w:t xml:space="preserve"> (ПК-2)</w:t>
      </w:r>
      <w:r w:rsidRPr="00861DCD">
        <w:rPr>
          <w:rFonts w:ascii="Times New Roman" w:hAnsi="Times New Roman"/>
          <w:sz w:val="28"/>
          <w:szCs w:val="28"/>
        </w:rPr>
        <w:t>;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lastRenderedPageBreak/>
        <w:t>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DCD">
        <w:rPr>
          <w:rFonts w:ascii="Times New Roman" w:hAnsi="Times New Roman"/>
          <w:sz w:val="28"/>
          <w:szCs w:val="28"/>
        </w:rPr>
        <w:t>(СК-5);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- способностью использовать базовые правовые знания в различных сферах деятельности (ОК-7)</w:t>
      </w:r>
    </w:p>
    <w:p w:rsidR="00F21FF0" w:rsidRPr="00861DCD" w:rsidRDefault="00F21FF0" w:rsidP="008F4B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FF0" w:rsidRPr="00861DCD" w:rsidRDefault="00F21FF0" w:rsidP="00404733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861DCD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sz w:val="28"/>
          <w:szCs w:val="28"/>
        </w:rPr>
        <w:t>ОК-7; ПК-1; ПК-2; ПК-5; ПК-7; СК-5</w:t>
      </w:r>
    </w:p>
    <w:p w:rsidR="00F21FF0" w:rsidRPr="00861DCD" w:rsidRDefault="00F21FF0" w:rsidP="00404733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61DCD">
        <w:rPr>
          <w:rFonts w:ascii="Times New Roman" w:hAnsi="Times New Roman"/>
          <w:sz w:val="28"/>
          <w:szCs w:val="28"/>
        </w:rPr>
        <w:t>(в ЗЕТ): 3 на 4 курсе,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DCD">
        <w:rPr>
          <w:rFonts w:ascii="Times New Roman" w:hAnsi="Times New Roman"/>
          <w:sz w:val="28"/>
          <w:szCs w:val="28"/>
        </w:rPr>
        <w:t>3 на 5 курсе.</w:t>
      </w:r>
    </w:p>
    <w:p w:rsidR="00F21FF0" w:rsidRPr="00861DCD" w:rsidRDefault="00F21FF0" w:rsidP="00404733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>Форма контроля:</w:t>
      </w:r>
      <w:r w:rsidRPr="00861DCD">
        <w:rPr>
          <w:rFonts w:ascii="Times New Roman" w:hAnsi="Times New Roman"/>
          <w:sz w:val="28"/>
          <w:szCs w:val="28"/>
        </w:rPr>
        <w:t xml:space="preserve"> экзамен.</w:t>
      </w:r>
    </w:p>
    <w:p w:rsidR="00F21FF0" w:rsidRPr="00861DCD" w:rsidRDefault="00F21FF0" w:rsidP="00404733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Pr="00861DCD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61DCD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61DCD">
        <w:rPr>
          <w:rFonts w:ascii="Times New Roman" w:hAnsi="Times New Roman"/>
          <w:sz w:val="28"/>
          <w:szCs w:val="28"/>
        </w:rPr>
        <w:t>Приходько Валентина Евгеньевна</w:t>
      </w: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Б1.В.20 </w:t>
      </w:r>
      <w:r w:rsidRPr="00573DB6">
        <w:rPr>
          <w:rFonts w:ascii="Times New Roman" w:hAnsi="Times New Roman"/>
          <w:b/>
          <w:sz w:val="28"/>
          <w:szCs w:val="28"/>
        </w:rPr>
        <w:t>Теория и технология развития математических представлений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DB6">
        <w:rPr>
          <w:rFonts w:ascii="Times New Roman" w:hAnsi="Times New Roman"/>
          <w:b/>
          <w:sz w:val="28"/>
          <w:szCs w:val="28"/>
        </w:rPr>
        <w:t>у детей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F21FF0" w:rsidRPr="000E182A" w:rsidRDefault="00F21FF0" w:rsidP="008F4BE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 «Педагогическое образование»</w:t>
            </w:r>
          </w:p>
        </w:tc>
      </w:tr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F21FF0" w:rsidRPr="00BA7B1D" w:rsidRDefault="00F21FF0" w:rsidP="008F4BE2"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</w:t>
            </w:r>
          </w:p>
        </w:tc>
      </w:tr>
      <w:tr w:rsidR="00F21FF0" w:rsidRPr="00A52326" w:rsidTr="008F4BE2">
        <w:tc>
          <w:tcPr>
            <w:tcW w:w="4361" w:type="dxa"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F21FF0" w:rsidRDefault="00F21FF0" w:rsidP="008F4B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FF0" w:rsidRPr="00BA7B1D" w:rsidRDefault="00F21FF0" w:rsidP="008F4BE2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5D3787" w:rsidRDefault="00F21FF0" w:rsidP="00404733">
      <w:pPr>
        <w:pStyle w:val="a5"/>
        <w:widowControl w:val="0"/>
        <w:numPr>
          <w:ilvl w:val="0"/>
          <w:numId w:val="89"/>
        </w:numPr>
        <w:spacing w:line="240" w:lineRule="auto"/>
        <w:ind w:left="0" w:firstLine="567"/>
        <w:rPr>
          <w:spacing w:val="-8"/>
          <w:sz w:val="28"/>
          <w:szCs w:val="28"/>
        </w:rPr>
      </w:pPr>
      <w:r w:rsidRPr="005D3787">
        <w:rPr>
          <w:b/>
          <w:sz w:val="28"/>
          <w:szCs w:val="28"/>
        </w:rPr>
        <w:t xml:space="preserve">Цель изучения дисциплины: </w:t>
      </w:r>
      <w:r w:rsidRPr="005D3787">
        <w:rPr>
          <w:spacing w:val="-8"/>
          <w:sz w:val="28"/>
          <w:szCs w:val="28"/>
        </w:rPr>
        <w:t>формирование у студентов теоретической и методической подготовки в области математического образования детей дошкольного и младшего школьного возраста; ключевых компетенций и компетентностей в области современной теории и технологии логико-математического развития детей дошкольного и младшего школьного возраста.</w:t>
      </w:r>
    </w:p>
    <w:p w:rsidR="00F21FF0" w:rsidRPr="005D3787" w:rsidRDefault="00F21FF0" w:rsidP="00404733">
      <w:pPr>
        <w:pStyle w:val="a5"/>
        <w:widowControl w:val="0"/>
        <w:numPr>
          <w:ilvl w:val="0"/>
          <w:numId w:val="89"/>
        </w:numPr>
        <w:spacing w:line="240" w:lineRule="auto"/>
        <w:ind w:left="720"/>
        <w:rPr>
          <w:b/>
          <w:sz w:val="28"/>
          <w:szCs w:val="28"/>
        </w:rPr>
      </w:pPr>
      <w:r w:rsidRPr="005D3787">
        <w:rPr>
          <w:b/>
          <w:sz w:val="28"/>
          <w:szCs w:val="28"/>
        </w:rPr>
        <w:t>Задачи изучения дисциплины:</w:t>
      </w:r>
    </w:p>
    <w:p w:rsidR="00F21FF0" w:rsidRPr="00742725" w:rsidRDefault="00F21FF0" w:rsidP="008F4BE2">
      <w:pPr>
        <w:pStyle w:val="a5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обучения;</w:t>
      </w:r>
    </w:p>
    <w:p w:rsidR="00F21FF0" w:rsidRPr="00742725" w:rsidRDefault="00F21FF0" w:rsidP="008F4BE2">
      <w:pPr>
        <w:pStyle w:val="Default"/>
        <w:ind w:firstLine="426"/>
        <w:rPr>
          <w:sz w:val="28"/>
          <w:szCs w:val="28"/>
        </w:rPr>
      </w:pPr>
      <w:r w:rsidRPr="00742725">
        <w:rPr>
          <w:sz w:val="28"/>
          <w:szCs w:val="28"/>
        </w:rPr>
        <w:lastRenderedPageBreak/>
        <w:t>– формирование понимания учащимися роли индивидуально-личностной ориентации обучения, принципа креативности в развитии математических способностей дошкольников;</w:t>
      </w:r>
    </w:p>
    <w:p w:rsidR="00F21FF0" w:rsidRPr="00742725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освоение технологий процесса математического образования дошкольников;</w:t>
      </w:r>
    </w:p>
    <w:p w:rsidR="00F21FF0" w:rsidRPr="00742725" w:rsidRDefault="00F21FF0" w:rsidP="008F4BE2">
      <w:pPr>
        <w:pStyle w:val="Default"/>
        <w:ind w:firstLine="426"/>
        <w:jc w:val="both"/>
        <w:rPr>
          <w:sz w:val="28"/>
          <w:szCs w:val="28"/>
        </w:rPr>
      </w:pPr>
      <w:r w:rsidRPr="00742725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детей математических представлений;</w:t>
      </w:r>
    </w:p>
    <w:p w:rsidR="00F21FF0" w:rsidRPr="00742725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формирование умений разрабатывать современные технологии обучения детей математическим видам деятельности и развития детей в процессе обучения.</w:t>
      </w:r>
    </w:p>
    <w:p w:rsidR="00F21FF0" w:rsidRDefault="00F21FF0" w:rsidP="00404733">
      <w:pPr>
        <w:pStyle w:val="a6"/>
        <w:numPr>
          <w:ilvl w:val="0"/>
          <w:numId w:val="8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1FF0" w:rsidRPr="00627D88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Pr="00D65DBA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0F3C0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65DBA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D65DBA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ДО; специфику реализации </w:t>
      </w:r>
      <w:proofErr w:type="spellStart"/>
      <w:r w:rsidRPr="00D65DBA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D65DBA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математических представлений у детей дошкольного возраста; современные технологии и специфику их применения в условиях дошкольной организации; основные методы педагогической диагностики математического развития детей дошкольного возраста. Закономерности 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F21FF0" w:rsidRPr="009F0806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392846">
        <w:rPr>
          <w:rFonts w:ascii="Times New Roman" w:hAnsi="Times New Roman"/>
          <w:sz w:val="28"/>
          <w:szCs w:val="28"/>
        </w:rPr>
        <w:t xml:space="preserve">анализировать </w:t>
      </w:r>
      <w:r w:rsidRPr="009F0806">
        <w:rPr>
          <w:rFonts w:ascii="Times New Roman" w:hAnsi="Times New Roman"/>
          <w:sz w:val="28"/>
          <w:szCs w:val="28"/>
        </w:rPr>
        <w:t>программы с точки зрения их соответствия основным педагогическим требованиям ФГОС ДО; осуществлять выбор программы для работы с детьми проводить экспертизу программ по развитию математических представлений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F21FF0" w:rsidRPr="00604109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604109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разным разделам математического развития с учетом требований ФГОС ДО; интегрированным </w:t>
      </w:r>
      <w:r w:rsidRPr="00604109">
        <w:rPr>
          <w:rFonts w:ascii="Times New Roman" w:hAnsi="Times New Roman"/>
          <w:sz w:val="28"/>
          <w:szCs w:val="28"/>
        </w:rPr>
        <w:lastRenderedPageBreak/>
        <w:t>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F21FF0" w:rsidRDefault="00F21FF0" w:rsidP="00404733">
      <w:pPr>
        <w:pStyle w:val="a6"/>
        <w:numPr>
          <w:ilvl w:val="0"/>
          <w:numId w:val="8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F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02EA3">
        <w:rPr>
          <w:rFonts w:ascii="Times New Roman" w:hAnsi="Times New Roman"/>
          <w:sz w:val="28"/>
          <w:szCs w:val="28"/>
        </w:rPr>
        <w:t>ПК-1; ПК-2; СК-2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6900F3" w:rsidRDefault="00F21FF0" w:rsidP="00404733">
      <w:pPr>
        <w:pStyle w:val="a6"/>
        <w:numPr>
          <w:ilvl w:val="0"/>
          <w:numId w:val="8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F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46BF7">
        <w:rPr>
          <w:rFonts w:ascii="Times New Roman" w:hAnsi="Times New Roman"/>
          <w:sz w:val="28"/>
          <w:szCs w:val="28"/>
        </w:rPr>
        <w:t>(в ЗЕТ)</w:t>
      </w:r>
      <w:r w:rsidRPr="006900F3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</w:t>
      </w:r>
      <w:r w:rsidRPr="006900F3">
        <w:rPr>
          <w:rFonts w:ascii="Times New Roman" w:hAnsi="Times New Roman"/>
          <w:sz w:val="28"/>
          <w:szCs w:val="28"/>
        </w:rPr>
        <w:t>.</w:t>
      </w:r>
    </w:p>
    <w:p w:rsidR="00F21FF0" w:rsidRPr="00D516ED" w:rsidRDefault="00F21FF0" w:rsidP="00404733">
      <w:pPr>
        <w:pStyle w:val="a6"/>
        <w:numPr>
          <w:ilvl w:val="0"/>
          <w:numId w:val="8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2 экзамена, курсовая работа.</w:t>
      </w:r>
    </w:p>
    <w:p w:rsidR="00F21FF0" w:rsidRPr="000222B9" w:rsidRDefault="00F21FF0" w:rsidP="00404733">
      <w:pPr>
        <w:pStyle w:val="a6"/>
        <w:numPr>
          <w:ilvl w:val="0"/>
          <w:numId w:val="8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8F4BE2" w:rsidRDefault="008F4BE2" w:rsidP="008F4B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1FF0" w:rsidRPr="004848AD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4848AD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346">
        <w:rPr>
          <w:rFonts w:ascii="Times New Roman" w:hAnsi="Times New Roman"/>
          <w:b/>
          <w:sz w:val="24"/>
          <w:szCs w:val="24"/>
        </w:rPr>
        <w:t>Б1.В.</w:t>
      </w:r>
      <w:r>
        <w:rPr>
          <w:rFonts w:ascii="Times New Roman" w:hAnsi="Times New Roman"/>
          <w:b/>
          <w:sz w:val="24"/>
          <w:szCs w:val="24"/>
        </w:rPr>
        <w:t>21</w:t>
      </w:r>
      <w:r w:rsidRPr="00AC7346">
        <w:rPr>
          <w:rFonts w:ascii="Times New Roman" w:hAnsi="Times New Roman"/>
          <w:b/>
          <w:sz w:val="24"/>
          <w:szCs w:val="24"/>
        </w:rPr>
        <w:t xml:space="preserve"> Теория и технология развития речи детей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FF0" w:rsidRDefault="00F21FF0" w:rsidP="008F4BE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848AD">
        <w:rPr>
          <w:rFonts w:ascii="Times New Roman" w:hAnsi="Times New Roman"/>
          <w:b/>
          <w:sz w:val="24"/>
          <w:szCs w:val="24"/>
        </w:rPr>
        <w:t>Направление (специальность)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23470">
        <w:rPr>
          <w:rFonts w:ascii="Times New Roman" w:hAnsi="Times New Roman"/>
          <w:sz w:val="24"/>
          <w:szCs w:val="24"/>
          <w:u w:val="single"/>
        </w:rPr>
        <w:t>44.03.0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D23470">
        <w:rPr>
          <w:rFonts w:ascii="Times New Roman" w:hAnsi="Times New Roman"/>
          <w:sz w:val="24"/>
          <w:szCs w:val="24"/>
          <w:u w:val="single"/>
        </w:rPr>
        <w:t xml:space="preserve"> "Педагогическое образование" </w:t>
      </w:r>
    </w:p>
    <w:p w:rsidR="00F21FF0" w:rsidRDefault="00F21FF0" w:rsidP="008F4BE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21FF0" w:rsidRPr="00D23470" w:rsidRDefault="00F21FF0" w:rsidP="008F4BE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Профиль (специализация)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D23470">
        <w:rPr>
          <w:rFonts w:ascii="Times New Roman" w:hAnsi="Times New Roman"/>
          <w:sz w:val="24"/>
          <w:szCs w:val="24"/>
          <w:u w:val="single"/>
        </w:rPr>
        <w:t>44.03.0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D2347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03 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>Дошкольное образование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1FF0" w:rsidRDefault="00F21FF0" w:rsidP="008F4BE2">
      <w:pPr>
        <w:jc w:val="right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4848AD">
        <w:rPr>
          <w:rFonts w:ascii="Times New Roman" w:hAnsi="Times New Roman"/>
          <w:sz w:val="24"/>
          <w:szCs w:val="24"/>
        </w:rPr>
        <w:t>русского языка, культуры и коррекции речи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21FF0" w:rsidRPr="007C4510" w:rsidRDefault="00F21FF0" w:rsidP="008F4BE2">
      <w:pPr>
        <w:pStyle w:val="ab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D23470">
        <w:rPr>
          <w:rFonts w:ascii="Times New Roman" w:hAnsi="Times New Roman"/>
          <w:b/>
        </w:rPr>
        <w:t>Цель изучения дисциплины:</w:t>
      </w:r>
      <w:r>
        <w:rPr>
          <w:rFonts w:ascii="Times New Roman" w:hAnsi="Times New Roman"/>
          <w:b/>
        </w:rPr>
        <w:t xml:space="preserve"> </w:t>
      </w:r>
      <w:r w:rsidRPr="007C4510">
        <w:rPr>
          <w:rFonts w:ascii="Times New Roman" w:hAnsi="Times New Roman"/>
        </w:rPr>
        <w:t>формирование готовности бакалавров к профессиональной деятельности в области речевого развития детей дошкольного возраста на основе современных научных знаний об онто</w:t>
      </w:r>
      <w:r>
        <w:rPr>
          <w:rFonts w:ascii="Times New Roman" w:hAnsi="Times New Roman"/>
        </w:rPr>
        <w:t>генезе речи и речевого общения.</w:t>
      </w:r>
    </w:p>
    <w:p w:rsidR="00F21FF0" w:rsidRPr="00E76BA9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   </w:t>
      </w:r>
      <w:r w:rsidRPr="00D23470">
        <w:rPr>
          <w:rFonts w:ascii="Times New Roman" w:hAnsi="Times New Roman"/>
          <w:b/>
          <w:sz w:val="24"/>
          <w:szCs w:val="24"/>
        </w:rPr>
        <w:t xml:space="preserve"> Задачи изучения дисциплины: </w:t>
      </w:r>
    </w:p>
    <w:p w:rsidR="00F21FF0" w:rsidRPr="002D4B95" w:rsidRDefault="00F21FF0" w:rsidP="008F4BE2">
      <w:pPr>
        <w:pStyle w:val="ab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сформировать целостное педагогическое знание о сущности современных концепций и технологий развития речи детей дошкольного возраста;</w:t>
      </w:r>
    </w:p>
    <w:p w:rsidR="00F21FF0" w:rsidRPr="002D4B95" w:rsidRDefault="00F21FF0" w:rsidP="008F4BE2">
      <w:pPr>
        <w:pStyle w:val="ab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вооружить студентов научными знаниями о процессе развития речи и речевого общения детей </w:t>
      </w:r>
    </w:p>
    <w:p w:rsidR="00F21FF0" w:rsidRPr="002D4B95" w:rsidRDefault="00F21FF0" w:rsidP="008F4BE2">
      <w:pPr>
        <w:pStyle w:val="ab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сформировать умения проектировать, конструировать и диагностировать процесс развития речи дошкольников, </w:t>
      </w:r>
      <w:r w:rsidRPr="002D4B95">
        <w:rPr>
          <w:rFonts w:ascii="Times New Roman" w:hAnsi="Times New Roman"/>
          <w:color w:val="000000"/>
          <w:spacing w:val="-5"/>
        </w:rPr>
        <w:t xml:space="preserve">видеть и понимать возрастные и индивидуальные особенности развития речи и </w:t>
      </w:r>
      <w:r w:rsidRPr="002D4B95">
        <w:rPr>
          <w:rFonts w:ascii="Times New Roman" w:hAnsi="Times New Roman"/>
          <w:color w:val="000000"/>
          <w:spacing w:val="1"/>
        </w:rPr>
        <w:t>речевого общения дошкольников на разных возрастных этапах;</w:t>
      </w:r>
    </w:p>
    <w:p w:rsidR="00F21FF0" w:rsidRPr="002D4B95" w:rsidRDefault="00F21FF0" w:rsidP="008F4BE2">
      <w:pPr>
        <w:pStyle w:val="ab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содействовать развитию профессиональной направленности и творчества в решении задач развития речи дошкольников,</w:t>
      </w:r>
      <w:r w:rsidRPr="002D4B95">
        <w:rPr>
          <w:rFonts w:ascii="Times New Roman" w:hAnsi="Times New Roman"/>
          <w:color w:val="000000"/>
          <w:spacing w:val="-5"/>
        </w:rPr>
        <w:t xml:space="preserve"> </w:t>
      </w:r>
    </w:p>
    <w:p w:rsidR="00F21FF0" w:rsidRPr="002D4B95" w:rsidRDefault="00F21FF0" w:rsidP="008F4BE2">
      <w:pPr>
        <w:pStyle w:val="ab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сформировать умения и навыки</w:t>
      </w:r>
      <w:r w:rsidRPr="002D4B95">
        <w:rPr>
          <w:rFonts w:ascii="Times New Roman" w:hAnsi="Times New Roman"/>
          <w:i/>
        </w:rPr>
        <w:t xml:space="preserve"> </w:t>
      </w:r>
      <w:r w:rsidRPr="002D4B95">
        <w:rPr>
          <w:rFonts w:ascii="Times New Roman" w:hAnsi="Times New Roman"/>
        </w:rPr>
        <w:t xml:space="preserve">определения содержания речевой работы с группой и отдельными детьми, выбора эффективных путей воздействия на их речь и анализа полученного результата; </w:t>
      </w:r>
    </w:p>
    <w:p w:rsidR="00F21FF0" w:rsidRPr="002D4B95" w:rsidRDefault="00F21FF0" w:rsidP="008F4BE2">
      <w:pPr>
        <w:pStyle w:val="ab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lastRenderedPageBreak/>
        <w:t xml:space="preserve">- дать студентам обобщенные представления о построении педагогического процесса обучения родному языку, а также знание конкретных способов речевого развития детей и умение применять их в изменяющихся условиях. </w:t>
      </w:r>
    </w:p>
    <w:p w:rsidR="00F21FF0" w:rsidRPr="002D4B95" w:rsidRDefault="00F21FF0" w:rsidP="008F4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4B95">
        <w:rPr>
          <w:rFonts w:ascii="Times New Roman" w:hAnsi="Times New Roman"/>
          <w:b/>
          <w:sz w:val="24"/>
          <w:szCs w:val="24"/>
        </w:rPr>
        <w:t xml:space="preserve"> 3. Результаты обучения по дисциплине.</w:t>
      </w:r>
    </w:p>
    <w:p w:rsidR="00F21FF0" w:rsidRDefault="00F21FF0" w:rsidP="008F4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8AD">
        <w:rPr>
          <w:rFonts w:ascii="Times New Roman" w:hAnsi="Times New Roman"/>
          <w:sz w:val="24"/>
          <w:szCs w:val="24"/>
        </w:rPr>
        <w:t>В результате изучения дисциплины</w:t>
      </w:r>
      <w:r w:rsidRPr="00E76B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7C3459">
        <w:rPr>
          <w:rFonts w:ascii="Times New Roman" w:hAnsi="Times New Roman"/>
          <w:bCs/>
          <w:sz w:val="24"/>
          <w:szCs w:val="24"/>
        </w:rPr>
        <w:t>тудент должен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Знать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языком, основные правила ведения речи, особенности устной и письменной речи, </w:t>
      </w:r>
      <w:r>
        <w:rPr>
          <w:rFonts w:ascii="Times New Roman" w:hAnsi="Times New Roman"/>
          <w:bCs/>
          <w:sz w:val="24"/>
          <w:szCs w:val="24"/>
        </w:rPr>
        <w:t xml:space="preserve">основы публичного выступления, ораторского искусства </w:t>
      </w:r>
      <w:r>
        <w:rPr>
          <w:rFonts w:ascii="Times New Roman" w:hAnsi="Times New Roman"/>
          <w:sz w:val="24"/>
          <w:szCs w:val="24"/>
        </w:rPr>
        <w:t xml:space="preserve">(ОК-4); возможности образовательной среды для развития речи дошкольников </w:t>
      </w:r>
      <w:r>
        <w:rPr>
          <w:rFonts w:ascii="Times New Roman" w:hAnsi="Times New Roman"/>
          <w:bCs/>
          <w:sz w:val="24"/>
          <w:szCs w:val="24"/>
        </w:rPr>
        <w:t>(ПК-6); основы коммуникативно-речевой деятельности, методы развития творческих способностей (ПК-7).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>Уметь: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использовать различные формы и виды устной и письменной коммуникации в учебной и профессиональной деятельности, вести полемику, дискуссию (ОК-4); </w:t>
      </w:r>
      <w:r>
        <w:rPr>
          <w:rFonts w:ascii="Times New Roman" w:hAnsi="Times New Roman"/>
          <w:color w:val="000000"/>
          <w:sz w:val="24"/>
          <w:szCs w:val="24"/>
        </w:rPr>
        <w:t>взаимодействовать с участниками образовательного процесс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(ПК-6); </w:t>
      </w:r>
      <w:r>
        <w:rPr>
          <w:rFonts w:ascii="Times New Roman" w:hAnsi="Times New Roman"/>
          <w:sz w:val="24"/>
          <w:szCs w:val="24"/>
        </w:rPr>
        <w:t>организовывать коллективное учебное сотрудничество в различных возрастных группах, способствующее развитию речи и коммуникативной культуры обучающихся (ПК-7).</w:t>
      </w:r>
    </w:p>
    <w:p w:rsidR="00F21FF0" w:rsidRDefault="00F21FF0" w:rsidP="008F4B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 xml:space="preserve">основными коммуникативными навыками, нормами русского литературного языка, </w:t>
      </w:r>
      <w:r>
        <w:rPr>
          <w:rFonts w:ascii="Times New Roman" w:hAnsi="Times New Roman"/>
          <w:bCs/>
          <w:sz w:val="24"/>
          <w:szCs w:val="24"/>
        </w:rPr>
        <w:t>навыками грамотного письма,</w:t>
      </w:r>
      <w:r>
        <w:rPr>
          <w:rFonts w:ascii="Times New Roman" w:hAnsi="Times New Roman"/>
          <w:sz w:val="24"/>
          <w:szCs w:val="24"/>
        </w:rPr>
        <w:t xml:space="preserve"> аргументации, </w:t>
      </w:r>
      <w:r>
        <w:rPr>
          <w:rFonts w:ascii="Times New Roman" w:hAnsi="Times New Roman"/>
          <w:bCs/>
          <w:sz w:val="24"/>
          <w:szCs w:val="24"/>
        </w:rPr>
        <w:t xml:space="preserve">публичного выступления, </w:t>
      </w:r>
      <w:r>
        <w:rPr>
          <w:rFonts w:ascii="Times New Roman" w:hAnsi="Times New Roman"/>
          <w:sz w:val="24"/>
          <w:szCs w:val="24"/>
        </w:rPr>
        <w:t xml:space="preserve"> ведения дискуссии и различного рода рассуждений (ОК-4); способами установления контактов и поддержания взаимодействия, обеспечивающими успешную работу в коллективе (ПК-6); системой коммуникативно-речевых приемов, активизирующих развитие речи обучающихся (ПК-7).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3459">
        <w:rPr>
          <w:rFonts w:ascii="Times New Roman" w:hAnsi="Times New Roman"/>
          <w:b/>
          <w:sz w:val="24"/>
          <w:szCs w:val="24"/>
        </w:rPr>
        <w:t xml:space="preserve">    Дисциплина участвует в формировании компетенций: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C3459">
        <w:rPr>
          <w:rFonts w:ascii="Times New Roman" w:hAnsi="Times New Roman"/>
          <w:sz w:val="24"/>
          <w:szCs w:val="24"/>
        </w:rPr>
        <w:t>ОК-4: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ПК-6: </w:t>
      </w:r>
      <w:r>
        <w:rPr>
          <w:rFonts w:ascii="Times New Roman" w:hAnsi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ПК-7: </w:t>
      </w:r>
      <w:r w:rsidRPr="00E01206">
        <w:rPr>
          <w:rFonts w:ascii="Times New Roman" w:hAnsi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21FF0" w:rsidRDefault="00F21FF0" w:rsidP="008F4BE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E146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E2A7E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848A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848AD">
        <w:rPr>
          <w:rFonts w:ascii="Times New Roman" w:hAnsi="Times New Roman"/>
          <w:i/>
          <w:sz w:val="24"/>
          <w:szCs w:val="24"/>
        </w:rPr>
        <w:t>(в ЗЕТ):</w:t>
      </w:r>
      <w:r>
        <w:rPr>
          <w:rFonts w:ascii="Times New Roman" w:hAnsi="Times New Roman"/>
          <w:i/>
          <w:sz w:val="24"/>
          <w:szCs w:val="24"/>
        </w:rPr>
        <w:t xml:space="preserve"> 10.</w:t>
      </w:r>
    </w:p>
    <w:p w:rsidR="00F21FF0" w:rsidRDefault="00F21FF0" w:rsidP="008F4BE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146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7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</w:t>
      </w:r>
      <w:r w:rsidRPr="004A5480">
        <w:rPr>
          <w:rFonts w:ascii="Times New Roman" w:hAnsi="Times New Roman"/>
          <w:sz w:val="24"/>
          <w:szCs w:val="24"/>
        </w:rPr>
        <w:t>кзамены, по семестрам (курсам</w:t>
      </w:r>
      <w:r>
        <w:rPr>
          <w:rFonts w:ascii="Times New Roman" w:hAnsi="Times New Roman"/>
          <w:sz w:val="24"/>
          <w:szCs w:val="24"/>
        </w:rPr>
        <w:t>) – 4,4 семестры.</w:t>
      </w:r>
    </w:p>
    <w:p w:rsidR="00F21FF0" w:rsidRPr="008C71A2" w:rsidRDefault="00F21FF0" w:rsidP="008F4BE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1461">
        <w:rPr>
          <w:rFonts w:ascii="Times New Roman" w:hAnsi="Times New Roman"/>
          <w:b/>
          <w:sz w:val="24"/>
          <w:szCs w:val="24"/>
        </w:rPr>
        <w:t xml:space="preserve">7. </w:t>
      </w:r>
      <w:r w:rsidRPr="001268A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41A">
        <w:rPr>
          <w:rFonts w:ascii="Times New Roman" w:hAnsi="Times New Roman"/>
          <w:sz w:val="24"/>
          <w:szCs w:val="24"/>
        </w:rPr>
        <w:t xml:space="preserve">Разработчик: 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философских наук, 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</w:p>
    <w:p w:rsidR="00F21FF0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профессор кафедры русского языка, </w:t>
      </w:r>
    </w:p>
    <w:p w:rsidR="00F21FF0" w:rsidRPr="0016441A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и коррекции речи                                                            В.Г. Семенова</w:t>
      </w:r>
    </w:p>
    <w:p w:rsidR="00F21FF0" w:rsidRPr="005A7C25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программы дисциплины</w:t>
      </w:r>
    </w:p>
    <w:p w:rsidR="00F21FF0" w:rsidRDefault="00F21FF0">
      <w:pPr>
        <w:spacing w:line="240" w:lineRule="auto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  <w:u w:val="single"/>
        </w:rPr>
        <w:t>Б1.В.22 Психолого-педагогический практикум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44.03.01 «Педагогическое образование 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44.03.03.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Дошкольное  образование"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 педагогики</w:t>
            </w:r>
          </w:p>
        </w:tc>
      </w:tr>
    </w:tbl>
    <w:p w:rsidR="00F21FF0" w:rsidRDefault="00F21FF0">
      <w:pPr>
        <w:pStyle w:val="ad"/>
        <w:tabs>
          <w:tab w:val="left" w:pos="567"/>
        </w:tabs>
        <w:spacing w:after="0"/>
        <w:jc w:val="both"/>
        <w:rPr>
          <w:b/>
        </w:rPr>
      </w:pPr>
    </w:p>
    <w:p w:rsidR="00F21FF0" w:rsidRDefault="00F21FF0" w:rsidP="008F4BE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1. Цель изучения дисциплины:  </w:t>
      </w:r>
    </w:p>
    <w:p w:rsidR="00F21FF0" w:rsidRPr="00DA4A21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- </w:t>
      </w:r>
      <w:r w:rsidRPr="00DA4A21">
        <w:rPr>
          <w:rFonts w:ascii="Times New Roman" w:hAnsi="Times New Roman"/>
          <w:sz w:val="24"/>
        </w:rPr>
        <w:t>ввести первокурсников в сферу педагогической деятельности, раскрыть ценностные основы профессионально-педагогической деятельности; показать особенности работы;</w:t>
      </w:r>
    </w:p>
    <w:p w:rsidR="00F21FF0" w:rsidRPr="00DA4A21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A21">
        <w:rPr>
          <w:rFonts w:ascii="Times New Roman" w:hAnsi="Times New Roman"/>
          <w:sz w:val="24"/>
        </w:rPr>
        <w:t>развитие способности к самоорганизаци</w:t>
      </w:r>
      <w:r>
        <w:rPr>
          <w:rFonts w:ascii="Times New Roman" w:hAnsi="Times New Roman"/>
          <w:sz w:val="24"/>
        </w:rPr>
        <w:t>и</w:t>
      </w:r>
      <w:r w:rsidRPr="00DA4A21">
        <w:rPr>
          <w:rFonts w:ascii="Times New Roman" w:hAnsi="Times New Roman"/>
          <w:sz w:val="24"/>
        </w:rPr>
        <w:t xml:space="preserve"> и самообразованию;</w:t>
      </w:r>
    </w:p>
    <w:p w:rsidR="00F21FF0" w:rsidRPr="00DA4A21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A21">
        <w:rPr>
          <w:rFonts w:ascii="Times New Roman" w:hAnsi="Times New Roman"/>
          <w:sz w:val="24"/>
        </w:rPr>
        <w:t>развитие способности использовать современные методы и технологии обучения и диагностики</w:t>
      </w:r>
      <w:r>
        <w:rPr>
          <w:rFonts w:ascii="Times New Roman" w:hAnsi="Times New Roman"/>
          <w:sz w:val="24"/>
        </w:rPr>
        <w:t>;</w:t>
      </w:r>
    </w:p>
    <w:p w:rsidR="00F21FF0" w:rsidRPr="00DA4A21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A21">
        <w:rPr>
          <w:rFonts w:ascii="Times New Roman" w:hAnsi="Times New Roman"/>
          <w:sz w:val="24"/>
        </w:rPr>
        <w:t xml:space="preserve">овладение бакалаврами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</w:p>
    <w:p w:rsidR="00F21FF0" w:rsidRPr="00DA4A21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A21">
        <w:rPr>
          <w:rFonts w:ascii="Times New Roman" w:hAnsi="Times New Roman"/>
          <w:sz w:val="24"/>
        </w:rPr>
        <w:t>формирование у бакалавров мышления как главного компонента общей и профессиональной культуры учителя, способности видеть педагогические факты и явления в их развитии, понимать связи и закономерности обучения, воспитания и развития личности дошкольника в предметной среде, осуществлять профессиональную деятельность в соответствии с нормативно-правовыми актами;</w:t>
      </w:r>
    </w:p>
    <w:p w:rsidR="00F21FF0" w:rsidRPr="00DA4A21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A21">
        <w:rPr>
          <w:rFonts w:ascii="Times New Roman" w:hAnsi="Times New Roman"/>
          <w:sz w:val="24"/>
        </w:rPr>
        <w:t>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:rsidR="00F21FF0" w:rsidRPr="00DA4A21" w:rsidRDefault="00F21FF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Задачи изучения дисциплины:</w:t>
      </w:r>
    </w:p>
    <w:p w:rsidR="00F21FF0" w:rsidRDefault="00F21FF0" w:rsidP="00F21FF0">
      <w:pPr>
        <w:pStyle w:val="a5"/>
        <w:widowControl w:val="0"/>
        <w:numPr>
          <w:ilvl w:val="0"/>
          <w:numId w:val="50"/>
        </w:numPr>
        <w:spacing w:line="240" w:lineRule="auto"/>
        <w:ind w:left="705"/>
      </w:pPr>
      <w:r>
        <w:t>овладеть основами профессиональной этики и речевой культуры;</w:t>
      </w:r>
    </w:p>
    <w:p w:rsidR="00F21FF0" w:rsidRDefault="00F21FF0" w:rsidP="00F21FF0">
      <w:pPr>
        <w:pStyle w:val="a5"/>
        <w:widowControl w:val="0"/>
        <w:numPr>
          <w:ilvl w:val="0"/>
          <w:numId w:val="50"/>
        </w:numPr>
        <w:spacing w:line="240" w:lineRule="auto"/>
        <w:ind w:left="705"/>
      </w:pPr>
      <w:r>
        <w:t>сформировать представление и способности бакалавров к использованию современных методик и технологий обучения и диагностики;</w:t>
      </w:r>
    </w:p>
    <w:p w:rsidR="00F21FF0" w:rsidRDefault="00F21FF0" w:rsidP="00F21FF0">
      <w:pPr>
        <w:pStyle w:val="a5"/>
        <w:widowControl w:val="0"/>
        <w:numPr>
          <w:ilvl w:val="0"/>
          <w:numId w:val="50"/>
        </w:numPr>
        <w:spacing w:line="240" w:lineRule="auto"/>
        <w:ind w:left="705"/>
      </w:pPr>
      <w:r>
        <w:t>сформировать основы педагогической культуры и готовность к профессиональной деятельности в соответствии с нормативно-правовыми актами сферы образования, умение работать с научно-педагогической литературой;</w:t>
      </w:r>
    </w:p>
    <w:p w:rsidR="00F21FF0" w:rsidRDefault="00F21FF0" w:rsidP="00F21FF0">
      <w:pPr>
        <w:pStyle w:val="a5"/>
        <w:widowControl w:val="0"/>
        <w:numPr>
          <w:ilvl w:val="0"/>
          <w:numId w:val="50"/>
        </w:numPr>
        <w:spacing w:line="240" w:lineRule="auto"/>
        <w:ind w:left="705"/>
      </w:pPr>
      <w: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способность осуществлять педагогическое сопровождение социализации и профессионального самоопределения обучающихся;</w:t>
      </w:r>
    </w:p>
    <w:p w:rsidR="00F21FF0" w:rsidRDefault="00F21FF0" w:rsidP="00F21FF0">
      <w:pPr>
        <w:pStyle w:val="a5"/>
        <w:widowControl w:val="0"/>
        <w:numPr>
          <w:ilvl w:val="0"/>
          <w:numId w:val="50"/>
        </w:numPr>
        <w:spacing w:line="240" w:lineRule="auto"/>
        <w:ind w:left="705"/>
      </w:pPr>
      <w:r>
        <w:t>содействовать готовности к взаимодействию с участниками образовательного процесса, развитию навыков профессиональной коммуникации для решения задач в профессиональной деятельности;</w:t>
      </w:r>
    </w:p>
    <w:p w:rsidR="00F21FF0" w:rsidRDefault="00F21FF0" w:rsidP="00F21FF0">
      <w:pPr>
        <w:pStyle w:val="a5"/>
        <w:widowControl w:val="0"/>
        <w:numPr>
          <w:ilvl w:val="0"/>
          <w:numId w:val="50"/>
        </w:numPr>
        <w:spacing w:line="240" w:lineRule="auto"/>
        <w:ind w:left="705"/>
      </w:pPr>
      <w:r>
        <w:t>способствовать профессиональному самообразованию и личностному развитию будущего педагога;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705" w:firstLine="0"/>
      </w:pPr>
      <w:r>
        <w:t>развить способность использовать базовые правовые знания в различных сферах деятельности.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Результаты обучения по дисциплине.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дисциплины студент должен</w:t>
      </w:r>
    </w:p>
    <w:p w:rsidR="00F21FF0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  <w:t xml:space="preserve"> </w:t>
      </w:r>
      <w:r w:rsidRPr="00DA4A21">
        <w:rPr>
          <w:rFonts w:ascii="Times New Roman" w:hAnsi="Times New Roman"/>
          <w:sz w:val="24"/>
        </w:rPr>
        <w:t>историко-культурные ценностные и современные нормативно-правовые основы профессиональной педагогической деятельности;</w:t>
      </w:r>
      <w:r>
        <w:rPr>
          <w:rFonts w:ascii="Times New Roman" w:hAnsi="Times New Roman"/>
          <w:sz w:val="24"/>
        </w:rPr>
        <w:t xml:space="preserve"> </w:t>
      </w:r>
      <w:r w:rsidRPr="00DA4A21">
        <w:rPr>
          <w:rFonts w:ascii="Times New Roman" w:hAnsi="Times New Roman"/>
          <w:sz w:val="24"/>
        </w:rPr>
        <w:t>способы профессионального самопознания и саморазвития принципы деятельности субъектов и готовность к взаимодействию с участн</w:t>
      </w:r>
      <w:r>
        <w:rPr>
          <w:rFonts w:ascii="Times New Roman" w:hAnsi="Times New Roman"/>
          <w:sz w:val="24"/>
        </w:rPr>
        <w:t xml:space="preserve">иками педагогического процесса; </w:t>
      </w:r>
    </w:p>
    <w:p w:rsidR="00F21FF0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DA4A21">
        <w:rPr>
          <w:rFonts w:ascii="Times New Roman" w:hAnsi="Times New Roman"/>
          <w:i/>
          <w:sz w:val="24"/>
        </w:rPr>
        <w:t>Уметь:</w:t>
      </w:r>
      <w:r w:rsidRPr="00DA4A21">
        <w:rPr>
          <w:rFonts w:ascii="Times New Roman" w:hAnsi="Times New Roman"/>
          <w:sz w:val="24"/>
        </w:rPr>
        <w:t xml:space="preserve"> использовать в образовательном процессе разнообразные ресурсы, в том числе потенциал</w:t>
      </w:r>
      <w:r>
        <w:rPr>
          <w:rFonts w:ascii="Times New Roman" w:hAnsi="Times New Roman"/>
          <w:sz w:val="24"/>
        </w:rPr>
        <w:t xml:space="preserve"> различных предметных областей</w:t>
      </w:r>
      <w:r w:rsidRPr="00DA4A21">
        <w:rPr>
          <w:rFonts w:ascii="Times New Roman" w:hAnsi="Times New Roman"/>
          <w:sz w:val="24"/>
        </w:rPr>
        <w:t xml:space="preserve">, организовывать деятельность </w:t>
      </w:r>
      <w:r>
        <w:rPr>
          <w:rFonts w:ascii="Times New Roman" w:hAnsi="Times New Roman"/>
          <w:sz w:val="24"/>
        </w:rPr>
        <w:t xml:space="preserve">воспитанников </w:t>
      </w:r>
      <w:r w:rsidRPr="00DA4A21">
        <w:rPr>
          <w:rFonts w:ascii="Times New Roman" w:hAnsi="Times New Roman"/>
          <w:sz w:val="24"/>
        </w:rPr>
        <w:t>в решении задач воспитания и духовно-нравственного развития</w:t>
      </w:r>
      <w:r>
        <w:rPr>
          <w:rFonts w:ascii="Times New Roman" w:hAnsi="Times New Roman"/>
          <w:sz w:val="24"/>
        </w:rPr>
        <w:t xml:space="preserve">; </w:t>
      </w:r>
      <w:r w:rsidRPr="00DA4A21">
        <w:rPr>
          <w:rFonts w:ascii="Times New Roman" w:hAnsi="Times New Roman"/>
          <w:sz w:val="24"/>
        </w:rPr>
        <w:t xml:space="preserve">использовать методы психологической диагностики для решения профессиональных задач, учитывать различные контексты (социальные, культурные, национальные), в которых протекают </w:t>
      </w:r>
      <w:r w:rsidRPr="00DA4A21">
        <w:rPr>
          <w:rFonts w:ascii="Times New Roman" w:hAnsi="Times New Roman"/>
          <w:sz w:val="24"/>
        </w:rPr>
        <w:lastRenderedPageBreak/>
        <w:t>процессы обучен</w:t>
      </w:r>
      <w:r>
        <w:rPr>
          <w:rFonts w:ascii="Times New Roman" w:hAnsi="Times New Roman"/>
          <w:sz w:val="24"/>
        </w:rPr>
        <w:t xml:space="preserve">ия, воспитания и социализации; </w:t>
      </w:r>
      <w:r w:rsidRPr="00DA4A21">
        <w:rPr>
          <w:rFonts w:ascii="Times New Roman" w:hAnsi="Times New Roman"/>
          <w:sz w:val="24"/>
        </w:rPr>
        <w:t>использовать современные методы и технологи</w:t>
      </w:r>
      <w:r>
        <w:rPr>
          <w:rFonts w:ascii="Times New Roman" w:hAnsi="Times New Roman"/>
          <w:sz w:val="24"/>
        </w:rPr>
        <w:t xml:space="preserve">и обучения и диагностики; </w:t>
      </w:r>
    </w:p>
    <w:p w:rsidR="00F21FF0" w:rsidRPr="00DA4A21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Владеть: </w:t>
      </w:r>
      <w:r w:rsidRPr="00DA4A21">
        <w:rPr>
          <w:rFonts w:ascii="Times New Roman" w:hAnsi="Times New Roman"/>
          <w:sz w:val="24"/>
        </w:rPr>
        <w:t>основами профессиональной этики и речевой культуры</w:t>
      </w:r>
      <w:r>
        <w:rPr>
          <w:rFonts w:ascii="Times New Roman" w:hAnsi="Times New Roman"/>
          <w:sz w:val="24"/>
        </w:rPr>
        <w:t>;</w:t>
      </w:r>
      <w:r w:rsidRPr="00DA4A21">
        <w:rPr>
          <w:rFonts w:ascii="Times New Roman" w:hAnsi="Times New Roman"/>
          <w:sz w:val="24"/>
        </w:rPr>
        <w:t xml:space="preserve"> способами осуществления психолого-педагогической поддержки и сопровождения социализации</w:t>
      </w:r>
      <w:r>
        <w:rPr>
          <w:rFonts w:ascii="Times New Roman" w:hAnsi="Times New Roman"/>
          <w:sz w:val="24"/>
        </w:rPr>
        <w:t xml:space="preserve"> воспитанников; </w:t>
      </w:r>
      <w:r w:rsidRPr="00DA4A21">
        <w:rPr>
          <w:rFonts w:ascii="Times New Roman" w:hAnsi="Times New Roman"/>
          <w:sz w:val="24"/>
        </w:rPr>
        <w:t>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 (ФГОС);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Дисциплина участвует в формировании компетенций:</w:t>
      </w:r>
    </w:p>
    <w:p w:rsidR="00F21FF0" w:rsidRPr="00DA4A21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DA4A21">
        <w:rPr>
          <w:rFonts w:ascii="Times New Roman" w:hAnsi="Times New Roman"/>
          <w:sz w:val="24"/>
        </w:rPr>
        <w:t>ОК-6: способность к самореализации и самообразованию.</w:t>
      </w:r>
    </w:p>
    <w:p w:rsidR="00F21FF0" w:rsidRPr="00DA4A21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DA4A21">
        <w:rPr>
          <w:rFonts w:ascii="Times New Roman" w:hAnsi="Times New Roman"/>
          <w:sz w:val="24"/>
        </w:rPr>
        <w:t>ПК-5: способность осуществлять педагогическое сопровождение социализации и профессионального самоопределения обучающихся.</w:t>
      </w:r>
    </w:p>
    <w:p w:rsidR="00F21FF0" w:rsidRPr="00DA4A21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DA4A21">
        <w:rPr>
          <w:rFonts w:ascii="Times New Roman" w:hAnsi="Times New Roman"/>
          <w:sz w:val="24"/>
        </w:rPr>
        <w:t>ПК-2: способностью использовать современные методы и технологии обучения и диагностики.</w:t>
      </w:r>
    </w:p>
    <w:p w:rsidR="00F21FF0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DA4A21">
        <w:rPr>
          <w:rFonts w:ascii="Times New Roman" w:hAnsi="Times New Roman"/>
          <w:sz w:val="24"/>
        </w:rPr>
        <w:t>ОПК-5 владение основами профессиональной этики и речевой культуры.</w:t>
      </w:r>
    </w:p>
    <w:p w:rsidR="00F21FF0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</w:rPr>
        <w:t>(в ЗЕТ): 3</w:t>
      </w:r>
      <w:r>
        <w:rPr>
          <w:rFonts w:ascii="Times New Roman" w:hAnsi="Times New Roman"/>
          <w:sz w:val="24"/>
        </w:rPr>
        <w:t xml:space="preserve">. </w:t>
      </w:r>
    </w:p>
    <w:p w:rsidR="00F21FF0" w:rsidRDefault="00F21FF0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Форма контроля: </w:t>
      </w:r>
      <w:r>
        <w:rPr>
          <w:rFonts w:ascii="Times New Roman" w:hAnsi="Times New Roman"/>
          <w:sz w:val="24"/>
        </w:rPr>
        <w:t>зачет</w:t>
      </w:r>
      <w:r>
        <w:rPr>
          <w:rFonts w:ascii="Times New Roman" w:hAnsi="Times New Roman"/>
          <w:b/>
          <w:sz w:val="24"/>
        </w:rPr>
        <w:t>.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8F4BE2">
        <w:rPr>
          <w:rFonts w:ascii="Times New Roman" w:hAnsi="Times New Roman"/>
          <w:b/>
          <w:sz w:val="24"/>
        </w:rPr>
        <w:t>. Сведения</w:t>
      </w:r>
      <w:r>
        <w:rPr>
          <w:rFonts w:ascii="Times New Roman" w:hAnsi="Times New Roman"/>
          <w:b/>
          <w:sz w:val="24"/>
        </w:rPr>
        <w:t xml:space="preserve"> о профессорско-преподавательском составе: к</w:t>
      </w:r>
      <w:r>
        <w:rPr>
          <w:rFonts w:ascii="Times New Roman" w:hAnsi="Times New Roman"/>
          <w:sz w:val="24"/>
        </w:rPr>
        <w:t xml:space="preserve">андидат педагогических наук  </w:t>
      </w: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программы дисциплины</w:t>
      </w:r>
    </w:p>
    <w:p w:rsidR="00F21FF0" w:rsidRDefault="00F21FF0">
      <w:pPr>
        <w:spacing w:line="240" w:lineRule="auto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  <w:u w:val="single"/>
        </w:rPr>
        <w:t>Б1.В.23 Сравнительная педагогика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44.03.01 «Педагогическое образование 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44.03.01.03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Дошкольное  образование"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 педагогики</w:t>
            </w:r>
          </w:p>
        </w:tc>
      </w:tr>
    </w:tbl>
    <w:p w:rsidR="00F21FF0" w:rsidRDefault="00F21FF0">
      <w:pPr>
        <w:pStyle w:val="ad"/>
        <w:tabs>
          <w:tab w:val="left" w:pos="567"/>
        </w:tabs>
        <w:spacing w:after="0"/>
        <w:jc w:val="both"/>
        <w:rPr>
          <w:b/>
        </w:rPr>
      </w:pPr>
    </w:p>
    <w:p w:rsidR="00F21FF0" w:rsidRDefault="00F21FF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Цель изучения дисциплины: </w:t>
      </w:r>
      <w:r w:rsidRPr="00361E51">
        <w:rPr>
          <w:rFonts w:ascii="Times New Roman" w:hAnsi="Times New Roman"/>
          <w:sz w:val="24"/>
        </w:rPr>
        <w:t>познакомить студентов с историей сравнительной педагогики как науки; с состоянием и тенденциями развития дошкольного, среднего и высшего образования за рубежом и в России; опытом его реформирования и системой подготовки педагогических кадров.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Задачи изучения дисциплины:</w:t>
      </w:r>
    </w:p>
    <w:p w:rsidR="00F21FF0" w:rsidRDefault="00F21FF0" w:rsidP="00F21FF0">
      <w:pPr>
        <w:pStyle w:val="a5"/>
        <w:widowControl w:val="0"/>
        <w:numPr>
          <w:ilvl w:val="0"/>
          <w:numId w:val="51"/>
        </w:numPr>
        <w:spacing w:line="240" w:lineRule="auto"/>
        <w:ind w:left="705"/>
      </w:pPr>
      <w:r>
        <w:t>- выявить основные тенденции и направления развития воспитания и образования за рубежом и в России;</w:t>
      </w:r>
    </w:p>
    <w:p w:rsidR="00F21FF0" w:rsidRDefault="00F21FF0" w:rsidP="00F21FF0">
      <w:pPr>
        <w:pStyle w:val="a5"/>
        <w:widowControl w:val="0"/>
        <w:numPr>
          <w:ilvl w:val="0"/>
          <w:numId w:val="51"/>
        </w:numPr>
        <w:spacing w:line="240" w:lineRule="auto"/>
        <w:ind w:left="705"/>
      </w:pPr>
      <w:r>
        <w:t xml:space="preserve">     - развивать целостное видение современных  проблем образования и возможностей их разрешения;</w:t>
      </w:r>
    </w:p>
    <w:p w:rsidR="00F21FF0" w:rsidRDefault="00F21FF0" w:rsidP="00F21FF0">
      <w:pPr>
        <w:pStyle w:val="a5"/>
        <w:widowControl w:val="0"/>
        <w:numPr>
          <w:ilvl w:val="0"/>
          <w:numId w:val="51"/>
        </w:numPr>
        <w:spacing w:line="240" w:lineRule="auto"/>
        <w:ind w:left="705"/>
      </w:pPr>
      <w:r>
        <w:t>-  усвоить базовые понятия  по данному курсу;</w:t>
      </w:r>
    </w:p>
    <w:p w:rsidR="00F21FF0" w:rsidRDefault="00F21FF0" w:rsidP="00F21FF0">
      <w:pPr>
        <w:pStyle w:val="a5"/>
        <w:widowControl w:val="0"/>
        <w:numPr>
          <w:ilvl w:val="0"/>
          <w:numId w:val="51"/>
        </w:numPr>
        <w:spacing w:line="240" w:lineRule="auto"/>
        <w:ind w:left="705"/>
      </w:pPr>
      <w:r>
        <w:t>- научить студентов самостоятельно работать с первоисточниками, анализировать их и творчески использовать полученные знания в своей педагогической практике.</w:t>
      </w:r>
    </w:p>
    <w:p w:rsidR="00F21FF0" w:rsidRDefault="00F21FF0">
      <w:pPr>
        <w:pStyle w:val="a5"/>
        <w:widowControl w:val="0"/>
        <w:tabs>
          <w:tab w:val="clear" w:pos="1804"/>
        </w:tabs>
        <w:spacing w:line="240" w:lineRule="auto"/>
        <w:ind w:left="705" w:firstLine="0"/>
      </w:pP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Результаты обучения по дисциплине.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дисциплины студент должен</w:t>
      </w:r>
    </w:p>
    <w:p w:rsidR="00F21FF0" w:rsidRPr="00361E51" w:rsidRDefault="00F21FF0" w:rsidP="008F4B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Знать:</w:t>
      </w:r>
      <w:r>
        <w:rPr>
          <w:rFonts w:ascii="Times New Roman" w:hAnsi="Times New Roman"/>
          <w:sz w:val="24"/>
        </w:rPr>
        <w:t xml:space="preserve"> </w:t>
      </w:r>
      <w:r w:rsidRPr="00361E51">
        <w:rPr>
          <w:rFonts w:ascii="Times New Roman" w:hAnsi="Times New Roman"/>
          <w:sz w:val="24"/>
        </w:rPr>
        <w:t xml:space="preserve">основы философских и </w:t>
      </w:r>
      <w:proofErr w:type="spellStart"/>
      <w:r w:rsidRPr="00361E51">
        <w:rPr>
          <w:rFonts w:ascii="Times New Roman" w:hAnsi="Times New Roman"/>
          <w:sz w:val="24"/>
        </w:rPr>
        <w:t>социогуманитарных</w:t>
      </w:r>
      <w:proofErr w:type="spellEnd"/>
      <w:r w:rsidRPr="00361E51">
        <w:rPr>
          <w:rFonts w:ascii="Times New Roman" w:hAnsi="Times New Roman"/>
          <w:sz w:val="24"/>
        </w:rPr>
        <w:t xml:space="preserve"> знаний, методологию и технологию научных исследований; технологии выявления и формирования культурные потребности различных социальных групп; методологию психолого-педагогического исследования проблем дошкольного обучения, воспитания и развития, теории и технологии обучения и воспитания ребенка, сопровождения педагогического процесса </w:t>
      </w:r>
      <w:r>
        <w:rPr>
          <w:rFonts w:ascii="Times New Roman" w:hAnsi="Times New Roman"/>
          <w:sz w:val="24"/>
        </w:rPr>
        <w:t>.</w:t>
      </w:r>
    </w:p>
    <w:p w:rsidR="00F21FF0" w:rsidRPr="00361E51" w:rsidRDefault="00F21FF0">
      <w:pPr>
        <w:contextualSpacing/>
        <w:jc w:val="both"/>
        <w:rPr>
          <w:rFonts w:ascii="Times New Roman" w:hAnsi="Times New Roman"/>
          <w:sz w:val="24"/>
        </w:rPr>
      </w:pPr>
      <w:r w:rsidRPr="00361E51">
        <w:rPr>
          <w:rFonts w:ascii="Times New Roman" w:hAnsi="Times New Roman"/>
          <w:i/>
          <w:sz w:val="24"/>
        </w:rPr>
        <w:t>Уметь</w:t>
      </w:r>
      <w:r w:rsidRPr="00361E51">
        <w:rPr>
          <w:rFonts w:ascii="Times New Roman" w:hAnsi="Times New Roman"/>
          <w:sz w:val="24"/>
        </w:rPr>
        <w:t xml:space="preserve">: использовать в собственной научно-исследовательской деятельности основы философских и </w:t>
      </w:r>
      <w:proofErr w:type="spellStart"/>
      <w:r w:rsidRPr="00361E51">
        <w:rPr>
          <w:rFonts w:ascii="Times New Roman" w:hAnsi="Times New Roman"/>
          <w:sz w:val="24"/>
        </w:rPr>
        <w:t>социогуманитарных</w:t>
      </w:r>
      <w:proofErr w:type="spellEnd"/>
      <w:r w:rsidRPr="00361E51">
        <w:rPr>
          <w:rFonts w:ascii="Times New Roman" w:hAnsi="Times New Roman"/>
          <w:sz w:val="24"/>
        </w:rPr>
        <w:t xml:space="preserve"> знаний, методологию и технологию научных исследований, </w:t>
      </w:r>
      <w:r>
        <w:rPr>
          <w:rFonts w:ascii="Times New Roman" w:hAnsi="Times New Roman"/>
          <w:sz w:val="24"/>
        </w:rPr>
        <w:t xml:space="preserve">в т.ч. психолого-педагогических; </w:t>
      </w:r>
      <w:r w:rsidRPr="00361E51">
        <w:rPr>
          <w:rFonts w:ascii="Times New Roman" w:hAnsi="Times New Roman"/>
          <w:sz w:val="24"/>
        </w:rPr>
        <w:t>применять на практике технологии выявления и формирования культурных потребностей различных социальных групп; использовать теоретические знания для генерации новых идей в области развития образования и создавать педагогически целесообразную и психологически б</w:t>
      </w:r>
      <w:r>
        <w:rPr>
          <w:rFonts w:ascii="Times New Roman" w:hAnsi="Times New Roman"/>
          <w:sz w:val="24"/>
        </w:rPr>
        <w:t>езопасную образовательную среду.</w:t>
      </w:r>
    </w:p>
    <w:p w:rsidR="00F21FF0" w:rsidRPr="00361E51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Владеть: </w:t>
      </w:r>
      <w:r w:rsidRPr="00361E51">
        <w:rPr>
          <w:rFonts w:ascii="Times New Roman" w:hAnsi="Times New Roman"/>
          <w:sz w:val="24"/>
        </w:rPr>
        <w:t xml:space="preserve">навыками организации и проведения научных исследований в философской, </w:t>
      </w:r>
      <w:proofErr w:type="spellStart"/>
      <w:r w:rsidRPr="00361E51">
        <w:rPr>
          <w:rFonts w:ascii="Times New Roman" w:hAnsi="Times New Roman"/>
          <w:sz w:val="24"/>
        </w:rPr>
        <w:t>социогуманитарной</w:t>
      </w:r>
      <w:proofErr w:type="spellEnd"/>
      <w:r w:rsidRPr="00361E51">
        <w:rPr>
          <w:rFonts w:ascii="Times New Roman" w:hAnsi="Times New Roman"/>
          <w:sz w:val="24"/>
        </w:rPr>
        <w:t>, психолого</w:t>
      </w:r>
      <w:r>
        <w:rPr>
          <w:rFonts w:ascii="Times New Roman" w:hAnsi="Times New Roman"/>
          <w:sz w:val="24"/>
        </w:rPr>
        <w:t xml:space="preserve">-педагогической областях знаний; </w:t>
      </w:r>
      <w:r w:rsidRPr="00361E51">
        <w:rPr>
          <w:rFonts w:ascii="Times New Roman" w:hAnsi="Times New Roman"/>
          <w:sz w:val="24"/>
        </w:rPr>
        <w:t>практическими навыками выявления и формирования культурных потребностей ра</w:t>
      </w:r>
      <w:r>
        <w:rPr>
          <w:rFonts w:ascii="Times New Roman" w:hAnsi="Times New Roman"/>
          <w:sz w:val="24"/>
        </w:rPr>
        <w:t>зличных социальных групп</w:t>
      </w:r>
      <w:r w:rsidRPr="00361E51">
        <w:rPr>
          <w:rFonts w:ascii="Times New Roman" w:hAnsi="Times New Roman"/>
          <w:sz w:val="24"/>
        </w:rPr>
        <w:t>; способами совершенствования профессиональных знаний и умений путем использования возможностей информационной среды образовательного учреждения, способами  ориентации в профессиональных источниках информации (журналы, сайты,</w:t>
      </w:r>
      <w:r>
        <w:rPr>
          <w:rFonts w:ascii="Times New Roman" w:hAnsi="Times New Roman"/>
          <w:sz w:val="24"/>
        </w:rPr>
        <w:t xml:space="preserve"> образовательные порталы)</w:t>
      </w:r>
      <w:r w:rsidRPr="00361E51">
        <w:rPr>
          <w:rFonts w:ascii="Times New Roman" w:hAnsi="Times New Roman"/>
          <w:sz w:val="24"/>
        </w:rPr>
        <w:t>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Дисциплина участвует в формировании компетенций:</w:t>
      </w:r>
    </w:p>
    <w:p w:rsidR="00F21FF0" w:rsidRPr="00361E51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361E51">
        <w:rPr>
          <w:rFonts w:ascii="Times New Roman" w:hAnsi="Times New Roman"/>
          <w:sz w:val="24"/>
        </w:rPr>
        <w:t xml:space="preserve">ОК-1 Способностью использовать основы философских и </w:t>
      </w:r>
      <w:proofErr w:type="spellStart"/>
      <w:r w:rsidRPr="00361E51">
        <w:rPr>
          <w:rFonts w:ascii="Times New Roman" w:hAnsi="Times New Roman"/>
          <w:sz w:val="24"/>
        </w:rPr>
        <w:t>социогуманитарных</w:t>
      </w:r>
      <w:proofErr w:type="spellEnd"/>
      <w:r w:rsidRPr="00361E51">
        <w:rPr>
          <w:rFonts w:ascii="Times New Roman" w:hAnsi="Times New Roman"/>
          <w:sz w:val="24"/>
        </w:rPr>
        <w:t xml:space="preserve"> знаний для формирования научного мировоззрения;</w:t>
      </w:r>
    </w:p>
    <w:p w:rsidR="00F21FF0" w:rsidRPr="00361E51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361E51">
        <w:rPr>
          <w:rFonts w:ascii="Times New Roman" w:hAnsi="Times New Roman"/>
          <w:sz w:val="24"/>
        </w:rPr>
        <w:t>ПК-13 Способностью выявлять и формировать культурные потребности различных социальных групп;</w:t>
      </w:r>
    </w:p>
    <w:p w:rsidR="00F21FF0" w:rsidRPr="00361E51" w:rsidRDefault="00F21FF0" w:rsidP="008F4BE2">
      <w:pPr>
        <w:contextualSpacing/>
        <w:jc w:val="both"/>
        <w:rPr>
          <w:rFonts w:ascii="Times New Roman" w:hAnsi="Times New Roman"/>
          <w:sz w:val="24"/>
        </w:rPr>
      </w:pPr>
      <w:r w:rsidRPr="00361E51">
        <w:rPr>
          <w:rFonts w:ascii="Times New Roman" w:hAnsi="Times New Roman"/>
          <w:sz w:val="24"/>
        </w:rPr>
        <w:t xml:space="preserve">СК-1 Способностью ориентироваться в отечественных и зарубежных концепциях воспитания, развития, обучения детей </w:t>
      </w:r>
      <w:r>
        <w:rPr>
          <w:rFonts w:ascii="Times New Roman" w:hAnsi="Times New Roman"/>
          <w:sz w:val="24"/>
        </w:rPr>
        <w:t>раннего и дошкольного возраста.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</w:rPr>
        <w:t>(в ЗЕТ): 4</w:t>
      </w:r>
      <w:r>
        <w:rPr>
          <w:rFonts w:ascii="Times New Roman" w:hAnsi="Times New Roman"/>
          <w:sz w:val="24"/>
        </w:rPr>
        <w:t xml:space="preserve">. </w:t>
      </w:r>
    </w:p>
    <w:p w:rsidR="00F21FF0" w:rsidRDefault="00F21FF0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Форма контроля: </w:t>
      </w:r>
      <w:r>
        <w:rPr>
          <w:rFonts w:ascii="Times New Roman" w:hAnsi="Times New Roman"/>
          <w:sz w:val="24"/>
        </w:rPr>
        <w:t>зачет</w:t>
      </w:r>
      <w:r>
        <w:rPr>
          <w:rFonts w:ascii="Times New Roman" w:hAnsi="Times New Roman"/>
          <w:b/>
          <w:sz w:val="24"/>
        </w:rPr>
        <w:t>.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</w:rPr>
        <w:t xml:space="preserve">андидат педагогических наук,  </w:t>
      </w:r>
      <w:proofErr w:type="spellStart"/>
      <w:r>
        <w:rPr>
          <w:rFonts w:ascii="Times New Roman" w:hAnsi="Times New Roman"/>
          <w:sz w:val="24"/>
        </w:rPr>
        <w:t>Солнышков</w:t>
      </w:r>
      <w:proofErr w:type="spellEnd"/>
      <w:r>
        <w:rPr>
          <w:rFonts w:ascii="Times New Roman" w:hAnsi="Times New Roman"/>
          <w:sz w:val="24"/>
        </w:rPr>
        <w:t xml:space="preserve"> Максим Евгеньевич.</w:t>
      </w:r>
    </w:p>
    <w:p w:rsidR="00F21FF0" w:rsidRPr="006F00F7" w:rsidRDefault="00F21FF0" w:rsidP="008F4B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F21FF0" w:rsidRPr="006F00F7" w:rsidRDefault="00F21FF0" w:rsidP="008F4B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21FF0" w:rsidRPr="00E466FF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221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Б1.В.24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6F00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Элективные курсы по физической культуре</w:t>
      </w:r>
      <w:r w:rsidRPr="00E46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спорту</w:t>
      </w:r>
    </w:p>
    <w:p w:rsidR="00F21FF0" w:rsidRPr="006F00F7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F21FF0" w:rsidRPr="006F00F7" w:rsidTr="008F4BE2">
        <w:tc>
          <w:tcPr>
            <w:tcW w:w="4077" w:type="dxa"/>
          </w:tcPr>
          <w:p w:rsidR="00F21FF0" w:rsidRPr="006F00F7" w:rsidRDefault="00F21FF0" w:rsidP="008F4B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F21FF0" w:rsidRPr="006F00F7" w:rsidRDefault="00F21FF0" w:rsidP="008F4BE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</w:t>
            </w: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1</w:t>
            </w: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F21FF0" w:rsidRPr="006F00F7" w:rsidTr="008F4BE2">
        <w:tc>
          <w:tcPr>
            <w:tcW w:w="4077" w:type="dxa"/>
          </w:tcPr>
          <w:p w:rsidR="00F21FF0" w:rsidRPr="006F00F7" w:rsidRDefault="00F21FF0" w:rsidP="008F4B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F21FF0" w:rsidRPr="006F00F7" w:rsidRDefault="00F21FF0" w:rsidP="008F4B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44.03.01.0</w:t>
            </w:r>
            <w:r w:rsidRPr="006F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 w:rsidRPr="006F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«Дошкольное образование»</w:t>
            </w:r>
          </w:p>
        </w:tc>
      </w:tr>
      <w:tr w:rsidR="00F21FF0" w:rsidRPr="006F00F7" w:rsidTr="008F4BE2">
        <w:tc>
          <w:tcPr>
            <w:tcW w:w="4077" w:type="dxa"/>
          </w:tcPr>
          <w:p w:rsidR="00F21FF0" w:rsidRPr="006F00F7" w:rsidRDefault="00F21FF0" w:rsidP="008F4B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F21FF0" w:rsidRPr="006F00F7" w:rsidRDefault="00F21FF0" w:rsidP="008F4BE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F21FF0" w:rsidRPr="00197E36" w:rsidRDefault="00F21FF0" w:rsidP="00404733">
      <w:pPr>
        <w:numPr>
          <w:ilvl w:val="0"/>
          <w:numId w:val="90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</w:pPr>
      <w:r w:rsidRPr="008F4BE2">
        <w:rPr>
          <w:rFonts w:ascii="Times New Roman" w:hAnsi="Times New Roman" w:cs="Times New Roman"/>
          <w:b/>
        </w:rPr>
        <w:t>Цели</w:t>
      </w:r>
      <w:r w:rsidRPr="008F4BE2">
        <w:rPr>
          <w:rFonts w:ascii="Times New Roman" w:hAnsi="Times New Roman" w:cs="Times New Roman"/>
        </w:rPr>
        <w:t xml:space="preserve"> </w:t>
      </w:r>
      <w:r w:rsidRPr="008F4BE2">
        <w:rPr>
          <w:rFonts w:ascii="Times New Roman" w:hAnsi="Times New Roman" w:cs="Times New Roman"/>
          <w:b/>
        </w:rPr>
        <w:t>освоения дисциплины</w:t>
      </w:r>
      <w:r w:rsidRPr="008F4BE2">
        <w:rPr>
          <w:rFonts w:ascii="Times New Roman" w:hAnsi="Times New Roman" w:cs="Times New Roman"/>
        </w:rPr>
        <w:t xml:space="preserve">: </w:t>
      </w:r>
      <w:proofErr w:type="gramStart"/>
      <w:r w:rsidRPr="008F4BE2">
        <w:rPr>
          <w:rFonts w:ascii="Times New Roman" w:hAnsi="Times New Roman" w:cs="Times New Roman"/>
        </w:rPr>
        <w:t xml:space="preserve">Целью «Элективных курсов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</w:t>
      </w:r>
      <w:r w:rsidRPr="008F4BE2">
        <w:rPr>
          <w:rFonts w:ascii="Times New Roman" w:hAnsi="Times New Roman" w:cs="Times New Roman"/>
        </w:rPr>
        <w:lastRenderedPageBreak/>
        <w:t>деятельности, освоение практических навыков межличностного общения, толерантного отношения к окружающим, различным видам коммуникации</w:t>
      </w:r>
      <w:r w:rsidRPr="00197E36">
        <w:t>.</w:t>
      </w:r>
      <w:proofErr w:type="gramEnd"/>
    </w:p>
    <w:p w:rsidR="00F21FF0" w:rsidRPr="00197E36" w:rsidRDefault="00F21FF0" w:rsidP="00404733">
      <w:pPr>
        <w:numPr>
          <w:ilvl w:val="0"/>
          <w:numId w:val="90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E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F21FF0" w:rsidRPr="00197E36" w:rsidRDefault="00F21FF0" w:rsidP="008F4BE2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21FF0" w:rsidRPr="00197E36" w:rsidRDefault="00F21FF0" w:rsidP="008F4BE2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21FF0" w:rsidRPr="00197E36" w:rsidRDefault="00F21FF0" w:rsidP="008F4BE2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21FF0" w:rsidRPr="00197E36" w:rsidRDefault="00F21FF0" w:rsidP="008F4BE2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21FF0" w:rsidRPr="00197E36" w:rsidRDefault="00F21FF0" w:rsidP="008F4BE2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21FF0" w:rsidRPr="00197E36" w:rsidRDefault="00F21FF0" w:rsidP="008F4BE2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Знать: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основные средства и методы физического воспитания</w:t>
      </w:r>
      <w:r w:rsidRPr="0019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F21FF0" w:rsidRPr="00197E36" w:rsidRDefault="00F21FF0" w:rsidP="00F21FF0">
      <w:pPr>
        <w:pStyle w:val="2"/>
        <w:numPr>
          <w:ilvl w:val="0"/>
          <w:numId w:val="52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 </w:t>
      </w:r>
      <w:r w:rsidRPr="00197E36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 xml:space="preserve"> основы формирования физической культуры личности студента (ОК-5, ОК-6; ОК-8, ОПК-6).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Уметь: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197E36">
        <w:rPr>
          <w:rFonts w:ascii="Times New Roman" w:hAnsi="Times New Roman"/>
          <w:sz w:val="24"/>
          <w:szCs w:val="24"/>
        </w:rPr>
        <w:t>(ОК-6, ОК-8)</w:t>
      </w:r>
      <w:r w:rsidRPr="00197E36">
        <w:rPr>
          <w:rFonts w:ascii="Times New Roman" w:hAnsi="Times New Roman"/>
          <w:iCs/>
          <w:sz w:val="24"/>
          <w:szCs w:val="24"/>
        </w:rPr>
        <w:t>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</w:t>
      </w:r>
      <w:r w:rsidRPr="00197E36">
        <w:rPr>
          <w:rFonts w:ascii="Times New Roman" w:hAnsi="Times New Roman"/>
          <w:bCs/>
          <w:sz w:val="24"/>
          <w:szCs w:val="24"/>
        </w:rPr>
        <w:t xml:space="preserve"> использовать знания и практические умения, обеспечивающие сохранение и укрепление здоровья человека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организовать самостоятельные занятия физкультурно-спортивной деятельностью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197E36">
        <w:rPr>
          <w:rFonts w:ascii="Times New Roman" w:hAnsi="Times New Roman"/>
          <w:bCs/>
          <w:sz w:val="24"/>
          <w:szCs w:val="24"/>
        </w:rPr>
        <w:t>(ОК-5, ОК-6; ОК-8, ОПК-6).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lastRenderedPageBreak/>
        <w:t xml:space="preserve">использования профессионально-прикладной физической подготовки </w:t>
      </w:r>
      <w:r w:rsidRPr="00197E36">
        <w:rPr>
          <w:rFonts w:ascii="Times New Roman" w:hAnsi="Times New Roman"/>
          <w:sz w:val="24"/>
          <w:szCs w:val="24"/>
        </w:rPr>
        <w:t>(ОК-6)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E36">
        <w:rPr>
          <w:rFonts w:ascii="Times New Roman" w:hAnsi="Times New Roman"/>
          <w:bCs/>
          <w:sz w:val="24"/>
          <w:szCs w:val="24"/>
        </w:rPr>
        <w:t>ОПК-6</w:t>
      </w:r>
      <w:r w:rsidRPr="00197E36">
        <w:rPr>
          <w:rFonts w:ascii="Times New Roman" w:hAnsi="Times New Roman"/>
          <w:sz w:val="24"/>
          <w:szCs w:val="24"/>
        </w:rPr>
        <w:t>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F21FF0" w:rsidRPr="00197E36" w:rsidRDefault="00F21FF0" w:rsidP="00F21FF0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межличностного общения, толерантного отношения к окружающим, различными типами коммуникаций </w:t>
      </w:r>
      <w:r w:rsidRPr="00197E36">
        <w:rPr>
          <w:rFonts w:ascii="Times New Roman" w:hAnsi="Times New Roman"/>
          <w:sz w:val="24"/>
          <w:szCs w:val="24"/>
        </w:rPr>
        <w:t>(ОК-5)</w:t>
      </w:r>
      <w:r w:rsidRPr="00197E36">
        <w:rPr>
          <w:rFonts w:ascii="Times New Roman" w:hAnsi="Times New Roman"/>
          <w:bCs/>
          <w:sz w:val="24"/>
          <w:szCs w:val="24"/>
        </w:rPr>
        <w:t>.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197E3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21FF0" w:rsidRPr="00197E36" w:rsidRDefault="00F21FF0" w:rsidP="008F4B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21FF0" w:rsidRPr="00197E36" w:rsidRDefault="00F21FF0" w:rsidP="008F4B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F21FF0" w:rsidRPr="00197E36" w:rsidRDefault="00F21FF0" w:rsidP="008F4B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21FF0" w:rsidRPr="00197E36" w:rsidRDefault="00F21FF0" w:rsidP="008F4B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197E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97E36">
        <w:rPr>
          <w:rFonts w:ascii="Times New Roman" w:hAnsi="Times New Roman"/>
          <w:sz w:val="24"/>
          <w:szCs w:val="24"/>
        </w:rPr>
        <w:t>обязательный курс.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 xml:space="preserve">6. Форма </w:t>
      </w:r>
      <w:proofErr w:type="spellStart"/>
      <w:r w:rsidRPr="00197E36">
        <w:rPr>
          <w:rFonts w:ascii="Times New Roman" w:hAnsi="Times New Roman"/>
          <w:b/>
          <w:sz w:val="24"/>
          <w:szCs w:val="24"/>
        </w:rPr>
        <w:t>контроля:</w:t>
      </w:r>
      <w:r w:rsidRPr="00197E36">
        <w:rPr>
          <w:rFonts w:ascii="Times New Roman" w:hAnsi="Times New Roman"/>
          <w:sz w:val="24"/>
          <w:szCs w:val="24"/>
        </w:rPr>
        <w:t>заочная</w:t>
      </w:r>
      <w:proofErr w:type="spellEnd"/>
      <w:r w:rsidRPr="00197E36">
        <w:rPr>
          <w:rFonts w:ascii="Times New Roman" w:hAnsi="Times New Roman"/>
          <w:sz w:val="24"/>
          <w:szCs w:val="24"/>
        </w:rPr>
        <w:t xml:space="preserve"> форма обучения – зачет – курс 2, сессия 3. </w:t>
      </w:r>
    </w:p>
    <w:p w:rsidR="00F21FF0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21FF0" w:rsidRPr="00197E36" w:rsidRDefault="00F21FF0" w:rsidP="008F4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F21FF0" w:rsidRPr="00370E4B" w:rsidTr="008F4BE2">
        <w:trPr>
          <w:trHeight w:val="2235"/>
        </w:trPr>
        <w:tc>
          <w:tcPr>
            <w:tcW w:w="1252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1FF0" w:rsidRPr="002B3F99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FF0" w:rsidRPr="00370E4B" w:rsidTr="008F4BE2">
        <w:tc>
          <w:tcPr>
            <w:tcW w:w="1252" w:type="dxa"/>
            <w:vAlign w:val="center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21FF0" w:rsidRPr="00A47FA3" w:rsidRDefault="00F21FF0" w:rsidP="008F4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21FF0" w:rsidRPr="00370E4B" w:rsidTr="008F4BE2">
        <w:tc>
          <w:tcPr>
            <w:tcW w:w="1252" w:type="dxa"/>
            <w:vAlign w:val="center"/>
          </w:tcPr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Pr="001464DA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FF0" w:rsidRPr="00370E4B" w:rsidRDefault="00F21FF0" w:rsidP="008F4BE2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F21FF0" w:rsidRPr="00564B5C" w:rsidRDefault="00F21FF0" w:rsidP="008F4BE2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F21FF0" w:rsidRPr="00564B5C" w:rsidRDefault="00F21FF0" w:rsidP="008F4BE2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ИВ-I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F21FF0" w:rsidRDefault="00F21FF0" w:rsidP="008F4BE2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F21FF0" w:rsidRPr="00564B5C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F21FF0" w:rsidRDefault="00F21FF0" w:rsidP="008F4BE2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F21FF0" w:rsidRPr="00564B5C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F21FF0" w:rsidRPr="00197E36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197E36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Разработчик рабочей программы: </w:t>
      </w:r>
      <w:r w:rsidRPr="00197E36">
        <w:rPr>
          <w:rFonts w:ascii="Times New Roman" w:hAnsi="Times New Roman"/>
          <w:sz w:val="24"/>
          <w:szCs w:val="24"/>
        </w:rPr>
        <w:t>Кибенко Е. И., кандидат педагогических наук, доцент кафедры физической культуры.</w:t>
      </w:r>
    </w:p>
    <w:p w:rsidR="00F21FF0" w:rsidRPr="00197E36" w:rsidRDefault="00F21FF0" w:rsidP="008F4BE2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F21FF0" w:rsidRPr="00D51866" w:rsidRDefault="00F21FF0" w:rsidP="008F4B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1FF0" w:rsidRPr="006B7032" w:rsidRDefault="00F21FF0" w:rsidP="008F4BE2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F21FF0" w:rsidRPr="006B7032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F21FF0" w:rsidRPr="006B7032" w:rsidRDefault="00F21FF0" w:rsidP="008F4BE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Б1.В.ДВ.0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.01 Технические и аудиовизуальные технологии обучения</w:t>
      </w:r>
    </w:p>
    <w:p w:rsidR="00F21FF0" w:rsidRPr="006A042C" w:rsidRDefault="00F21FF0" w:rsidP="008F4BE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5972"/>
      </w:tblGrid>
      <w:tr w:rsidR="00F21FF0" w:rsidRPr="008865E7" w:rsidTr="008F4BE2">
        <w:tc>
          <w:tcPr>
            <w:tcW w:w="3652" w:type="dxa"/>
          </w:tcPr>
          <w:p w:rsidR="00F21FF0" w:rsidRPr="006B7032" w:rsidRDefault="00F21FF0" w:rsidP="008F4BE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21FF0" w:rsidRPr="006B7032" w:rsidRDefault="00F21FF0" w:rsidP="008F4BE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образование </w:t>
            </w:r>
          </w:p>
        </w:tc>
      </w:tr>
      <w:tr w:rsidR="00F21FF0" w:rsidRPr="008865E7" w:rsidTr="008F4BE2">
        <w:tc>
          <w:tcPr>
            <w:tcW w:w="3652" w:type="dxa"/>
          </w:tcPr>
          <w:p w:rsidR="00F21FF0" w:rsidRPr="006B7032" w:rsidRDefault="00F21FF0" w:rsidP="008F4BE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F21FF0" w:rsidRPr="006B7032" w:rsidRDefault="00F21FF0" w:rsidP="008F4BE2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Дошкольное образование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21FF0" w:rsidRPr="008865E7" w:rsidTr="008F4BE2">
        <w:tc>
          <w:tcPr>
            <w:tcW w:w="3652" w:type="dxa"/>
          </w:tcPr>
          <w:p w:rsidR="00F21FF0" w:rsidRPr="006B7032" w:rsidRDefault="00F21FF0" w:rsidP="008F4BE2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21FF0" w:rsidRPr="006B7032" w:rsidRDefault="00F21FF0" w:rsidP="008F4BE2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6B7032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21FF0" w:rsidRPr="008865E7" w:rsidRDefault="00F21FF0" w:rsidP="00404733">
      <w:pPr>
        <w:pStyle w:val="21"/>
        <w:numPr>
          <w:ilvl w:val="0"/>
          <w:numId w:val="91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21FF0" w:rsidRPr="00F25E93" w:rsidRDefault="00F21FF0" w:rsidP="00F21FF0">
      <w:pPr>
        <w:pStyle w:val="a5"/>
        <w:widowControl w:val="0"/>
        <w:numPr>
          <w:ilvl w:val="0"/>
          <w:numId w:val="53"/>
        </w:numPr>
        <w:tabs>
          <w:tab w:val="left" w:pos="284"/>
          <w:tab w:val="left" w:pos="709"/>
        </w:tabs>
        <w:spacing w:line="276" w:lineRule="auto"/>
        <w:rPr>
          <w:sz w:val="22"/>
        </w:rPr>
      </w:pPr>
      <w:r w:rsidRPr="008865E7">
        <w:t xml:space="preserve">дать необходимые сведения о содержании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F21FF0" w:rsidRDefault="00F21FF0" w:rsidP="00F21FF0">
      <w:pPr>
        <w:pStyle w:val="a5"/>
        <w:widowControl w:val="0"/>
        <w:numPr>
          <w:ilvl w:val="0"/>
          <w:numId w:val="53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F21FF0" w:rsidRPr="00E822CC" w:rsidRDefault="00F21FF0" w:rsidP="00F21FF0">
      <w:pPr>
        <w:pStyle w:val="a5"/>
        <w:widowControl w:val="0"/>
        <w:numPr>
          <w:ilvl w:val="0"/>
          <w:numId w:val="53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 w:rsidRPr="00E822CC">
        <w:rPr>
          <w:bCs/>
        </w:rPr>
        <w:t>технических и аудиовизуальных технологий</w:t>
      </w:r>
      <w:r w:rsidRPr="00E822CC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F21FF0" w:rsidRPr="008865E7" w:rsidRDefault="00F21FF0" w:rsidP="00F21FF0">
      <w:pPr>
        <w:pStyle w:val="a5"/>
        <w:widowControl w:val="0"/>
        <w:numPr>
          <w:ilvl w:val="0"/>
          <w:numId w:val="53"/>
        </w:numPr>
        <w:tabs>
          <w:tab w:val="left" w:pos="709"/>
        </w:tabs>
        <w:spacing w:line="276" w:lineRule="auto"/>
      </w:pPr>
      <w:r w:rsidRPr="008865E7">
        <w:t xml:space="preserve">показать место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F21FF0" w:rsidRPr="008865E7" w:rsidRDefault="00F21FF0" w:rsidP="00F21FF0">
      <w:pPr>
        <w:pStyle w:val="a5"/>
        <w:widowControl w:val="0"/>
        <w:numPr>
          <w:ilvl w:val="0"/>
          <w:numId w:val="53"/>
        </w:numPr>
        <w:tabs>
          <w:tab w:val="left" w:pos="709"/>
        </w:tabs>
        <w:spacing w:line="276" w:lineRule="auto"/>
      </w:pPr>
      <w:r w:rsidRPr="008865E7"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F21FF0" w:rsidRPr="008865E7" w:rsidRDefault="00F21FF0" w:rsidP="00F21FF0">
      <w:pPr>
        <w:pStyle w:val="a5"/>
        <w:widowControl w:val="0"/>
        <w:numPr>
          <w:ilvl w:val="0"/>
          <w:numId w:val="53"/>
        </w:numPr>
        <w:tabs>
          <w:tab w:val="left" w:pos="709"/>
        </w:tabs>
        <w:spacing w:line="276" w:lineRule="auto"/>
      </w:pPr>
      <w:r w:rsidRPr="008865E7">
        <w:t>обеспечение понимания сути</w:t>
      </w:r>
      <w:r w:rsidRPr="00836FFC">
        <w:rPr>
          <w:bCs/>
        </w:rPr>
        <w:t xml:space="preserve"> технических и аудиовизуальных технологий обучения</w:t>
      </w:r>
      <w:r w:rsidRPr="008865E7">
        <w:t>, и развитие навыков их профессионального применения на практике;</w:t>
      </w:r>
    </w:p>
    <w:p w:rsidR="00F21FF0" w:rsidRPr="008865E7" w:rsidRDefault="00F21FF0" w:rsidP="00404733">
      <w:pPr>
        <w:pStyle w:val="21"/>
        <w:numPr>
          <w:ilvl w:val="0"/>
          <w:numId w:val="91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4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4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технических и аудиовизуальных технологий обучения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4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>с применением т</w:t>
      </w:r>
      <w:r w:rsidRPr="001B4F05">
        <w:rPr>
          <w:bCs/>
        </w:rPr>
        <w:t>ехнических и аудиовизуальных технологий обучения</w:t>
      </w:r>
      <w:r w:rsidRPr="001B4F05">
        <w:rPr>
          <w:bCs/>
          <w:i/>
        </w:rPr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4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4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4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F21FF0" w:rsidRDefault="00F21FF0" w:rsidP="00404733">
      <w:pPr>
        <w:pStyle w:val="21"/>
        <w:numPr>
          <w:ilvl w:val="0"/>
          <w:numId w:val="9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21FF0" w:rsidRPr="007324C0" w:rsidRDefault="00F21FF0" w:rsidP="008F4BE2">
      <w:pPr>
        <w:pStyle w:val="a6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F21FF0" w:rsidRPr="007324C0" w:rsidRDefault="00F21FF0" w:rsidP="008F4BE2">
      <w:pPr>
        <w:widowControl w:val="0"/>
        <w:autoSpaceDE w:val="0"/>
        <w:autoSpaceDN w:val="0"/>
        <w:adjustRightInd w:val="0"/>
        <w:spacing w:after="0"/>
        <w:ind w:left="709" w:hanging="709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E41AFC">
        <w:rPr>
          <w:rFonts w:ascii="Times New Roman" w:hAnsi="Times New Roman"/>
          <w:bCs/>
        </w:rPr>
        <w:t xml:space="preserve"> </w:t>
      </w:r>
      <w:r w:rsidRPr="00E41AFC">
        <w:rPr>
          <w:rFonts w:ascii="Times New Roman" w:hAnsi="Times New Roman"/>
          <w:bCs/>
          <w:sz w:val="24"/>
        </w:rPr>
        <w:t>средств и аудиовизуальных технологий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 xml:space="preserve">сущность и структуру образовательных процессов; современные образовательные </w:t>
      </w:r>
      <w:r w:rsidRPr="00A00C25">
        <w:rPr>
          <w:rFonts w:ascii="Times New Roman" w:hAnsi="Times New Roman"/>
          <w:bCs/>
          <w:sz w:val="24"/>
        </w:rPr>
        <w:lastRenderedPageBreak/>
        <w:t>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F21FF0" w:rsidRPr="00A00C25" w:rsidRDefault="00F21FF0" w:rsidP="008F4BE2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</w:p>
    <w:p w:rsidR="00F21FF0" w:rsidRPr="001A7F34" w:rsidRDefault="00F21FF0" w:rsidP="008F4BE2">
      <w:pPr>
        <w:tabs>
          <w:tab w:val="left" w:pos="426"/>
        </w:tabs>
        <w:spacing w:after="0"/>
        <w:ind w:left="709" w:hanging="709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и аудиовизуальных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F21FF0" w:rsidRPr="001A7F34" w:rsidRDefault="00F21FF0" w:rsidP="00404733">
      <w:pPr>
        <w:pStyle w:val="21"/>
        <w:numPr>
          <w:ilvl w:val="0"/>
          <w:numId w:val="91"/>
        </w:num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A7F34">
        <w:rPr>
          <w:rFonts w:ascii="Times New Roman" w:hAnsi="Times New Roman"/>
          <w:b/>
          <w:sz w:val="24"/>
          <w:szCs w:val="24"/>
        </w:rPr>
        <w:t>Дисциплина участвует в формировани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1A7F34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p w:rsidR="00F21FF0" w:rsidRPr="001A7F34" w:rsidRDefault="00F21FF0" w:rsidP="008F4BE2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A7F34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1A7F3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51C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диагностики;</w:t>
      </w:r>
    </w:p>
    <w:p w:rsidR="00F21FF0" w:rsidRPr="009F551C" w:rsidRDefault="00F21FF0" w:rsidP="008F4BE2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 w:rsidRPr="001A7F34">
        <w:rPr>
          <w:rFonts w:ascii="Times New Roman" w:hAnsi="Times New Roman"/>
          <w:sz w:val="24"/>
        </w:rPr>
        <w:t>ПК-</w:t>
      </w:r>
      <w:r>
        <w:rPr>
          <w:rFonts w:ascii="Times New Roman" w:hAnsi="Times New Roman"/>
          <w:sz w:val="24"/>
        </w:rPr>
        <w:t>4</w:t>
      </w:r>
      <w:r w:rsidRPr="001A7F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9F551C"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9F55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55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F21FF0" w:rsidRPr="008865E7" w:rsidRDefault="00F21FF0" w:rsidP="00404733">
      <w:pPr>
        <w:pStyle w:val="21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F21FF0" w:rsidRPr="008865E7" w:rsidRDefault="00F21FF0" w:rsidP="00404733">
      <w:pPr>
        <w:pStyle w:val="21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F21FF0" w:rsidRPr="008865E7" w:rsidRDefault="00F21FF0" w:rsidP="00404733">
      <w:pPr>
        <w:pStyle w:val="21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21FF0" w:rsidRDefault="00F21FF0" w:rsidP="008F4BE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F21FF0" w:rsidRDefault="00F21FF0" w:rsidP="008F4BE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FF0" w:rsidRPr="007D78A7" w:rsidRDefault="00F21FF0" w:rsidP="008F4BE2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АННОТАЦИЯ</w:t>
      </w:r>
    </w:p>
    <w:p w:rsidR="00F21FF0" w:rsidRPr="007D78A7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F21FF0" w:rsidRPr="007D78A7" w:rsidRDefault="00F21FF0" w:rsidP="008F4BE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Б1.В.ДВ.0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.02 </w:t>
      </w:r>
      <w:r w:rsidRPr="007D78A7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7D78A7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F21FF0" w:rsidRPr="006A042C" w:rsidRDefault="00F21FF0" w:rsidP="008F4BE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5972"/>
      </w:tblGrid>
      <w:tr w:rsidR="00F21FF0" w:rsidRPr="008865E7" w:rsidTr="008F4BE2">
        <w:tc>
          <w:tcPr>
            <w:tcW w:w="3652" w:type="dxa"/>
          </w:tcPr>
          <w:p w:rsidR="00F21FF0" w:rsidRPr="007D78A7" w:rsidRDefault="00F21FF0" w:rsidP="008F4BE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21FF0" w:rsidRPr="007D78A7" w:rsidRDefault="00F21FF0" w:rsidP="008F4BE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образование</w:t>
            </w:r>
          </w:p>
        </w:tc>
      </w:tr>
      <w:tr w:rsidR="00F21FF0" w:rsidRPr="008865E7" w:rsidTr="008F4BE2">
        <w:tc>
          <w:tcPr>
            <w:tcW w:w="3652" w:type="dxa"/>
          </w:tcPr>
          <w:p w:rsidR="00F21FF0" w:rsidRPr="007D78A7" w:rsidRDefault="00F21FF0" w:rsidP="008F4B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F21FF0" w:rsidRPr="007D78A7" w:rsidRDefault="00F21FF0" w:rsidP="008F4BE2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Дошкольное образование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21FF0" w:rsidRPr="008865E7" w:rsidTr="008F4BE2">
        <w:tc>
          <w:tcPr>
            <w:tcW w:w="3652" w:type="dxa"/>
          </w:tcPr>
          <w:p w:rsidR="00F21FF0" w:rsidRPr="007D78A7" w:rsidRDefault="00F21FF0" w:rsidP="008F4BE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21FF0" w:rsidRPr="007D78A7" w:rsidRDefault="00F21FF0" w:rsidP="008F4BE2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7D78A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21FF0" w:rsidRPr="008865E7" w:rsidRDefault="00F21FF0" w:rsidP="00404733">
      <w:pPr>
        <w:pStyle w:val="21"/>
        <w:numPr>
          <w:ilvl w:val="0"/>
          <w:numId w:val="92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21FF0" w:rsidRPr="00F25E93" w:rsidRDefault="00F21FF0" w:rsidP="00F21FF0">
      <w:pPr>
        <w:pStyle w:val="a5"/>
        <w:widowControl w:val="0"/>
        <w:numPr>
          <w:ilvl w:val="0"/>
          <w:numId w:val="55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8865E7">
        <w:t xml:space="preserve">дать необходимые сведения о содержании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F21FF0" w:rsidRDefault="00F21FF0" w:rsidP="00F21FF0">
      <w:pPr>
        <w:pStyle w:val="a5"/>
        <w:widowControl w:val="0"/>
        <w:numPr>
          <w:ilvl w:val="0"/>
          <w:numId w:val="55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F21FF0" w:rsidRPr="00E822CC" w:rsidRDefault="00F21FF0" w:rsidP="00F21FF0">
      <w:pPr>
        <w:pStyle w:val="a5"/>
        <w:widowControl w:val="0"/>
        <w:numPr>
          <w:ilvl w:val="0"/>
          <w:numId w:val="55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E822CC">
        <w:rPr>
          <w:szCs w:val="28"/>
        </w:rPr>
        <w:t xml:space="preserve"> при решении образовательных, воспитательных и </w:t>
      </w:r>
      <w:r w:rsidRPr="00E822CC">
        <w:rPr>
          <w:szCs w:val="28"/>
        </w:rPr>
        <w:lastRenderedPageBreak/>
        <w:t>исследовательских задач;</w:t>
      </w:r>
    </w:p>
    <w:p w:rsidR="00F21FF0" w:rsidRPr="008865E7" w:rsidRDefault="00F21FF0" w:rsidP="00F21FF0">
      <w:pPr>
        <w:pStyle w:val="a5"/>
        <w:widowControl w:val="0"/>
        <w:numPr>
          <w:ilvl w:val="0"/>
          <w:numId w:val="55"/>
        </w:numPr>
        <w:tabs>
          <w:tab w:val="clear" w:pos="1080"/>
        </w:tabs>
        <w:spacing w:line="276" w:lineRule="auto"/>
        <w:ind w:left="709" w:hanging="283"/>
      </w:pPr>
      <w:r w:rsidRPr="008865E7">
        <w:t xml:space="preserve">показать место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F21FF0" w:rsidRPr="008865E7" w:rsidRDefault="00F21FF0" w:rsidP="00F21FF0">
      <w:pPr>
        <w:pStyle w:val="a5"/>
        <w:widowControl w:val="0"/>
        <w:numPr>
          <w:ilvl w:val="0"/>
          <w:numId w:val="55"/>
        </w:numPr>
        <w:tabs>
          <w:tab w:val="clear" w:pos="1080"/>
        </w:tabs>
        <w:spacing w:line="276" w:lineRule="auto"/>
        <w:ind w:left="709" w:hanging="283"/>
      </w:pPr>
      <w:r w:rsidRPr="008865E7"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F21FF0" w:rsidRPr="008865E7" w:rsidRDefault="00F21FF0" w:rsidP="00F21FF0">
      <w:pPr>
        <w:pStyle w:val="a5"/>
        <w:widowControl w:val="0"/>
        <w:numPr>
          <w:ilvl w:val="0"/>
          <w:numId w:val="55"/>
        </w:numPr>
        <w:tabs>
          <w:tab w:val="clear" w:pos="1080"/>
        </w:tabs>
        <w:spacing w:line="276" w:lineRule="auto"/>
        <w:ind w:left="709" w:hanging="283"/>
      </w:pPr>
      <w:r w:rsidRPr="008865E7">
        <w:t>обеспечение понимания сути</w:t>
      </w:r>
      <w:r w:rsidRPr="00836FFC">
        <w:rPr>
          <w:bCs/>
        </w:rPr>
        <w:t xml:space="preserve">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865E7">
        <w:t>, и развитие навыков их профессионального применения на практике;</w:t>
      </w:r>
    </w:p>
    <w:p w:rsidR="00F21FF0" w:rsidRPr="008865E7" w:rsidRDefault="00F21FF0" w:rsidP="00404733">
      <w:pPr>
        <w:pStyle w:val="21"/>
        <w:numPr>
          <w:ilvl w:val="0"/>
          <w:numId w:val="92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6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6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78114F">
        <w:rPr>
          <w:szCs w:val="28"/>
        </w:rPr>
        <w:t xml:space="preserve">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6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 xml:space="preserve">с применением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1B4F05">
        <w:rPr>
          <w:bCs/>
          <w:i/>
        </w:rPr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7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7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F21FF0" w:rsidRPr="001B4F05" w:rsidRDefault="00F21FF0" w:rsidP="00F21FF0">
      <w:pPr>
        <w:pStyle w:val="a5"/>
        <w:widowControl w:val="0"/>
        <w:numPr>
          <w:ilvl w:val="0"/>
          <w:numId w:val="57"/>
        </w:numPr>
        <w:tabs>
          <w:tab w:val="left" w:pos="709"/>
          <w:tab w:val="left" w:pos="900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F21FF0" w:rsidRDefault="00F21FF0" w:rsidP="00404733">
      <w:pPr>
        <w:pStyle w:val="21"/>
        <w:numPr>
          <w:ilvl w:val="0"/>
          <w:numId w:val="92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21FF0" w:rsidRPr="007324C0" w:rsidRDefault="00F21FF0" w:rsidP="008F4BE2">
      <w:pPr>
        <w:pStyle w:val="a6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F21FF0" w:rsidRPr="007324C0" w:rsidRDefault="00F21FF0" w:rsidP="008F4BE2">
      <w:pPr>
        <w:widowControl w:val="0"/>
        <w:autoSpaceDE w:val="0"/>
        <w:autoSpaceDN w:val="0"/>
        <w:adjustRightInd w:val="0"/>
        <w:spacing w:after="0"/>
        <w:ind w:left="720" w:hanging="578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7D78A7">
        <w:rPr>
          <w:rFonts w:ascii="Times New Roman" w:hAnsi="Times New Roman"/>
          <w:bCs/>
        </w:rPr>
        <w:t xml:space="preserve"> </w:t>
      </w:r>
      <w:r w:rsidRPr="007D78A7">
        <w:rPr>
          <w:rFonts w:ascii="Times New Roman" w:hAnsi="Times New Roman"/>
          <w:bCs/>
          <w:sz w:val="24"/>
        </w:rPr>
        <w:t xml:space="preserve">средств и </w:t>
      </w:r>
      <w:r w:rsidRPr="007D78A7">
        <w:rPr>
          <w:rFonts w:ascii="Times New Roman" w:hAnsi="Times New Roman"/>
          <w:sz w:val="24"/>
        </w:rPr>
        <w:t>к</w:t>
      </w:r>
      <w:r w:rsidRPr="007D78A7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F21FF0" w:rsidRPr="00A00C25" w:rsidRDefault="00F21FF0" w:rsidP="008F4BE2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4"/>
        </w:rPr>
      </w:pPr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</w:p>
    <w:p w:rsidR="00F21FF0" w:rsidRPr="001A7F34" w:rsidRDefault="00F21FF0" w:rsidP="008F4BE2">
      <w:pPr>
        <w:tabs>
          <w:tab w:val="left" w:pos="426"/>
        </w:tabs>
        <w:spacing w:after="0"/>
        <w:ind w:left="720" w:hanging="720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комплексами 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технически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х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средств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 xml:space="preserve">грамотной эксплуатации и обслуживания </w:t>
      </w:r>
      <w:r>
        <w:rPr>
          <w:rFonts w:ascii="Times New Roman" w:hAnsi="Times New Roman"/>
          <w:sz w:val="24"/>
          <w:szCs w:val="24"/>
        </w:rPr>
        <w:t xml:space="preserve">комплекса </w:t>
      </w:r>
      <w:r w:rsidRPr="001A7F34">
        <w:rPr>
          <w:rFonts w:ascii="Times New Roman" w:hAnsi="Times New Roman"/>
          <w:sz w:val="24"/>
          <w:szCs w:val="24"/>
        </w:rPr>
        <w:t>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F21FF0" w:rsidRDefault="00F21FF0" w:rsidP="00404733">
      <w:pPr>
        <w:pStyle w:val="21"/>
        <w:numPr>
          <w:ilvl w:val="0"/>
          <w:numId w:val="9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8473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21FF0" w:rsidRPr="001A7F34" w:rsidRDefault="00F21FF0" w:rsidP="008F4BE2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A7F34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2</w:t>
      </w:r>
      <w:r w:rsidRPr="001A7F3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51C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диагностики;</w:t>
      </w:r>
    </w:p>
    <w:p w:rsidR="00F21FF0" w:rsidRPr="009F551C" w:rsidRDefault="00F21FF0" w:rsidP="008F4BE2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 w:rsidRPr="001A7F34">
        <w:rPr>
          <w:rFonts w:ascii="Times New Roman" w:hAnsi="Times New Roman"/>
          <w:sz w:val="24"/>
        </w:rPr>
        <w:t>ПК-</w:t>
      </w:r>
      <w:r>
        <w:rPr>
          <w:rFonts w:ascii="Times New Roman" w:hAnsi="Times New Roman"/>
          <w:sz w:val="24"/>
        </w:rPr>
        <w:t>4</w:t>
      </w:r>
      <w:r w:rsidRPr="001A7F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9F551C"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9F55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55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F21FF0" w:rsidRPr="008865E7" w:rsidRDefault="00F21FF0" w:rsidP="00404733">
      <w:pPr>
        <w:pStyle w:val="21"/>
        <w:numPr>
          <w:ilvl w:val="0"/>
          <w:numId w:val="9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F21FF0" w:rsidRPr="008865E7" w:rsidRDefault="00F21FF0" w:rsidP="00404733">
      <w:pPr>
        <w:pStyle w:val="21"/>
        <w:numPr>
          <w:ilvl w:val="0"/>
          <w:numId w:val="9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F21FF0" w:rsidRPr="008865E7" w:rsidRDefault="00F21FF0" w:rsidP="00404733">
      <w:pPr>
        <w:pStyle w:val="21"/>
        <w:numPr>
          <w:ilvl w:val="0"/>
          <w:numId w:val="9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21FF0" w:rsidRDefault="00F21FF0" w:rsidP="008F4BE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F21FF0" w:rsidRDefault="00F21FF0" w:rsidP="008F4BE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F21FF0" w:rsidRDefault="00F21FF0" w:rsidP="008F4BE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21FF0" w:rsidRPr="003513D5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Pr="003513D5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C13C9B" w:rsidRDefault="00F21FF0" w:rsidP="008F4B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Б1.В.ДВ.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.01. 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Квалификационные работы в профессиональной </w:t>
      </w:r>
    </w:p>
    <w:p w:rsidR="00F21FF0" w:rsidRPr="00C13C9B" w:rsidRDefault="00F21FF0" w:rsidP="008F4B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>одготовке</w:t>
      </w:r>
      <w:r w:rsidRPr="008F4BE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учителя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3513D5" w:rsidTr="008F4BE2">
        <w:tc>
          <w:tcPr>
            <w:tcW w:w="4785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1FF0" w:rsidRPr="003513D5" w:rsidRDefault="00F21FF0" w:rsidP="008F4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. Педагогическое образование </w:t>
            </w: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21FF0" w:rsidRPr="003513D5" w:rsidTr="008F4BE2">
        <w:tc>
          <w:tcPr>
            <w:tcW w:w="4785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03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Дошкольное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образование</w:t>
            </w:r>
          </w:p>
        </w:tc>
      </w:tr>
      <w:tr w:rsidR="00F21FF0" w:rsidRPr="003513D5" w:rsidTr="008F4BE2">
        <w:tc>
          <w:tcPr>
            <w:tcW w:w="4785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21FF0" w:rsidRPr="003513D5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3513D5" w:rsidRDefault="00F21FF0" w:rsidP="00404733">
      <w:pPr>
        <w:pStyle w:val="21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21FF0" w:rsidRPr="003513D5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«Квалификационные работы в профессиональной подготовке</w:t>
      </w:r>
      <w:r>
        <w:rPr>
          <w:sz w:val="28"/>
          <w:szCs w:val="28"/>
          <w:u w:val="single"/>
        </w:rPr>
        <w:t xml:space="preserve"> учителя</w:t>
      </w:r>
      <w:r w:rsidRPr="001879D7">
        <w:rPr>
          <w:sz w:val="28"/>
          <w:szCs w:val="28"/>
          <w:u w:val="single"/>
        </w:rPr>
        <w:t>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 xml:space="preserve">является: научить будущих </w:t>
      </w:r>
      <w:r>
        <w:rPr>
          <w:sz w:val="28"/>
          <w:szCs w:val="28"/>
        </w:rPr>
        <w:t xml:space="preserve">воспитателей ДОО </w:t>
      </w:r>
      <w:r w:rsidRPr="003513D5">
        <w:rPr>
          <w:sz w:val="28"/>
          <w:szCs w:val="28"/>
        </w:rPr>
        <w:t>планировать, 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F21FF0" w:rsidRPr="003513D5" w:rsidRDefault="00F21FF0" w:rsidP="008F4BE2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21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FF4EDC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F21FF0" w:rsidRPr="00FF4EDC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F21FF0" w:rsidRPr="00FF4EDC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lastRenderedPageBreak/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научить составлять диагностические методики по выявлению обуч</w:t>
      </w:r>
      <w:r>
        <w:rPr>
          <w:rFonts w:ascii="Times New Roman" w:hAnsi="Times New Roman"/>
          <w:sz w:val="28"/>
          <w:szCs w:val="28"/>
        </w:rPr>
        <w:t>енности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FF0" w:rsidRPr="003513D5" w:rsidRDefault="00F21FF0" w:rsidP="00404733">
      <w:pPr>
        <w:pStyle w:val="21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3513D5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1FF0" w:rsidRPr="00354880" w:rsidRDefault="00F21FF0" w:rsidP="008F4BE2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F21FF0" w:rsidRPr="00354880" w:rsidRDefault="00F21FF0" w:rsidP="008F4BE2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F21FF0" w:rsidRDefault="00F21FF0" w:rsidP="008F4B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F21FF0" w:rsidRPr="00354880" w:rsidRDefault="00F21FF0" w:rsidP="008F4BE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54880">
        <w:rPr>
          <w:rFonts w:ascii="Times New Roman" w:hAnsi="Times New Roman"/>
          <w:iCs/>
          <w:sz w:val="28"/>
          <w:szCs w:val="28"/>
        </w:rPr>
        <w:lastRenderedPageBreak/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</w:p>
    <w:p w:rsidR="00F21FF0" w:rsidRPr="003513D5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FF0" w:rsidRDefault="00F21FF0" w:rsidP="00404733">
      <w:pPr>
        <w:pStyle w:val="21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F21FF0" w:rsidRPr="003513D5" w:rsidRDefault="00F21FF0" w:rsidP="008F4BE2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21FF0" w:rsidRPr="003513D5" w:rsidRDefault="00F21FF0" w:rsidP="00404733">
      <w:pPr>
        <w:pStyle w:val="21"/>
        <w:numPr>
          <w:ilvl w:val="0"/>
          <w:numId w:val="9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F21FF0" w:rsidRPr="003513D5" w:rsidRDefault="00F21FF0" w:rsidP="00404733">
      <w:pPr>
        <w:pStyle w:val="21"/>
        <w:numPr>
          <w:ilvl w:val="0"/>
          <w:numId w:val="9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F21FF0" w:rsidRPr="003513D5" w:rsidRDefault="00F21FF0" w:rsidP="00404733">
      <w:pPr>
        <w:pStyle w:val="21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Pr="003513D5" w:rsidRDefault="00F21FF0" w:rsidP="008F4BE2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07096">
        <w:rPr>
          <w:rFonts w:ascii="Times New Roman" w:hAnsi="Times New Roman"/>
          <w:sz w:val="28"/>
          <w:szCs w:val="28"/>
        </w:rPr>
        <w:t>Солнышков Максим Евгеньевич, кандидат педагогических наук, доцент</w:t>
      </w:r>
    </w:p>
    <w:p w:rsidR="00F21FF0" w:rsidRPr="00F1581F" w:rsidRDefault="00F21FF0"/>
    <w:p w:rsidR="00F21FF0" w:rsidRPr="003513D5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Pr="003513D5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C13C9B" w:rsidRDefault="00F21FF0" w:rsidP="008F4B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Б1.В.ДВ.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C13C9B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Методология и методика научного исследования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3513D5" w:rsidTr="008F4BE2">
        <w:tc>
          <w:tcPr>
            <w:tcW w:w="4785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1FF0" w:rsidRPr="003513D5" w:rsidRDefault="00F21FF0" w:rsidP="008F4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. Педагогическое образование </w:t>
            </w: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21FF0" w:rsidRPr="003513D5" w:rsidTr="008F4BE2">
        <w:tc>
          <w:tcPr>
            <w:tcW w:w="4785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03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Дошкольное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образование</w:t>
            </w:r>
          </w:p>
        </w:tc>
      </w:tr>
      <w:tr w:rsidR="00F21FF0" w:rsidRPr="003513D5" w:rsidTr="008F4BE2">
        <w:tc>
          <w:tcPr>
            <w:tcW w:w="4785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21FF0" w:rsidRPr="003513D5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21FF0" w:rsidRPr="003513D5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3513D5" w:rsidRDefault="00F21FF0" w:rsidP="00404733">
      <w:pPr>
        <w:pStyle w:val="21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21FF0" w:rsidRPr="003513D5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</w:t>
      </w:r>
      <w:r w:rsidRPr="006B584C">
        <w:rPr>
          <w:sz w:val="28"/>
          <w:szCs w:val="28"/>
          <w:u w:val="single"/>
        </w:rPr>
        <w:t>Методология и методика научного исследования»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 xml:space="preserve">является: научить будущих </w:t>
      </w:r>
      <w:r>
        <w:rPr>
          <w:sz w:val="28"/>
          <w:szCs w:val="28"/>
        </w:rPr>
        <w:t xml:space="preserve">воспитателей ДОО </w:t>
      </w:r>
      <w:r w:rsidRPr="003513D5">
        <w:rPr>
          <w:sz w:val="28"/>
          <w:szCs w:val="28"/>
        </w:rPr>
        <w:t>планировать, 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F21FF0" w:rsidRPr="003513D5" w:rsidRDefault="00F21FF0" w:rsidP="008F4BE2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21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FF4EDC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F21FF0" w:rsidRPr="00FF4EDC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F21FF0" w:rsidRPr="00FF4EDC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научить составлять диагностические методики по выявлению обуч</w:t>
      </w:r>
      <w:r>
        <w:rPr>
          <w:rFonts w:ascii="Times New Roman" w:hAnsi="Times New Roman"/>
          <w:sz w:val="28"/>
          <w:szCs w:val="28"/>
        </w:rPr>
        <w:t>енности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F21FF0" w:rsidRPr="003513D5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FF0" w:rsidRPr="003513D5" w:rsidRDefault="00F21FF0" w:rsidP="00404733">
      <w:pPr>
        <w:pStyle w:val="21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1FF0" w:rsidRPr="003513D5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1FF0" w:rsidRPr="00354880" w:rsidRDefault="00F21FF0" w:rsidP="008F4BE2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т.ч. психолого-педагогических; основные этапы и закономерности исторического развития для </w:t>
      </w:r>
      <w:r w:rsidRPr="00354880">
        <w:rPr>
          <w:rFonts w:ascii="Times New Roman" w:hAnsi="Times New Roman"/>
          <w:iCs/>
          <w:sz w:val="28"/>
          <w:szCs w:val="28"/>
        </w:rPr>
        <w:lastRenderedPageBreak/>
        <w:t>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F21FF0" w:rsidRPr="00354880" w:rsidRDefault="00F21FF0" w:rsidP="008F4BE2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F21FF0" w:rsidRDefault="00F21FF0" w:rsidP="008F4B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F21FF0" w:rsidRPr="00354880" w:rsidRDefault="00F21FF0" w:rsidP="008F4BE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54880">
        <w:rPr>
          <w:rFonts w:ascii="Times New Roman" w:hAnsi="Times New Roman"/>
          <w:iCs/>
          <w:sz w:val="28"/>
          <w:szCs w:val="28"/>
        </w:rPr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</w:p>
    <w:p w:rsidR="00F21FF0" w:rsidRPr="003513D5" w:rsidRDefault="00F21FF0" w:rsidP="008F4BE2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FF0" w:rsidRDefault="00F21FF0" w:rsidP="00404733">
      <w:pPr>
        <w:pStyle w:val="21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F21FF0" w:rsidRDefault="00F21FF0" w:rsidP="008F4BE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F21FF0" w:rsidRPr="003513D5" w:rsidRDefault="00F21FF0" w:rsidP="008F4BE2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lastRenderedPageBreak/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21FF0" w:rsidRPr="003513D5" w:rsidRDefault="00F21FF0" w:rsidP="00404733">
      <w:pPr>
        <w:pStyle w:val="21"/>
        <w:numPr>
          <w:ilvl w:val="0"/>
          <w:numId w:val="9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F21FF0" w:rsidRPr="003513D5" w:rsidRDefault="00F21FF0" w:rsidP="00404733">
      <w:pPr>
        <w:pStyle w:val="21"/>
        <w:numPr>
          <w:ilvl w:val="0"/>
          <w:numId w:val="9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F21FF0" w:rsidRPr="003513D5" w:rsidRDefault="00F21FF0" w:rsidP="00404733">
      <w:pPr>
        <w:pStyle w:val="21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Pr="003513D5" w:rsidRDefault="00F21FF0" w:rsidP="008F4BE2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07096">
        <w:rPr>
          <w:rFonts w:ascii="Times New Roman" w:hAnsi="Times New Roman"/>
          <w:sz w:val="28"/>
          <w:szCs w:val="28"/>
        </w:rPr>
        <w:t>Солнышков Максим Евгеньевич, кандидат педагогических наук, доцент</w:t>
      </w:r>
    </w:p>
    <w:p w:rsidR="00F21FF0" w:rsidRPr="00F1581F" w:rsidRDefault="00F21FF0"/>
    <w:p w:rsidR="00F21FF0" w:rsidRPr="0092532E" w:rsidRDefault="00F21FF0" w:rsidP="008F4BE2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21FF0" w:rsidRPr="00FB49CA" w:rsidRDefault="00F21FF0" w:rsidP="008F4B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B49CA">
        <w:rPr>
          <w:rFonts w:ascii="Times New Roman" w:hAnsi="Times New Roman"/>
          <w:b/>
          <w:i/>
          <w:sz w:val="24"/>
          <w:szCs w:val="24"/>
          <w:u w:val="single"/>
        </w:rPr>
        <w:t>Б1.В.ДВ.03.01 Основы фенологии</w:t>
      </w:r>
    </w:p>
    <w:p w:rsidR="00F21FF0" w:rsidRDefault="00F21FF0" w:rsidP="008F4BE2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F21FF0" w:rsidRPr="0092532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7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C4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A66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профиль 44.03.01.03 "Дошкольное образование"</w:t>
            </w:r>
          </w:p>
        </w:tc>
      </w:tr>
      <w:tr w:rsidR="00F21FF0" w:rsidRPr="0092532E" w:rsidTr="008F4BE2">
        <w:tc>
          <w:tcPr>
            <w:tcW w:w="4785" w:type="dxa"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5B616A" w:rsidRDefault="00F21FF0" w:rsidP="008F4BE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21FF0" w:rsidRPr="0092532E" w:rsidRDefault="00F21FF0" w:rsidP="008F4BE2">
      <w:pPr>
        <w:spacing w:after="0"/>
        <w:rPr>
          <w:rFonts w:ascii="Times New Roman" w:hAnsi="Times New Roman"/>
          <w:sz w:val="24"/>
          <w:szCs w:val="24"/>
        </w:rPr>
      </w:pPr>
    </w:p>
    <w:p w:rsidR="00F21FF0" w:rsidRPr="0072036B" w:rsidRDefault="00F21FF0" w:rsidP="008F4BE2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72036B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Pr="0072036B" w:rsidRDefault="00F21FF0" w:rsidP="008F4BE2">
      <w:pPr>
        <w:spacing w:after="0" w:line="240" w:lineRule="auto"/>
        <w:ind w:firstLine="847"/>
        <w:jc w:val="both"/>
        <w:rPr>
          <w:rFonts w:ascii="Times New Roman" w:hAnsi="Times New Roman"/>
          <w:sz w:val="24"/>
          <w:szCs w:val="24"/>
        </w:rPr>
      </w:pPr>
      <w:r w:rsidRPr="0072036B">
        <w:rPr>
          <w:rFonts w:ascii="Times New Roman" w:hAnsi="Times New Roman"/>
          <w:b/>
          <w:sz w:val="24"/>
          <w:szCs w:val="24"/>
        </w:rPr>
        <w:t>1.1.Цели</w:t>
      </w:r>
      <w:r w:rsidRPr="0072036B">
        <w:rPr>
          <w:rFonts w:ascii="Times New Roman" w:hAnsi="Times New Roman"/>
          <w:sz w:val="24"/>
          <w:szCs w:val="24"/>
        </w:rPr>
        <w:t xml:space="preserve"> освоения дисциплины: является формирование у студентов системы знаний, компетенций, умений и навыков в области современных методов регистрации и обработки данных сезонных явлений живой природы в условиях изменяющегося климата.</w:t>
      </w:r>
    </w:p>
    <w:p w:rsidR="00F21FF0" w:rsidRPr="0072036B" w:rsidRDefault="00F21FF0" w:rsidP="008F4BE2">
      <w:pPr>
        <w:spacing w:after="0" w:line="240" w:lineRule="auto"/>
        <w:ind w:firstLine="847"/>
        <w:jc w:val="both"/>
        <w:rPr>
          <w:rFonts w:ascii="Times New Roman" w:hAnsi="Times New Roman"/>
          <w:b/>
          <w:sz w:val="24"/>
          <w:szCs w:val="24"/>
        </w:rPr>
      </w:pPr>
      <w:r w:rsidRPr="0072036B">
        <w:rPr>
          <w:rFonts w:ascii="Times New Roman" w:hAnsi="Times New Roman"/>
          <w:b/>
          <w:sz w:val="24"/>
          <w:szCs w:val="24"/>
        </w:rPr>
        <w:t>1.2.Задачи:</w:t>
      </w:r>
    </w:p>
    <w:p w:rsidR="00F21FF0" w:rsidRPr="008F4BE2" w:rsidRDefault="00F21FF0" w:rsidP="008F4BE2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8F4BE2">
        <w:rPr>
          <w:rFonts w:ascii="Times New Roman" w:hAnsi="Times New Roman"/>
          <w:color w:val="000000"/>
          <w:sz w:val="24"/>
          <w:szCs w:val="24"/>
        </w:rPr>
        <w:t xml:space="preserve">формирование естественнонаучного мировоззрения, </w:t>
      </w:r>
    </w:p>
    <w:p w:rsidR="00F21FF0" w:rsidRPr="008F4BE2" w:rsidRDefault="00F21FF0" w:rsidP="008F4BE2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8F4BE2">
        <w:rPr>
          <w:rFonts w:ascii="Times New Roman" w:hAnsi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мира, </w:t>
      </w:r>
    </w:p>
    <w:p w:rsidR="00F21FF0" w:rsidRPr="00294931" w:rsidRDefault="00F21FF0" w:rsidP="00294931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294931">
        <w:rPr>
          <w:rFonts w:ascii="Times New Roman" w:hAnsi="Times New Roman"/>
          <w:color w:val="000000"/>
          <w:sz w:val="24"/>
          <w:szCs w:val="24"/>
        </w:rPr>
        <w:t>осознание циклических сезонных процессов в неживой природе,  растительном и животном мире, познание фенологической цикличности природы</w:t>
      </w:r>
      <w:proofErr w:type="gramStart"/>
      <w:r w:rsidRPr="0029493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21FF0" w:rsidRPr="00294931" w:rsidRDefault="00F21FF0" w:rsidP="00294931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294931">
        <w:rPr>
          <w:rFonts w:ascii="Times New Roman" w:hAnsi="Times New Roman"/>
          <w:color w:val="000000"/>
          <w:sz w:val="24"/>
          <w:szCs w:val="24"/>
        </w:rPr>
        <w:t xml:space="preserve">вооружить будущих воспитателей </w:t>
      </w:r>
      <w:proofErr w:type="gramStart"/>
      <w:r w:rsidRPr="00294931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2949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94931">
        <w:rPr>
          <w:rFonts w:ascii="Times New Roman" w:hAnsi="Times New Roman"/>
          <w:color w:val="000000"/>
          <w:sz w:val="24"/>
          <w:szCs w:val="24"/>
        </w:rPr>
        <w:t>знаниями</w:t>
      </w:r>
      <w:proofErr w:type="gramEnd"/>
      <w:r w:rsidRPr="00294931">
        <w:rPr>
          <w:rFonts w:ascii="Times New Roman" w:hAnsi="Times New Roman"/>
          <w:color w:val="000000"/>
          <w:sz w:val="24"/>
          <w:szCs w:val="24"/>
        </w:rPr>
        <w:t xml:space="preserve">, умениями, навыками, необходимыми для организации экологически грамотной деятельности дошкольников, </w:t>
      </w:r>
    </w:p>
    <w:p w:rsidR="00F21FF0" w:rsidRPr="00294931" w:rsidRDefault="00F21FF0" w:rsidP="00294931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294931">
        <w:rPr>
          <w:rFonts w:ascii="Times New Roman" w:hAnsi="Times New Roman"/>
          <w:color w:val="000000"/>
          <w:sz w:val="24"/>
          <w:szCs w:val="24"/>
        </w:rPr>
        <w:t xml:space="preserve">показать значение сезонных процессов в формировании научной картины мира </w:t>
      </w:r>
    </w:p>
    <w:p w:rsidR="00F21FF0" w:rsidRPr="0072036B" w:rsidRDefault="00F21FF0" w:rsidP="008F4B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RPr="0072036B" w:rsidTr="008F4BE2">
        <w:tc>
          <w:tcPr>
            <w:tcW w:w="9854" w:type="dxa"/>
            <w:hideMark/>
          </w:tcPr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720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– об фенологических процессах, о состоянии окружающей среды и об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72036B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72036B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- с</w:t>
            </w:r>
            <w:r w:rsidRPr="0072036B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1FF0" w:rsidRPr="0072036B" w:rsidTr="008F4BE2">
        <w:tc>
          <w:tcPr>
            <w:tcW w:w="9854" w:type="dxa"/>
            <w:hideMark/>
          </w:tcPr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72036B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 применить знания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об экологической безопасности, о состоянии окружающей среды и об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36B">
              <w:rPr>
                <w:rFonts w:ascii="Times New Roman" w:hAnsi="Times New Roman"/>
                <w:bCs/>
                <w:sz w:val="24"/>
                <w:szCs w:val="24"/>
              </w:rPr>
              <w:t>мотивировать себя и окружающих к осуществлению профессиональной деятельности (ОПК-1)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  <w:hideMark/>
          </w:tcPr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с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– готовность к обеспечению охраны жизни и здоровья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(ОПК-6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</w:tcPr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ОПК-6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готовность к обеспечению охраны жизни и здоровья обучающихся.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21FF0" w:rsidRPr="00BF7C3C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F7C3C">
        <w:rPr>
          <w:rFonts w:ascii="Times New Roman" w:hAnsi="Times New Roman"/>
          <w:i/>
          <w:sz w:val="24"/>
          <w:szCs w:val="24"/>
        </w:rPr>
        <w:t>(в ЗЕТ): 2 ЗЕТ.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C3C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BF7C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FB49CA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фенологии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   </w:t>
      </w:r>
    </w:p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BF7C3C">
        <w:rPr>
          <w:rFonts w:ascii="Times New Roman" w:hAnsi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F21FF0" w:rsidRDefault="00F21FF0"/>
    <w:p w:rsidR="00F21FF0" w:rsidRPr="0092532E" w:rsidRDefault="00F21FF0" w:rsidP="008F4BE2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21FF0" w:rsidRPr="00FB49CA" w:rsidRDefault="00F21FF0" w:rsidP="008F4B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E6B2F">
        <w:rPr>
          <w:rFonts w:ascii="Times New Roman" w:hAnsi="Times New Roman"/>
          <w:b/>
          <w:i/>
          <w:sz w:val="24"/>
          <w:szCs w:val="24"/>
          <w:u w:val="single"/>
        </w:rPr>
        <w:t>Б1.В.ДВ.03.02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E6B2F">
        <w:rPr>
          <w:rFonts w:ascii="Times New Roman" w:hAnsi="Times New Roman"/>
          <w:b/>
          <w:i/>
          <w:sz w:val="24"/>
          <w:szCs w:val="24"/>
          <w:u w:val="single"/>
        </w:rPr>
        <w:t>Методические основы взаимодействия дошкольников с природой</w:t>
      </w:r>
    </w:p>
    <w:p w:rsidR="00F21FF0" w:rsidRDefault="00F21FF0" w:rsidP="008F4BE2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F21FF0" w:rsidRPr="0092532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7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C4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A66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44.03.01.03 "Дошкольное образование"</w:t>
            </w:r>
          </w:p>
        </w:tc>
      </w:tr>
      <w:tr w:rsidR="00F21FF0" w:rsidRPr="0092532E" w:rsidTr="008F4BE2">
        <w:tc>
          <w:tcPr>
            <w:tcW w:w="4785" w:type="dxa"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5B616A" w:rsidRDefault="00F21FF0" w:rsidP="008F4BE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21FF0" w:rsidRPr="0092532E" w:rsidRDefault="00F21FF0" w:rsidP="008F4BE2">
      <w:pPr>
        <w:spacing w:after="0"/>
        <w:rPr>
          <w:rFonts w:ascii="Times New Roman" w:hAnsi="Times New Roman"/>
          <w:sz w:val="24"/>
          <w:szCs w:val="24"/>
        </w:rPr>
      </w:pPr>
    </w:p>
    <w:p w:rsidR="00F21FF0" w:rsidRPr="00F90814" w:rsidRDefault="00F21FF0" w:rsidP="008F4B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FF0" w:rsidRPr="0072036B" w:rsidRDefault="00F21FF0" w:rsidP="008F4BE2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72036B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Default="00F21FF0" w:rsidP="008F4BE2">
      <w:pPr>
        <w:spacing w:after="0" w:line="240" w:lineRule="auto"/>
        <w:ind w:firstLine="847"/>
        <w:jc w:val="both"/>
      </w:pPr>
      <w:r w:rsidRPr="0072036B">
        <w:rPr>
          <w:rFonts w:ascii="Times New Roman" w:hAnsi="Times New Roman"/>
          <w:b/>
          <w:sz w:val="24"/>
          <w:szCs w:val="24"/>
        </w:rPr>
        <w:t>1.1.</w:t>
      </w:r>
      <w:r w:rsidRPr="003E6B2F">
        <w:t xml:space="preserve"> </w:t>
      </w:r>
      <w:r w:rsidRPr="00AC12D7">
        <w:t xml:space="preserve">Целями освоения учебной дисциплины </w:t>
      </w:r>
      <w:r w:rsidRPr="003E6B2F">
        <w:t>«</w:t>
      </w:r>
      <w:r w:rsidRPr="003E6B2F">
        <w:rPr>
          <w:rFonts w:ascii="Times New Roman" w:hAnsi="Times New Roman"/>
          <w:sz w:val="24"/>
          <w:szCs w:val="24"/>
        </w:rPr>
        <w:t>Методические основы взаимодействия дошкольников с природой</w:t>
      </w:r>
      <w:r w:rsidRPr="00D7038D">
        <w:rPr>
          <w:color w:val="000000"/>
        </w:rPr>
        <w:t>»</w:t>
      </w:r>
      <w:r>
        <w:rPr>
          <w:color w:val="000000"/>
        </w:rPr>
        <w:t xml:space="preserve"> </w:t>
      </w:r>
      <w:r w:rsidRPr="006B00E4">
        <w:t>Являются создание благоприятных условий для полноценного проживания ребенком дошкольного детства, формирование основ экологической культуры личности, всестороннее развитие психических и физиологических качеств в соответствии с возрастными и индивидуальными</w:t>
      </w:r>
      <w:r w:rsidRPr="002C5D63">
        <w:rPr>
          <w:u w:val="single"/>
        </w:rPr>
        <w:t xml:space="preserve"> </w:t>
      </w:r>
      <w:r w:rsidRPr="006B00E4">
        <w:t>особенностями, подготовка ребенка к экологически грамотному</w:t>
      </w:r>
      <w:r>
        <w:rPr>
          <w:u w:val="single"/>
        </w:rPr>
        <w:t xml:space="preserve"> </w:t>
      </w:r>
      <w:r w:rsidRPr="00F44FBF">
        <w:t xml:space="preserve">взаимодействию с </w:t>
      </w:r>
      <w:r>
        <w:t>природой</w:t>
      </w:r>
      <w:r w:rsidRPr="00F44FBF">
        <w:t>.</w:t>
      </w:r>
    </w:p>
    <w:p w:rsidR="00F21FF0" w:rsidRPr="0072036B" w:rsidRDefault="00F21FF0" w:rsidP="008F4BE2">
      <w:pPr>
        <w:spacing w:after="0" w:line="240" w:lineRule="auto"/>
        <w:ind w:firstLine="847"/>
        <w:jc w:val="both"/>
        <w:rPr>
          <w:rFonts w:ascii="Times New Roman" w:hAnsi="Times New Roman"/>
          <w:b/>
          <w:sz w:val="24"/>
          <w:szCs w:val="24"/>
        </w:rPr>
      </w:pPr>
      <w:r w:rsidRPr="0072036B">
        <w:rPr>
          <w:rFonts w:ascii="Times New Roman" w:hAnsi="Times New Roman"/>
          <w:b/>
          <w:sz w:val="24"/>
          <w:szCs w:val="24"/>
        </w:rPr>
        <w:t>1.2.Задачи:</w:t>
      </w:r>
    </w:p>
    <w:p w:rsidR="00F21FF0" w:rsidRPr="00294931" w:rsidRDefault="00F21FF0" w:rsidP="00294931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294931">
        <w:rPr>
          <w:rFonts w:ascii="Times New Roman" w:hAnsi="Times New Roman"/>
          <w:color w:val="000000"/>
          <w:sz w:val="24"/>
          <w:szCs w:val="24"/>
        </w:rPr>
        <w:t xml:space="preserve">формирование естественнонаучного мировоззрения, </w:t>
      </w:r>
    </w:p>
    <w:p w:rsidR="00F21FF0" w:rsidRPr="00294931" w:rsidRDefault="00F21FF0" w:rsidP="00294931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294931">
        <w:rPr>
          <w:rFonts w:ascii="Times New Roman" w:hAnsi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мира, </w:t>
      </w:r>
    </w:p>
    <w:p w:rsidR="00F21FF0" w:rsidRPr="00294931" w:rsidRDefault="00F21FF0" w:rsidP="00294931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294931">
        <w:rPr>
          <w:rFonts w:ascii="Times New Roman" w:hAnsi="Times New Roman"/>
          <w:color w:val="000000"/>
          <w:sz w:val="24"/>
          <w:szCs w:val="24"/>
        </w:rPr>
        <w:t>осознание циклических сезонных процессов в неживой природе,  растительном и животном мире, познание сезонной цикличности природы</w:t>
      </w:r>
      <w:proofErr w:type="gramStart"/>
      <w:r w:rsidRPr="0029493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21FF0" w:rsidRPr="00294931" w:rsidRDefault="00F21FF0" w:rsidP="00294931">
      <w:pPr>
        <w:spacing w:after="0" w:line="240" w:lineRule="auto"/>
        <w:ind w:left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294931">
        <w:rPr>
          <w:rFonts w:ascii="Times New Roman" w:hAnsi="Times New Roman"/>
          <w:color w:val="000000"/>
          <w:sz w:val="24"/>
          <w:szCs w:val="24"/>
        </w:rPr>
        <w:t xml:space="preserve">показать значение природных процессов в формировании научной картины мира </w:t>
      </w:r>
    </w:p>
    <w:p w:rsidR="00F21FF0" w:rsidRPr="0072036B" w:rsidRDefault="00F21FF0" w:rsidP="008F4B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RPr="0072036B" w:rsidTr="008F4BE2">
        <w:tc>
          <w:tcPr>
            <w:tcW w:w="9854" w:type="dxa"/>
            <w:hideMark/>
          </w:tcPr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природных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2036B">
              <w:rPr>
                <w:rFonts w:ascii="Times New Roman" w:hAnsi="Times New Roman"/>
                <w:sz w:val="24"/>
                <w:szCs w:val="24"/>
              </w:rPr>
              <w:t xml:space="preserve"> процессах, о состоянии окружающей среды и об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72036B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72036B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- с</w:t>
            </w:r>
            <w:r w:rsidRPr="0072036B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анатомо-физические последствия воздействия на человека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природных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аспектов; основы профилактики инфекционных заболеваний; гигиенические требования к учебно-воспитательному процессу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зданию и помещениям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ДОУ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различны сезоны года (ОПК-6)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1FF0" w:rsidRPr="0072036B" w:rsidTr="008F4BE2">
        <w:tc>
          <w:tcPr>
            <w:tcW w:w="9854" w:type="dxa"/>
            <w:hideMark/>
          </w:tcPr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7203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2036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применить знания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об экологической безопасности, о состоянии окружающей среды и об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реализовать процессы самоорганизации и самообразования, их особенностей,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ходя из целей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совершенствованиявоспитательной</w:t>
            </w:r>
            <w:proofErr w:type="spellEnd"/>
            <w:r w:rsidRPr="0072036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36B">
              <w:rPr>
                <w:rFonts w:ascii="Times New Roman" w:hAnsi="Times New Roman"/>
                <w:bCs/>
                <w:sz w:val="24"/>
                <w:szCs w:val="24"/>
              </w:rPr>
              <w:t>мотивировать себя и окружающих к осуществлению профессиональной деятельности (ОПК-1)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анатомо-физические последствия воздействия на человека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природных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аспектов; основы профилактики инфекционных заболеваний; гигиенические требования к учебно-воспитательному процессу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зданию и помещениям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ДОУ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различны сезоны года (ОПК-6)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72036B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  <w:hideMark/>
          </w:tcPr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с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– готовность к обеспечению охраны жизни и здоровья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(ОПК-6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</w:tcPr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ОПК-6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готовность к обеспечению охраны жизни и здоровья обучающихся.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21FF0" w:rsidRPr="00BF7C3C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F7C3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BF7C3C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C3C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преподавателя (полностью)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Какое образовательное учреждение окончил, специальност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ь (направление подготовки) по документу об образовании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Ученая степень, научная специальность, ученое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(почетное) звание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</w:t>
            </w:r>
            <w:r w:rsidRPr="00BF7C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привлечения к педагогической деятельности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6B00E4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0E4">
              <w:rPr>
                <w:rFonts w:ascii="Times New Roman" w:hAnsi="Times New Roman"/>
                <w:sz w:val="24"/>
                <w:szCs w:val="24"/>
              </w:rPr>
              <w:t>Методические основы взаимодействия дошкольников с природой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   </w:t>
      </w:r>
    </w:p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BF7C3C">
        <w:rPr>
          <w:rFonts w:ascii="Times New Roman" w:hAnsi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F21FF0" w:rsidRDefault="00F21FF0"/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BD54A4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545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Интеллектуальное развитие дошкольников на занятиях по математике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«Педагогическое образование» (с двумя профилями подготовки)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44.03.01.03 «Дошкольное образование»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BD54A4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294931" w:rsidRDefault="00F21FF0" w:rsidP="00404733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931">
        <w:rPr>
          <w:rFonts w:ascii="Times New Roman" w:hAnsi="Times New Roman" w:cs="Times New Roman"/>
          <w:b/>
          <w:sz w:val="28"/>
          <w:szCs w:val="28"/>
        </w:rPr>
        <w:t>Цель изучения дисциплины «</w:t>
      </w:r>
      <w:r w:rsidRPr="00294931">
        <w:rPr>
          <w:rFonts w:ascii="Times New Roman" w:hAnsi="Times New Roman" w:cs="Times New Roman"/>
          <w:bCs/>
          <w:sz w:val="28"/>
          <w:szCs w:val="28"/>
        </w:rPr>
        <w:t>Интеллектуальное развитие дошкольников на занятиях по математике</w:t>
      </w:r>
      <w:r w:rsidRPr="00294931">
        <w:rPr>
          <w:rFonts w:ascii="Times New Roman" w:hAnsi="Times New Roman" w:cs="Times New Roman"/>
          <w:sz w:val="28"/>
          <w:szCs w:val="28"/>
        </w:rPr>
        <w:t xml:space="preserve">» состоит в формировании </w:t>
      </w:r>
      <w:r w:rsidRPr="00294931">
        <w:rPr>
          <w:rFonts w:ascii="Times New Roman" w:hAnsi="Times New Roman" w:cs="Times New Roman"/>
          <w:sz w:val="28"/>
          <w:szCs w:val="28"/>
        </w:rPr>
        <w:lastRenderedPageBreak/>
        <w:t>профессиональной компетентности бакалавра дошкольного образования в области интеллектуального развития детей дошкольного возраста в процессе формированию элементарных математических представлений; в подготовке педагога к обучению детей первоначальным математическим знаниям и умениям, к пониманию математических взаимосвязей и взаимозависимостей, к формированию элементарных математических понятий у дошкольников, развитию их интеллекта.</w:t>
      </w:r>
      <w:proofErr w:type="gramEnd"/>
    </w:p>
    <w:p w:rsidR="00F21FF0" w:rsidRPr="00D778B9" w:rsidRDefault="00F21FF0" w:rsidP="00404733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студентов представлений о теоретических и методических основах интеллектуального развития дошкольников в процессе </w:t>
      </w:r>
      <w:r>
        <w:rPr>
          <w:rFonts w:ascii="Times New Roman" w:hAnsi="Times New Roman"/>
          <w:sz w:val="28"/>
          <w:szCs w:val="28"/>
        </w:rPr>
        <w:t>формирования элементарных математических представлений</w:t>
      </w:r>
      <w:r w:rsidRPr="00D778B9">
        <w:rPr>
          <w:rFonts w:ascii="Times New Roman" w:hAnsi="Times New Roman"/>
          <w:sz w:val="28"/>
          <w:szCs w:val="28"/>
        </w:rPr>
        <w:t>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умения студентов проектировать, конструировать и диагностировать процесс </w:t>
      </w:r>
      <w:r>
        <w:rPr>
          <w:rFonts w:ascii="Times New Roman" w:hAnsi="Times New Roman"/>
          <w:sz w:val="28"/>
          <w:szCs w:val="28"/>
        </w:rPr>
        <w:t>формирования элементарных математических представлений дошкольников</w:t>
      </w:r>
      <w:r w:rsidRPr="00D778B9">
        <w:rPr>
          <w:rFonts w:ascii="Times New Roman" w:hAnsi="Times New Roman"/>
          <w:sz w:val="28"/>
          <w:szCs w:val="28"/>
        </w:rPr>
        <w:t xml:space="preserve">; 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ознакомление студентов с методикой проведения занятий по </w:t>
      </w:r>
      <w:r>
        <w:rPr>
          <w:rFonts w:ascii="Times New Roman" w:hAnsi="Times New Roman"/>
          <w:sz w:val="28"/>
          <w:szCs w:val="28"/>
        </w:rPr>
        <w:t>формированию элементарных математических представлений дошкольников</w:t>
      </w:r>
      <w:r w:rsidRPr="00D778B9">
        <w:rPr>
          <w:rFonts w:ascii="Times New Roman" w:hAnsi="Times New Roman"/>
          <w:sz w:val="28"/>
          <w:szCs w:val="28"/>
        </w:rPr>
        <w:t xml:space="preserve"> в разных возрастных группах дошкольных учреждений и условиях семейного воспитания;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занятий;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F21FF0" w:rsidRPr="00D778B9" w:rsidRDefault="00F21FF0" w:rsidP="00404733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778B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778B9"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D778B9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стандартов, современные методы и технологии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 w:rsidRPr="00D778B9">
        <w:rPr>
          <w:rFonts w:ascii="Times New Roman" w:hAnsi="Times New Roman"/>
          <w:sz w:val="28"/>
          <w:szCs w:val="28"/>
        </w:rPr>
        <w:t>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</w:t>
      </w:r>
      <w:r w:rsidRPr="00322579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D778B9">
        <w:rPr>
          <w:rFonts w:ascii="Times New Roman" w:hAnsi="Times New Roman"/>
          <w:sz w:val="28"/>
          <w:szCs w:val="28"/>
        </w:rPr>
        <w:t>в соответствии с требованиями образовательных стандартов, применять современные методики и технологии формирования математических представлений и понятий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D778B9">
        <w:rPr>
          <w:rFonts w:ascii="Times New Roman" w:hAnsi="Times New Roman"/>
          <w:sz w:val="28"/>
          <w:szCs w:val="28"/>
        </w:rPr>
        <w:t xml:space="preserve">, современные методы и технологии обучения и диагностики, конструировать содержание образования по формированию математических представлений детей раннего </w:t>
      </w:r>
      <w:r w:rsidRPr="00D778B9">
        <w:rPr>
          <w:rFonts w:ascii="Times New Roman" w:hAnsi="Times New Roman"/>
          <w:sz w:val="28"/>
          <w:szCs w:val="28"/>
        </w:rPr>
        <w:lastRenderedPageBreak/>
        <w:t xml:space="preserve">и дошкольного возраста с учетом возрастных и индивидуальных особенностей. 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8B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778B9">
        <w:rPr>
          <w:rFonts w:ascii="Times New Roman" w:hAnsi="Times New Roman"/>
          <w:sz w:val="28"/>
          <w:szCs w:val="28"/>
        </w:rPr>
        <w:t xml:space="preserve">навыками реализации образовательных программ в соответствии с требованиями образовательных стандартов, основными методами использования современных методов и технологий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D77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методами</w:t>
      </w:r>
      <w:r w:rsidRPr="00D778B9">
        <w:rPr>
          <w:rFonts w:ascii="Times New Roman" w:hAnsi="Times New Roman"/>
          <w:sz w:val="28"/>
          <w:szCs w:val="28"/>
        </w:rPr>
        <w:t xml:space="preserve">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F21FF0" w:rsidRPr="00D778B9" w:rsidRDefault="00F21FF0" w:rsidP="00404733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F21FF0" w:rsidRPr="005B5832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F21FF0" w:rsidRPr="005B5832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5B583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F21FF0" w:rsidRPr="005B5832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5B583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F21FF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5B583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СК-</w:t>
      </w:r>
      <w:r>
        <w:rPr>
          <w:rFonts w:ascii="Times New Roman" w:hAnsi="Times New Roman"/>
          <w:sz w:val="28"/>
          <w:szCs w:val="28"/>
        </w:rPr>
        <w:t>2</w:t>
      </w:r>
      <w:r w:rsidRPr="00D778B9">
        <w:rPr>
          <w:rFonts w:ascii="Times New Roman" w:hAnsi="Times New Roman"/>
          <w:sz w:val="28"/>
          <w:szCs w:val="28"/>
        </w:rPr>
        <w:t>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lastRenderedPageBreak/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404733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778B9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F21FF0" w:rsidRPr="00D778B9" w:rsidRDefault="00F21FF0" w:rsidP="00404733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F21FF0" w:rsidRPr="00D778B9" w:rsidRDefault="00F21FF0" w:rsidP="00404733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Pr="00322579" w:rsidRDefault="00F21FF0" w:rsidP="008F4BE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2579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F21FF0" w:rsidRDefault="00F21FF0" w:rsidP="008F4BE2">
      <w:pPr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.В.ДВ.11.0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Развитие логического мышления дошкольников на 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21FF0" w:rsidRPr="00BD54A4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занятиях</w:t>
      </w:r>
      <w:proofErr w:type="gramEnd"/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математике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«Педагогическое образование» (с двумя профилями подготовки)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44.03.01.03 «Дошкольное образование»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BD54A4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294931" w:rsidRDefault="00F21FF0" w:rsidP="00404733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931">
        <w:rPr>
          <w:rFonts w:ascii="Times New Roman" w:hAnsi="Times New Roman" w:cs="Times New Roman"/>
          <w:b/>
          <w:sz w:val="28"/>
          <w:szCs w:val="28"/>
        </w:rPr>
        <w:t>Цель изучения дисциплины «</w:t>
      </w:r>
      <w:r w:rsidRPr="00294931">
        <w:rPr>
          <w:rFonts w:ascii="Times New Roman" w:hAnsi="Times New Roman" w:cs="Times New Roman"/>
          <w:bCs/>
          <w:sz w:val="28"/>
          <w:szCs w:val="28"/>
        </w:rPr>
        <w:t>Развитие логического мышления дошкольников на занятиях по математике</w:t>
      </w:r>
      <w:r w:rsidRPr="00294931">
        <w:rPr>
          <w:rFonts w:ascii="Times New Roman" w:hAnsi="Times New Roman" w:cs="Times New Roman"/>
          <w:sz w:val="28"/>
          <w:szCs w:val="28"/>
        </w:rPr>
        <w:t>» состоит в формировании профессиональной компетентности бакалавра дошкольного образования в области развития логического мышления детей дошкольного возраста в процессе формирования элементарных математических представлений, в подготовке педагога к формированию математических представлений дошкольников, к пониманию математических взаимосвязей и взаимозависимостей, к формированию логического мышления дошкольников, развитию их интеллекта.</w:t>
      </w:r>
      <w:proofErr w:type="gramEnd"/>
    </w:p>
    <w:p w:rsidR="00F21FF0" w:rsidRPr="00D778B9" w:rsidRDefault="00F21FF0" w:rsidP="00404733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778B9">
        <w:rPr>
          <w:rFonts w:ascii="Times New Roman" w:hAnsi="Times New Roman"/>
          <w:sz w:val="28"/>
          <w:szCs w:val="28"/>
        </w:rPr>
        <w:t xml:space="preserve">студентов представлений о теоретических и методических основах развития </w:t>
      </w:r>
      <w:r w:rsidRPr="00C14636">
        <w:rPr>
          <w:rFonts w:ascii="Times New Roman" w:hAnsi="Times New Roman"/>
          <w:sz w:val="28"/>
          <w:szCs w:val="28"/>
        </w:rPr>
        <w:t xml:space="preserve">логического мышления дошкольников </w:t>
      </w:r>
      <w:r w:rsidRPr="00D778B9">
        <w:rPr>
          <w:rFonts w:ascii="Times New Roman" w:hAnsi="Times New Roman"/>
          <w:sz w:val="28"/>
          <w:szCs w:val="28"/>
        </w:rPr>
        <w:t>в процессе обучения математике;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умения проектировать, конструировать и диагностировать процесс математического образования дошкольников; 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ознакомление студентов с методикой проведения занятий по </w:t>
      </w:r>
      <w:r w:rsidRPr="00C14636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C14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элементарных</w:t>
      </w:r>
      <w:r w:rsidRPr="00C14636">
        <w:rPr>
          <w:rFonts w:ascii="Times New Roman" w:hAnsi="Times New Roman"/>
          <w:sz w:val="28"/>
          <w:szCs w:val="28"/>
        </w:rPr>
        <w:t xml:space="preserve"> математических представлений дошкольников</w:t>
      </w:r>
      <w:r w:rsidRPr="00D778B9">
        <w:rPr>
          <w:rFonts w:ascii="Times New Roman" w:hAnsi="Times New Roman"/>
          <w:sz w:val="28"/>
          <w:szCs w:val="28"/>
        </w:rPr>
        <w:t xml:space="preserve"> </w:t>
      </w:r>
      <w:r w:rsidRPr="00D778B9">
        <w:rPr>
          <w:rFonts w:ascii="Times New Roman" w:hAnsi="Times New Roman"/>
          <w:sz w:val="28"/>
          <w:szCs w:val="28"/>
        </w:rPr>
        <w:lastRenderedPageBreak/>
        <w:t>в разных возрастных группах дошкольных учреждений и условиях семейного воспитания;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занятий;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F21FF0" w:rsidRPr="00D778B9" w:rsidRDefault="00F21FF0" w:rsidP="00404733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778B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778B9"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D778B9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стандартов, современные методы и технологии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 w:rsidRPr="00D778B9">
        <w:rPr>
          <w:rFonts w:ascii="Times New Roman" w:hAnsi="Times New Roman"/>
          <w:sz w:val="28"/>
          <w:szCs w:val="28"/>
        </w:rPr>
        <w:t>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</w:t>
      </w:r>
      <w:r w:rsidRPr="00322579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D778B9">
        <w:rPr>
          <w:rFonts w:ascii="Times New Roman" w:hAnsi="Times New Roman"/>
          <w:sz w:val="28"/>
          <w:szCs w:val="28"/>
        </w:rPr>
        <w:t xml:space="preserve">в соответствии с требованиями образовательных стандартов, применять современные методики и технологии формирования </w:t>
      </w:r>
      <w:r>
        <w:rPr>
          <w:rFonts w:ascii="Times New Roman" w:hAnsi="Times New Roman"/>
          <w:sz w:val="28"/>
          <w:szCs w:val="28"/>
        </w:rPr>
        <w:t xml:space="preserve">элементарных </w:t>
      </w:r>
      <w:r w:rsidRPr="00D778B9">
        <w:rPr>
          <w:rFonts w:ascii="Times New Roman" w:hAnsi="Times New Roman"/>
          <w:sz w:val="28"/>
          <w:szCs w:val="28"/>
        </w:rPr>
        <w:t>математических представлений и понятий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D778B9">
        <w:rPr>
          <w:rFonts w:ascii="Times New Roman" w:hAnsi="Times New Roman"/>
          <w:sz w:val="28"/>
          <w:szCs w:val="28"/>
        </w:rPr>
        <w:t xml:space="preserve">, современные методы и технологии обучения и диагностики,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 </w:t>
      </w:r>
    </w:p>
    <w:p w:rsidR="00F21FF0" w:rsidRPr="00D778B9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8B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778B9">
        <w:rPr>
          <w:rFonts w:ascii="Times New Roman" w:hAnsi="Times New Roman"/>
          <w:sz w:val="28"/>
          <w:szCs w:val="28"/>
        </w:rPr>
        <w:t xml:space="preserve">навыками реализации образовательных программ в соответствии с требованиями образовательных стандартов, основными методами использования современных методов и технологий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D77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методами</w:t>
      </w:r>
      <w:r w:rsidRPr="00D778B9">
        <w:rPr>
          <w:rFonts w:ascii="Times New Roman" w:hAnsi="Times New Roman"/>
          <w:sz w:val="28"/>
          <w:szCs w:val="28"/>
        </w:rPr>
        <w:t xml:space="preserve">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F21FF0" w:rsidRPr="00D778B9" w:rsidRDefault="00F21FF0" w:rsidP="00404733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lastRenderedPageBreak/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F21FF0" w:rsidRPr="005B5832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F21FF0" w:rsidRPr="005B5832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5B583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F21FF0" w:rsidRPr="005B5832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5B583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F21FF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5B583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СК-</w:t>
      </w:r>
      <w:r>
        <w:rPr>
          <w:rFonts w:ascii="Times New Roman" w:hAnsi="Times New Roman"/>
          <w:sz w:val="28"/>
          <w:szCs w:val="28"/>
        </w:rPr>
        <w:t>2</w:t>
      </w:r>
      <w:r w:rsidRPr="00D778B9">
        <w:rPr>
          <w:rFonts w:ascii="Times New Roman" w:hAnsi="Times New Roman"/>
          <w:sz w:val="28"/>
          <w:szCs w:val="28"/>
        </w:rPr>
        <w:t>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404733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778B9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F21FF0" w:rsidRPr="00D778B9" w:rsidRDefault="00F21FF0" w:rsidP="00404733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F21FF0" w:rsidRPr="00D778B9" w:rsidRDefault="00F21FF0" w:rsidP="00404733">
      <w:pPr>
        <w:pStyle w:val="a6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Pr="00322579" w:rsidRDefault="00F21FF0" w:rsidP="008F4BE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2579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F21FF0" w:rsidRDefault="00F21FF0" w:rsidP="008F4BE2">
      <w:pPr>
        <w:jc w:val="both"/>
        <w:rPr>
          <w:rFonts w:ascii="Times New Roman" w:hAnsi="Times New Roman"/>
          <w:sz w:val="28"/>
          <w:szCs w:val="28"/>
        </w:rPr>
      </w:pPr>
    </w:p>
    <w:p w:rsidR="00F21FF0" w:rsidRPr="0092532E" w:rsidRDefault="00F21FF0" w:rsidP="008F4BE2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21FF0" w:rsidRDefault="00F21FF0" w:rsidP="008F4BE2">
      <w:pPr>
        <w:spacing w:after="0" w:line="240" w:lineRule="auto"/>
        <w:jc w:val="center"/>
        <w:rPr>
          <w:b/>
          <w:i/>
          <w:color w:val="00B050"/>
          <w:u w:val="single"/>
        </w:rPr>
      </w:pPr>
      <w:r w:rsidRPr="00181683">
        <w:rPr>
          <w:rFonts w:ascii="Times New Roman" w:hAnsi="Times New Roman"/>
          <w:b/>
          <w:i/>
          <w:sz w:val="24"/>
          <w:szCs w:val="24"/>
          <w:u w:val="single"/>
        </w:rPr>
        <w:t>Б1.В.ДВ.05.01 Ребенок и окружающий мир</w:t>
      </w:r>
    </w:p>
    <w:p w:rsidR="00F21FF0" w:rsidRPr="0092532E" w:rsidRDefault="00F21FF0" w:rsidP="008F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7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C4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92532E" w:rsidTr="008F4BE2">
        <w:tc>
          <w:tcPr>
            <w:tcW w:w="4785" w:type="dxa"/>
            <w:hideMark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Pr="0092532E" w:rsidRDefault="00F21FF0" w:rsidP="008F4B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816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44.03.01.03 "Дошкольное образование"</w:t>
            </w:r>
          </w:p>
        </w:tc>
      </w:tr>
      <w:tr w:rsidR="00F21FF0" w:rsidRPr="0092532E" w:rsidTr="008F4BE2">
        <w:tc>
          <w:tcPr>
            <w:tcW w:w="4785" w:type="dxa"/>
          </w:tcPr>
          <w:p w:rsidR="00F21FF0" w:rsidRPr="0092532E" w:rsidRDefault="00F21FF0" w:rsidP="008F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F21FF0" w:rsidRPr="005B616A" w:rsidRDefault="00F21FF0" w:rsidP="008F4BE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21FF0" w:rsidRPr="0092532E" w:rsidRDefault="00F21FF0" w:rsidP="008F4BE2">
      <w:pPr>
        <w:spacing w:after="0"/>
        <w:rPr>
          <w:rFonts w:ascii="Times New Roman" w:hAnsi="Times New Roman"/>
          <w:sz w:val="24"/>
          <w:szCs w:val="24"/>
        </w:rPr>
      </w:pPr>
    </w:p>
    <w:p w:rsidR="00F21FF0" w:rsidRPr="00F90814" w:rsidRDefault="00F21FF0" w:rsidP="008F4B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FF0" w:rsidRPr="0072036B" w:rsidRDefault="00F21FF0" w:rsidP="008F4BE2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72036B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Pr="004A3C72" w:rsidRDefault="00F21FF0" w:rsidP="00F21FF0">
      <w:pPr>
        <w:pStyle w:val="a6"/>
        <w:numPr>
          <w:ilvl w:val="1"/>
          <w:numId w:val="59"/>
        </w:numPr>
        <w:spacing w:after="0" w:line="240" w:lineRule="auto"/>
        <w:ind w:left="0" w:firstLine="847"/>
        <w:jc w:val="both"/>
        <w:rPr>
          <w:rFonts w:ascii="Times New Roman" w:hAnsi="Times New Roman"/>
          <w:b/>
          <w:sz w:val="24"/>
          <w:szCs w:val="24"/>
        </w:rPr>
      </w:pPr>
      <w:r w:rsidRPr="004A3C72">
        <w:rPr>
          <w:rFonts w:ascii="Times New Roman" w:hAnsi="Times New Roman"/>
          <w:b/>
          <w:sz w:val="24"/>
          <w:szCs w:val="24"/>
        </w:rPr>
        <w:t>Цели</w:t>
      </w:r>
      <w:r w:rsidRPr="004A3C72">
        <w:rPr>
          <w:rFonts w:ascii="Times New Roman" w:hAnsi="Times New Roman"/>
          <w:sz w:val="24"/>
          <w:szCs w:val="24"/>
        </w:rPr>
        <w:t xml:space="preserve"> освоения учебной дисциплины</w:t>
      </w:r>
      <w:r>
        <w:rPr>
          <w:rFonts w:ascii="Times New Roman" w:hAnsi="Times New Roman"/>
          <w:sz w:val="24"/>
          <w:szCs w:val="24"/>
        </w:rPr>
        <w:t>:</w:t>
      </w:r>
      <w:r w:rsidRPr="004A3C72">
        <w:rPr>
          <w:rFonts w:ascii="Times New Roman" w:hAnsi="Times New Roman"/>
          <w:sz w:val="24"/>
          <w:szCs w:val="24"/>
        </w:rPr>
        <w:t xml:space="preserve"> создание благоприятных условий для полноценного проживан</w:t>
      </w:r>
      <w:r>
        <w:rPr>
          <w:rFonts w:ascii="Times New Roman" w:hAnsi="Times New Roman"/>
          <w:sz w:val="24"/>
          <w:szCs w:val="24"/>
        </w:rPr>
        <w:t>ия ребенком дошкольного детства;</w:t>
      </w:r>
      <w:r w:rsidRPr="004A3C72">
        <w:rPr>
          <w:rFonts w:ascii="Times New Roman" w:hAnsi="Times New Roman"/>
          <w:sz w:val="24"/>
          <w:szCs w:val="24"/>
        </w:rPr>
        <w:t xml:space="preserve"> формирование </w:t>
      </w:r>
      <w:r>
        <w:rPr>
          <w:rFonts w:ascii="Times New Roman" w:hAnsi="Times New Roman"/>
          <w:sz w:val="24"/>
          <w:szCs w:val="24"/>
        </w:rPr>
        <w:t>основ базовой культуры личности;</w:t>
      </w:r>
      <w:r w:rsidRPr="004A3C72">
        <w:rPr>
          <w:rFonts w:ascii="Times New Roman" w:hAnsi="Times New Roman"/>
          <w:sz w:val="24"/>
          <w:szCs w:val="24"/>
        </w:rPr>
        <w:t xml:space="preserve"> всестороннее развитие психических и физиологических качеств в соответст</w:t>
      </w:r>
      <w:r w:rsidRPr="004A3C72">
        <w:rPr>
          <w:rFonts w:ascii="Times New Roman" w:hAnsi="Times New Roman"/>
          <w:sz w:val="24"/>
          <w:szCs w:val="24"/>
        </w:rPr>
        <w:softHyphen/>
        <w:t>вии с возрастными и индивидуальными особенностями, подготовка ребенка к жизни в современ</w:t>
      </w:r>
      <w:r w:rsidRPr="004A3C72">
        <w:rPr>
          <w:rFonts w:ascii="Times New Roman" w:hAnsi="Times New Roman"/>
          <w:sz w:val="24"/>
          <w:szCs w:val="24"/>
        </w:rPr>
        <w:softHyphen/>
        <w:t>ном обществе.</w:t>
      </w:r>
    </w:p>
    <w:p w:rsidR="00F21FF0" w:rsidRPr="004A3C72" w:rsidRDefault="00F21FF0" w:rsidP="00F21FF0">
      <w:pPr>
        <w:pStyle w:val="a6"/>
        <w:numPr>
          <w:ilvl w:val="1"/>
          <w:numId w:val="59"/>
        </w:numPr>
        <w:spacing w:after="0" w:line="240" w:lineRule="auto"/>
        <w:ind w:left="0" w:firstLine="847"/>
        <w:jc w:val="both"/>
        <w:rPr>
          <w:rFonts w:ascii="Times New Roman" w:hAnsi="Times New Roman"/>
          <w:b/>
          <w:sz w:val="24"/>
          <w:szCs w:val="24"/>
        </w:rPr>
      </w:pPr>
      <w:r w:rsidRPr="004A3C72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F21FF0" w:rsidRPr="00BF7C3C" w:rsidRDefault="00F21FF0" w:rsidP="00F21FF0">
      <w:pPr>
        <w:pStyle w:val="a6"/>
        <w:numPr>
          <w:ilvl w:val="0"/>
          <w:numId w:val="58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F7C3C">
        <w:rPr>
          <w:rFonts w:ascii="Times New Roman" w:hAnsi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мира, </w:t>
      </w:r>
    </w:p>
    <w:p w:rsidR="00F21FF0" w:rsidRPr="00BF7C3C" w:rsidRDefault="00F21FF0" w:rsidP="00F21FF0">
      <w:pPr>
        <w:pStyle w:val="a6"/>
        <w:numPr>
          <w:ilvl w:val="0"/>
          <w:numId w:val="58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F7C3C">
        <w:rPr>
          <w:rFonts w:ascii="Times New Roman" w:hAnsi="Times New Roman"/>
          <w:color w:val="000000"/>
          <w:sz w:val="24"/>
          <w:szCs w:val="24"/>
        </w:rPr>
        <w:t>осознание циклических сезонных процессов в неживой природе, растительном и животном мире, познание цикличности природы.</w:t>
      </w:r>
    </w:p>
    <w:p w:rsidR="00F21FF0" w:rsidRPr="00BF7C3C" w:rsidRDefault="00F21FF0" w:rsidP="00F21FF0">
      <w:pPr>
        <w:pStyle w:val="a6"/>
        <w:numPr>
          <w:ilvl w:val="0"/>
          <w:numId w:val="58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F7C3C">
        <w:rPr>
          <w:rFonts w:ascii="Times New Roman" w:hAnsi="Times New Roman"/>
          <w:color w:val="000000"/>
          <w:sz w:val="24"/>
          <w:szCs w:val="24"/>
        </w:rPr>
        <w:t xml:space="preserve">вооружить выпускников знаниями, умениями, навыками, необходимыми для организации деятельности детей  </w:t>
      </w:r>
    </w:p>
    <w:p w:rsidR="00F21FF0" w:rsidRPr="00BF7C3C" w:rsidRDefault="00F21FF0" w:rsidP="008F4B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RPr="00BF7C3C" w:rsidTr="008F4BE2">
        <w:tc>
          <w:tcPr>
            <w:tcW w:w="9854" w:type="dxa"/>
            <w:hideMark/>
          </w:tcPr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BF7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с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F21FF0" w:rsidRPr="009253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теорию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в научной и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-способы организации сотрудничества обучающихся, каким образом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  <w:hideMark/>
          </w:tcPr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–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само организовываться и самообразовываться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находить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мотивацию к осуществлению профессиональной деятельности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(ОПК-1)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сопровождать учебно-воспитательный процесс (ОПК-3)</w:t>
            </w:r>
          </w:p>
          <w:p w:rsidR="00F21FF0" w:rsidRPr="0092532E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  <w:hideMark/>
          </w:tcPr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–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процессами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своей будущей профессией, мотивацией к осуществлению профессиональной деятельности (ОПК-1)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AB1D97">
              <w:rPr>
                <w:rFonts w:ascii="Times New Roman" w:hAnsi="Times New Roman"/>
                <w:sz w:val="24"/>
                <w:szCs w:val="24"/>
              </w:rPr>
              <w:t>отовностью к психолого-педагогическому сопровождению учебно-воспитательного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; основной терминологической и методологической базой дисциплины (ОПК-6).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-способами организации сотрудничества обучающихся и способами развития их творческие способности (ПК-7)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1FF0" w:rsidRPr="00BF7C3C" w:rsidTr="008F4BE2">
        <w:tc>
          <w:tcPr>
            <w:tcW w:w="9854" w:type="dxa"/>
          </w:tcPr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21FF0" w:rsidRPr="00BF7C3C" w:rsidRDefault="00F21FF0" w:rsidP="008F4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  <w:p w:rsidR="00F21FF0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ОПК-3 - г</w:t>
            </w:r>
            <w:r w:rsidRPr="00AB1D97">
              <w:rPr>
                <w:rFonts w:ascii="Times New Roman" w:hAnsi="Times New Roman"/>
                <w:sz w:val="24"/>
                <w:szCs w:val="24"/>
              </w:rPr>
              <w:t>отовностью к психолого-педагогическому сопровождению учебно-воспитательного процесса</w:t>
            </w:r>
          </w:p>
          <w:p w:rsidR="00F21FF0" w:rsidRPr="00AB1D97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i/>
                <w:sz w:val="24"/>
                <w:szCs w:val="24"/>
              </w:rPr>
              <w:t>ОПК-6: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F21FF0" w:rsidRPr="00BF7C3C" w:rsidRDefault="00F21FF0" w:rsidP="008F4BE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ПК-7 -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21FF0" w:rsidRPr="00BF7C3C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F7C3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BF7C3C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C3C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F21FF0" w:rsidRPr="00BF7C3C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BF7C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FF0" w:rsidRPr="00BF7C3C" w:rsidTr="008F4BE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4D4728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28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F21FF0" w:rsidRPr="00BF7C3C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</w:t>
            </w:r>
            <w:r w:rsidRPr="00BF7C3C">
              <w:rPr>
                <w:rFonts w:ascii="Times New Roman" w:hAnsi="Times New Roman"/>
                <w:sz w:val="24"/>
                <w:szCs w:val="24"/>
              </w:rPr>
              <w:lastRenderedPageBreak/>
              <w:t>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BF7C3C" w:rsidRDefault="00F21FF0" w:rsidP="008F4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BF7C3C" w:rsidRDefault="00F21FF0" w:rsidP="008F4BE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F21FF0" w:rsidRPr="00BF7C3C" w:rsidRDefault="00F21FF0" w:rsidP="008F4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BF7C3C">
        <w:rPr>
          <w:rFonts w:ascii="Times New Roman" w:hAnsi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F21FF0" w:rsidRDefault="00F21FF0"/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F21FF0" w:rsidRDefault="00F21FF0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.В.ДВ.05.02 Предметное окружение и явления общественной жизни 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4"/>
        <w:gridCol w:w="5149"/>
      </w:tblGrid>
      <w:tr w:rsidR="00F21FF0"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5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44.03.01 «Педагогическое образование» </w:t>
            </w:r>
          </w:p>
          <w:p w:rsidR="00F21FF0" w:rsidRDefault="00F21FF0">
            <w:pPr>
              <w:spacing w:after="0" w:line="240" w:lineRule="auto"/>
            </w:pPr>
          </w:p>
        </w:tc>
      </w:tr>
      <w:tr w:rsidR="00F21FF0"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5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44.03.01.03 «Дошкольное образование»  </w:t>
            </w:r>
          </w:p>
        </w:tc>
      </w:tr>
      <w:tr w:rsidR="00F21FF0"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5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FF0" w:rsidRDefault="00F2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Естествознания и безопасность жизнедеятельности</w:t>
            </w:r>
          </w:p>
          <w:p w:rsidR="00F21FF0" w:rsidRDefault="00F21FF0">
            <w:pPr>
              <w:spacing w:after="0" w:line="240" w:lineRule="auto"/>
            </w:pPr>
          </w:p>
        </w:tc>
      </w:tr>
    </w:tbl>
    <w:p w:rsidR="00F21FF0" w:rsidRDefault="00F21FF0" w:rsidP="00F21FF0">
      <w:pPr>
        <w:numPr>
          <w:ilvl w:val="0"/>
          <w:numId w:val="60"/>
        </w:numPr>
        <w:tabs>
          <w:tab w:val="left" w:pos="1804"/>
        </w:tabs>
        <w:spacing w:after="0" w:line="312" w:lineRule="auto"/>
        <w:ind w:left="10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</w:p>
    <w:p w:rsidR="00F21FF0" w:rsidRDefault="00F21FF0" w:rsidP="00F21FF0">
      <w:pPr>
        <w:numPr>
          <w:ilvl w:val="0"/>
          <w:numId w:val="60"/>
        </w:numPr>
        <w:tabs>
          <w:tab w:val="left" w:pos="1804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F21FF0" w:rsidRDefault="00F21FF0" w:rsidP="00F21FF0">
      <w:pPr>
        <w:numPr>
          <w:ilvl w:val="0"/>
          <w:numId w:val="60"/>
        </w:numPr>
        <w:tabs>
          <w:tab w:val="left" w:pos="1804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F21FF0" w:rsidRDefault="00F21FF0" w:rsidP="00F21FF0">
      <w:pPr>
        <w:numPr>
          <w:ilvl w:val="0"/>
          <w:numId w:val="60"/>
        </w:numPr>
        <w:tabs>
          <w:tab w:val="left" w:pos="1804"/>
        </w:tabs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</w:p>
    <w:p w:rsidR="00F21FF0" w:rsidRDefault="00F21FF0" w:rsidP="00F21FF0">
      <w:pPr>
        <w:numPr>
          <w:ilvl w:val="0"/>
          <w:numId w:val="60"/>
        </w:numPr>
        <w:tabs>
          <w:tab w:val="left" w:pos="1804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представлений о предмете как таковом и как о творении человеческой мысли и результате трудовой деятельности; расширение знаний детей о предметах домашнего обихода, развитие умения выделять их существенны и несущественные признаки, дифференцировать и группировать предметы.</w:t>
      </w:r>
    </w:p>
    <w:p w:rsidR="00F21FF0" w:rsidRDefault="00F21FF0" w:rsidP="00F21FF0">
      <w:pPr>
        <w:numPr>
          <w:ilvl w:val="0"/>
          <w:numId w:val="60"/>
        </w:numPr>
        <w:tabs>
          <w:tab w:val="left" w:pos="1804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представлений о жизни и труде людей; формирование представлений о семье.</w:t>
      </w:r>
    </w:p>
    <w:p w:rsidR="00F21FF0" w:rsidRDefault="00F21FF0" w:rsidP="00F21FF0">
      <w:pPr>
        <w:numPr>
          <w:ilvl w:val="0"/>
          <w:numId w:val="60"/>
        </w:numPr>
        <w:tabs>
          <w:tab w:val="left" w:pos="1804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F21FF0" w:rsidRDefault="00F21FF0" w:rsidP="00F21FF0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i/>
          <w:sz w:val="28"/>
        </w:rPr>
        <w:lastRenderedPageBreak/>
        <w:t>−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философские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основы профессиональной деятельности; основные философские категории и проблемы человеческого бытия, особенности социального становления человека (ОК-1)</w:t>
      </w:r>
    </w:p>
    <w:p w:rsidR="00F21FF0" w:rsidRDefault="00F21FF0" w:rsidP="00F21FF0">
      <w:pPr>
        <w:numPr>
          <w:ilvl w:val="0"/>
          <w:numId w:val="6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этические нормы, регулирующие отношение человека к человеку, обществу, природе, </w:t>
      </w:r>
    </w:p>
    <w:p w:rsidR="00F21FF0" w:rsidRDefault="00F21FF0" w:rsidP="00F21FF0">
      <w:pPr>
        <w:numPr>
          <w:ilvl w:val="0"/>
          <w:numId w:val="6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формирования личности,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еѐ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свободы и нравственной ответственности за сохранение природы, культуры, </w:t>
      </w:r>
    </w:p>
    <w:p w:rsidR="00F21FF0" w:rsidRDefault="00F21FF0" w:rsidP="00F21FF0">
      <w:pPr>
        <w:numPr>
          <w:ilvl w:val="0"/>
          <w:numId w:val="6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понимать роль произвола и ненасилия в обществе, </w:t>
      </w:r>
    </w:p>
    <w:p w:rsidR="00F21FF0" w:rsidRDefault="00F21FF0" w:rsidP="00F21FF0">
      <w:pPr>
        <w:numPr>
          <w:ilvl w:val="0"/>
          <w:numId w:val="6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несовместимость как физического, так и морального насилия по отношению к личности с идеалами гуманизма. (ОК-5), </w:t>
      </w:r>
    </w:p>
    <w:p w:rsidR="00F21FF0" w:rsidRDefault="00F21FF0" w:rsidP="00F21FF0">
      <w:pPr>
        <w:numPr>
          <w:ilvl w:val="0"/>
          <w:numId w:val="6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базовые сведения, необходимые для оценки социальных, возрастных, психофизических и индивидуальных особенностей и особых образовательных потребностей обучающихся (ОПК-2).</w:t>
      </w:r>
    </w:p>
    <w:p w:rsidR="00F21FF0" w:rsidRDefault="00F21FF0" w:rsidP="00F21FF0">
      <w:pPr>
        <w:numPr>
          <w:ilvl w:val="0"/>
          <w:numId w:val="6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понятия «предметно-пространственная развивающая среда» в дошкольном образовании (ПК-4)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i/>
          <w:sz w:val="28"/>
        </w:rPr>
        <w:t>−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 (ОК-1)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ab/>
        <w:t>находить организационно - управленческие решения в экстремальных ситуациях (ОК-5)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ab/>
        <w:t>Пользоваться методами оценки социальных, возрастных, психофизических и индивидуальных особенностей и особых образовательных потребностей обучающихся (ОПК-2).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ab/>
        <w:t>Анализировать роль предметно - развивающей среды в развитии детей раннего и дошкольного возраста. Анализировать компоненты предметн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пространственной развивающей среды в разных возрастных группах ДОО (ПК-4)</w:t>
      </w:r>
    </w:p>
    <w:p w:rsidR="00F21FF0" w:rsidRDefault="00F21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Владеть:</w:t>
      </w:r>
    </w:p>
    <w:p w:rsidR="00F21FF0" w:rsidRDefault="00F21FF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ab/>
        <w:t xml:space="preserve">навыками работы с основными философскими категориями; технологиями приобретения, использования и обновления философских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знаний для анализа предметно-практической деятельности (ОК-1)</w:t>
      </w:r>
    </w:p>
    <w:p w:rsidR="00F21FF0" w:rsidRDefault="00F21FF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ab/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</w:t>
      </w:r>
    </w:p>
    <w:p w:rsidR="00F21FF0" w:rsidRDefault="00F21FF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ab/>
        <w:t>практическими навыками оценки социальных, возрастных, психофизиологических и индивидуальных особенностей и особых образовательных потребностей обучающихся (ОПК-2).</w:t>
      </w:r>
    </w:p>
    <w:p w:rsidR="00F21FF0" w:rsidRDefault="00F21FF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ab/>
        <w:t>навыками сравнения разных подходов к понятию «предметн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пространственная развивающая среда».</w:t>
      </w:r>
    </w:p>
    <w:p w:rsidR="00F21FF0" w:rsidRDefault="00F21FF0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lastRenderedPageBreak/>
        <w:t>−</w:t>
      </w:r>
      <w:r>
        <w:rPr>
          <w:rFonts w:ascii="Times New Roman" w:eastAsia="Times New Roman" w:hAnsi="Times New Roman" w:cs="Times New Roman"/>
          <w:sz w:val="28"/>
        </w:rPr>
        <w:tab/>
        <w:t>навыками разработок методические рекомендации по построению предметно - развивающей среды в ДОО (ПК-4).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ab/>
        <w:t>Дисциплина участвует в формировании компетенций: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ОК-1 способностью использовать основы философских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знаний для формирования научного мировоззрения.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F21FF0" w:rsidRDefault="00F21FF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F21FF0" w:rsidRDefault="00F21FF0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 2</w:t>
      </w:r>
    </w:p>
    <w:p w:rsidR="00F21FF0" w:rsidRDefault="00F21FF0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b/>
          <w:sz w:val="28"/>
        </w:rPr>
        <w:tab/>
        <w:t>Форма контроля: зачет</w:t>
      </w:r>
    </w:p>
    <w:p w:rsidR="00F21FF0" w:rsidRDefault="00F21FF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Times New Roman" w:eastAsia="Times New Roman" w:hAnsi="Times New Roman" w:cs="Times New Roman"/>
          <w:b/>
          <w:sz w:val="28"/>
        </w:rPr>
        <w:tab/>
        <w:t>Сведения о профессорско-преподавательском составе:</w:t>
      </w:r>
    </w:p>
    <w:p w:rsidR="00F21FF0" w:rsidRDefault="00F21FF0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F21FF0" w:rsidRDefault="00F21FF0">
      <w:pPr>
        <w:ind w:left="360"/>
        <w:jc w:val="both"/>
        <w:rPr>
          <w:rFonts w:ascii="Calibri" w:eastAsia="Calibri" w:hAnsi="Calibri" w:cs="Calibri"/>
        </w:rPr>
      </w:pPr>
    </w:p>
    <w:p w:rsidR="00F21FF0" w:rsidRPr="00915A6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Pr="00915A6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20120F" w:rsidRDefault="00F21FF0" w:rsidP="008F4BE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052E">
        <w:rPr>
          <w:rFonts w:ascii="Times New Roman" w:hAnsi="Times New Roman"/>
          <w:i/>
          <w:sz w:val="28"/>
          <w:szCs w:val="28"/>
        </w:rPr>
        <w:t>Б1.В.ДВ.06. 01</w:t>
      </w:r>
      <w:r>
        <w:rPr>
          <w:i/>
        </w:rPr>
        <w:t>.</w:t>
      </w:r>
      <w:r w:rsidRPr="0020120F">
        <w:rPr>
          <w:rFonts w:ascii="Times New Roman" w:hAnsi="Times New Roman"/>
          <w:i/>
          <w:sz w:val="28"/>
          <w:szCs w:val="28"/>
        </w:rPr>
        <w:t>Естественнонаучное образование воспитателя детского сада</w:t>
      </w:r>
    </w:p>
    <w:p w:rsidR="00F21FF0" w:rsidRPr="00915A6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15A6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915A60" w:rsidTr="008F4BE2">
        <w:tc>
          <w:tcPr>
            <w:tcW w:w="4785" w:type="dxa"/>
          </w:tcPr>
          <w:p w:rsidR="00F21FF0" w:rsidRPr="00915A6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915A60" w:rsidRDefault="00F21FF0" w:rsidP="008F4BE2">
            <w:pPr>
              <w:ind w:lef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44.03.01</w:t>
            </w:r>
            <w:r w:rsidRPr="00915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"Педагогическое образование </w:t>
            </w:r>
          </w:p>
          <w:p w:rsidR="00F21FF0" w:rsidRPr="00915A60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21FF0" w:rsidRPr="00915A60" w:rsidTr="008F4BE2">
        <w:tc>
          <w:tcPr>
            <w:tcW w:w="4785" w:type="dxa"/>
          </w:tcPr>
          <w:p w:rsidR="00F21FF0" w:rsidRPr="00915A6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 w:rsidP="008F4BE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44.03.01.0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CE62CF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Дошко</w:t>
            </w:r>
            <w:r w:rsidRPr="00CE62CF">
              <w:rPr>
                <w:rFonts w:ascii="Times New Roman" w:hAnsi="Times New Roman"/>
                <w:bCs/>
                <w:sz w:val="28"/>
                <w:szCs w:val="28"/>
              </w:rPr>
              <w:t xml:space="preserve">льное образование" </w:t>
            </w:r>
          </w:p>
          <w:p w:rsidR="00F21FF0" w:rsidRPr="006279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FF0" w:rsidRPr="00915A60" w:rsidTr="008F4BE2">
        <w:tc>
          <w:tcPr>
            <w:tcW w:w="4785" w:type="dxa"/>
          </w:tcPr>
          <w:p w:rsidR="00F21FF0" w:rsidRPr="00915A6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Default="00F21FF0" w:rsidP="008F4B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15A60">
              <w:rPr>
                <w:rFonts w:ascii="Times New Roman" w:hAnsi="Times New Roman"/>
                <w:bCs/>
                <w:sz w:val="28"/>
                <w:szCs w:val="28"/>
              </w:rPr>
              <w:t>стествознания и безопасности жизнедеятельности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21FF0" w:rsidRPr="00915A60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1FF0" w:rsidRPr="00002DF3" w:rsidRDefault="00F21FF0" w:rsidP="00404733">
      <w:pPr>
        <w:pStyle w:val="ab"/>
        <w:numPr>
          <w:ilvl w:val="0"/>
          <w:numId w:val="97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002DF3">
        <w:rPr>
          <w:rFonts w:ascii="Times New Roman" w:hAnsi="Times New Roman"/>
          <w:b/>
          <w:bCs/>
        </w:rPr>
        <w:lastRenderedPageBreak/>
        <w:t>ЦЕЛИ И ЗАДАЧИ ОСВОЕНИЯ ДИСЦИПЛИНЫ</w:t>
      </w:r>
    </w:p>
    <w:p w:rsidR="00F21FF0" w:rsidRPr="00163503" w:rsidRDefault="00F21FF0" w:rsidP="008F4BE2">
      <w:pPr>
        <w:spacing w:before="40"/>
        <w:ind w:firstLine="709"/>
        <w:rPr>
          <w:rFonts w:ascii="Times New Roman" w:hAnsi="Times New Roman"/>
          <w:sz w:val="24"/>
          <w:szCs w:val="24"/>
        </w:rPr>
      </w:pPr>
      <w:r w:rsidRPr="00163503">
        <w:rPr>
          <w:rFonts w:ascii="Times New Roman" w:hAnsi="Times New Roman"/>
          <w:b/>
          <w:sz w:val="24"/>
          <w:szCs w:val="24"/>
        </w:rPr>
        <w:t>Цели</w:t>
      </w:r>
      <w:r w:rsidRPr="00163503">
        <w:rPr>
          <w:rFonts w:ascii="Times New Roman" w:hAnsi="Times New Roman"/>
          <w:sz w:val="24"/>
          <w:szCs w:val="24"/>
        </w:rPr>
        <w:t xml:space="preserve"> освоения дисциплины: формирование профессиональной компетентности </w:t>
      </w:r>
      <w:r>
        <w:rPr>
          <w:rFonts w:ascii="Times New Roman" w:hAnsi="Times New Roman"/>
          <w:sz w:val="24"/>
          <w:szCs w:val="24"/>
        </w:rPr>
        <w:t>воспитателя детского сада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овладения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</w:t>
      </w:r>
      <w:r w:rsidRPr="00163503">
        <w:rPr>
          <w:rFonts w:ascii="Times New Roman" w:hAnsi="Times New Roman"/>
          <w:sz w:val="24"/>
          <w:szCs w:val="24"/>
        </w:rPr>
        <w:t>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F21FF0" w:rsidRPr="00163503" w:rsidRDefault="00F21FF0" w:rsidP="008F4BE2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r w:rsidRPr="00163503">
        <w:rPr>
          <w:b/>
        </w:rPr>
        <w:t xml:space="preserve">Задачи: </w:t>
      </w:r>
      <w:r w:rsidRPr="00163503">
        <w:rPr>
          <w:color w:val="000000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</w:t>
      </w:r>
      <w:r>
        <w:rPr>
          <w:color w:val="000000"/>
        </w:rPr>
        <w:t xml:space="preserve">дошкольного </w:t>
      </w:r>
      <w:r w:rsidRPr="00163503">
        <w:rPr>
          <w:color w:val="000000"/>
        </w:rPr>
        <w:t xml:space="preserve">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</w:t>
      </w:r>
      <w:r>
        <w:rPr>
          <w:color w:val="000000"/>
        </w:rPr>
        <w:t xml:space="preserve">географической, </w:t>
      </w:r>
      <w:r w:rsidRPr="00163503">
        <w:rPr>
          <w:color w:val="000000"/>
        </w:rPr>
        <w:t>биологической и экологических сферах,  а также умение использовать полученные знания в практической деятельности.</w:t>
      </w:r>
    </w:p>
    <w:p w:rsidR="00F21FF0" w:rsidRPr="00F520B7" w:rsidRDefault="00F21FF0" w:rsidP="00404733">
      <w:pPr>
        <w:pStyle w:val="a6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4209"/>
      </w:tblGrid>
      <w:tr w:rsidR="00F21FF0" w:rsidRPr="00163503" w:rsidTr="00294931">
        <w:trPr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163503" w:rsidTr="00294931">
        <w:trPr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FF0" w:rsidRPr="00163503" w:rsidTr="00294931">
        <w:trPr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 основные тенденции развития современного естественнонаучного образования</w:t>
            </w:r>
          </w:p>
        </w:tc>
      </w:tr>
      <w:tr w:rsidR="00F21FF0" w:rsidRPr="00163503" w:rsidTr="00294931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У-использовать полученные знания в формировании  естественнонаучной  картины мира у обучающихся..</w:t>
            </w:r>
          </w:p>
        </w:tc>
      </w:tr>
      <w:tr w:rsidR="00F21FF0" w:rsidRPr="00163503" w:rsidTr="00294931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В-навыками передачи знаний, способностью убеждать в необходимости владения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экоцентрическим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сознанием и экологически обоснованным поведением</w:t>
            </w:r>
          </w:p>
        </w:tc>
      </w:tr>
      <w:tr w:rsidR="00F21FF0" w:rsidRPr="002F558E" w:rsidTr="00294931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ОК-</w:t>
            </w:r>
            <w:r w:rsidRPr="00D47EF2">
              <w:rPr>
                <w:rFonts w:ascii="Times New Roman" w:hAnsi="Times New Roman"/>
                <w:iCs/>
                <w:sz w:val="24"/>
                <w:szCs w:val="24"/>
              </w:rPr>
              <w:t>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EF2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 основные этапы дошкольного естественнонаучного воспитания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 передавать дошкольникам  свои знания, взгляды, убеждения, 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 оценивать учебные достижения дошкольников с учетом знания программы дошкольного воспитания</w:t>
            </w:r>
          </w:p>
        </w:tc>
      </w:tr>
      <w:tr w:rsidR="00F21FF0" w:rsidRPr="002F558E" w:rsidTr="00294931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F21FF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 методы, формы, методические приемы, ознакомления дошкольника с окружающим миром</w:t>
            </w:r>
          </w:p>
        </w:tc>
      </w:tr>
      <w:tr w:rsidR="00F21FF0" w:rsidRPr="002F558E" w:rsidTr="00294931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>осуществлять обучение, воспитание и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социальных, возрастных, психофизически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 индивидуальных особенностей</w:t>
            </w:r>
          </w:p>
        </w:tc>
      </w:tr>
      <w:tr w:rsidR="00F21FF0" w:rsidRPr="002F558E" w:rsidTr="00294931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 дошкольникам,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социальных, возрастных, психофизических и индивидуальных особенностей </w:t>
            </w:r>
          </w:p>
        </w:tc>
      </w:tr>
      <w:tr w:rsidR="00F21FF0" w:rsidRPr="002F558E" w:rsidTr="00294931">
        <w:tc>
          <w:tcPr>
            <w:tcW w:w="534" w:type="pct"/>
            <w:vMerge w:val="restart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8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81F8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81F8A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отбора естественнонаучного  и обществоведческого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- реализовывать образовательные программы соответствии с 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FF0" w:rsidRDefault="00F21FF0" w:rsidP="008F4BE2">
      <w:pPr>
        <w:framePr w:hSpace="180" w:wrap="around" w:vAnchor="text" w:hAnchor="text" w:y="1"/>
        <w:suppressOverlap/>
        <w:jc w:val="both"/>
        <w:rPr>
          <w:rFonts w:ascii="Times New Roman" w:hAnsi="Times New Roman"/>
          <w:i/>
          <w:iCs/>
          <w:sz w:val="24"/>
          <w:szCs w:val="24"/>
        </w:rPr>
      </w:pPr>
      <w:r w:rsidRPr="00D8192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81922">
        <w:rPr>
          <w:rFonts w:ascii="Times New Roman" w:hAnsi="Times New Roman"/>
          <w:sz w:val="24"/>
          <w:szCs w:val="24"/>
        </w:rPr>
        <w:t xml:space="preserve"> </w:t>
      </w:r>
      <w:r w:rsidRPr="00D47EF2">
        <w:rPr>
          <w:rFonts w:ascii="Times New Roman" w:hAnsi="Times New Roman"/>
          <w:i/>
          <w:iCs/>
          <w:sz w:val="24"/>
          <w:szCs w:val="24"/>
        </w:rPr>
        <w:t>ОК-3; ОК-6; ОПК-2; ПК-4</w:t>
      </w:r>
    </w:p>
    <w:p w:rsidR="00F21FF0" w:rsidRPr="00D81922" w:rsidRDefault="00F21FF0" w:rsidP="008F4BE2">
      <w:pPr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D8192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4</w:t>
      </w:r>
      <w:r w:rsidRPr="00D81922">
        <w:rPr>
          <w:rFonts w:ascii="Times New Roman" w:hAnsi="Times New Roman"/>
          <w:sz w:val="28"/>
          <w:szCs w:val="28"/>
        </w:rPr>
        <w:t xml:space="preserve">  ЗЕТ</w:t>
      </w:r>
    </w:p>
    <w:p w:rsidR="00F21FF0" w:rsidRPr="00915A60" w:rsidRDefault="00F21FF0" w:rsidP="00F21FF0">
      <w:pPr>
        <w:pStyle w:val="a6"/>
        <w:numPr>
          <w:ilvl w:val="0"/>
          <w:numId w:val="62"/>
        </w:numPr>
        <w:jc w:val="both"/>
        <w:rPr>
          <w:rFonts w:ascii="Times New Roman" w:hAnsi="Times New Roman"/>
          <w:i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sz w:val="28"/>
          <w:szCs w:val="28"/>
        </w:rPr>
        <w:t xml:space="preserve">экзамен </w:t>
      </w:r>
    </w:p>
    <w:p w:rsidR="00F21FF0" w:rsidRPr="00915A60" w:rsidRDefault="00F21FF0" w:rsidP="00F21FF0">
      <w:pPr>
        <w:pStyle w:val="a6"/>
        <w:numPr>
          <w:ilvl w:val="0"/>
          <w:numId w:val="62"/>
        </w:numPr>
        <w:jc w:val="both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F21FF0" w:rsidRPr="00915A60" w:rsidTr="008F4BE2">
        <w:tc>
          <w:tcPr>
            <w:tcW w:w="1702" w:type="dxa"/>
            <w:vAlign w:val="center"/>
          </w:tcPr>
          <w:p w:rsidR="00F21FF0" w:rsidRPr="00915A60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21FF0" w:rsidRPr="00915A60" w:rsidTr="008F4BE2">
        <w:tc>
          <w:tcPr>
            <w:tcW w:w="1702" w:type="dxa"/>
            <w:vAlign w:val="center"/>
          </w:tcPr>
          <w:p w:rsidR="00F21FF0" w:rsidRPr="00915A60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FF0" w:rsidRPr="00915A60" w:rsidTr="008F4BE2">
        <w:tc>
          <w:tcPr>
            <w:tcW w:w="1702" w:type="dxa"/>
          </w:tcPr>
          <w:p w:rsidR="00F21FF0" w:rsidRPr="00915A6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Естественнонаучное образование воспитателя детского сада</w:t>
            </w:r>
          </w:p>
        </w:tc>
        <w:tc>
          <w:tcPr>
            <w:tcW w:w="1559" w:type="dxa"/>
          </w:tcPr>
          <w:p w:rsidR="00F21FF0" w:rsidRPr="00915A6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915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F21FF0" w:rsidRPr="00915A60" w:rsidRDefault="00F21FF0" w:rsidP="008F4BE2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t>РГЭУ (РИНХ),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21FF0" w:rsidRDefault="00F21FF0" w:rsidP="002D57C5">
      <w:pPr>
        <w:pStyle w:val="a6"/>
        <w:spacing w:after="0"/>
        <w:jc w:val="both"/>
      </w:pPr>
      <w:r w:rsidRPr="00DC11B2">
        <w:rPr>
          <w:rFonts w:ascii="Times New Roman" w:hAnsi="Times New Roman"/>
        </w:rPr>
        <w:t>Разработчик</w:t>
      </w:r>
      <w:r w:rsidRPr="00DC11B2">
        <w:rPr>
          <w:rFonts w:ascii="Times New Roman" w:hAnsi="Times New Roman"/>
          <w:i/>
        </w:rPr>
        <w:t>,</w:t>
      </w:r>
      <w:r w:rsidRPr="00DC11B2">
        <w:rPr>
          <w:rFonts w:ascii="Times New Roman" w:hAnsi="Times New Roman"/>
        </w:rPr>
        <w:t xml:space="preserve"> канд.</w:t>
      </w:r>
      <w:r w:rsidR="002D57C5">
        <w:rPr>
          <w:rFonts w:ascii="Times New Roman" w:hAnsi="Times New Roman"/>
        </w:rPr>
        <w:t xml:space="preserve"> </w:t>
      </w:r>
      <w:proofErr w:type="spellStart"/>
      <w:r w:rsidRPr="00DC11B2">
        <w:rPr>
          <w:rFonts w:ascii="Times New Roman" w:hAnsi="Times New Roman"/>
        </w:rPr>
        <w:t>пед</w:t>
      </w:r>
      <w:proofErr w:type="gramStart"/>
      <w:r w:rsidRPr="00DC11B2">
        <w:rPr>
          <w:rFonts w:ascii="Times New Roman" w:hAnsi="Times New Roman"/>
        </w:rPr>
        <w:t>.н</w:t>
      </w:r>
      <w:proofErr w:type="gramEnd"/>
      <w:r w:rsidRPr="00DC11B2">
        <w:rPr>
          <w:rFonts w:ascii="Times New Roman" w:hAnsi="Times New Roman"/>
        </w:rPr>
        <w:t>аук</w:t>
      </w:r>
      <w:proofErr w:type="spellEnd"/>
      <w:r w:rsidRPr="00DC11B2">
        <w:rPr>
          <w:rFonts w:ascii="Times New Roman" w:hAnsi="Times New Roman"/>
        </w:rPr>
        <w:t>, доцент                                                                        В. А. Панов</w:t>
      </w:r>
      <w:r>
        <w:rPr>
          <w:rFonts w:ascii="Times New Roman" w:hAnsi="Times New Roman"/>
        </w:rPr>
        <w:t>а</w:t>
      </w:r>
    </w:p>
    <w:p w:rsidR="00F21FF0" w:rsidRPr="00915A6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1FF0" w:rsidRPr="00915A6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20120F" w:rsidRDefault="00F21FF0" w:rsidP="008F4BE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3CB8">
        <w:rPr>
          <w:rFonts w:ascii="Times New Roman" w:hAnsi="Times New Roman"/>
          <w:i/>
          <w:sz w:val="28"/>
          <w:szCs w:val="28"/>
        </w:rPr>
        <w:t>Б1.В.ДВ.06. 02</w:t>
      </w:r>
      <w:r w:rsidRPr="00D52487">
        <w:rPr>
          <w:i/>
          <w:sz w:val="28"/>
          <w:szCs w:val="28"/>
        </w:rPr>
        <w:t>.</w:t>
      </w:r>
      <w:r>
        <w:rPr>
          <w:i/>
        </w:rPr>
        <w:t xml:space="preserve"> </w:t>
      </w:r>
      <w:r w:rsidRPr="00D52487">
        <w:rPr>
          <w:rFonts w:ascii="Times New Roman" w:hAnsi="Times New Roman"/>
          <w:i/>
          <w:sz w:val="28"/>
          <w:szCs w:val="28"/>
        </w:rPr>
        <w:t>Формирование естественнонаучных компетенций воспитателя</w:t>
      </w:r>
    </w:p>
    <w:p w:rsidR="00F21FF0" w:rsidRPr="00915A6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15A6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915A60" w:rsidTr="008F4BE2">
        <w:tc>
          <w:tcPr>
            <w:tcW w:w="4785" w:type="dxa"/>
          </w:tcPr>
          <w:p w:rsidR="00F21FF0" w:rsidRPr="00915A6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915A60" w:rsidRDefault="00F21FF0" w:rsidP="008F4BE2">
            <w:pPr>
              <w:ind w:lef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44.03.01</w:t>
            </w:r>
            <w:r w:rsidRPr="00915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"Педагогическое образование </w:t>
            </w:r>
          </w:p>
          <w:p w:rsidR="00F21FF0" w:rsidRPr="00915A60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21FF0" w:rsidRPr="00915A60" w:rsidTr="008F4BE2">
        <w:tc>
          <w:tcPr>
            <w:tcW w:w="4785" w:type="dxa"/>
          </w:tcPr>
          <w:p w:rsidR="00F21FF0" w:rsidRPr="00915A6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 w:rsidP="008F4BE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44.03.01.0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CE62CF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Дошко</w:t>
            </w:r>
            <w:r w:rsidRPr="00CE62CF">
              <w:rPr>
                <w:rFonts w:ascii="Times New Roman" w:hAnsi="Times New Roman"/>
                <w:bCs/>
                <w:sz w:val="28"/>
                <w:szCs w:val="28"/>
              </w:rPr>
              <w:t xml:space="preserve">льное образование" </w:t>
            </w:r>
          </w:p>
          <w:p w:rsidR="00F21FF0" w:rsidRPr="006279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FF0" w:rsidRPr="00915A60" w:rsidTr="008F4BE2">
        <w:tc>
          <w:tcPr>
            <w:tcW w:w="4785" w:type="dxa"/>
          </w:tcPr>
          <w:p w:rsidR="00F21FF0" w:rsidRPr="00915A6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Default="00F21FF0" w:rsidP="008F4B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15A60">
              <w:rPr>
                <w:rFonts w:ascii="Times New Roman" w:hAnsi="Times New Roman"/>
                <w:bCs/>
                <w:sz w:val="28"/>
                <w:szCs w:val="28"/>
              </w:rPr>
              <w:t>стествознания и безопасности жизнедеятельности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21FF0" w:rsidRPr="00915A60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1FF0" w:rsidRPr="00002DF3" w:rsidRDefault="00F21FF0" w:rsidP="00404733">
      <w:pPr>
        <w:pStyle w:val="ab"/>
        <w:numPr>
          <w:ilvl w:val="0"/>
          <w:numId w:val="98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002DF3">
        <w:rPr>
          <w:rFonts w:ascii="Times New Roman" w:hAnsi="Times New Roman"/>
          <w:b/>
          <w:bCs/>
        </w:rPr>
        <w:t>ЦЕЛИ И ЗАДАЧИ ОСВОЕНИЯ ДИСЦИПЛИНЫ</w:t>
      </w:r>
    </w:p>
    <w:p w:rsidR="00F21FF0" w:rsidRPr="00163503" w:rsidRDefault="00F21FF0" w:rsidP="008F4BE2">
      <w:pPr>
        <w:spacing w:before="40"/>
        <w:ind w:firstLine="709"/>
        <w:rPr>
          <w:rFonts w:ascii="Times New Roman" w:hAnsi="Times New Roman"/>
          <w:sz w:val="24"/>
          <w:szCs w:val="24"/>
        </w:rPr>
      </w:pPr>
      <w:r w:rsidRPr="00163503">
        <w:rPr>
          <w:rFonts w:ascii="Times New Roman" w:hAnsi="Times New Roman"/>
          <w:b/>
          <w:sz w:val="24"/>
          <w:szCs w:val="24"/>
        </w:rPr>
        <w:t>Цели</w:t>
      </w:r>
      <w:r w:rsidRPr="00163503">
        <w:rPr>
          <w:rFonts w:ascii="Times New Roman" w:hAnsi="Times New Roman"/>
          <w:sz w:val="24"/>
          <w:szCs w:val="24"/>
        </w:rPr>
        <w:t xml:space="preserve"> освоения дисциплин</w:t>
      </w:r>
      <w:r>
        <w:rPr>
          <w:rFonts w:ascii="Times New Roman" w:hAnsi="Times New Roman"/>
          <w:sz w:val="24"/>
          <w:szCs w:val="24"/>
        </w:rPr>
        <w:t xml:space="preserve">ы: </w:t>
      </w:r>
      <w:r w:rsidRPr="00A4392C">
        <w:rPr>
          <w:rFonts w:ascii="Times New Roman" w:hAnsi="Times New Roman"/>
          <w:sz w:val="24"/>
          <w:szCs w:val="24"/>
        </w:rPr>
        <w:t>естественнонаучных компетенций воспитателя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овладения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</w:t>
      </w:r>
      <w:r w:rsidRPr="00163503">
        <w:rPr>
          <w:rFonts w:ascii="Times New Roman" w:hAnsi="Times New Roman"/>
          <w:sz w:val="24"/>
          <w:szCs w:val="24"/>
        </w:rPr>
        <w:t>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F21FF0" w:rsidRPr="00163503" w:rsidRDefault="00F21FF0" w:rsidP="008F4BE2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r w:rsidRPr="00163503">
        <w:rPr>
          <w:b/>
        </w:rPr>
        <w:t xml:space="preserve">Задачи: </w:t>
      </w:r>
      <w:r w:rsidRPr="00163503">
        <w:rPr>
          <w:color w:val="000000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</w:t>
      </w:r>
      <w:r>
        <w:rPr>
          <w:color w:val="000000"/>
        </w:rPr>
        <w:t xml:space="preserve">дошкольного </w:t>
      </w:r>
      <w:r w:rsidRPr="00163503">
        <w:rPr>
          <w:color w:val="000000"/>
        </w:rPr>
        <w:t xml:space="preserve">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</w:t>
      </w:r>
      <w:r>
        <w:rPr>
          <w:color w:val="000000"/>
        </w:rPr>
        <w:t xml:space="preserve">географической, </w:t>
      </w:r>
      <w:r w:rsidRPr="00163503">
        <w:rPr>
          <w:color w:val="000000"/>
        </w:rPr>
        <w:t>биологической и экологических сферах,  а также умение использовать полученные знания в практической деятельности.</w:t>
      </w:r>
    </w:p>
    <w:p w:rsidR="00F21FF0" w:rsidRPr="00F520B7" w:rsidRDefault="00F21FF0" w:rsidP="00404733">
      <w:pPr>
        <w:pStyle w:val="a6"/>
        <w:numPr>
          <w:ilvl w:val="0"/>
          <w:numId w:val="98"/>
        </w:numPr>
        <w:jc w:val="both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4209"/>
      </w:tblGrid>
      <w:tr w:rsidR="00F21FF0" w:rsidRPr="00163503" w:rsidTr="00294931">
        <w:trPr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163503" w:rsidTr="00294931">
        <w:trPr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FF0" w:rsidRPr="00163503" w:rsidTr="00294931">
        <w:trPr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 основные тенденции развития современного естественнонаучного образования</w:t>
            </w:r>
          </w:p>
        </w:tc>
      </w:tr>
      <w:tr w:rsidR="00F21FF0" w:rsidRPr="00163503" w:rsidTr="00294931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У-использовать полученные знания в </w:t>
            </w:r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>естественнонаучных компетенций воспитателя</w:t>
            </w:r>
          </w:p>
        </w:tc>
      </w:tr>
      <w:tr w:rsidR="00F21FF0" w:rsidRPr="00163503" w:rsidTr="00294931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163503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163503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В-навыками формирования  </w:t>
            </w:r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>естественнонаучных компетенций воспитателя</w:t>
            </w:r>
          </w:p>
        </w:tc>
      </w:tr>
      <w:tr w:rsidR="00F21FF0" w:rsidRPr="002F558E" w:rsidTr="00294931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ОК-</w:t>
            </w:r>
            <w:r w:rsidRPr="00D47EF2">
              <w:rPr>
                <w:rFonts w:ascii="Times New Roman" w:hAnsi="Times New Roman"/>
                <w:iCs/>
                <w:sz w:val="24"/>
                <w:szCs w:val="24"/>
              </w:rPr>
              <w:t>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EF2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 основные этапы дошкольного естественнонаучного воспитания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 передавать дошкольникам  свои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знания, взгляды, убеждения, 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 оценивать учебные достижения дошкольников с учетом знания программы дошкольного воспитания</w:t>
            </w:r>
          </w:p>
        </w:tc>
      </w:tr>
      <w:tr w:rsidR="00F21FF0" w:rsidRPr="002F558E" w:rsidTr="00294931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F21FF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 методы, формы, методические приемы, ознакомления дошкольника с окружающим миром</w:t>
            </w:r>
          </w:p>
        </w:tc>
      </w:tr>
      <w:tr w:rsidR="00F21FF0" w:rsidRPr="002F558E" w:rsidTr="00294931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>осуществлять обучение, воспитание и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социальных, возрастных, психофизически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 индивидуальных особенностей</w:t>
            </w:r>
          </w:p>
        </w:tc>
      </w:tr>
      <w:tr w:rsidR="00F21FF0" w:rsidRPr="002F558E" w:rsidTr="00294931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D43D78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 дошкольникам,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возрастных, психофизических и индивидуальных особенностей </w:t>
            </w:r>
          </w:p>
        </w:tc>
      </w:tr>
      <w:tr w:rsidR="00F21FF0" w:rsidRPr="002F558E" w:rsidTr="00294931">
        <w:tc>
          <w:tcPr>
            <w:tcW w:w="534" w:type="pct"/>
            <w:vMerge w:val="restart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8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81F8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81F8A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отбора естественнонаучного  и обществоведческого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- реализовывать образовательные программы соответствии с 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21FF0" w:rsidRPr="002F558E" w:rsidTr="00294931">
        <w:tc>
          <w:tcPr>
            <w:tcW w:w="534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F21FF0" w:rsidRPr="00B7133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F21FF0" w:rsidRDefault="00F21FF0" w:rsidP="008F4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F21FF0" w:rsidRPr="00D43D78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FF0" w:rsidRDefault="00F21FF0" w:rsidP="008F4BE2">
      <w:pPr>
        <w:framePr w:hSpace="180" w:wrap="around" w:vAnchor="text" w:hAnchor="text" w:y="1"/>
        <w:suppressOverlap/>
        <w:jc w:val="both"/>
        <w:rPr>
          <w:rFonts w:ascii="Times New Roman" w:hAnsi="Times New Roman"/>
          <w:i/>
          <w:iCs/>
          <w:sz w:val="24"/>
          <w:szCs w:val="24"/>
        </w:rPr>
      </w:pPr>
      <w:r w:rsidRPr="00D8192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81922">
        <w:rPr>
          <w:rFonts w:ascii="Times New Roman" w:hAnsi="Times New Roman"/>
          <w:sz w:val="24"/>
          <w:szCs w:val="24"/>
        </w:rPr>
        <w:t xml:space="preserve"> </w:t>
      </w:r>
      <w:r w:rsidRPr="00D47EF2">
        <w:rPr>
          <w:rFonts w:ascii="Times New Roman" w:hAnsi="Times New Roman"/>
          <w:i/>
          <w:iCs/>
          <w:sz w:val="24"/>
          <w:szCs w:val="24"/>
        </w:rPr>
        <w:t>ОК-3; ОК-6; ОПК-2; ПК-4</w:t>
      </w:r>
    </w:p>
    <w:p w:rsidR="00F21FF0" w:rsidRPr="00D81922" w:rsidRDefault="00F21FF0" w:rsidP="008F4BE2">
      <w:pPr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D8192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4</w:t>
      </w:r>
      <w:r w:rsidRPr="00D81922">
        <w:rPr>
          <w:rFonts w:ascii="Times New Roman" w:hAnsi="Times New Roman"/>
          <w:sz w:val="28"/>
          <w:szCs w:val="28"/>
        </w:rPr>
        <w:t xml:space="preserve">  ЗЕТ</w:t>
      </w:r>
    </w:p>
    <w:p w:rsidR="00F21FF0" w:rsidRPr="00915A60" w:rsidRDefault="00F21FF0" w:rsidP="00F21FF0">
      <w:pPr>
        <w:pStyle w:val="a6"/>
        <w:numPr>
          <w:ilvl w:val="0"/>
          <w:numId w:val="62"/>
        </w:numPr>
        <w:jc w:val="both"/>
        <w:rPr>
          <w:rFonts w:ascii="Times New Roman" w:hAnsi="Times New Roman"/>
          <w:i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sz w:val="28"/>
          <w:szCs w:val="28"/>
        </w:rPr>
        <w:t xml:space="preserve">экзамен </w:t>
      </w:r>
    </w:p>
    <w:p w:rsidR="00F21FF0" w:rsidRPr="00915A60" w:rsidRDefault="00F21FF0" w:rsidP="00F21FF0">
      <w:pPr>
        <w:pStyle w:val="a6"/>
        <w:numPr>
          <w:ilvl w:val="0"/>
          <w:numId w:val="62"/>
        </w:numPr>
        <w:jc w:val="both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F21FF0" w:rsidRPr="00915A60" w:rsidTr="008F4BE2">
        <w:tc>
          <w:tcPr>
            <w:tcW w:w="1702" w:type="dxa"/>
            <w:vAlign w:val="center"/>
          </w:tcPr>
          <w:p w:rsidR="00F21FF0" w:rsidRPr="00915A60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21FF0" w:rsidRPr="00915A60" w:rsidTr="008F4BE2">
        <w:tc>
          <w:tcPr>
            <w:tcW w:w="1702" w:type="dxa"/>
            <w:vAlign w:val="center"/>
          </w:tcPr>
          <w:p w:rsidR="00F21FF0" w:rsidRPr="00915A60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F21FF0" w:rsidRPr="00915A6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FF0" w:rsidRPr="00915A60" w:rsidTr="008F4BE2">
        <w:tc>
          <w:tcPr>
            <w:tcW w:w="1702" w:type="dxa"/>
          </w:tcPr>
          <w:p w:rsidR="00F21FF0" w:rsidRPr="00915A6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естественнонаучных компетенций воспитателя</w:t>
            </w:r>
          </w:p>
        </w:tc>
        <w:tc>
          <w:tcPr>
            <w:tcW w:w="1559" w:type="dxa"/>
          </w:tcPr>
          <w:p w:rsidR="00F21FF0" w:rsidRPr="00915A6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915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F21FF0" w:rsidRPr="00915A6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F21FF0" w:rsidRPr="00915A60" w:rsidRDefault="00F21FF0" w:rsidP="008F4BE2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t>РГЭУ (РИНХ),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21FF0" w:rsidRPr="00DC11B2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1FF0" w:rsidRPr="00DC11B2" w:rsidRDefault="00F21FF0" w:rsidP="008F4BE2">
      <w:pPr>
        <w:pStyle w:val="a6"/>
        <w:spacing w:after="0"/>
        <w:jc w:val="both"/>
        <w:rPr>
          <w:rFonts w:ascii="Times New Roman" w:hAnsi="Times New Roman"/>
        </w:rPr>
      </w:pPr>
      <w:r w:rsidRPr="00DC11B2">
        <w:rPr>
          <w:rFonts w:ascii="Times New Roman" w:hAnsi="Times New Roman"/>
        </w:rPr>
        <w:t>Разработчик</w:t>
      </w:r>
      <w:r w:rsidRPr="00DC11B2">
        <w:rPr>
          <w:rFonts w:ascii="Times New Roman" w:hAnsi="Times New Roman"/>
          <w:i/>
        </w:rPr>
        <w:t>,</w:t>
      </w:r>
      <w:r w:rsidRPr="00DC11B2">
        <w:rPr>
          <w:rFonts w:ascii="Times New Roman" w:hAnsi="Times New Roman"/>
        </w:rPr>
        <w:t xml:space="preserve"> канд.</w:t>
      </w:r>
    </w:p>
    <w:p w:rsidR="00F21FF0" w:rsidRDefault="00F21FF0" w:rsidP="008F4BE2">
      <w:proofErr w:type="spellStart"/>
      <w:r w:rsidRPr="00DC11B2">
        <w:rPr>
          <w:rFonts w:ascii="Times New Roman" w:hAnsi="Times New Roman"/>
        </w:rPr>
        <w:t>пед.наук</w:t>
      </w:r>
      <w:proofErr w:type="spellEnd"/>
      <w:r w:rsidRPr="00DC11B2">
        <w:rPr>
          <w:rFonts w:ascii="Times New Roman" w:hAnsi="Times New Roman"/>
        </w:rPr>
        <w:t>, доцент                                                                                               В. А. Панов</w:t>
      </w:r>
      <w:r>
        <w:rPr>
          <w:rFonts w:ascii="Times New Roman" w:hAnsi="Times New Roman"/>
        </w:rPr>
        <w:t>а</w:t>
      </w:r>
    </w:p>
    <w:p w:rsidR="00F21FF0" w:rsidRDefault="00F21FF0"/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DA3DE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A3DE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A3DE6">
        <w:rPr>
          <w:rFonts w:ascii="Times New Roman" w:hAnsi="Times New Roman"/>
          <w:b/>
          <w:sz w:val="28"/>
          <w:szCs w:val="28"/>
        </w:rPr>
        <w:t>.В.ДВ.07.01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542">
        <w:rPr>
          <w:rFonts w:ascii="Times New Roman" w:hAnsi="Times New Roman"/>
          <w:b/>
          <w:sz w:val="28"/>
          <w:szCs w:val="28"/>
        </w:rPr>
        <w:t>Дидактические игры в дошкольном математическом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402542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F21FF0" w:rsidRPr="00BA7B1D" w:rsidRDefault="00F21FF0" w:rsidP="008F4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</w:t>
            </w:r>
          </w:p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F21FF0" w:rsidRPr="00BA7B1D" w:rsidRDefault="00F21FF0" w:rsidP="008F4BE2">
            <w:pPr>
              <w:jc w:val="both"/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</w:t>
            </w:r>
          </w:p>
        </w:tc>
      </w:tr>
      <w:tr w:rsidR="00F21FF0" w:rsidRPr="00A52326" w:rsidTr="008F4BE2">
        <w:tc>
          <w:tcPr>
            <w:tcW w:w="4361" w:type="dxa"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F21FF0" w:rsidRDefault="00F21FF0" w:rsidP="008F4B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FF0" w:rsidRPr="00BA7B1D" w:rsidRDefault="00F21FF0" w:rsidP="008F4BE2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766566" w:rsidRDefault="00F21FF0" w:rsidP="00404733">
      <w:pPr>
        <w:pStyle w:val="a5"/>
        <w:widowControl w:val="0"/>
        <w:numPr>
          <w:ilvl w:val="0"/>
          <w:numId w:val="99"/>
        </w:numPr>
        <w:tabs>
          <w:tab w:val="left" w:pos="1134"/>
        </w:tabs>
        <w:spacing w:line="240" w:lineRule="auto"/>
        <w:ind w:left="0" w:firstLine="567"/>
        <w:rPr>
          <w:b/>
          <w:spacing w:val="-4"/>
          <w:sz w:val="28"/>
          <w:szCs w:val="28"/>
        </w:rPr>
      </w:pPr>
      <w:r w:rsidRPr="00605D30">
        <w:rPr>
          <w:b/>
          <w:sz w:val="28"/>
          <w:szCs w:val="28"/>
        </w:rPr>
        <w:t xml:space="preserve">Цель изучения дисциплины: </w:t>
      </w:r>
      <w:r w:rsidRPr="00766566">
        <w:rPr>
          <w:sz w:val="28"/>
          <w:szCs w:val="28"/>
        </w:rPr>
        <w:t>подготовка воспитателя детского образовательного учреждения как целостной личности, готового к осознанию необходимых теоретических знаний, практических умений и навыков, системы предметных компетенций, обеспечивающих качественное формирование математических представлений и понятий в области организации дидактических игр в дошкольном математическом образовании</w:t>
      </w:r>
      <w:r w:rsidRPr="00766566">
        <w:rPr>
          <w:spacing w:val="-4"/>
          <w:sz w:val="28"/>
          <w:szCs w:val="28"/>
        </w:rPr>
        <w:t>.</w:t>
      </w:r>
    </w:p>
    <w:p w:rsidR="00F21FF0" w:rsidRDefault="00F21FF0" w:rsidP="00404733">
      <w:pPr>
        <w:pStyle w:val="a5"/>
        <w:widowControl w:val="0"/>
        <w:numPr>
          <w:ilvl w:val="0"/>
          <w:numId w:val="99"/>
        </w:numPr>
        <w:tabs>
          <w:tab w:val="left" w:pos="1134"/>
        </w:tabs>
        <w:spacing w:line="240" w:lineRule="auto"/>
        <w:ind w:left="720"/>
        <w:rPr>
          <w:b/>
          <w:sz w:val="28"/>
          <w:szCs w:val="28"/>
        </w:rPr>
      </w:pPr>
      <w:r w:rsidRPr="00605D30">
        <w:rPr>
          <w:b/>
          <w:sz w:val="28"/>
          <w:szCs w:val="28"/>
        </w:rPr>
        <w:t>Задачи изучения дисциплины:</w:t>
      </w:r>
    </w:p>
    <w:p w:rsidR="00F21FF0" w:rsidRPr="00C671C2" w:rsidRDefault="00F21FF0" w:rsidP="008F4BE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C671C2">
        <w:rPr>
          <w:rFonts w:ascii="Times New Roman" w:hAnsi="Times New Roman"/>
          <w:spacing w:val="-6"/>
          <w:sz w:val="28"/>
          <w:szCs w:val="28"/>
        </w:rPr>
        <w:t>– анализ существующих программ по дошкольному образованию с позиций организации дидактических игр в математическом образовании дошкольников;</w:t>
      </w:r>
    </w:p>
    <w:p w:rsidR="00F21FF0" w:rsidRPr="00766566" w:rsidRDefault="00F21FF0" w:rsidP="008F4BE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766566">
        <w:rPr>
          <w:rFonts w:ascii="Times New Roman" w:hAnsi="Times New Roman"/>
          <w:spacing w:val="-4"/>
          <w:sz w:val="28"/>
          <w:szCs w:val="28"/>
        </w:rPr>
        <w:lastRenderedPageBreak/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F21FF0" w:rsidRPr="00766566" w:rsidRDefault="00F21FF0" w:rsidP="008F4BE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F21FF0" w:rsidRPr="00766566" w:rsidRDefault="00F21FF0" w:rsidP="008F4BE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F21FF0" w:rsidRPr="00766566" w:rsidRDefault="00F21FF0" w:rsidP="008F4BE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F21FF0" w:rsidRPr="00766566" w:rsidRDefault="00F21FF0" w:rsidP="008F4BE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освоение принципов подбора, а также конструирования и технологии процесса использования дидактических игр в математическом образовании дошкольников на основе педагогического мастерства;</w:t>
      </w:r>
    </w:p>
    <w:p w:rsidR="00F21FF0" w:rsidRPr="00C671C2" w:rsidRDefault="00F21FF0" w:rsidP="008F4BE2">
      <w:pPr>
        <w:pStyle w:val="a6"/>
        <w:ind w:left="0" w:firstLine="426"/>
        <w:jc w:val="both"/>
        <w:rPr>
          <w:rFonts w:ascii="Times New Roman" w:hAnsi="Times New Roman"/>
          <w:spacing w:val="-8"/>
          <w:sz w:val="28"/>
          <w:szCs w:val="28"/>
        </w:rPr>
      </w:pPr>
      <w:r w:rsidRPr="00C671C2">
        <w:rPr>
          <w:rFonts w:ascii="Times New Roman" w:hAnsi="Times New Roman"/>
          <w:spacing w:val="-8"/>
          <w:sz w:val="28"/>
          <w:szCs w:val="28"/>
        </w:rPr>
        <w:t>– проведение анализа собственной педагогической деятельности (на</w:t>
      </w:r>
      <w:r w:rsidRPr="00C671C2">
        <w:rPr>
          <w:spacing w:val="-8"/>
        </w:rPr>
        <w:t xml:space="preserve"> </w:t>
      </w:r>
      <w:r w:rsidRPr="00C671C2">
        <w:rPr>
          <w:rFonts w:ascii="Times New Roman" w:hAnsi="Times New Roman"/>
          <w:spacing w:val="-8"/>
          <w:sz w:val="28"/>
          <w:szCs w:val="28"/>
        </w:rPr>
        <w:t>основе занятия по математике) с целью е совершенствования и повышения квалификации.</w:t>
      </w:r>
    </w:p>
    <w:p w:rsidR="00F21FF0" w:rsidRDefault="00F21FF0" w:rsidP="00404733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21FF0" w:rsidRPr="00627D88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Pr="00FF31D3" w:rsidRDefault="00F21FF0" w:rsidP="008F4BE2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 xml:space="preserve">Знать: </w:t>
      </w:r>
      <w:proofErr w:type="spellStart"/>
      <w:r w:rsidRPr="00FF31D3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FF31D3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FF31D3">
        <w:rPr>
          <w:rFonts w:ascii="Times New Roman" w:hAnsi="Times New Roman"/>
          <w:sz w:val="28"/>
          <w:szCs w:val="28"/>
        </w:rPr>
        <w:t>ДО</w:t>
      </w:r>
      <w:proofErr w:type="gramEnd"/>
      <w:r w:rsidRPr="00FF31D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FF31D3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FF31D3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FF31D3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FF31D3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логического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логического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F21FF0" w:rsidRPr="007C1F1F" w:rsidRDefault="00F21FF0" w:rsidP="008F4BE2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1F1F">
        <w:rPr>
          <w:rFonts w:ascii="Times New Roman" w:hAnsi="Times New Roman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</w:t>
      </w:r>
      <w:proofErr w:type="gramStart"/>
      <w:r w:rsidRPr="007C1F1F">
        <w:rPr>
          <w:rFonts w:ascii="Times New Roman" w:hAnsi="Times New Roman"/>
          <w:sz w:val="28"/>
          <w:szCs w:val="28"/>
        </w:rPr>
        <w:t>ДО</w:t>
      </w:r>
      <w:proofErr w:type="gramEnd"/>
      <w:r w:rsidRPr="007C1F1F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7C1F1F">
        <w:rPr>
          <w:rFonts w:ascii="Times New Roman" w:hAnsi="Times New Roman"/>
          <w:sz w:val="28"/>
          <w:szCs w:val="28"/>
        </w:rPr>
        <w:t>выбор</w:t>
      </w:r>
      <w:proofErr w:type="gramEnd"/>
      <w:r w:rsidRPr="007C1F1F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</w:t>
      </w:r>
      <w:r w:rsidRPr="007C1F1F">
        <w:rPr>
          <w:rFonts w:ascii="Times New Roman" w:hAnsi="Times New Roman"/>
          <w:sz w:val="28"/>
          <w:szCs w:val="28"/>
        </w:rPr>
        <w:lastRenderedPageBreak/>
        <w:t>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F21FF0" w:rsidRPr="0067794F" w:rsidRDefault="00F21FF0" w:rsidP="008F4BE2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7794F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развитию логического развития на занятиях по математике с учетом требований ФГОС </w:t>
      </w:r>
      <w:proofErr w:type="gramStart"/>
      <w:r w:rsidRPr="0067794F">
        <w:rPr>
          <w:rFonts w:ascii="Times New Roman" w:hAnsi="Times New Roman"/>
          <w:sz w:val="28"/>
          <w:szCs w:val="28"/>
        </w:rPr>
        <w:t>ДО</w:t>
      </w:r>
      <w:proofErr w:type="gramEnd"/>
      <w:r w:rsidRPr="0067794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7794F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67794F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F21FF0" w:rsidRPr="009014DB" w:rsidRDefault="00F21FF0" w:rsidP="00404733">
      <w:pPr>
        <w:pStyle w:val="a6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62D6">
        <w:rPr>
          <w:rFonts w:ascii="Times New Roman" w:hAnsi="Times New Roman"/>
          <w:sz w:val="28"/>
          <w:szCs w:val="28"/>
        </w:rPr>
        <w:t>ПК-1; ПК-2; СК-2; СК-5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CE44CC" w:rsidRDefault="00F21FF0" w:rsidP="00404733">
      <w:pPr>
        <w:pStyle w:val="a6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2542">
        <w:rPr>
          <w:rFonts w:ascii="Times New Roman" w:hAnsi="Times New Roman"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3.</w:t>
      </w:r>
    </w:p>
    <w:p w:rsidR="00F21FF0" w:rsidRPr="00D516ED" w:rsidRDefault="00F21FF0" w:rsidP="00404733">
      <w:pPr>
        <w:pStyle w:val="a6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F21FF0" w:rsidRPr="000222B9" w:rsidRDefault="00F21FF0" w:rsidP="00404733">
      <w:pPr>
        <w:pStyle w:val="a6"/>
        <w:numPr>
          <w:ilvl w:val="0"/>
          <w:numId w:val="9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294931" w:rsidRDefault="0029493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1FF0" w:rsidRDefault="00F21FF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F21FF0" w:rsidRDefault="00F21FF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2B59EA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gramEnd"/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07</w:t>
      </w:r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.02 Дидактическая игра как основной метод математического развития детей</w:t>
      </w:r>
    </w:p>
    <w:p w:rsidR="00F21FF0" w:rsidRPr="002B59EA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2B59EA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p w:rsidR="00F21FF0" w:rsidRPr="002B59EA" w:rsidRDefault="00F21FF0" w:rsidP="008F4BE2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21FF0" w:rsidRPr="002B59EA">
        <w:tc>
          <w:tcPr>
            <w:tcW w:w="4785" w:type="dxa"/>
          </w:tcPr>
          <w:p w:rsidR="00F21FF0" w:rsidRPr="002B59EA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F21FF0" w:rsidRPr="002B59EA" w:rsidRDefault="00F21FF0" w:rsidP="008F4BE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F6B2E">
              <w:rPr>
                <w:rFonts w:ascii="Times New Roman" w:hAnsi="Times New Roman"/>
                <w:sz w:val="28"/>
                <w:szCs w:val="28"/>
              </w:rPr>
              <w:t xml:space="preserve">44.03.01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6B2E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21FF0" w:rsidRPr="002B59EA">
        <w:tc>
          <w:tcPr>
            <w:tcW w:w="4785" w:type="dxa"/>
          </w:tcPr>
          <w:p w:rsidR="00F21FF0" w:rsidRPr="002B59EA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F21FF0" w:rsidRPr="002B59EA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59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2B59EA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</w:t>
            </w:r>
          </w:p>
        </w:tc>
      </w:tr>
      <w:tr w:rsidR="00F21FF0" w:rsidRPr="002B59EA">
        <w:tc>
          <w:tcPr>
            <w:tcW w:w="4785" w:type="dxa"/>
          </w:tcPr>
          <w:p w:rsidR="00F21FF0" w:rsidRPr="002B59EA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F21FF0" w:rsidRPr="002B59EA" w:rsidRDefault="00F21FF0" w:rsidP="008F4BE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F21FF0" w:rsidRPr="004222C2" w:rsidRDefault="00F21FF0" w:rsidP="008F4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21FF0" w:rsidRPr="005E4BDF" w:rsidRDefault="00F21FF0" w:rsidP="00F21FF0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2B59EA">
        <w:rPr>
          <w:rFonts w:ascii="Times New Roman" w:eastAsia="Times New Roman" w:hAnsi="Times New Roman"/>
          <w:b/>
          <w:sz w:val="28"/>
          <w:szCs w:val="28"/>
        </w:rPr>
        <w:t xml:space="preserve">Цель изучения дисциплины </w:t>
      </w:r>
      <w:r w:rsidRPr="002B59EA">
        <w:rPr>
          <w:rFonts w:ascii="Times New Roman" w:eastAsia="Times New Roman" w:hAnsi="Times New Roman"/>
          <w:sz w:val="28"/>
          <w:szCs w:val="28"/>
        </w:rPr>
        <w:t>«Дидактическая игра как основной метод математического развития детей» состоит</w:t>
      </w:r>
      <w:r w:rsidRPr="005E4BDF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формировании профессиональной компетентности бакалавра дошкольного образования в </w:t>
      </w:r>
      <w:r w:rsidRPr="005E4BD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области математического развития детей дошкольного возраста в процессе проведения дидактических игр; в подготовке педагога к обучению детей первоначальным математическим знаниям и умениям, к пониманию математических взаимосвязей и взаимозависимостей, к формированию </w:t>
      </w:r>
      <w:r>
        <w:rPr>
          <w:rFonts w:ascii="Times New Roman" w:hAnsi="Times New Roman"/>
          <w:sz w:val="28"/>
          <w:szCs w:val="28"/>
        </w:rPr>
        <w:t>элементарных математических представлений дошкольников</w:t>
      </w:r>
      <w:r w:rsidRPr="005E4B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F21FF0" w:rsidRPr="00CE65BB" w:rsidRDefault="00F21FF0" w:rsidP="00F21FF0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формирование целостного педагогического знания о сущности современных концепций, технологий, методов </w:t>
      </w:r>
      <w:r>
        <w:rPr>
          <w:rFonts w:ascii="Times New Roman" w:hAnsi="Times New Roman"/>
          <w:sz w:val="28"/>
          <w:szCs w:val="28"/>
        </w:rPr>
        <w:t>формирования элементарных математических представлений дошкольников</w:t>
      </w:r>
      <w:r w:rsidRPr="005E4BDF">
        <w:rPr>
          <w:rFonts w:ascii="Times New Roman" w:hAnsi="Times New Roman"/>
          <w:sz w:val="28"/>
          <w:szCs w:val="28"/>
        </w:rPr>
        <w:t xml:space="preserve">; 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студентов с понятием, сущностью, классификацией и функциями дидактических игр при обучении математике;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формирование у студентов представлений о теоретических основах методики проведения дидактических игр </w:t>
      </w:r>
      <w:r>
        <w:rPr>
          <w:rFonts w:ascii="Times New Roman" w:hAnsi="Times New Roman"/>
          <w:sz w:val="28"/>
          <w:szCs w:val="28"/>
        </w:rPr>
        <w:t>на занятиях по</w:t>
      </w:r>
      <w:r w:rsidRPr="005E4BDF">
        <w:rPr>
          <w:rFonts w:ascii="Times New Roman" w:hAnsi="Times New Roman"/>
          <w:sz w:val="28"/>
          <w:szCs w:val="28"/>
        </w:rPr>
        <w:t xml:space="preserve"> математике;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формирование умения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ознакомление студентов с методикой проведения дидактических игр при </w:t>
      </w:r>
      <w:r>
        <w:rPr>
          <w:rFonts w:ascii="Times New Roman" w:hAnsi="Times New Roman"/>
          <w:sz w:val="28"/>
          <w:szCs w:val="28"/>
        </w:rPr>
        <w:t xml:space="preserve">формировании элементарных математических представлений дошкольников </w:t>
      </w:r>
      <w:r w:rsidRPr="005E4BDF">
        <w:rPr>
          <w:rFonts w:ascii="Times New Roman" w:hAnsi="Times New Roman"/>
          <w:sz w:val="28"/>
          <w:szCs w:val="28"/>
        </w:rPr>
        <w:t>в разных возрастных группах дошкольных учреждений и условиях семейного воспитания;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формирование навыков проведения анализа собственной педагогической деятельности с целью </w:t>
      </w:r>
      <w:r>
        <w:rPr>
          <w:rFonts w:ascii="Times New Roman" w:hAnsi="Times New Roman"/>
          <w:sz w:val="28"/>
          <w:szCs w:val="28"/>
        </w:rPr>
        <w:t>е</w:t>
      </w:r>
      <w:r w:rsidRPr="005E4BDF">
        <w:rPr>
          <w:rFonts w:ascii="Times New Roman" w:hAnsi="Times New Roman"/>
          <w:sz w:val="28"/>
          <w:szCs w:val="28"/>
        </w:rPr>
        <w:t>е совершенствования и повышения квалификации;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F21FF0" w:rsidRPr="002034EC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lastRenderedPageBreak/>
        <w:t>‒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21FF0" w:rsidRPr="002034EC" w:rsidRDefault="00F21FF0" w:rsidP="008F4BE2">
      <w:pPr>
        <w:pStyle w:val="a6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‒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F21FF0" w:rsidRPr="002034EC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F21FF0" w:rsidRPr="002034EC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F21FF0" w:rsidRPr="002034EC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− формирование у студентов общекультурных и профессиональных компетенций</w:t>
      </w:r>
      <w:r>
        <w:rPr>
          <w:rFonts w:ascii="Times New Roman" w:hAnsi="Times New Roman"/>
          <w:sz w:val="28"/>
          <w:szCs w:val="28"/>
        </w:rPr>
        <w:t>, о</w:t>
      </w:r>
      <w:r w:rsidRPr="002034EC">
        <w:rPr>
          <w:rFonts w:ascii="Times New Roman" w:hAnsi="Times New Roman"/>
          <w:sz w:val="28"/>
          <w:szCs w:val="28"/>
        </w:rPr>
        <w:t>беспечение необходимой базы для осуществления дальнейшего самообразования и профессионального самосовершенствования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CA310E" w:rsidRDefault="00F21FF0" w:rsidP="00F21FF0">
      <w:pPr>
        <w:pStyle w:val="a6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A31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31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310E"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2034EC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Знать:</w:t>
      </w:r>
      <w:r w:rsidRPr="002034EC">
        <w:rPr>
          <w:rFonts w:ascii="Times New Roman" w:hAnsi="Times New Roman"/>
          <w:sz w:val="28"/>
          <w:szCs w:val="28"/>
        </w:rPr>
        <w:t xml:space="preserve"> 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4BDF">
        <w:rPr>
          <w:rFonts w:ascii="Times New Roman" w:hAnsi="Times New Roman"/>
          <w:sz w:val="28"/>
          <w:szCs w:val="28"/>
        </w:rPr>
        <w:t>понятие, сущность, классификаци</w:t>
      </w:r>
      <w:r>
        <w:rPr>
          <w:rFonts w:ascii="Times New Roman" w:hAnsi="Times New Roman"/>
          <w:sz w:val="28"/>
          <w:szCs w:val="28"/>
        </w:rPr>
        <w:t>ю</w:t>
      </w:r>
      <w:r w:rsidRPr="005E4BDF">
        <w:rPr>
          <w:rFonts w:ascii="Times New Roman" w:hAnsi="Times New Roman"/>
          <w:sz w:val="28"/>
          <w:szCs w:val="28"/>
        </w:rPr>
        <w:t xml:space="preserve"> и функции дидактических игр при </w:t>
      </w:r>
      <w:r>
        <w:rPr>
          <w:rFonts w:ascii="Times New Roman" w:hAnsi="Times New Roman"/>
          <w:sz w:val="28"/>
          <w:szCs w:val="28"/>
        </w:rPr>
        <w:t>формировании элементарных математических представлений дошкольников</w:t>
      </w:r>
      <w:r w:rsidRPr="005E4BDF">
        <w:rPr>
          <w:rFonts w:ascii="Times New Roman" w:hAnsi="Times New Roman"/>
          <w:sz w:val="28"/>
          <w:szCs w:val="28"/>
        </w:rPr>
        <w:t>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теоретически</w:t>
      </w:r>
      <w:r>
        <w:rPr>
          <w:rFonts w:ascii="Times New Roman" w:hAnsi="Times New Roman"/>
          <w:sz w:val="28"/>
          <w:szCs w:val="28"/>
        </w:rPr>
        <w:t>е</w:t>
      </w:r>
      <w:r w:rsidRPr="005E4BDF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5E4BDF">
        <w:rPr>
          <w:rFonts w:ascii="Times New Roman" w:hAnsi="Times New Roman"/>
          <w:sz w:val="28"/>
          <w:szCs w:val="28"/>
        </w:rPr>
        <w:t xml:space="preserve"> методики проведения дидактических игр при обучении дошкольников математике;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5E4BDF">
        <w:rPr>
          <w:rFonts w:ascii="Times New Roman" w:hAnsi="Times New Roman"/>
          <w:sz w:val="28"/>
          <w:szCs w:val="28"/>
        </w:rPr>
        <w:t xml:space="preserve"> проведения дидактических игр при </w:t>
      </w:r>
      <w:r>
        <w:rPr>
          <w:rFonts w:ascii="Times New Roman" w:hAnsi="Times New Roman"/>
          <w:sz w:val="28"/>
          <w:szCs w:val="28"/>
        </w:rPr>
        <w:t xml:space="preserve">формировании элементарных математических представлений </w:t>
      </w:r>
      <w:r w:rsidRPr="005E4BDF">
        <w:rPr>
          <w:rFonts w:ascii="Times New Roman" w:hAnsi="Times New Roman"/>
          <w:sz w:val="28"/>
          <w:szCs w:val="28"/>
        </w:rPr>
        <w:t>в разных возрастных группах дошкольных учреждений и условиях семейного воспитания;</w:t>
      </w:r>
    </w:p>
    <w:p w:rsidR="00F21FF0" w:rsidRPr="005E4BD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психолого-педагогически</w:t>
      </w:r>
      <w:r>
        <w:rPr>
          <w:rFonts w:ascii="Times New Roman" w:hAnsi="Times New Roman"/>
          <w:sz w:val="28"/>
          <w:szCs w:val="28"/>
        </w:rPr>
        <w:t>е</w:t>
      </w:r>
      <w:r w:rsidRPr="005E4BDF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и</w:t>
      </w:r>
      <w:r w:rsidRPr="005E4BDF">
        <w:rPr>
          <w:rFonts w:ascii="Times New Roman" w:hAnsi="Times New Roman"/>
          <w:sz w:val="28"/>
          <w:szCs w:val="28"/>
        </w:rPr>
        <w:t xml:space="preserve"> развития у детей математических представлений;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основы</w:t>
      </w:r>
      <w:r w:rsidRPr="005E4BDF">
        <w:rPr>
          <w:rFonts w:ascii="Times New Roman" w:hAnsi="Times New Roman"/>
          <w:sz w:val="28"/>
          <w:szCs w:val="28"/>
        </w:rPr>
        <w:t xml:space="preserve"> методи</w:t>
      </w:r>
      <w:r>
        <w:rPr>
          <w:rFonts w:ascii="Times New Roman" w:hAnsi="Times New Roman"/>
          <w:sz w:val="28"/>
          <w:szCs w:val="28"/>
        </w:rPr>
        <w:t>ки</w:t>
      </w:r>
      <w:r w:rsidRPr="005E4BDF">
        <w:rPr>
          <w:rFonts w:ascii="Times New Roman" w:hAnsi="Times New Roman"/>
          <w:sz w:val="28"/>
          <w:szCs w:val="28"/>
        </w:rPr>
        <w:t xml:space="preserve"> руководств</w:t>
      </w:r>
      <w:r>
        <w:rPr>
          <w:rFonts w:ascii="Times New Roman" w:hAnsi="Times New Roman"/>
          <w:sz w:val="28"/>
          <w:szCs w:val="28"/>
        </w:rPr>
        <w:t>а</w:t>
      </w:r>
      <w:r w:rsidRPr="005E4BDF">
        <w:rPr>
          <w:rFonts w:ascii="Times New Roman" w:hAnsi="Times New Roman"/>
          <w:sz w:val="28"/>
          <w:szCs w:val="28"/>
        </w:rPr>
        <w:t xml:space="preserve"> деятельностью детей в процессе проведения дидактических игр;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Уметь:</w:t>
      </w:r>
      <w:r w:rsidRPr="002034EC">
        <w:rPr>
          <w:rFonts w:ascii="Times New Roman" w:hAnsi="Times New Roman"/>
          <w:sz w:val="28"/>
          <w:szCs w:val="28"/>
        </w:rPr>
        <w:t xml:space="preserve"> 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проектировать дидактические игры при формировании элементарных математических представлений в разных возрастных группах дошкольных учреждений и условиях семейного воспитания;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осуществлять методическое руководство деятельностью детей в процессе проведения дидактических игр.</w:t>
      </w:r>
    </w:p>
    <w:p w:rsidR="00F21FF0" w:rsidRPr="002034EC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применять </w:t>
      </w:r>
      <w:r w:rsidRPr="002034EC">
        <w:rPr>
          <w:rFonts w:ascii="Times New Roman" w:hAnsi="Times New Roman"/>
          <w:sz w:val="28"/>
          <w:szCs w:val="28"/>
        </w:rPr>
        <w:t>современные методы и те</w:t>
      </w:r>
      <w:r>
        <w:rPr>
          <w:rFonts w:ascii="Times New Roman" w:hAnsi="Times New Roman"/>
          <w:sz w:val="28"/>
          <w:szCs w:val="28"/>
        </w:rPr>
        <w:t>хнологии обучения и диагностики</w:t>
      </w:r>
      <w:r w:rsidRPr="002034EC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Владеть: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теоретическими основами методики проведения дидактических игр при формировании элементарных математических представлений дошкольников;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умениями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методикой проведения дидактических игр при обучении математике в разных возрастных группах дошкольных учреждений;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пониманием психолого-педагогических особенностей развития у детей математических представлений;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4BDF">
        <w:rPr>
          <w:rFonts w:ascii="Times New Roman" w:hAnsi="Times New Roman"/>
          <w:sz w:val="28"/>
          <w:szCs w:val="28"/>
        </w:rPr>
        <w:t>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Pr="002034EC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</w:t>
      </w:r>
      <w:r>
        <w:rPr>
          <w:rFonts w:ascii="Times New Roman" w:hAnsi="Times New Roman"/>
          <w:sz w:val="28"/>
          <w:szCs w:val="28"/>
        </w:rPr>
        <w:t>ого образовательного учреждения</w:t>
      </w:r>
      <w:r w:rsidRPr="0088187F">
        <w:rPr>
          <w:rFonts w:ascii="Times New Roman" w:hAnsi="Times New Roman"/>
          <w:sz w:val="28"/>
          <w:szCs w:val="28"/>
        </w:rPr>
        <w:t>.</w:t>
      </w:r>
    </w:p>
    <w:p w:rsidR="00F21FF0" w:rsidRPr="00CE65BB" w:rsidRDefault="00F21FF0" w:rsidP="00F21FF0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F21FF0" w:rsidRPr="00B83204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83204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F21FF0" w:rsidRPr="00B83204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F21FF0" w:rsidRPr="00B83204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83204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F21FF0" w:rsidRPr="00B83204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B83204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F21FF0" w:rsidRPr="00B83204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83204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F21FF0" w:rsidRPr="00B83204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sz w:val="28"/>
          <w:szCs w:val="28"/>
        </w:rPr>
        <w:t>СК-</w:t>
      </w:r>
      <w:r>
        <w:rPr>
          <w:rFonts w:ascii="Times New Roman" w:hAnsi="Times New Roman"/>
          <w:sz w:val="28"/>
          <w:szCs w:val="28"/>
        </w:rPr>
        <w:t>2</w:t>
      </w:r>
      <w:r w:rsidRPr="00B83204">
        <w:rPr>
          <w:rFonts w:ascii="Times New Roman" w:hAnsi="Times New Roman"/>
          <w:sz w:val="28"/>
          <w:szCs w:val="28"/>
        </w:rPr>
        <w:t>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lastRenderedPageBreak/>
        <w:t>Студент должен знать:</w:t>
      </w:r>
      <w:r w:rsidRPr="00B83204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</w:t>
      </w:r>
      <w:r w:rsidRPr="00D778B9">
        <w:rPr>
          <w:rFonts w:ascii="Times New Roman" w:hAnsi="Times New Roman"/>
          <w:sz w:val="28"/>
          <w:szCs w:val="28"/>
        </w:rPr>
        <w:t xml:space="preserve"> детей раннего и дошкольного возраста с учетом возрастных и индивидуальных особенностей.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F21FF0" w:rsidRPr="009F6B2E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B2E">
        <w:rPr>
          <w:rFonts w:ascii="Times New Roman" w:hAnsi="Times New Roman"/>
          <w:sz w:val="28"/>
          <w:szCs w:val="28"/>
        </w:rPr>
        <w:t>СК-</w:t>
      </w:r>
      <w:r>
        <w:rPr>
          <w:rFonts w:ascii="Times New Roman" w:hAnsi="Times New Roman"/>
          <w:sz w:val="28"/>
          <w:szCs w:val="28"/>
        </w:rPr>
        <w:t>5</w:t>
      </w:r>
      <w:r w:rsidRPr="009F6B2E">
        <w:rPr>
          <w:rFonts w:ascii="Times New Roman" w:hAnsi="Times New Roman"/>
          <w:sz w:val="28"/>
          <w:szCs w:val="28"/>
        </w:rPr>
        <w:t>: готовностью осуществлять педагогическое сопровождение процесса воспитания и развития ребенка в разных моделях дошкольного образования.</w:t>
      </w:r>
    </w:p>
    <w:p w:rsidR="00F21FF0" w:rsidRPr="009F6B2E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B2E">
        <w:rPr>
          <w:rFonts w:ascii="Times New Roman" w:hAnsi="Times New Roman"/>
          <w:sz w:val="28"/>
          <w:szCs w:val="28"/>
        </w:rPr>
        <w:t xml:space="preserve">Студент должен знать: содержание образования </w:t>
      </w:r>
      <w:r>
        <w:rPr>
          <w:rFonts w:ascii="Times New Roman" w:hAnsi="Times New Roman"/>
          <w:sz w:val="28"/>
          <w:szCs w:val="28"/>
        </w:rPr>
        <w:t>и</w:t>
      </w:r>
      <w:r w:rsidRPr="009F6B2E">
        <w:rPr>
          <w:rFonts w:ascii="Times New Roman" w:hAnsi="Times New Roman"/>
          <w:sz w:val="28"/>
          <w:szCs w:val="28"/>
        </w:rPr>
        <w:t xml:space="preserve"> педагогическо</w:t>
      </w:r>
      <w:r>
        <w:rPr>
          <w:rFonts w:ascii="Times New Roman" w:hAnsi="Times New Roman"/>
          <w:sz w:val="28"/>
          <w:szCs w:val="28"/>
        </w:rPr>
        <w:t>го</w:t>
      </w:r>
      <w:r w:rsidRPr="009F6B2E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я</w:t>
      </w:r>
      <w:r w:rsidRPr="009F6B2E">
        <w:rPr>
          <w:rFonts w:ascii="Times New Roman" w:hAnsi="Times New Roman"/>
          <w:sz w:val="28"/>
          <w:szCs w:val="28"/>
        </w:rPr>
        <w:t xml:space="preserve"> процесса воспитания и развития ребенка в разных моделях дошкольного образования.</w:t>
      </w:r>
    </w:p>
    <w:p w:rsidR="00F21FF0" w:rsidRPr="009F6B2E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B2E">
        <w:rPr>
          <w:rFonts w:ascii="Times New Roman" w:hAnsi="Times New Roman"/>
          <w:sz w:val="28"/>
          <w:szCs w:val="28"/>
        </w:rPr>
        <w:t>Студент должен уметь: конструировать педагогическое сопровождение процесса воспитания и развития ребенка по формированию математических представлений детей в разных моделях дошкольного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F21FF0" w:rsidRPr="00D778B9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B2E">
        <w:rPr>
          <w:rFonts w:ascii="Times New Roman" w:hAnsi="Times New Roman"/>
          <w:sz w:val="28"/>
          <w:szCs w:val="28"/>
        </w:rPr>
        <w:t>Студент должен владеть: основными методами конструирования педагогическо</w:t>
      </w:r>
      <w:r>
        <w:rPr>
          <w:rFonts w:ascii="Times New Roman" w:hAnsi="Times New Roman"/>
          <w:sz w:val="28"/>
          <w:szCs w:val="28"/>
        </w:rPr>
        <w:t>го</w:t>
      </w:r>
      <w:r w:rsidRPr="009F6B2E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я</w:t>
      </w:r>
      <w:r w:rsidRPr="009F6B2E">
        <w:rPr>
          <w:rFonts w:ascii="Times New Roman" w:hAnsi="Times New Roman"/>
          <w:sz w:val="28"/>
          <w:szCs w:val="28"/>
        </w:rPr>
        <w:t xml:space="preserve"> процесса воспитания и развития ребенка по формированию математических представлений детей в разных моделях дошкольного образования.</w:t>
      </w:r>
    </w:p>
    <w:p w:rsidR="00F21FF0" w:rsidRDefault="00F21FF0" w:rsidP="00F21FF0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CE65B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3</w:t>
      </w:r>
    </w:p>
    <w:p w:rsidR="00F21FF0" w:rsidRPr="002B59EA" w:rsidRDefault="00F21FF0" w:rsidP="00F21FF0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F21FF0" w:rsidRDefault="00F21FF0" w:rsidP="00F21FF0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F21FF0" w:rsidRPr="004222C2" w:rsidRDefault="00F21FF0" w:rsidP="008F4BE2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2C2">
        <w:rPr>
          <w:rFonts w:ascii="Times New Roman" w:hAnsi="Times New Roman"/>
          <w:color w:val="000000"/>
          <w:sz w:val="28"/>
          <w:szCs w:val="28"/>
        </w:rPr>
        <w:t>Проценко Е.А.</w:t>
      </w:r>
    </w:p>
    <w:p w:rsidR="00F21FF0" w:rsidRDefault="00F21FF0" w:rsidP="008F4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29A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0229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0229A">
        <w:rPr>
          <w:rFonts w:ascii="Times New Roman" w:hAnsi="Times New Roman"/>
          <w:b/>
          <w:sz w:val="28"/>
          <w:szCs w:val="28"/>
        </w:rPr>
        <w:t>.В.ДВ.08.01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29A">
        <w:rPr>
          <w:rFonts w:ascii="Times New Roman" w:hAnsi="Times New Roman"/>
          <w:b/>
          <w:sz w:val="28"/>
          <w:szCs w:val="28"/>
        </w:rPr>
        <w:t>Развитие навыков счета у дошкольников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F21FF0" w:rsidRPr="00BA7B1D" w:rsidRDefault="00F21FF0" w:rsidP="008F4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 «Педагогическое образование»</w:t>
            </w:r>
          </w:p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21FF0" w:rsidRPr="00A52326" w:rsidTr="008F4BE2">
        <w:tc>
          <w:tcPr>
            <w:tcW w:w="4361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F21FF0" w:rsidRPr="00BA7B1D" w:rsidRDefault="00F21FF0" w:rsidP="008F4BE2"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</w:t>
            </w:r>
          </w:p>
        </w:tc>
      </w:tr>
      <w:tr w:rsidR="00F21FF0" w:rsidRPr="00A52326" w:rsidTr="008F4BE2">
        <w:tc>
          <w:tcPr>
            <w:tcW w:w="4361" w:type="dxa"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F21FF0" w:rsidRDefault="00F21FF0" w:rsidP="008F4B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FF0" w:rsidRPr="00BA7B1D" w:rsidRDefault="00F21FF0" w:rsidP="008F4BE2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225F70" w:rsidRDefault="00F21FF0" w:rsidP="002D57C5">
      <w:pPr>
        <w:pStyle w:val="a5"/>
        <w:widowControl w:val="0"/>
        <w:numPr>
          <w:ilvl w:val="0"/>
          <w:numId w:val="100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ED3EF2">
        <w:rPr>
          <w:b/>
          <w:sz w:val="28"/>
          <w:szCs w:val="28"/>
        </w:rPr>
        <w:t xml:space="preserve">Цель изучения дисциплины: </w:t>
      </w:r>
      <w:r w:rsidRPr="00225F70">
        <w:rPr>
          <w:sz w:val="28"/>
          <w:szCs w:val="28"/>
        </w:rPr>
        <w:t xml:space="preserve">подготовка воспитателя детского </w:t>
      </w:r>
      <w:r w:rsidRPr="00225F70">
        <w:rPr>
          <w:sz w:val="28"/>
          <w:szCs w:val="28"/>
        </w:rPr>
        <w:lastRenderedPageBreak/>
        <w:t xml:space="preserve">образовательного учреждения как целостной личности, готового к осознанию необходимых теоретических знаний, практических умений и навыков, системы предметных компетенций, обеспечивающих качественное формирование математических представлений и понятий в области развития </w:t>
      </w:r>
      <w:r w:rsidRPr="00EA36BC">
        <w:rPr>
          <w:sz w:val="28"/>
          <w:szCs w:val="28"/>
        </w:rPr>
        <w:t>понятий о числе и счетной деятельности дошкольников.</w:t>
      </w:r>
    </w:p>
    <w:p w:rsidR="00F21FF0" w:rsidRPr="00ED3EF2" w:rsidRDefault="00F21FF0" w:rsidP="00404733">
      <w:pPr>
        <w:pStyle w:val="a5"/>
        <w:widowControl w:val="0"/>
        <w:numPr>
          <w:ilvl w:val="0"/>
          <w:numId w:val="100"/>
        </w:numPr>
        <w:tabs>
          <w:tab w:val="left" w:pos="709"/>
        </w:tabs>
        <w:spacing w:line="240" w:lineRule="auto"/>
        <w:ind w:left="720"/>
        <w:rPr>
          <w:b/>
          <w:sz w:val="28"/>
          <w:szCs w:val="28"/>
        </w:rPr>
      </w:pPr>
      <w:r w:rsidRPr="00ED3EF2">
        <w:rPr>
          <w:b/>
          <w:sz w:val="28"/>
          <w:szCs w:val="28"/>
        </w:rPr>
        <w:t>Задачи изучения дисциплины:</w:t>
      </w:r>
    </w:p>
    <w:p w:rsidR="00F21FF0" w:rsidRPr="00EA36BC" w:rsidRDefault="00F21FF0" w:rsidP="008F4BE2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 xml:space="preserve">– проанализировать существующие программы по дошкольному образованию с позиций формирования </w:t>
      </w:r>
      <w:r w:rsidRPr="00EA36BC">
        <w:rPr>
          <w:rFonts w:ascii="Times New Roman" w:hAnsi="Times New Roman"/>
          <w:sz w:val="28"/>
          <w:szCs w:val="28"/>
        </w:rPr>
        <w:t>понятий о числе и счетной деятельности дошкольников;</w:t>
      </w:r>
    </w:p>
    <w:p w:rsidR="00F21FF0" w:rsidRPr="00225F70" w:rsidRDefault="00F21FF0" w:rsidP="008F4BE2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раскрыть механизмы изучения нумерации целых неотрицательных чисел и особенностей понимания смысла арифметических действий;</w:t>
      </w:r>
    </w:p>
    <w:p w:rsidR="00F21FF0" w:rsidRPr="00225F70" w:rsidRDefault="00F21FF0" w:rsidP="008F4BE2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 xml:space="preserve">– изучить методику овладения случаями сложения и вычитания в пределах </w:t>
      </w:r>
      <w:r>
        <w:rPr>
          <w:rFonts w:ascii="Times New Roman" w:hAnsi="Times New Roman"/>
          <w:sz w:val="28"/>
          <w:szCs w:val="28"/>
        </w:rPr>
        <w:t>1</w:t>
      </w:r>
      <w:r w:rsidRPr="00225F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 дошкольном возрасте</w:t>
      </w:r>
      <w:r w:rsidRPr="00225F70">
        <w:rPr>
          <w:rFonts w:ascii="Times New Roman" w:hAnsi="Times New Roman"/>
          <w:sz w:val="28"/>
          <w:szCs w:val="28"/>
        </w:rPr>
        <w:t>;</w:t>
      </w:r>
    </w:p>
    <w:p w:rsidR="00F21FF0" w:rsidRPr="00EA36BC" w:rsidRDefault="00F21FF0" w:rsidP="008F4BE2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 xml:space="preserve">– оценить возможности развития интеллектуально-познавательной деятельности детей дошкольного возраста при формировании </w:t>
      </w:r>
      <w:r w:rsidRPr="00EA36BC">
        <w:rPr>
          <w:rFonts w:ascii="Times New Roman" w:hAnsi="Times New Roman"/>
          <w:sz w:val="28"/>
          <w:szCs w:val="28"/>
        </w:rPr>
        <w:t>понятий о числе и счетной деятельности дошкольников;</w:t>
      </w:r>
    </w:p>
    <w:p w:rsidR="00F21FF0" w:rsidRPr="00225F70" w:rsidRDefault="00F21FF0" w:rsidP="008F4BE2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рассмотреть развитие абстрактно-логического мышления детей дошкольного возраста на конкретных примерах изучаемого материала;</w:t>
      </w:r>
    </w:p>
    <w:p w:rsidR="00F21FF0" w:rsidRPr="00225F70" w:rsidRDefault="00F21FF0" w:rsidP="008F4BE2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>– сформировать принципы построения числового ряда у дошкольников;</w:t>
      </w:r>
    </w:p>
    <w:p w:rsidR="00F21FF0" w:rsidRPr="00225F70" w:rsidRDefault="00F21FF0" w:rsidP="008F4BE2">
      <w:pPr>
        <w:pStyle w:val="a5"/>
        <w:widowControl w:val="0"/>
        <w:tabs>
          <w:tab w:val="clear" w:pos="1804"/>
        </w:tabs>
        <w:spacing w:line="240" w:lineRule="auto"/>
        <w:ind w:left="0" w:firstLine="425"/>
        <w:rPr>
          <w:sz w:val="28"/>
          <w:szCs w:val="28"/>
        </w:rPr>
      </w:pPr>
      <w:r w:rsidRPr="00225F70">
        <w:rPr>
          <w:sz w:val="28"/>
          <w:szCs w:val="28"/>
        </w:rPr>
        <w:t>– провести анализ собственной педагогической деятельности (на основе занятия по математике) с целью е</w:t>
      </w:r>
      <w:r>
        <w:rPr>
          <w:sz w:val="28"/>
          <w:szCs w:val="28"/>
        </w:rPr>
        <w:t>е</w:t>
      </w:r>
      <w:r w:rsidRPr="00225F70">
        <w:rPr>
          <w:sz w:val="28"/>
          <w:szCs w:val="28"/>
        </w:rPr>
        <w:t xml:space="preserve"> совершенствования и повышения квалификации.</w:t>
      </w:r>
    </w:p>
    <w:p w:rsidR="00F21FF0" w:rsidRDefault="00F21FF0" w:rsidP="00404733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21FF0" w:rsidRPr="00627D88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Pr="00A47F21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0F3C07">
        <w:rPr>
          <w:rFonts w:ascii="Times New Roman" w:hAnsi="Times New Roman"/>
          <w:i/>
          <w:sz w:val="28"/>
          <w:szCs w:val="28"/>
        </w:rPr>
        <w:t xml:space="preserve">: </w:t>
      </w:r>
      <w:r w:rsidRPr="00A47F21">
        <w:rPr>
          <w:rFonts w:ascii="Times New Roman" w:hAnsi="Times New Roman"/>
          <w:sz w:val="28"/>
          <w:szCs w:val="28"/>
        </w:rPr>
        <w:t>учебные программы базовых и элективных курсов, существующие концепции дошкольных образователь</w:t>
      </w:r>
      <w:r>
        <w:rPr>
          <w:rFonts w:ascii="Times New Roman" w:hAnsi="Times New Roman"/>
          <w:sz w:val="28"/>
          <w:szCs w:val="28"/>
        </w:rPr>
        <w:t>ных учреждений, требования ФГОС</w:t>
      </w:r>
      <w:r w:rsidRPr="00A47F21">
        <w:rPr>
          <w:rFonts w:ascii="Times New Roman" w:hAnsi="Times New Roman"/>
          <w:sz w:val="28"/>
          <w:szCs w:val="28"/>
        </w:rPr>
        <w:t xml:space="preserve">; знать современные методики и технологии формирования математических представлений и понятий; существующие </w:t>
      </w:r>
      <w:r w:rsidRPr="00A47F21">
        <w:rPr>
          <w:rFonts w:ascii="Times New Roman" w:hAnsi="Times New Roman"/>
          <w:color w:val="000000"/>
          <w:sz w:val="28"/>
          <w:szCs w:val="28"/>
        </w:rPr>
        <w:t>отечественные и зарубежные концепции воспитания, развития, обучения детей раннего и дошкольного возрас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A47F2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A47F21">
        <w:rPr>
          <w:rFonts w:ascii="Times New Roman" w:hAnsi="Times New Roman"/>
          <w:sz w:val="28"/>
          <w:szCs w:val="28"/>
        </w:rPr>
        <w:t>содержание и структуру образования</w:t>
      </w:r>
      <w:r w:rsidRPr="00A47F21">
        <w:rPr>
          <w:rFonts w:ascii="Times New Roman" w:hAnsi="Times New Roman"/>
          <w:color w:val="000000"/>
          <w:sz w:val="28"/>
          <w:szCs w:val="28"/>
        </w:rPr>
        <w:t xml:space="preserve"> детей раннего и дошкольного возраста, возрастные и индивидуальные особенн</w:t>
      </w:r>
      <w:r>
        <w:rPr>
          <w:rFonts w:ascii="Times New Roman" w:hAnsi="Times New Roman"/>
          <w:color w:val="000000"/>
          <w:sz w:val="28"/>
          <w:szCs w:val="28"/>
        </w:rPr>
        <w:t>ости детей дошкольного возраста</w:t>
      </w:r>
      <w:r w:rsidRPr="00A47F2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A47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F21">
        <w:rPr>
          <w:rFonts w:ascii="Times New Roman" w:hAnsi="Times New Roman"/>
          <w:sz w:val="28"/>
          <w:szCs w:val="28"/>
        </w:rPr>
        <w:t xml:space="preserve">понятия </w:t>
      </w:r>
      <w:proofErr w:type="spellStart"/>
      <w:r w:rsidRPr="00A47F2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47F21">
        <w:rPr>
          <w:rFonts w:ascii="Times New Roman" w:hAnsi="Times New Roman"/>
          <w:sz w:val="28"/>
          <w:szCs w:val="28"/>
        </w:rPr>
        <w:t xml:space="preserve"> технологий в разных видах общественного и семейного воспитания, современные технологии развивающего обучения и воспитания;</w:t>
      </w:r>
      <w:r w:rsidRPr="00A47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21">
        <w:rPr>
          <w:rFonts w:ascii="Times New Roman" w:hAnsi="Times New Roman"/>
          <w:sz w:val="28"/>
          <w:szCs w:val="28"/>
        </w:rPr>
        <w:t>основные концепции реализации гуманитарной методологии; структурообразующие качества личности дошк</w:t>
      </w:r>
      <w:r>
        <w:rPr>
          <w:rFonts w:ascii="Times New Roman" w:hAnsi="Times New Roman"/>
          <w:sz w:val="28"/>
          <w:szCs w:val="28"/>
        </w:rPr>
        <w:t>ольника</w:t>
      </w:r>
      <w:r w:rsidRPr="00A47F21">
        <w:rPr>
          <w:rFonts w:ascii="Times New Roman" w:hAnsi="Times New Roman"/>
          <w:sz w:val="28"/>
          <w:szCs w:val="28"/>
        </w:rPr>
        <w:t>; методы преемственности между ДОУ и начальным общим образованием в формировании базовых математических понятия по инновац</w:t>
      </w:r>
      <w:r>
        <w:rPr>
          <w:rFonts w:ascii="Times New Roman" w:hAnsi="Times New Roman"/>
          <w:sz w:val="28"/>
          <w:szCs w:val="28"/>
        </w:rPr>
        <w:t xml:space="preserve">ионной деятельности </w:t>
      </w:r>
      <w:r w:rsidRPr="00A47F21">
        <w:rPr>
          <w:rFonts w:ascii="Times New Roman" w:hAnsi="Times New Roman"/>
          <w:sz w:val="28"/>
          <w:szCs w:val="28"/>
        </w:rPr>
        <w:t>воспитателя; перспективные направления развития педагогической деятельности в области развития математических понятий и представлений дошкольников.</w:t>
      </w:r>
      <w:proofErr w:type="gramEnd"/>
    </w:p>
    <w:p w:rsidR="00F21FF0" w:rsidRPr="00D84013" w:rsidRDefault="00F21FF0" w:rsidP="008F4BE2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Уметь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D84013">
        <w:rPr>
          <w:rFonts w:ascii="Times New Roman" w:hAnsi="Times New Roman"/>
          <w:bCs/>
          <w:sz w:val="28"/>
          <w:szCs w:val="28"/>
        </w:rPr>
        <w:t xml:space="preserve">анализировать программы, существующие концепции дошкольного образования различных образовательных учреждений ДОУ; применять </w:t>
      </w:r>
      <w:r w:rsidRPr="00D84013">
        <w:rPr>
          <w:rFonts w:ascii="Times New Roman" w:hAnsi="Times New Roman"/>
          <w:sz w:val="28"/>
          <w:szCs w:val="28"/>
        </w:rPr>
        <w:t>современные методики и технологии формирования математ</w:t>
      </w:r>
      <w:r>
        <w:rPr>
          <w:rFonts w:ascii="Times New Roman" w:hAnsi="Times New Roman"/>
          <w:sz w:val="28"/>
          <w:szCs w:val="28"/>
        </w:rPr>
        <w:t>ических представлений и понятий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r w:rsidRPr="00D84013">
        <w:rPr>
          <w:rFonts w:ascii="Times New Roman" w:hAnsi="Times New Roman"/>
          <w:bCs/>
          <w:sz w:val="28"/>
          <w:szCs w:val="28"/>
        </w:rPr>
        <w:t xml:space="preserve">ориентироваться в особенностях </w:t>
      </w:r>
      <w:r w:rsidRPr="00D84013">
        <w:rPr>
          <w:rFonts w:ascii="Times New Roman" w:hAnsi="Times New Roman"/>
          <w:sz w:val="28"/>
          <w:szCs w:val="28"/>
        </w:rPr>
        <w:t xml:space="preserve">существующих </w:t>
      </w:r>
      <w:r w:rsidRPr="00D84013">
        <w:rPr>
          <w:rFonts w:ascii="Times New Roman" w:hAnsi="Times New Roman"/>
          <w:color w:val="000000"/>
          <w:sz w:val="28"/>
          <w:szCs w:val="28"/>
        </w:rPr>
        <w:t>отечественных и зарубежных концепциях воспитания, развития, обучения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раннего и дошкольного возраста</w:t>
      </w:r>
      <w:r w:rsidRPr="00D8401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84013">
        <w:rPr>
          <w:rFonts w:ascii="Times New Roman" w:hAnsi="Times New Roman"/>
          <w:bCs/>
          <w:sz w:val="28"/>
          <w:szCs w:val="28"/>
        </w:rPr>
        <w:t>анализировать</w:t>
      </w:r>
      <w:r w:rsidRPr="00D8401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84013">
        <w:rPr>
          <w:rFonts w:ascii="Times New Roman" w:hAnsi="Times New Roman"/>
          <w:color w:val="000000"/>
          <w:sz w:val="28"/>
          <w:szCs w:val="28"/>
        </w:rPr>
        <w:t>содержание образования для детей раннего и дошкольного возраста. Выявить индивидуальных особенно</w:t>
      </w:r>
      <w:r>
        <w:rPr>
          <w:rFonts w:ascii="Times New Roman" w:hAnsi="Times New Roman"/>
          <w:color w:val="000000"/>
          <w:sz w:val="28"/>
          <w:szCs w:val="28"/>
        </w:rPr>
        <w:t>стей детей дошкольного возраста</w:t>
      </w:r>
      <w:r w:rsidRPr="00D84013">
        <w:rPr>
          <w:rFonts w:ascii="Times New Roman" w:hAnsi="Times New Roman"/>
          <w:color w:val="000000"/>
          <w:sz w:val="28"/>
          <w:szCs w:val="28"/>
        </w:rPr>
        <w:t>;</w:t>
      </w:r>
      <w:r w:rsidRPr="00D84013">
        <w:rPr>
          <w:rFonts w:ascii="Times New Roman" w:hAnsi="Times New Roman"/>
          <w:iCs/>
          <w:sz w:val="28"/>
          <w:szCs w:val="28"/>
        </w:rPr>
        <w:t xml:space="preserve"> применять, адаптировать современные развивающие и </w:t>
      </w:r>
      <w:proofErr w:type="spellStart"/>
      <w:r w:rsidRPr="00D84013">
        <w:rPr>
          <w:rFonts w:ascii="Times New Roman" w:hAnsi="Times New Roman"/>
          <w:iCs/>
          <w:sz w:val="28"/>
          <w:szCs w:val="28"/>
        </w:rPr>
        <w:t>здоровьесберегающие</w:t>
      </w:r>
      <w:proofErr w:type="spellEnd"/>
      <w:r w:rsidRPr="00D84013">
        <w:rPr>
          <w:rFonts w:ascii="Times New Roman" w:hAnsi="Times New Roman"/>
          <w:iCs/>
          <w:sz w:val="28"/>
          <w:szCs w:val="28"/>
        </w:rPr>
        <w:t xml:space="preserve"> технологии при развитии элементарных математических понят</w:t>
      </w:r>
      <w:r>
        <w:rPr>
          <w:rFonts w:ascii="Times New Roman" w:hAnsi="Times New Roman"/>
          <w:iCs/>
          <w:sz w:val="28"/>
          <w:szCs w:val="28"/>
        </w:rPr>
        <w:t>ий и представлений дошкольников</w:t>
      </w:r>
      <w:r w:rsidRPr="00D84013">
        <w:rPr>
          <w:rFonts w:ascii="Times New Roman" w:hAnsi="Times New Roman"/>
          <w:iCs/>
          <w:sz w:val="28"/>
          <w:szCs w:val="28"/>
        </w:rPr>
        <w:t>;</w:t>
      </w:r>
      <w:r w:rsidRPr="00D84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013">
        <w:rPr>
          <w:rFonts w:ascii="Times New Roman" w:hAnsi="Times New Roman"/>
          <w:sz w:val="28"/>
          <w:szCs w:val="28"/>
        </w:rPr>
        <w:t>составить диагностическую методику по выявлению уровня развития и воспитания дошкольников, пров</w:t>
      </w:r>
      <w:r>
        <w:rPr>
          <w:rFonts w:ascii="Times New Roman" w:hAnsi="Times New Roman"/>
          <w:sz w:val="28"/>
          <w:szCs w:val="28"/>
        </w:rPr>
        <w:t>ести констатирующий эксперимент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84013">
        <w:rPr>
          <w:rFonts w:ascii="Times New Roman" w:hAnsi="Times New Roman"/>
          <w:sz w:val="28"/>
          <w:szCs w:val="28"/>
        </w:rPr>
        <w:t>анализировать преемственные связи между математической подготовкой ДОУ и формировании базовых математических понятий инновационной деятельности учителя начальной школы, различные модели математического образования</w:t>
      </w:r>
      <w:r w:rsidRPr="00D84013">
        <w:rPr>
          <w:rFonts w:ascii="Times New Roman" w:hAnsi="Times New Roman"/>
          <w:i/>
          <w:sz w:val="28"/>
          <w:szCs w:val="28"/>
        </w:rPr>
        <w:t xml:space="preserve">, </w:t>
      </w:r>
      <w:r w:rsidRPr="00D84013">
        <w:rPr>
          <w:rFonts w:ascii="Times New Roman" w:hAnsi="Times New Roman"/>
          <w:iCs/>
          <w:sz w:val="28"/>
          <w:szCs w:val="28"/>
        </w:rPr>
        <w:t>определять перспективные направления развития математического образования и прогнозировать его результаты</w:t>
      </w:r>
      <w:r w:rsidRPr="00D8401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21FF0" w:rsidRPr="00D84013" w:rsidRDefault="00F21FF0" w:rsidP="008F4BE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Владеть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D84013">
        <w:rPr>
          <w:rFonts w:ascii="Times New Roman" w:hAnsi="Times New Roman"/>
          <w:bCs/>
          <w:sz w:val="28"/>
          <w:szCs w:val="28"/>
        </w:rPr>
        <w:t>навыками анализа учебных программ и их реализации в процесс</w:t>
      </w:r>
      <w:r>
        <w:rPr>
          <w:rFonts w:ascii="Times New Roman" w:hAnsi="Times New Roman"/>
          <w:bCs/>
          <w:sz w:val="28"/>
          <w:szCs w:val="28"/>
        </w:rPr>
        <w:t>е профессиональной деятельности</w:t>
      </w:r>
      <w:r w:rsidRPr="00D84013">
        <w:rPr>
          <w:rFonts w:ascii="Times New Roman" w:hAnsi="Times New Roman"/>
          <w:bCs/>
          <w:sz w:val="28"/>
          <w:szCs w:val="28"/>
        </w:rPr>
        <w:t xml:space="preserve">; основными методами </w:t>
      </w:r>
      <w:r w:rsidRPr="00D84013">
        <w:rPr>
          <w:rFonts w:ascii="Times New Roman" w:hAnsi="Times New Roman"/>
          <w:sz w:val="28"/>
          <w:szCs w:val="28"/>
        </w:rPr>
        <w:t>учебно-воспитательного процесса на конкретной образовательной ступени конкретн</w:t>
      </w:r>
      <w:r>
        <w:rPr>
          <w:rFonts w:ascii="Times New Roman" w:hAnsi="Times New Roman"/>
          <w:sz w:val="28"/>
          <w:szCs w:val="28"/>
        </w:rPr>
        <w:t>ого образовательного учреждения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r w:rsidRPr="00D84013">
        <w:rPr>
          <w:rFonts w:ascii="Times New Roman" w:hAnsi="Times New Roman"/>
          <w:bCs/>
          <w:sz w:val="28"/>
          <w:szCs w:val="28"/>
        </w:rPr>
        <w:t xml:space="preserve">навыками использования в профессиональной деятельности основных положений </w:t>
      </w:r>
      <w:r w:rsidRPr="00D84013">
        <w:rPr>
          <w:rFonts w:ascii="Times New Roman" w:hAnsi="Times New Roman"/>
          <w:sz w:val="28"/>
          <w:szCs w:val="28"/>
        </w:rPr>
        <w:t>отечественных и зарубежных существующих концепций воспитания, развития, обучения детей</w:t>
      </w:r>
      <w:r>
        <w:rPr>
          <w:rFonts w:ascii="Times New Roman" w:hAnsi="Times New Roman"/>
          <w:sz w:val="28"/>
          <w:szCs w:val="28"/>
        </w:rPr>
        <w:t xml:space="preserve"> раннего и дошкольного возраста</w:t>
      </w:r>
      <w:r w:rsidRPr="00D84013">
        <w:rPr>
          <w:rFonts w:ascii="Times New Roman" w:hAnsi="Times New Roman"/>
          <w:sz w:val="28"/>
          <w:szCs w:val="28"/>
        </w:rPr>
        <w:t xml:space="preserve">; </w:t>
      </w:r>
      <w:r w:rsidRPr="00D84013">
        <w:rPr>
          <w:rFonts w:ascii="Times New Roman" w:hAnsi="Times New Roman"/>
          <w:color w:val="000000"/>
          <w:sz w:val="28"/>
          <w:szCs w:val="28"/>
        </w:rPr>
        <w:t>конструирования содержания образования детей раннего и дошкольного возраста с учетом возрастны</w:t>
      </w:r>
      <w:r>
        <w:rPr>
          <w:rFonts w:ascii="Times New Roman" w:hAnsi="Times New Roman"/>
          <w:color w:val="000000"/>
          <w:sz w:val="28"/>
          <w:szCs w:val="28"/>
        </w:rPr>
        <w:t>х и индивидуальных особенностей</w:t>
      </w:r>
      <w:r w:rsidRPr="00D8401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D840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4013">
        <w:rPr>
          <w:rFonts w:ascii="Times New Roman" w:hAnsi="Times New Roman"/>
          <w:iCs/>
          <w:sz w:val="28"/>
          <w:szCs w:val="28"/>
        </w:rPr>
        <w:t xml:space="preserve">современными развивающими и </w:t>
      </w:r>
      <w:proofErr w:type="spellStart"/>
      <w:r w:rsidRPr="00D84013">
        <w:rPr>
          <w:rFonts w:ascii="Times New Roman" w:hAnsi="Times New Roman"/>
          <w:iCs/>
          <w:sz w:val="28"/>
          <w:szCs w:val="28"/>
        </w:rPr>
        <w:t>здоровьесберегающими</w:t>
      </w:r>
      <w:proofErr w:type="spellEnd"/>
      <w:r w:rsidRPr="00D84013">
        <w:rPr>
          <w:rFonts w:ascii="Times New Roman" w:hAnsi="Times New Roman"/>
          <w:iCs/>
          <w:sz w:val="28"/>
          <w:szCs w:val="28"/>
        </w:rPr>
        <w:t xml:space="preserve"> технологиями в разных видах общественного и семейного воспитания дошкольников в </w:t>
      </w:r>
      <w:r>
        <w:rPr>
          <w:rFonts w:ascii="Times New Roman" w:hAnsi="Times New Roman"/>
          <w:iCs/>
          <w:sz w:val="28"/>
          <w:szCs w:val="28"/>
        </w:rPr>
        <w:t>области математической культуры</w:t>
      </w:r>
      <w:r w:rsidRPr="00D84013">
        <w:rPr>
          <w:rFonts w:ascii="Times New Roman" w:hAnsi="Times New Roman"/>
          <w:iCs/>
          <w:sz w:val="28"/>
          <w:szCs w:val="28"/>
        </w:rPr>
        <w:t>;</w:t>
      </w:r>
      <w:r w:rsidRPr="00D84013">
        <w:rPr>
          <w:rFonts w:ascii="Times New Roman" w:hAnsi="Times New Roman"/>
          <w:sz w:val="28"/>
          <w:szCs w:val="28"/>
        </w:rPr>
        <w:t xml:space="preserve"> способами оценки уровня индивидуальной траектории личностного </w:t>
      </w:r>
      <w:r>
        <w:rPr>
          <w:rFonts w:ascii="Times New Roman" w:hAnsi="Times New Roman"/>
          <w:spacing w:val="-4"/>
          <w:sz w:val="28"/>
          <w:szCs w:val="28"/>
        </w:rPr>
        <w:t>развития дошкольников</w:t>
      </w:r>
      <w:r w:rsidRPr="00D84013">
        <w:rPr>
          <w:rFonts w:ascii="Times New Roman" w:hAnsi="Times New Roman"/>
          <w:spacing w:val="-4"/>
          <w:sz w:val="28"/>
          <w:szCs w:val="28"/>
        </w:rPr>
        <w:t xml:space="preserve">; навыками изучения, обобщения и использования передового опыта; планирования и организации педагогического созидательного </w:t>
      </w:r>
      <w:proofErr w:type="spellStart"/>
      <w:r w:rsidRPr="00D84013">
        <w:rPr>
          <w:rFonts w:ascii="Times New Roman" w:hAnsi="Times New Roman"/>
          <w:spacing w:val="-4"/>
          <w:sz w:val="28"/>
          <w:szCs w:val="28"/>
        </w:rPr>
        <w:t>микроэксперимента</w:t>
      </w:r>
      <w:proofErr w:type="spellEnd"/>
      <w:r w:rsidRPr="00D84013">
        <w:rPr>
          <w:rFonts w:ascii="Times New Roman" w:hAnsi="Times New Roman"/>
          <w:spacing w:val="-4"/>
          <w:sz w:val="28"/>
          <w:szCs w:val="28"/>
        </w:rPr>
        <w:t xml:space="preserve"> в условиях ДОУ и начальной школы</w:t>
      </w:r>
      <w:r w:rsidRPr="00D84013">
        <w:rPr>
          <w:rFonts w:ascii="Times New Roman" w:hAnsi="Times New Roman"/>
          <w:i/>
          <w:spacing w:val="-4"/>
          <w:sz w:val="28"/>
          <w:szCs w:val="28"/>
        </w:rPr>
        <w:t xml:space="preserve">, </w:t>
      </w:r>
      <w:r w:rsidRPr="00D84013">
        <w:rPr>
          <w:rFonts w:ascii="Times New Roman" w:hAnsi="Times New Roman"/>
          <w:iCs/>
          <w:spacing w:val="-4"/>
          <w:sz w:val="28"/>
          <w:szCs w:val="28"/>
        </w:rPr>
        <w:t>перспективными направлениями развития математической деятельности и прогнозировать ее результаты</w:t>
      </w:r>
      <w:r w:rsidRPr="00D84013">
        <w:rPr>
          <w:rFonts w:ascii="Times New Roman" w:hAnsi="Times New Roman"/>
          <w:i/>
          <w:iCs/>
          <w:spacing w:val="-4"/>
          <w:sz w:val="28"/>
          <w:szCs w:val="28"/>
        </w:rPr>
        <w:t>.</w:t>
      </w:r>
      <w:proofErr w:type="gramEnd"/>
    </w:p>
    <w:p w:rsidR="00F21FF0" w:rsidRDefault="00F21FF0" w:rsidP="00404733">
      <w:pPr>
        <w:pStyle w:val="a6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45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1345C">
        <w:rPr>
          <w:rFonts w:ascii="Times New Roman" w:hAnsi="Times New Roman"/>
          <w:sz w:val="28"/>
          <w:szCs w:val="28"/>
        </w:rPr>
        <w:t>ПК-1; ПК-2; СК-2; СК-5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61345C" w:rsidRDefault="00F21FF0" w:rsidP="00404733">
      <w:pPr>
        <w:pStyle w:val="a6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45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1345C">
        <w:rPr>
          <w:rFonts w:ascii="Times New Roman" w:hAnsi="Times New Roman"/>
          <w:sz w:val="28"/>
          <w:szCs w:val="28"/>
        </w:rPr>
        <w:t>(в ЗЕТ):</w:t>
      </w:r>
      <w:r w:rsidRPr="006134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45C">
        <w:rPr>
          <w:rFonts w:ascii="Times New Roman" w:hAnsi="Times New Roman"/>
          <w:sz w:val="28"/>
          <w:szCs w:val="28"/>
        </w:rPr>
        <w:t>.</w:t>
      </w:r>
    </w:p>
    <w:p w:rsidR="00F21FF0" w:rsidRPr="00D516ED" w:rsidRDefault="00F21FF0" w:rsidP="00404733">
      <w:pPr>
        <w:pStyle w:val="a6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>
        <w:rPr>
          <w:rFonts w:ascii="Times New Roman" w:hAnsi="Times New Roman"/>
          <w:sz w:val="28"/>
          <w:szCs w:val="28"/>
        </w:rPr>
        <w:t xml:space="preserve"> экзамен.</w:t>
      </w:r>
    </w:p>
    <w:p w:rsidR="00F21FF0" w:rsidRPr="000222B9" w:rsidRDefault="00F21FF0" w:rsidP="00404733">
      <w:pPr>
        <w:pStyle w:val="a6"/>
        <w:numPr>
          <w:ilvl w:val="0"/>
          <w:numId w:val="10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294931" w:rsidRDefault="0029493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1FF0" w:rsidRPr="007A4208" w:rsidRDefault="00F21FF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4208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F21FF0" w:rsidRPr="007A4208" w:rsidRDefault="00F21FF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4208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A4208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7A4208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gramEnd"/>
      <w:r w:rsidRPr="007A4208">
        <w:rPr>
          <w:rFonts w:ascii="Times New Roman" w:eastAsia="Times New Roman" w:hAnsi="Times New Roman"/>
          <w:b/>
          <w:sz w:val="28"/>
          <w:szCs w:val="28"/>
          <w:u w:val="single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08</w:t>
      </w:r>
      <w:r w:rsidRPr="007A420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.02 Развитие пространственных представлений у </w:t>
      </w:r>
    </w:p>
    <w:p w:rsidR="00F21FF0" w:rsidRPr="007A4208" w:rsidRDefault="00F21FF0" w:rsidP="008F4BE2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7A4208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F21FF0" w:rsidRPr="007A4208" w:rsidRDefault="00F21FF0" w:rsidP="008F4BE2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A420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дошкольников </w:t>
      </w:r>
    </w:p>
    <w:p w:rsidR="00F21FF0" w:rsidRPr="007A4208" w:rsidRDefault="00F21FF0" w:rsidP="008F4BE2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21FF0" w:rsidRPr="007A4208">
        <w:tc>
          <w:tcPr>
            <w:tcW w:w="4785" w:type="dxa"/>
          </w:tcPr>
          <w:p w:rsidR="00F21FF0" w:rsidRPr="007A4208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42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F21FF0" w:rsidRPr="007A4208" w:rsidRDefault="00F21FF0" w:rsidP="008F4BE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A4208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A4208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(с двумя профилями подготовки)</w:t>
            </w:r>
          </w:p>
        </w:tc>
      </w:tr>
      <w:tr w:rsidR="00F21FF0" w:rsidRPr="007A4208">
        <w:tc>
          <w:tcPr>
            <w:tcW w:w="4785" w:type="dxa"/>
          </w:tcPr>
          <w:p w:rsidR="00F21FF0" w:rsidRPr="007A4208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42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F21FF0" w:rsidRPr="007A4208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4208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A42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7A4208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</w:t>
            </w:r>
          </w:p>
        </w:tc>
      </w:tr>
      <w:tr w:rsidR="00F21FF0" w:rsidRPr="007A4208">
        <w:tc>
          <w:tcPr>
            <w:tcW w:w="4785" w:type="dxa"/>
          </w:tcPr>
          <w:p w:rsidR="00F21FF0" w:rsidRPr="007A4208" w:rsidRDefault="00F21FF0" w:rsidP="008F4B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42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F21FF0" w:rsidRPr="007A4208" w:rsidRDefault="00F21FF0" w:rsidP="008F4BE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A4208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F21FF0" w:rsidRDefault="00F21FF0">
      <w:pPr>
        <w:rPr>
          <w:rFonts w:ascii="Times New Roman" w:eastAsia="Times New Roman" w:hAnsi="Times New Roman"/>
          <w:b/>
          <w:sz w:val="28"/>
          <w:szCs w:val="28"/>
        </w:rPr>
      </w:pPr>
    </w:p>
    <w:p w:rsidR="00F21FF0" w:rsidRPr="00CE65BB" w:rsidRDefault="00F21FF0" w:rsidP="0040473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F21FF0" w:rsidRDefault="00F21FF0" w:rsidP="008F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310E">
        <w:rPr>
          <w:rFonts w:ascii="Times New Roman" w:eastAsia="Times New Roman" w:hAnsi="Times New Roman"/>
          <w:color w:val="000000"/>
          <w:sz w:val="28"/>
          <w:szCs w:val="28"/>
        </w:rPr>
        <w:t>подготовка бакалавра к осуществлению воспитания, обучения и развития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ошкольников</w:t>
      </w:r>
      <w:r w:rsidRPr="00CA310E">
        <w:rPr>
          <w:rFonts w:ascii="Times New Roman" w:eastAsia="Times New Roman" w:hAnsi="Times New Roman"/>
          <w:color w:val="000000"/>
          <w:sz w:val="28"/>
          <w:szCs w:val="28"/>
        </w:rPr>
        <w:t xml:space="preserve">, формирование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CA310E">
        <w:rPr>
          <w:rFonts w:ascii="Times New Roman" w:eastAsia="Times New Roman" w:hAnsi="Times New Roman"/>
          <w:color w:val="000000"/>
          <w:sz w:val="28"/>
          <w:szCs w:val="28"/>
        </w:rPr>
        <w:t xml:space="preserve"> студентов </w:t>
      </w:r>
      <w:r w:rsidRPr="00D704CF">
        <w:rPr>
          <w:rFonts w:ascii="Times New Roman" w:eastAsia="Times New Roman" w:hAnsi="Times New Roman"/>
          <w:color w:val="000000"/>
          <w:sz w:val="28"/>
          <w:szCs w:val="28"/>
        </w:rPr>
        <w:t>системы предметных компетенций, обеспечивающих качественное формирование математических представлений и понятий в области развития пространственных представлений дошкольников</w:t>
      </w:r>
      <w:r w:rsidRPr="00CA31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21FF0" w:rsidRPr="00CE65BB" w:rsidRDefault="00F21FF0" w:rsidP="0040473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F21FF0" w:rsidRPr="00D704C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4CF">
        <w:rPr>
          <w:rFonts w:ascii="Times New Roman" w:hAnsi="Times New Roman"/>
          <w:sz w:val="28"/>
          <w:szCs w:val="28"/>
        </w:rPr>
        <w:t>– анализ существующих программ по</w:t>
      </w:r>
      <w:r>
        <w:rPr>
          <w:rFonts w:ascii="Times New Roman" w:hAnsi="Times New Roman"/>
          <w:sz w:val="28"/>
          <w:szCs w:val="28"/>
        </w:rPr>
        <w:t xml:space="preserve"> дошкольному образованию с пози</w:t>
      </w:r>
      <w:r w:rsidRPr="00D704CF">
        <w:rPr>
          <w:rFonts w:ascii="Times New Roman" w:hAnsi="Times New Roman"/>
          <w:sz w:val="28"/>
          <w:szCs w:val="28"/>
        </w:rPr>
        <w:t>ций развития пространственных представлений у дошкольников;</w:t>
      </w:r>
    </w:p>
    <w:p w:rsidR="00F21FF0" w:rsidRPr="00D704C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4CF">
        <w:rPr>
          <w:rFonts w:ascii="Times New Roman" w:hAnsi="Times New Roman"/>
          <w:sz w:val="28"/>
          <w:szCs w:val="28"/>
        </w:rPr>
        <w:t>– формирование коммуникативной компетентности педагога на основе развития пространственных представлений у дошкольников;</w:t>
      </w:r>
    </w:p>
    <w:p w:rsidR="00F21FF0" w:rsidRPr="00D704C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4CF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F21FF0" w:rsidRPr="00D704C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4CF">
        <w:rPr>
          <w:rFonts w:ascii="Times New Roman" w:hAnsi="Times New Roman"/>
          <w:sz w:val="28"/>
          <w:szCs w:val="28"/>
        </w:rPr>
        <w:t>– оценка возможности развития инт</w:t>
      </w:r>
      <w:r>
        <w:rPr>
          <w:rFonts w:ascii="Times New Roman" w:hAnsi="Times New Roman"/>
          <w:sz w:val="28"/>
          <w:szCs w:val="28"/>
        </w:rPr>
        <w:t>еллектуально-познавательной дея</w:t>
      </w:r>
      <w:r w:rsidRPr="00D704CF">
        <w:rPr>
          <w:rFonts w:ascii="Times New Roman" w:hAnsi="Times New Roman"/>
          <w:sz w:val="28"/>
          <w:szCs w:val="28"/>
        </w:rPr>
        <w:t>тельности детей дошкольного возраста при</w:t>
      </w:r>
      <w:r>
        <w:rPr>
          <w:rFonts w:ascii="Times New Roman" w:hAnsi="Times New Roman"/>
          <w:sz w:val="28"/>
          <w:szCs w:val="28"/>
        </w:rPr>
        <w:t xml:space="preserve"> развитии пространственных пред</w:t>
      </w:r>
      <w:r w:rsidRPr="00D704CF">
        <w:rPr>
          <w:rFonts w:ascii="Times New Roman" w:hAnsi="Times New Roman"/>
          <w:sz w:val="28"/>
          <w:szCs w:val="28"/>
        </w:rPr>
        <w:t>ставлений у дошкольников;</w:t>
      </w:r>
    </w:p>
    <w:p w:rsidR="00F21FF0" w:rsidRPr="00D704C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4CF">
        <w:rPr>
          <w:rFonts w:ascii="Times New Roman" w:hAnsi="Times New Roman"/>
          <w:sz w:val="28"/>
          <w:szCs w:val="28"/>
        </w:rPr>
        <w:t>– изучение развития пространственных представлений у дошкольников на конкретных примерах изучаемого материала;</w:t>
      </w:r>
    </w:p>
    <w:p w:rsidR="00F21FF0" w:rsidRPr="00D704CF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4CF">
        <w:rPr>
          <w:rFonts w:ascii="Times New Roman" w:hAnsi="Times New Roman"/>
          <w:sz w:val="28"/>
          <w:szCs w:val="28"/>
        </w:rPr>
        <w:lastRenderedPageBreak/>
        <w:t>– освоение принципов подбора, а также конструирования и технологии процесса развития пространственных пре</w:t>
      </w:r>
      <w:r>
        <w:rPr>
          <w:rFonts w:ascii="Times New Roman" w:hAnsi="Times New Roman"/>
          <w:sz w:val="28"/>
          <w:szCs w:val="28"/>
        </w:rPr>
        <w:t>дставлений у дошкольников на ос</w:t>
      </w:r>
      <w:r w:rsidRPr="00D704CF">
        <w:rPr>
          <w:rFonts w:ascii="Times New Roman" w:hAnsi="Times New Roman"/>
          <w:sz w:val="28"/>
          <w:szCs w:val="28"/>
        </w:rPr>
        <w:t>нове педагогического мастерства;</w:t>
      </w:r>
    </w:p>
    <w:p w:rsidR="00F21FF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4CF">
        <w:rPr>
          <w:rFonts w:ascii="Times New Roman" w:hAnsi="Times New Roman"/>
          <w:sz w:val="28"/>
          <w:szCs w:val="28"/>
        </w:rPr>
        <w:t>– проведение анализа собственной педаг</w:t>
      </w:r>
      <w:r>
        <w:rPr>
          <w:rFonts w:ascii="Times New Roman" w:hAnsi="Times New Roman"/>
          <w:sz w:val="28"/>
          <w:szCs w:val="28"/>
        </w:rPr>
        <w:t>огической деятельности (на осно</w:t>
      </w:r>
      <w:r w:rsidRPr="00D704CF">
        <w:rPr>
          <w:rFonts w:ascii="Times New Roman" w:hAnsi="Times New Roman"/>
          <w:sz w:val="28"/>
          <w:szCs w:val="28"/>
        </w:rPr>
        <w:t>ве занятия по математике) с целью е сове</w:t>
      </w:r>
      <w:r>
        <w:rPr>
          <w:rFonts w:ascii="Times New Roman" w:hAnsi="Times New Roman"/>
          <w:sz w:val="28"/>
          <w:szCs w:val="28"/>
        </w:rPr>
        <w:t>ршенствования и повышения квали</w:t>
      </w:r>
      <w:r w:rsidRPr="00D704CF">
        <w:rPr>
          <w:rFonts w:ascii="Times New Roman" w:hAnsi="Times New Roman"/>
          <w:sz w:val="28"/>
          <w:szCs w:val="28"/>
        </w:rPr>
        <w:t>фикации</w:t>
      </w:r>
      <w:r>
        <w:rPr>
          <w:rFonts w:ascii="Times New Roman" w:hAnsi="Times New Roman"/>
          <w:sz w:val="28"/>
          <w:szCs w:val="28"/>
        </w:rPr>
        <w:t>;</w:t>
      </w:r>
    </w:p>
    <w:p w:rsidR="00F21FF0" w:rsidRPr="002034EC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21FF0" w:rsidRPr="00F73D7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воспитание средства</w:t>
      </w:r>
      <w:r w:rsidRPr="00F73D70">
        <w:rPr>
          <w:rFonts w:ascii="Times New Roman" w:hAnsi="Times New Roman"/>
          <w:sz w:val="28"/>
          <w:szCs w:val="28"/>
        </w:rPr>
        <w:t>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21FF0" w:rsidRPr="00F73D7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>− содействие формированию ценностных ориентаций личности будущих специалистов;</w:t>
      </w:r>
    </w:p>
    <w:p w:rsidR="00F21FF0" w:rsidRPr="00F73D7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>‒ формирование представлений о математике как части общечеловеческой культуры, понимания значимости математики для общественного прогресса,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F21FF0" w:rsidRPr="00F73D70" w:rsidRDefault="00F21FF0" w:rsidP="008F4BE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>− формирование у студентов общекультурных и профессиональных компетенций, обеспечение необходимой базы для осуществления дальнейшего самообразования и профессионального самосовершенствования.</w:t>
      </w:r>
    </w:p>
    <w:p w:rsidR="00F21FF0" w:rsidRPr="00F73D70" w:rsidRDefault="00F21FF0" w:rsidP="00404733">
      <w:pPr>
        <w:pStyle w:val="a6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3D7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73D7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73D70"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F73D7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21FF0" w:rsidRPr="00F73D7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Знать:</w:t>
      </w:r>
      <w:r w:rsidRPr="00F73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D70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F73D70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F73D70">
        <w:rPr>
          <w:rFonts w:ascii="Times New Roman" w:hAnsi="Times New Roman"/>
          <w:sz w:val="28"/>
          <w:szCs w:val="28"/>
        </w:rPr>
        <w:t>ДО</w:t>
      </w:r>
      <w:proofErr w:type="gramEnd"/>
      <w:r w:rsidRPr="00F73D70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F73D70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F73D70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F73D70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F73D70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пространственного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пространственного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F21FF0" w:rsidRPr="00F73D7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 xml:space="preserve">Уметь: анализировать программы с точки зрения их соответствия основным педагогическим требованиям ФГОС </w:t>
      </w:r>
      <w:proofErr w:type="gramStart"/>
      <w:r w:rsidRPr="00F73D70">
        <w:rPr>
          <w:rFonts w:ascii="Times New Roman" w:hAnsi="Times New Roman"/>
          <w:sz w:val="28"/>
          <w:szCs w:val="28"/>
        </w:rPr>
        <w:t>ДО</w:t>
      </w:r>
      <w:proofErr w:type="gramEnd"/>
      <w:r w:rsidRPr="00F73D70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F73D70">
        <w:rPr>
          <w:rFonts w:ascii="Times New Roman" w:hAnsi="Times New Roman"/>
          <w:sz w:val="28"/>
          <w:szCs w:val="28"/>
        </w:rPr>
        <w:t>выбор</w:t>
      </w:r>
      <w:proofErr w:type="gramEnd"/>
      <w:r w:rsidRPr="00F73D70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</w:t>
      </w:r>
      <w:r w:rsidRPr="00F73D70">
        <w:rPr>
          <w:rFonts w:ascii="Times New Roman" w:hAnsi="Times New Roman"/>
          <w:sz w:val="28"/>
          <w:szCs w:val="28"/>
        </w:rPr>
        <w:lastRenderedPageBreak/>
        <w:t>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F21FF0" w:rsidRPr="00F73D7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 xml:space="preserve">Владеть: способами сочетания различных программ по математическому развитию; способами составления элементов программ по развитию пространственного мышления на занятиях по математике с учетом требований ФГОС </w:t>
      </w:r>
      <w:proofErr w:type="gramStart"/>
      <w:r w:rsidRPr="00F73D70">
        <w:rPr>
          <w:rFonts w:ascii="Times New Roman" w:hAnsi="Times New Roman"/>
          <w:sz w:val="28"/>
          <w:szCs w:val="28"/>
        </w:rPr>
        <w:t>ДО</w:t>
      </w:r>
      <w:proofErr w:type="gramEnd"/>
      <w:r w:rsidRPr="00F73D70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F73D70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F73D70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F21FF0" w:rsidRPr="00F73D70" w:rsidRDefault="00F21FF0" w:rsidP="0040473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73D7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>СК-2: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F73D70">
        <w:rPr>
          <w:rFonts w:ascii="Times New Roman" w:hAnsi="Times New Roman"/>
          <w:sz w:val="28"/>
          <w:szCs w:val="28"/>
        </w:rPr>
        <w:t xml:space="preserve"> содержание образования детей раннего и дошкольного возраста с учетом возрастных и индивидуальных особенностей.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F73D70">
        <w:rPr>
          <w:rFonts w:ascii="Times New Roman" w:hAnsi="Times New Roman"/>
          <w:sz w:val="28"/>
          <w:szCs w:val="28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F73D70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детей раннего и дошкольного возраста с учетом возрастных и индивидуальных особенностей.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стандартов.</w:t>
      </w:r>
      <w:r w:rsidRPr="00F73D70">
        <w:rPr>
          <w:rFonts w:ascii="Times New Roman" w:hAnsi="Times New Roman"/>
          <w:i/>
          <w:sz w:val="28"/>
          <w:szCs w:val="28"/>
        </w:rPr>
        <w:t xml:space="preserve"> 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F73D70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F73D70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  <w:r w:rsidRPr="00F73D70">
        <w:rPr>
          <w:rFonts w:ascii="Times New Roman" w:hAnsi="Times New Roman"/>
          <w:i/>
          <w:sz w:val="28"/>
          <w:szCs w:val="28"/>
        </w:rPr>
        <w:t xml:space="preserve"> 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F73D70">
        <w:rPr>
          <w:rFonts w:ascii="Times New Roman" w:hAnsi="Times New Roman"/>
          <w:sz w:val="28"/>
          <w:szCs w:val="28"/>
        </w:rPr>
        <w:t xml:space="preserve"> основными методами использования образовательных программ по учебному предмету в соответствии с требованиями образовательных стандартов.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lastRenderedPageBreak/>
        <w:t>Студент должен знать:</w:t>
      </w:r>
      <w:r w:rsidRPr="00F73D70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F73D70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F21FF0" w:rsidRPr="00F73D70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D70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F73D70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F21FF0" w:rsidRPr="00F73D70" w:rsidRDefault="00F21FF0" w:rsidP="0040473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73D7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F73D70">
        <w:rPr>
          <w:rFonts w:ascii="Times New Roman" w:eastAsia="Times New Roman" w:hAnsi="Times New Roman"/>
          <w:i/>
          <w:color w:val="000000"/>
          <w:sz w:val="28"/>
          <w:szCs w:val="28"/>
        </w:rPr>
        <w:t>(в ЗЕТ): 3</w:t>
      </w:r>
    </w:p>
    <w:p w:rsidR="00F21FF0" w:rsidRPr="00F73D70" w:rsidRDefault="00F21FF0" w:rsidP="0040473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73D7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 w:rsidRPr="00F73D70">
        <w:rPr>
          <w:rFonts w:ascii="Times New Roman" w:eastAsia="Times New Roman" w:hAnsi="Times New Roman"/>
          <w:color w:val="000000"/>
          <w:sz w:val="28"/>
          <w:szCs w:val="28"/>
        </w:rPr>
        <w:t>экзамен</w:t>
      </w:r>
    </w:p>
    <w:p w:rsidR="00F21FF0" w:rsidRPr="00CE65BB" w:rsidRDefault="00F21FF0" w:rsidP="0040473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F21FF0" w:rsidRPr="00ED018B" w:rsidRDefault="00F21FF0" w:rsidP="008F4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D018B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F21FF0" w:rsidRPr="00CE65BB" w:rsidRDefault="00F21FF0" w:rsidP="008F4BE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3F46A8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Б1.</w:t>
      </w:r>
      <w:r>
        <w:rPr>
          <w:rFonts w:ascii="Times New Roman" w:hAnsi="Times New Roman"/>
          <w:b/>
          <w:sz w:val="28"/>
          <w:szCs w:val="28"/>
        </w:rPr>
        <w:t>В.ДВ.09.01 Коммуникативные компетенции дошкольников в онтогенезе</w:t>
      </w:r>
    </w:p>
    <w:p w:rsidR="00F21FF0" w:rsidRDefault="00F21FF0" w:rsidP="008F4BE2">
      <w:pPr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Педагогическое</w:t>
            </w:r>
            <w:r w:rsidRPr="003F46A8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FF0" w:rsidRPr="003F46A8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FF0" w:rsidRPr="00A52326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766739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44.03.01.03 «Дошкольное образование» </w:t>
            </w:r>
          </w:p>
        </w:tc>
      </w:tr>
      <w:tr w:rsidR="00F21FF0" w:rsidRPr="003958AE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3958A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58A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1B57E5" w:rsidRDefault="00F21FF0" w:rsidP="00F21FF0">
      <w:pPr>
        <w:pStyle w:val="a5"/>
        <w:widowControl w:val="0"/>
        <w:numPr>
          <w:ilvl w:val="0"/>
          <w:numId w:val="64"/>
        </w:numPr>
        <w:spacing w:line="240" w:lineRule="auto"/>
        <w:ind w:left="0"/>
        <w:rPr>
          <w:b/>
          <w:sz w:val="28"/>
          <w:szCs w:val="28"/>
        </w:rPr>
      </w:pPr>
      <w:r w:rsidRPr="001B57E5">
        <w:rPr>
          <w:b/>
          <w:sz w:val="28"/>
          <w:szCs w:val="28"/>
        </w:rPr>
        <w:t xml:space="preserve">Цель изучения дисциплины: </w:t>
      </w:r>
      <w:r w:rsidRPr="001B57E5">
        <w:rPr>
          <w:sz w:val="28"/>
          <w:szCs w:val="28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F21FF0" w:rsidRPr="00780A1A" w:rsidRDefault="00F21FF0" w:rsidP="00F21FF0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21FF0" w:rsidRPr="001B57E5" w:rsidRDefault="00F21FF0" w:rsidP="00F21FF0">
      <w:pPr>
        <w:pStyle w:val="a5"/>
        <w:widowControl w:val="0"/>
        <w:numPr>
          <w:ilvl w:val="0"/>
          <w:numId w:val="65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Дать представление о видах, формах и средствах коммуникации;</w:t>
      </w:r>
    </w:p>
    <w:p w:rsidR="00F21FF0" w:rsidRPr="001B57E5" w:rsidRDefault="00F21FF0" w:rsidP="00F21FF0">
      <w:pPr>
        <w:pStyle w:val="a5"/>
        <w:widowControl w:val="0"/>
        <w:numPr>
          <w:ilvl w:val="0"/>
          <w:numId w:val="65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Обучить методам и приемам эффективной коммуникации;</w:t>
      </w:r>
    </w:p>
    <w:p w:rsidR="00F21FF0" w:rsidRPr="001B57E5" w:rsidRDefault="00F21FF0" w:rsidP="00F21FF0">
      <w:pPr>
        <w:pStyle w:val="a6"/>
        <w:widowControl w:val="0"/>
        <w:numPr>
          <w:ilvl w:val="0"/>
          <w:numId w:val="65"/>
        </w:num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sz w:val="28"/>
          <w:szCs w:val="28"/>
        </w:rPr>
        <w:t>Вооружить знаниями и умениями в области формирования основ</w:t>
      </w:r>
      <w:r w:rsidRPr="001B57E5">
        <w:rPr>
          <w:rFonts w:ascii="Times New Roman" w:hAnsi="Times New Roman"/>
          <w:b/>
          <w:sz w:val="28"/>
          <w:szCs w:val="28"/>
        </w:rPr>
        <w:t xml:space="preserve"> </w:t>
      </w:r>
      <w:r w:rsidRPr="001B57E5">
        <w:rPr>
          <w:rFonts w:ascii="Times New Roman" w:hAnsi="Times New Roman"/>
          <w:sz w:val="28"/>
          <w:szCs w:val="28"/>
        </w:rPr>
        <w:t>коммуникативных компетенций детей дошкольного и младшего школьного возраста.</w:t>
      </w:r>
    </w:p>
    <w:p w:rsidR="00F21FF0" w:rsidRDefault="00F21FF0" w:rsidP="00F21FF0">
      <w:pPr>
        <w:pStyle w:val="a6"/>
        <w:numPr>
          <w:ilvl w:val="0"/>
          <w:numId w:val="64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1FF0" w:rsidRPr="00780A1A" w:rsidRDefault="00F21FF0" w:rsidP="008F4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A1A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F21FF0" w:rsidRPr="003C29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Знать:</w:t>
      </w:r>
      <w:r w:rsidRPr="003C290B">
        <w:rPr>
          <w:rFonts w:ascii="Times New Roman" w:hAnsi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F21FF0" w:rsidRPr="009550C0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Уметь:</w:t>
      </w:r>
      <w:r w:rsidRPr="003C290B">
        <w:rPr>
          <w:rFonts w:ascii="Times New Roman" w:hAnsi="Times New Roman"/>
          <w:sz w:val="28"/>
          <w:szCs w:val="28"/>
        </w:rPr>
        <w:t xml:space="preserve"> отличать устную и письменную речь; применять основы теории коммуникации;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>осуществлять анализ коммуникативных неудач и барьеров (ОК-4); применять основы профессиональной этики и речевой культуры; осуществлять анализ текстов детской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 xml:space="preserve">учитывать закономерности формирования речевой культуры дошкольников и младших школьников (ОПК-5); </w:t>
      </w:r>
      <w:r w:rsidRPr="009550C0">
        <w:rPr>
          <w:rFonts w:ascii="Times New Roman" w:hAnsi="Times New Roman"/>
          <w:sz w:val="28"/>
          <w:szCs w:val="28"/>
        </w:rPr>
        <w:t>использовать речевые стратегии  и тактики коммуникации; поддерживать диалог; организовывать коммуникативную среду. (ПК-7).</w:t>
      </w:r>
    </w:p>
    <w:p w:rsidR="00F21FF0" w:rsidRPr="003C29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Владеть: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3C290B">
        <w:rPr>
          <w:rFonts w:ascii="Times New Roman" w:hAnsi="Times New Roman"/>
          <w:sz w:val="28"/>
          <w:szCs w:val="28"/>
        </w:rPr>
        <w:t xml:space="preserve">устной и письменной речи в </w:t>
      </w:r>
      <w:r w:rsidRPr="003C290B">
        <w:rPr>
          <w:rFonts w:ascii="Times New Roman" w:hAnsi="Times New Roman"/>
          <w:iCs/>
          <w:sz w:val="28"/>
          <w:szCs w:val="28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3C290B">
        <w:rPr>
          <w:rFonts w:ascii="Times New Roman" w:hAnsi="Times New Roman"/>
          <w:sz w:val="28"/>
          <w:szCs w:val="28"/>
        </w:rPr>
        <w:t xml:space="preserve">принципами этики и речевой культуры </w:t>
      </w:r>
      <w:r w:rsidRPr="003C290B">
        <w:rPr>
          <w:rFonts w:ascii="Times New Roman" w:hAnsi="Times New Roman"/>
          <w:iCs/>
          <w:sz w:val="28"/>
          <w:szCs w:val="28"/>
        </w:rPr>
        <w:t>детей дошкольного и младшего школьного возраста;</w:t>
      </w:r>
      <w:r w:rsidRPr="003C290B">
        <w:rPr>
          <w:rFonts w:ascii="Times New Roman" w:hAnsi="Times New Roman"/>
          <w:sz w:val="28"/>
          <w:szCs w:val="28"/>
        </w:rPr>
        <w:t xml:space="preserve"> закономерностями формирования речевой культуры дошкольников и младших школьников; </w:t>
      </w:r>
      <w:r w:rsidRPr="003C290B">
        <w:rPr>
          <w:rFonts w:ascii="Times New Roman" w:hAnsi="Times New Roman"/>
          <w:iCs/>
          <w:sz w:val="28"/>
          <w:szCs w:val="28"/>
        </w:rPr>
        <w:t>методами воспитания этики детей дошкольного и младшего школьного возраста (ОПК-5);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основами</w:t>
      </w:r>
      <w:r w:rsidRPr="003C290B">
        <w:rPr>
          <w:rFonts w:ascii="Times New Roman" w:hAnsi="Times New Roman"/>
          <w:sz w:val="28"/>
          <w:szCs w:val="28"/>
        </w:rPr>
        <w:t xml:space="preserve"> теории коммуникации; законы теории коммуникации; приемы речевой коммуникации (ПК-7).</w:t>
      </w:r>
    </w:p>
    <w:p w:rsidR="00F21FF0" w:rsidRDefault="00F21FF0" w:rsidP="008F4BE2">
      <w:pPr>
        <w:pStyle w:val="a6"/>
        <w:spacing w:after="0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AD10FD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формах на русском языке для решения задач межличностного и группового общения. </w:t>
      </w:r>
    </w:p>
    <w:p w:rsidR="00F21FF0" w:rsidRPr="00AD10FD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>ОПК-5</w:t>
      </w:r>
      <w:r w:rsidRPr="00AD10FD">
        <w:rPr>
          <w:rFonts w:ascii="Times New Roman" w:hAnsi="Times New Roman"/>
          <w:sz w:val="28"/>
          <w:szCs w:val="28"/>
        </w:rPr>
        <w:t xml:space="preserve"> владение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AD10FD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D10FD">
        <w:rPr>
          <w:rFonts w:ascii="Times New Roman" w:hAnsi="Times New Roman"/>
          <w:iCs/>
          <w:sz w:val="28"/>
          <w:szCs w:val="28"/>
        </w:rPr>
        <w:t>ПК-7</w:t>
      </w:r>
      <w:r w:rsidRPr="00AD10FD">
        <w:rPr>
          <w:rFonts w:ascii="Times New Roman" w:hAnsi="Times New Roman"/>
          <w:sz w:val="28"/>
          <w:szCs w:val="28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F21FF0" w:rsidRDefault="00F21FF0" w:rsidP="00F21FF0">
      <w:pPr>
        <w:pStyle w:val="a6"/>
        <w:numPr>
          <w:ilvl w:val="0"/>
          <w:numId w:val="64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4.</w:t>
      </w:r>
    </w:p>
    <w:p w:rsidR="00F21FF0" w:rsidRPr="00D516ED" w:rsidRDefault="00F21FF0" w:rsidP="00F21FF0">
      <w:pPr>
        <w:pStyle w:val="a6"/>
        <w:numPr>
          <w:ilvl w:val="0"/>
          <w:numId w:val="64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F21FF0" w:rsidRPr="00D516ED" w:rsidRDefault="00F21FF0" w:rsidP="00F21FF0">
      <w:pPr>
        <w:pStyle w:val="a6"/>
        <w:numPr>
          <w:ilvl w:val="0"/>
          <w:numId w:val="64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F21FF0" w:rsidRPr="006E1C7E" w:rsidTr="008F4BE2">
        <w:trPr>
          <w:trHeight w:val="3045"/>
        </w:trPr>
        <w:tc>
          <w:tcPr>
            <w:tcW w:w="1986" w:type="dxa"/>
            <w:vAlign w:val="center"/>
          </w:tcPr>
          <w:p w:rsidR="00F21FF0" w:rsidRPr="006E1C7E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C7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59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E1C7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21FF0" w:rsidRPr="006E1C7E" w:rsidTr="008F4BE2">
        <w:tc>
          <w:tcPr>
            <w:tcW w:w="1986" w:type="dxa"/>
            <w:vAlign w:val="center"/>
          </w:tcPr>
          <w:p w:rsidR="00F21FF0" w:rsidRPr="006E1C7E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8</w:t>
            </w:r>
          </w:p>
        </w:tc>
      </w:tr>
      <w:tr w:rsidR="00F21FF0" w:rsidRPr="003F46A8" w:rsidTr="008F4BE2">
        <w:tc>
          <w:tcPr>
            <w:tcW w:w="1986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имени А. П. Чехова, доцент, факультета </w:t>
            </w:r>
            <w:proofErr w:type="spellStart"/>
            <w:r w:rsidRPr="003F46A8">
              <w:rPr>
                <w:rFonts w:ascii="Times New Roman" w:hAnsi="Times New Roman" w:cs="Times New Roman"/>
              </w:rPr>
              <w:t>ПиМДНиДО</w:t>
            </w:r>
            <w:proofErr w:type="spellEnd"/>
          </w:p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год, ТИ им. А.П. Чехова</w:t>
            </w:r>
          </w:p>
        </w:tc>
      </w:tr>
    </w:tbl>
    <w:p w:rsidR="00F21FF0" w:rsidRDefault="00F21FF0"/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3F46A8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Б1.</w:t>
      </w:r>
      <w:r>
        <w:rPr>
          <w:rFonts w:ascii="Times New Roman" w:hAnsi="Times New Roman"/>
          <w:b/>
          <w:sz w:val="28"/>
          <w:szCs w:val="28"/>
        </w:rPr>
        <w:t>В.ДВ.09.02 Формирование коммуникативной личности дошкольника</w:t>
      </w:r>
    </w:p>
    <w:p w:rsidR="00F21FF0" w:rsidRDefault="00F21FF0" w:rsidP="008F4BE2">
      <w:pPr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Педагогическое</w:t>
            </w:r>
            <w:r w:rsidRPr="003F46A8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FF0" w:rsidRPr="003F46A8" w:rsidRDefault="00F21FF0" w:rsidP="008F4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FF0" w:rsidRPr="00A52326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766739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44.03.01.03 «Дошкольное образование» </w:t>
            </w:r>
          </w:p>
        </w:tc>
      </w:tr>
      <w:tr w:rsidR="00F21FF0" w:rsidRPr="003958AE" w:rsidTr="008F4BE2">
        <w:tc>
          <w:tcPr>
            <w:tcW w:w="4785" w:type="dxa"/>
          </w:tcPr>
          <w:p w:rsidR="00F21FF0" w:rsidRPr="006E1C7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3958AE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58A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294931" w:rsidRDefault="00F21FF0" w:rsidP="00404733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31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294931">
        <w:rPr>
          <w:rFonts w:ascii="Times New Roman" w:hAnsi="Times New Roman" w:cs="Times New Roman"/>
          <w:sz w:val="28"/>
          <w:szCs w:val="28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F21FF0" w:rsidRPr="00780A1A" w:rsidRDefault="00F21FF0" w:rsidP="00404733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21FF0" w:rsidRPr="001B57E5" w:rsidRDefault="00F21FF0" w:rsidP="00F21FF0">
      <w:pPr>
        <w:pStyle w:val="a5"/>
        <w:widowControl w:val="0"/>
        <w:numPr>
          <w:ilvl w:val="0"/>
          <w:numId w:val="65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Дать представление о видах, формах и средствах коммуникации;</w:t>
      </w:r>
    </w:p>
    <w:p w:rsidR="00F21FF0" w:rsidRPr="001B57E5" w:rsidRDefault="00F21FF0" w:rsidP="00F21FF0">
      <w:pPr>
        <w:pStyle w:val="a5"/>
        <w:widowControl w:val="0"/>
        <w:numPr>
          <w:ilvl w:val="0"/>
          <w:numId w:val="65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Обучить методам и приемам эффективной коммуникации;</w:t>
      </w:r>
    </w:p>
    <w:p w:rsidR="00F21FF0" w:rsidRPr="001B57E5" w:rsidRDefault="00F21FF0" w:rsidP="00F21FF0">
      <w:pPr>
        <w:pStyle w:val="a6"/>
        <w:widowControl w:val="0"/>
        <w:numPr>
          <w:ilvl w:val="0"/>
          <w:numId w:val="65"/>
        </w:num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sz w:val="28"/>
          <w:szCs w:val="28"/>
        </w:rPr>
        <w:t>Вооружить знаниями и умениями в области формирования основ</w:t>
      </w:r>
      <w:r w:rsidRPr="001B57E5">
        <w:rPr>
          <w:rFonts w:ascii="Times New Roman" w:hAnsi="Times New Roman"/>
          <w:b/>
          <w:sz w:val="28"/>
          <w:szCs w:val="28"/>
        </w:rPr>
        <w:t xml:space="preserve"> </w:t>
      </w:r>
      <w:r w:rsidRPr="001B57E5">
        <w:rPr>
          <w:rFonts w:ascii="Times New Roman" w:hAnsi="Times New Roman"/>
          <w:sz w:val="28"/>
          <w:szCs w:val="28"/>
        </w:rPr>
        <w:t>коммуникативных компетенций детей дошкольного и младшего школьного возраста.</w:t>
      </w:r>
    </w:p>
    <w:p w:rsidR="00F21FF0" w:rsidRDefault="00F21FF0" w:rsidP="00404733">
      <w:pPr>
        <w:pStyle w:val="a6"/>
        <w:numPr>
          <w:ilvl w:val="0"/>
          <w:numId w:val="10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1FF0" w:rsidRPr="00780A1A" w:rsidRDefault="00F21FF0" w:rsidP="008F4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A1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3C29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Знать:</w:t>
      </w:r>
      <w:r w:rsidRPr="003C290B">
        <w:rPr>
          <w:rFonts w:ascii="Times New Roman" w:hAnsi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F21FF0" w:rsidRPr="009550C0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Уметь:</w:t>
      </w:r>
      <w:r w:rsidRPr="003C290B">
        <w:rPr>
          <w:rFonts w:ascii="Times New Roman" w:hAnsi="Times New Roman"/>
          <w:sz w:val="28"/>
          <w:szCs w:val="28"/>
        </w:rPr>
        <w:t xml:space="preserve"> отличать устную и письменную речь; применять основы теории коммуникации;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 xml:space="preserve">осуществлять анализ коммуникативных неудач и </w:t>
      </w:r>
      <w:r w:rsidRPr="003C290B">
        <w:rPr>
          <w:rFonts w:ascii="Times New Roman" w:hAnsi="Times New Roman"/>
          <w:sz w:val="28"/>
          <w:szCs w:val="28"/>
        </w:rPr>
        <w:lastRenderedPageBreak/>
        <w:t>барьеров (ОК-4); применять основы профессиональной этики и речевой культуры; осуществлять анализ текстов детской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 xml:space="preserve">учитывать закономерности формирования речевой культуры дошкольников и младших школьников (ОПК-5); </w:t>
      </w:r>
      <w:r w:rsidRPr="009550C0">
        <w:rPr>
          <w:rFonts w:ascii="Times New Roman" w:hAnsi="Times New Roman"/>
          <w:sz w:val="28"/>
          <w:szCs w:val="28"/>
        </w:rPr>
        <w:t>использовать речевые стратегии  и тактики коммуникации; поддерживать диалог; организовывать коммуникативную среду. (ПК-7).</w:t>
      </w:r>
    </w:p>
    <w:p w:rsidR="00F21FF0" w:rsidRPr="003C29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Владеть: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3C290B">
        <w:rPr>
          <w:rFonts w:ascii="Times New Roman" w:hAnsi="Times New Roman"/>
          <w:sz w:val="28"/>
          <w:szCs w:val="28"/>
        </w:rPr>
        <w:t xml:space="preserve">устной и письменной речи в </w:t>
      </w:r>
      <w:r w:rsidRPr="003C290B">
        <w:rPr>
          <w:rFonts w:ascii="Times New Roman" w:hAnsi="Times New Roman"/>
          <w:iCs/>
          <w:sz w:val="28"/>
          <w:szCs w:val="28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3C290B">
        <w:rPr>
          <w:rFonts w:ascii="Times New Roman" w:hAnsi="Times New Roman"/>
          <w:sz w:val="28"/>
          <w:szCs w:val="28"/>
        </w:rPr>
        <w:t xml:space="preserve">принципами этики и речевой культуры </w:t>
      </w:r>
      <w:r w:rsidRPr="003C290B">
        <w:rPr>
          <w:rFonts w:ascii="Times New Roman" w:hAnsi="Times New Roman"/>
          <w:iCs/>
          <w:sz w:val="28"/>
          <w:szCs w:val="28"/>
        </w:rPr>
        <w:t>детей дошкольного и младшего школьного возраста;</w:t>
      </w:r>
      <w:r w:rsidRPr="003C290B">
        <w:rPr>
          <w:rFonts w:ascii="Times New Roman" w:hAnsi="Times New Roman"/>
          <w:sz w:val="28"/>
          <w:szCs w:val="28"/>
        </w:rPr>
        <w:t xml:space="preserve"> закономерностями формирования речевой культуры дошкольников и младших школьников; </w:t>
      </w:r>
      <w:r w:rsidRPr="003C290B">
        <w:rPr>
          <w:rFonts w:ascii="Times New Roman" w:hAnsi="Times New Roman"/>
          <w:iCs/>
          <w:sz w:val="28"/>
          <w:szCs w:val="28"/>
        </w:rPr>
        <w:t>методами воспитания этики детей дошкольного и младшего школьного возраста (ОПК-5);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основами</w:t>
      </w:r>
      <w:r w:rsidRPr="003C290B">
        <w:rPr>
          <w:rFonts w:ascii="Times New Roman" w:hAnsi="Times New Roman"/>
          <w:sz w:val="28"/>
          <w:szCs w:val="28"/>
        </w:rPr>
        <w:t xml:space="preserve"> теории коммуникации; законы теории коммуникации; приемы речевой коммуникации (ПК-7).</w:t>
      </w:r>
    </w:p>
    <w:p w:rsidR="00F21FF0" w:rsidRDefault="00F21FF0" w:rsidP="008F4BE2">
      <w:pPr>
        <w:pStyle w:val="a6"/>
        <w:spacing w:after="0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AD10FD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формах на русском языке для решения задач межличностного и группового общения. </w:t>
      </w:r>
    </w:p>
    <w:p w:rsidR="00F21FF0" w:rsidRPr="00AD10FD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>ОПК-5</w:t>
      </w:r>
      <w:r w:rsidRPr="00AD10FD">
        <w:rPr>
          <w:rFonts w:ascii="Times New Roman" w:hAnsi="Times New Roman"/>
          <w:sz w:val="28"/>
          <w:szCs w:val="28"/>
        </w:rPr>
        <w:t xml:space="preserve"> владение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AD10FD" w:rsidRDefault="00F21FF0" w:rsidP="008F4B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D10FD">
        <w:rPr>
          <w:rFonts w:ascii="Times New Roman" w:hAnsi="Times New Roman"/>
          <w:iCs/>
          <w:sz w:val="28"/>
          <w:szCs w:val="28"/>
        </w:rPr>
        <w:t>ПК-7</w:t>
      </w:r>
      <w:r w:rsidRPr="00AD10FD">
        <w:rPr>
          <w:rFonts w:ascii="Times New Roman" w:hAnsi="Times New Roman"/>
          <w:sz w:val="28"/>
          <w:szCs w:val="28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F21FF0" w:rsidRDefault="00F21FF0" w:rsidP="00404733">
      <w:pPr>
        <w:pStyle w:val="a6"/>
        <w:numPr>
          <w:ilvl w:val="0"/>
          <w:numId w:val="102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4.</w:t>
      </w:r>
    </w:p>
    <w:p w:rsidR="00F21FF0" w:rsidRPr="00D516ED" w:rsidRDefault="00F21FF0" w:rsidP="00404733">
      <w:pPr>
        <w:pStyle w:val="a6"/>
        <w:numPr>
          <w:ilvl w:val="0"/>
          <w:numId w:val="102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F21FF0" w:rsidRPr="00D516ED" w:rsidRDefault="00F21FF0" w:rsidP="00404733">
      <w:pPr>
        <w:pStyle w:val="a6"/>
        <w:numPr>
          <w:ilvl w:val="0"/>
          <w:numId w:val="10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F21FF0" w:rsidRPr="006E1C7E" w:rsidTr="008F4BE2">
        <w:trPr>
          <w:trHeight w:val="3045"/>
        </w:trPr>
        <w:tc>
          <w:tcPr>
            <w:tcW w:w="1986" w:type="dxa"/>
            <w:vAlign w:val="center"/>
          </w:tcPr>
          <w:p w:rsidR="00F21FF0" w:rsidRPr="006E1C7E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C7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59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E1C7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21FF0" w:rsidRPr="006E1C7E" w:rsidTr="008F4BE2">
        <w:tc>
          <w:tcPr>
            <w:tcW w:w="1986" w:type="dxa"/>
            <w:vAlign w:val="center"/>
          </w:tcPr>
          <w:p w:rsidR="00F21FF0" w:rsidRPr="006E1C7E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21FF0" w:rsidRPr="006E1C7E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8</w:t>
            </w:r>
          </w:p>
        </w:tc>
      </w:tr>
      <w:tr w:rsidR="00F21FF0" w:rsidRPr="003F46A8" w:rsidTr="008F4BE2">
        <w:tc>
          <w:tcPr>
            <w:tcW w:w="1986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имени А. П. Чехова, доцент, факультета </w:t>
            </w:r>
            <w:proofErr w:type="spellStart"/>
            <w:r w:rsidRPr="003F46A8">
              <w:rPr>
                <w:rFonts w:ascii="Times New Roman" w:hAnsi="Times New Roman" w:cs="Times New Roman"/>
              </w:rPr>
              <w:t>ПиМДНиДО</w:t>
            </w:r>
            <w:proofErr w:type="spellEnd"/>
          </w:p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</w:tcPr>
          <w:p w:rsidR="00F21FF0" w:rsidRPr="003F46A8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год, ТИ им. А.П. Чехова</w:t>
            </w:r>
          </w:p>
        </w:tc>
      </w:tr>
    </w:tbl>
    <w:p w:rsidR="00F21FF0" w:rsidRDefault="00F21FF0" w:rsidP="008F4BE2"/>
    <w:p w:rsidR="00F21FF0" w:rsidRDefault="00F21FF0"/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26203B">
        <w:rPr>
          <w:rFonts w:ascii="Times New Roman" w:hAnsi="Times New Roman"/>
          <w:b/>
          <w:sz w:val="28"/>
          <w:szCs w:val="28"/>
        </w:rPr>
        <w:t>Б1.В.ДВ.1</w:t>
      </w:r>
      <w:r>
        <w:rPr>
          <w:rFonts w:ascii="Times New Roman" w:hAnsi="Times New Roman"/>
          <w:b/>
          <w:sz w:val="28"/>
          <w:szCs w:val="28"/>
        </w:rPr>
        <w:t>0</w:t>
      </w:r>
      <w:r w:rsidRPr="0026203B">
        <w:rPr>
          <w:rFonts w:ascii="Times New Roman" w:hAnsi="Times New Roman"/>
          <w:b/>
          <w:sz w:val="28"/>
          <w:szCs w:val="28"/>
        </w:rPr>
        <w:t xml:space="preserve">.01 </w:t>
      </w:r>
      <w:r>
        <w:rPr>
          <w:rFonts w:ascii="Times New Roman" w:hAnsi="Times New Roman"/>
          <w:b/>
          <w:sz w:val="28"/>
          <w:szCs w:val="28"/>
        </w:rPr>
        <w:t>Речь и культура общения до</w:t>
      </w:r>
      <w:r w:rsidRPr="0026203B">
        <w:rPr>
          <w:rFonts w:ascii="Times New Roman" w:hAnsi="Times New Roman"/>
          <w:b/>
          <w:sz w:val="28"/>
          <w:szCs w:val="28"/>
        </w:rPr>
        <w:t>школьников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24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  <w:p w:rsidR="00F21FF0" w:rsidRPr="0065723F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1FF0" w:rsidRPr="002A3C9D" w:rsidRDefault="00F21FF0" w:rsidP="00404733">
      <w:pPr>
        <w:pStyle w:val="a5"/>
        <w:widowControl w:val="0"/>
        <w:numPr>
          <w:ilvl w:val="0"/>
          <w:numId w:val="10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F21FF0" w:rsidRPr="00002DF3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0" w:firstLine="709"/>
      </w:pPr>
      <w:r w:rsidRPr="009E4655">
        <w:t>формирование у студентов понимания лингводидактических и психофизиологических основ обучения родной речи и вооружение их эффективными приёмами и методами работы с детьми.</w:t>
      </w:r>
    </w:p>
    <w:p w:rsidR="00F21FF0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F21FF0" w:rsidRPr="002A3C9D" w:rsidRDefault="00F21FF0" w:rsidP="00404733">
      <w:pPr>
        <w:pStyle w:val="a5"/>
        <w:widowControl w:val="0"/>
        <w:numPr>
          <w:ilvl w:val="0"/>
          <w:numId w:val="10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after="200" w:line="276" w:lineRule="auto"/>
        <w:ind w:left="360" w:firstLine="0"/>
        <w:contextualSpacing/>
      </w:pPr>
      <w:r w:rsidRPr="005A64EC">
        <w:t xml:space="preserve">1) охарактеризовать особенности детской речи на разных этапах её развития; 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360" w:firstLine="0"/>
        <w:contextualSpacing/>
      </w:pPr>
      <w:r>
        <w:t>2) рассмотреть специфику детской речи в фонетическом, лексическом и грамматическом отношениях;</w:t>
      </w:r>
    </w:p>
    <w:p w:rsidR="00F21FF0" w:rsidRPr="00002DF3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360" w:firstLine="0"/>
        <w:contextualSpacing/>
      </w:pPr>
      <w:r>
        <w:t xml:space="preserve">3) охарактеризовать нормативный, коммуникативный и этический аспекты культуры общения дошкольников и младших школьников. </w:t>
      </w:r>
    </w:p>
    <w:p w:rsidR="00F21FF0" w:rsidRDefault="00F21FF0" w:rsidP="00404733">
      <w:pPr>
        <w:pStyle w:val="a6"/>
        <w:numPr>
          <w:ilvl w:val="0"/>
          <w:numId w:val="103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Tr="008F4BE2">
        <w:tc>
          <w:tcPr>
            <w:tcW w:w="9571" w:type="dxa"/>
            <w:hideMark/>
          </w:tcPr>
          <w:p w:rsidR="00F21FF0" w:rsidRPr="009A7B1E" w:rsidRDefault="00F21FF0" w:rsidP="008F4BE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A7B1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</w:p>
        </w:tc>
      </w:tr>
      <w:tr w:rsidR="00F21FF0" w:rsidTr="008F4BE2">
        <w:tc>
          <w:tcPr>
            <w:tcW w:w="9571" w:type="dxa"/>
            <w:hideMark/>
          </w:tcPr>
          <w:p w:rsidR="00F21FF0" w:rsidRPr="009A7B1E" w:rsidRDefault="00F21FF0" w:rsidP="008F4BE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A7B1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основные жанры и формы педагогической речи, особенности построения речи воспитателя в разных ситуациях; знать специфику и речевые потребности разных педагогических ситуаций (ОПК-5);</w:t>
            </w:r>
            <w:r w:rsidRPr="009A7B1E">
              <w:t xml:space="preserve"> </w:t>
            </w:r>
            <w:r w:rsidRPr="009A7B1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периодизацию речевого развития ребёнка, задачи начальной школы в области языкового образования и речевого развития детей (ПК-7);</w:t>
            </w:r>
          </w:p>
        </w:tc>
      </w:tr>
      <w:tr w:rsidR="00F21FF0" w:rsidTr="008F4BE2">
        <w:tc>
          <w:tcPr>
            <w:tcW w:w="9571" w:type="dxa"/>
            <w:hideMark/>
          </w:tcPr>
          <w:p w:rsidR="00F21FF0" w:rsidRDefault="00F21FF0" w:rsidP="008F4BE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B1E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определить конкретную учебно-речевую ситуацию, подобрать соответствующую ей форму речи, установить целесообразность обращения к конкретному речевому жанру (ОПК-5); уметь строить работу с детьми с учётом перспективы их речевого развития в начальных классах (ПК-7);</w:t>
            </w:r>
          </w:p>
          <w:p w:rsidR="00F21FF0" w:rsidRPr="009A7B1E" w:rsidRDefault="00F21FF0" w:rsidP="008F4BE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устной и письменной коммуникации; навыками профессиональной этики и речевой культуры.</w:t>
            </w:r>
          </w:p>
        </w:tc>
      </w:tr>
    </w:tbl>
    <w:p w:rsidR="00F21FF0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FF0" w:rsidRPr="0065723F" w:rsidRDefault="00F21FF0" w:rsidP="00404733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C2DE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ОПК-5, ПК-7</w:t>
      </w:r>
    </w:p>
    <w:p w:rsidR="00F21FF0" w:rsidRDefault="00F21FF0" w:rsidP="00404733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F21FF0" w:rsidRPr="00BC3AC7" w:rsidRDefault="00F21FF0" w:rsidP="00404733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1FF0" w:rsidRPr="00F6007E" w:rsidRDefault="00F21FF0" w:rsidP="00404733">
      <w:pPr>
        <w:pStyle w:val="a6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F21FF0" w:rsidRDefault="00F21FF0" w:rsidP="008F4BE2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lastRenderedPageBreak/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доцент кафедры русского языка, культуры и коррекции речи О.Н.Филиппова</w:t>
      </w:r>
    </w:p>
    <w:p w:rsidR="00F21FF0" w:rsidRDefault="00F21FF0" w:rsidP="008F4BE2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26203B">
        <w:rPr>
          <w:rFonts w:ascii="Times New Roman" w:hAnsi="Times New Roman"/>
          <w:b/>
          <w:sz w:val="28"/>
          <w:szCs w:val="28"/>
        </w:rPr>
        <w:t>Б1.В.ДВ.1</w:t>
      </w:r>
      <w:r>
        <w:rPr>
          <w:rFonts w:ascii="Times New Roman" w:hAnsi="Times New Roman"/>
          <w:b/>
          <w:sz w:val="28"/>
          <w:szCs w:val="28"/>
        </w:rPr>
        <w:t>0</w:t>
      </w:r>
      <w:r w:rsidRPr="0026203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125A58">
        <w:rPr>
          <w:rFonts w:ascii="Times New Roman" w:hAnsi="Times New Roman"/>
          <w:b/>
          <w:sz w:val="28"/>
          <w:szCs w:val="28"/>
        </w:rPr>
        <w:t xml:space="preserve">Речевые основы общения </w:t>
      </w:r>
      <w:r>
        <w:rPr>
          <w:rFonts w:ascii="Times New Roman" w:hAnsi="Times New Roman"/>
          <w:b/>
          <w:sz w:val="28"/>
          <w:szCs w:val="28"/>
        </w:rPr>
        <w:t>до</w:t>
      </w:r>
      <w:r w:rsidRPr="00125A58">
        <w:rPr>
          <w:rFonts w:ascii="Times New Roman" w:hAnsi="Times New Roman"/>
          <w:b/>
          <w:sz w:val="28"/>
          <w:szCs w:val="28"/>
        </w:rPr>
        <w:t>школьников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1FF0" w:rsidRPr="002A3C9D" w:rsidRDefault="00F21FF0" w:rsidP="00404733">
      <w:pPr>
        <w:pStyle w:val="a5"/>
        <w:widowControl w:val="0"/>
        <w:numPr>
          <w:ilvl w:val="0"/>
          <w:numId w:val="10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F21FF0" w:rsidRPr="00002DF3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0" w:firstLine="709"/>
      </w:pPr>
      <w:r w:rsidRPr="009E4655">
        <w:t>формирование у студентов понимания лингводидактических и психофизиологических основ обучения родной речи и вооружение их эффективными приёмами и методами работы с детьми.</w:t>
      </w:r>
    </w:p>
    <w:p w:rsidR="00F21FF0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F21FF0" w:rsidRPr="002A3C9D" w:rsidRDefault="00F21FF0" w:rsidP="00404733">
      <w:pPr>
        <w:pStyle w:val="a5"/>
        <w:widowControl w:val="0"/>
        <w:numPr>
          <w:ilvl w:val="0"/>
          <w:numId w:val="10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after="200" w:line="276" w:lineRule="auto"/>
        <w:ind w:left="360" w:firstLine="0"/>
        <w:contextualSpacing/>
      </w:pPr>
      <w:r w:rsidRPr="005A64EC">
        <w:t xml:space="preserve">1) охарактеризовать особенности детской речи на разных этапах её развития; </w:t>
      </w:r>
    </w:p>
    <w:p w:rsidR="00F21FF0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360" w:firstLine="0"/>
        <w:contextualSpacing/>
      </w:pPr>
      <w:r>
        <w:t>2) рассмотреть специфику детской речи в фонетическом, лексическом и грамматическом отношениях;</w:t>
      </w:r>
    </w:p>
    <w:p w:rsidR="00F21FF0" w:rsidRPr="00002DF3" w:rsidRDefault="00F21FF0" w:rsidP="008F4BE2">
      <w:pPr>
        <w:pStyle w:val="a5"/>
        <w:widowControl w:val="0"/>
        <w:tabs>
          <w:tab w:val="clear" w:pos="1804"/>
        </w:tabs>
        <w:spacing w:line="276" w:lineRule="auto"/>
        <w:ind w:left="360" w:firstLine="0"/>
        <w:contextualSpacing/>
      </w:pPr>
      <w:r>
        <w:t xml:space="preserve">3) охарактеризовать нормативный, коммуникативный и этический аспекты культуры общения дошкольников и младших школьников. </w:t>
      </w:r>
    </w:p>
    <w:p w:rsidR="00F21FF0" w:rsidRDefault="00F21FF0" w:rsidP="00404733">
      <w:pPr>
        <w:pStyle w:val="a6"/>
        <w:numPr>
          <w:ilvl w:val="0"/>
          <w:numId w:val="104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Tr="008F4BE2">
        <w:tc>
          <w:tcPr>
            <w:tcW w:w="9571" w:type="dxa"/>
            <w:hideMark/>
          </w:tcPr>
          <w:p w:rsidR="00F21FF0" w:rsidRPr="009A7B1E" w:rsidRDefault="00F21FF0" w:rsidP="008F4BE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A7B1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</w:p>
        </w:tc>
      </w:tr>
      <w:tr w:rsidR="00F21FF0" w:rsidTr="008F4BE2">
        <w:tc>
          <w:tcPr>
            <w:tcW w:w="9571" w:type="dxa"/>
            <w:hideMark/>
          </w:tcPr>
          <w:p w:rsidR="00F21FF0" w:rsidRPr="009A7B1E" w:rsidRDefault="00F21FF0" w:rsidP="008F4BE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A7B1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основные жанры и формы педагогической речи, особенности построения речи воспитателя в разных ситуациях; знать специфику и речевые потребности разных педагогических ситуаций (ОПК-5);</w:t>
            </w:r>
            <w:r w:rsidRPr="009A7B1E">
              <w:t xml:space="preserve"> </w:t>
            </w:r>
            <w:r w:rsidRPr="009A7B1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периодизацию речевого развития ребёнка, задачи начальной школы в области языкового образования и речевого развития детей (ПК-7);</w:t>
            </w:r>
          </w:p>
        </w:tc>
      </w:tr>
      <w:tr w:rsidR="00F21FF0" w:rsidTr="008F4BE2">
        <w:tc>
          <w:tcPr>
            <w:tcW w:w="9571" w:type="dxa"/>
            <w:hideMark/>
          </w:tcPr>
          <w:p w:rsidR="00F21FF0" w:rsidRPr="009A7B1E" w:rsidRDefault="00F21FF0" w:rsidP="008F4BE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B1E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определить конкретную учебно-речевую ситуацию, подобрать соответствующую ей форму речи, установить целесообразность обращения к конкретному речевому жанру (ОПК-5); уметь строить работу с детьми с учётом перспективы их речевого развития в начальных классах (ПК-7);</w:t>
            </w:r>
          </w:p>
        </w:tc>
      </w:tr>
    </w:tbl>
    <w:p w:rsidR="00F21FF0" w:rsidRDefault="00F21FF0" w:rsidP="008F4BE2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Студент должен владеть: навыками устной и письменной коммуникации; навыками профессиональной этики и речевой культуры.</w:t>
      </w:r>
    </w:p>
    <w:p w:rsidR="00F21FF0" w:rsidRPr="0065723F" w:rsidRDefault="00F21FF0" w:rsidP="00404733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C2DE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ОПК-5, ПК-7</w:t>
      </w:r>
    </w:p>
    <w:p w:rsidR="00F21FF0" w:rsidRDefault="00F21FF0" w:rsidP="00404733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F21FF0" w:rsidRPr="00CE4541" w:rsidRDefault="00F21FF0" w:rsidP="00404733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1FF0" w:rsidRPr="00F6007E" w:rsidRDefault="00F21FF0" w:rsidP="00404733">
      <w:pPr>
        <w:pStyle w:val="a6"/>
        <w:numPr>
          <w:ilvl w:val="0"/>
          <w:numId w:val="104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Сведения о профессорско-преподавательском составе:</w:t>
      </w:r>
    </w:p>
    <w:p w:rsidR="00F21FF0" w:rsidRDefault="00F21FF0" w:rsidP="008F4BE2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доцент кафедры русского языка, культуры и коррекции речи О.Н.Филиппова</w:t>
      </w:r>
    </w:p>
    <w:p w:rsidR="00F21FF0" w:rsidRDefault="00F21FF0" w:rsidP="008F4BE2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Б1.В.ДВ.11.01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Делопроизводство в дошкольном учреждении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04ED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04ED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65723F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F21FF0" w:rsidRPr="002A3C9D" w:rsidRDefault="00F21FF0" w:rsidP="00404733">
      <w:pPr>
        <w:pStyle w:val="a5"/>
        <w:widowControl w:val="0"/>
        <w:numPr>
          <w:ilvl w:val="0"/>
          <w:numId w:val="10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F21FF0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>
        <w:t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деятельности администрации дошкольного образовательного учреждения, освоение специфики ведения документации.</w:t>
      </w:r>
    </w:p>
    <w:p w:rsidR="00F21FF0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F21FF0" w:rsidRPr="002A3C9D" w:rsidRDefault="00F21FF0" w:rsidP="00404733">
      <w:pPr>
        <w:pStyle w:val="a5"/>
        <w:widowControl w:val="0"/>
        <w:numPr>
          <w:ilvl w:val="0"/>
          <w:numId w:val="10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FF0" w:rsidRPr="002A3C9D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color w:val="808080"/>
        </w:rPr>
        <w:t>и</w:t>
      </w:r>
      <w:r>
        <w:t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контроль за их исполнением.</w:t>
      </w:r>
    </w:p>
    <w:p w:rsidR="00F21FF0" w:rsidRDefault="00F21FF0" w:rsidP="00404733">
      <w:pPr>
        <w:pStyle w:val="a6"/>
        <w:numPr>
          <w:ilvl w:val="0"/>
          <w:numId w:val="105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Tr="008F4BE2">
        <w:tc>
          <w:tcPr>
            <w:tcW w:w="9854" w:type="dxa"/>
            <w:hideMark/>
          </w:tcPr>
          <w:p w:rsidR="00F21FF0" w:rsidRDefault="00F21FF0" w:rsidP="008F4BE2">
            <w:pPr>
              <w:pStyle w:val="2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Студент должен знать: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основные закономерности устной и письменной речи; основы профессиональной и речевой культуры; методы организации сотрудничества обучающихся, поддержания их активности и инициативности, развития их творческих способностей.</w:t>
            </w:r>
          </w:p>
        </w:tc>
      </w:tr>
      <w:tr w:rsidR="00F21FF0" w:rsidTr="008F4BE2">
        <w:tc>
          <w:tcPr>
            <w:tcW w:w="9854" w:type="dxa"/>
            <w:hideMark/>
          </w:tcPr>
          <w:p w:rsidR="00F21FF0" w:rsidRDefault="00F21FF0" w:rsidP="008F4BE2">
            <w:pPr>
              <w:spacing w:after="0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общаться в устной и письменной форме с целью решения задач межличностного и межкультурного взаимодействия; соблюдать основы профессиональной этики и речевой культуры; организовывать сотрудничество обучающихся, поддерживать их активность, инициативность, самостоятельность, развивать их творческие способности.</w:t>
            </w:r>
          </w:p>
        </w:tc>
      </w:tr>
      <w:tr w:rsidR="00F21FF0" w:rsidTr="008F4BE2">
        <w:tc>
          <w:tcPr>
            <w:tcW w:w="9854" w:type="dxa"/>
            <w:hideMark/>
          </w:tcPr>
          <w:p w:rsidR="00F21FF0" w:rsidRDefault="00F21FF0" w:rsidP="008F4B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устной и письменной коммуникации; навыками профессиональной этики и речевой культуры.</w:t>
            </w:r>
          </w:p>
        </w:tc>
      </w:tr>
    </w:tbl>
    <w:p w:rsidR="00F21FF0" w:rsidRDefault="00F21FF0" w:rsidP="00404733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ОК-4, ОПК-5, ПК-7</w:t>
      </w:r>
    </w:p>
    <w:p w:rsidR="00F21FF0" w:rsidRDefault="00F21FF0" w:rsidP="00404733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F21FF0" w:rsidRDefault="00F21FF0" w:rsidP="00404733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1FF0" w:rsidRPr="00F6007E" w:rsidRDefault="00F21FF0" w:rsidP="00404733">
      <w:pPr>
        <w:pStyle w:val="a6"/>
        <w:numPr>
          <w:ilvl w:val="0"/>
          <w:numId w:val="105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F21FF0" w:rsidRDefault="00F21FF0" w:rsidP="008F4BE2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доцент кафедры русского языка, культуры и коррекции речи О.Н.Филиппова</w:t>
      </w:r>
    </w:p>
    <w:p w:rsidR="00F21FF0" w:rsidRDefault="00F21FF0" w:rsidP="008F4BE2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D64BCE">
        <w:rPr>
          <w:rFonts w:ascii="Times New Roman" w:hAnsi="Times New Roman"/>
          <w:b/>
          <w:sz w:val="28"/>
          <w:szCs w:val="28"/>
        </w:rPr>
        <w:t>Б1.В.ДВ.11.02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031">
        <w:rPr>
          <w:rFonts w:ascii="Times New Roman" w:hAnsi="Times New Roman"/>
          <w:b/>
          <w:sz w:val="28"/>
          <w:szCs w:val="28"/>
        </w:rPr>
        <w:t>Деловое письмо и нормы официально-делового стиля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C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CF599B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  <w:p w:rsidR="00F21FF0" w:rsidRPr="0065723F" w:rsidRDefault="00F21FF0" w:rsidP="008F4B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1FF0" w:rsidRPr="002A3C9D" w:rsidRDefault="00F21FF0" w:rsidP="00404733">
      <w:pPr>
        <w:pStyle w:val="a5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F21FF0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>
        <w:t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деятельности администрации дошкольного образовательного учреждения, освоение специфики ведения документации.</w:t>
      </w:r>
    </w:p>
    <w:p w:rsidR="00F21FF0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F21FF0" w:rsidRPr="002A3C9D" w:rsidRDefault="00F21FF0" w:rsidP="00404733">
      <w:pPr>
        <w:pStyle w:val="a5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FF0" w:rsidRPr="002A3C9D" w:rsidRDefault="00F21FF0" w:rsidP="008F4BE2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color w:val="808080"/>
        </w:rPr>
        <w:t>и</w:t>
      </w:r>
      <w:r>
        <w:t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контроль за их исполнением.</w:t>
      </w:r>
    </w:p>
    <w:p w:rsidR="00F21FF0" w:rsidRDefault="00F21FF0" w:rsidP="00404733">
      <w:pPr>
        <w:pStyle w:val="a6"/>
        <w:numPr>
          <w:ilvl w:val="0"/>
          <w:numId w:val="106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1FF0" w:rsidTr="008F4BE2">
        <w:tc>
          <w:tcPr>
            <w:tcW w:w="9571" w:type="dxa"/>
            <w:hideMark/>
          </w:tcPr>
          <w:p w:rsidR="00F21FF0" w:rsidRPr="00CD5E72" w:rsidRDefault="00F21FF0" w:rsidP="008F4BE2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  <w:r w:rsidRPr="00CD5E7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теоретические основы официал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ьно-делового стиля</w:t>
            </w:r>
            <w:r w:rsidRPr="00CD5E7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21FF0" w:rsidTr="008F4BE2">
        <w:tc>
          <w:tcPr>
            <w:tcW w:w="9571" w:type="dxa"/>
            <w:hideMark/>
          </w:tcPr>
          <w:p w:rsidR="00F21FF0" w:rsidRPr="00CD5E72" w:rsidRDefault="00F21FF0" w:rsidP="008F4BE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E72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CD5E72">
              <w:rPr>
                <w:rFonts w:ascii="Times New Roman" w:hAnsi="Times New Roman"/>
                <w:bCs/>
                <w:sz w:val="24"/>
                <w:szCs w:val="24"/>
              </w:rPr>
              <w:t>применять знания о нормах, стилях и жанрах в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речевой практике</w:t>
            </w:r>
            <w:r w:rsidRPr="00CD5E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1FF0" w:rsidTr="008F4BE2">
        <w:tc>
          <w:tcPr>
            <w:tcW w:w="9571" w:type="dxa"/>
            <w:hideMark/>
          </w:tcPr>
          <w:p w:rsidR="00F21FF0" w:rsidRPr="00CD5E72" w:rsidRDefault="00F21FF0" w:rsidP="008F4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CD5E7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Студент должен владеть: навыками </w:t>
            </w:r>
            <w:r w:rsidRPr="00CD5E72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правильного составления различных типов документов; </w:t>
            </w:r>
            <w:r w:rsidRPr="00CD5E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нормами русского литературного языка; </w:t>
            </w:r>
            <w:r w:rsidRPr="00CD5E7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основами профессиональной этики и речевой культуры</w:t>
            </w:r>
            <w:r w:rsidRPr="00CD5E72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.</w:t>
            </w:r>
          </w:p>
          <w:p w:rsidR="00F21FF0" w:rsidRPr="00CD5E72" w:rsidRDefault="00F21FF0" w:rsidP="008F4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21FF0" w:rsidRDefault="00F21FF0" w:rsidP="00404733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ОК-4, ОПК-5, ПК-7</w:t>
      </w:r>
    </w:p>
    <w:p w:rsidR="00F21FF0" w:rsidRPr="00294931" w:rsidRDefault="00F21FF0" w:rsidP="00404733">
      <w:pPr>
        <w:pStyle w:val="a6"/>
        <w:numPr>
          <w:ilvl w:val="0"/>
          <w:numId w:val="106"/>
        </w:numPr>
        <w:jc w:val="both"/>
        <w:rPr>
          <w:rFonts w:ascii="Times New Roman" w:hAnsi="Times New Roman"/>
          <w:i/>
          <w:sz w:val="28"/>
          <w:szCs w:val="28"/>
        </w:rPr>
      </w:pPr>
      <w:r w:rsidRPr="00294931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294931">
        <w:rPr>
          <w:rFonts w:ascii="Times New Roman" w:hAnsi="Times New Roman"/>
          <w:i/>
          <w:sz w:val="28"/>
          <w:szCs w:val="28"/>
        </w:rPr>
        <w:t>(в ЗЕТ): 3</w:t>
      </w:r>
    </w:p>
    <w:p w:rsidR="00F21FF0" w:rsidRDefault="00F21FF0" w:rsidP="00404733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1FF0" w:rsidRPr="00F6007E" w:rsidRDefault="00F21FF0" w:rsidP="00404733">
      <w:pPr>
        <w:pStyle w:val="a6"/>
        <w:numPr>
          <w:ilvl w:val="0"/>
          <w:numId w:val="106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F21FF0" w:rsidRDefault="00F21FF0" w:rsidP="008F4BE2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доцент кафедры русского языка, культуры и коррекции речи О.Н.Филиппова</w:t>
      </w:r>
    </w:p>
    <w:p w:rsidR="00F21FF0" w:rsidRPr="00735818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BD54A4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 Основы теории множеств </w:t>
      </w:r>
    </w:p>
    <w:p w:rsidR="00F21FF0" w:rsidRDefault="00F21FF0" w:rsidP="008F4BE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44.03.01.03 «Дошкольное образование»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BD54A4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1FF0" w:rsidRPr="00294931" w:rsidRDefault="00F21FF0" w:rsidP="00404733">
      <w:pPr>
        <w:pStyle w:val="a6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94931">
        <w:rPr>
          <w:rFonts w:ascii="Times New Roman" w:hAnsi="Times New Roman" w:cs="Times New Roman"/>
          <w:b/>
          <w:sz w:val="28"/>
          <w:szCs w:val="28"/>
        </w:rPr>
        <w:t>Цель изучения дисциплины «Основы теории множеств»:</w:t>
      </w:r>
      <w:r w:rsidRPr="00294931">
        <w:rPr>
          <w:rFonts w:ascii="Times New Roman" w:hAnsi="Times New Roman" w:cs="Times New Roman"/>
          <w:sz w:val="28"/>
          <w:szCs w:val="28"/>
        </w:rPr>
        <w:t xml:space="preserve"> обеспечение студентов необходимой и достаточной математической подготовкой для успешного и компетентного осуществления дальнейшего обучения; развитие профессиональной компетентности бакалавра в области формирования у дошкольников элементарных математических представлений, математических знаний и умений.</w:t>
      </w:r>
    </w:p>
    <w:p w:rsidR="00F21FF0" w:rsidRPr="004F2233" w:rsidRDefault="00F21FF0" w:rsidP="00404733">
      <w:pPr>
        <w:pStyle w:val="a6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 xml:space="preserve">– овладение математическими знаниями </w:t>
      </w:r>
      <w:r>
        <w:rPr>
          <w:rFonts w:ascii="Times New Roman" w:hAnsi="Times New Roman"/>
          <w:sz w:val="28"/>
          <w:szCs w:val="28"/>
        </w:rPr>
        <w:t>раздела «Основы теории множеств»</w:t>
      </w:r>
      <w:r w:rsidRPr="00172F25">
        <w:rPr>
          <w:rFonts w:ascii="Times New Roman" w:hAnsi="Times New Roman"/>
          <w:sz w:val="28"/>
          <w:szCs w:val="28"/>
        </w:rPr>
        <w:t>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 w:rsidRPr="00923592">
        <w:rPr>
          <w:rFonts w:ascii="Times New Roman" w:hAnsi="Times New Roman"/>
          <w:sz w:val="28"/>
          <w:szCs w:val="28"/>
        </w:rPr>
        <w:t xml:space="preserve">формирование профессиональной компетентности бакалавра в области </w:t>
      </w:r>
      <w:r>
        <w:rPr>
          <w:rFonts w:ascii="Times New Roman" w:hAnsi="Times New Roman"/>
          <w:sz w:val="28"/>
          <w:szCs w:val="28"/>
        </w:rPr>
        <w:t>создания и развития</w:t>
      </w:r>
      <w:r w:rsidRPr="00923592">
        <w:rPr>
          <w:rFonts w:ascii="Times New Roman" w:hAnsi="Times New Roman"/>
          <w:sz w:val="28"/>
          <w:szCs w:val="28"/>
        </w:rPr>
        <w:t xml:space="preserve"> у дошкольников элементарных математических представлений, математических знаний и умений</w:t>
      </w:r>
      <w:r>
        <w:rPr>
          <w:rFonts w:ascii="Times New Roman" w:hAnsi="Times New Roman"/>
          <w:sz w:val="28"/>
          <w:szCs w:val="28"/>
        </w:rPr>
        <w:t xml:space="preserve"> на основе принципа преемственности между</w:t>
      </w:r>
      <w:r w:rsidRPr="00923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дошкольным и начальным общим образованием;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</w:t>
      </w:r>
      <w:r>
        <w:rPr>
          <w:rFonts w:ascii="Times New Roman" w:hAnsi="Times New Roman"/>
          <w:sz w:val="28"/>
          <w:szCs w:val="28"/>
        </w:rPr>
        <w:t>,</w:t>
      </w:r>
      <w:r w:rsidRPr="00172F25">
        <w:rPr>
          <w:rFonts w:ascii="Times New Roman" w:hAnsi="Times New Roman"/>
          <w:sz w:val="28"/>
          <w:szCs w:val="28"/>
        </w:rPr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формирование фундаментальных предметных знаний,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lastRenderedPageBreak/>
        <w:t>–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 xml:space="preserve">– выработка прочных </w:t>
      </w:r>
      <w:proofErr w:type="gramStart"/>
      <w:r w:rsidRPr="00172F25">
        <w:rPr>
          <w:rFonts w:ascii="Times New Roman" w:hAnsi="Times New Roman"/>
          <w:sz w:val="28"/>
          <w:szCs w:val="28"/>
        </w:rPr>
        <w:t>навыков использования алгоритмов решения типовых заданий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«Основы теории множеств»</w:t>
      </w:r>
      <w:r w:rsidRPr="00172F25">
        <w:rPr>
          <w:rFonts w:ascii="Times New Roman" w:hAnsi="Times New Roman"/>
          <w:sz w:val="28"/>
          <w:szCs w:val="28"/>
        </w:rPr>
        <w:t xml:space="preserve"> развитие способностей, лежащих в основе творческого подхода к решению нестандартных задач;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активизация использования студентами приемов логического мышления (анализ, синтез, аналогия, обобщение и др.);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обществе.</w:t>
      </w:r>
    </w:p>
    <w:p w:rsidR="00F21FF0" w:rsidRPr="004F2233" w:rsidRDefault="00F21FF0" w:rsidP="00404733">
      <w:pPr>
        <w:pStyle w:val="a6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4F2233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теоретические основы и технологии начального математического образования, методы развития образного и логического мышления, основные понятия </w:t>
      </w:r>
      <w:r>
        <w:rPr>
          <w:rFonts w:ascii="Times New Roman" w:hAnsi="Times New Roman"/>
          <w:sz w:val="28"/>
          <w:szCs w:val="28"/>
        </w:rPr>
        <w:t>раздела «Основы теории множеств»</w:t>
      </w:r>
      <w:r w:rsidRPr="00172F25">
        <w:rPr>
          <w:rFonts w:ascii="Times New Roman" w:hAnsi="Times New Roman"/>
          <w:sz w:val="28"/>
          <w:szCs w:val="28"/>
        </w:rPr>
        <w:t xml:space="preserve">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</w:t>
      </w:r>
      <w:r>
        <w:rPr>
          <w:rFonts w:ascii="Times New Roman" w:hAnsi="Times New Roman"/>
          <w:sz w:val="28"/>
          <w:szCs w:val="28"/>
        </w:rPr>
        <w:t>изучаемого раздела</w:t>
      </w:r>
      <w:r w:rsidRPr="00172F25">
        <w:rPr>
          <w:rFonts w:ascii="Times New Roman" w:hAnsi="Times New Roman"/>
          <w:sz w:val="28"/>
          <w:szCs w:val="28"/>
        </w:rPr>
        <w:t>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1FF0" w:rsidRPr="004F2233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172F25">
        <w:rPr>
          <w:rFonts w:ascii="Times New Roman" w:hAnsi="Times New Roman"/>
          <w:sz w:val="28"/>
          <w:szCs w:val="28"/>
        </w:rPr>
        <w:t xml:space="preserve">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задач </w:t>
      </w:r>
      <w:r>
        <w:rPr>
          <w:rFonts w:ascii="Times New Roman" w:hAnsi="Times New Roman"/>
          <w:sz w:val="28"/>
          <w:szCs w:val="28"/>
        </w:rPr>
        <w:t>раздела «Основы теории множеств»</w:t>
      </w:r>
      <w:r w:rsidRPr="00172F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72F25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72F25">
        <w:rPr>
          <w:rFonts w:ascii="Times New Roman" w:hAnsi="Times New Roman"/>
          <w:sz w:val="28"/>
          <w:szCs w:val="28"/>
        </w:rPr>
        <w:t xml:space="preserve">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172F25">
        <w:rPr>
          <w:rFonts w:ascii="Times New Roman" w:hAnsi="Times New Roman"/>
          <w:sz w:val="28"/>
          <w:szCs w:val="28"/>
        </w:rPr>
        <w:t xml:space="preserve">, методами воспитания у них интереса к </w:t>
      </w:r>
      <w:r w:rsidRPr="00172F25">
        <w:rPr>
          <w:rFonts w:ascii="Times New Roman" w:hAnsi="Times New Roman"/>
          <w:sz w:val="28"/>
          <w:szCs w:val="28"/>
        </w:rPr>
        <w:lastRenderedPageBreak/>
        <w:t>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раздел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4F2233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4F2233" w:rsidRDefault="00F21FF0" w:rsidP="00404733">
      <w:pPr>
        <w:pStyle w:val="a6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Pr="00F97F3B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СК-</w:t>
      </w:r>
      <w:r>
        <w:rPr>
          <w:rFonts w:ascii="Times New Roman" w:hAnsi="Times New Roman"/>
          <w:sz w:val="28"/>
          <w:szCs w:val="28"/>
        </w:rPr>
        <w:t>7</w:t>
      </w:r>
      <w:r w:rsidRPr="00F97F3B">
        <w:rPr>
          <w:rFonts w:ascii="Times New Roman" w:hAnsi="Times New Roman"/>
          <w:sz w:val="28"/>
          <w:szCs w:val="28"/>
        </w:rPr>
        <w:t xml:space="preserve">: </w:t>
      </w:r>
      <w:r w:rsidRPr="00923592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923592">
        <w:rPr>
          <w:rFonts w:ascii="Times New Roman" w:hAnsi="Times New Roman"/>
          <w:sz w:val="28"/>
          <w:szCs w:val="28"/>
        </w:rPr>
        <w:t xml:space="preserve"> обеспечивать преемственность дошкольного и начального общего образования</w:t>
      </w:r>
      <w:r w:rsidRPr="00F97F3B">
        <w:rPr>
          <w:rFonts w:ascii="Times New Roman" w:hAnsi="Times New Roman"/>
          <w:sz w:val="28"/>
          <w:szCs w:val="28"/>
        </w:rPr>
        <w:t>.</w:t>
      </w:r>
    </w:p>
    <w:p w:rsidR="00F21FF0" w:rsidRPr="00F97F3B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bCs/>
          <w:i/>
          <w:sz w:val="28"/>
          <w:szCs w:val="28"/>
        </w:rPr>
        <w:t>Студент должен знать:</w:t>
      </w:r>
      <w:r w:rsidRPr="00F97F3B">
        <w:rPr>
          <w:rFonts w:ascii="Times New Roman" w:hAnsi="Times New Roman"/>
          <w:sz w:val="28"/>
          <w:szCs w:val="28"/>
        </w:rPr>
        <w:t xml:space="preserve"> теоретические основы </w:t>
      </w:r>
      <w:r>
        <w:rPr>
          <w:rFonts w:ascii="Times New Roman" w:hAnsi="Times New Roman"/>
          <w:sz w:val="28"/>
          <w:szCs w:val="28"/>
        </w:rPr>
        <w:t>раздела «Основы теории множеств»</w:t>
      </w:r>
      <w:r w:rsidRPr="001E3248">
        <w:rPr>
          <w:rFonts w:ascii="Times New Roman" w:hAnsi="Times New Roman"/>
          <w:sz w:val="28"/>
          <w:szCs w:val="28"/>
        </w:rPr>
        <w:t xml:space="preserve"> </w:t>
      </w:r>
      <w:r w:rsidRPr="00F97F3B">
        <w:rPr>
          <w:rFonts w:ascii="Times New Roman" w:hAnsi="Times New Roman"/>
          <w:sz w:val="28"/>
          <w:szCs w:val="28"/>
        </w:rPr>
        <w:t xml:space="preserve">и алгоритмы решения типовых задач </w:t>
      </w:r>
      <w:r>
        <w:rPr>
          <w:rFonts w:ascii="Times New Roman" w:hAnsi="Times New Roman"/>
          <w:sz w:val="28"/>
          <w:szCs w:val="28"/>
        </w:rPr>
        <w:t>изучаемого раздела</w:t>
      </w:r>
      <w:r w:rsidRPr="00F97F3B">
        <w:rPr>
          <w:rFonts w:ascii="Times New Roman" w:hAnsi="Times New Roman"/>
          <w:sz w:val="28"/>
          <w:szCs w:val="28"/>
        </w:rPr>
        <w:t xml:space="preserve">, необходимые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923592">
        <w:rPr>
          <w:rFonts w:ascii="Times New Roman" w:hAnsi="Times New Roman"/>
          <w:sz w:val="28"/>
          <w:szCs w:val="28"/>
        </w:rPr>
        <w:t>преемственности в обучении</w:t>
      </w:r>
      <w:r>
        <w:rPr>
          <w:rFonts w:ascii="Times New Roman" w:hAnsi="Times New Roman"/>
          <w:sz w:val="28"/>
          <w:szCs w:val="28"/>
        </w:rPr>
        <w:t xml:space="preserve"> между</w:t>
      </w:r>
      <w:r w:rsidRPr="00923592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ым</w:t>
      </w:r>
      <w:r w:rsidRPr="00923592">
        <w:rPr>
          <w:rFonts w:ascii="Times New Roman" w:hAnsi="Times New Roman"/>
          <w:sz w:val="28"/>
          <w:szCs w:val="28"/>
        </w:rPr>
        <w:t xml:space="preserve"> и начальн</w:t>
      </w:r>
      <w:r>
        <w:rPr>
          <w:rFonts w:ascii="Times New Roman" w:hAnsi="Times New Roman"/>
          <w:sz w:val="28"/>
          <w:szCs w:val="28"/>
        </w:rPr>
        <w:t>ым</w:t>
      </w:r>
      <w:r w:rsidRPr="00923592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им</w:t>
      </w:r>
      <w:r w:rsidRPr="0092359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ем, условия </w:t>
      </w:r>
      <w:r w:rsidRPr="00923592">
        <w:rPr>
          <w:rFonts w:ascii="Times New Roman" w:hAnsi="Times New Roman"/>
          <w:sz w:val="28"/>
          <w:szCs w:val="28"/>
        </w:rPr>
        <w:t>реализации принципа преемственности в обучении дошкольников.</w:t>
      </w:r>
    </w:p>
    <w:p w:rsidR="00F21FF0" w:rsidRPr="00F97F3B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7F3B">
        <w:rPr>
          <w:rFonts w:ascii="Times New Roman" w:hAnsi="Times New Roman"/>
          <w:i/>
          <w:iCs/>
          <w:sz w:val="28"/>
          <w:szCs w:val="28"/>
        </w:rPr>
        <w:t>Студент должен уметь</w:t>
      </w:r>
      <w:r w:rsidRPr="00F97F3B">
        <w:rPr>
          <w:rFonts w:ascii="Times New Roman" w:hAnsi="Times New Roman"/>
          <w:iCs/>
          <w:sz w:val="28"/>
          <w:szCs w:val="28"/>
        </w:rPr>
        <w:t>:</w:t>
      </w:r>
      <w:r w:rsidRPr="00F97F3B">
        <w:rPr>
          <w:rFonts w:ascii="Times New Roman" w:hAnsi="Times New Roman"/>
          <w:bCs/>
          <w:sz w:val="28"/>
          <w:szCs w:val="28"/>
        </w:rPr>
        <w:t xml:space="preserve"> </w:t>
      </w:r>
      <w:r w:rsidRPr="00F97F3B">
        <w:rPr>
          <w:rFonts w:ascii="Times New Roman" w:hAnsi="Times New Roman"/>
          <w:sz w:val="28"/>
          <w:szCs w:val="28"/>
        </w:rPr>
        <w:t xml:space="preserve">применять </w:t>
      </w:r>
      <w:r w:rsidRPr="00923592">
        <w:rPr>
          <w:rFonts w:ascii="Times New Roman" w:hAnsi="Times New Roman"/>
          <w:sz w:val="28"/>
          <w:szCs w:val="28"/>
        </w:rPr>
        <w:t>теоретические основы раздела «</w:t>
      </w:r>
      <w:r>
        <w:rPr>
          <w:rFonts w:ascii="Times New Roman" w:hAnsi="Times New Roman"/>
          <w:sz w:val="28"/>
          <w:szCs w:val="28"/>
        </w:rPr>
        <w:t>Основы теории множеств</w:t>
      </w:r>
      <w:r w:rsidRPr="00923592">
        <w:rPr>
          <w:rFonts w:ascii="Times New Roman" w:hAnsi="Times New Roman"/>
          <w:sz w:val="28"/>
          <w:szCs w:val="28"/>
        </w:rPr>
        <w:t>» и алгоритмы решения типовых задач изучаемого раздела, необходимые обеспечения преемственности в обучении между дошкольным и начальным общим образованием</w:t>
      </w:r>
      <w:r>
        <w:rPr>
          <w:rFonts w:ascii="Times New Roman" w:hAnsi="Times New Roman"/>
          <w:sz w:val="28"/>
          <w:szCs w:val="28"/>
        </w:rPr>
        <w:t>;</w:t>
      </w:r>
      <w:r w:rsidRPr="00F97F3B">
        <w:rPr>
          <w:rFonts w:ascii="Times New Roman" w:hAnsi="Times New Roman"/>
          <w:sz w:val="28"/>
          <w:szCs w:val="28"/>
        </w:rPr>
        <w:t xml:space="preserve"> применять основные понятия и алгоритмы решения типовых задач </w:t>
      </w:r>
      <w:r>
        <w:rPr>
          <w:rFonts w:ascii="Times New Roman" w:hAnsi="Times New Roman"/>
          <w:sz w:val="28"/>
          <w:szCs w:val="28"/>
        </w:rPr>
        <w:t>раздела «Основы теории множеств»</w:t>
      </w:r>
      <w:r w:rsidRPr="001E3248">
        <w:rPr>
          <w:rFonts w:ascii="Times New Roman" w:hAnsi="Times New Roman"/>
          <w:sz w:val="28"/>
          <w:szCs w:val="28"/>
        </w:rPr>
        <w:t>,</w:t>
      </w:r>
      <w:r w:rsidRPr="00F97F3B">
        <w:rPr>
          <w:rFonts w:ascii="Times New Roman" w:hAnsi="Times New Roman"/>
          <w:sz w:val="28"/>
          <w:szCs w:val="28"/>
        </w:rPr>
        <w:t xml:space="preserve"> </w:t>
      </w:r>
      <w:r w:rsidRPr="00F97F3B">
        <w:rPr>
          <w:rFonts w:ascii="Times New Roman" w:hAnsi="Times New Roman"/>
          <w:bCs/>
          <w:iCs/>
          <w:sz w:val="28"/>
          <w:szCs w:val="28"/>
        </w:rPr>
        <w:t>необходимые для применения в практической деятельности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формулировать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общ</w:t>
      </w:r>
      <w:r>
        <w:rPr>
          <w:rFonts w:ascii="Times New Roman" w:hAnsi="Times New Roman"/>
          <w:bCs/>
          <w:iCs/>
          <w:sz w:val="28"/>
          <w:szCs w:val="28"/>
        </w:rPr>
        <w:t>ие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для </w:t>
      </w:r>
      <w:r w:rsidRPr="00923592"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>ого</w:t>
      </w:r>
      <w:r w:rsidRPr="00923592">
        <w:rPr>
          <w:rFonts w:ascii="Times New Roman" w:hAnsi="Times New Roman"/>
          <w:sz w:val="28"/>
          <w:szCs w:val="28"/>
        </w:rPr>
        <w:t xml:space="preserve"> и начальн</w:t>
      </w:r>
      <w:r>
        <w:rPr>
          <w:rFonts w:ascii="Times New Roman" w:hAnsi="Times New Roman"/>
          <w:sz w:val="28"/>
          <w:szCs w:val="28"/>
        </w:rPr>
        <w:t>ого</w:t>
      </w:r>
      <w:r w:rsidRPr="00923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</w:t>
      </w:r>
      <w:r w:rsidRPr="0092359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цели</w:t>
      </w:r>
      <w:r>
        <w:rPr>
          <w:rFonts w:ascii="Times New Roman" w:hAnsi="Times New Roman"/>
          <w:bCs/>
          <w:iCs/>
          <w:sz w:val="28"/>
          <w:szCs w:val="28"/>
        </w:rPr>
        <w:t>, выделять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содержани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образования, </w:t>
      </w:r>
      <w:r>
        <w:rPr>
          <w:rFonts w:ascii="Times New Roman" w:hAnsi="Times New Roman"/>
          <w:bCs/>
          <w:iCs/>
          <w:sz w:val="28"/>
          <w:szCs w:val="28"/>
        </w:rPr>
        <w:t xml:space="preserve">использовать </w:t>
      </w:r>
      <w:r w:rsidRPr="00923592">
        <w:rPr>
          <w:rFonts w:ascii="Times New Roman" w:hAnsi="Times New Roman"/>
          <w:bCs/>
          <w:iCs/>
          <w:sz w:val="28"/>
          <w:szCs w:val="28"/>
        </w:rPr>
        <w:t>метод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923592">
        <w:rPr>
          <w:rFonts w:ascii="Times New Roman" w:hAnsi="Times New Roman"/>
          <w:bCs/>
          <w:iCs/>
          <w:sz w:val="28"/>
          <w:szCs w:val="28"/>
        </w:rPr>
        <w:t>, организационны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форм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923592">
        <w:rPr>
          <w:rFonts w:ascii="Times New Roman" w:hAnsi="Times New Roman"/>
          <w:bCs/>
          <w:iCs/>
          <w:sz w:val="28"/>
          <w:szCs w:val="28"/>
        </w:rPr>
        <w:t xml:space="preserve"> обучения, методики оценки результативности обучения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923592">
        <w:rPr>
          <w:rFonts w:ascii="Times New Roman" w:hAnsi="Times New Roman"/>
          <w:sz w:val="28"/>
          <w:szCs w:val="28"/>
        </w:rPr>
        <w:t xml:space="preserve"> </w:t>
      </w:r>
      <w:r w:rsidRPr="00F97F3B">
        <w:rPr>
          <w:rFonts w:ascii="Times New Roman" w:hAnsi="Times New Roman"/>
          <w:sz w:val="28"/>
          <w:szCs w:val="28"/>
        </w:rPr>
        <w:t>формировать интерес к математике, стремление использовать математические знания в повседневной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F97F3B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F3B">
        <w:rPr>
          <w:rFonts w:ascii="Times New Roman" w:hAnsi="Times New Roman"/>
          <w:i/>
          <w:iCs/>
          <w:sz w:val="28"/>
          <w:szCs w:val="28"/>
        </w:rPr>
        <w:t>Студент должен владеть</w:t>
      </w:r>
      <w:r w:rsidRPr="00F97F3B">
        <w:rPr>
          <w:rFonts w:ascii="Times New Roman" w:hAnsi="Times New Roman"/>
          <w:iCs/>
          <w:sz w:val="28"/>
          <w:szCs w:val="28"/>
        </w:rPr>
        <w:t>:</w:t>
      </w:r>
      <w:r w:rsidRPr="00F97F3B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</w:t>
      </w:r>
      <w:r>
        <w:rPr>
          <w:rFonts w:ascii="Times New Roman" w:hAnsi="Times New Roman"/>
          <w:sz w:val="28"/>
          <w:szCs w:val="28"/>
        </w:rPr>
        <w:t>раздела «Основы теории множеств»</w:t>
      </w:r>
      <w:r w:rsidRPr="00F97F3B">
        <w:rPr>
          <w:rFonts w:ascii="Times New Roman" w:hAnsi="Times New Roman"/>
          <w:sz w:val="28"/>
          <w:szCs w:val="28"/>
        </w:rPr>
        <w:t xml:space="preserve">; методами формирования предметных умений и навыков </w:t>
      </w:r>
      <w:r>
        <w:rPr>
          <w:rFonts w:ascii="Times New Roman" w:hAnsi="Times New Roman"/>
          <w:sz w:val="28"/>
          <w:szCs w:val="28"/>
        </w:rPr>
        <w:t>до</w:t>
      </w:r>
      <w:r w:rsidRPr="00F97F3B">
        <w:rPr>
          <w:rFonts w:ascii="Times New Roman" w:hAnsi="Times New Roman"/>
          <w:sz w:val="28"/>
          <w:szCs w:val="28"/>
        </w:rPr>
        <w:t>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</w:t>
      </w:r>
      <w:r>
        <w:rPr>
          <w:rFonts w:ascii="Times New Roman" w:hAnsi="Times New Roman"/>
          <w:sz w:val="28"/>
          <w:szCs w:val="28"/>
        </w:rPr>
        <w:t>ого</w:t>
      </w:r>
      <w:r w:rsidRPr="00F97F3B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F97F3B">
        <w:rPr>
          <w:rFonts w:ascii="Times New Roman" w:hAnsi="Times New Roman"/>
          <w:sz w:val="28"/>
          <w:szCs w:val="28"/>
        </w:rPr>
        <w:t>.</w:t>
      </w:r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1745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B1745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1745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F21FF0" w:rsidRPr="00B0576E" w:rsidRDefault="00F21FF0" w:rsidP="00404733">
      <w:pPr>
        <w:pStyle w:val="a6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4277A">
        <w:rPr>
          <w:rFonts w:ascii="Times New Roman" w:hAnsi="Times New Roman"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5</w:t>
      </w:r>
    </w:p>
    <w:p w:rsidR="00F21FF0" w:rsidRPr="0092013C" w:rsidRDefault="00F21FF0" w:rsidP="00404733">
      <w:pPr>
        <w:pStyle w:val="a6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F21FF0" w:rsidRPr="004F2233" w:rsidRDefault="00F21FF0" w:rsidP="00404733">
      <w:pPr>
        <w:pStyle w:val="a6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Default="00F21FF0" w:rsidP="008F4BE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BD54A4" w:rsidRDefault="00F21FF0" w:rsidP="008F4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Pr="00920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1575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Элементарная математика</w:t>
      </w:r>
    </w:p>
    <w:p w:rsidR="00F21FF0" w:rsidRDefault="00F21FF0" w:rsidP="008F4BE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44.03.01.03 «Дошкольное образование»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BD54A4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F21FF0" w:rsidRDefault="00F21FF0" w:rsidP="008F4B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1FF0" w:rsidRPr="00294931" w:rsidRDefault="00F21FF0" w:rsidP="00404733">
      <w:pPr>
        <w:pStyle w:val="a6"/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94931">
        <w:rPr>
          <w:rFonts w:ascii="Times New Roman" w:hAnsi="Times New Roman" w:cs="Times New Roman"/>
          <w:b/>
          <w:sz w:val="28"/>
          <w:szCs w:val="28"/>
        </w:rPr>
        <w:t>Цель изучения дисциплины «Элементарная математика»:</w:t>
      </w:r>
      <w:r w:rsidRPr="00294931">
        <w:rPr>
          <w:rFonts w:ascii="Times New Roman" w:hAnsi="Times New Roman" w:cs="Times New Roman"/>
          <w:sz w:val="28"/>
          <w:szCs w:val="28"/>
        </w:rPr>
        <w:t xml:space="preserve"> обеспечение студентов необходимой и достаточной математической подготовкой для успешного и компетентного осуществления дальнейшего обучения; развитие профессиональной компетентности бакалавра в области формирования у дошкольников элементарных математических представлений, математических знаний и умений.</w:t>
      </w:r>
    </w:p>
    <w:p w:rsidR="00F21FF0" w:rsidRPr="004F2233" w:rsidRDefault="00F21FF0" w:rsidP="00404733">
      <w:pPr>
        <w:pStyle w:val="a6"/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овладение математическими знаниями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</w:t>
      </w:r>
      <w:r>
        <w:rPr>
          <w:rFonts w:ascii="Times New Roman" w:hAnsi="Times New Roman"/>
          <w:sz w:val="28"/>
          <w:szCs w:val="28"/>
        </w:rPr>
        <w:t>,</w:t>
      </w:r>
      <w:r w:rsidRPr="00172F25">
        <w:rPr>
          <w:rFonts w:ascii="Times New Roman" w:hAnsi="Times New Roman"/>
          <w:sz w:val="28"/>
          <w:szCs w:val="28"/>
        </w:rPr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F21FF0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7FF">
        <w:rPr>
          <w:rFonts w:ascii="Times New Roman" w:hAnsi="Times New Roman"/>
          <w:sz w:val="28"/>
          <w:szCs w:val="28"/>
        </w:rPr>
        <w:t>‒ формирование профессиональной компетентности бакалавра в области создания и развития у дошкольников элементарных математических представлений, математических знаний и умений на основе принципа преемственности между дошкольным и начальным общим образованием;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формирование фундаментальных предметных знаний,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lastRenderedPageBreak/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 xml:space="preserve">– выработка прочных </w:t>
      </w:r>
      <w:proofErr w:type="gramStart"/>
      <w:r w:rsidRPr="00172F25">
        <w:rPr>
          <w:rFonts w:ascii="Times New Roman" w:hAnsi="Times New Roman"/>
          <w:sz w:val="28"/>
          <w:szCs w:val="28"/>
        </w:rPr>
        <w:t>навыков использования алгоритмов решения типовых заданий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разделов «Тождественные преобразования выражений», «Уравнения», «Неравенства» развитие способностей, лежащих в основе творческого подхода к решению нестандартных задач;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активизация использования студентами приемов логического мышления (анализ, синтез, аналогия, обобщение и др.);</w:t>
      </w:r>
    </w:p>
    <w:p w:rsidR="00F21FF0" w:rsidRPr="00172F25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обществе.</w:t>
      </w:r>
    </w:p>
    <w:p w:rsidR="00F21FF0" w:rsidRPr="004F2233" w:rsidRDefault="00F21FF0" w:rsidP="00404733">
      <w:pPr>
        <w:pStyle w:val="a6"/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4F2233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21FF0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теоретические основы и технологии начального математического образования, методы развития образного и логического мышления, основные понятия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изучаемых разделов,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4F2233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172F25">
        <w:rPr>
          <w:rFonts w:ascii="Times New Roman" w:hAnsi="Times New Roman"/>
          <w:sz w:val="28"/>
          <w:szCs w:val="28"/>
        </w:rPr>
        <w:t xml:space="preserve">, формировать интерес к математике, стремление использовать математические знания в повседневной жизни; </w:t>
      </w:r>
      <w:proofErr w:type="gramStart"/>
      <w:r w:rsidRPr="00172F25">
        <w:rPr>
          <w:rFonts w:ascii="Times New Roman" w:hAnsi="Times New Roman"/>
          <w:sz w:val="28"/>
          <w:szCs w:val="28"/>
        </w:rPr>
        <w:t>применять основные понятия и алгоритмы решения типовых задач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1FF0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72F25">
        <w:rPr>
          <w:rFonts w:ascii="Times New Roman" w:hAnsi="Times New Roman"/>
          <w:sz w:val="28"/>
          <w:szCs w:val="28"/>
        </w:rPr>
        <w:t xml:space="preserve">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172F25">
        <w:rPr>
          <w:rFonts w:ascii="Times New Roman" w:hAnsi="Times New Roman"/>
          <w:sz w:val="28"/>
          <w:szCs w:val="28"/>
        </w:rPr>
        <w:t xml:space="preserve">, методами воспитания у них интереса к </w:t>
      </w:r>
      <w:r w:rsidRPr="00172F25">
        <w:rPr>
          <w:rFonts w:ascii="Times New Roman" w:hAnsi="Times New Roman"/>
          <w:sz w:val="28"/>
          <w:szCs w:val="28"/>
        </w:rPr>
        <w:lastRenderedPageBreak/>
        <w:t>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4F2233" w:rsidRDefault="00F21FF0" w:rsidP="008F4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4F2233" w:rsidRDefault="00F21FF0" w:rsidP="00404733">
      <w:pPr>
        <w:pStyle w:val="a6"/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1FF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7FF">
        <w:rPr>
          <w:rFonts w:ascii="Times New Roman" w:hAnsi="Times New Roman"/>
          <w:sz w:val="28"/>
          <w:szCs w:val="28"/>
        </w:rPr>
        <w:t>СК-7: способностью обеспечивать преемственность дошкольного и начального общего образования.</w:t>
      </w:r>
    </w:p>
    <w:p w:rsidR="00F21FF0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bCs/>
          <w:i/>
          <w:sz w:val="28"/>
          <w:szCs w:val="28"/>
        </w:rPr>
        <w:t>Студент должен знать:</w:t>
      </w:r>
      <w:r w:rsidRPr="00F97F3B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 и логического мышления, основные понятия разделов </w:t>
      </w:r>
      <w:r w:rsidRPr="001E3248">
        <w:rPr>
          <w:rFonts w:ascii="Times New Roman" w:hAnsi="Times New Roman"/>
          <w:sz w:val="28"/>
          <w:szCs w:val="28"/>
        </w:rPr>
        <w:t xml:space="preserve">«Тождественные преобразования выражений», «Уравнения», «Неравенства» </w:t>
      </w:r>
      <w:r w:rsidRPr="00F97F3B">
        <w:rPr>
          <w:rFonts w:ascii="Times New Roman" w:hAnsi="Times New Roman"/>
          <w:sz w:val="28"/>
          <w:szCs w:val="28"/>
        </w:rPr>
        <w:t xml:space="preserve">и алгоритмы решения типовых задач изучаемых разделов, </w:t>
      </w:r>
      <w:r w:rsidRPr="004E77FF">
        <w:rPr>
          <w:rFonts w:ascii="Times New Roman" w:hAnsi="Times New Roman"/>
          <w:sz w:val="28"/>
          <w:szCs w:val="28"/>
        </w:rPr>
        <w:t>необходимые обеспечения преемственности в обучении между дошкольным и начальным общим образованием, условия реализации принципа преемственности в обучении дошкольников.</w:t>
      </w:r>
    </w:p>
    <w:p w:rsidR="00F21FF0" w:rsidRPr="00F97F3B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7F3B">
        <w:rPr>
          <w:rFonts w:ascii="Times New Roman" w:hAnsi="Times New Roman"/>
          <w:i/>
          <w:iCs/>
          <w:sz w:val="28"/>
          <w:szCs w:val="28"/>
        </w:rPr>
        <w:t>Студент должен уметь</w:t>
      </w:r>
      <w:r w:rsidRPr="00F97F3B">
        <w:rPr>
          <w:rFonts w:ascii="Times New Roman" w:hAnsi="Times New Roman"/>
          <w:iCs/>
          <w:sz w:val="28"/>
          <w:szCs w:val="28"/>
        </w:rPr>
        <w:t>:</w:t>
      </w:r>
      <w:r w:rsidRPr="00F97F3B">
        <w:rPr>
          <w:rFonts w:ascii="Times New Roman" w:hAnsi="Times New Roman"/>
          <w:bCs/>
          <w:sz w:val="28"/>
          <w:szCs w:val="28"/>
        </w:rPr>
        <w:t xml:space="preserve"> </w:t>
      </w:r>
      <w:r w:rsidRPr="004E77FF">
        <w:rPr>
          <w:rFonts w:ascii="Times New Roman" w:hAnsi="Times New Roman"/>
          <w:sz w:val="28"/>
          <w:szCs w:val="28"/>
        </w:rPr>
        <w:t>применять теоретические основы раздела «Основы теории множеств» и алгоритмы решения типовых задач изучаемого раздела, необходимые обеспечения преемственности в обучении между дошкольным и начальным общим образованием; применять основные понятия и алгоритмы решения типовых задач</w:t>
      </w:r>
      <w:r w:rsidRPr="00F97F3B">
        <w:rPr>
          <w:rFonts w:ascii="Times New Roman" w:hAnsi="Times New Roman"/>
          <w:sz w:val="28"/>
          <w:szCs w:val="28"/>
        </w:rPr>
        <w:t xml:space="preserve"> разделов </w:t>
      </w:r>
      <w:r w:rsidRPr="001E3248">
        <w:rPr>
          <w:rFonts w:ascii="Times New Roman" w:hAnsi="Times New Roman"/>
          <w:sz w:val="28"/>
          <w:szCs w:val="28"/>
        </w:rPr>
        <w:t>«Тождественные преобразования выражений», «Уравнения», «Неравенства»,</w:t>
      </w:r>
      <w:r w:rsidRPr="00F97F3B">
        <w:rPr>
          <w:rFonts w:ascii="Times New Roman" w:hAnsi="Times New Roman"/>
          <w:sz w:val="28"/>
          <w:szCs w:val="28"/>
        </w:rPr>
        <w:t xml:space="preserve"> </w:t>
      </w:r>
      <w:r w:rsidRPr="00F97F3B">
        <w:rPr>
          <w:rFonts w:ascii="Times New Roman" w:hAnsi="Times New Roman"/>
          <w:bCs/>
          <w:iCs/>
          <w:sz w:val="28"/>
          <w:szCs w:val="28"/>
        </w:rPr>
        <w:t>необходимые для применения в практической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4E77FF">
        <w:rPr>
          <w:rFonts w:ascii="Times New Roman" w:hAnsi="Times New Roman"/>
          <w:bCs/>
          <w:iCs/>
          <w:sz w:val="28"/>
          <w:szCs w:val="28"/>
        </w:rPr>
        <w:t>формулировать общие для дошкольного и начального школьного образования цели, выделять содержание образования, использовать методы, организационные формы обучения, методики оценки результативности обучения; формировать интерес к математике, стремление использовать математические знания в пов</w:t>
      </w:r>
      <w:r>
        <w:rPr>
          <w:rFonts w:ascii="Times New Roman" w:hAnsi="Times New Roman"/>
          <w:bCs/>
          <w:iCs/>
          <w:sz w:val="28"/>
          <w:szCs w:val="28"/>
        </w:rPr>
        <w:t>седневной жизни.</w:t>
      </w:r>
    </w:p>
    <w:p w:rsidR="00F21FF0" w:rsidRPr="00F97F3B" w:rsidRDefault="00F21FF0" w:rsidP="008F4B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97F3B">
        <w:rPr>
          <w:rFonts w:ascii="Times New Roman" w:hAnsi="Times New Roman"/>
          <w:i/>
          <w:iCs/>
          <w:sz w:val="28"/>
          <w:szCs w:val="28"/>
        </w:rPr>
        <w:t>Студент должен владеть</w:t>
      </w:r>
      <w:r w:rsidRPr="00F97F3B">
        <w:rPr>
          <w:rFonts w:ascii="Times New Roman" w:hAnsi="Times New Roman"/>
          <w:iCs/>
          <w:sz w:val="28"/>
          <w:szCs w:val="28"/>
        </w:rPr>
        <w:t>:</w:t>
      </w:r>
      <w:r w:rsidRPr="00F97F3B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F97F3B">
        <w:rPr>
          <w:rFonts w:ascii="Times New Roman" w:hAnsi="Times New Roman"/>
          <w:sz w:val="28"/>
          <w:szCs w:val="28"/>
        </w:rPr>
        <w:t>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разделов.</w:t>
      </w:r>
      <w:proofErr w:type="gramEnd"/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1745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lastRenderedPageBreak/>
        <w:t>Студент должен уметь:</w:t>
      </w:r>
      <w:r w:rsidRPr="00B1745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F21FF0" w:rsidRPr="00B17452" w:rsidRDefault="00F21FF0" w:rsidP="008F4BE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1745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F21FF0" w:rsidRPr="00B0576E" w:rsidRDefault="00F21FF0" w:rsidP="00404733">
      <w:pPr>
        <w:pStyle w:val="a6"/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4277A">
        <w:rPr>
          <w:rFonts w:ascii="Times New Roman" w:hAnsi="Times New Roman"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5</w:t>
      </w:r>
    </w:p>
    <w:p w:rsidR="00F21FF0" w:rsidRPr="0092013C" w:rsidRDefault="00F21FF0" w:rsidP="00404733">
      <w:pPr>
        <w:pStyle w:val="a6"/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F21FF0" w:rsidRPr="004F2233" w:rsidRDefault="00F21FF0" w:rsidP="00404733">
      <w:pPr>
        <w:pStyle w:val="a6"/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1FF0" w:rsidRDefault="00F21FF0" w:rsidP="008F4BE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F21FF0" w:rsidRDefault="00F21FF0" w:rsidP="008F4B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82FE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82FE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82FEA">
        <w:rPr>
          <w:rFonts w:ascii="Times New Roman" w:hAnsi="Times New Roman"/>
          <w:i/>
          <w:sz w:val="28"/>
          <w:szCs w:val="28"/>
          <w:u w:val="single"/>
        </w:rPr>
        <w:t>.В.ДВ.13.01</w:t>
      </w:r>
    </w:p>
    <w:p w:rsidR="00F21FF0" w:rsidRPr="00AB79A3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Коррекционно</w:t>
      </w:r>
      <w:r w:rsidRPr="00817368">
        <w:rPr>
          <w:rFonts w:ascii="Times New Roman" w:hAnsi="Times New Roman"/>
          <w:i/>
          <w:sz w:val="28"/>
          <w:szCs w:val="28"/>
          <w:u w:val="single"/>
        </w:rPr>
        <w:t>-логопедическая работа воспитателя с дошкольниками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ED3BCD" w:rsidRDefault="00F21FF0" w:rsidP="008F4BE2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82FE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направление 44.03.01 "Педагогическое образование"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ED3BCD" w:rsidRDefault="00F21FF0" w:rsidP="008F4BE2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82FE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3BCD">
              <w:rPr>
                <w:rFonts w:ascii="Times New Roman" w:hAnsi="Times New Roman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817368" w:rsidRDefault="00F21FF0" w:rsidP="00404733">
      <w:pPr>
        <w:pStyle w:val="a6"/>
        <w:widowControl w:val="0"/>
        <w:numPr>
          <w:ilvl w:val="0"/>
          <w:numId w:val="10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17368">
        <w:rPr>
          <w:rFonts w:ascii="Times New Roman" w:hAnsi="Times New Roman"/>
          <w:sz w:val="28"/>
          <w:szCs w:val="28"/>
        </w:rPr>
        <w:t>ознакомление студентов с работой детского сада для детей с речевыми нарушениями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817368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a6"/>
        <w:widowControl w:val="0"/>
        <w:numPr>
          <w:ilvl w:val="0"/>
          <w:numId w:val="10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17368">
        <w:rPr>
          <w:rFonts w:ascii="Times New Roman" w:hAnsi="Times New Roman"/>
          <w:sz w:val="28"/>
          <w:szCs w:val="28"/>
        </w:rPr>
        <w:t xml:space="preserve"> </w:t>
      </w:r>
    </w:p>
    <w:p w:rsidR="00F21FF0" w:rsidRPr="00817368" w:rsidRDefault="00F21FF0" w:rsidP="008F4BE2">
      <w:pPr>
        <w:pStyle w:val="a6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F21FF0" w:rsidRPr="00817368" w:rsidRDefault="00F21FF0" w:rsidP="008F4BE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познакомить с организацией коррекционно-воспитательной работы в детском саду для детей с нарушениями речи;</w:t>
      </w:r>
    </w:p>
    <w:p w:rsidR="00F21FF0" w:rsidRPr="00817368" w:rsidRDefault="00F21FF0" w:rsidP="008F4BE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познакомить с деятельностью основных участников коррекционного процесса (логопеда, воспитателя и др.)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817368" w:rsidRDefault="00F21FF0" w:rsidP="008F4BE2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627D88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615C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Знать:</w:t>
      </w:r>
      <w:r w:rsidRPr="00615C0B">
        <w:rPr>
          <w:rFonts w:ascii="Times New Roman" w:hAnsi="Times New Roman"/>
          <w:sz w:val="28"/>
          <w:szCs w:val="28"/>
        </w:rPr>
        <w:t xml:space="preserve"> особенности речевого и неречевого развития дошкольников, посещающих логопедические группы детского сада; цели, задачи, основное </w:t>
      </w:r>
      <w:r w:rsidRPr="00615C0B">
        <w:rPr>
          <w:rFonts w:ascii="Times New Roman" w:hAnsi="Times New Roman"/>
          <w:sz w:val="28"/>
          <w:szCs w:val="28"/>
        </w:rPr>
        <w:lastRenderedPageBreak/>
        <w:t>содержание работы педагогического коллектива детского сада.</w:t>
      </w:r>
    </w:p>
    <w:p w:rsidR="00F21FF0" w:rsidRPr="00615C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Уметь:</w:t>
      </w:r>
      <w:r w:rsidRPr="00615C0B">
        <w:rPr>
          <w:rFonts w:ascii="Times New Roman" w:hAnsi="Times New Roman"/>
          <w:sz w:val="28"/>
          <w:szCs w:val="28"/>
        </w:rPr>
        <w:t xml:space="preserve"> наблюдать за детьми, имеющими различные нарушения речи, в процессе разнообразных видов их деятельности; проводить коррекционно-воспитательные мероприятия в логопедических группах под руководством  педагогов; анализировать календарные и тематические планы занятий с детьми логопеда и воспитателей.</w:t>
      </w:r>
    </w:p>
    <w:p w:rsidR="00F21FF0" w:rsidRPr="00615C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Владеть:</w:t>
      </w:r>
      <w:r w:rsidRPr="00615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формами </w:t>
      </w:r>
      <w:r w:rsidRPr="00615C0B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15C0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615C0B">
        <w:rPr>
          <w:rFonts w:ascii="Times New Roman" w:hAnsi="Times New Roman"/>
          <w:sz w:val="28"/>
          <w:szCs w:val="28"/>
        </w:rPr>
        <w:t xml:space="preserve"> взаимодействия специалистов (логопеда, воспитателя, психолога) с родителям</w:t>
      </w:r>
      <w:r>
        <w:rPr>
          <w:rFonts w:ascii="Times New Roman" w:hAnsi="Times New Roman"/>
          <w:sz w:val="28"/>
          <w:szCs w:val="28"/>
        </w:rPr>
        <w:t>и детей, имеющих нарушения речи.</w:t>
      </w:r>
    </w:p>
    <w:p w:rsidR="00F21FF0" w:rsidRPr="00615C0B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15C0B">
        <w:rPr>
          <w:rFonts w:ascii="Times New Roman" w:hAnsi="Times New Roman"/>
          <w:sz w:val="28"/>
          <w:szCs w:val="28"/>
        </w:rPr>
        <w:t>.</w:t>
      </w:r>
    </w:p>
    <w:p w:rsidR="00F21FF0" w:rsidRPr="00675F4C" w:rsidRDefault="00F21FF0" w:rsidP="00404733">
      <w:pPr>
        <w:pStyle w:val="a6"/>
        <w:numPr>
          <w:ilvl w:val="0"/>
          <w:numId w:val="109"/>
        </w:numPr>
        <w:ind w:left="720"/>
        <w:jc w:val="both"/>
        <w:rPr>
          <w:rFonts w:ascii="Tahoma" w:hAnsi="Tahoma" w:cs="Tahoma"/>
          <w:sz w:val="16"/>
          <w:szCs w:val="16"/>
        </w:rPr>
      </w:pPr>
      <w:r w:rsidRPr="006C40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C40F9">
        <w:rPr>
          <w:rFonts w:ascii="Tahoma" w:hAnsi="Tahoma" w:cs="Tahoma"/>
          <w:sz w:val="16"/>
          <w:szCs w:val="16"/>
        </w:rPr>
        <w:t xml:space="preserve"> </w:t>
      </w:r>
    </w:p>
    <w:p w:rsidR="00F21FF0" w:rsidRPr="00675F4C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ОПК-5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75F4C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675F4C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ПК-3:</w:t>
      </w:r>
      <w:r w:rsidRPr="00675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 w:rsidRPr="00675F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F4C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675F4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75F4C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675F4C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ПК-7</w:t>
      </w:r>
      <w:r>
        <w:rPr>
          <w:rFonts w:ascii="Times New Roman" w:hAnsi="Times New Roman"/>
          <w:b/>
          <w:sz w:val="28"/>
          <w:szCs w:val="28"/>
        </w:rPr>
        <w:t>:</w:t>
      </w:r>
      <w:r w:rsidRPr="00675F4C"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Default="00F21FF0" w:rsidP="00404733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F21FF0" w:rsidRPr="00D516ED" w:rsidRDefault="00F21FF0" w:rsidP="00404733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F21FF0" w:rsidRPr="00D516ED" w:rsidRDefault="00F21FF0" w:rsidP="00404733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19"/>
        <w:gridCol w:w="1131"/>
        <w:gridCol w:w="1831"/>
        <w:gridCol w:w="1881"/>
        <w:gridCol w:w="1089"/>
        <w:gridCol w:w="1200"/>
        <w:gridCol w:w="1120"/>
      </w:tblGrid>
      <w:tr w:rsidR="00F21FF0" w:rsidRPr="00A80243" w:rsidTr="008F4BE2">
        <w:tc>
          <w:tcPr>
            <w:tcW w:w="1401" w:type="dxa"/>
            <w:vAlign w:val="center"/>
          </w:tcPr>
          <w:p w:rsidR="00F21FF0" w:rsidRPr="00A80243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07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90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39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62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24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75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7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21FF0" w:rsidRPr="00A80243" w:rsidTr="008F4BE2">
        <w:tc>
          <w:tcPr>
            <w:tcW w:w="1401" w:type="dxa"/>
            <w:vAlign w:val="center"/>
          </w:tcPr>
          <w:p w:rsidR="00F21FF0" w:rsidRPr="00A80243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8</w:t>
            </w:r>
          </w:p>
        </w:tc>
      </w:tr>
      <w:tr w:rsidR="00F21FF0" w:rsidRPr="00A80243" w:rsidTr="008F4BE2">
        <w:tc>
          <w:tcPr>
            <w:tcW w:w="1401" w:type="dxa"/>
          </w:tcPr>
          <w:p w:rsidR="00F21FF0" w:rsidRPr="006C40F9" w:rsidRDefault="00F21FF0" w:rsidP="008F4BE2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>Логопедическая работа с детьми, имеющими нарушение</w:t>
            </w:r>
          </w:p>
          <w:p w:rsidR="00F21FF0" w:rsidRPr="006C40F9" w:rsidRDefault="00F21FF0" w:rsidP="008F4BE2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 xml:space="preserve"> опорно-двигательн</w:t>
            </w:r>
            <w:r w:rsidRPr="006C40F9">
              <w:rPr>
                <w:rFonts w:ascii="Times New Roman" w:hAnsi="Times New Roman"/>
                <w:i/>
              </w:rPr>
              <w:lastRenderedPageBreak/>
              <w:t>ого аппарата</w:t>
            </w:r>
          </w:p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Кобякова Галина Николаевна</w:t>
            </w:r>
          </w:p>
        </w:tc>
        <w:tc>
          <w:tcPr>
            <w:tcW w:w="1790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 Институт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62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 ТИ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75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097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F21FF0" w:rsidRPr="00A80243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627D88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.В.ДВ.13.02 </w:t>
      </w:r>
    </w:p>
    <w:p w:rsidR="00F21FF0" w:rsidRPr="00AB79A3" w:rsidRDefault="00F21FF0" w:rsidP="008F4B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60D56">
        <w:rPr>
          <w:rFonts w:ascii="Times New Roman" w:hAnsi="Times New Roman"/>
          <w:i/>
          <w:sz w:val="28"/>
          <w:szCs w:val="28"/>
          <w:u w:val="single"/>
        </w:rPr>
        <w:t>Организация совместной работы воспитателя детского сада и логопеда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52326" w:rsidTr="008F4BE2">
        <w:tc>
          <w:tcPr>
            <w:tcW w:w="4785" w:type="dxa"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ED3BCD" w:rsidRDefault="00F21FF0" w:rsidP="008F4BE2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F2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направление 44.03.01 "Педагогическое образование" 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ED3BCD" w:rsidRDefault="00F21FF0" w:rsidP="008F4BE2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E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RPr="00A52326" w:rsidTr="008F4BE2">
        <w:tc>
          <w:tcPr>
            <w:tcW w:w="4785" w:type="dxa"/>
          </w:tcPr>
          <w:p w:rsidR="00F21FF0" w:rsidRPr="00A52326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1FF0" w:rsidRPr="000E182A" w:rsidRDefault="00F21FF0" w:rsidP="008F4B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3BCD">
              <w:rPr>
                <w:rFonts w:ascii="Times New Roman" w:hAnsi="Times New Roman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817368" w:rsidRDefault="00F21FF0" w:rsidP="00404733">
      <w:pPr>
        <w:pStyle w:val="a6"/>
        <w:widowControl w:val="0"/>
        <w:numPr>
          <w:ilvl w:val="0"/>
          <w:numId w:val="1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17368">
        <w:rPr>
          <w:rFonts w:ascii="Times New Roman" w:hAnsi="Times New Roman"/>
          <w:sz w:val="28"/>
          <w:szCs w:val="28"/>
        </w:rPr>
        <w:t xml:space="preserve">ознакомление студентов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3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организацией совместной работы</w:t>
      </w:r>
      <w:r w:rsidRPr="00817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воспитателя </w:t>
      </w:r>
      <w:r w:rsidRPr="00817368">
        <w:rPr>
          <w:rFonts w:ascii="Times New Roman" w:hAnsi="Times New Roman"/>
          <w:sz w:val="28"/>
          <w:szCs w:val="28"/>
        </w:rPr>
        <w:t xml:space="preserve">детского сада </w:t>
      </w:r>
      <w:r>
        <w:rPr>
          <w:rFonts w:ascii="Times New Roman" w:hAnsi="Times New Roman"/>
          <w:sz w:val="28"/>
          <w:szCs w:val="28"/>
        </w:rPr>
        <w:t xml:space="preserve">и логопеда в детском саду (группе) </w:t>
      </w:r>
      <w:r w:rsidRPr="00817368">
        <w:rPr>
          <w:rFonts w:ascii="Times New Roman" w:hAnsi="Times New Roman"/>
          <w:sz w:val="28"/>
          <w:szCs w:val="28"/>
        </w:rPr>
        <w:t>для детей с речевыми нарушениями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817368" w:rsidRDefault="00F21FF0" w:rsidP="008F4BE2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a6"/>
        <w:widowControl w:val="0"/>
        <w:numPr>
          <w:ilvl w:val="0"/>
          <w:numId w:val="1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17368">
        <w:rPr>
          <w:rFonts w:ascii="Times New Roman" w:hAnsi="Times New Roman"/>
          <w:sz w:val="28"/>
          <w:szCs w:val="28"/>
        </w:rPr>
        <w:t xml:space="preserve"> </w:t>
      </w:r>
    </w:p>
    <w:p w:rsidR="00F21FF0" w:rsidRPr="00817368" w:rsidRDefault="00F21FF0" w:rsidP="008F4BE2">
      <w:pPr>
        <w:pStyle w:val="a6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F21FF0" w:rsidRPr="00817368" w:rsidRDefault="00F21FF0" w:rsidP="008F4BE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 xml:space="preserve">познакомить с </w:t>
      </w:r>
      <w:r>
        <w:rPr>
          <w:rFonts w:ascii="Times New Roman" w:hAnsi="Times New Roman"/>
          <w:sz w:val="28"/>
          <w:szCs w:val="28"/>
        </w:rPr>
        <w:t xml:space="preserve">формами и методами </w:t>
      </w:r>
      <w:r w:rsidRPr="00817368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817368">
        <w:rPr>
          <w:rFonts w:ascii="Times New Roman" w:hAnsi="Times New Roman"/>
          <w:sz w:val="28"/>
          <w:szCs w:val="28"/>
        </w:rPr>
        <w:t xml:space="preserve"> коррекционно-воспитательной работы в детском саду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логогруппе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17368">
        <w:rPr>
          <w:rFonts w:ascii="Times New Roman" w:hAnsi="Times New Roman"/>
          <w:sz w:val="28"/>
          <w:szCs w:val="28"/>
        </w:rPr>
        <w:t xml:space="preserve"> для детей с нарушениями речи;</w:t>
      </w:r>
    </w:p>
    <w:p w:rsidR="00F21FF0" w:rsidRPr="00817368" w:rsidRDefault="00F21FF0" w:rsidP="008F4BE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познакомить с деятельностью основных участников коррекционного процесса (логопеда, воспитателя и др.)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817368" w:rsidRDefault="00F21FF0" w:rsidP="008F4BE2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FF0" w:rsidRDefault="00F21FF0" w:rsidP="00404733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21FF0" w:rsidRPr="00627D88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1FF0" w:rsidRPr="00615C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Знать:</w:t>
      </w:r>
      <w:r w:rsidRPr="00615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онтогенез и </w:t>
      </w:r>
      <w:proofErr w:type="spellStart"/>
      <w:r>
        <w:rPr>
          <w:rFonts w:ascii="Times New Roman" w:hAnsi="Times New Roman"/>
          <w:sz w:val="28"/>
          <w:szCs w:val="28"/>
        </w:rPr>
        <w:t>дизонтогенез</w:t>
      </w:r>
      <w:proofErr w:type="spellEnd"/>
      <w:r w:rsidRPr="00615C0B">
        <w:rPr>
          <w:rFonts w:ascii="Times New Roman" w:hAnsi="Times New Roman"/>
          <w:sz w:val="28"/>
          <w:szCs w:val="28"/>
        </w:rPr>
        <w:t xml:space="preserve">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F21FF0" w:rsidRPr="00615C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Уметь:</w:t>
      </w:r>
      <w:r w:rsidRPr="00615C0B">
        <w:rPr>
          <w:rFonts w:ascii="Times New Roman" w:hAnsi="Times New Roman"/>
          <w:sz w:val="28"/>
          <w:szCs w:val="28"/>
        </w:rPr>
        <w:t xml:space="preserve"> наблюдать за детьми, имеющими различные нарушения речи, </w:t>
      </w:r>
      <w:r>
        <w:rPr>
          <w:rFonts w:ascii="Times New Roman" w:hAnsi="Times New Roman"/>
          <w:sz w:val="28"/>
          <w:szCs w:val="28"/>
        </w:rPr>
        <w:t xml:space="preserve">выявлять разнообразные отклонения </w:t>
      </w:r>
      <w:r w:rsidRPr="00615C0B">
        <w:rPr>
          <w:rFonts w:ascii="Times New Roman" w:hAnsi="Times New Roman"/>
          <w:sz w:val="28"/>
          <w:szCs w:val="28"/>
        </w:rPr>
        <w:t xml:space="preserve">в процессе разнообразных видов их деятельности; проводить коррекционно-воспитательные мероприятия в </w:t>
      </w:r>
      <w:r w:rsidRPr="00615C0B">
        <w:rPr>
          <w:rFonts w:ascii="Times New Roman" w:hAnsi="Times New Roman"/>
          <w:sz w:val="28"/>
          <w:szCs w:val="28"/>
        </w:rPr>
        <w:lastRenderedPageBreak/>
        <w:t xml:space="preserve">логопедических группах под руководством  педагогов; </w:t>
      </w:r>
      <w:r>
        <w:rPr>
          <w:rFonts w:ascii="Times New Roman" w:hAnsi="Times New Roman"/>
          <w:sz w:val="28"/>
          <w:szCs w:val="28"/>
        </w:rPr>
        <w:t>разрабаты</w:t>
      </w:r>
      <w:r w:rsidRPr="00615C0B">
        <w:rPr>
          <w:rFonts w:ascii="Times New Roman" w:hAnsi="Times New Roman"/>
          <w:sz w:val="28"/>
          <w:szCs w:val="28"/>
        </w:rPr>
        <w:t xml:space="preserve">вать календарные и тематические планы занятий с детьми </w:t>
      </w:r>
      <w:r>
        <w:rPr>
          <w:rFonts w:ascii="Times New Roman" w:hAnsi="Times New Roman"/>
          <w:sz w:val="28"/>
          <w:szCs w:val="28"/>
        </w:rPr>
        <w:t>совместно с логопедом и другими участниками образовательного процесса</w:t>
      </w:r>
      <w:r w:rsidRPr="00615C0B">
        <w:rPr>
          <w:rFonts w:ascii="Times New Roman" w:hAnsi="Times New Roman"/>
          <w:sz w:val="28"/>
          <w:szCs w:val="28"/>
        </w:rPr>
        <w:t>.</w:t>
      </w:r>
    </w:p>
    <w:p w:rsidR="00F21FF0" w:rsidRPr="00615C0B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Владеть:</w:t>
      </w:r>
      <w:r w:rsidRPr="00615C0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615C0B">
        <w:rPr>
          <w:rFonts w:ascii="Times New Roman" w:hAnsi="Times New Roman"/>
          <w:sz w:val="28"/>
          <w:szCs w:val="28"/>
        </w:rPr>
        <w:t xml:space="preserve"> взаимодействия специалистов (логопеда, воспитателя, психолога</w:t>
      </w:r>
      <w:r>
        <w:rPr>
          <w:rFonts w:ascii="Times New Roman" w:hAnsi="Times New Roman"/>
          <w:sz w:val="28"/>
          <w:szCs w:val="28"/>
        </w:rPr>
        <w:t xml:space="preserve"> и других специалистов</w:t>
      </w:r>
      <w:r w:rsidRPr="00615C0B">
        <w:rPr>
          <w:rFonts w:ascii="Times New Roman" w:hAnsi="Times New Roman"/>
          <w:sz w:val="28"/>
          <w:szCs w:val="28"/>
        </w:rPr>
        <w:t>) с родителям</w:t>
      </w:r>
      <w:r>
        <w:rPr>
          <w:rFonts w:ascii="Times New Roman" w:hAnsi="Times New Roman"/>
          <w:sz w:val="28"/>
          <w:szCs w:val="28"/>
        </w:rPr>
        <w:t>и детей, имеющих нарушения речи.</w:t>
      </w:r>
    </w:p>
    <w:p w:rsidR="00F21FF0" w:rsidRPr="00615C0B" w:rsidRDefault="00F21FF0" w:rsidP="008F4BE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675F4C" w:rsidRDefault="00F21FF0" w:rsidP="00404733">
      <w:pPr>
        <w:pStyle w:val="a6"/>
        <w:numPr>
          <w:ilvl w:val="0"/>
          <w:numId w:val="110"/>
        </w:numPr>
        <w:ind w:left="720"/>
        <w:jc w:val="both"/>
        <w:rPr>
          <w:rFonts w:ascii="Tahoma" w:hAnsi="Tahoma" w:cs="Tahoma"/>
          <w:sz w:val="16"/>
          <w:szCs w:val="16"/>
        </w:rPr>
      </w:pPr>
      <w:r w:rsidRPr="006C40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C40F9">
        <w:rPr>
          <w:rFonts w:ascii="Tahoma" w:hAnsi="Tahoma" w:cs="Tahoma"/>
          <w:sz w:val="16"/>
          <w:szCs w:val="16"/>
        </w:rPr>
        <w:t xml:space="preserve"> </w:t>
      </w:r>
    </w:p>
    <w:p w:rsidR="00F21FF0" w:rsidRPr="00675F4C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ОПК-5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75F4C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675F4C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ПК-3:</w:t>
      </w:r>
      <w:r w:rsidRPr="00675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 w:rsidRPr="00675F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F4C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675F4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75F4C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Pr="00675F4C" w:rsidRDefault="00F21FF0" w:rsidP="008F4B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ПК-7</w:t>
      </w:r>
      <w:r>
        <w:rPr>
          <w:rFonts w:ascii="Times New Roman" w:hAnsi="Times New Roman"/>
          <w:b/>
          <w:sz w:val="28"/>
          <w:szCs w:val="28"/>
        </w:rPr>
        <w:t>:</w:t>
      </w:r>
      <w:r w:rsidRPr="00675F4C"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F21FF0" w:rsidRDefault="00F21FF0" w:rsidP="00404733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F21FF0" w:rsidRPr="00D516ED" w:rsidRDefault="00F21FF0" w:rsidP="00404733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F21FF0" w:rsidRPr="00D516ED" w:rsidRDefault="00F21FF0" w:rsidP="00404733">
      <w:pPr>
        <w:pStyle w:val="a6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19"/>
        <w:gridCol w:w="1131"/>
        <w:gridCol w:w="1831"/>
        <w:gridCol w:w="1881"/>
        <w:gridCol w:w="1089"/>
        <w:gridCol w:w="1200"/>
        <w:gridCol w:w="1120"/>
      </w:tblGrid>
      <w:tr w:rsidR="00F21FF0" w:rsidRPr="00A80243" w:rsidTr="008F4BE2">
        <w:tc>
          <w:tcPr>
            <w:tcW w:w="1401" w:type="dxa"/>
            <w:vAlign w:val="center"/>
          </w:tcPr>
          <w:p w:rsidR="00F21FF0" w:rsidRPr="00A80243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07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90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39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62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24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75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7" w:type="dxa"/>
            <w:vAlign w:val="center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21FF0" w:rsidRPr="00A80243" w:rsidTr="008F4BE2">
        <w:tc>
          <w:tcPr>
            <w:tcW w:w="1401" w:type="dxa"/>
            <w:vAlign w:val="center"/>
          </w:tcPr>
          <w:p w:rsidR="00F21FF0" w:rsidRPr="00A80243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F21FF0" w:rsidRPr="00A80243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8</w:t>
            </w:r>
          </w:p>
        </w:tc>
      </w:tr>
      <w:tr w:rsidR="00F21FF0" w:rsidRPr="00A80243" w:rsidTr="008F4BE2">
        <w:tc>
          <w:tcPr>
            <w:tcW w:w="1401" w:type="dxa"/>
          </w:tcPr>
          <w:p w:rsidR="00F21FF0" w:rsidRPr="006C40F9" w:rsidRDefault="00F21FF0" w:rsidP="008F4BE2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>Логопедическая работа с детьми, имеющими нарушение</w:t>
            </w:r>
          </w:p>
          <w:p w:rsidR="00F21FF0" w:rsidRPr="006C40F9" w:rsidRDefault="00F21FF0" w:rsidP="008F4BE2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 xml:space="preserve"> опорно-двигательного аппарата</w:t>
            </w:r>
          </w:p>
          <w:p w:rsidR="00F21FF0" w:rsidRPr="006C40F9" w:rsidRDefault="00F21FF0" w:rsidP="008F4BE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Галина Николаевна</w:t>
            </w:r>
          </w:p>
        </w:tc>
        <w:tc>
          <w:tcPr>
            <w:tcW w:w="1790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 Институт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62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 ТИ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75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097" w:type="dxa"/>
          </w:tcPr>
          <w:p w:rsidR="00F21FF0" w:rsidRPr="00A80243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АННОТАЦИЯ</w:t>
      </w: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программы дисциплины</w:t>
      </w:r>
    </w:p>
    <w:p w:rsidR="00F21FF0" w:rsidRDefault="00F21FF0">
      <w:pPr>
        <w:spacing w:line="240" w:lineRule="auto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  <w:u w:val="single"/>
        </w:rPr>
        <w:t>Б1.В.ДВ.14.01 Педагогическая практика в системе профессиональной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44.03.01 «Педагогическое образование 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44.03.01.03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Дошкольное образование"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 педагогики</w:t>
            </w:r>
          </w:p>
        </w:tc>
      </w:tr>
    </w:tbl>
    <w:p w:rsidR="00F21FF0" w:rsidRDefault="00F21FF0">
      <w:pPr>
        <w:pStyle w:val="ad"/>
        <w:tabs>
          <w:tab w:val="left" w:pos="567"/>
        </w:tabs>
        <w:spacing w:after="0"/>
        <w:jc w:val="both"/>
        <w:rPr>
          <w:b/>
        </w:rPr>
      </w:pPr>
    </w:p>
    <w:p w:rsidR="00F21FF0" w:rsidRDefault="00F21FF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Цель изучения дисциплины: </w:t>
      </w:r>
      <w:r>
        <w:rPr>
          <w:rFonts w:ascii="Times New Roman" w:hAnsi="Times New Roman"/>
          <w:sz w:val="24"/>
        </w:rPr>
        <w:t>воспитание профессиональных качеств будущего воспитателя, приобщение студентов к практической педагогической деятельности, формирование у них профессиональных умений, необходимых для успешного осуществления учебной и воспитательной работы с детьми дошкольного возраста.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Задачи изучения дисциплины:</w:t>
      </w:r>
    </w:p>
    <w:p w:rsidR="00F21FF0" w:rsidRDefault="00F21FF0">
      <w:pPr>
        <w:widowControl w:val="0"/>
        <w:spacing w:line="240" w:lineRule="auto"/>
        <w:ind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диагностических и прогностических умений; формирование у будущих педагогов дошкольного образования мотивации профессионального самовоспитания, саморазвития; усвоение базовых понятий  по данному курсу; развитие навыков самостоятельной работы с первоисточниками, их анализа и творческого использования полученных знаний в своей педагогической практике; организация обучения и воспитания в сфере дошкольного образования с использованием технологий, соответствующих возрастным особенностям детей.</w:t>
      </w:r>
    </w:p>
    <w:p w:rsidR="00F21FF0" w:rsidRDefault="00F21FF0">
      <w:pPr>
        <w:pStyle w:val="a5"/>
        <w:widowControl w:val="0"/>
        <w:tabs>
          <w:tab w:val="clear" w:pos="1804"/>
        </w:tabs>
        <w:spacing w:line="240" w:lineRule="auto"/>
        <w:ind w:left="705" w:firstLine="0"/>
      </w:pP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Результаты обучения по дисциплине.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дисциплины студент должен</w:t>
      </w:r>
    </w:p>
    <w:p w:rsidR="00F21FF0" w:rsidRDefault="00F21FF0">
      <w:pPr>
        <w:contextualSpacing/>
        <w:jc w:val="both"/>
        <w:rPr>
          <w:rStyle w:val="23"/>
          <w:rFonts w:ascii="Times New Roman" w:eastAsiaTheme="minorHAnsi" w:hAnsi="Times New Roman"/>
          <w:b/>
          <w:color w:val="0070C0"/>
          <w:sz w:val="24"/>
        </w:rPr>
      </w:pP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  <w:t xml:space="preserve"> структурные компоненты профессиональной компетентности педагога, способы  профессионального самопознания и саморазвития, методику профессионального и личностного самообразования; формы и методы организации учебно-воспитательного процесса в дошкольном образовательном учреждении; закономерности психического развития детей и особенности их проявления в разные возрастные периоды;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показатели педагогической культуры как функции педагога в образовании, основы профессиональной этики; образовательные программы дошкольного общего образования; предметное  содержание в объеме, необходимом для ДОУ; санитарные правила и нормы, требования техники безопасности к организации воспитательного процесса;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психолого-педагогические  методики диагностики воспитанников; теории и технологии воспитания, сопровождения субъектов педагогического процесса</w:t>
      </w:r>
      <w:r>
        <w:rPr>
          <w:sz w:val="24"/>
        </w:rPr>
        <w:t>.</w:t>
      </w:r>
      <w:r>
        <w:rPr>
          <w:rStyle w:val="23"/>
          <w:rFonts w:ascii="Times New Roman" w:eastAsiaTheme="minorHAnsi" w:hAnsi="Times New Roman"/>
          <w:b/>
          <w:color w:val="0070C0"/>
          <w:sz w:val="24"/>
        </w:rPr>
        <w:t xml:space="preserve"> 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Style w:val="23"/>
          <w:rFonts w:ascii="Times New Roman" w:eastAsiaTheme="minorHAnsi" w:hAnsi="Times New Roman"/>
          <w:b/>
          <w:color w:val="0070C0"/>
          <w:sz w:val="24"/>
        </w:rPr>
        <w:t xml:space="preserve">Уметь: </w:t>
      </w:r>
      <w:r>
        <w:rPr>
          <w:rFonts w:ascii="Times New Roman" w:hAnsi="Times New Roman"/>
          <w:sz w:val="24"/>
        </w:rPr>
        <w:t>проектировать самообразование с целью совершенствования профессиональной компетентности, находить источники педагогических идей по интересующей проблеме исследования; создавать педагогически целесообразную и психологически безопасную образовательную среду; выделять показатели педагогической культуры как функции педагога в образовании; пользоваться грамотной, логически верно и аргументировано построенной устной и письменной речью в формах монолога и диалога;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применять предметные, психолого-педагогические и методические знания при планировании системы занятий в ДОУ, при написании конспекта занятия, при планировании воспитательной работы; применять диагностические методики уровня развития </w:t>
      </w:r>
      <w:r>
        <w:rPr>
          <w:rFonts w:ascii="Times New Roman" w:hAnsi="Times New Roman"/>
          <w:sz w:val="24"/>
        </w:rPr>
        <w:lastRenderedPageBreak/>
        <w:t>воспитанников, использовать возможности образовательной среды для духовно-нравственного развития ребенка.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F21FF0" w:rsidRDefault="00F21FF0">
      <w:pPr>
        <w:contextualSpacing/>
        <w:jc w:val="both"/>
        <w:rPr>
          <w:rStyle w:val="23"/>
          <w:rFonts w:ascii="Times New Roman" w:eastAsiaTheme="minorHAnsi" w:hAnsi="Times New Roman"/>
          <w:sz w:val="24"/>
        </w:rPr>
      </w:pP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Владеть: </w:t>
      </w:r>
      <w:r>
        <w:rPr>
          <w:rFonts w:ascii="Times New Roman" w:hAnsi="Times New Roman"/>
          <w:sz w:val="24"/>
        </w:rPr>
        <w:t>способами ориентации в профессиональных источниках информации (журналы, образовательные порталы и т.д.), способностью осуществлять профессиональное и личностное самообразование, навыками написания конспектов в процессе изучения педагогической литературы; формами и методами обучения и воспитания;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способами осуществления психолого-педагогической поддержки и сопровождения;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различными средствами коммуникации в профессиональной педагогической деятельности, высоким уровнем речевой культуры; современными методиками и технологиями диагностирования учебных достижений воспитанников;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современными методами и приёмами воспитания, соответствующим общим и специфическим закономерностям и особенностям возрастного развития личности воспитанников.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Дисциплина участвует в формировании компетенций: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ОК-6   способностью к самоорганизации и самообразованию;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ОПК-3 готовностью к психолого-педагогическому сопровождению учебно-воспитательного процесса;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ОПК-5 владением основами профессиональной этики и речевой культуры;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ПК-1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sz w:val="24"/>
        </w:rPr>
        <w:t>внеучебной</w:t>
      </w:r>
      <w:proofErr w:type="spellEnd"/>
      <w:r>
        <w:rPr>
          <w:rFonts w:ascii="Times New Roman" w:hAnsi="Times New Roman"/>
          <w:sz w:val="24"/>
        </w:rPr>
        <w:t xml:space="preserve"> деятельности.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</w:rPr>
        <w:t>(в ЗЕТ): 2</w:t>
      </w:r>
      <w:r>
        <w:rPr>
          <w:rFonts w:ascii="Times New Roman" w:hAnsi="Times New Roman"/>
          <w:sz w:val="24"/>
        </w:rPr>
        <w:t xml:space="preserve">. </w:t>
      </w:r>
    </w:p>
    <w:p w:rsidR="00F21FF0" w:rsidRDefault="00F21FF0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Форма контроля: </w:t>
      </w:r>
      <w:r>
        <w:rPr>
          <w:rFonts w:ascii="Times New Roman" w:hAnsi="Times New Roman"/>
          <w:sz w:val="24"/>
        </w:rPr>
        <w:t>зачет</w:t>
      </w:r>
      <w:r>
        <w:rPr>
          <w:rFonts w:ascii="Times New Roman" w:hAnsi="Times New Roman"/>
          <w:b/>
          <w:sz w:val="24"/>
        </w:rPr>
        <w:t>.</w:t>
      </w:r>
    </w:p>
    <w:p w:rsidR="00F21FF0" w:rsidRDefault="00F21FF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</w:rPr>
        <w:t xml:space="preserve">андидат педагогических наук,  </w:t>
      </w:r>
      <w:proofErr w:type="spellStart"/>
      <w:r>
        <w:rPr>
          <w:rFonts w:ascii="Times New Roman" w:hAnsi="Times New Roman"/>
          <w:sz w:val="24"/>
        </w:rPr>
        <w:t>Налесная</w:t>
      </w:r>
      <w:proofErr w:type="spellEnd"/>
      <w:r>
        <w:rPr>
          <w:rFonts w:ascii="Times New Roman" w:hAnsi="Times New Roman"/>
          <w:sz w:val="24"/>
        </w:rPr>
        <w:t xml:space="preserve"> Сусанна </w:t>
      </w:r>
      <w:proofErr w:type="spellStart"/>
      <w:r>
        <w:rPr>
          <w:rFonts w:ascii="Times New Roman" w:hAnsi="Times New Roman"/>
          <w:sz w:val="24"/>
        </w:rPr>
        <w:t>Лауриевна</w:t>
      </w:r>
      <w:proofErr w:type="spellEnd"/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:rsidR="00F21FF0" w:rsidRDefault="00F21F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программы дисциплины</w:t>
      </w:r>
    </w:p>
    <w:p w:rsidR="00F21FF0" w:rsidRDefault="00F21FF0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u w:val="single"/>
        </w:rPr>
        <w:t>1</w:t>
      </w:r>
      <w:proofErr w:type="gramEnd"/>
      <w:r>
        <w:rPr>
          <w:rFonts w:ascii="Times New Roman" w:hAnsi="Times New Roman"/>
          <w:sz w:val="24"/>
          <w:u w:val="single"/>
        </w:rPr>
        <w:t xml:space="preserve">.В.ДВ.14.02. </w:t>
      </w:r>
      <w:r>
        <w:rPr>
          <w:rFonts w:ascii="Times New Roman" w:hAnsi="Times New Roman"/>
          <w:sz w:val="28"/>
          <w:u w:val="single"/>
        </w:rPr>
        <w:t xml:space="preserve">Профессиональное образование  будущего </w:t>
      </w:r>
    </w:p>
    <w:p w:rsidR="00F21FF0" w:rsidRDefault="00F21FF0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воспитателя в ходе педагогической практики</w:t>
      </w:r>
    </w:p>
    <w:p w:rsidR="00F21FF0" w:rsidRDefault="00F21FF0">
      <w:pPr>
        <w:spacing w:line="240" w:lineRule="auto"/>
        <w:rPr>
          <w:rFonts w:ascii="Times New Roman" w:hAnsi="Times New Roman"/>
          <w:i/>
          <w:sz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44.03.01 «Педагогическое образование» 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44.03.01.03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Дошкольное образование"</w:t>
            </w:r>
          </w:p>
        </w:tc>
      </w:tr>
      <w:tr w:rsidR="00F21FF0">
        <w:tc>
          <w:tcPr>
            <w:tcW w:w="4785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</w:tcPr>
          <w:p w:rsidR="00F21FF0" w:rsidRDefault="00F21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 педагогики</w:t>
            </w:r>
          </w:p>
        </w:tc>
      </w:tr>
    </w:tbl>
    <w:p w:rsidR="00F21FF0" w:rsidRDefault="00F21FF0">
      <w:pPr>
        <w:pStyle w:val="ad"/>
        <w:tabs>
          <w:tab w:val="left" w:pos="567"/>
        </w:tabs>
        <w:spacing w:after="0"/>
        <w:jc w:val="both"/>
        <w:rPr>
          <w:b/>
        </w:rPr>
      </w:pP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b/>
        </w:rPr>
        <w:t>1</w:t>
      </w:r>
      <w:r>
        <w:rPr>
          <w:rFonts w:ascii="Times New Roman" w:hAnsi="Times New Roman"/>
          <w:b/>
          <w:sz w:val="24"/>
        </w:rPr>
        <w:t>. Цель изучения дисциплины</w:t>
      </w:r>
      <w:r>
        <w:rPr>
          <w:b/>
        </w:rPr>
        <w:t xml:space="preserve">: </w:t>
      </w:r>
      <w:r>
        <w:rPr>
          <w:rFonts w:ascii="Times New Roman" w:hAnsi="Times New Roman"/>
          <w:sz w:val="24"/>
        </w:rPr>
        <w:t xml:space="preserve">воспитание профессиональных качеств будущего </w:t>
      </w:r>
      <w:proofErr w:type="spellStart"/>
      <w:r>
        <w:rPr>
          <w:rFonts w:ascii="Times New Roman" w:hAnsi="Times New Roman"/>
          <w:sz w:val="24"/>
        </w:rPr>
        <w:t>педагога</w:t>
      </w:r>
      <w:proofErr w:type="gramStart"/>
      <w:r>
        <w:rPr>
          <w:rFonts w:ascii="Times New Roman" w:hAnsi="Times New Roman"/>
          <w:sz w:val="24"/>
        </w:rPr>
        <w:t>,о</w:t>
      </w:r>
      <w:proofErr w:type="gramEnd"/>
      <w:r>
        <w:rPr>
          <w:rFonts w:ascii="Times New Roman" w:hAnsi="Times New Roman"/>
          <w:sz w:val="24"/>
        </w:rPr>
        <w:t>рганизация</w:t>
      </w:r>
      <w:proofErr w:type="spellEnd"/>
      <w:r>
        <w:rPr>
          <w:rFonts w:ascii="Times New Roman" w:hAnsi="Times New Roman"/>
          <w:sz w:val="24"/>
        </w:rPr>
        <w:t xml:space="preserve"> обучения и воспитания в сфере образования с использованием технологий, соответствующих возрастным особенностям детей, и отражающих специфику </w:t>
      </w:r>
      <w:proofErr w:type="spellStart"/>
      <w:r>
        <w:rPr>
          <w:rFonts w:ascii="Times New Roman" w:hAnsi="Times New Roman"/>
          <w:sz w:val="24"/>
        </w:rPr>
        <w:t>предметнойобласти</w:t>
      </w:r>
      <w:proofErr w:type="spellEnd"/>
      <w:r>
        <w:rPr>
          <w:rFonts w:ascii="Times New Roman" w:hAnsi="Times New Roman"/>
          <w:sz w:val="24"/>
        </w:rPr>
        <w:t xml:space="preserve">; приобщение студентов к практической педагогической деятельности, </w:t>
      </w:r>
      <w:r>
        <w:rPr>
          <w:rFonts w:ascii="Times New Roman" w:hAnsi="Times New Roman"/>
          <w:sz w:val="24"/>
        </w:rPr>
        <w:lastRenderedPageBreak/>
        <w:t>формирование у них профессиональных умений, необходимых для успешного осуществления учебной и воспитательной работы с воспитанниками.</w:t>
      </w:r>
    </w:p>
    <w:p w:rsidR="00F21FF0" w:rsidRDefault="00F21FF0">
      <w:pPr>
        <w:pStyle w:val="ad"/>
        <w:tabs>
          <w:tab w:val="left" w:pos="567"/>
        </w:tabs>
        <w:spacing w:after="0"/>
        <w:jc w:val="both"/>
      </w:pP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Задачи изучения дисциплины:</w:t>
      </w:r>
      <w:r>
        <w:rPr>
          <w:rFonts w:ascii="Times New Roman" w:hAnsi="Times New Roman"/>
          <w:sz w:val="24"/>
        </w:rPr>
        <w:t xml:space="preserve"> </w:t>
      </w: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познакомить с теоретическими основами педагогических систем и технологий, основных методов, приемов и средств обучения и воспитания, форм и методов организации учебно-воспитательного процесса в дошкольном образовательном учреждении;</w:t>
      </w:r>
    </w:p>
    <w:p w:rsidR="00F21FF0" w:rsidRDefault="00F21FF0">
      <w:pPr>
        <w:tabs>
          <w:tab w:val="left" w:pos="708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 формирование умения применять предметные, психолого-педагогические и методические знания при планировании системы занятий в ДОУ, при написании конспекта занятия, при планировании  воспитательной работы;</w:t>
      </w:r>
    </w:p>
    <w:p w:rsidR="00F21FF0" w:rsidRDefault="00F21FF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  развитие умения использовать приобретённые знания и умения в практической деятельности и повседневной жизни для осознания личностной и социальной значимости профессии, наличие мотивации к успешной профессиональной деятельности педагога и готовность к профессиональной рефлексии.</w:t>
      </w:r>
    </w:p>
    <w:p w:rsidR="00F21FF0" w:rsidRDefault="00F21FF0">
      <w:pPr>
        <w:tabs>
          <w:tab w:val="left" w:pos="0"/>
          <w:tab w:val="left" w:pos="138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</w:rPr>
        <w:t xml:space="preserve">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дисциплины студент должен</w:t>
      </w:r>
    </w:p>
    <w:p w:rsidR="00F21FF0" w:rsidRDefault="00F21F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  <w:t xml:space="preserve"> основные средства и методы обучения; основы контроля и самоконтроля; </w:t>
      </w:r>
      <w:r>
        <w:rPr>
          <w:rFonts w:ascii="Times New Roman" w:hAnsi="Times New Roman"/>
          <w:sz w:val="24"/>
        </w:rPr>
        <w:tab/>
      </w:r>
    </w:p>
    <w:p w:rsidR="00F21FF0" w:rsidRDefault="00F21F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основы формирования педагогической культуры личности студента психофизиологическую характеристику личности дошкольника; теоретические основы проведения психолого-педагогического исследования; психологические особенности личности ребенка; профессиональных взаимоотношениях; ребенка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индивидуальные особенности развития дошкольника; логические основы аргументации (доказательства и опровержения); основные категории, объект, предмет изучаемой дисциплины особенности духовно-нравственного развития дошкольников; систему учебно-воспитательной работы ДОУ; содержание, формы и методы воспитательной работы.</w:t>
      </w:r>
      <w:proofErr w:type="gramEnd"/>
    </w:p>
    <w:p w:rsidR="00F21FF0" w:rsidRDefault="00F21F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Уметь:</w:t>
      </w:r>
      <w:r>
        <w:rPr>
          <w:rFonts w:ascii="Times New Roman" w:hAnsi="Times New Roman"/>
          <w:sz w:val="24"/>
        </w:rPr>
        <w:t xml:space="preserve"> находить и анализировать информацию из различных источников;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психолого-педагогический анализ и самоанализ занятий; видеть последствия собственной педагогической деятельности и нести ответственность за ее результаты; презентовать результаты собственной педагогической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gramStart"/>
      <w:r>
        <w:rPr>
          <w:rFonts w:ascii="Times New Roman" w:hAnsi="Times New Roman"/>
          <w:sz w:val="24"/>
        </w:rPr>
        <w:t>,в</w:t>
      </w:r>
      <w:proofErr w:type="gramEnd"/>
      <w:r>
        <w:rPr>
          <w:rFonts w:ascii="Times New Roman" w:hAnsi="Times New Roman"/>
          <w:sz w:val="24"/>
        </w:rPr>
        <w:t>заимодействовать</w:t>
      </w:r>
      <w:proofErr w:type="spellEnd"/>
      <w:r>
        <w:rPr>
          <w:rFonts w:ascii="Times New Roman" w:hAnsi="Times New Roman"/>
          <w:sz w:val="24"/>
        </w:rPr>
        <w:t xml:space="preserve"> со всеми участниками образовательного процесса на основе диалога и сотрудничества, рационально использовать средства и методы обучения и воспитания дошкольников; организовать самостоятельные занятия; проводить занятия  с использованием разнообразных технологий, методов, приемов и средств обучения в соответствии с возрастными и индивидуальными особенностями дошкольников. </w:t>
      </w: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 xml:space="preserve">Владеть: </w:t>
      </w:r>
      <w:r>
        <w:rPr>
          <w:rFonts w:ascii="Times New Roman" w:hAnsi="Times New Roman"/>
          <w:sz w:val="24"/>
        </w:rPr>
        <w:t>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Дисциплина участвует в формировании компетенций:</w:t>
      </w:r>
    </w:p>
    <w:p w:rsidR="00F21FF0" w:rsidRDefault="00F21F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ОК-6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способен</w:t>
      </w:r>
      <w:proofErr w:type="gramEnd"/>
      <w:r>
        <w:rPr>
          <w:rFonts w:ascii="Times New Roman" w:hAnsi="Times New Roman"/>
          <w:color w:val="000000"/>
          <w:sz w:val="24"/>
        </w:rPr>
        <w:t xml:space="preserve"> к самоорганизации и самообразованию</w:t>
      </w:r>
    </w:p>
    <w:p w:rsidR="00F21FF0" w:rsidRDefault="00F21FF0">
      <w:pPr>
        <w:pStyle w:val="ab"/>
        <w:tabs>
          <w:tab w:val="left" w:pos="36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ОПК-3 </w:t>
      </w:r>
      <w:r>
        <w:rPr>
          <w:rFonts w:ascii="Times New Roman" w:hAnsi="Times New Roman"/>
          <w:color w:val="000000"/>
          <w:sz w:val="24"/>
        </w:rPr>
        <w:t>готов к психолого-педагогическому сопровождению учебно-воспитательного процесса</w:t>
      </w:r>
    </w:p>
    <w:p w:rsidR="00F21FF0" w:rsidRDefault="00F21F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ОПК-5 владеть основами профессиональной этики и речевой культуры</w:t>
      </w:r>
    </w:p>
    <w:p w:rsidR="00F21FF0" w:rsidRDefault="00F21F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ПК-3 </w:t>
      </w:r>
      <w:proofErr w:type="gramStart"/>
      <w:r>
        <w:rPr>
          <w:rFonts w:ascii="Times New Roman" w:hAnsi="Times New Roman"/>
          <w:color w:val="000000"/>
          <w:sz w:val="24"/>
        </w:rPr>
        <w:t>способен</w:t>
      </w:r>
      <w:proofErr w:type="gramEnd"/>
      <w:r>
        <w:rPr>
          <w:rFonts w:ascii="Times New Roman" w:hAnsi="Times New Roman"/>
          <w:color w:val="000000"/>
          <w:sz w:val="24"/>
        </w:rPr>
        <w:t xml:space="preserve"> решать задачи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color w:val="000000"/>
          <w:sz w:val="24"/>
        </w:rPr>
        <w:t>внеучебной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деятельности</w:t>
      </w:r>
    </w:p>
    <w:p w:rsidR="00F21FF0" w:rsidRDefault="00F21F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ПК-1 готов реализовывать образовательные программы по учебному предмету в соответствии с требованиями образовательных стандартов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</w:rPr>
        <w:t>(в ЗЕТ): 2</w:t>
      </w:r>
      <w:r>
        <w:rPr>
          <w:rFonts w:ascii="Times New Roman" w:hAnsi="Times New Roman"/>
          <w:sz w:val="24"/>
        </w:rPr>
        <w:t xml:space="preserve">. 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6. Форма контроля: </w:t>
      </w:r>
      <w:r>
        <w:rPr>
          <w:rFonts w:ascii="Times New Roman" w:hAnsi="Times New Roman"/>
          <w:sz w:val="24"/>
        </w:rPr>
        <w:t>зачет</w:t>
      </w:r>
      <w:r>
        <w:rPr>
          <w:rFonts w:ascii="Times New Roman" w:hAnsi="Times New Roman"/>
          <w:b/>
          <w:sz w:val="24"/>
        </w:rPr>
        <w:t>.</w:t>
      </w:r>
    </w:p>
    <w:p w:rsidR="00F21FF0" w:rsidRDefault="00F21F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</w:rPr>
        <w:t xml:space="preserve">андидат педагогических наук,  </w:t>
      </w:r>
      <w:proofErr w:type="spellStart"/>
      <w:r>
        <w:rPr>
          <w:rFonts w:ascii="Times New Roman" w:hAnsi="Times New Roman"/>
          <w:sz w:val="24"/>
        </w:rPr>
        <w:t>Налесная</w:t>
      </w:r>
      <w:proofErr w:type="spellEnd"/>
      <w:r>
        <w:rPr>
          <w:rFonts w:ascii="Times New Roman" w:hAnsi="Times New Roman"/>
          <w:sz w:val="24"/>
        </w:rPr>
        <w:t xml:space="preserve"> Сусанна </w:t>
      </w:r>
      <w:proofErr w:type="spellStart"/>
      <w:r>
        <w:rPr>
          <w:rFonts w:ascii="Times New Roman" w:hAnsi="Times New Roman"/>
          <w:sz w:val="24"/>
        </w:rPr>
        <w:t>Лауриевна</w:t>
      </w:r>
      <w:proofErr w:type="spellEnd"/>
      <w:r>
        <w:rPr>
          <w:rFonts w:ascii="Times New Roman" w:hAnsi="Times New Roman"/>
          <w:sz w:val="24"/>
        </w:rPr>
        <w:t>.</w:t>
      </w:r>
    </w:p>
    <w:p w:rsidR="00F21FF0" w:rsidRDefault="00F21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7E9B">
        <w:rPr>
          <w:rFonts w:ascii="Times New Roman" w:eastAsia="Times New Roman" w:hAnsi="Times New Roman"/>
          <w:b/>
          <w:sz w:val="24"/>
          <w:szCs w:val="24"/>
          <w:u w:val="single"/>
        </w:rPr>
        <w:t>Б2.В.01(У)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Учебная практика по получению первичных профессиональных умений и навыков</w:t>
      </w:r>
    </w:p>
    <w:p w:rsidR="00F21FF0" w:rsidRPr="00D07BA7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E9B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A6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C01A88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F21FF0" w:rsidRPr="00761057" w:rsidRDefault="00F21FF0" w:rsidP="008F4BE2">
      <w:pPr>
        <w:pStyle w:val="ad"/>
        <w:tabs>
          <w:tab w:val="left" w:pos="567"/>
        </w:tabs>
        <w:rPr>
          <w:color w:val="000000"/>
        </w:rPr>
      </w:pPr>
      <w:r w:rsidRPr="004F14E0">
        <w:rPr>
          <w:b/>
        </w:rPr>
        <w:t xml:space="preserve">1. Цель изучения дисциплины: </w:t>
      </w:r>
      <w:r w:rsidRPr="005615B4">
        <w:rPr>
          <w:color w:val="000000"/>
        </w:rPr>
        <w:t xml:space="preserve">усвоение студентами профессиональных практических знаний о широком спектре современных взглядов на актуальные проблемы </w:t>
      </w:r>
      <w:r>
        <w:rPr>
          <w:color w:val="000000"/>
        </w:rPr>
        <w:t>образования</w:t>
      </w:r>
      <w:r w:rsidRPr="005615B4">
        <w:rPr>
          <w:color w:val="000000"/>
        </w:rPr>
        <w:t>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</w:t>
      </w:r>
      <w:r w:rsidRPr="00761057">
        <w:rPr>
          <w:color w:val="000000"/>
        </w:rPr>
        <w:t xml:space="preserve"> 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>2. Задачи изучения дисциплины:</w:t>
      </w:r>
    </w:p>
    <w:p w:rsidR="00F21FF0" w:rsidRPr="005615B4" w:rsidRDefault="00F21FF0" w:rsidP="00404733">
      <w:pPr>
        <w:pStyle w:val="ad"/>
        <w:numPr>
          <w:ilvl w:val="0"/>
          <w:numId w:val="66"/>
        </w:numPr>
        <w:tabs>
          <w:tab w:val="left" w:pos="567"/>
        </w:tabs>
        <w:spacing w:after="0"/>
        <w:ind w:left="426"/>
        <w:rPr>
          <w:color w:val="000000"/>
        </w:rPr>
      </w:pPr>
      <w:r w:rsidRPr="005615B4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F21FF0" w:rsidRPr="005615B4" w:rsidRDefault="00F21FF0" w:rsidP="00404733">
      <w:pPr>
        <w:pStyle w:val="ad"/>
        <w:numPr>
          <w:ilvl w:val="0"/>
          <w:numId w:val="66"/>
        </w:numPr>
        <w:tabs>
          <w:tab w:val="left" w:pos="567"/>
        </w:tabs>
        <w:spacing w:after="0"/>
        <w:ind w:left="426"/>
        <w:rPr>
          <w:color w:val="000000"/>
        </w:rPr>
      </w:pPr>
      <w:r w:rsidRPr="005615B4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F21FF0" w:rsidRPr="005615B4" w:rsidRDefault="00F21FF0" w:rsidP="00404733">
      <w:pPr>
        <w:pStyle w:val="ad"/>
        <w:numPr>
          <w:ilvl w:val="0"/>
          <w:numId w:val="66"/>
        </w:numPr>
        <w:tabs>
          <w:tab w:val="left" w:pos="567"/>
        </w:tabs>
        <w:spacing w:after="0"/>
        <w:ind w:left="426"/>
        <w:rPr>
          <w:color w:val="000000"/>
        </w:rPr>
      </w:pPr>
      <w:r w:rsidRPr="005615B4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3. Результаты обучения по дисциплине. </w:t>
      </w:r>
    </w:p>
    <w:p w:rsidR="00F21FF0" w:rsidRPr="007610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105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1FF0" w:rsidRPr="00761057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1057">
        <w:rPr>
          <w:rFonts w:ascii="Times New Roman" w:hAnsi="Times New Roman"/>
          <w:i/>
          <w:sz w:val="24"/>
          <w:szCs w:val="24"/>
        </w:rPr>
        <w:t>Знать:</w:t>
      </w:r>
      <w:r w:rsidRPr="00761057">
        <w:rPr>
          <w:rFonts w:ascii="Times New Roman" w:hAnsi="Times New Roman"/>
          <w:bCs/>
          <w:sz w:val="24"/>
          <w:szCs w:val="24"/>
        </w:rPr>
        <w:t xml:space="preserve"> </w:t>
      </w:r>
      <w:r w:rsidRPr="00A645F8">
        <w:rPr>
          <w:rFonts w:ascii="Times New Roman" w:eastAsia="Times New Roman" w:hAnsi="Times New Roman"/>
          <w:sz w:val="24"/>
          <w:szCs w:val="24"/>
        </w:rPr>
        <w:t>актуальные проблемы воспитания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645F8">
        <w:rPr>
          <w:rFonts w:ascii="Times New Roman" w:eastAsia="Times New Roman" w:hAnsi="Times New Roman"/>
          <w:sz w:val="24"/>
          <w:szCs w:val="24"/>
        </w:rPr>
        <w:t>структуру, основные свойства и классификации педагогических технологий воспитания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структуру </w:t>
      </w:r>
      <w:r w:rsidRPr="00830CDD">
        <w:rPr>
          <w:rFonts w:ascii="Times New Roman" w:eastAsia="Times New Roman" w:hAnsi="Times New Roman"/>
          <w:sz w:val="24"/>
          <w:szCs w:val="24"/>
        </w:rPr>
        <w:t>собственной образовательно-коррекционной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21FF0" w:rsidRPr="007610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61057">
        <w:rPr>
          <w:rFonts w:ascii="Times New Roman" w:hAnsi="Times New Roman"/>
          <w:i/>
          <w:sz w:val="24"/>
          <w:szCs w:val="24"/>
        </w:rPr>
        <w:t>Уметь:</w:t>
      </w:r>
      <w:r w:rsidRPr="00761057">
        <w:rPr>
          <w:rFonts w:ascii="Times New Roman" w:hAnsi="Times New Roman"/>
          <w:sz w:val="24"/>
          <w:szCs w:val="24"/>
        </w:rPr>
        <w:t xml:space="preserve"> </w:t>
      </w:r>
      <w:r w:rsidRPr="00415566">
        <w:rPr>
          <w:rFonts w:ascii="Times New Roman" w:hAnsi="Times New Roman"/>
          <w:sz w:val="24"/>
          <w:szCs w:val="24"/>
        </w:rPr>
        <w:t>выбирать оптимальные средства, методы, организации воспитательного процесса, выбирать оптимальные формы, средства, методы, технологии организации учебно-воспитательного процесса</w:t>
      </w:r>
      <w:r>
        <w:rPr>
          <w:rFonts w:ascii="Times New Roman" w:hAnsi="Times New Roman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1057">
        <w:rPr>
          <w:rFonts w:ascii="Times New Roman" w:hAnsi="Times New Roman"/>
          <w:i/>
          <w:sz w:val="24"/>
          <w:szCs w:val="24"/>
        </w:rPr>
        <w:t>Владеть</w:t>
      </w:r>
      <w:r w:rsidRPr="00415566">
        <w:rPr>
          <w:rFonts w:ascii="Times New Roman" w:hAnsi="Times New Roman"/>
          <w:i/>
          <w:sz w:val="24"/>
          <w:szCs w:val="24"/>
        </w:rPr>
        <w:t xml:space="preserve">: </w:t>
      </w:r>
      <w:r w:rsidRPr="00415566">
        <w:rPr>
          <w:rFonts w:ascii="Times New Roman" w:hAnsi="Times New Roman"/>
          <w:sz w:val="24"/>
          <w:szCs w:val="24"/>
        </w:rPr>
        <w:t>методами и способностями обосновывать профессионально-педагогические 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897">
        <w:rPr>
          <w:rFonts w:ascii="Times New Roman" w:hAnsi="Times New Roman"/>
          <w:sz w:val="24"/>
          <w:szCs w:val="24"/>
        </w:rPr>
        <w:t xml:space="preserve">методикой </w:t>
      </w:r>
      <w:r w:rsidRPr="00D07BA7">
        <w:rPr>
          <w:rFonts w:ascii="Times New Roman" w:hAnsi="Times New Roman"/>
          <w:sz w:val="24"/>
          <w:szCs w:val="24"/>
        </w:rPr>
        <w:t>реализации дефектологических, педагогических, психологических, лингвистических, медико-биологических знаний для постановки и решения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4897">
        <w:rPr>
          <w:rFonts w:ascii="Times New Roman" w:hAnsi="Times New Roman"/>
        </w:rPr>
        <w:t xml:space="preserve">методами реализации </w:t>
      </w:r>
      <w:r w:rsidRPr="00830CDD">
        <w:rPr>
          <w:rFonts w:ascii="Times New Roman" w:hAnsi="Times New Roman"/>
          <w:sz w:val="24"/>
          <w:szCs w:val="24"/>
        </w:rPr>
        <w:t>собственной образовательно-коррекционной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21FF0" w:rsidRPr="00427E9B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7E9B">
        <w:rPr>
          <w:rFonts w:ascii="Times New Roman" w:hAnsi="Times New Roman"/>
          <w:sz w:val="24"/>
          <w:szCs w:val="24"/>
        </w:rPr>
        <w:t>ОК-6 - способностью к самоорганизации и самообразованию</w:t>
      </w:r>
    </w:p>
    <w:p w:rsidR="00F21FF0" w:rsidRPr="00427E9B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7E9B">
        <w:rPr>
          <w:rFonts w:ascii="Times New Roman" w:hAnsi="Times New Roman"/>
          <w:sz w:val="24"/>
          <w:szCs w:val="24"/>
        </w:rPr>
        <w:lastRenderedPageBreak/>
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F21FF0" w:rsidRPr="00427E9B" w:rsidRDefault="00F21FF0" w:rsidP="008F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E9B">
        <w:rPr>
          <w:rFonts w:ascii="Times New Roman" w:hAnsi="Times New Roman"/>
          <w:sz w:val="24"/>
          <w:szCs w:val="24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F21FF0" w:rsidRPr="00427E9B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7E9B">
        <w:rPr>
          <w:rFonts w:ascii="Times New Roman" w:hAnsi="Times New Roman"/>
          <w:sz w:val="24"/>
          <w:szCs w:val="24"/>
        </w:rPr>
        <w:t xml:space="preserve"> ОПК-3 -</w:t>
      </w:r>
      <w:r w:rsidRPr="00427E9B">
        <w:t xml:space="preserve"> </w:t>
      </w:r>
      <w:r w:rsidRPr="00427E9B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</w:p>
    <w:p w:rsidR="00F21FF0" w:rsidRPr="00427E9B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7E9B">
        <w:rPr>
          <w:rFonts w:ascii="Times New Roman" w:hAnsi="Times New Roman"/>
          <w:sz w:val="24"/>
          <w:szCs w:val="24"/>
        </w:rPr>
        <w:t xml:space="preserve"> ОПК-5 -</w:t>
      </w:r>
      <w:r w:rsidRPr="00427E9B">
        <w:t xml:space="preserve"> </w:t>
      </w:r>
      <w:r w:rsidRPr="00427E9B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</w:p>
    <w:p w:rsidR="00F21FF0" w:rsidRPr="00427E9B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7E9B">
        <w:rPr>
          <w:rFonts w:ascii="Times New Roman" w:hAnsi="Times New Roman"/>
          <w:sz w:val="24"/>
          <w:szCs w:val="24"/>
        </w:rPr>
        <w:t>ПК-3 -</w:t>
      </w:r>
      <w:r w:rsidRPr="00427E9B">
        <w:t xml:space="preserve"> </w:t>
      </w:r>
      <w:r w:rsidRPr="00427E9B">
        <w:rPr>
          <w:rFonts w:ascii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F21FF0" w:rsidRPr="00427E9B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7E9B">
        <w:rPr>
          <w:rFonts w:ascii="Times New Roman" w:hAnsi="Times New Roman"/>
          <w:sz w:val="24"/>
          <w:szCs w:val="24"/>
        </w:rPr>
        <w:t xml:space="preserve"> ПК-6 -</w:t>
      </w:r>
      <w:r w:rsidRPr="00427E9B">
        <w:t xml:space="preserve"> </w:t>
      </w:r>
      <w:r w:rsidRPr="00427E9B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>
        <w:rPr>
          <w:rFonts w:ascii="Times New Roman" w:hAnsi="Times New Roman"/>
          <w:sz w:val="24"/>
          <w:szCs w:val="24"/>
        </w:rPr>
        <w:t>Виневская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FA4E1C" w:rsidRDefault="00F21FF0" w:rsidP="008F4BE2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4E1C">
        <w:rPr>
          <w:rFonts w:ascii="Times New Roman" w:eastAsia="Times New Roman" w:hAnsi="Times New Roman"/>
          <w:b/>
          <w:sz w:val="24"/>
          <w:szCs w:val="24"/>
          <w:u w:val="single"/>
        </w:rPr>
        <w:t>Б2.В.02(П)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FA4E1C">
        <w:rPr>
          <w:rFonts w:ascii="Times New Roman" w:eastAsia="Times New Roman" w:hAnsi="Times New Roman"/>
          <w:b/>
          <w:sz w:val="24"/>
          <w:szCs w:val="24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F21FF0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21FF0" w:rsidRPr="00D07BA7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E9B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A6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C01A88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F21FF0" w:rsidRPr="00761057" w:rsidRDefault="00F21FF0" w:rsidP="008F4BE2">
      <w:pPr>
        <w:pStyle w:val="ad"/>
        <w:tabs>
          <w:tab w:val="left" w:pos="567"/>
        </w:tabs>
        <w:spacing w:before="0" w:beforeAutospacing="0" w:after="0"/>
        <w:rPr>
          <w:color w:val="000000"/>
        </w:rPr>
      </w:pPr>
      <w:r w:rsidRPr="004F14E0">
        <w:rPr>
          <w:b/>
        </w:rPr>
        <w:t xml:space="preserve">1. Цель </w:t>
      </w:r>
      <w:r>
        <w:rPr>
          <w:b/>
        </w:rPr>
        <w:t>практики</w:t>
      </w:r>
      <w:r w:rsidRPr="004F14E0">
        <w:rPr>
          <w:b/>
        </w:rPr>
        <w:t xml:space="preserve">: </w:t>
      </w:r>
      <w:r w:rsidRPr="00761057">
        <w:rPr>
          <w:color w:val="000000"/>
        </w:rPr>
        <w:t xml:space="preserve">усвоение студентами знаний о широком спектре современных взглядов на </w:t>
      </w:r>
      <w:r>
        <w:rPr>
          <w:color w:val="000000"/>
        </w:rPr>
        <w:t>профессиональную педагогическую практику</w:t>
      </w:r>
      <w:r w:rsidRPr="00761057">
        <w:rPr>
          <w:color w:val="000000"/>
        </w:rPr>
        <w:t xml:space="preserve">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2. Задачи </w:t>
      </w:r>
      <w:r>
        <w:rPr>
          <w:b/>
        </w:rPr>
        <w:t>практики</w:t>
      </w:r>
      <w:r w:rsidRPr="004F14E0">
        <w:rPr>
          <w:b/>
        </w:rPr>
        <w:t>:</w:t>
      </w:r>
    </w:p>
    <w:p w:rsidR="00F21FF0" w:rsidRPr="00761057" w:rsidRDefault="00F21FF0" w:rsidP="00404733">
      <w:pPr>
        <w:pStyle w:val="ad"/>
        <w:numPr>
          <w:ilvl w:val="0"/>
          <w:numId w:val="66"/>
        </w:numPr>
        <w:tabs>
          <w:tab w:val="left" w:pos="567"/>
        </w:tabs>
        <w:spacing w:before="0" w:beforeAutospacing="0" w:after="0"/>
        <w:ind w:left="426"/>
        <w:rPr>
          <w:color w:val="000000"/>
        </w:rPr>
      </w:pPr>
      <w:r w:rsidRPr="00761057">
        <w:rPr>
          <w:color w:val="000000"/>
        </w:rPr>
        <w:t xml:space="preserve">изучение </w:t>
      </w:r>
      <w:r>
        <w:rPr>
          <w:color w:val="000000"/>
        </w:rPr>
        <w:t>технологий</w:t>
      </w:r>
      <w:r w:rsidRPr="00761057">
        <w:rPr>
          <w:color w:val="000000"/>
        </w:rPr>
        <w:t xml:space="preserve"> реализации педагогических теорий </w:t>
      </w:r>
      <w:r>
        <w:rPr>
          <w:color w:val="000000"/>
        </w:rPr>
        <w:t xml:space="preserve">обучения и </w:t>
      </w:r>
      <w:r w:rsidRPr="00761057">
        <w:rPr>
          <w:color w:val="000000"/>
        </w:rPr>
        <w:t xml:space="preserve">воспитания; </w:t>
      </w:r>
    </w:p>
    <w:p w:rsidR="00F21FF0" w:rsidRPr="00761057" w:rsidRDefault="00F21FF0" w:rsidP="00404733">
      <w:pPr>
        <w:pStyle w:val="ad"/>
        <w:numPr>
          <w:ilvl w:val="0"/>
          <w:numId w:val="66"/>
        </w:numPr>
        <w:tabs>
          <w:tab w:val="left" w:pos="567"/>
        </w:tabs>
        <w:spacing w:before="0" w:beforeAutospacing="0" w:after="0"/>
        <w:ind w:left="426"/>
        <w:rPr>
          <w:color w:val="000000"/>
        </w:rPr>
      </w:pPr>
      <w:r w:rsidRPr="00761057">
        <w:rPr>
          <w:color w:val="000000"/>
        </w:rPr>
        <w:t>формирование умений по проектированию и коррекции образовательного процесса;</w:t>
      </w:r>
    </w:p>
    <w:p w:rsidR="00F21FF0" w:rsidRPr="00761057" w:rsidRDefault="00F21FF0" w:rsidP="00404733">
      <w:pPr>
        <w:pStyle w:val="ad"/>
        <w:numPr>
          <w:ilvl w:val="0"/>
          <w:numId w:val="66"/>
        </w:numPr>
        <w:tabs>
          <w:tab w:val="left" w:pos="567"/>
        </w:tabs>
        <w:spacing w:before="0" w:beforeAutospacing="0" w:after="0"/>
        <w:ind w:left="426"/>
        <w:rPr>
          <w:color w:val="000000"/>
        </w:rPr>
      </w:pPr>
      <w:r w:rsidRPr="00761057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3. Результаты обучения по дисциплине. </w:t>
      </w:r>
    </w:p>
    <w:p w:rsidR="00F21FF0" w:rsidRPr="007610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105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1FF0" w:rsidRPr="00761057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1057">
        <w:rPr>
          <w:rFonts w:ascii="Times New Roman" w:hAnsi="Times New Roman"/>
          <w:i/>
          <w:sz w:val="24"/>
          <w:szCs w:val="24"/>
        </w:rPr>
        <w:t>Знать:</w:t>
      </w:r>
      <w:r w:rsidRPr="00761057">
        <w:rPr>
          <w:rFonts w:ascii="Times New Roman" w:hAnsi="Times New Roman"/>
          <w:bCs/>
          <w:sz w:val="24"/>
          <w:szCs w:val="24"/>
        </w:rPr>
        <w:t xml:space="preserve"> </w:t>
      </w:r>
      <w:r w:rsidRPr="00A645F8">
        <w:rPr>
          <w:rFonts w:ascii="Times New Roman" w:eastAsia="Times New Roman" w:hAnsi="Times New Roman"/>
          <w:sz w:val="24"/>
          <w:szCs w:val="24"/>
        </w:rPr>
        <w:t xml:space="preserve">актуальные проблемы </w:t>
      </w:r>
      <w:r>
        <w:rPr>
          <w:rFonts w:ascii="Times New Roman" w:eastAsia="Times New Roman" w:hAnsi="Times New Roman"/>
          <w:sz w:val="24"/>
          <w:szCs w:val="24"/>
        </w:rPr>
        <w:t xml:space="preserve">обучения и </w:t>
      </w:r>
      <w:r w:rsidRPr="00A645F8">
        <w:rPr>
          <w:rFonts w:ascii="Times New Roman" w:eastAsia="Times New Roman" w:hAnsi="Times New Roman"/>
          <w:sz w:val="24"/>
          <w:szCs w:val="24"/>
        </w:rPr>
        <w:t>воспитания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645F8">
        <w:rPr>
          <w:rFonts w:ascii="Times New Roman" w:eastAsia="Times New Roman" w:hAnsi="Times New Roman"/>
          <w:sz w:val="24"/>
          <w:szCs w:val="24"/>
        </w:rPr>
        <w:t>структуру, основные свойства и классификации педагогических технологий воспитания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структуру </w:t>
      </w:r>
      <w:r w:rsidRPr="00830CDD">
        <w:rPr>
          <w:rFonts w:ascii="Times New Roman" w:eastAsia="Times New Roman" w:hAnsi="Times New Roman"/>
          <w:sz w:val="24"/>
          <w:szCs w:val="24"/>
        </w:rPr>
        <w:t>собственной образовательно-коррекционной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21FF0" w:rsidRPr="007610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61057">
        <w:rPr>
          <w:rFonts w:ascii="Times New Roman" w:hAnsi="Times New Roman"/>
          <w:i/>
          <w:sz w:val="24"/>
          <w:szCs w:val="24"/>
        </w:rPr>
        <w:t>Уметь:</w:t>
      </w:r>
      <w:r w:rsidRPr="00761057">
        <w:rPr>
          <w:rFonts w:ascii="Times New Roman" w:hAnsi="Times New Roman"/>
          <w:sz w:val="24"/>
          <w:szCs w:val="24"/>
        </w:rPr>
        <w:t xml:space="preserve"> </w:t>
      </w:r>
      <w:r w:rsidRPr="00415566">
        <w:rPr>
          <w:rFonts w:ascii="Times New Roman" w:hAnsi="Times New Roman"/>
          <w:sz w:val="24"/>
          <w:szCs w:val="24"/>
        </w:rPr>
        <w:t>выбирать оптимальные средства самообразования и социально-профессиональной мобильности, выбирать оптимальные средства, методы, организации воспитательного процесса, выбирать оптимальные формы, средства, методы, технологии организации учебно-воспитательного процесса</w:t>
      </w:r>
      <w:r>
        <w:rPr>
          <w:rFonts w:ascii="Times New Roman" w:hAnsi="Times New Roman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1057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Pr="00415566">
        <w:rPr>
          <w:rFonts w:ascii="Times New Roman" w:hAnsi="Times New Roman"/>
          <w:i/>
          <w:sz w:val="24"/>
          <w:szCs w:val="24"/>
        </w:rPr>
        <w:t xml:space="preserve">: </w:t>
      </w:r>
      <w:r w:rsidRPr="00415566">
        <w:rPr>
          <w:rFonts w:ascii="Times New Roman" w:hAnsi="Times New Roman"/>
          <w:sz w:val="24"/>
          <w:szCs w:val="24"/>
        </w:rPr>
        <w:t>методами и способностями обосновывать профессионально-педагогические 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897">
        <w:rPr>
          <w:rFonts w:ascii="Times New Roman" w:hAnsi="Times New Roman"/>
          <w:sz w:val="24"/>
          <w:szCs w:val="24"/>
        </w:rPr>
        <w:t xml:space="preserve">методикой </w:t>
      </w:r>
      <w:r w:rsidRPr="00D07BA7">
        <w:rPr>
          <w:rFonts w:ascii="Times New Roman" w:hAnsi="Times New Roman"/>
          <w:sz w:val="24"/>
          <w:szCs w:val="24"/>
        </w:rPr>
        <w:t>реализации дефектологических, педагогических, психологических, лингвистических, медико-биологических знаний для постановки и решения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4897">
        <w:rPr>
          <w:rFonts w:ascii="Times New Roman" w:hAnsi="Times New Roman"/>
        </w:rPr>
        <w:t xml:space="preserve">методами реализации </w:t>
      </w:r>
      <w:r w:rsidRPr="00830CDD">
        <w:rPr>
          <w:rFonts w:ascii="Times New Roman" w:hAnsi="Times New Roman"/>
          <w:sz w:val="24"/>
          <w:szCs w:val="24"/>
        </w:rPr>
        <w:t>собственной образовательно-коррекционной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</w:pPr>
      <w:r w:rsidRPr="00A26B96">
        <w:t xml:space="preserve">ОК-5 </w:t>
      </w:r>
      <w:r>
        <w:t xml:space="preserve">- </w:t>
      </w:r>
      <w:r w:rsidRPr="00A26B96">
        <w:t>способностью работать в команде, толерантно воспринимать социальные, культурные и личностные различия</w:t>
      </w:r>
    </w:p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</w:pPr>
      <w:r w:rsidRPr="00A26B96">
        <w:t>ОК-7</w:t>
      </w:r>
      <w:r>
        <w:t xml:space="preserve"> - </w:t>
      </w:r>
      <w:r w:rsidRPr="00A26B96">
        <w:t>способностью использовать базовые правовые знания в различных сферах деятельности</w:t>
      </w:r>
    </w:p>
    <w:p w:rsidR="00F21FF0" w:rsidRPr="00A26B96" w:rsidRDefault="00F21FF0" w:rsidP="008F4B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96">
        <w:t xml:space="preserve"> ОПК-2</w:t>
      </w:r>
      <w:r w:rsidRPr="00A26B9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Pr="00A26B96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</w:pPr>
      <w:r w:rsidRPr="00A26B96">
        <w:t xml:space="preserve"> ОПК-3</w:t>
      </w:r>
      <w:r>
        <w:t xml:space="preserve"> - </w:t>
      </w:r>
      <w:r w:rsidRPr="00A26B96">
        <w:t>готовностью к психолого-педагогическому сопровождению учебно-воспитательного процесса</w:t>
      </w:r>
    </w:p>
    <w:p w:rsidR="00F21FF0" w:rsidRPr="00A26B96" w:rsidRDefault="00F21FF0" w:rsidP="008F4B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96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ОПК-4 - готовностью к профессиональной деятельности в соответствии с нормативно-правовыми актами сферы образования</w:t>
      </w:r>
    </w:p>
    <w:p w:rsidR="00F21FF0" w:rsidRPr="00A26B96" w:rsidRDefault="00F21FF0" w:rsidP="008F4B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96">
        <w:rPr>
          <w:rFonts w:ascii="Times New Roman" w:eastAsia="Times New Roman" w:hAnsi="Times New Roman"/>
          <w:sz w:val="24"/>
          <w:szCs w:val="24"/>
          <w:lang w:eastAsia="ru-RU"/>
        </w:rPr>
        <w:t xml:space="preserve"> ПК-1 -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F21FF0" w:rsidRPr="00A26B96" w:rsidRDefault="00F21FF0" w:rsidP="008F4B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96">
        <w:rPr>
          <w:rFonts w:ascii="Times New Roman" w:eastAsia="Times New Roman" w:hAnsi="Times New Roman"/>
          <w:sz w:val="24"/>
          <w:szCs w:val="24"/>
          <w:lang w:eastAsia="ru-RU"/>
        </w:rPr>
        <w:t xml:space="preserve"> ПК-6 - готовностью к взаимодействию с участниками образовательного процесса</w:t>
      </w:r>
    </w:p>
    <w:p w:rsidR="00F21FF0" w:rsidRPr="00A26B96" w:rsidRDefault="00F21FF0" w:rsidP="008F4B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96">
        <w:rPr>
          <w:rFonts w:ascii="Times New Roman" w:eastAsia="Times New Roman" w:hAnsi="Times New Roman"/>
          <w:sz w:val="24"/>
          <w:szCs w:val="24"/>
          <w:lang w:eastAsia="ru-RU"/>
        </w:rPr>
        <w:t xml:space="preserve"> СК-4 - способностью оценивать личностные достижения ребенка и разрабатывать индивидуальную траекторию его развития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12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>
        <w:rPr>
          <w:rFonts w:ascii="Times New Roman" w:hAnsi="Times New Roman"/>
          <w:sz w:val="24"/>
          <w:szCs w:val="24"/>
        </w:rPr>
        <w:t>Виневская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87D45">
        <w:rPr>
          <w:rFonts w:ascii="Times New Roman" w:eastAsia="Times New Roman" w:hAnsi="Times New Roman"/>
          <w:b/>
          <w:sz w:val="24"/>
          <w:szCs w:val="24"/>
          <w:u w:val="single"/>
        </w:rPr>
        <w:t>Б2.В.03(П)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387D45">
        <w:rPr>
          <w:rFonts w:ascii="Times New Roman" w:eastAsia="Times New Roman" w:hAnsi="Times New Roman"/>
          <w:b/>
          <w:sz w:val="24"/>
          <w:szCs w:val="24"/>
          <w:u w:val="single"/>
        </w:rPr>
        <w:t>Производственная практика, педагогическая практика</w:t>
      </w:r>
    </w:p>
    <w:p w:rsidR="00F21FF0" w:rsidRPr="00D07BA7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E9B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A6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C01A88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F21FF0" w:rsidRPr="00761057" w:rsidRDefault="00F21FF0" w:rsidP="008F4BE2">
      <w:pPr>
        <w:pStyle w:val="ad"/>
        <w:tabs>
          <w:tab w:val="left" w:pos="567"/>
        </w:tabs>
        <w:jc w:val="both"/>
        <w:rPr>
          <w:color w:val="000000"/>
        </w:rPr>
      </w:pPr>
      <w:r w:rsidRPr="004F14E0">
        <w:rPr>
          <w:b/>
        </w:rPr>
        <w:t xml:space="preserve">1. Цель </w:t>
      </w:r>
      <w:r>
        <w:rPr>
          <w:b/>
        </w:rPr>
        <w:t>практики</w:t>
      </w:r>
      <w:r w:rsidRPr="004F14E0">
        <w:rPr>
          <w:b/>
        </w:rPr>
        <w:t xml:space="preserve">: </w:t>
      </w:r>
      <w:r w:rsidRPr="00761057">
        <w:rPr>
          <w:color w:val="000000"/>
        </w:rPr>
        <w:t xml:space="preserve">усвоение студентами знаний о широком спектре современных взглядов на проблемы </w:t>
      </w:r>
      <w:r>
        <w:rPr>
          <w:color w:val="000000"/>
        </w:rPr>
        <w:t>педагогической деятельности</w:t>
      </w:r>
      <w:r w:rsidRPr="00761057">
        <w:rPr>
          <w:color w:val="000000"/>
        </w:rPr>
        <w:t xml:space="preserve">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2. Задачи </w:t>
      </w:r>
      <w:r>
        <w:rPr>
          <w:b/>
        </w:rPr>
        <w:t>практики</w:t>
      </w:r>
      <w:r w:rsidRPr="004F14E0">
        <w:rPr>
          <w:b/>
        </w:rPr>
        <w:t>:</w:t>
      </w:r>
    </w:p>
    <w:p w:rsidR="00F21FF0" w:rsidRPr="00BA3348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F21FF0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</w:t>
      </w:r>
    </w:p>
    <w:p w:rsidR="00F21FF0" w:rsidRPr="00BA3348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применять усвоенный материал для решения конкретных задач профессиональной деятельности;</w:t>
      </w:r>
    </w:p>
    <w:p w:rsidR="00F21FF0" w:rsidRPr="00BA3348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F21FF0" w:rsidRPr="00BA3348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F21FF0" w:rsidRPr="00BA3348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3. Результаты обучения по дисциплине. </w:t>
      </w:r>
    </w:p>
    <w:p w:rsidR="00F21FF0" w:rsidRPr="00761057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105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1FF0" w:rsidRPr="000B7382" w:rsidRDefault="00F21FF0" w:rsidP="008F4BE2">
      <w:pPr>
        <w:pStyle w:val="ad"/>
        <w:spacing w:before="0" w:beforeAutospacing="0" w:after="0"/>
        <w:rPr>
          <w:color w:val="000000"/>
        </w:rPr>
      </w:pPr>
      <w:r w:rsidRPr="000B7382">
        <w:rPr>
          <w:i/>
        </w:rPr>
        <w:t>Знать:</w:t>
      </w:r>
      <w:r w:rsidRPr="000B7382">
        <w:rPr>
          <w:bCs/>
        </w:rPr>
        <w:t xml:space="preserve"> </w:t>
      </w:r>
      <w:r w:rsidRPr="000B7382">
        <w:rPr>
          <w:color w:val="000000"/>
        </w:rPr>
        <w:t>особенности реализации педагогического процесса в условиях поликультурного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сущность отдельных методов</w:t>
      </w:r>
    </w:p>
    <w:p w:rsidR="00F21FF0" w:rsidRPr="000B7382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и воспитания; основы </w:t>
      </w:r>
      <w:proofErr w:type="spellStart"/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особенности социального партнерства в системе образования.</w:t>
      </w:r>
    </w:p>
    <w:p w:rsidR="00F21FF0" w:rsidRPr="000B7382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3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Уметь:</w:t>
      </w:r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 для 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F21FF0" w:rsidRPr="000B7382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3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способами установления контактов и взаимодействия с субъектами образовательного процесса в условиях поликультурной образовательной среды;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</w:t>
      </w:r>
    </w:p>
    <w:p w:rsidR="00F21FF0" w:rsidRDefault="00F21FF0" w:rsidP="008F4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>ОК-4 -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ОК-7 -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базовые правовые знания в различных сферах деятельности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>ОПК-2 -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E04BF4">
        <w:rPr>
          <w:rFonts w:ascii="Times New Roman" w:hAnsi="Times New Roman"/>
          <w:sz w:val="24"/>
          <w:szCs w:val="24"/>
        </w:rPr>
        <w:t xml:space="preserve"> 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lastRenderedPageBreak/>
        <w:t xml:space="preserve">ОПК-4 -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>ОПК-5 -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владением основами профессиональной этики и речевой культуры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ПК-1 -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ПК-2 -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ПК-3 -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ПК-4 -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ПК-5 -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ПК-6 -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ПК-7 -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СК-2 -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СК-3 -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готовностью применять, адаптировать современные развивающие  и </w:t>
      </w:r>
      <w:proofErr w:type="spell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разных видах общественного и семейного воспитания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СК-4 -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оценивать личностные достижения ребенка и разрабатывать индивидуальную траекторию его развития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СК-5 -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СК-6 -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определять перспективные направления развития педагогической деятельности и прогнозировать ее результаты</w:t>
      </w:r>
    </w:p>
    <w:p w:rsidR="00F21FF0" w:rsidRPr="00E04BF4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СК-7 -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обеспечивать преемственность дошкольного и начального  общего образования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9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>
        <w:rPr>
          <w:rFonts w:ascii="Times New Roman" w:hAnsi="Times New Roman"/>
          <w:sz w:val="24"/>
          <w:szCs w:val="24"/>
        </w:rPr>
        <w:t>Виневская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4F14E0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Б2.В.04(</w:t>
      </w:r>
      <w:proofErr w:type="spellStart"/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Пд</w:t>
      </w:r>
      <w:proofErr w:type="spellEnd"/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Производственная практика, преддипломная практика</w:t>
      </w:r>
    </w:p>
    <w:p w:rsidR="00F21FF0" w:rsidRPr="00D07BA7" w:rsidRDefault="00F21FF0" w:rsidP="008F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E9B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A6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21FF0" w:rsidRPr="004F14E0" w:rsidTr="008F4BE2">
        <w:tc>
          <w:tcPr>
            <w:tcW w:w="4785" w:type="dxa"/>
          </w:tcPr>
          <w:p w:rsidR="00F21FF0" w:rsidRPr="004F14E0" w:rsidRDefault="00F21FF0" w:rsidP="008F4B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1FF0" w:rsidRPr="00C01A88" w:rsidRDefault="00F21FF0" w:rsidP="008F4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F21FF0" w:rsidRDefault="00F21FF0" w:rsidP="00404733">
      <w:pPr>
        <w:pStyle w:val="ad"/>
        <w:numPr>
          <w:ilvl w:val="0"/>
          <w:numId w:val="67"/>
        </w:numPr>
        <w:tabs>
          <w:tab w:val="left" w:pos="567"/>
        </w:tabs>
        <w:ind w:left="0" w:firstLine="0"/>
        <w:rPr>
          <w:b/>
        </w:rPr>
      </w:pPr>
      <w:r w:rsidRPr="004F14E0">
        <w:rPr>
          <w:b/>
        </w:rPr>
        <w:t xml:space="preserve">Цель </w:t>
      </w:r>
      <w:r>
        <w:rPr>
          <w:b/>
        </w:rPr>
        <w:t>практики:</w:t>
      </w:r>
      <w:r w:rsidRPr="005576F6">
        <w:rPr>
          <w:color w:val="000000"/>
          <w:sz w:val="27"/>
          <w:szCs w:val="27"/>
        </w:rPr>
        <w:t xml:space="preserve"> </w:t>
      </w:r>
      <w:r w:rsidRPr="005576F6">
        <w:rPr>
          <w:color w:val="000000"/>
        </w:rPr>
        <w:t xml:space="preserve"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</w:t>
      </w:r>
      <w:r w:rsidRPr="005576F6">
        <w:rPr>
          <w:color w:val="000000"/>
        </w:rPr>
        <w:lastRenderedPageBreak/>
        <w:t>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</w:t>
      </w:r>
    </w:p>
    <w:p w:rsidR="00F21FF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>
        <w:rPr>
          <w:b/>
        </w:rPr>
        <w:t>2. Задачи изучения практики:</w:t>
      </w:r>
    </w:p>
    <w:p w:rsidR="00F21FF0" w:rsidRPr="00F02482" w:rsidRDefault="00F21FF0" w:rsidP="008F4BE2">
      <w:pPr>
        <w:pStyle w:val="ad"/>
        <w:spacing w:before="0" w:beforeAutospacing="0" w:after="0"/>
        <w:rPr>
          <w:color w:val="000000"/>
        </w:rPr>
      </w:pPr>
      <w:r w:rsidRPr="00F0248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F02482">
        <w:rPr>
          <w:color w:val="000000"/>
        </w:rPr>
        <w:t>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F21FF0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</w:t>
      </w:r>
    </w:p>
    <w:p w:rsidR="00F21FF0" w:rsidRPr="00F02482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применять усвоенный материал для решения конкретных задач профессиональной деятельности;</w:t>
      </w:r>
    </w:p>
    <w:p w:rsidR="00F21FF0" w:rsidRPr="00F02482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F21FF0" w:rsidRPr="00F02482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F21FF0" w:rsidRPr="00F02482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F21FF0" w:rsidRPr="00F02482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F21FF0" w:rsidRPr="004F14E0" w:rsidRDefault="00F21FF0" w:rsidP="008F4BE2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3. Результаты обучения по дисциплине. </w:t>
      </w:r>
    </w:p>
    <w:p w:rsidR="00F21FF0" w:rsidRPr="005576F6" w:rsidRDefault="00F21FF0" w:rsidP="008F4B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:rsidR="00F21FF0" w:rsidRPr="005576F6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Знать:</w:t>
      </w: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особенности реализации педагогического процесса в условиях поликультурного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сущность отдельных методов</w:t>
      </w:r>
    </w:p>
    <w:p w:rsidR="00F21FF0" w:rsidRPr="005576F6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и воспитания; основы </w:t>
      </w:r>
      <w:proofErr w:type="spellStart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особенности социального партнерства в системе образования.</w:t>
      </w:r>
    </w:p>
    <w:p w:rsidR="00F21FF0" w:rsidRPr="005576F6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 для 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F21FF0" w:rsidRPr="005576F6" w:rsidRDefault="00F21FF0" w:rsidP="008F4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способами установления контактов и взаимодействия с субъектами образовательного процесса в условиях поликультурной образовательной среды;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</w:t>
      </w:r>
      <w:proofErr w:type="spellStart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со школьниками.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F21FF0" w:rsidRPr="00AE55D7" w:rsidRDefault="00F21FF0" w:rsidP="008F4B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ОК-3-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F21FF0" w:rsidRPr="00AE55D7" w:rsidRDefault="00F21FF0" w:rsidP="008F4B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ОК-6 - способностью к самоорганизации и самообразованию</w:t>
      </w:r>
    </w:p>
    <w:p w:rsidR="00F21FF0" w:rsidRPr="00AE55D7" w:rsidRDefault="00F21FF0" w:rsidP="008F4B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ОПК-4 - готовностью к профессиональной деятельности в соответствии с нормативно-правовыми актами сферы образования</w:t>
      </w:r>
    </w:p>
    <w:p w:rsidR="00F21FF0" w:rsidRPr="00AE55D7" w:rsidRDefault="00F21FF0" w:rsidP="008F4B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ОПК-5 - владением основами профессиональной этики и речевой культуры</w:t>
      </w:r>
    </w:p>
    <w:p w:rsidR="00F21FF0" w:rsidRPr="00AE55D7" w:rsidRDefault="00F21FF0" w:rsidP="008F4B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ПК-2 - способностью использовать современные методы и технологии обучения и диагностики</w:t>
      </w:r>
    </w:p>
    <w:p w:rsidR="00F21FF0" w:rsidRPr="00AE55D7" w:rsidRDefault="00F21FF0" w:rsidP="008F4B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СК-1 - способностью ориентироваться в отечественных и зарубежных концепциях воспитания, развития, обучения детей раннего и дошкольного возраста</w:t>
      </w:r>
    </w:p>
    <w:p w:rsidR="00F21FF0" w:rsidRPr="00AE55D7" w:rsidRDefault="00F21FF0" w:rsidP="008F4B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СК-4 - способностью оценивать личностные достижения ребенка и разрабатывать индивидуальную траекторию его развития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>
        <w:rPr>
          <w:rFonts w:ascii="Times New Roman" w:hAnsi="Times New Roman"/>
          <w:sz w:val="24"/>
          <w:szCs w:val="24"/>
        </w:rPr>
        <w:t>Виневская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21FF0" w:rsidRPr="004F14E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4C5F" w:rsidRPr="00010C14" w:rsidRDefault="00194C5F" w:rsidP="00194C5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АННОТАЦИЯ</w:t>
      </w:r>
    </w:p>
    <w:p w:rsidR="00194C5F" w:rsidRPr="00010C14" w:rsidRDefault="00194C5F" w:rsidP="00194C5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94C5F" w:rsidRPr="00A41866" w:rsidRDefault="00194C5F" w:rsidP="00194C5F">
      <w:pPr>
        <w:jc w:val="center"/>
        <w:rPr>
          <w:rFonts w:ascii="Times New Roman" w:hAnsi="Times New Roman"/>
          <w:i/>
          <w:sz w:val="28"/>
          <w:szCs w:val="28"/>
        </w:rPr>
      </w:pPr>
      <w:r w:rsidRPr="00AC0A2B">
        <w:rPr>
          <w:rFonts w:ascii="Times New Roman" w:hAnsi="Times New Roman"/>
          <w:i/>
          <w:sz w:val="28"/>
          <w:szCs w:val="28"/>
          <w:u w:val="single"/>
        </w:rPr>
        <w:t>Б3.Б.01</w:t>
      </w:r>
      <w:bookmarkStart w:id="1" w:name="_GoBack"/>
      <w:bookmarkEnd w:id="1"/>
      <w:r w:rsidRPr="00AC0A2B">
        <w:rPr>
          <w:rFonts w:ascii="Times New Roman" w:hAnsi="Times New Roman"/>
          <w:i/>
          <w:sz w:val="28"/>
          <w:szCs w:val="28"/>
          <w:u w:val="single"/>
        </w:rPr>
        <w:t xml:space="preserve"> Подготовка к сдаче и сдача государственного экзамена</w:t>
      </w:r>
      <w:r w:rsidRPr="00AC0A2B">
        <w:rPr>
          <w:rFonts w:ascii="Times New Roman" w:hAnsi="Times New Roman"/>
          <w:i/>
          <w:sz w:val="28"/>
          <w:szCs w:val="28"/>
        </w:rPr>
        <w:t xml:space="preserve"> </w:t>
      </w:r>
    </w:p>
    <w:p w:rsidR="00194C5F" w:rsidRPr="00010C14" w:rsidRDefault="00194C5F" w:rsidP="00194C5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10C1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94C5F" w:rsidRPr="00010C14" w:rsidTr="00CB18A4">
        <w:tc>
          <w:tcPr>
            <w:tcW w:w="4785" w:type="dxa"/>
          </w:tcPr>
          <w:p w:rsidR="00194C5F" w:rsidRPr="00A960CF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0C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4C5F" w:rsidRPr="00A960CF" w:rsidRDefault="00194C5F" w:rsidP="00CB18A4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960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 </w:t>
            </w:r>
          </w:p>
          <w:p w:rsidR="00194C5F" w:rsidRPr="00A960CF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94C5F" w:rsidRPr="00010C14" w:rsidTr="00CB18A4">
        <w:tc>
          <w:tcPr>
            <w:tcW w:w="4785" w:type="dxa"/>
          </w:tcPr>
          <w:p w:rsidR="00194C5F" w:rsidRPr="00A960CF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0C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4C5F" w:rsidRPr="00A960CF" w:rsidRDefault="00194C5F" w:rsidP="00CB18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профил</w:t>
            </w:r>
            <w:r w:rsidR="003B01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ь</w:t>
            </w: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44.03.0</w:t>
            </w:r>
            <w:r w:rsidRPr="00194C5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1</w:t>
            </w: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.</w:t>
            </w:r>
            <w:r w:rsidRPr="00194C5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03</w:t>
            </w: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«Дошкольное образование» </w:t>
            </w:r>
          </w:p>
          <w:p w:rsidR="00194C5F" w:rsidRPr="00A960CF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F" w:rsidRPr="00010C14" w:rsidTr="00CB18A4">
        <w:tc>
          <w:tcPr>
            <w:tcW w:w="4785" w:type="dxa"/>
          </w:tcPr>
          <w:p w:rsidR="00194C5F" w:rsidRPr="00A960CF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0C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4C5F" w:rsidRPr="00A960CF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60CF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194C5F" w:rsidRPr="00010C14" w:rsidRDefault="00194C5F" w:rsidP="00194C5F">
      <w:pPr>
        <w:rPr>
          <w:rFonts w:ascii="Times New Roman" w:hAnsi="Times New Roman"/>
          <w:b/>
          <w:sz w:val="28"/>
          <w:szCs w:val="28"/>
        </w:rPr>
      </w:pPr>
    </w:p>
    <w:p w:rsidR="00194C5F" w:rsidRPr="00010C14" w:rsidRDefault="00194C5F" w:rsidP="00194C5F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 Цель изучения дисциплины: </w:t>
      </w:r>
      <w:r w:rsidRPr="00010C14">
        <w:rPr>
          <w:rFonts w:ascii="Times New Roman" w:hAnsi="Times New Roman"/>
          <w:sz w:val="28"/>
          <w:szCs w:val="28"/>
        </w:rPr>
        <w:t>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</w:p>
    <w:p w:rsidR="00194C5F" w:rsidRPr="00010C14" w:rsidRDefault="00194C5F" w:rsidP="00194C5F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10C14">
        <w:rPr>
          <w:rFonts w:ascii="Times New Roman" w:hAnsi="Times New Roman"/>
          <w:sz w:val="28"/>
          <w:szCs w:val="28"/>
        </w:rPr>
        <w:t xml:space="preserve">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младшего школьного возраста; 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 xml:space="preserve">– развивать умения использовать современные научно обоснованные методы, приемы и средства воспитания и обучения детей младшего школьного возраста, 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школе первой ступени.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сформировать умение оценивать качество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младших школьников;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школьных образовательных учреждениях; 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развивать творческое отношение к организации педагогического процесса в учебном заведении, организации научно-исследовательской работы, изучению учащихся и коллектива.</w:t>
      </w:r>
    </w:p>
    <w:p w:rsidR="00194C5F" w:rsidRPr="00010C14" w:rsidRDefault="00194C5F" w:rsidP="00194C5F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10C1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10C14">
        <w:rPr>
          <w:rFonts w:ascii="Times New Roman" w:hAnsi="Times New Roman"/>
          <w:b/>
          <w:sz w:val="28"/>
          <w:szCs w:val="28"/>
        </w:rPr>
        <w:t>.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>Знать: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-основные документы о правах ребенка и обязанностях взрослых по отношению к детям (Конвенция о правах ребенка; Международную конвенцию о правах и основных свободах человека; Конституцию Российской Федерации; Федеральный закон «Об образовании»; Государственный образовательный стандарт дошкольного образования и начального общего образования);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цель, задачи, содержание, принципы, формы, методы и средства обучения и воспитания детей младенческого, раннего и дошкольного возраста; младшего школьного возраста;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-основы психологии человека и психологические особенности детей дошкольного и младшего школьного возраста;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-методики обучения, воспитания и развития детей в разных видах деятельности: учебно-познавательной, игровой, трудовой и самостоятельной; особенности методик: речевого развития ребенка, развития ребенка в изобразительной, музыкальной, театрализованной и конструктивной деятельности; физического развития ребенка; развития элементарных математических и естественнонаучных представлений; развития экологической культуры ребенка; развития представлений о человеке в истории и культуре; создание предметно-развивающей среды;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-методики обучения и воспитания детей младшего школьного возраста;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-научно-методические основы преемственности в работе детского сада и начальной школы;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-особенности анатомии и физиологии дошкольника и младшего школьника  и требования к обеспечению санитарно-гигиенических условий;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-инструктивные документы по вопросам охраны жизни и здоровья ребенка и организации безопасности его жизнедеятельности;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-основы организации дошкольного учреждения и общеобразовательного учреждения и управления им.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>Уметь:</w:t>
      </w:r>
      <w:r w:rsidRPr="00010C14">
        <w:rPr>
          <w:rFonts w:ascii="Times New Roman" w:hAnsi="Times New Roman"/>
          <w:sz w:val="28"/>
          <w:szCs w:val="28"/>
        </w:rPr>
        <w:t xml:space="preserve">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диагностировать, конструировать, проектировать и планировать целостный педагогический процесс и его отдельные стороны: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-педагогическую диагностику уровня развития, воспитанности и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детей в соответствии с федеральными образовательными программами;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-методику наблюдения за личностью дошкольника и младшего школьника  для выявления затруднений и оказания ему содействия;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-основные виды деятельности дошкольников: учебно-познавательную, игровую, трудовую, художественно-эстетическую и их двигательную активность;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-предметно-пространственную среду, обеспечивающую условия для разностороннего развития дошкольников;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-взаимодействие с субъектами образовательного процесса: с обучающимися, с родителями (лицами их замещающими) и с сотрудниками ОУ, участвующими в </w:t>
      </w:r>
      <w:proofErr w:type="spellStart"/>
      <w:r w:rsidRPr="00010C1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-образовательном процессе;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-пользование техническими средствами обучения и компьютерной техникой.</w:t>
      </w:r>
    </w:p>
    <w:p w:rsidR="00194C5F" w:rsidRDefault="00194C5F" w:rsidP="00194C5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194C5F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>- высокой мотивацией к выполнению профессиональной деятельности;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lastRenderedPageBreak/>
        <w:t>- умением выявлять и оценивать имеющиеся достоинства и недостатки профессиональной деятельности;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формами и методами обучения и воспитания;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способами разработки учебного процесса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современного оценивания уровня учебных достижений обучающихся;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планирования и организации комплекса мероприятий по духовно-нравственному развитию личности обучающихся в учебной и внеурочной деятельности. 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194C5F" w:rsidRPr="00010C14" w:rsidRDefault="00194C5F" w:rsidP="00194C5F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94C5F" w:rsidRPr="008206EB" w:rsidRDefault="00194C5F" w:rsidP="00194C5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206EB">
        <w:rPr>
          <w:rStyle w:val="FontStyle39"/>
          <w:sz w:val="28"/>
          <w:szCs w:val="28"/>
        </w:rPr>
        <w:t>социогуманитарных</w:t>
      </w:r>
      <w:proofErr w:type="spellEnd"/>
      <w:r w:rsidRPr="008206EB">
        <w:rPr>
          <w:rStyle w:val="FontStyle39"/>
          <w:sz w:val="28"/>
          <w:szCs w:val="28"/>
        </w:rPr>
        <w:t xml:space="preserve"> знаний для формирования научного мировоззрения (ОК-1);</w:t>
      </w:r>
    </w:p>
    <w:p w:rsidR="00194C5F" w:rsidRPr="008206EB" w:rsidRDefault="00194C5F" w:rsidP="00194C5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194C5F" w:rsidRPr="008206EB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к самоорганизации и самообразованию (ОК-6);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базовые правовые знания в различных сферах деятельности (ОК-7);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нормативно-правовыми актами сферы образования (ОПК-4);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владением основами профессиональной этики и речевой культуры (ОПК-5);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современные методы и технологии обучения и диагностики (ПК-2);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в учебной и </w:t>
      </w:r>
      <w:proofErr w:type="spellStart"/>
      <w:r w:rsidRPr="008206EB">
        <w:rPr>
          <w:rStyle w:val="FontStyle39"/>
          <w:sz w:val="28"/>
          <w:szCs w:val="28"/>
        </w:rPr>
        <w:t>внеучебной</w:t>
      </w:r>
      <w:proofErr w:type="spellEnd"/>
      <w:r w:rsidRPr="008206EB">
        <w:rPr>
          <w:rStyle w:val="FontStyle39"/>
          <w:sz w:val="28"/>
          <w:szCs w:val="28"/>
        </w:rPr>
        <w:t xml:space="preserve"> деятельности (ПК-3);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206EB">
        <w:rPr>
          <w:rStyle w:val="FontStyle39"/>
          <w:sz w:val="28"/>
          <w:szCs w:val="28"/>
        </w:rPr>
        <w:t>метапредметных</w:t>
      </w:r>
      <w:proofErr w:type="spellEnd"/>
      <w:r w:rsidRPr="008206EB">
        <w:rPr>
          <w:rStyle w:val="FontStyle39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(ПК-5);</w:t>
      </w:r>
    </w:p>
    <w:p w:rsidR="00194C5F" w:rsidRPr="008206EB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начального литературного образования в формирован</w:t>
      </w:r>
      <w:proofErr w:type="gramStart"/>
      <w:r w:rsidRPr="00010C14">
        <w:rPr>
          <w:rFonts w:ascii="Times New Roman" w:hAnsi="Times New Roman"/>
          <w:sz w:val="28"/>
          <w:szCs w:val="28"/>
        </w:rPr>
        <w:t>ии у у</w:t>
      </w:r>
      <w:proofErr w:type="gramEnd"/>
      <w:r w:rsidRPr="00010C14">
        <w:rPr>
          <w:rFonts w:ascii="Times New Roman" w:hAnsi="Times New Roman"/>
          <w:sz w:val="28"/>
          <w:szCs w:val="28"/>
        </w:rPr>
        <w:t>чащихся начальных классов читательской самостоятельности (СК-3);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младших школьников, готовностью к воспитанию (СК-4);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научной деятельности (СК-5);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младшего школьного возраста (СК-6);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готовностью применять, адаптировать современные развивающие и </w:t>
      </w:r>
      <w:proofErr w:type="spellStart"/>
      <w:r w:rsidRPr="00010C1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технологии в разных видах общественного и семейного воспитания (СК-9);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обеспечивать преемственность дошкольного и начального общего образования (СК-13).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94C5F" w:rsidRPr="00010C14" w:rsidRDefault="00194C5F" w:rsidP="00194C5F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10C14">
        <w:rPr>
          <w:rFonts w:ascii="Times New Roman" w:hAnsi="Times New Roman"/>
          <w:i/>
          <w:sz w:val="28"/>
          <w:szCs w:val="28"/>
        </w:rPr>
        <w:t>(в ЗЕТ): 6</w:t>
      </w:r>
    </w:p>
    <w:p w:rsidR="00194C5F" w:rsidRPr="00010C14" w:rsidRDefault="00194C5F" w:rsidP="00194C5F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10C14">
        <w:rPr>
          <w:rFonts w:ascii="Times New Roman" w:hAnsi="Times New Roman"/>
          <w:sz w:val="28"/>
          <w:szCs w:val="28"/>
        </w:rPr>
        <w:t>государственный экзамен, защита выпускной квалификационной работы</w:t>
      </w:r>
    </w:p>
    <w:p w:rsidR="00194C5F" w:rsidRPr="00010C14" w:rsidRDefault="00194C5F" w:rsidP="00194C5F">
      <w:pPr>
        <w:pStyle w:val="a6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94C5F" w:rsidRPr="00010C14" w:rsidRDefault="00194C5F" w:rsidP="00194C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C14">
        <w:rPr>
          <w:rFonts w:ascii="Times New Roman" w:hAnsi="Times New Roman"/>
          <w:sz w:val="28"/>
          <w:szCs w:val="28"/>
        </w:rPr>
        <w:t>Пуйлова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010C14">
        <w:rPr>
          <w:rFonts w:ascii="Times New Roman" w:hAnsi="Times New Roman"/>
          <w:sz w:val="28"/>
          <w:szCs w:val="28"/>
        </w:rPr>
        <w:t>Налесная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С.Л., </w:t>
      </w:r>
      <w:proofErr w:type="spellStart"/>
      <w:r w:rsidRPr="00010C14">
        <w:rPr>
          <w:rFonts w:ascii="Times New Roman" w:hAnsi="Times New Roman"/>
          <w:sz w:val="28"/>
          <w:szCs w:val="28"/>
        </w:rPr>
        <w:t>Буршит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И.Е., Приходько В.Е.</w:t>
      </w:r>
    </w:p>
    <w:p w:rsidR="00194C5F" w:rsidRPr="00194C5F" w:rsidRDefault="00194C5F" w:rsidP="00194C5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94C5F" w:rsidRPr="00010C14" w:rsidRDefault="00194C5F" w:rsidP="00194C5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АННОТАЦИЯ</w:t>
      </w:r>
    </w:p>
    <w:p w:rsidR="00194C5F" w:rsidRPr="00010C14" w:rsidRDefault="00194C5F" w:rsidP="00194C5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94C5F" w:rsidRPr="00245F5C" w:rsidRDefault="00194C5F" w:rsidP="00194C5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45F5C">
        <w:rPr>
          <w:rFonts w:ascii="Times New Roman" w:hAnsi="Times New Roman"/>
          <w:i/>
          <w:sz w:val="28"/>
          <w:szCs w:val="28"/>
          <w:u w:val="single"/>
        </w:rPr>
        <w:t>Б3.Б.02 Подготовка к защите и защита выпускной квалификационной работы</w:t>
      </w:r>
    </w:p>
    <w:p w:rsidR="00194C5F" w:rsidRPr="00010C14" w:rsidRDefault="00194C5F" w:rsidP="00194C5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10C1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94C5F" w:rsidRPr="00010C14" w:rsidTr="00CB18A4">
        <w:tc>
          <w:tcPr>
            <w:tcW w:w="4785" w:type="dxa"/>
          </w:tcPr>
          <w:p w:rsidR="00194C5F" w:rsidRPr="002825C0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5C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4C5F" w:rsidRPr="002825C0" w:rsidRDefault="00194C5F" w:rsidP="00CB18A4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825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1</w:t>
            </w:r>
            <w:r w:rsidRPr="002825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 </w:t>
            </w:r>
          </w:p>
          <w:p w:rsidR="00194C5F" w:rsidRPr="002825C0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94C5F" w:rsidRPr="00010C14" w:rsidTr="00CB18A4">
        <w:tc>
          <w:tcPr>
            <w:tcW w:w="4785" w:type="dxa"/>
          </w:tcPr>
          <w:p w:rsidR="00194C5F" w:rsidRPr="002825C0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5C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4C5F" w:rsidRPr="002825C0" w:rsidRDefault="00194C5F" w:rsidP="00CB18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профил</w:t>
            </w:r>
            <w:r w:rsidR="003B01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ь</w:t>
            </w: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44.03.0</w:t>
            </w:r>
            <w:r w:rsidRPr="00194C5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1</w:t>
            </w: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.</w:t>
            </w:r>
            <w:r w:rsidRPr="00194C5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03</w:t>
            </w: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«Дошкольное образование» </w:t>
            </w:r>
          </w:p>
          <w:p w:rsidR="00194C5F" w:rsidRPr="002825C0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F" w:rsidRPr="00010C14" w:rsidTr="00CB18A4">
        <w:tc>
          <w:tcPr>
            <w:tcW w:w="4785" w:type="dxa"/>
          </w:tcPr>
          <w:p w:rsidR="00194C5F" w:rsidRPr="002825C0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5C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4C5F" w:rsidRPr="002825C0" w:rsidRDefault="00194C5F" w:rsidP="00CB1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25C0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194C5F" w:rsidRPr="00010C14" w:rsidRDefault="00194C5F" w:rsidP="00194C5F">
      <w:pPr>
        <w:rPr>
          <w:rFonts w:ascii="Times New Roman" w:hAnsi="Times New Roman"/>
          <w:b/>
          <w:sz w:val="28"/>
          <w:szCs w:val="28"/>
        </w:rPr>
      </w:pPr>
    </w:p>
    <w:p w:rsidR="00194C5F" w:rsidRPr="00010C14" w:rsidRDefault="00194C5F" w:rsidP="00194C5F">
      <w:pPr>
        <w:pStyle w:val="a6"/>
        <w:numPr>
          <w:ilvl w:val="0"/>
          <w:numId w:val="112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 Цель изучения дисциплины: </w:t>
      </w:r>
      <w:r w:rsidRPr="00010C14">
        <w:rPr>
          <w:rFonts w:ascii="Times New Roman" w:hAnsi="Times New Roman"/>
          <w:sz w:val="28"/>
          <w:szCs w:val="28"/>
        </w:rPr>
        <w:t>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</w:p>
    <w:p w:rsidR="00194C5F" w:rsidRPr="00010C14" w:rsidRDefault="00194C5F" w:rsidP="00194C5F">
      <w:pPr>
        <w:pStyle w:val="a6"/>
        <w:numPr>
          <w:ilvl w:val="0"/>
          <w:numId w:val="112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10C14">
        <w:rPr>
          <w:rFonts w:ascii="Times New Roman" w:hAnsi="Times New Roman"/>
          <w:sz w:val="28"/>
          <w:szCs w:val="28"/>
        </w:rPr>
        <w:t xml:space="preserve">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младшего школьного возраста; 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развивать умения использовать современные научно обоснованные методы, приемы и средства воспитания и обучения детей младшего школьного возраста, 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школе первой ступени.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сформировать умение оценивать качество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младших школьников;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школьных образовательных учреждениях; 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194C5F" w:rsidRPr="00010C14" w:rsidRDefault="00194C5F" w:rsidP="00194C5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развивать творческое отношение к организации педагогического процесса в учебном заведении, организации научно-исследовательской работы, изучению учащихся и коллектива.</w:t>
      </w:r>
    </w:p>
    <w:p w:rsidR="00194C5F" w:rsidRPr="00010C14" w:rsidRDefault="00194C5F" w:rsidP="00194C5F">
      <w:pPr>
        <w:pStyle w:val="a6"/>
        <w:numPr>
          <w:ilvl w:val="0"/>
          <w:numId w:val="112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10C1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10C14">
        <w:rPr>
          <w:rFonts w:ascii="Times New Roman" w:hAnsi="Times New Roman"/>
          <w:b/>
          <w:sz w:val="28"/>
          <w:szCs w:val="28"/>
        </w:rPr>
        <w:t>.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>Знать: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-основные документы о правах ребенка и обязанностях взрослых по отношению к детям (Конвенция о правах ребенка; Международную конвенцию о правах и основных свободах человека; Конституцию Российской Федерации; Федеральный закон «Об образовании»; Государственный образовательный стандарт дошкольного образования и начального общего образования);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цель, задачи, содержание, принципы, формы, методы и средства обучения и воспитания детей младенческого, раннего и дошкольного возраста; младшего школьного возраста;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-основы психологии человека и психологические особенности детей дошкольного и младшего школьного возраста;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-методики обучения, воспитания и развития детей в разных видах деятельности: учебно-познавательной, игровой, трудовой и самостоятельной; особенности методик: речевого развития ребенка, развития ребенка в изобразительной, музыкальной, театрализованной и конструктивной </w:t>
      </w:r>
      <w:r w:rsidRPr="00010C14">
        <w:rPr>
          <w:rFonts w:ascii="Times New Roman" w:hAnsi="Times New Roman"/>
          <w:sz w:val="28"/>
          <w:szCs w:val="28"/>
        </w:rPr>
        <w:lastRenderedPageBreak/>
        <w:t>деятельности; физического развития ребенка; развития элементарных математических и естественнонаучных представлений; развития экологической культуры ребенка; развития представлений о человеке в истории и культуре; создание предметно-развивающей среды;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-методики обучения и воспитания детей младшего школьного возраста;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-научно-методические основы преемственности в работе детского сада и начальной школы;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-особенности анатомии и физиологии дошкольника и младшего школьника  и требования к обеспечению санитарно-гигиенических условий;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-инструктивные документы по вопросам охраны жизни и здоровья ребенка и организации безопасности его жизнедеятельности;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-основы организации дошкольного учреждения и общеобразовательного учреждения и управления им.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>Уметь:</w:t>
      </w:r>
      <w:r w:rsidRPr="00010C14">
        <w:rPr>
          <w:rFonts w:ascii="Times New Roman" w:hAnsi="Times New Roman"/>
          <w:sz w:val="28"/>
          <w:szCs w:val="28"/>
        </w:rPr>
        <w:t xml:space="preserve">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диагностировать, конструировать, проектировать и планировать целостный педагогический процесс и его отдельные стороны: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-педагогическую диагностику уровня развития, воспитанности и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детей в соответствии с федеральными образовательными программами;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-методику наблюдения за личностью дошкольника и младшего школьника  для выявления затруднений и оказания ему содействия;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-основные виды деятельности дошкольников: учебно-познавательную, игровую, трудовую, художественно-эстетическую и их двигательную активность;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-предметно-пространственную среду, обеспечивающую условия для разностороннего развития дошкольников;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-взаимодействие с субъектами образовательного процесса: с обучающимися, с родителями (лицами их замещающими) и с сотрудниками ОУ, участвующими в </w:t>
      </w:r>
      <w:proofErr w:type="spellStart"/>
      <w:r w:rsidRPr="00010C1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-образовательном процессе; </w:t>
      </w:r>
    </w:p>
    <w:p w:rsidR="00194C5F" w:rsidRPr="00010C14" w:rsidRDefault="00194C5F" w:rsidP="00194C5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-пользование техническими средствами обучения и компьютерной техникой.</w:t>
      </w:r>
    </w:p>
    <w:p w:rsidR="00194C5F" w:rsidRDefault="00194C5F" w:rsidP="00194C5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194C5F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>- высокой мотивацией к выполнению профессиональной деятельности;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>- умением выявлять и оценивать имеющиеся достоинства и недостатки профессиональной деятельности;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формами и методами обучения и воспитания;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lastRenderedPageBreak/>
        <w:t xml:space="preserve"> - способами разработки учебного процесса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современного оценивания уровня учебных достижений обучающихся;</w:t>
      </w:r>
    </w:p>
    <w:p w:rsidR="00194C5F" w:rsidRPr="00CB4395" w:rsidRDefault="00194C5F" w:rsidP="00194C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планирования и организации комплекса мероприятий по духовно-нравственному развитию личности обучающихся в учебной и внеурочной деятельности. 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194C5F" w:rsidRPr="00010C14" w:rsidRDefault="00194C5F" w:rsidP="00194C5F">
      <w:pPr>
        <w:pStyle w:val="a6"/>
        <w:numPr>
          <w:ilvl w:val="0"/>
          <w:numId w:val="112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94C5F" w:rsidRPr="008206EB" w:rsidRDefault="00194C5F" w:rsidP="00194C5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206EB">
        <w:rPr>
          <w:rStyle w:val="FontStyle39"/>
          <w:sz w:val="28"/>
          <w:szCs w:val="28"/>
        </w:rPr>
        <w:t>социогуманитарных</w:t>
      </w:r>
      <w:proofErr w:type="spellEnd"/>
      <w:r w:rsidRPr="008206EB">
        <w:rPr>
          <w:rStyle w:val="FontStyle39"/>
          <w:sz w:val="28"/>
          <w:szCs w:val="28"/>
        </w:rPr>
        <w:t xml:space="preserve"> знаний для формирования научного мировоззрения (ОК-1);</w:t>
      </w:r>
    </w:p>
    <w:p w:rsidR="00194C5F" w:rsidRPr="008206EB" w:rsidRDefault="00194C5F" w:rsidP="00194C5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194C5F" w:rsidRPr="008206EB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к самоорганизации и самообразованию (ОК-6);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базовые правовые знания в различных сферах деятельности (ОК-7);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нормативно-правовыми актами сферы образования (ОПК-4);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владением основами профессиональной этики и речевой культуры (ОПК-5);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современные методы и технологии обучения и диагностики (ПК-2);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в учебной и </w:t>
      </w:r>
      <w:proofErr w:type="spellStart"/>
      <w:r w:rsidRPr="008206EB">
        <w:rPr>
          <w:rStyle w:val="FontStyle39"/>
          <w:sz w:val="28"/>
          <w:szCs w:val="28"/>
        </w:rPr>
        <w:t>внеучебной</w:t>
      </w:r>
      <w:proofErr w:type="spellEnd"/>
      <w:r w:rsidRPr="008206EB">
        <w:rPr>
          <w:rStyle w:val="FontStyle39"/>
          <w:sz w:val="28"/>
          <w:szCs w:val="28"/>
        </w:rPr>
        <w:t xml:space="preserve"> деятельности (ПК-3);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206EB">
        <w:rPr>
          <w:rStyle w:val="FontStyle39"/>
          <w:sz w:val="28"/>
          <w:szCs w:val="28"/>
        </w:rPr>
        <w:t>метапредметных</w:t>
      </w:r>
      <w:proofErr w:type="spellEnd"/>
      <w:r w:rsidRPr="008206EB">
        <w:rPr>
          <w:rStyle w:val="FontStyle39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194C5F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(ПК-5);</w:t>
      </w:r>
    </w:p>
    <w:p w:rsidR="00194C5F" w:rsidRPr="008206EB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- </w:t>
      </w:r>
      <w:r w:rsidRPr="008206EB">
        <w:rPr>
          <w:rStyle w:val="FontStyle39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начального литературного образования в формирован</w:t>
      </w:r>
      <w:proofErr w:type="gramStart"/>
      <w:r w:rsidRPr="00010C14">
        <w:rPr>
          <w:rFonts w:ascii="Times New Roman" w:hAnsi="Times New Roman"/>
          <w:sz w:val="28"/>
          <w:szCs w:val="28"/>
        </w:rPr>
        <w:t>ии у у</w:t>
      </w:r>
      <w:proofErr w:type="gramEnd"/>
      <w:r w:rsidRPr="00010C14">
        <w:rPr>
          <w:rFonts w:ascii="Times New Roman" w:hAnsi="Times New Roman"/>
          <w:sz w:val="28"/>
          <w:szCs w:val="28"/>
        </w:rPr>
        <w:t>чащихся начальных классов читательской самостоятельности (СК-3);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младших школьников, готовностью к воспитанию (СК-4);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научной деятельности (СК-5);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младшего школьного возраста (СК-6);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готовностью применять, адаптировать современные развивающие и </w:t>
      </w:r>
      <w:proofErr w:type="spellStart"/>
      <w:r w:rsidRPr="00010C1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технологии в разных видах общественного и семейного воспитания (СК-9);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194C5F" w:rsidRPr="00010C14" w:rsidRDefault="00194C5F" w:rsidP="0019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 способностью обеспечивать преемственность дошкольного и начального общего образования (СК-13).</w:t>
      </w:r>
    </w:p>
    <w:p w:rsidR="00194C5F" w:rsidRPr="00010C14" w:rsidRDefault="00194C5F" w:rsidP="00194C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94C5F" w:rsidRPr="00010C14" w:rsidRDefault="00194C5F" w:rsidP="00194C5F">
      <w:pPr>
        <w:pStyle w:val="a6"/>
        <w:numPr>
          <w:ilvl w:val="0"/>
          <w:numId w:val="112"/>
        </w:numPr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10C14">
        <w:rPr>
          <w:rFonts w:ascii="Times New Roman" w:hAnsi="Times New Roman"/>
          <w:i/>
          <w:sz w:val="28"/>
          <w:szCs w:val="28"/>
        </w:rPr>
        <w:t>(в ЗЕТ): 6</w:t>
      </w:r>
    </w:p>
    <w:p w:rsidR="00194C5F" w:rsidRPr="00010C14" w:rsidRDefault="00194C5F" w:rsidP="00194C5F">
      <w:pPr>
        <w:pStyle w:val="a6"/>
        <w:numPr>
          <w:ilvl w:val="0"/>
          <w:numId w:val="112"/>
        </w:numPr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10C14">
        <w:rPr>
          <w:rFonts w:ascii="Times New Roman" w:hAnsi="Times New Roman"/>
          <w:sz w:val="28"/>
          <w:szCs w:val="28"/>
        </w:rPr>
        <w:t>государственный экзамен, защита выпускной квалификационной работы</w:t>
      </w:r>
    </w:p>
    <w:p w:rsidR="00194C5F" w:rsidRPr="00010C14" w:rsidRDefault="00194C5F" w:rsidP="00194C5F">
      <w:pPr>
        <w:pStyle w:val="a6"/>
        <w:numPr>
          <w:ilvl w:val="0"/>
          <w:numId w:val="112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94C5F" w:rsidRPr="00010C14" w:rsidRDefault="00194C5F" w:rsidP="00194C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C14">
        <w:rPr>
          <w:rFonts w:ascii="Times New Roman" w:hAnsi="Times New Roman"/>
          <w:sz w:val="28"/>
          <w:szCs w:val="28"/>
        </w:rPr>
        <w:t>Пуйлова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010C14">
        <w:rPr>
          <w:rFonts w:ascii="Times New Roman" w:hAnsi="Times New Roman"/>
          <w:sz w:val="28"/>
          <w:szCs w:val="28"/>
        </w:rPr>
        <w:t>Налесная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С.Л., </w:t>
      </w:r>
      <w:proofErr w:type="spellStart"/>
      <w:r w:rsidRPr="00010C14">
        <w:rPr>
          <w:rFonts w:ascii="Times New Roman" w:hAnsi="Times New Roman"/>
          <w:sz w:val="28"/>
          <w:szCs w:val="28"/>
        </w:rPr>
        <w:t>Буршит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И.Е., Приходько В.Е.</w:t>
      </w:r>
    </w:p>
    <w:p w:rsidR="00194C5F" w:rsidRPr="00194C5F" w:rsidRDefault="00194C5F" w:rsidP="008F4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Pr="001D1292" w:rsidRDefault="00F21FF0" w:rsidP="008F4B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ФТД.</w:t>
      </w:r>
      <w:r w:rsidRPr="00046692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1292">
        <w:rPr>
          <w:rFonts w:ascii="Times New Roman" w:hAnsi="Times New Roman"/>
          <w:b/>
          <w:bCs/>
          <w:sz w:val="28"/>
          <w:szCs w:val="28"/>
          <w:u w:val="single"/>
        </w:rPr>
        <w:t>Особенности организации работы воспитателя с одаренными детьми</w:t>
      </w:r>
    </w:p>
    <w:p w:rsidR="00F21FF0" w:rsidRDefault="00F21FF0" w:rsidP="008F4B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rPr>
          <w:trHeight w:val="1032"/>
        </w:trPr>
        <w:tc>
          <w:tcPr>
            <w:tcW w:w="4785" w:type="dxa"/>
            <w:hideMark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 w:rsidP="008F4BE2">
            <w:r w:rsidRPr="00A4604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21FF0" w:rsidTr="008F4BE2">
        <w:trPr>
          <w:trHeight w:val="743"/>
        </w:trPr>
        <w:tc>
          <w:tcPr>
            <w:tcW w:w="4785" w:type="dxa"/>
            <w:hideMark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F21FF0" w:rsidRPr="00625FC7" w:rsidTr="008F4BE2">
              <w:tc>
                <w:tcPr>
                  <w:tcW w:w="4786" w:type="dxa"/>
                  <w:hideMark/>
                </w:tcPr>
                <w:p w:rsidR="00F21FF0" w:rsidRPr="00625FC7" w:rsidRDefault="00F21FF0" w:rsidP="008F4BE2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21FF0" w:rsidRPr="00625FC7" w:rsidTr="008F4BE2">
              <w:trPr>
                <w:trHeight w:val="1575"/>
              </w:trPr>
              <w:tc>
                <w:tcPr>
                  <w:tcW w:w="4786" w:type="dxa"/>
                </w:tcPr>
                <w:p w:rsidR="00F21FF0" w:rsidRPr="00625FC7" w:rsidRDefault="00F21FF0" w:rsidP="008F4BE2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5FC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профиль 44.03.01.03 "Дошкольное образование"</w:t>
                  </w:r>
                </w:p>
              </w:tc>
            </w:tr>
          </w:tbl>
          <w:p w:rsidR="00F21FF0" w:rsidRDefault="00F21FF0" w:rsidP="008F4BE2"/>
        </w:tc>
      </w:tr>
      <w:tr w:rsidR="00F21FF0" w:rsidTr="008F4BE2">
        <w:tc>
          <w:tcPr>
            <w:tcW w:w="4785" w:type="dxa"/>
            <w:hideMark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 w:rsidP="008F4B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503D67" w:rsidRDefault="00F21FF0" w:rsidP="008F4BE2">
      <w:pPr>
        <w:spacing w:before="40"/>
        <w:jc w:val="both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D67">
        <w:rPr>
          <w:rFonts w:ascii="Times New Roman" w:hAnsi="Times New Roman"/>
          <w:sz w:val="28"/>
          <w:szCs w:val="28"/>
        </w:rPr>
        <w:t>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по выявлению и развитию детск</w:t>
      </w:r>
      <w:r>
        <w:rPr>
          <w:rFonts w:ascii="Times New Roman" w:hAnsi="Times New Roman"/>
          <w:sz w:val="28"/>
          <w:szCs w:val="28"/>
        </w:rPr>
        <w:t>ой одаренности в ДОО</w:t>
      </w:r>
      <w:r w:rsidRPr="00503D67">
        <w:rPr>
          <w:rFonts w:ascii="Times New Roman" w:hAnsi="Times New Roman"/>
          <w:sz w:val="28"/>
          <w:szCs w:val="28"/>
        </w:rPr>
        <w:t>.</w:t>
      </w:r>
    </w:p>
    <w:p w:rsidR="00F21FF0" w:rsidRDefault="00F21FF0" w:rsidP="008F4BE2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  <w:r w:rsidRPr="00503D6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1FF0" w:rsidRPr="00503D67" w:rsidRDefault="00F21FF0" w:rsidP="00404733">
      <w:pPr>
        <w:pStyle w:val="a6"/>
        <w:numPr>
          <w:ilvl w:val="0"/>
          <w:numId w:val="68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Сформировать у студентов систему знаний и умений, связанную с выявлением и развитием одаренных детей.</w:t>
      </w:r>
    </w:p>
    <w:p w:rsidR="00F21FF0" w:rsidRPr="00503D67" w:rsidRDefault="00F21FF0" w:rsidP="00404733">
      <w:pPr>
        <w:pStyle w:val="a6"/>
        <w:numPr>
          <w:ilvl w:val="0"/>
          <w:numId w:val="68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lastRenderedPageBreak/>
        <w:t xml:space="preserve">Актуализировать </w:t>
      </w:r>
      <w:proofErr w:type="spellStart"/>
      <w:r w:rsidRPr="00503D6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03D67">
        <w:rPr>
          <w:rFonts w:ascii="Times New Roman" w:hAnsi="Times New Roman"/>
          <w:sz w:val="28"/>
          <w:szCs w:val="28"/>
        </w:rPr>
        <w:t xml:space="preserve"> связи, способствующие пониманию роли педагога в процессе обучения одаренных детей в ДОО.</w:t>
      </w:r>
    </w:p>
    <w:p w:rsidR="00F21FF0" w:rsidRPr="00503D67" w:rsidRDefault="00F21FF0" w:rsidP="00404733">
      <w:pPr>
        <w:pStyle w:val="a6"/>
        <w:numPr>
          <w:ilvl w:val="0"/>
          <w:numId w:val="68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Ознакомить с современными концепциями и методиками выявления и развития детской одаренности в образовательной среде.</w:t>
      </w:r>
    </w:p>
    <w:p w:rsidR="00F21FF0" w:rsidRPr="00503D67" w:rsidRDefault="00F21FF0" w:rsidP="00404733">
      <w:pPr>
        <w:pStyle w:val="a6"/>
        <w:numPr>
          <w:ilvl w:val="0"/>
          <w:numId w:val="68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Обеспечить условия для активизации </w:t>
      </w:r>
      <w:hyperlink r:id="rId8" w:tooltip="Образовательная деятельность" w:history="1">
        <w:r w:rsidRPr="00503D67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503D67">
        <w:rPr>
          <w:rFonts w:ascii="Times New Roman" w:hAnsi="Times New Roman"/>
          <w:sz w:val="28"/>
          <w:szCs w:val="28"/>
        </w:rPr>
        <w:t> студентов и формирования у них опыта проектирования программ для работы с одаренными детьми и их родителями.</w:t>
      </w:r>
    </w:p>
    <w:p w:rsidR="00F21FF0" w:rsidRPr="005D57BD" w:rsidRDefault="00F21FF0" w:rsidP="00404733">
      <w:pPr>
        <w:pStyle w:val="a6"/>
        <w:numPr>
          <w:ilvl w:val="0"/>
          <w:numId w:val="68"/>
        </w:numPr>
        <w:shd w:val="clear" w:color="auto" w:fill="FFFFFF"/>
        <w:spacing w:after="0"/>
        <w:ind w:left="714" w:hanging="357"/>
        <w:jc w:val="both"/>
        <w:textAlignment w:val="baseline"/>
        <w:rPr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Стимулировать самостоятельную работу студентов по освоению содержания дисциплины и формированию необходимых компетенций.</w:t>
      </w:r>
    </w:p>
    <w:p w:rsidR="00F21FF0" w:rsidRDefault="00F21FF0" w:rsidP="008F4BE2">
      <w:pPr>
        <w:shd w:val="clear" w:color="auto" w:fill="FFFFFF"/>
        <w:spacing w:after="0"/>
        <w:jc w:val="both"/>
        <w:textAlignment w:val="baseline"/>
        <w:rPr>
          <w:rStyle w:val="apple-converted-space"/>
          <w:sz w:val="28"/>
          <w:szCs w:val="28"/>
        </w:rPr>
      </w:pPr>
    </w:p>
    <w:p w:rsidR="00F21FF0" w:rsidRPr="005D57BD" w:rsidRDefault="00F21FF0" w:rsidP="008F4BE2">
      <w:pPr>
        <w:shd w:val="clear" w:color="auto" w:fill="FFFFFF"/>
        <w:spacing w:after="0"/>
        <w:jc w:val="both"/>
        <w:textAlignment w:val="baseline"/>
        <w:rPr>
          <w:rStyle w:val="apple-converted-space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F21FF0" w:rsidRPr="007F2D70" w:rsidTr="0029493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7F2D70" w:rsidTr="00294931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7F2D70" w:rsidTr="0029493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21FF0" w:rsidRPr="0054537E" w:rsidTr="0029493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2D70">
              <w:rPr>
                <w:rFonts w:ascii="Times New Roman" w:hAnsi="Times New Roman"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профессионально значимыми качествами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личности; навыками организации диалогического общения с ребенком;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F21FF0" w:rsidRPr="0054537E" w:rsidTr="00294931"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CE57F8">
              <w:rPr>
                <w:rFonts w:ascii="Times New Roman" w:hAnsi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обобщать полученные теоретические и практические знания; рационально воспринимать и адекватно оценивать чужое мнение; проявлять терпимость к другим оценкам проблемы;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способами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воспитанниками,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F21FF0" w:rsidRPr="007F2D70" w:rsidTr="0029493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21FF0" w:rsidRPr="0054537E" w:rsidTr="0029493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E57F8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</w:t>
            </w:r>
            <w:r w:rsidRPr="00CE57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самоопределения </w:t>
            </w:r>
            <w:proofErr w:type="gramStart"/>
            <w:r w:rsidRPr="00CE57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F21FF0" w:rsidRPr="0054537E" w:rsidRDefault="00F21FF0" w:rsidP="008F4BE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основы организации и особенности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развитию детской одаренности;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>современные модели, формы, активные методы развития детской одаренности в образовательном процессе; принципы, формы и методы обучения одаренных дете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F21FF0" w:rsidRPr="0054537E" w:rsidTr="00294931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елять цели и задачи, содержание </w:t>
            </w:r>
            <w:hyperlink r:id="rId9" w:tooltip="Программы развития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программы развития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организовывать обучение и развитие одаренных детей с использованием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ных методик и активных методов;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определять содержание и формы обуче</w:t>
            </w:r>
            <w:r>
              <w:rPr>
                <w:rFonts w:ascii="Times New Roman" w:hAnsi="Times New Roman"/>
                <w:sz w:val="24"/>
                <w:szCs w:val="24"/>
              </w:rPr>
              <w:t>ния и развития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диагностировать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проявления детской одаренности;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создавать условия развития творческих, интел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лектуальных способностей детей.</w:t>
            </w:r>
          </w:p>
        </w:tc>
      </w:tr>
      <w:tr w:rsidR="00F21FF0" w:rsidRPr="0054537E" w:rsidTr="00294931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навыками организации и осуществления педагогической поддержки одаренных детей в образовательном процессе; навыками диагностики проявлений детской одаренности; методикой организации эффективной </w:t>
            </w:r>
            <w:hyperlink r:id="rId10" w:tooltip="Профессиональная деятельность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профессиональной деятельности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по работе с одаренными детьми;</w:t>
            </w:r>
          </w:p>
        </w:tc>
      </w:tr>
      <w:tr w:rsidR="00F21FF0" w:rsidRPr="0054537E" w:rsidTr="00294931">
        <w:trPr>
          <w:trHeight w:val="242"/>
        </w:trPr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820" w:type="pct"/>
            <w:shd w:val="clear" w:color="auto" w:fill="auto"/>
          </w:tcPr>
          <w:p w:rsidR="00F21FF0" w:rsidRPr="00BB22BF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работать в коллективе, рационально 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способами взаимодействия с родителями, коллегами, социальными партнерами на уровне, обеспечивающем эффективную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1FF0" w:rsidRPr="006F7D4A" w:rsidTr="00294931"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Специальные компетенции (СК)</w:t>
            </w:r>
          </w:p>
        </w:tc>
      </w:tr>
      <w:tr w:rsidR="00F21FF0" w:rsidRPr="009B1141" w:rsidTr="00294931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D5">
              <w:rPr>
                <w:rFonts w:ascii="Times New Roman" w:hAnsi="Times New Roman"/>
                <w:sz w:val="24"/>
                <w:szCs w:val="24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F21FF0" w:rsidRPr="00B368E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DB1">
              <w:rPr>
                <w:rFonts w:ascii="Times New Roman" w:hAnsi="Times New Roman"/>
              </w:rPr>
              <w:t>методы, средства, формы обучения, виды контроля и функции оценивания знаний</w:t>
            </w:r>
          </w:p>
        </w:tc>
      </w:tr>
      <w:tr w:rsidR="00F21FF0" w:rsidRPr="009B1141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 совершенствования педагогического опыта; 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 xml:space="preserve">создавать в процессе обучения стимулы,  развивающие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</w:t>
            </w:r>
          </w:p>
        </w:tc>
      </w:tr>
      <w:tr w:rsidR="00F21FF0" w:rsidRPr="009B1141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B368E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 xml:space="preserve">методами организации педагогического процесса в ДОУ для обеспечения качества учебно-воспитательного процесса;  методологическими подходами при отборе содержания, форм и методов воспитания, </w:t>
            </w:r>
            <w:r w:rsidRPr="00B368E0">
              <w:rPr>
                <w:rFonts w:ascii="Times New Roman" w:hAnsi="Times New Roman"/>
                <w:sz w:val="24"/>
                <w:szCs w:val="24"/>
              </w:rPr>
              <w:lastRenderedPageBreak/>
              <w:t>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</w:tbl>
    <w:p w:rsidR="00F21FF0" w:rsidRPr="00294931" w:rsidRDefault="00F21FF0" w:rsidP="00404733">
      <w:pPr>
        <w:pStyle w:val="a6"/>
        <w:numPr>
          <w:ilvl w:val="3"/>
          <w:numId w:val="10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94931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294931">
        <w:rPr>
          <w:rFonts w:ascii="Times New Roman" w:hAnsi="Times New Roman"/>
          <w:sz w:val="24"/>
          <w:szCs w:val="24"/>
        </w:rPr>
        <w:t xml:space="preserve"> ОПК-1, ОПК-3, ПК-5, ПК-6, СК-4.</w:t>
      </w:r>
    </w:p>
    <w:p w:rsidR="00F21FF0" w:rsidRPr="00294931" w:rsidRDefault="00F21FF0" w:rsidP="00404733">
      <w:pPr>
        <w:pStyle w:val="a6"/>
        <w:numPr>
          <w:ilvl w:val="3"/>
          <w:numId w:val="10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9493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94931">
        <w:rPr>
          <w:rFonts w:ascii="Times New Roman" w:hAnsi="Times New Roman"/>
          <w:i/>
          <w:sz w:val="28"/>
          <w:szCs w:val="28"/>
        </w:rPr>
        <w:t>(в ЗЕТ):21.</w:t>
      </w:r>
    </w:p>
    <w:p w:rsidR="00F21FF0" w:rsidRPr="00294931" w:rsidRDefault="00F21FF0" w:rsidP="00404733">
      <w:pPr>
        <w:pStyle w:val="a6"/>
        <w:numPr>
          <w:ilvl w:val="3"/>
          <w:numId w:val="10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94931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F21FF0" w:rsidRPr="00294931" w:rsidRDefault="00F21FF0" w:rsidP="00404733">
      <w:pPr>
        <w:pStyle w:val="a6"/>
        <w:numPr>
          <w:ilvl w:val="3"/>
          <w:numId w:val="10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9493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 w:rsidP="008F4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3D2C81" w:rsidRDefault="00F21FF0" w:rsidP="008F4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81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работы воспитателя с одаренными детьми</w:t>
            </w:r>
          </w:p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1FF0" w:rsidRDefault="00F21FF0" w:rsidP="008F4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1FF0" w:rsidRDefault="00F21FF0" w:rsidP="008F4BE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ФТД.02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3D18">
        <w:rPr>
          <w:rFonts w:ascii="Times New Roman" w:hAnsi="Times New Roman"/>
          <w:b/>
          <w:sz w:val="28"/>
          <w:szCs w:val="28"/>
          <w:u w:val="single"/>
        </w:rPr>
        <w:t>Особенности организации работы воспитателя с родителями</w:t>
      </w:r>
    </w:p>
    <w:p w:rsidR="00F21FF0" w:rsidRDefault="00F21FF0" w:rsidP="008F4BE2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A4604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21FF0" w:rsidTr="008F4BE2">
        <w:trPr>
          <w:trHeight w:val="1575"/>
        </w:trPr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1FF0" w:rsidRDefault="00F21FF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4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профиль 44.03.01.03 "Дошкольное образование"</w:t>
            </w:r>
          </w:p>
        </w:tc>
      </w:tr>
      <w:tr w:rsidR="00F21FF0" w:rsidTr="008F4BE2">
        <w:tc>
          <w:tcPr>
            <w:tcW w:w="4785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Default="00F21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F21FF0" w:rsidRDefault="00F21FF0" w:rsidP="008F4BE2">
      <w:pPr>
        <w:rPr>
          <w:rFonts w:ascii="Times New Roman" w:hAnsi="Times New Roman"/>
          <w:b/>
          <w:sz w:val="28"/>
          <w:szCs w:val="28"/>
        </w:rPr>
      </w:pPr>
    </w:p>
    <w:p w:rsidR="00F21FF0" w:rsidRPr="00AB3D18" w:rsidRDefault="00F21FF0" w:rsidP="00404733">
      <w:pPr>
        <w:pStyle w:val="a6"/>
        <w:numPr>
          <w:ilvl w:val="0"/>
          <w:numId w:val="111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 w:rsidRPr="00AB3D1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B3D18">
        <w:rPr>
          <w:rFonts w:ascii="Times New Roman" w:hAnsi="Times New Roman"/>
          <w:sz w:val="24"/>
          <w:szCs w:val="24"/>
        </w:rPr>
        <w:t xml:space="preserve">формирование системы научных знаний в области </w:t>
      </w:r>
      <w:r w:rsidRPr="00AB3D18">
        <w:rPr>
          <w:rFonts w:ascii="Times New Roman" w:hAnsi="Times New Roman"/>
          <w:color w:val="222222"/>
          <w:sz w:val="24"/>
          <w:szCs w:val="24"/>
        </w:rPr>
        <w:t>организации работы с семьями воспитанников, способствование осознанию роли семьи и домашнего воспитания в социализации ребенка и формировании его личности.</w:t>
      </w:r>
    </w:p>
    <w:p w:rsidR="00F21FF0" w:rsidRPr="00D26FF9" w:rsidRDefault="00F21FF0" w:rsidP="00404733">
      <w:pPr>
        <w:pStyle w:val="a6"/>
        <w:numPr>
          <w:ilvl w:val="0"/>
          <w:numId w:val="111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 w:rsidRPr="00D26FF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26FF9">
        <w:rPr>
          <w:rFonts w:ascii="Times New Roman" w:hAnsi="Times New Roman"/>
          <w:sz w:val="28"/>
          <w:szCs w:val="28"/>
        </w:rPr>
        <w:t xml:space="preserve"> </w:t>
      </w:r>
      <w:r w:rsidRPr="00A32353">
        <w:rPr>
          <w:rFonts w:ascii="Times New Roman" w:hAnsi="Times New Roman"/>
          <w:sz w:val="24"/>
          <w:szCs w:val="24"/>
        </w:rPr>
        <w:t xml:space="preserve">формирование целостного подхода к </w:t>
      </w:r>
      <w:r w:rsidRPr="00A32353">
        <w:rPr>
          <w:rFonts w:ascii="Times New Roman" w:hAnsi="Times New Roman"/>
          <w:color w:val="222222"/>
          <w:sz w:val="24"/>
          <w:szCs w:val="24"/>
        </w:rPr>
        <w:t>организации работы воспитателей с семьями воспитанников</w:t>
      </w:r>
      <w:r w:rsidRPr="00A32353">
        <w:rPr>
          <w:rFonts w:ascii="Times New Roman" w:hAnsi="Times New Roman"/>
          <w:sz w:val="24"/>
          <w:szCs w:val="24"/>
        </w:rPr>
        <w:t>; освоение современных подходов взаимодействия дошкольных образовательных учреждений и семьи в воспитании и развитии личности ребенка; овладение навыками и умениями семейного воспитания.</w:t>
      </w:r>
    </w:p>
    <w:p w:rsidR="00F21FF0" w:rsidRPr="0073213F" w:rsidRDefault="00F21FF0" w:rsidP="00404733">
      <w:pPr>
        <w:pStyle w:val="a6"/>
        <w:numPr>
          <w:ilvl w:val="0"/>
          <w:numId w:val="111"/>
        </w:numPr>
        <w:jc w:val="both"/>
        <w:rPr>
          <w:rFonts w:ascii="Times New Roman" w:hAnsi="Times New Roman"/>
          <w:b/>
          <w:sz w:val="28"/>
          <w:szCs w:val="28"/>
        </w:rPr>
      </w:pPr>
      <w:r w:rsidRPr="0073213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Pr="00A3235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F21FF0" w:rsidRPr="007F2D70" w:rsidTr="0029493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7F2D70" w:rsidTr="00294931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F0" w:rsidRPr="007F2D70" w:rsidTr="0029493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21FF0" w:rsidRPr="0054537E" w:rsidTr="0029493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2D70">
              <w:rPr>
                <w:rFonts w:ascii="Times New Roman" w:hAnsi="Times New Roman"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нормы профессиональной этики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педагога. 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F21FF0" w:rsidRPr="0054537E" w:rsidTr="00294931"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820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2353">
              <w:rPr>
                <w:rFonts w:ascii="Times New Roman" w:hAnsi="Times New Roman"/>
                <w:sz w:val="24"/>
                <w:szCs w:val="24"/>
              </w:rPr>
              <w:t>отовностью к психолого-педагогическому сопровождению учебно-воспитательного процесса</w:t>
            </w: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обобщать полученные теоретические и практические знания; рационально воспринимать и адекватно оценивать чужое мнение; проявлять терпимость к другим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оценкам проблемы;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способами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воспитанниками,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F21FF0" w:rsidRPr="007F2D70" w:rsidTr="0029493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F21FF0" w:rsidRPr="0054537E" w:rsidTr="0029493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Pr="00C50CF7">
              <w:rPr>
                <w:rFonts w:ascii="Times New Roman" w:hAnsi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C50CF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C50CF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5C">
              <w:rPr>
                <w:rFonts w:ascii="Times New Roman" w:hAnsi="Times New Roman"/>
                <w:sz w:val="24"/>
                <w:szCs w:val="24"/>
              </w:rPr>
              <w:t>сущность воспитания и его место в целостной структуре образовательного процесса; анализ социальной ситуации развития детей раннего и дошкольного возраста</w:t>
            </w:r>
            <w: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9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рограммы духовно-нравственного развития и воспитания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 раннего и дошкольного возраста; ц</w:t>
            </w:r>
            <w:r w:rsidRPr="0089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9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задачи и ценностные установки духовно-нравственного развития, воспитания обучающихся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891155">
              <w:rPr>
                <w:rFonts w:ascii="Times New Roman" w:hAnsi="Times New Roman"/>
                <w:sz w:val="24"/>
                <w:szCs w:val="24"/>
              </w:rPr>
              <w:t>ц</w:t>
            </w:r>
            <w:r w:rsidRPr="00891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енностные установки духовно-нравственного развития и воспитания обучающихся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r w:rsidRPr="00891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91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гражданской идентичности</w:t>
            </w:r>
            <w:r w:rsidRPr="00637F79">
              <w:rPr>
                <w:rFonts w:ascii="Times New Roman" w:hAnsi="Times New Roman"/>
                <w:sz w:val="24"/>
                <w:szCs w:val="24"/>
              </w:rPr>
              <w:t>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91155"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  <w:r w:rsidRPr="0089115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давать нравственную оценку своим и чужим поступкам;</w:t>
            </w:r>
            <w:r w:rsidRPr="00891155">
              <w:rPr>
                <w:rStyle w:val="zag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r w:rsidRPr="0089115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основ</w:t>
            </w: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9115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нравственного самосознания личности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7B3BAB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AB">
              <w:rPr>
                <w:rFonts w:ascii="Times New Roman" w:hAnsi="Times New Roman"/>
                <w:sz w:val="24"/>
                <w:szCs w:val="24"/>
              </w:rPr>
              <w:t xml:space="preserve">формами, методами, средствами и приемами </w:t>
            </w:r>
            <w:r w:rsidRPr="007B3BAB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духовно-нравственного развития</w:t>
            </w:r>
            <w:r w:rsidRPr="007B3BAB">
              <w:rPr>
                <w:rFonts w:ascii="Times New Roman" w:hAnsi="Times New Roman"/>
                <w:sz w:val="24"/>
                <w:szCs w:val="24"/>
              </w:rPr>
              <w:t xml:space="preserve"> и воспитания детей раннего и дошкольного возраста; способами  </w:t>
            </w:r>
            <w:r w:rsidRPr="007B3B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основ российской гражданской идентичности;</w:t>
            </w:r>
            <w:r w:rsidRPr="007B3BAB">
              <w:rPr>
                <w:rStyle w:val="Heading4Char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3B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7B3BAB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реализации творческого потенциала</w:t>
            </w:r>
            <w:r w:rsidRPr="007B3BAB">
              <w:rPr>
                <w:rFonts w:ascii="Times New Roman" w:hAnsi="Times New Roman"/>
                <w:sz w:val="24"/>
                <w:szCs w:val="24"/>
              </w:rPr>
              <w:t xml:space="preserve"> детей раннего и дошкольного возраста</w:t>
            </w:r>
            <w:r w:rsidRPr="007B3BAB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во всех </w:t>
            </w:r>
            <w:r w:rsidRPr="007B3B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7B3BAB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видах </w:t>
            </w:r>
            <w:r w:rsidRPr="007B3BAB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21FF0" w:rsidRPr="0054537E" w:rsidTr="00294931">
        <w:tc>
          <w:tcPr>
            <w:tcW w:w="552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E57F8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54537E" w:rsidRDefault="00F21FF0" w:rsidP="008F4BE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основы организации и особенности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развитию детской одаренности;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>современные модели, формы, активные методы развития детской одаренности в образовательном процессе; принципы, формы и методы обучения одаренных дете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елять цели и задачи, содержание </w:t>
            </w:r>
            <w:hyperlink r:id="rId11" w:tooltip="Программы развития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программы развития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организовывать обучение и развитие одаренных детей с использованием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ных методик и активных методов;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определять содержание и формы обуче</w:t>
            </w:r>
            <w:r>
              <w:rPr>
                <w:rFonts w:ascii="Times New Roman" w:hAnsi="Times New Roman"/>
                <w:sz w:val="24"/>
                <w:szCs w:val="24"/>
              </w:rPr>
              <w:t>ния и развития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диагностировать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проявления детской одаренности;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создавать условия развития творческих, интел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лектуальных способностей детей.</w:t>
            </w:r>
          </w:p>
        </w:tc>
      </w:tr>
      <w:tr w:rsidR="00F21FF0" w:rsidRPr="0054537E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навыками организации и осуществления педагогической поддержки одаренных детей в образовательном процессе; навыками диагностики проявлений детской одаренности; методикой организации эффективной </w:t>
            </w:r>
            <w:hyperlink r:id="rId12" w:tooltip="Профессиональная деятельность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профессиональной деятельности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по работе с одаренными детьми;</w:t>
            </w:r>
          </w:p>
        </w:tc>
      </w:tr>
      <w:tr w:rsidR="00F21FF0" w:rsidRPr="0054537E" w:rsidTr="00294931">
        <w:tc>
          <w:tcPr>
            <w:tcW w:w="552" w:type="pc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820" w:type="pct"/>
            <w:shd w:val="clear" w:color="auto" w:fill="auto"/>
          </w:tcPr>
          <w:p w:rsidR="00F21FF0" w:rsidRPr="00BB22BF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коллективе, рационально воспринимать и адекватно оценивать чужое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54537E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54537E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1FF0" w:rsidRPr="009B1141" w:rsidTr="00294931">
        <w:tc>
          <w:tcPr>
            <w:tcW w:w="552" w:type="pct"/>
            <w:vMerge w:val="restart"/>
            <w:shd w:val="clear" w:color="auto" w:fill="auto"/>
          </w:tcPr>
          <w:p w:rsidR="00F21FF0" w:rsidRPr="00DF68CF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8CF"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DF68CF">
              <w:rPr>
                <w:rFonts w:ascii="Times New Roman" w:hAnsi="Times New Roman"/>
                <w:sz w:val="24"/>
                <w:szCs w:val="24"/>
              </w:rPr>
              <w:t xml:space="preserve"> применять, адаптировать современные развивающие  и </w:t>
            </w:r>
            <w:proofErr w:type="spellStart"/>
            <w:r w:rsidRPr="00DF68CF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DF68CF">
              <w:rPr>
                <w:rFonts w:ascii="Times New Roman" w:hAnsi="Times New Roman"/>
                <w:sz w:val="24"/>
                <w:szCs w:val="24"/>
              </w:rPr>
              <w:t xml:space="preserve"> технологии в разных видах общественного и семейного воспитания</w:t>
            </w: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F21FF0" w:rsidRPr="007F2D70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DB1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тоды, средства, формы обучения.</w:t>
            </w:r>
          </w:p>
        </w:tc>
      </w:tr>
      <w:tr w:rsidR="00F21FF0" w:rsidRPr="009B1141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21FF0" w:rsidRPr="009B1141" w:rsidRDefault="00F21FF0" w:rsidP="008F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 совершенствования педагогического опыта; 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детей дошкольного возраста, оценивать личностные достижения ребенка и разрабатывать индивидуальную траекторию 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 xml:space="preserve">создавать в процессе обучения стимулы,  развивающие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1FF0" w:rsidRPr="009B1141" w:rsidTr="00294931">
        <w:tc>
          <w:tcPr>
            <w:tcW w:w="552" w:type="pct"/>
            <w:vMerge/>
            <w:shd w:val="clear" w:color="auto" w:fill="auto"/>
          </w:tcPr>
          <w:p w:rsidR="00F21FF0" w:rsidRPr="007F2D7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21FF0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21FF0" w:rsidRPr="009B1141" w:rsidRDefault="00F21FF0" w:rsidP="008F4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учебно-воспитательного процесса; 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1FF0" w:rsidRDefault="00F21FF0" w:rsidP="008F4BE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FF0" w:rsidRPr="0033317B" w:rsidRDefault="00F21FF0" w:rsidP="00404733">
      <w:pPr>
        <w:pStyle w:val="a6"/>
        <w:numPr>
          <w:ilvl w:val="0"/>
          <w:numId w:val="111"/>
        </w:numPr>
        <w:jc w:val="both"/>
        <w:rPr>
          <w:rFonts w:ascii="Times New Roman" w:hAnsi="Times New Roman"/>
          <w:i/>
          <w:sz w:val="28"/>
          <w:szCs w:val="28"/>
        </w:rPr>
      </w:pPr>
      <w:r w:rsidRPr="0033317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3317B">
        <w:rPr>
          <w:rFonts w:ascii="Times New Roman" w:hAnsi="Times New Roman"/>
          <w:sz w:val="24"/>
          <w:szCs w:val="24"/>
        </w:rPr>
        <w:t xml:space="preserve"> ОПК-1; ОПК-3; ПК-3; ПК-5; ПК-6; СК-3</w:t>
      </w:r>
    </w:p>
    <w:p w:rsidR="00F21FF0" w:rsidRPr="0033317B" w:rsidRDefault="00F21FF0" w:rsidP="00404733">
      <w:pPr>
        <w:pStyle w:val="a6"/>
        <w:numPr>
          <w:ilvl w:val="0"/>
          <w:numId w:val="111"/>
        </w:numPr>
        <w:jc w:val="both"/>
        <w:rPr>
          <w:rFonts w:ascii="Times New Roman" w:hAnsi="Times New Roman"/>
          <w:i/>
          <w:sz w:val="28"/>
          <w:szCs w:val="28"/>
        </w:rPr>
      </w:pPr>
      <w:r w:rsidRPr="0033317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3317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1</w:t>
      </w:r>
      <w:r w:rsidRPr="0033317B">
        <w:rPr>
          <w:rFonts w:ascii="Times New Roman" w:hAnsi="Times New Roman"/>
          <w:i/>
          <w:sz w:val="28"/>
          <w:szCs w:val="28"/>
        </w:rPr>
        <w:t>.</w:t>
      </w:r>
    </w:p>
    <w:p w:rsidR="00F21FF0" w:rsidRDefault="00F21FF0" w:rsidP="00404733">
      <w:pPr>
        <w:pStyle w:val="a6"/>
        <w:numPr>
          <w:ilvl w:val="0"/>
          <w:numId w:val="11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F21FF0" w:rsidRDefault="00F21FF0" w:rsidP="00404733">
      <w:pPr>
        <w:pStyle w:val="a6"/>
        <w:numPr>
          <w:ilvl w:val="0"/>
          <w:numId w:val="1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21FF0" w:rsidTr="008F4B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Default="00F21FF0" w:rsidP="008F4BE2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го профессионального образования» (72 часа, декабрь 2017 г.);</w:t>
            </w:r>
          </w:p>
        </w:tc>
      </w:tr>
    </w:tbl>
    <w:p w:rsidR="00F21FF0" w:rsidRDefault="00F21FF0" w:rsidP="008F4BE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1FF0" w:rsidRPr="005A6D35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F21FF0" w:rsidRPr="005A6D35" w:rsidRDefault="00F21FF0" w:rsidP="008F4BE2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1FF0" w:rsidRPr="00607B57" w:rsidRDefault="00F21FF0" w:rsidP="008F4BE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7B57">
        <w:rPr>
          <w:b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ФТД.03 Соци</w:t>
      </w:r>
      <w:r w:rsidRPr="00607B57">
        <w:rPr>
          <w:rFonts w:ascii="Times New Roman" w:hAnsi="Times New Roman"/>
          <w:b/>
          <w:i/>
          <w:sz w:val="28"/>
          <w:szCs w:val="28"/>
          <w:u w:val="single"/>
        </w:rPr>
        <w:t xml:space="preserve">ология </w:t>
      </w:r>
    </w:p>
    <w:p w:rsidR="00F21FF0" w:rsidRPr="005A6D35" w:rsidRDefault="00F21FF0" w:rsidP="008F4BE2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FF0" w:rsidRPr="00A15249" w:rsidTr="008F4BE2">
        <w:tc>
          <w:tcPr>
            <w:tcW w:w="4785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F21FF0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«Педагогическое образование» профиль </w:t>
            </w:r>
          </w:p>
          <w:p w:rsidR="00F21FF0" w:rsidRPr="00A15249" w:rsidRDefault="00F21FF0" w:rsidP="008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44.03.01.03 «Дошкольное образование»</w:t>
            </w:r>
          </w:p>
        </w:tc>
      </w:tr>
      <w:tr w:rsidR="00F21FF0" w:rsidRPr="00A15249" w:rsidTr="008F4BE2">
        <w:tc>
          <w:tcPr>
            <w:tcW w:w="4785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FF0" w:rsidRPr="00A15249" w:rsidRDefault="00F2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F21FF0" w:rsidRPr="005A6D35" w:rsidRDefault="00F21FF0" w:rsidP="008F4BE2">
      <w:pPr>
        <w:rPr>
          <w:rFonts w:ascii="Times New Roman" w:hAnsi="Times New Roman"/>
          <w:b/>
          <w:sz w:val="24"/>
          <w:szCs w:val="24"/>
        </w:rPr>
      </w:pPr>
    </w:p>
    <w:p w:rsidR="00F21FF0" w:rsidRPr="00C536C6" w:rsidRDefault="00F21FF0" w:rsidP="005B6EB4">
      <w:pPr>
        <w:spacing w:after="0" w:line="240" w:lineRule="auto"/>
        <w:jc w:val="both"/>
      </w:pPr>
      <w:r w:rsidRPr="005A6D35">
        <w:rPr>
          <w:rFonts w:ascii="Times New Roman" w:hAnsi="Times New Roman"/>
          <w:b/>
          <w:sz w:val="24"/>
          <w:szCs w:val="24"/>
        </w:rPr>
        <w:t xml:space="preserve">1. </w:t>
      </w:r>
      <w:r w:rsidRPr="00927E31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927E31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 w:rsidRPr="00927E31">
        <w:rPr>
          <w:rFonts w:ascii="Times New Roman" w:hAnsi="Times New Roman"/>
          <w:sz w:val="24"/>
          <w:szCs w:val="24"/>
        </w:rPr>
        <w:t xml:space="preserve"> </w:t>
      </w:r>
      <w:r w:rsidRPr="003F75BC">
        <w:rPr>
          <w:rFonts w:ascii="Times New Roman" w:hAnsi="Times New Roman"/>
        </w:rPr>
        <w:t>«</w:t>
      </w:r>
      <w:r>
        <w:rPr>
          <w:rFonts w:ascii="Times New Roman" w:hAnsi="Times New Roman"/>
        </w:rPr>
        <w:t>С</w:t>
      </w:r>
      <w:r w:rsidRPr="003F75BC">
        <w:rPr>
          <w:rFonts w:ascii="Times New Roman" w:hAnsi="Times New Roman"/>
        </w:rPr>
        <w:t xml:space="preserve">оциология» состоит в формировании у студентов научного </w:t>
      </w:r>
      <w:r>
        <w:rPr>
          <w:rFonts w:ascii="Times New Roman" w:hAnsi="Times New Roman"/>
        </w:rPr>
        <w:t>понима</w:t>
      </w:r>
      <w:r w:rsidRPr="003F75BC">
        <w:rPr>
          <w:rFonts w:ascii="Times New Roman" w:hAnsi="Times New Roman"/>
        </w:rPr>
        <w:t>ния устройства и функционирования общества как целостной системы, в том числе в аспекте одной из важнейших её составляющих</w:t>
      </w:r>
      <w:r>
        <w:rPr>
          <w:rFonts w:ascii="Times New Roman" w:hAnsi="Times New Roman"/>
        </w:rPr>
        <w:t xml:space="preserve"> -</w:t>
      </w:r>
      <w:r w:rsidRPr="003F75BC">
        <w:rPr>
          <w:rFonts w:ascii="Times New Roman" w:hAnsi="Times New Roman"/>
        </w:rPr>
        <w:t xml:space="preserve"> политической системы общества.</w:t>
      </w:r>
    </w:p>
    <w:p w:rsidR="00F21FF0" w:rsidRDefault="00F21FF0" w:rsidP="005B6EB4">
      <w:pPr>
        <w:spacing w:after="0" w:line="240" w:lineRule="auto"/>
        <w:jc w:val="both"/>
        <w:rPr>
          <w:rFonts w:ascii="Times New Roman" w:hAnsi="Times New Roman"/>
          <w:bCs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2. </w:t>
      </w:r>
      <w:r w:rsidRPr="00927E31">
        <w:rPr>
          <w:rFonts w:ascii="Times New Roman" w:hAnsi="Times New Roman"/>
          <w:b/>
          <w:sz w:val="24"/>
          <w:szCs w:val="24"/>
        </w:rPr>
        <w:t>Задачи:</w:t>
      </w:r>
    </w:p>
    <w:p w:rsidR="00F21FF0" w:rsidRPr="003F75BC" w:rsidRDefault="00F21FF0" w:rsidP="008F4BE2">
      <w:pPr>
        <w:ind w:firstLine="709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овладение понятийно-категориальным аппаратом социологической и политической наук; </w:t>
      </w:r>
    </w:p>
    <w:p w:rsidR="00F21FF0" w:rsidRPr="003F75BC" w:rsidRDefault="00F21FF0" w:rsidP="008F4BE2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F21FF0" w:rsidRPr="003F75BC" w:rsidRDefault="00F21FF0" w:rsidP="008F4BE2">
      <w:pPr>
        <w:ind w:firstLine="709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F21FF0" w:rsidRPr="003F75BC" w:rsidRDefault="00F21FF0" w:rsidP="008F4BE2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F21FF0" w:rsidRPr="003F75BC" w:rsidRDefault="00F21FF0" w:rsidP="008F4BE2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F21FF0" w:rsidRPr="003F75BC" w:rsidRDefault="00F21FF0" w:rsidP="008F4BE2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ознакомление с научным инструментарием социальных исследований и диагностики; </w:t>
      </w:r>
    </w:p>
    <w:p w:rsidR="00F21FF0" w:rsidRPr="003F75BC" w:rsidRDefault="00F21FF0" w:rsidP="008F4BE2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видения </w:t>
      </w:r>
      <w:proofErr w:type="spellStart"/>
      <w:r w:rsidRPr="003F75BC">
        <w:rPr>
          <w:rFonts w:ascii="Times New Roman" w:hAnsi="Times New Roman"/>
        </w:rPr>
        <w:t>межпредметных</w:t>
      </w:r>
      <w:proofErr w:type="spellEnd"/>
      <w:r w:rsidRPr="003F75BC">
        <w:rPr>
          <w:rFonts w:ascii="Times New Roman" w:hAnsi="Times New Roman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F21FF0" w:rsidRPr="005A6D35" w:rsidRDefault="00F21FF0" w:rsidP="008F4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21FF0" w:rsidRDefault="00F21FF0" w:rsidP="008F4BE2">
      <w:pPr>
        <w:pStyle w:val="ab"/>
        <w:tabs>
          <w:tab w:val="left" w:pos="360"/>
        </w:tabs>
        <w:spacing w:after="200"/>
        <w:ind w:left="0"/>
        <w:rPr>
          <w:rFonts w:ascii="Times New Roman" w:hAnsi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F21FF0" w:rsidRPr="009673A9" w:rsidTr="008F4BE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21FF0" w:rsidRPr="009673A9" w:rsidRDefault="00F21FF0" w:rsidP="00F21F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21FF0" w:rsidRPr="009673A9" w:rsidTr="008F4B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F21FF0" w:rsidRPr="009673A9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FF0" w:rsidRPr="00A97E8E" w:rsidTr="008F4BE2">
        <w:trPr>
          <w:trHeight w:val="242"/>
        </w:trPr>
        <w:tc>
          <w:tcPr>
            <w:tcW w:w="1139" w:type="dxa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компетенции (ОПК) для стандартов 3+</w:t>
            </w:r>
          </w:p>
        </w:tc>
      </w:tr>
      <w:tr w:rsidR="00F21FF0" w:rsidRPr="00A97E8E" w:rsidTr="008F4B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21FF0" w:rsidRPr="00DA727D" w:rsidRDefault="00F21FF0" w:rsidP="008F4BE2">
            <w:pPr>
              <w:pStyle w:val="ab"/>
              <w:tabs>
                <w:tab w:val="left" w:pos="360"/>
              </w:tabs>
              <w:spacing w:after="200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DA727D">
              <w:rPr>
                <w:rFonts w:ascii="Times New Roman" w:hAnsi="Times New Roman"/>
                <w:sz w:val="20"/>
                <w:szCs w:val="20"/>
              </w:rPr>
              <w:t xml:space="preserve">способностью использовать основы философских и </w:t>
            </w:r>
            <w:proofErr w:type="spellStart"/>
            <w:r w:rsidRPr="00DA727D">
              <w:rPr>
                <w:rFonts w:ascii="Times New Roman" w:hAnsi="Times New Roman"/>
                <w:sz w:val="20"/>
                <w:szCs w:val="20"/>
              </w:rPr>
              <w:t>социогуманитарных</w:t>
            </w:r>
            <w:proofErr w:type="spellEnd"/>
            <w:r w:rsidRPr="00DA727D">
              <w:rPr>
                <w:rFonts w:ascii="Times New Roman" w:hAnsi="Times New Roman"/>
                <w:sz w:val="20"/>
                <w:szCs w:val="20"/>
              </w:rPr>
              <w:t xml:space="preserve"> знаний для формирования научного мировоззрения</w:t>
            </w:r>
          </w:p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Знать:</w:t>
            </w:r>
          </w:p>
          <w:p w:rsidR="00F21FF0" w:rsidRPr="007A0B14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0B14">
              <w:rPr>
                <w:rFonts w:ascii="Times New Roman" w:hAnsi="Times New Roman"/>
              </w:rPr>
              <w:t>-основные категории и понятия дисциплины;</w:t>
            </w:r>
          </w:p>
          <w:p w:rsidR="00F21FF0" w:rsidRPr="007A0B14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7A0B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A0B14">
              <w:rPr>
                <w:rFonts w:ascii="Times New Roman" w:hAnsi="Times New Roman"/>
                <w:bCs/>
                <w:szCs w:val="28"/>
              </w:rPr>
              <w:t>современные актуальные теоретические и практические проблемы дисциплины;</w:t>
            </w:r>
          </w:p>
          <w:p w:rsidR="00F21FF0" w:rsidRPr="005965CE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szCs w:val="28"/>
                <w:lang w:val="ru-RU" w:eastAsia="ru-RU"/>
              </w:rPr>
              <w:t>-</w:t>
            </w:r>
            <w:r w:rsidRPr="005965CE">
              <w:rPr>
                <w:rFonts w:ascii="Times New Roman" w:hAnsi="Times New Roman"/>
                <w:color w:val="000000"/>
                <w:lang w:val="ru-RU" w:eastAsia="ru-RU"/>
              </w:rPr>
              <w:t xml:space="preserve"> методологические основы </w:t>
            </w:r>
            <w:r w:rsidRPr="005965CE">
              <w:rPr>
                <w:rFonts w:ascii="Times New Roman" w:hAnsi="Times New Roman"/>
                <w:lang w:val="ru-RU" w:eastAsia="ru-RU"/>
              </w:rPr>
              <w:t>дисциплины</w:t>
            </w:r>
            <w:r w:rsidRPr="005965C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Уметь:</w:t>
            </w:r>
          </w:p>
          <w:p w:rsidR="00F21FF0" w:rsidRPr="007A0B14" w:rsidRDefault="00F21FF0" w:rsidP="008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E8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7A0B14">
              <w:rPr>
                <w:rFonts w:ascii="Times New Roman" w:hAnsi="Times New Roman"/>
              </w:rPr>
              <w:t>свободно оперировать основными понятиями и категориями</w:t>
            </w:r>
            <w:r>
              <w:rPr>
                <w:rFonts w:ascii="Times New Roman" w:hAnsi="Times New Roman"/>
              </w:rPr>
              <w:t xml:space="preserve"> дисциплины</w:t>
            </w:r>
            <w:r w:rsidRPr="007A0B14">
              <w:rPr>
                <w:rFonts w:ascii="Times New Roman" w:hAnsi="Times New Roman"/>
              </w:rPr>
              <w:t>;</w:t>
            </w:r>
          </w:p>
          <w:p w:rsidR="00F21FF0" w:rsidRPr="005965CE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Владеть:</w:t>
            </w:r>
          </w:p>
          <w:p w:rsidR="00F21FF0" w:rsidRPr="005965CE" w:rsidRDefault="00F21FF0" w:rsidP="008F4BE2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 xml:space="preserve">- навыками сравнительного анализа социальных и политико-правовых систем </w:t>
            </w:r>
          </w:p>
        </w:tc>
      </w:tr>
      <w:tr w:rsidR="00F21FF0" w:rsidRPr="00A97E8E" w:rsidTr="008F4BE2">
        <w:tc>
          <w:tcPr>
            <w:tcW w:w="1139" w:type="dxa"/>
            <w:vMerge w:val="restart"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21FF0" w:rsidRPr="00DA727D" w:rsidRDefault="00F21FF0" w:rsidP="008F4B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27D">
              <w:rPr>
                <w:rFonts w:ascii="Times New Roman" w:hAnsi="Times New Roman"/>
                <w:sz w:val="20"/>
                <w:szCs w:val="20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A97E8E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Знать –</w:t>
            </w:r>
            <w:r w:rsidRPr="001C53CC">
              <w:rPr>
                <w:rFonts w:ascii="Times New Roman" w:hAnsi="Times New Roman"/>
              </w:rPr>
              <w:t xml:space="preserve"> </w:t>
            </w:r>
            <w:r w:rsidRPr="00A001B0">
              <w:rPr>
                <w:rFonts w:ascii="Times New Roman" w:hAnsi="Times New Roman"/>
                <w:bCs/>
                <w:lang w:val="ru-RU"/>
              </w:rPr>
              <w:t>методологию и логику социальных и политико-правовых исследований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A97E8E" w:rsidRDefault="00F21FF0" w:rsidP="008F4BE2">
            <w:pPr>
              <w:pStyle w:val="ab"/>
              <w:tabs>
                <w:tab w:val="left" w:pos="360"/>
              </w:tabs>
              <w:spacing w:after="200"/>
              <w:ind w:left="142" w:right="-285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97E8E">
              <w:rPr>
                <w:rFonts w:ascii="Times New Roman" w:hAnsi="Times New Roman"/>
                <w:bCs/>
                <w:lang w:val="ru-RU"/>
              </w:rPr>
              <w:t>У</w:t>
            </w:r>
            <w:r>
              <w:rPr>
                <w:rFonts w:ascii="Times New Roman" w:hAnsi="Times New Roman"/>
                <w:bCs/>
                <w:lang w:val="ru-RU"/>
              </w:rPr>
              <w:t xml:space="preserve">меть – </w:t>
            </w:r>
            <w:r w:rsidRPr="00A97E8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4049B">
              <w:rPr>
                <w:rFonts w:ascii="Times New Roman" w:hAnsi="Times New Roman"/>
                <w:bCs/>
                <w:lang w:val="ru-RU"/>
              </w:rPr>
              <w:t>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F21FF0" w:rsidRPr="00A97E8E" w:rsidTr="008F4BE2">
        <w:tc>
          <w:tcPr>
            <w:tcW w:w="1139" w:type="dxa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21FF0" w:rsidRPr="005965CE" w:rsidRDefault="00F21FF0" w:rsidP="008F4BE2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21FF0" w:rsidRPr="00A97E8E" w:rsidRDefault="00F21FF0" w:rsidP="008F4BE2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lang w:val="ru-RU"/>
              </w:rPr>
            </w:pPr>
            <w:r w:rsidRPr="00A97E8E">
              <w:rPr>
                <w:rFonts w:ascii="Times New Roman" w:hAnsi="Times New Roman"/>
                <w:bCs/>
                <w:lang w:val="ru-RU"/>
              </w:rPr>
              <w:t>В</w:t>
            </w:r>
            <w:r>
              <w:rPr>
                <w:rFonts w:ascii="Times New Roman" w:hAnsi="Times New Roman"/>
                <w:bCs/>
                <w:lang w:val="ru-RU"/>
              </w:rPr>
              <w:t xml:space="preserve">ладеть –  </w:t>
            </w:r>
            <w:r w:rsidRPr="00780C9B">
              <w:rPr>
                <w:rFonts w:ascii="Times New Roman" w:hAnsi="Times New Roman"/>
                <w:bCs/>
                <w:lang w:val="ru-RU"/>
              </w:rPr>
              <w:t>навыками самостоятельного поиска и анализа социальной и политико- правовой информации</w:t>
            </w:r>
          </w:p>
        </w:tc>
      </w:tr>
    </w:tbl>
    <w:p w:rsidR="00F21FF0" w:rsidRDefault="00F21FF0" w:rsidP="008F4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FF0" w:rsidRPr="00185C8B" w:rsidRDefault="00F21FF0" w:rsidP="008F4BE2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</w:r>
      <w:r w:rsidRPr="00607B57">
        <w:rPr>
          <w:rFonts w:ascii="Times New Roman" w:hAnsi="Times New Roman"/>
          <w:b/>
          <w:sz w:val="24"/>
          <w:szCs w:val="24"/>
        </w:rPr>
        <w:t xml:space="preserve">ОК-1, ОК-2,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F21FF0" w:rsidRPr="005A6D35" w:rsidRDefault="00F21FF0" w:rsidP="008F4BE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a"/>
          <w:rFonts w:ascii="Times New Roman" w:hAnsi="Times New Roman"/>
          <w:b/>
          <w:sz w:val="24"/>
          <w:szCs w:val="24"/>
        </w:rPr>
        <w:footnoteReference w:id="9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F21FF0" w:rsidRPr="00A15249" w:rsidTr="008F4B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21FF0" w:rsidRPr="00A15249" w:rsidTr="008F4B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0" w:rsidRPr="005A6D35" w:rsidRDefault="00F21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F0" w:rsidRPr="005A6D35" w:rsidRDefault="00F21FF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FF0" w:rsidRPr="00A15249" w:rsidTr="008F4B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667171" w:rsidRDefault="00F21FF0" w:rsidP="008F4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ФТД03</w:t>
            </w:r>
            <w:r w:rsidRPr="0066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Социология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 w:rsidP="008F4BE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5A6D35" w:rsidRDefault="00F21FF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F21FF0" w:rsidRPr="00CD5401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базе общероссийского профсоюза образования прошла обучение на областном семинаре общественных правовых инспекторов труда Профсоюза по теме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F21FF0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общественно-политической проблематике при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F21FF0" w:rsidRPr="00872C27" w:rsidRDefault="00F21FF0" w:rsidP="008F4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F21FF0" w:rsidRPr="005A6D35" w:rsidRDefault="00F21FF0" w:rsidP="008F4BE2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21FF0" w:rsidRPr="005A6D35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F21FF0" w:rsidRPr="005A6D35" w:rsidRDefault="00F21FF0" w:rsidP="008F4BE2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 Агафонова Т.П.</w:t>
      </w:r>
    </w:p>
    <w:p w:rsidR="00F21FF0" w:rsidRPr="005A6D35" w:rsidRDefault="00F21FF0" w:rsidP="008F4BE2">
      <w:pPr>
        <w:ind w:left="-426"/>
        <w:rPr>
          <w:rFonts w:ascii="Times New Roman" w:hAnsi="Times New Roman"/>
          <w:sz w:val="24"/>
          <w:szCs w:val="24"/>
        </w:rPr>
      </w:pPr>
    </w:p>
    <w:p w:rsidR="001B10D4" w:rsidRDefault="001B10D4"/>
    <w:sectPr w:rsidR="001B10D4" w:rsidSect="008F4B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0" w:rsidRDefault="00C833C0" w:rsidP="00F21FF0">
      <w:pPr>
        <w:spacing w:after="0" w:line="240" w:lineRule="auto"/>
      </w:pPr>
      <w:r>
        <w:separator/>
      </w:r>
    </w:p>
  </w:endnote>
  <w:endnote w:type="continuationSeparator" w:id="0">
    <w:p w:rsidR="00C833C0" w:rsidRDefault="00C833C0" w:rsidP="00F2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A4" w:rsidRDefault="00CB18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78D9">
      <w:rPr>
        <w:noProof/>
      </w:rPr>
      <w:t>185</w:t>
    </w:r>
    <w:r>
      <w:rPr>
        <w:noProof/>
      </w:rPr>
      <w:fldChar w:fldCharType="end"/>
    </w:r>
  </w:p>
  <w:p w:rsidR="00CB18A4" w:rsidRDefault="00CB18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0" w:rsidRDefault="00C833C0" w:rsidP="00F21FF0">
      <w:pPr>
        <w:spacing w:after="0" w:line="240" w:lineRule="auto"/>
      </w:pPr>
      <w:r>
        <w:separator/>
      </w:r>
    </w:p>
  </w:footnote>
  <w:footnote w:type="continuationSeparator" w:id="0">
    <w:p w:rsidR="00C833C0" w:rsidRDefault="00C833C0" w:rsidP="00F21FF0">
      <w:pPr>
        <w:spacing w:after="0" w:line="240" w:lineRule="auto"/>
      </w:pPr>
      <w:r>
        <w:continuationSeparator/>
      </w:r>
    </w:p>
  </w:footnote>
  <w:footnote w:id="1">
    <w:p w:rsidR="00CB18A4" w:rsidRDefault="00CB18A4" w:rsidP="008F4BE2">
      <w:pPr>
        <w:pStyle w:val="a8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CB18A4" w:rsidRPr="00D516ED" w:rsidRDefault="00CB18A4" w:rsidP="002D667E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CB18A4" w:rsidRDefault="00CB18A4" w:rsidP="00455009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CB18A4" w:rsidRDefault="00CB18A4" w:rsidP="008F4BE2">
      <w:pPr>
        <w:pStyle w:val="a8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CB18A4" w:rsidRDefault="00CB18A4" w:rsidP="008F4BE2">
      <w:pPr>
        <w:pStyle w:val="a8"/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CB18A4" w:rsidRPr="00D516ED" w:rsidRDefault="00CB18A4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CB18A4" w:rsidRPr="00D516ED" w:rsidRDefault="00CB18A4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CB18A4" w:rsidRPr="00D516ED" w:rsidRDefault="00CB18A4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CB18A4" w:rsidRDefault="00CB18A4" w:rsidP="008F4BE2">
      <w:pPr>
        <w:pStyle w:val="a8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171E5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2651352"/>
    <w:multiLevelType w:val="multilevel"/>
    <w:tmpl w:val="1F0A0EF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80E8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3730705"/>
    <w:multiLevelType w:val="multilevel"/>
    <w:tmpl w:val="DA0EC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D856B1"/>
    <w:multiLevelType w:val="hybridMultilevel"/>
    <w:tmpl w:val="04BC0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13164C"/>
    <w:multiLevelType w:val="multilevel"/>
    <w:tmpl w:val="50D21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776DC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DD3079F"/>
    <w:multiLevelType w:val="multilevel"/>
    <w:tmpl w:val="0FDE1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94E4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F93305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08C7E6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6">
    <w:nsid w:val="15D53EE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840105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575A1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E920E60"/>
    <w:multiLevelType w:val="multilevel"/>
    <w:tmpl w:val="79205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1D4DFD"/>
    <w:multiLevelType w:val="multilevel"/>
    <w:tmpl w:val="37ECB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832E2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262CC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5">
    <w:nsid w:val="249102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4AB5F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276D437E"/>
    <w:multiLevelType w:val="multilevel"/>
    <w:tmpl w:val="F76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  <w:b/>
      </w:rPr>
    </w:lvl>
  </w:abstractNum>
  <w:abstractNum w:abstractNumId="29">
    <w:nsid w:val="28E51667"/>
    <w:multiLevelType w:val="hybridMultilevel"/>
    <w:tmpl w:val="720E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91623"/>
    <w:multiLevelType w:val="multilevel"/>
    <w:tmpl w:val="CFEE9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832D2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2FC2682F"/>
    <w:multiLevelType w:val="hybridMultilevel"/>
    <w:tmpl w:val="0BAC11A6"/>
    <w:lvl w:ilvl="0" w:tplc="06D6BA4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19262B0"/>
    <w:multiLevelType w:val="multilevel"/>
    <w:tmpl w:val="92346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9B45E4"/>
    <w:multiLevelType w:val="multilevel"/>
    <w:tmpl w:val="DA64C0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5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3981C9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35135853"/>
    <w:multiLevelType w:val="multilevel"/>
    <w:tmpl w:val="6492C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56C3C40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9">
    <w:nsid w:val="3576213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6F80EB4"/>
    <w:multiLevelType w:val="hybridMultilevel"/>
    <w:tmpl w:val="9BDCE254"/>
    <w:lvl w:ilvl="0" w:tplc="3F7AAF8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8D50D4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3">
    <w:nsid w:val="3A1E491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B334D9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3B3E686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FE1AE1"/>
    <w:multiLevelType w:val="multilevel"/>
    <w:tmpl w:val="A9C8D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E2B30B4"/>
    <w:multiLevelType w:val="multilevel"/>
    <w:tmpl w:val="455C3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B403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2BE41CA"/>
    <w:multiLevelType w:val="multilevel"/>
    <w:tmpl w:val="40C8C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3A1464F"/>
    <w:multiLevelType w:val="multilevel"/>
    <w:tmpl w:val="0D3AB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AB3A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F42D7C"/>
    <w:multiLevelType w:val="multilevel"/>
    <w:tmpl w:val="6DFE0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855C9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45104B7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4AEC0B09"/>
    <w:multiLevelType w:val="hybridMultilevel"/>
    <w:tmpl w:val="C14641E8"/>
    <w:lvl w:ilvl="0" w:tplc="B39C0D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4B6B051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4BA129EB"/>
    <w:multiLevelType w:val="multilevel"/>
    <w:tmpl w:val="CC80F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4D7534C4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3">
    <w:nsid w:val="4EE20AE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4FC90B5A"/>
    <w:multiLevelType w:val="hybridMultilevel"/>
    <w:tmpl w:val="BC8CC69A"/>
    <w:lvl w:ilvl="0" w:tplc="BA04AA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>
    <w:nsid w:val="518B00D9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7">
    <w:nsid w:val="53774525"/>
    <w:multiLevelType w:val="hybridMultilevel"/>
    <w:tmpl w:val="B3C2C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4EB0FE1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567B7097"/>
    <w:multiLevelType w:val="hybridMultilevel"/>
    <w:tmpl w:val="5E181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F94B7E"/>
    <w:multiLevelType w:val="multilevel"/>
    <w:tmpl w:val="C1FA4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5">
    <w:nsid w:val="5BC43CAF"/>
    <w:multiLevelType w:val="hybridMultilevel"/>
    <w:tmpl w:val="6B96D6E4"/>
    <w:lvl w:ilvl="0" w:tplc="8164763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C3A6C71"/>
    <w:multiLevelType w:val="multilevel"/>
    <w:tmpl w:val="1916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C600AF1"/>
    <w:multiLevelType w:val="multilevel"/>
    <w:tmpl w:val="F4C82E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8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DCB6F2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5F5D48C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>
    <w:nsid w:val="61AB1BAD"/>
    <w:multiLevelType w:val="multilevel"/>
    <w:tmpl w:val="1F0A0EF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6605E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636616FA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46A0D60"/>
    <w:multiLevelType w:val="multilevel"/>
    <w:tmpl w:val="9D207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C04CFE"/>
    <w:multiLevelType w:val="multilevel"/>
    <w:tmpl w:val="F19EE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6087CC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>
    <w:nsid w:val="67E450DA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0">
    <w:nsid w:val="6817084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6A1C0441"/>
    <w:multiLevelType w:val="multilevel"/>
    <w:tmpl w:val="BDC6E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B310B7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4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4858B2"/>
    <w:multiLevelType w:val="hybridMultilevel"/>
    <w:tmpl w:val="C948778C"/>
    <w:lvl w:ilvl="0" w:tplc="80524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6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>
    <w:nsid w:val="6DD41BF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>
    <w:nsid w:val="6E144176"/>
    <w:multiLevelType w:val="multilevel"/>
    <w:tmpl w:val="11B00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031541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704C5630"/>
    <w:multiLevelType w:val="multilevel"/>
    <w:tmpl w:val="53C28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>
    <w:nsid w:val="70E26BE1"/>
    <w:multiLevelType w:val="hybridMultilevel"/>
    <w:tmpl w:val="6B96D6E4"/>
    <w:lvl w:ilvl="0" w:tplc="8164763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21B4970"/>
    <w:multiLevelType w:val="multilevel"/>
    <w:tmpl w:val="3BC43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4F5243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74318A1"/>
    <w:multiLevelType w:val="hybridMultilevel"/>
    <w:tmpl w:val="25DA7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8D439BA"/>
    <w:multiLevelType w:val="hybridMultilevel"/>
    <w:tmpl w:val="A7D8B0B0"/>
    <w:lvl w:ilvl="0" w:tplc="5FB6253E">
      <w:start w:val="1"/>
      <w:numFmt w:val="bullet"/>
      <w:lvlText w:val="–"/>
      <w:lvlJc w:val="left"/>
      <w:pPr>
        <w:ind w:left="4188" w:hanging="360"/>
      </w:pPr>
      <w:rPr>
        <w:rFonts w:ascii="MV Boli" w:hAnsi="MV Boli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10">
    <w:nsid w:val="79352653"/>
    <w:multiLevelType w:val="hybridMultilevel"/>
    <w:tmpl w:val="D24A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9ED5B9B"/>
    <w:multiLevelType w:val="multilevel"/>
    <w:tmpl w:val="387EB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F5072A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>
    <w:nsid w:val="7FBC1CFF"/>
    <w:multiLevelType w:val="hybridMultilevel"/>
    <w:tmpl w:val="B9220662"/>
    <w:lvl w:ilvl="0" w:tplc="B27CF3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7FD85487"/>
    <w:multiLevelType w:val="hybridMultilevel"/>
    <w:tmpl w:val="24F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103"/>
  </w:num>
  <w:num w:numId="6">
    <w:abstractNumId w:val="49"/>
  </w:num>
  <w:num w:numId="7">
    <w:abstractNumId w:val="70"/>
  </w:num>
  <w:num w:numId="8">
    <w:abstractNumId w:val="111"/>
  </w:num>
  <w:num w:numId="9">
    <w:abstractNumId w:val="62"/>
  </w:num>
  <w:num w:numId="10">
    <w:abstractNumId w:val="23"/>
  </w:num>
  <w:num w:numId="11">
    <w:abstractNumId w:val="27"/>
  </w:num>
  <w:num w:numId="12">
    <w:abstractNumId w:val="65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60"/>
  </w:num>
  <w:num w:numId="17">
    <w:abstractNumId w:val="55"/>
  </w:num>
  <w:num w:numId="18">
    <w:abstractNumId w:val="76"/>
  </w:num>
  <w:num w:numId="19">
    <w:abstractNumId w:val="87"/>
  </w:num>
  <w:num w:numId="20">
    <w:abstractNumId w:val="112"/>
  </w:num>
  <w:num w:numId="21">
    <w:abstractNumId w:val="98"/>
  </w:num>
  <w:num w:numId="22">
    <w:abstractNumId w:val="47"/>
  </w:num>
  <w:num w:numId="23">
    <w:abstractNumId w:val="53"/>
  </w:num>
  <w:num w:numId="24">
    <w:abstractNumId w:val="52"/>
  </w:num>
  <w:num w:numId="25">
    <w:abstractNumId w:val="73"/>
  </w:num>
  <w:num w:numId="26">
    <w:abstractNumId w:val="6"/>
  </w:num>
  <w:num w:numId="27">
    <w:abstractNumId w:val="61"/>
  </w:num>
  <w:num w:numId="28">
    <w:abstractNumId w:val="46"/>
  </w:num>
  <w:num w:numId="29">
    <w:abstractNumId w:val="11"/>
  </w:num>
  <w:num w:numId="30">
    <w:abstractNumId w:val="74"/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71"/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8"/>
  </w:num>
  <w:num w:numId="36">
    <w:abstractNumId w:val="33"/>
  </w:num>
  <w:num w:numId="37">
    <w:abstractNumId w:val="100"/>
  </w:num>
  <w:num w:numId="38">
    <w:abstractNumId w:val="95"/>
  </w:num>
  <w:num w:numId="39">
    <w:abstractNumId w:val="67"/>
  </w:num>
  <w:num w:numId="40">
    <w:abstractNumId w:val="114"/>
  </w:num>
  <w:num w:numId="41">
    <w:abstractNumId w:val="91"/>
  </w:num>
  <w:num w:numId="42">
    <w:abstractNumId w:val="30"/>
  </w:num>
  <w:num w:numId="43">
    <w:abstractNumId w:val="37"/>
  </w:num>
  <w:num w:numId="44">
    <w:abstractNumId w:val="20"/>
  </w:num>
  <w:num w:numId="45">
    <w:abstractNumId w:val="40"/>
  </w:num>
  <w:num w:numId="46">
    <w:abstractNumId w:val="104"/>
  </w:num>
  <w:num w:numId="47">
    <w:abstractNumId w:val="8"/>
  </w:num>
  <w:num w:numId="48">
    <w:abstractNumId w:val="48"/>
  </w:num>
  <w:num w:numId="49">
    <w:abstractNumId w:val="7"/>
  </w:num>
  <w:num w:numId="50">
    <w:abstractNumId w:val="34"/>
  </w:num>
  <w:num w:numId="51">
    <w:abstractNumId w:val="77"/>
  </w:num>
  <w:num w:numId="52">
    <w:abstractNumId w:val="51"/>
  </w:num>
  <w:num w:numId="53">
    <w:abstractNumId w:val="93"/>
  </w:num>
  <w:num w:numId="54">
    <w:abstractNumId w:val="96"/>
  </w:num>
  <w:num w:numId="55">
    <w:abstractNumId w:val="81"/>
  </w:num>
  <w:num w:numId="56">
    <w:abstractNumId w:val="101"/>
  </w:num>
  <w:num w:numId="57">
    <w:abstractNumId w:val="105"/>
  </w:num>
  <w:num w:numId="58">
    <w:abstractNumId w:val="32"/>
  </w:num>
  <w:num w:numId="59">
    <w:abstractNumId w:val="28"/>
  </w:num>
  <w:num w:numId="60">
    <w:abstractNumId w:val="21"/>
  </w:num>
  <w:num w:numId="61">
    <w:abstractNumId w:val="10"/>
  </w:num>
  <w:num w:numId="62">
    <w:abstractNumId w:val="54"/>
  </w:num>
  <w:num w:numId="63">
    <w:abstractNumId w:val="94"/>
  </w:num>
  <w:num w:numId="64">
    <w:abstractNumId w:val="78"/>
  </w:num>
  <w:num w:numId="65">
    <w:abstractNumId w:val="42"/>
  </w:num>
  <w:num w:numId="66">
    <w:abstractNumId w:val="109"/>
  </w:num>
  <w:num w:numId="67">
    <w:abstractNumId w:val="29"/>
  </w:num>
  <w:num w:numId="68">
    <w:abstractNumId w:val="110"/>
  </w:num>
  <w:num w:numId="69">
    <w:abstractNumId w:val="57"/>
  </w:num>
  <w:num w:numId="70">
    <w:abstractNumId w:val="13"/>
  </w:num>
  <w:num w:numId="71">
    <w:abstractNumId w:val="56"/>
  </w:num>
  <w:num w:numId="72">
    <w:abstractNumId w:val="43"/>
  </w:num>
  <w:num w:numId="73">
    <w:abstractNumId w:val="92"/>
  </w:num>
  <w:num w:numId="74">
    <w:abstractNumId w:val="63"/>
  </w:num>
  <w:num w:numId="75">
    <w:abstractNumId w:val="45"/>
  </w:num>
  <w:num w:numId="76">
    <w:abstractNumId w:val="84"/>
  </w:num>
  <w:num w:numId="77">
    <w:abstractNumId w:val="24"/>
  </w:num>
  <w:num w:numId="78">
    <w:abstractNumId w:val="88"/>
  </w:num>
  <w:num w:numId="79">
    <w:abstractNumId w:val="22"/>
  </w:num>
  <w:num w:numId="80">
    <w:abstractNumId w:val="9"/>
  </w:num>
  <w:num w:numId="81">
    <w:abstractNumId w:val="80"/>
  </w:num>
  <w:num w:numId="82">
    <w:abstractNumId w:val="99"/>
  </w:num>
  <w:num w:numId="83">
    <w:abstractNumId w:val="59"/>
  </w:num>
  <w:num w:numId="84">
    <w:abstractNumId w:val="16"/>
  </w:num>
  <w:num w:numId="85">
    <w:abstractNumId w:val="83"/>
  </w:num>
  <w:num w:numId="86">
    <w:abstractNumId w:val="75"/>
  </w:num>
  <w:num w:numId="87">
    <w:abstractNumId w:val="102"/>
  </w:num>
  <w:num w:numId="88">
    <w:abstractNumId w:val="113"/>
  </w:num>
  <w:num w:numId="89">
    <w:abstractNumId w:val="25"/>
  </w:num>
  <w:num w:numId="90">
    <w:abstractNumId w:val="5"/>
  </w:num>
  <w:num w:numId="91">
    <w:abstractNumId w:val="3"/>
  </w:num>
  <w:num w:numId="92">
    <w:abstractNumId w:val="31"/>
  </w:num>
  <w:num w:numId="93">
    <w:abstractNumId w:val="50"/>
  </w:num>
  <w:num w:numId="94">
    <w:abstractNumId w:val="17"/>
  </w:num>
  <w:num w:numId="95">
    <w:abstractNumId w:val="19"/>
  </w:num>
  <w:num w:numId="96">
    <w:abstractNumId w:val="44"/>
  </w:num>
  <w:num w:numId="97">
    <w:abstractNumId w:val="89"/>
  </w:num>
  <w:num w:numId="98">
    <w:abstractNumId w:val="38"/>
  </w:num>
  <w:num w:numId="99">
    <w:abstractNumId w:val="90"/>
  </w:num>
  <w:num w:numId="100">
    <w:abstractNumId w:val="41"/>
  </w:num>
  <w:num w:numId="101">
    <w:abstractNumId w:val="4"/>
  </w:num>
  <w:num w:numId="102">
    <w:abstractNumId w:val="68"/>
  </w:num>
  <w:num w:numId="103">
    <w:abstractNumId w:val="26"/>
  </w:num>
  <w:num w:numId="104">
    <w:abstractNumId w:val="14"/>
  </w:num>
  <w:num w:numId="105">
    <w:abstractNumId w:val="79"/>
  </w:num>
  <w:num w:numId="106">
    <w:abstractNumId w:val="36"/>
  </w:num>
  <w:num w:numId="107">
    <w:abstractNumId w:val="97"/>
  </w:num>
  <w:num w:numId="108">
    <w:abstractNumId w:val="39"/>
  </w:num>
  <w:num w:numId="109">
    <w:abstractNumId w:val="58"/>
  </w:num>
  <w:num w:numId="110">
    <w:abstractNumId w:val="64"/>
  </w:num>
  <w:num w:numId="111">
    <w:abstractNumId w:val="82"/>
  </w:num>
  <w:num w:numId="112">
    <w:abstractNumId w:val="107"/>
  </w:num>
  <w:num w:numId="113">
    <w:abstractNumId w:val="12"/>
  </w:num>
  <w:num w:numId="114">
    <w:abstractNumId w:val="106"/>
  </w:num>
  <w:num w:numId="115">
    <w:abstractNumId w:val="85"/>
  </w:num>
  <w:num w:numId="116">
    <w:abstractNumId w:val="106"/>
  </w:num>
  <w:num w:numId="117">
    <w:abstractNumId w:val="85"/>
  </w:num>
  <w:num w:numId="118">
    <w:abstractNumId w:val="69"/>
  </w:num>
  <w:num w:numId="119">
    <w:abstractNumId w:val="6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F0"/>
    <w:rsid w:val="00061B8F"/>
    <w:rsid w:val="00194C5F"/>
    <w:rsid w:val="001966AB"/>
    <w:rsid w:val="001B10D4"/>
    <w:rsid w:val="00294931"/>
    <w:rsid w:val="002D57C5"/>
    <w:rsid w:val="002D667E"/>
    <w:rsid w:val="003B01E7"/>
    <w:rsid w:val="003E02FC"/>
    <w:rsid w:val="00404733"/>
    <w:rsid w:val="00441E1F"/>
    <w:rsid w:val="00455009"/>
    <w:rsid w:val="004D3577"/>
    <w:rsid w:val="00572DE4"/>
    <w:rsid w:val="005B6EB4"/>
    <w:rsid w:val="0064316D"/>
    <w:rsid w:val="008F4BE2"/>
    <w:rsid w:val="00990DDE"/>
    <w:rsid w:val="00AB4897"/>
    <w:rsid w:val="00AD78D9"/>
    <w:rsid w:val="00B57F62"/>
    <w:rsid w:val="00C833C0"/>
    <w:rsid w:val="00CB18A4"/>
    <w:rsid w:val="00EE3473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1F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FF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1FF0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F21FF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21FF0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21FF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F21FF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F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21FF0"/>
    <w:rPr>
      <w:vertAlign w:val="superscript"/>
    </w:rPr>
  </w:style>
  <w:style w:type="paragraph" w:styleId="ab">
    <w:name w:val="Body Text Indent"/>
    <w:basedOn w:val="a"/>
    <w:link w:val="ac"/>
    <w:unhideWhenUsed/>
    <w:rsid w:val="00F21FF0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21FF0"/>
    <w:rPr>
      <w:rFonts w:ascii="Calibri" w:eastAsia="Times New Roman" w:hAnsi="Calibri" w:cs="Times New Roman"/>
      <w:lang w:val="x-none" w:eastAsia="x-none"/>
    </w:rPr>
  </w:style>
  <w:style w:type="paragraph" w:styleId="ad">
    <w:name w:val="Normal (Web)"/>
    <w:basedOn w:val="a"/>
    <w:link w:val="ae"/>
    <w:uiPriority w:val="99"/>
    <w:rsid w:val="00F21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F21FF0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21FF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Абзац списка1"/>
    <w:basedOn w:val="a"/>
    <w:rsid w:val="00F21FF0"/>
    <w:pPr>
      <w:ind w:left="720"/>
    </w:pPr>
    <w:rPr>
      <w:rFonts w:ascii="Calibri" w:eastAsia="Times New Roman" w:hAnsi="Calibri" w:cs="Times New Roman"/>
    </w:rPr>
  </w:style>
  <w:style w:type="character" w:styleId="af1">
    <w:name w:val="page number"/>
    <w:basedOn w:val="a0"/>
    <w:rsid w:val="00F21FF0"/>
    <w:rPr>
      <w:rFonts w:cs="Times New Roman"/>
    </w:rPr>
  </w:style>
  <w:style w:type="table" w:styleId="af2">
    <w:name w:val="Table Grid"/>
    <w:basedOn w:val="a1"/>
    <w:uiPriority w:val="99"/>
    <w:rsid w:val="00F2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semiHidden/>
    <w:unhideWhenUsed/>
    <w:qFormat/>
    <w:rsid w:val="00F21F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No Spacing"/>
    <w:uiPriority w:val="1"/>
    <w:qFormat/>
    <w:rsid w:val="00F21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1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21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e">
    <w:name w:val="Обычный (веб) Знак"/>
    <w:basedOn w:val="a0"/>
    <w:link w:val="ad"/>
    <w:rsid w:val="00F21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rsid w:val="00F21FF0"/>
    <w:rPr>
      <w:rFonts w:ascii="Calibri" w:eastAsia="Times New Roman" w:hAnsi="Calibri" w:cs="Calibri"/>
      <w:lang w:eastAsia="ru-RU"/>
    </w:rPr>
  </w:style>
  <w:style w:type="character" w:customStyle="1" w:styleId="Heading4Char">
    <w:name w:val="Heading 4 Char"/>
    <w:uiPriority w:val="99"/>
    <w:semiHidden/>
    <w:locked/>
    <w:rsid w:val="00F21FF0"/>
    <w:rPr>
      <w:rFonts w:ascii="Calibri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21FF0"/>
  </w:style>
  <w:style w:type="character" w:customStyle="1" w:styleId="zag11">
    <w:name w:val="zag11"/>
    <w:basedOn w:val="a0"/>
    <w:rsid w:val="00F21FF0"/>
  </w:style>
  <w:style w:type="paragraph" w:customStyle="1" w:styleId="21">
    <w:name w:val="Абзац списка2"/>
    <w:basedOn w:val="a"/>
    <w:rsid w:val="00F21FF0"/>
    <w:pPr>
      <w:ind w:left="720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F21FF0"/>
    <w:pPr>
      <w:spacing w:after="120" w:line="480" w:lineRule="auto"/>
      <w:ind w:left="283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1FF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FontStyle18">
    <w:name w:val="Font Style18"/>
    <w:rsid w:val="00F21FF0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Style11">
    <w:name w:val="Style11"/>
    <w:basedOn w:val="a"/>
    <w:uiPriority w:val="99"/>
    <w:rsid w:val="00194C5F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94C5F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 Знак Знак Знак Знак Знак"/>
    <w:semiHidden/>
    <w:locked/>
    <w:rsid w:val="002D667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1F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FF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1FF0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F21FF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21FF0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21FF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F21FF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F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21FF0"/>
    <w:rPr>
      <w:vertAlign w:val="superscript"/>
    </w:rPr>
  </w:style>
  <w:style w:type="paragraph" w:styleId="ab">
    <w:name w:val="Body Text Indent"/>
    <w:basedOn w:val="a"/>
    <w:link w:val="ac"/>
    <w:unhideWhenUsed/>
    <w:rsid w:val="00F21FF0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21FF0"/>
    <w:rPr>
      <w:rFonts w:ascii="Calibri" w:eastAsia="Times New Roman" w:hAnsi="Calibri" w:cs="Times New Roman"/>
      <w:lang w:val="x-none" w:eastAsia="x-none"/>
    </w:rPr>
  </w:style>
  <w:style w:type="paragraph" w:styleId="ad">
    <w:name w:val="Normal (Web)"/>
    <w:basedOn w:val="a"/>
    <w:link w:val="ae"/>
    <w:uiPriority w:val="99"/>
    <w:rsid w:val="00F21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F21FF0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21FF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Абзац списка1"/>
    <w:basedOn w:val="a"/>
    <w:rsid w:val="00F21FF0"/>
    <w:pPr>
      <w:ind w:left="720"/>
    </w:pPr>
    <w:rPr>
      <w:rFonts w:ascii="Calibri" w:eastAsia="Times New Roman" w:hAnsi="Calibri" w:cs="Times New Roman"/>
    </w:rPr>
  </w:style>
  <w:style w:type="character" w:styleId="af1">
    <w:name w:val="page number"/>
    <w:basedOn w:val="a0"/>
    <w:rsid w:val="00F21FF0"/>
    <w:rPr>
      <w:rFonts w:cs="Times New Roman"/>
    </w:rPr>
  </w:style>
  <w:style w:type="table" w:styleId="af2">
    <w:name w:val="Table Grid"/>
    <w:basedOn w:val="a1"/>
    <w:uiPriority w:val="99"/>
    <w:rsid w:val="00F2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semiHidden/>
    <w:unhideWhenUsed/>
    <w:qFormat/>
    <w:rsid w:val="00F21F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No Spacing"/>
    <w:uiPriority w:val="1"/>
    <w:qFormat/>
    <w:rsid w:val="00F21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1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21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e">
    <w:name w:val="Обычный (веб) Знак"/>
    <w:basedOn w:val="a0"/>
    <w:link w:val="ad"/>
    <w:rsid w:val="00F21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rsid w:val="00F21FF0"/>
    <w:rPr>
      <w:rFonts w:ascii="Calibri" w:eastAsia="Times New Roman" w:hAnsi="Calibri" w:cs="Calibri"/>
      <w:lang w:eastAsia="ru-RU"/>
    </w:rPr>
  </w:style>
  <w:style w:type="character" w:customStyle="1" w:styleId="Heading4Char">
    <w:name w:val="Heading 4 Char"/>
    <w:uiPriority w:val="99"/>
    <w:semiHidden/>
    <w:locked/>
    <w:rsid w:val="00F21FF0"/>
    <w:rPr>
      <w:rFonts w:ascii="Calibri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21FF0"/>
  </w:style>
  <w:style w:type="character" w:customStyle="1" w:styleId="zag11">
    <w:name w:val="zag11"/>
    <w:basedOn w:val="a0"/>
    <w:rsid w:val="00F21FF0"/>
  </w:style>
  <w:style w:type="paragraph" w:customStyle="1" w:styleId="21">
    <w:name w:val="Абзац списка2"/>
    <w:basedOn w:val="a"/>
    <w:rsid w:val="00F21FF0"/>
    <w:pPr>
      <w:ind w:left="720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F21FF0"/>
    <w:pPr>
      <w:spacing w:after="120" w:line="480" w:lineRule="auto"/>
      <w:ind w:left="283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1FF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FontStyle18">
    <w:name w:val="Font Style18"/>
    <w:rsid w:val="00F21FF0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Style11">
    <w:name w:val="Style11"/>
    <w:basedOn w:val="a"/>
    <w:uiPriority w:val="99"/>
    <w:rsid w:val="00194C5F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94C5F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 Знак Знак Знак Знак Знак"/>
    <w:semiHidden/>
    <w:locked/>
    <w:rsid w:val="002D667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grammi_razvit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i_razvit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201</Pages>
  <Words>55164</Words>
  <Characters>314441</Characters>
  <Application>Microsoft Office Word</Application>
  <DocSecurity>0</DocSecurity>
  <Lines>2620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Плуталова</dc:creator>
  <cp:lastModifiedBy>Елена Плуталова</cp:lastModifiedBy>
  <cp:revision>9</cp:revision>
  <dcterms:created xsi:type="dcterms:W3CDTF">2020-07-08T09:37:00Z</dcterms:created>
  <dcterms:modified xsi:type="dcterms:W3CDTF">2020-07-15T11:28:00Z</dcterms:modified>
</cp:coreProperties>
</file>