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1493E" w:rsidRPr="007705E9" w:rsidRDefault="007705E9" w:rsidP="007705E9">
      <w:pPr>
        <w:spacing w:after="0" w:line="36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5319661"/>
      <w:r w:rsidRPr="007705E9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1493E" w:rsidRPr="007705E9">
        <w:rPr>
          <w:rFonts w:ascii="Times New Roman" w:hAnsi="Times New Roman" w:cs="Times New Roman"/>
          <w:b/>
          <w:sz w:val="24"/>
          <w:szCs w:val="24"/>
        </w:rPr>
        <w:t>Б1.Б.01  История</w:t>
      </w:r>
      <w:bookmarkEnd w:id="0"/>
    </w:p>
    <w:p w:rsidR="00F1493E" w:rsidRPr="00676F42" w:rsidRDefault="00F1493E" w:rsidP="00676F4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F1493E" w:rsidRPr="00676F42" w:rsidTr="00E51368">
        <w:tc>
          <w:tcPr>
            <w:tcW w:w="4077" w:type="dxa"/>
          </w:tcPr>
          <w:p w:rsidR="00F1493E" w:rsidRPr="00676F42" w:rsidRDefault="00F1493E" w:rsidP="0067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1493E" w:rsidRPr="00676F42" w:rsidRDefault="00F1493E" w:rsidP="00676F42">
            <w:pPr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F1493E" w:rsidRPr="00676F42" w:rsidTr="00E51368">
        <w:tc>
          <w:tcPr>
            <w:tcW w:w="4077" w:type="dxa"/>
          </w:tcPr>
          <w:p w:rsidR="00F1493E" w:rsidRPr="00676F42" w:rsidRDefault="00F1493E" w:rsidP="0067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1493E" w:rsidRPr="00676F42" w:rsidRDefault="00F1493E" w:rsidP="00676F42">
            <w:pPr>
              <w:spacing w:after="0" w:line="36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Безопасность жизнедеятельности</w:t>
            </w:r>
          </w:p>
        </w:tc>
      </w:tr>
      <w:tr w:rsidR="00F1493E" w:rsidRPr="00676F42" w:rsidTr="00E51368">
        <w:tc>
          <w:tcPr>
            <w:tcW w:w="4077" w:type="dxa"/>
          </w:tcPr>
          <w:p w:rsidR="00F1493E" w:rsidRPr="00676F42" w:rsidRDefault="00F1493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1493E" w:rsidRPr="00676F42" w:rsidRDefault="00F1493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F1493E" w:rsidRPr="00676F42" w:rsidRDefault="00F1493E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1493E" w:rsidRPr="00676F42" w:rsidRDefault="00F1493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b/>
        </w:rPr>
      </w:pPr>
      <w:r w:rsidRPr="00676F42">
        <w:rPr>
          <w:b/>
        </w:rPr>
        <w:t>1.Цель изучения дисциплины:</w:t>
      </w:r>
    </w:p>
    <w:p w:rsidR="00F1493E" w:rsidRPr="00676F42" w:rsidRDefault="00F1493E" w:rsidP="00676F42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F1493E" w:rsidRPr="00676F42" w:rsidRDefault="00F1493E" w:rsidP="00676F42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F1493E" w:rsidRPr="00676F42" w:rsidRDefault="00F1493E" w:rsidP="00676F42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F1493E" w:rsidRPr="00676F42" w:rsidRDefault="00F1493E" w:rsidP="00676F42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развитии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воспитании нравственности, толерантности;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развитии понимания многообразия взаимовлияния, взаимодействия культур и цивилизаций,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развитии умений логически мыслить, вести научные дискуссии;</w:t>
      </w:r>
    </w:p>
    <w:p w:rsidR="00F1493E" w:rsidRPr="00676F42" w:rsidRDefault="00F1493E" w:rsidP="00676F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493E" w:rsidRPr="00676F42" w:rsidRDefault="00F1493E" w:rsidP="00676F42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направления, проблемы, теории и методы истории; </w:t>
      </w:r>
    </w:p>
    <w:p w:rsidR="00F1493E" w:rsidRPr="00676F42" w:rsidRDefault="00F1493E" w:rsidP="00676F4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особенности формирования различных цивилизаций, их культурно-исторического развития</w:t>
      </w:r>
    </w:p>
    <w:p w:rsidR="00F1493E" w:rsidRPr="00676F42" w:rsidRDefault="00F1493E" w:rsidP="00676F4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</w:t>
      </w:r>
    </w:p>
    <w:p w:rsidR="00F1493E" w:rsidRPr="00676F42" w:rsidRDefault="00F1493E" w:rsidP="00676F42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</w:t>
      </w:r>
    </w:p>
    <w:p w:rsidR="00F1493E" w:rsidRPr="00676F42" w:rsidRDefault="00F1493E" w:rsidP="00676F42">
      <w:pPr>
        <w:pStyle w:val="a6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</w:t>
      </w:r>
    </w:p>
    <w:p w:rsidR="00F1493E" w:rsidRPr="00676F42" w:rsidRDefault="00F1493E" w:rsidP="00676F42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 (ОК-2)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493E" w:rsidRPr="00676F42" w:rsidRDefault="00F1493E" w:rsidP="00676F42">
      <w:pPr>
        <w:pStyle w:val="a6"/>
        <w:numPr>
          <w:ilvl w:val="0"/>
          <w:numId w:val="5"/>
        </w:numPr>
        <w:snapToGri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</w:r>
    </w:p>
    <w:p w:rsidR="00F1493E" w:rsidRPr="00676F42" w:rsidRDefault="00F1493E" w:rsidP="00676F42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</w:t>
      </w:r>
    </w:p>
    <w:p w:rsidR="00F1493E" w:rsidRPr="00676F42" w:rsidRDefault="00F1493E" w:rsidP="00676F42">
      <w:pPr>
        <w:pStyle w:val="a6"/>
        <w:numPr>
          <w:ilvl w:val="0"/>
          <w:numId w:val="5"/>
        </w:numPr>
        <w:snapToGri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формировать и аргументировано отстаивать собственную позицию по различным проблемам истории</w:t>
      </w:r>
    </w:p>
    <w:p w:rsidR="00F1493E" w:rsidRPr="00676F42" w:rsidRDefault="00F1493E" w:rsidP="00676F42">
      <w:pPr>
        <w:pStyle w:val="a6"/>
        <w:numPr>
          <w:ilvl w:val="0"/>
          <w:numId w:val="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деятельности(ПК-1)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навыками сопоставления и сравнения событий и явлений всемирно-исторического процесса(ОК-2)</w:t>
      </w:r>
    </w:p>
    <w:p w:rsidR="00F1493E" w:rsidRPr="00676F42" w:rsidRDefault="00F1493E" w:rsidP="00676F42">
      <w:pPr>
        <w:pStyle w:val="a6"/>
        <w:numPr>
          <w:ilvl w:val="0"/>
          <w:numId w:val="6"/>
        </w:numPr>
        <w:snapToGri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</w:t>
      </w:r>
    </w:p>
    <w:p w:rsidR="00F1493E" w:rsidRPr="00676F42" w:rsidRDefault="00F1493E" w:rsidP="00676F42">
      <w:pPr>
        <w:pStyle w:val="a6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приемами ведения дискуссии и полемики</w:t>
      </w:r>
    </w:p>
    <w:p w:rsidR="00F1493E" w:rsidRPr="00676F42" w:rsidRDefault="00F1493E" w:rsidP="00676F42">
      <w:pPr>
        <w:pStyle w:val="a6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методами обобщения и анализа информации</w:t>
      </w:r>
    </w:p>
    <w:p w:rsidR="00F1493E" w:rsidRPr="00676F42" w:rsidRDefault="00F1493E" w:rsidP="00676F4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логического построения устной  и письменной речи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поиска, открытия нового знания ПК-1)</w:t>
      </w:r>
    </w:p>
    <w:p w:rsidR="00F1493E" w:rsidRPr="00676F42" w:rsidRDefault="00F1493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F1493E" w:rsidRPr="00676F42" w:rsidRDefault="00F1493E" w:rsidP="00676F42">
      <w:pPr>
        <w:tabs>
          <w:tab w:val="left" w:pos="708"/>
          <w:tab w:val="right" w:leader="underscore" w:pos="9639"/>
        </w:tabs>
        <w:snapToGri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F1493E" w:rsidRPr="00676F42" w:rsidRDefault="00F1493E" w:rsidP="00676F42">
      <w:pPr>
        <w:tabs>
          <w:tab w:val="left" w:pos="708"/>
          <w:tab w:val="right" w:leader="underscore" w:pos="9639"/>
        </w:tabs>
        <w:snapToGri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ПК-1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F1493E" w:rsidRPr="00676F42" w:rsidRDefault="00F1493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F1493E" w:rsidRPr="00676F42" w:rsidRDefault="00F1493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78"/>
        <w:gridCol w:w="1412"/>
        <w:gridCol w:w="1413"/>
        <w:gridCol w:w="1413"/>
        <w:gridCol w:w="1413"/>
      </w:tblGrid>
      <w:tr w:rsidR="00F1493E" w:rsidRPr="00676F42" w:rsidTr="00E51368">
        <w:tc>
          <w:tcPr>
            <w:tcW w:w="1242" w:type="dxa"/>
            <w:vAlign w:val="center"/>
          </w:tcPr>
          <w:p w:rsidR="00F1493E" w:rsidRPr="00676F42" w:rsidRDefault="00F1493E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45319662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1"/>
          </w:p>
        </w:tc>
        <w:tc>
          <w:tcPr>
            <w:tcW w:w="1578" w:type="dxa"/>
            <w:vAlign w:val="center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Toc45319663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"/>
          </w:p>
        </w:tc>
        <w:tc>
          <w:tcPr>
            <w:tcW w:w="1412" w:type="dxa"/>
            <w:vAlign w:val="center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45319664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3"/>
          </w:p>
        </w:tc>
        <w:tc>
          <w:tcPr>
            <w:tcW w:w="1413" w:type="dxa"/>
            <w:vAlign w:val="center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45319665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4"/>
          </w:p>
        </w:tc>
        <w:tc>
          <w:tcPr>
            <w:tcW w:w="1413" w:type="dxa"/>
            <w:vAlign w:val="center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Toc45319666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5"/>
          </w:p>
        </w:tc>
        <w:tc>
          <w:tcPr>
            <w:tcW w:w="1413" w:type="dxa"/>
            <w:vAlign w:val="center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45319667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6"/>
          </w:p>
        </w:tc>
      </w:tr>
      <w:tr w:rsidR="00F1493E" w:rsidRPr="00676F42" w:rsidTr="00E51368">
        <w:tc>
          <w:tcPr>
            <w:tcW w:w="1242" w:type="dxa"/>
            <w:vAlign w:val="center"/>
          </w:tcPr>
          <w:p w:rsidR="00F1493E" w:rsidRPr="00676F42" w:rsidRDefault="00F1493E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Toc45319668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End w:id="7"/>
          </w:p>
        </w:tc>
        <w:tc>
          <w:tcPr>
            <w:tcW w:w="1578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oc45319669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End w:id="8"/>
          </w:p>
        </w:tc>
        <w:tc>
          <w:tcPr>
            <w:tcW w:w="1412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Toc45319670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End w:id="9"/>
          </w:p>
        </w:tc>
        <w:tc>
          <w:tcPr>
            <w:tcW w:w="1413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Toc45319671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End w:id="10"/>
          </w:p>
        </w:tc>
        <w:tc>
          <w:tcPr>
            <w:tcW w:w="1413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Toc45319672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End w:id="11"/>
          </w:p>
        </w:tc>
        <w:tc>
          <w:tcPr>
            <w:tcW w:w="1413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45319673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End w:id="12"/>
          </w:p>
        </w:tc>
      </w:tr>
      <w:tr w:rsidR="00F1493E" w:rsidRPr="00676F42" w:rsidTr="00E51368">
        <w:tc>
          <w:tcPr>
            <w:tcW w:w="1242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Toc45319674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bookmarkEnd w:id="13"/>
          </w:p>
        </w:tc>
        <w:tc>
          <w:tcPr>
            <w:tcW w:w="1418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Toc45319675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Иван Николаевич</w:t>
            </w:r>
            <w:bookmarkEnd w:id="14"/>
          </w:p>
        </w:tc>
        <w:tc>
          <w:tcPr>
            <w:tcW w:w="1578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Toc45319676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факультет Ростовского государственного университета,</w:t>
            </w:r>
            <w:bookmarkEnd w:id="15"/>
          </w:p>
          <w:p w:rsidR="00F1493E" w:rsidRPr="00676F42" w:rsidRDefault="00F1493E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Toc45319677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  <w:bookmarkEnd w:id="16"/>
          </w:p>
        </w:tc>
        <w:tc>
          <w:tcPr>
            <w:tcW w:w="1412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Toc45319678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исторических наук</w:t>
            </w:r>
            <w:bookmarkEnd w:id="17"/>
          </w:p>
        </w:tc>
        <w:tc>
          <w:tcPr>
            <w:tcW w:w="1413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Toc45319679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Таганрогский институт имени </w:t>
            </w:r>
            <w:proofErr w:type="spellStart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(филиал) ФГБОУ ВО РГЭУ (РИНХ), доц. кафедры истории</w:t>
            </w:r>
            <w:bookmarkEnd w:id="18"/>
          </w:p>
        </w:tc>
        <w:tc>
          <w:tcPr>
            <w:tcW w:w="1413" w:type="dxa"/>
          </w:tcPr>
          <w:p w:rsidR="00F1493E" w:rsidRPr="00676F42" w:rsidRDefault="00F1493E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Toc45319680"/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  <w:bookmarkEnd w:id="19"/>
          </w:p>
        </w:tc>
        <w:tc>
          <w:tcPr>
            <w:tcW w:w="1413" w:type="dxa"/>
          </w:tcPr>
          <w:p w:rsidR="00F1493E" w:rsidRPr="00676F42" w:rsidRDefault="00F1493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ФГБОУ ВО РГЭУ (РИНХ), 2019</w:t>
            </w:r>
          </w:p>
        </w:tc>
      </w:tr>
    </w:tbl>
    <w:p w:rsidR="00F1493E" w:rsidRPr="00676F42" w:rsidRDefault="00F1493E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3E" w:rsidRPr="00676F42" w:rsidRDefault="00F1493E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3E" w:rsidRPr="00676F42" w:rsidRDefault="00F1493E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Разработчик:                                                     доц. кафедры истории Смирнов И.Н.</w:t>
      </w:r>
    </w:p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1493E" w:rsidRPr="007705E9" w:rsidRDefault="007705E9" w:rsidP="007705E9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_Toc45319681"/>
      <w:r w:rsidRPr="007705E9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1493E" w:rsidRPr="007705E9">
        <w:rPr>
          <w:rFonts w:ascii="Times New Roman" w:hAnsi="Times New Roman" w:cs="Times New Roman"/>
          <w:b/>
          <w:sz w:val="24"/>
          <w:szCs w:val="24"/>
        </w:rPr>
        <w:t>Б1. Б.02 История религии и основы православной культуры</w:t>
      </w:r>
      <w:bookmarkEnd w:id="20"/>
    </w:p>
    <w:p w:rsidR="007705E9" w:rsidRPr="00676F42" w:rsidRDefault="007705E9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93E" w:rsidRPr="00676F42" w:rsidTr="00E51368">
        <w:tc>
          <w:tcPr>
            <w:tcW w:w="4785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F1493E" w:rsidRPr="00676F42" w:rsidTr="00E51368">
        <w:tc>
          <w:tcPr>
            <w:tcW w:w="4785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1493E" w:rsidRPr="00676F42" w:rsidRDefault="00F1493E" w:rsidP="00676F42">
      <w:pPr>
        <w:tabs>
          <w:tab w:val="left" w:pos="153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1. Цели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выявить роль религии в истории человечества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F1493E" w:rsidRPr="00676F42" w:rsidRDefault="00F1493E" w:rsidP="00676F4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  <w:r w:rsidRPr="00676F42">
        <w:rPr>
          <w:rFonts w:ascii="Times New Roman" w:hAnsi="Times New Roman" w:cs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1493E" w:rsidRPr="00676F42" w:rsidRDefault="00F1493E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  <w:rPr>
          <w:b/>
        </w:rPr>
      </w:pPr>
      <w:r w:rsidRPr="00676F42">
        <w:rPr>
          <w:b/>
        </w:rPr>
        <w:t xml:space="preserve">3. Результаты обучения по дисциплине.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основные исторические этапы развития и становления религиозных учений, особенности становления религии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(ОК-2); </w:t>
      </w:r>
      <w:r w:rsidRPr="00676F42">
        <w:rPr>
          <w:rFonts w:ascii="Times New Roman" w:hAnsi="Times New Roman" w:cs="Times New Roman"/>
          <w:bCs/>
          <w:sz w:val="24"/>
          <w:szCs w:val="24"/>
        </w:rPr>
        <w:t>этическую составляющую религии, особенности влияния религии на духовно-нравственную сферу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(ОК-5); концепцию духовно-нравственного развития и воспитания личности обучающихся, программы развития и воспитания личности в образовательных учреждениях (ПК-3).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разрабатывать инструментарий для проведения исследования, сформулировать гражданскую позицию по отношению к религии (ОК-2); решать задачи воспитания и духовно-нравственного развития, используя знания в области истории религии (ОК-5); проектировать и реализовывать задачи воспитания и духовно-нравственного развития обучающихся 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анализа проблем воспитания выбирать и использовать эффективные технологии духовно-нравственного воспитания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навыками анализа исторического материала в области истории религии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(ОК-2); навыками использования знаний по истории религии для решения задач воспитательного и духовно-нравственного характера (ОК-5);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способами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задач воспитания и духовно-нравственного развития личности обучающихся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 учебной и во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>, исходя из выявленных проблем.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(ПК-3).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различия;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ЗЕТ):2.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1493E" w:rsidRPr="007705E9" w:rsidRDefault="007705E9" w:rsidP="007705E9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Toc45319682"/>
      <w:r w:rsidRPr="007705E9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1493E" w:rsidRPr="007705E9">
        <w:rPr>
          <w:rFonts w:ascii="Times New Roman" w:hAnsi="Times New Roman" w:cs="Times New Roman"/>
          <w:b/>
          <w:sz w:val="24"/>
          <w:szCs w:val="24"/>
        </w:rPr>
        <w:t>Б1. Б.03 Политология</w:t>
      </w:r>
      <w:bookmarkEnd w:id="21"/>
    </w:p>
    <w:p w:rsidR="007705E9" w:rsidRPr="00676F42" w:rsidRDefault="007705E9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93E" w:rsidRPr="00676F42" w:rsidTr="00E51368">
        <w:tc>
          <w:tcPr>
            <w:tcW w:w="4785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F1493E" w:rsidRPr="00676F42" w:rsidTr="00E51368">
        <w:tc>
          <w:tcPr>
            <w:tcW w:w="4785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1493E" w:rsidRPr="00676F42" w:rsidRDefault="00F1493E" w:rsidP="00676F42">
      <w:pPr>
        <w:tabs>
          <w:tab w:val="left" w:pos="153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1. Цели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F1493E" w:rsidRPr="00676F42" w:rsidRDefault="00F1493E" w:rsidP="00676F42">
      <w:pPr>
        <w:widowControl w:val="0"/>
        <w:tabs>
          <w:tab w:val="num" w:pos="180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  <w:r w:rsidRPr="00676F42">
        <w:rPr>
          <w:rFonts w:ascii="Times New Roman" w:hAnsi="Times New Roman" w:cs="Times New Roman"/>
          <w:sz w:val="24"/>
          <w:szCs w:val="24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F1493E" w:rsidRPr="00676F42" w:rsidRDefault="00F1493E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  <w:rPr>
          <w:b/>
        </w:rPr>
      </w:pPr>
      <w:r w:rsidRPr="00676F42">
        <w:rPr>
          <w:b/>
        </w:rPr>
        <w:t xml:space="preserve">3. Результаты обучения по дисциплине.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основные политологические категории и проблемы социума как человеческого бытия ОК-1)</w:t>
      </w:r>
      <w:r w:rsidRPr="00676F42">
        <w:rPr>
          <w:rFonts w:ascii="Times New Roman" w:hAnsi="Times New Roman" w:cs="Times New Roman"/>
          <w:i/>
          <w:sz w:val="24"/>
          <w:szCs w:val="24"/>
        </w:rPr>
        <w:t>;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социологические категории и проблемы человеческого бытия; понятие и структуру социального действия, социальные процессы и социальные связи (ОК-2).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выбирать и использовать адекватные методы познания</w:t>
      </w:r>
      <w:r w:rsidRPr="00676F42">
        <w:rPr>
          <w:rFonts w:ascii="Times New Roman" w:hAnsi="Times New Roman" w:cs="Times New Roman"/>
          <w:i/>
          <w:sz w:val="24"/>
          <w:szCs w:val="24"/>
        </w:rPr>
        <w:t>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искать необходимые источники информации, интерпретировать получаемые научно обоснованные факты (ОК-1). Формировать из новых знаний инструментарий решения новых задач нетрадиционными способами (ОК-2).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навыками творческой работы в команде по вопросам истории религии и догматики конкретных религиозных систем (ОК-1)</w:t>
      </w:r>
      <w:r w:rsidRPr="00676F42">
        <w:rPr>
          <w:rFonts w:ascii="Times New Roman" w:hAnsi="Times New Roman" w:cs="Times New Roman"/>
          <w:b/>
          <w:sz w:val="24"/>
          <w:szCs w:val="24"/>
        </w:rPr>
        <w:t>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методами, транслированными в педагогическую сферу из других наук и нашедших широкое и успешное применение в рамках </w:t>
      </w:r>
      <w:r w:rsidRPr="00676F42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 (ОК-2).</w:t>
      </w:r>
    </w:p>
    <w:p w:rsidR="00F1493E" w:rsidRPr="00676F42" w:rsidRDefault="00F1493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позиции,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ЗЕТ):3.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493E" w:rsidRPr="00676F42" w:rsidRDefault="00F1493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1493E" w:rsidRPr="007705E9" w:rsidRDefault="007705E9" w:rsidP="007705E9">
      <w:pPr>
        <w:spacing w:after="0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45319683"/>
      <w:r w:rsidRPr="007705E9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1493E" w:rsidRPr="007705E9">
        <w:rPr>
          <w:rFonts w:ascii="Times New Roman" w:hAnsi="Times New Roman" w:cs="Times New Roman"/>
          <w:b/>
          <w:sz w:val="24"/>
          <w:szCs w:val="24"/>
        </w:rPr>
        <w:t>Б1. Б.04 Логика и культура мышления</w:t>
      </w:r>
      <w:bookmarkEnd w:id="22"/>
    </w:p>
    <w:p w:rsidR="007705E9" w:rsidRPr="00676F42" w:rsidRDefault="007705E9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93E" w:rsidRPr="00676F42" w:rsidTr="00E51368">
        <w:tc>
          <w:tcPr>
            <w:tcW w:w="4785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F1493E" w:rsidRPr="00676F42" w:rsidTr="00E51368">
        <w:tc>
          <w:tcPr>
            <w:tcW w:w="4785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1493E" w:rsidRPr="00676F42" w:rsidRDefault="00F1493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1493E" w:rsidRPr="00676F42" w:rsidRDefault="00F1493E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  <w:rPr>
          <w:b/>
        </w:rPr>
      </w:pPr>
      <w:r w:rsidRPr="00676F42">
        <w:rPr>
          <w:b/>
        </w:rPr>
        <w:t>1. Цели</w:t>
      </w:r>
      <w:r w:rsidRPr="00676F42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F1493E" w:rsidRPr="00676F42" w:rsidRDefault="00F1493E" w:rsidP="00676F4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  <w:r w:rsidRPr="00676F42"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676F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F1493E" w:rsidRPr="00676F42" w:rsidRDefault="00F1493E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  <w:rPr>
          <w:b/>
        </w:rPr>
      </w:pPr>
      <w:r w:rsidRPr="00676F42">
        <w:rPr>
          <w:b/>
        </w:rPr>
        <w:t xml:space="preserve">3. Результаты обучения по дисциплине.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формы мышления: понятие, суждение, умозаключение, их виды, свойства, правила, отношения, основные операции (ОК-1); логические принципы, определяющие правильность мышления, формы построения рассуждения (ОК-6).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выделять предмет, цели, методы, стратегии научного исследования, строить многомерные модели (ОК-1)</w:t>
      </w:r>
      <w:r w:rsidRPr="00676F4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676F42">
        <w:rPr>
          <w:rFonts w:ascii="Times New Roman" w:hAnsi="Times New Roman" w:cs="Times New Roman"/>
          <w:sz w:val="24"/>
          <w:szCs w:val="24"/>
        </w:rPr>
        <w:t xml:space="preserve"> уметь логически верно, аргументировать свою мировоззренческую позицию (ОК-6).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анализа, структурирования, обобщения информации (ОК-1); способностью к анализу рассуждений, определением их последовательности, непротиворечивости, доказательности (ОК-6).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ЗЕТ):2.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F1493E" w:rsidRPr="00676F42" w:rsidRDefault="00F1493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93E" w:rsidRPr="00676F42" w:rsidRDefault="00F1493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00F4" w:rsidRPr="007705E9" w:rsidRDefault="007705E9" w:rsidP="007705E9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45319684"/>
      <w:r w:rsidRPr="007705E9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7705E9">
        <w:rPr>
          <w:rFonts w:ascii="Times New Roman" w:hAnsi="Times New Roman" w:cs="Times New Roman"/>
          <w:b/>
          <w:sz w:val="24"/>
          <w:szCs w:val="24"/>
        </w:rPr>
        <w:t>Б1.Б.05 Нормативно – правовое обеспечение образования</w:t>
      </w:r>
      <w:bookmarkEnd w:id="23"/>
    </w:p>
    <w:p w:rsidR="007705E9" w:rsidRPr="00676F42" w:rsidRDefault="007705E9" w:rsidP="00676F42">
      <w:pPr>
        <w:spacing w:after="0"/>
        <w:ind w:firstLine="426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7E00F4" w:rsidRPr="00676F42" w:rsidTr="00E51368">
        <w:tc>
          <w:tcPr>
            <w:tcW w:w="4219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7E00F4" w:rsidRPr="00676F42" w:rsidTr="00E51368">
        <w:tc>
          <w:tcPr>
            <w:tcW w:w="4219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7E00F4" w:rsidRPr="00676F42" w:rsidTr="00E51368">
        <w:tc>
          <w:tcPr>
            <w:tcW w:w="4219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00F4" w:rsidRPr="00676F42" w:rsidRDefault="007E00F4" w:rsidP="00676F42">
      <w:pPr>
        <w:pStyle w:val="a8"/>
        <w:numPr>
          <w:ilvl w:val="0"/>
          <w:numId w:val="8"/>
        </w:numPr>
        <w:tabs>
          <w:tab w:val="left" w:pos="426"/>
          <w:tab w:val="left" w:pos="1418"/>
        </w:tabs>
        <w:spacing w:before="0" w:beforeAutospacing="0" w:after="0"/>
        <w:ind w:left="0" w:firstLine="426"/>
        <w:contextualSpacing/>
        <w:jc w:val="both"/>
      </w:pPr>
      <w:r w:rsidRPr="00676F42">
        <w:rPr>
          <w:b/>
        </w:rPr>
        <w:t xml:space="preserve">Цель изучения дисциплины: </w:t>
      </w:r>
      <w:r w:rsidRPr="00676F42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7E00F4" w:rsidRPr="00676F42" w:rsidRDefault="007E00F4" w:rsidP="00676F42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7E00F4" w:rsidRPr="00676F42" w:rsidRDefault="007E00F4" w:rsidP="00676F42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понятия образовательного права, основные законодательные и нормативные акты в области образования (ОК-7, ОПК-4);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нормативно-правовые и организационные основы деятельности образовательных учреждений и организаций (ОК-7, ОПК-4);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 (ПК-6).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анализировать нормативные правовые акты в области образования и выявлять возможные противоречия (ОК-7, ОПК-4);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оценивать качество реализуемых образовательных программ на основе действующих нормативно-правовых актов (ОК-7, ОПК-4, ПК-6);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 (ПК-6).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ОПК-4, ПК-6); </w:t>
      </w:r>
    </w:p>
    <w:p w:rsidR="007E00F4" w:rsidRPr="00676F42" w:rsidRDefault="007E00F4" w:rsidP="00676F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(ОПК-4, ПК-6).</w:t>
      </w:r>
    </w:p>
    <w:p w:rsidR="007E00F4" w:rsidRPr="00676F42" w:rsidRDefault="007E00F4" w:rsidP="00676F42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E00F4" w:rsidRPr="00676F42" w:rsidRDefault="007E00F4" w:rsidP="00676F42">
      <w:pPr>
        <w:pStyle w:val="a9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7E00F4" w:rsidRPr="00676F42" w:rsidRDefault="007E00F4" w:rsidP="00676F42">
      <w:pPr>
        <w:pStyle w:val="a9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7E00F4" w:rsidRPr="00676F42" w:rsidRDefault="007E00F4" w:rsidP="00676F42">
      <w:pPr>
        <w:pStyle w:val="a9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7E00F4" w:rsidRPr="00676F42" w:rsidRDefault="007E00F4" w:rsidP="00676F42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E00F4" w:rsidRPr="00676F42" w:rsidRDefault="007E00F4" w:rsidP="00676F42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</w:t>
      </w:r>
      <w:r w:rsidRPr="00676F42">
        <w:rPr>
          <w:rFonts w:ascii="Times New Roman" w:hAnsi="Times New Roman" w:cs="Times New Roman"/>
          <w:b/>
          <w:sz w:val="24"/>
          <w:szCs w:val="24"/>
        </w:rPr>
        <w:t>.</w:t>
      </w:r>
    </w:p>
    <w:p w:rsidR="007E00F4" w:rsidRPr="00676F42" w:rsidRDefault="007E00F4" w:rsidP="00676F42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7E00F4" w:rsidRPr="00676F42" w:rsidRDefault="007E00F4" w:rsidP="00676F42">
      <w:pPr>
        <w:pStyle w:val="a6"/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00F4" w:rsidRPr="007705E9" w:rsidRDefault="007705E9" w:rsidP="007705E9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4" w:name="_Toc45319685"/>
      <w:r w:rsidRPr="007705E9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7705E9">
        <w:rPr>
          <w:rFonts w:ascii="Times New Roman" w:hAnsi="Times New Roman" w:cs="Times New Roman"/>
          <w:b/>
          <w:sz w:val="24"/>
          <w:szCs w:val="24"/>
        </w:rPr>
        <w:t>Б1. Б.06 Философия</w:t>
      </w:r>
      <w:bookmarkEnd w:id="24"/>
    </w:p>
    <w:p w:rsidR="007705E9" w:rsidRPr="00676F42" w:rsidRDefault="007705E9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00F4" w:rsidRPr="00676F42" w:rsidRDefault="007E00F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>1. Цели</w:t>
      </w:r>
      <w:r w:rsidRPr="00676F42">
        <w:t xml:space="preserve"> освоения дисциплины: </w:t>
      </w:r>
      <w:r w:rsidRPr="00676F42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7E00F4" w:rsidRPr="00676F42" w:rsidRDefault="007E00F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 xml:space="preserve">2.   Задачи: </w:t>
      </w:r>
      <w:r w:rsidRPr="00676F42">
        <w:t>формирование</w:t>
      </w:r>
      <w:r w:rsidRPr="00676F42">
        <w:rPr>
          <w:color w:val="000000"/>
        </w:rPr>
        <w:t xml:space="preserve"> философского мировоззрения.</w:t>
      </w:r>
    </w:p>
    <w:p w:rsidR="007E00F4" w:rsidRPr="00676F42" w:rsidRDefault="007E00F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t xml:space="preserve">– студенты должны овладеть целостным представлением о процессах и явлениях, </w:t>
      </w:r>
      <w:r w:rsidRPr="00676F42">
        <w:lastRenderedPageBreak/>
        <w:t>происходящих в мире;</w:t>
      </w:r>
    </w:p>
    <w:p w:rsidR="007E00F4" w:rsidRPr="00676F42" w:rsidRDefault="007E00F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t>– подойти к пониманию возможности современных научных методов познания природы и общества;</w:t>
      </w:r>
    </w:p>
    <w:p w:rsidR="007E00F4" w:rsidRPr="00676F42" w:rsidRDefault="007E00F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7E00F4" w:rsidRPr="00676F42" w:rsidRDefault="007E00F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t>– осознать социальную значимость своей будущей профессии.</w:t>
      </w:r>
    </w:p>
    <w:p w:rsidR="007E00F4" w:rsidRPr="00676F42" w:rsidRDefault="007E00F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понятие «культура мышления», философские методы и методы научного познания (ОК-1); представле6ние о социальных, этнических, конфессиональных и культурных особенностях представителей тех или иных социальных общностей (ОК-6).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применять информационные технологии для поиска современных общекультурных знаний (ОК-1); 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</w:rPr>
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 (ОК-6).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</w:rPr>
        <w:t>культурой мышления, способностью к обобщению, анализу, восприятию информации, постановке цели и выбору путей её достижения; в процессе работы в коллективе этическими нормами, касающимися социальных, этнических, конфессиональных и культурных различий (ОК-1); способами и приемами предотвращения возможных конфликтных ситуаций в процессе профессиональной деятельности (ОК-6)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ОК-6 способностью к самоорганизации и самообразованию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ЗЕТ):4.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pStyle w:val="1"/>
        <w:spacing w:before="0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5319686"/>
      <w:r w:rsidRPr="00676F42">
        <w:rPr>
          <w:rFonts w:ascii="Times New Roman" w:hAnsi="Times New Roman" w:cs="Times New Roman"/>
          <w:color w:val="auto"/>
          <w:sz w:val="24"/>
          <w:szCs w:val="24"/>
        </w:rPr>
        <w:t>АННОТАЦИЯ</w:t>
      </w:r>
      <w:bookmarkEnd w:id="25"/>
    </w:p>
    <w:p w:rsidR="007E00F4" w:rsidRPr="00676F42" w:rsidRDefault="007E00F4" w:rsidP="00676F42">
      <w:pPr>
        <w:suppressAutoHyphens/>
        <w:spacing w:after="0"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00F4" w:rsidRPr="005E2333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6" w:name="_Toc45319687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5E2333">
        <w:rPr>
          <w:rFonts w:ascii="Times New Roman" w:hAnsi="Times New Roman" w:cs="Times New Roman"/>
          <w:b/>
          <w:bCs/>
          <w:sz w:val="24"/>
          <w:szCs w:val="24"/>
        </w:rPr>
        <w:t>Б1.Б.07 Иностранный язык</w:t>
      </w:r>
      <w:bookmarkEnd w:id="26"/>
    </w:p>
    <w:p w:rsidR="007E00F4" w:rsidRPr="00676F42" w:rsidRDefault="007E00F4" w:rsidP="00676F42">
      <w:pPr>
        <w:suppressAutoHyphens/>
        <w:spacing w:after="0" w:line="288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7E00F4" w:rsidRPr="00676F42" w:rsidTr="00E51368">
        <w:tc>
          <w:tcPr>
            <w:tcW w:w="4219" w:type="dxa"/>
          </w:tcPr>
          <w:p w:rsidR="007E00F4" w:rsidRPr="00676F42" w:rsidRDefault="007E00F4" w:rsidP="00676F42">
            <w:pPr>
              <w:suppressAutoHyphens/>
              <w:spacing w:after="0" w:line="288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7E00F4" w:rsidRPr="00676F42" w:rsidRDefault="007E00F4" w:rsidP="00676F42">
            <w:pPr>
              <w:suppressAutoHyphens/>
              <w:spacing w:after="0" w:line="288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7E00F4" w:rsidRPr="00676F42" w:rsidTr="00E51368">
        <w:tc>
          <w:tcPr>
            <w:tcW w:w="4219" w:type="dxa"/>
          </w:tcPr>
          <w:p w:rsidR="007E00F4" w:rsidRPr="00676F42" w:rsidRDefault="007E00F4" w:rsidP="00676F42">
            <w:pPr>
              <w:suppressAutoHyphens/>
              <w:spacing w:after="0" w:line="288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352" w:type="dxa"/>
          </w:tcPr>
          <w:p w:rsidR="007E00F4" w:rsidRPr="00676F42" w:rsidRDefault="007E00F4" w:rsidP="00676F42">
            <w:pPr>
              <w:suppressAutoHyphens/>
              <w:spacing w:after="0" w:line="288" w:lineRule="auto"/>
              <w:ind w:firstLine="42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7E00F4" w:rsidRPr="00676F42" w:rsidTr="00E51368">
        <w:tc>
          <w:tcPr>
            <w:tcW w:w="4219" w:type="dxa"/>
          </w:tcPr>
          <w:p w:rsidR="007E00F4" w:rsidRPr="00676F42" w:rsidRDefault="007E00F4" w:rsidP="00676F42">
            <w:pPr>
              <w:suppressAutoHyphens/>
              <w:spacing w:after="0" w:line="288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E00F4" w:rsidRPr="00676F42" w:rsidRDefault="007E00F4" w:rsidP="00676F42">
            <w:pPr>
              <w:suppressAutoHyphens/>
              <w:spacing w:after="0" w:line="288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E00F4" w:rsidRPr="00676F42" w:rsidRDefault="007E00F4" w:rsidP="00676F42">
      <w:pPr>
        <w:suppressAutoHyphens/>
        <w:spacing w:after="0" w:line="288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00F4" w:rsidRPr="00676F42" w:rsidRDefault="007E00F4" w:rsidP="00676F42">
      <w:pPr>
        <w:pStyle w:val="11"/>
        <w:numPr>
          <w:ilvl w:val="0"/>
          <w:numId w:val="9"/>
        </w:numPr>
        <w:suppressAutoHyphens/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E00F4" w:rsidRPr="00676F42" w:rsidRDefault="007E00F4" w:rsidP="00676F4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676F42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676F42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E00F4" w:rsidRPr="00676F42" w:rsidRDefault="007E00F4" w:rsidP="00676F42">
      <w:pPr>
        <w:pStyle w:val="11"/>
        <w:numPr>
          <w:ilvl w:val="0"/>
          <w:numId w:val="9"/>
        </w:numPr>
        <w:suppressAutoHyphens/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E00F4" w:rsidRPr="00676F42" w:rsidRDefault="007E00F4" w:rsidP="00676F42">
      <w:pPr>
        <w:spacing w:after="0" w:line="264" w:lineRule="auto"/>
        <w:ind w:firstLine="426"/>
        <w:jc w:val="both"/>
        <w:rPr>
          <w:rStyle w:val="ae"/>
          <w:rFonts w:ascii="Times New Roman" w:hAnsi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Style w:val="ae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676F42">
        <w:rPr>
          <w:rStyle w:val="ae"/>
          <w:rFonts w:ascii="Times New Roman" w:hAnsi="Times New Roman"/>
          <w:b/>
          <w:bCs/>
          <w:sz w:val="24"/>
          <w:szCs w:val="24"/>
        </w:rPr>
        <w:t>;</w:t>
      </w:r>
    </w:p>
    <w:p w:rsidR="007E00F4" w:rsidRPr="00676F42" w:rsidRDefault="007E00F4" w:rsidP="00676F42">
      <w:pPr>
        <w:spacing w:after="0" w:line="264" w:lineRule="auto"/>
        <w:ind w:firstLine="426"/>
        <w:jc w:val="both"/>
        <w:rPr>
          <w:rStyle w:val="ae"/>
          <w:rFonts w:ascii="Times New Roman" w:hAnsi="Times New Roman"/>
          <w:bCs/>
          <w:sz w:val="24"/>
          <w:szCs w:val="24"/>
        </w:rPr>
      </w:pPr>
      <w:r w:rsidRPr="00676F42">
        <w:rPr>
          <w:rStyle w:val="ae"/>
          <w:rFonts w:ascii="Times New Roman" w:hAnsi="Times New Roman"/>
          <w:b/>
          <w:bCs/>
          <w:sz w:val="24"/>
          <w:szCs w:val="24"/>
        </w:rPr>
        <w:t xml:space="preserve">- </w:t>
      </w:r>
      <w:r w:rsidRPr="00676F42">
        <w:rPr>
          <w:rStyle w:val="ae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676F42">
        <w:rPr>
          <w:rStyle w:val="ae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676F42">
        <w:rPr>
          <w:rStyle w:val="ae"/>
          <w:rFonts w:ascii="Times New Roman" w:hAnsi="Times New Roman"/>
          <w:bCs/>
          <w:sz w:val="24"/>
          <w:szCs w:val="24"/>
        </w:rPr>
        <w:t>), чтении и письме;</w:t>
      </w:r>
    </w:p>
    <w:p w:rsidR="007E00F4" w:rsidRPr="00676F42" w:rsidRDefault="007E00F4" w:rsidP="00676F42">
      <w:pPr>
        <w:spacing w:after="0" w:line="240" w:lineRule="auto"/>
        <w:ind w:firstLine="426"/>
        <w:jc w:val="both"/>
        <w:rPr>
          <w:rStyle w:val="ae"/>
          <w:rFonts w:ascii="Times New Roman" w:hAnsi="Times New Roman"/>
          <w:bCs/>
          <w:sz w:val="24"/>
          <w:szCs w:val="24"/>
        </w:rPr>
      </w:pPr>
      <w:r w:rsidRPr="00676F42">
        <w:rPr>
          <w:rStyle w:val="ae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7E00F4" w:rsidRPr="00676F42" w:rsidRDefault="007E00F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Style w:val="ae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E00F4" w:rsidRPr="00676F42" w:rsidRDefault="007E00F4" w:rsidP="00676F42">
      <w:pPr>
        <w:pStyle w:val="11"/>
        <w:numPr>
          <w:ilvl w:val="0"/>
          <w:numId w:val="9"/>
        </w:numPr>
        <w:suppressAutoHyphens/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E00F4" w:rsidRPr="00676F42" w:rsidRDefault="007E00F4" w:rsidP="00676F42">
      <w:pPr>
        <w:suppressAutoHyphens/>
        <w:spacing w:after="0" w:line="288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7E00F4" w:rsidRPr="00676F42" w:rsidTr="00E51368">
        <w:tc>
          <w:tcPr>
            <w:tcW w:w="9854" w:type="dxa"/>
          </w:tcPr>
          <w:p w:rsidR="007E00F4" w:rsidRPr="00676F42" w:rsidRDefault="007E00F4" w:rsidP="00676F4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7E00F4" w:rsidRPr="00676F42" w:rsidTr="00E51368">
        <w:tc>
          <w:tcPr>
            <w:tcW w:w="9854" w:type="dxa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7E00F4" w:rsidRPr="00676F42" w:rsidTr="00E51368">
        <w:tc>
          <w:tcPr>
            <w:tcW w:w="9854" w:type="dxa"/>
          </w:tcPr>
          <w:p w:rsidR="007E00F4" w:rsidRPr="00676F42" w:rsidRDefault="007E00F4" w:rsidP="00676F4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7E00F4" w:rsidRPr="00676F42" w:rsidRDefault="007E00F4" w:rsidP="00676F42">
      <w:pPr>
        <w:pStyle w:val="11"/>
        <w:numPr>
          <w:ilvl w:val="0"/>
          <w:numId w:val="9"/>
        </w:numPr>
        <w:suppressAutoHyphens/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ОК- 4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ОК-6 способностью к самоорганизации и самообразованию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ОПК-5 владением основами профессиональной этики и речевой культуры</w:t>
      </w:r>
    </w:p>
    <w:p w:rsidR="007E00F4" w:rsidRPr="00676F42" w:rsidRDefault="007E00F4" w:rsidP="00676F42">
      <w:pPr>
        <w:pStyle w:val="11"/>
        <w:numPr>
          <w:ilvl w:val="0"/>
          <w:numId w:val="9"/>
        </w:numPr>
        <w:suppressAutoHyphens/>
        <w:spacing w:after="0" w:line="288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/>
          <w:i/>
          <w:sz w:val="24"/>
          <w:szCs w:val="24"/>
        </w:rPr>
        <w:t>(в ЗЕТ): 6.</w:t>
      </w:r>
    </w:p>
    <w:p w:rsidR="007E00F4" w:rsidRPr="00676F42" w:rsidRDefault="007E00F4" w:rsidP="00676F42">
      <w:pPr>
        <w:pStyle w:val="11"/>
        <w:numPr>
          <w:ilvl w:val="0"/>
          <w:numId w:val="9"/>
        </w:numPr>
        <w:suppressAutoHyphens/>
        <w:spacing w:after="0" w:line="288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Зачет (</w:t>
      </w:r>
      <w:r w:rsidRPr="00676F42">
        <w:rPr>
          <w:rFonts w:ascii="Times New Roman" w:hAnsi="Times New Roman"/>
          <w:sz w:val="24"/>
          <w:szCs w:val="24"/>
          <w:lang w:val="en-US"/>
        </w:rPr>
        <w:t>2</w:t>
      </w:r>
      <w:r w:rsidRPr="00676F42">
        <w:rPr>
          <w:rFonts w:ascii="Times New Roman" w:hAnsi="Times New Roman"/>
          <w:sz w:val="24"/>
          <w:szCs w:val="24"/>
        </w:rPr>
        <w:t xml:space="preserve"> семестр); </w:t>
      </w:r>
    </w:p>
    <w:p w:rsidR="007E00F4" w:rsidRPr="00676F42" w:rsidRDefault="007E00F4" w:rsidP="00676F42">
      <w:pPr>
        <w:pStyle w:val="11"/>
        <w:suppressAutoHyphens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Экзамен (3 семестр).</w:t>
      </w:r>
    </w:p>
    <w:p w:rsidR="007E00F4" w:rsidRPr="00676F42" w:rsidRDefault="007E00F4" w:rsidP="00676F42">
      <w:pPr>
        <w:pStyle w:val="11"/>
        <w:numPr>
          <w:ilvl w:val="0"/>
          <w:numId w:val="9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676F4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7E00F4" w:rsidRPr="00676F42" w:rsidTr="00E5136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4531968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27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4531968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4531969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9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4531969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3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531969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31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4531969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32"/>
          </w:p>
        </w:tc>
      </w:tr>
      <w:tr w:rsidR="007E00F4" w:rsidRPr="00676F42" w:rsidTr="00E5136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pStyle w:val="ConsPlusNormal"/>
              <w:widowControl/>
              <w:spacing w:line="288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531969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3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531969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3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531969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5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4531969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6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531969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7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4531969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38"/>
          </w:p>
        </w:tc>
      </w:tr>
      <w:tr w:rsidR="007E00F4" w:rsidRPr="00676F42" w:rsidTr="00E5136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7E00F4" w:rsidRPr="00676F42" w:rsidRDefault="007E00F4" w:rsidP="00676F4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5319700"/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  <w:bookmarkEnd w:id="39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4531970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bookmarkEnd w:id="40"/>
          </w:p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4531970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bookmarkEnd w:id="41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4531970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bookmarkEnd w:id="42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3" w:name="_Toc45319704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  <w:bookmarkEnd w:id="43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531970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44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531970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bookmarkEnd w:id="45"/>
          </w:p>
        </w:tc>
      </w:tr>
      <w:tr w:rsidR="007E00F4" w:rsidRPr="00676F42" w:rsidTr="00E5136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ый язык</w:t>
            </w:r>
          </w:p>
          <w:p w:rsidR="007E00F4" w:rsidRPr="00676F42" w:rsidRDefault="007E00F4" w:rsidP="00676F42">
            <w:pPr>
              <w:spacing w:after="0" w:line="288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531970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Плотникова Галина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  <w:bookmarkEnd w:id="46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531970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ГГПИИЯ имени Н.К.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</w:t>
            </w:r>
            <w:bookmarkEnd w:id="47"/>
          </w:p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531970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bookmarkEnd w:id="4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4531971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филологич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еских наук, доцент</w:t>
            </w:r>
            <w:bookmarkEnd w:id="4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5319711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ТИ имени А.П. 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Чехова (филиал) РГЭУ (РИНХ), доцент кафедры английского языка</w:t>
            </w:r>
            <w:bookmarkEnd w:id="5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531971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  <w:bookmarkEnd w:id="51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spacing w:line="288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531971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  <w:bookmarkEnd w:id="52"/>
          </w:p>
        </w:tc>
      </w:tr>
    </w:tbl>
    <w:p w:rsidR="007E00F4" w:rsidRPr="00676F42" w:rsidRDefault="007E00F4" w:rsidP="00676F42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Разработчики: </w:t>
      </w:r>
    </w:p>
    <w:p w:rsidR="007E00F4" w:rsidRPr="00676F42" w:rsidRDefault="007E00F4" w:rsidP="00676F42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7E00F4" w:rsidRPr="00676F42" w:rsidRDefault="007E00F4" w:rsidP="00676F42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00F4" w:rsidRPr="005E2333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_Toc45319714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5E2333">
        <w:rPr>
          <w:rFonts w:ascii="Times New Roman" w:hAnsi="Times New Roman" w:cs="Times New Roman"/>
          <w:b/>
          <w:sz w:val="24"/>
          <w:szCs w:val="24"/>
        </w:rPr>
        <w:t>Б1.Б.08 Математика и информатика</w:t>
      </w:r>
      <w:bookmarkEnd w:id="53"/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E00F4" w:rsidRPr="00676F42" w:rsidRDefault="007E00F4" w:rsidP="00676F42">
      <w:pPr>
        <w:pStyle w:val="a5"/>
        <w:widowControl w:val="0"/>
        <w:numPr>
          <w:ilvl w:val="0"/>
          <w:numId w:val="10"/>
        </w:numPr>
        <w:ind w:left="0" w:firstLine="426"/>
      </w:pPr>
      <w:r w:rsidRPr="00676F42">
        <w:t>изучение возможностей, потребностей, достижений обучающихся в области образования;</w:t>
      </w:r>
    </w:p>
    <w:p w:rsidR="007E00F4" w:rsidRPr="00676F42" w:rsidRDefault="007E00F4" w:rsidP="00676F42">
      <w:pPr>
        <w:pStyle w:val="a5"/>
        <w:widowControl w:val="0"/>
        <w:numPr>
          <w:ilvl w:val="0"/>
          <w:numId w:val="10"/>
        </w:numPr>
        <w:ind w:left="0" w:firstLine="426"/>
      </w:pPr>
      <w:r w:rsidRPr="00676F42"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7E00F4" w:rsidRPr="00676F42" w:rsidRDefault="007E00F4" w:rsidP="00676F42">
      <w:pPr>
        <w:pStyle w:val="a5"/>
        <w:widowControl w:val="0"/>
        <w:numPr>
          <w:ilvl w:val="0"/>
          <w:numId w:val="10"/>
        </w:numPr>
        <w:ind w:left="0" w:firstLine="426"/>
      </w:pPr>
      <w:r w:rsidRPr="00676F42">
        <w:t>обеспечение образовательной деятельности с учетом особых образовательных потребностей;</w:t>
      </w:r>
    </w:p>
    <w:p w:rsidR="007E00F4" w:rsidRPr="00676F42" w:rsidRDefault="007E00F4" w:rsidP="00676F42">
      <w:pPr>
        <w:pStyle w:val="a5"/>
        <w:widowControl w:val="0"/>
        <w:numPr>
          <w:ilvl w:val="0"/>
          <w:numId w:val="10"/>
        </w:numPr>
        <w:ind w:left="0" w:firstLine="426"/>
      </w:pPr>
      <w:r w:rsidRPr="00676F42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E00F4" w:rsidRPr="00676F42" w:rsidRDefault="007E00F4" w:rsidP="00676F42">
      <w:pPr>
        <w:pStyle w:val="a5"/>
        <w:widowControl w:val="0"/>
        <w:numPr>
          <w:ilvl w:val="0"/>
          <w:numId w:val="10"/>
        </w:numPr>
        <w:spacing w:line="276" w:lineRule="auto"/>
        <w:ind w:left="0" w:firstLine="426"/>
      </w:pPr>
      <w:r w:rsidRPr="00676F42">
        <w:t>осуществление профессионального самообразования и личностного роста.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E00F4" w:rsidRPr="00676F42" w:rsidRDefault="007E00F4" w:rsidP="00676F42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Знать базовые понятия и методы теории множеств и теории вероятностей, базовые подходы, применяемые для сбора, и обработки информации (ОК-3);</w:t>
      </w:r>
    </w:p>
    <w:p w:rsidR="007E00F4" w:rsidRPr="00676F42" w:rsidRDefault="007E00F4" w:rsidP="00676F42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 (ОК-3);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Владеть основами проведения исследований явлений и процессов с выявлением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закономерностей, основными методами получения и обработки прикладной информации ОК-3)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76F4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Драгныш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Николай Васильевич.</w:t>
      </w:r>
    </w:p>
    <w:p w:rsidR="007E00F4" w:rsidRPr="00676F42" w:rsidRDefault="007E00F4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7E00F4" w:rsidRPr="00676F42" w:rsidRDefault="007E00F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7E00F4" w:rsidRPr="00676F42" w:rsidRDefault="007E00F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7E00F4" w:rsidRPr="005E2333" w:rsidRDefault="005E2333" w:rsidP="005E2333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" w:name="_Toc45319715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5E2333">
        <w:rPr>
          <w:rFonts w:ascii="Times New Roman" w:hAnsi="Times New Roman" w:cs="Times New Roman"/>
          <w:b/>
          <w:sz w:val="24"/>
          <w:szCs w:val="24"/>
        </w:rPr>
        <w:t>Б1.Б.09 Основы экологической культуры</w:t>
      </w:r>
      <w:bookmarkEnd w:id="54"/>
    </w:p>
    <w:p w:rsidR="007E00F4" w:rsidRPr="00676F42" w:rsidRDefault="007E00F4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  <w:i/>
          <w:u w:val="single"/>
          <w:lang w:eastAsia="en-US"/>
        </w:rPr>
      </w:pPr>
    </w:p>
    <w:p w:rsidR="007E00F4" w:rsidRPr="00676F42" w:rsidRDefault="007E00F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0F4" w:rsidRPr="00676F42" w:rsidTr="00E51368">
        <w:tc>
          <w:tcPr>
            <w:tcW w:w="4785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7E00F4" w:rsidRPr="00676F42" w:rsidTr="00E51368">
        <w:tc>
          <w:tcPr>
            <w:tcW w:w="4785" w:type="dxa"/>
            <w:hideMark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E00F4" w:rsidRPr="00676F42" w:rsidRDefault="007E00F4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7E00F4" w:rsidRPr="00676F42" w:rsidRDefault="007E00F4" w:rsidP="00676F4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формирование готовности студентов к пониманию значения жизни как наивысшей ценности; умению строить свои отношения с природой на основе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приобретенных знаний в вузе и повседневной жизни </w:t>
      </w:r>
    </w:p>
    <w:p w:rsidR="007E00F4" w:rsidRPr="00676F42" w:rsidRDefault="007E00F4" w:rsidP="00676F4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</w:t>
      </w:r>
      <w:r w:rsidRPr="00676F42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</w:t>
      </w:r>
    </w:p>
    <w:p w:rsidR="007E00F4" w:rsidRPr="00676F42" w:rsidRDefault="007E00F4" w:rsidP="00676F42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7E00F4" w:rsidRPr="00676F42" w:rsidRDefault="007E00F4" w:rsidP="00676F42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7E00F4" w:rsidRPr="00676F42" w:rsidRDefault="007E00F4" w:rsidP="00676F42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7E00F4" w:rsidRPr="00676F42" w:rsidRDefault="007E00F4" w:rsidP="00676F42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7E00F4" w:rsidRPr="00676F42" w:rsidRDefault="007E00F4" w:rsidP="00676F42">
      <w:pPr>
        <w:pStyle w:val="a5"/>
        <w:widowControl w:val="0"/>
        <w:numPr>
          <w:ilvl w:val="0"/>
          <w:numId w:val="13"/>
        </w:numPr>
        <w:tabs>
          <w:tab w:val="left" w:pos="708"/>
        </w:tabs>
        <w:spacing w:line="240" w:lineRule="auto"/>
        <w:ind w:left="0" w:firstLine="426"/>
      </w:pPr>
      <w:r w:rsidRPr="00676F42">
        <w:t>– показать роль экологической культуры в обеспечении стратегического будущего человечества.</w:t>
      </w:r>
    </w:p>
    <w:p w:rsidR="007E00F4" w:rsidRPr="00676F42" w:rsidRDefault="007E00F4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E00F4" w:rsidRPr="00676F42" w:rsidTr="00E51368">
        <w:tc>
          <w:tcPr>
            <w:tcW w:w="9854" w:type="dxa"/>
            <w:hideMark/>
          </w:tcPr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 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 – </w:t>
            </w:r>
            <w:r w:rsidRPr="00676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</w:t>
            </w:r>
            <w:r w:rsidRPr="00676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воспитательному процессу зданию и помещениям школы; возможные последствия аварий, катастроф, стихийных бедствий (ОПК-6)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F4" w:rsidRPr="00676F42" w:rsidTr="00E51368">
        <w:tc>
          <w:tcPr>
            <w:tcW w:w="9854" w:type="dxa"/>
            <w:hideMark/>
          </w:tcPr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676F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использовать источники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      </w: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 (ОК-6);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 w:rsidRPr="00676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(ОПК-6).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00F4" w:rsidRPr="00676F42" w:rsidTr="00E51368">
        <w:tc>
          <w:tcPr>
            <w:tcW w:w="9854" w:type="dxa"/>
            <w:hideMark/>
          </w:tcPr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–  практическими навыками использования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(ОК-6)</w:t>
            </w: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 w:rsidRPr="00676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(ОПК-6).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E00F4" w:rsidRPr="00676F42" w:rsidTr="00E51368">
        <w:tc>
          <w:tcPr>
            <w:tcW w:w="9854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>;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>готовность к обеспечению охраны жизни и здоровья обучающихся.</w:t>
            </w:r>
          </w:p>
          <w:p w:rsidR="007E00F4" w:rsidRPr="00676F42" w:rsidRDefault="007E00F4" w:rsidP="00676F42">
            <w:pPr>
              <w:pStyle w:val="af2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E00F4" w:rsidRPr="00676F42" w:rsidRDefault="007E00F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ЗЕТ.</w:t>
      </w:r>
    </w:p>
    <w:p w:rsidR="007E00F4" w:rsidRPr="00676F42" w:rsidRDefault="007E00F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7E00F4" w:rsidRPr="00676F42" w:rsidRDefault="007E00F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7E00F4" w:rsidRPr="00676F42" w:rsidTr="00E5136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4531971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(полностью)</w:t>
            </w:r>
            <w:bookmarkEnd w:id="55"/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531971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окончил, специальность (направление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  <w:bookmarkEnd w:id="56"/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Toc4531971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  <w:bookmarkEnd w:id="57"/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531971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58"/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531972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педагогической деятельности (штатный, внутренний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531972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  <w:bookmarkEnd w:id="60"/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F4" w:rsidRPr="00676F42" w:rsidTr="00E5136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531972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531972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6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4531972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63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531972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64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4531972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4531972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66"/>
          </w:p>
        </w:tc>
      </w:tr>
      <w:tr w:rsidR="007E00F4" w:rsidRPr="00676F42" w:rsidTr="00E51368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531972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bookmarkEnd w:id="67"/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531972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bookmarkEnd w:id="6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531973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</w:p>
          <w:p w:rsidR="007E00F4" w:rsidRPr="00676F42" w:rsidRDefault="007E00F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4531973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7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F4" w:rsidRPr="00676F42" w:rsidRDefault="007E00F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531973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7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4" w:rsidRPr="00676F42" w:rsidRDefault="007E00F4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2" w:name="_Toc45319733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bookmarkEnd w:id="72"/>
          </w:p>
        </w:tc>
      </w:tr>
    </w:tbl>
    <w:p w:rsidR="007E00F4" w:rsidRPr="00676F42" w:rsidRDefault="007E00F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00F4" w:rsidRPr="00676F42" w:rsidRDefault="007E00F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676F42">
        <w:rPr>
          <w:rFonts w:ascii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00F4" w:rsidRPr="005E2333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_Toc45319734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5E2333">
        <w:rPr>
          <w:rFonts w:ascii="Times New Roman" w:hAnsi="Times New Roman" w:cs="Times New Roman"/>
          <w:b/>
          <w:sz w:val="24"/>
          <w:szCs w:val="24"/>
        </w:rPr>
        <w:t>Б1.Б.10 Экономика</w:t>
      </w:r>
      <w:r w:rsidR="007E00F4" w:rsidRPr="005E233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bookmarkEnd w:id="73"/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44.03.01 «Педагогическое образование»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44.03.01.01 «Безопасность жизнедеятельности»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7E00F4" w:rsidRPr="00676F42" w:rsidRDefault="007E00F4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7E00F4" w:rsidRPr="00676F42" w:rsidTr="00E51368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E00F4" w:rsidRPr="00676F42" w:rsidTr="00E5136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F4" w:rsidRPr="00676F42" w:rsidTr="00E5136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E00F4" w:rsidRPr="00676F42" w:rsidTr="00E5136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7E00F4" w:rsidRPr="00676F42" w:rsidTr="00E51368">
        <w:tc>
          <w:tcPr>
            <w:tcW w:w="1139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типа;формулировать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цели развития образовательного учреждения;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7E00F4" w:rsidRPr="00676F42" w:rsidTr="00E51368">
        <w:tc>
          <w:tcPr>
            <w:tcW w:w="1139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  <w:tr w:rsidR="007E00F4" w:rsidRPr="00676F42" w:rsidTr="00E51368">
        <w:tc>
          <w:tcPr>
            <w:tcW w:w="1139" w:type="dxa"/>
            <w:vMerge w:val="restart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различных типов и видов</w:t>
            </w:r>
          </w:p>
        </w:tc>
      </w:tr>
      <w:tr w:rsidR="007E00F4" w:rsidRPr="00676F42" w:rsidTr="00E51368">
        <w:tc>
          <w:tcPr>
            <w:tcW w:w="1139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типа;формулировать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цели развития образовательного учреждения;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7E00F4" w:rsidRPr="00676F42" w:rsidTr="00E51368">
        <w:tc>
          <w:tcPr>
            <w:tcW w:w="1139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00F4" w:rsidRPr="00676F42" w:rsidRDefault="007E00F4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</w:tbl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ОК-1, ОК-6.</w:t>
      </w: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</w:t>
      </w: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зачет.</w:t>
      </w:r>
    </w:p>
    <w:p w:rsidR="007E00F4" w:rsidRPr="00676F42" w:rsidRDefault="007E00F4" w:rsidP="00676F42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2"/>
      </w:r>
      <w:r w:rsidRPr="00676F42">
        <w:rPr>
          <w:rFonts w:ascii="Times New Roman" w:hAnsi="Times New Roman" w:cs="Times New Roman"/>
          <w:b/>
          <w:sz w:val="24"/>
          <w:szCs w:val="24"/>
        </w:rPr>
        <w:t>:</w:t>
      </w:r>
    </w:p>
    <w:p w:rsidR="007E00F4" w:rsidRPr="00676F42" w:rsidRDefault="007E00F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Разработчик: канд.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. наук Веселая Анастасия Александровна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00F4" w:rsidRPr="005E2333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4" w:name="_Toc45319735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00F4" w:rsidRPr="005E2333">
        <w:rPr>
          <w:rFonts w:ascii="Times New Roman" w:hAnsi="Times New Roman" w:cs="Times New Roman"/>
          <w:b/>
          <w:sz w:val="24"/>
          <w:szCs w:val="24"/>
        </w:rPr>
        <w:t>Б1.Б.11 Культура речи</w:t>
      </w:r>
      <w:bookmarkEnd w:id="74"/>
    </w:p>
    <w:p w:rsidR="007E00F4" w:rsidRPr="00676F42" w:rsidRDefault="007E00F4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E00F4" w:rsidRPr="00676F42" w:rsidTr="00E51368">
        <w:tc>
          <w:tcPr>
            <w:tcW w:w="4785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00F4" w:rsidRPr="00676F42" w:rsidRDefault="007E00F4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7E00F4" w:rsidRPr="00676F42" w:rsidRDefault="007E00F4" w:rsidP="00676F42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7E00F4" w:rsidRPr="00676F42" w:rsidRDefault="007E00F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E00F4" w:rsidRPr="00676F42" w:rsidRDefault="007E00F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7E00F4" w:rsidRPr="00676F42" w:rsidRDefault="007E00F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ОПК-5 владение основами профессиональной этики и речевой культуры.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sz w:val="24"/>
          <w:szCs w:val="24"/>
        </w:rPr>
        <w:t>(в ЗЕТ)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sz w:val="24"/>
          <w:szCs w:val="24"/>
        </w:rPr>
        <w:t>3.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зачет.</w:t>
      </w:r>
    </w:p>
    <w:p w:rsidR="007E00F4" w:rsidRPr="00676F42" w:rsidRDefault="007E00F4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E00F4" w:rsidRPr="00676F42" w:rsidRDefault="007E00F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С.В. – доцент кафедры русского языка, культуры и коррекции речи. </w:t>
      </w:r>
    </w:p>
    <w:p w:rsidR="00E51368" w:rsidRPr="00676F42" w:rsidRDefault="00E5136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51368" w:rsidRPr="00676F42" w:rsidRDefault="00E5136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51368" w:rsidRPr="00676F42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bookmarkStart w:id="75" w:name="_Toc45319736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51368" w:rsidRPr="005E2333">
        <w:rPr>
          <w:rFonts w:ascii="Times New Roman" w:hAnsi="Times New Roman" w:cs="Times New Roman"/>
          <w:b/>
          <w:color w:val="000000"/>
          <w:sz w:val="24"/>
          <w:szCs w:val="24"/>
        </w:rPr>
        <w:t>Б1.Б.12</w:t>
      </w:r>
      <w:r w:rsidR="00E51368" w:rsidRPr="005E2333">
        <w:rPr>
          <w:rFonts w:ascii="Times New Roman" w:hAnsi="Times New Roman" w:cs="Times New Roman"/>
          <w:b/>
          <w:color w:val="000000"/>
          <w:sz w:val="24"/>
          <w:szCs w:val="24"/>
        </w:rPr>
        <w:tab/>
        <w:t>Основы математической обработки информаци</w:t>
      </w:r>
      <w:r w:rsidR="00E51368"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bookmarkEnd w:id="7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1368" w:rsidRPr="00676F42" w:rsidTr="00E51368">
        <w:tc>
          <w:tcPr>
            <w:tcW w:w="4785" w:type="dxa"/>
          </w:tcPr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1368" w:rsidRPr="00676F42" w:rsidTr="00E51368">
        <w:tc>
          <w:tcPr>
            <w:tcW w:w="4785" w:type="dxa"/>
          </w:tcPr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44.03.01.01 "Безопасность жизнедеятельности"</w:t>
            </w:r>
          </w:p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368" w:rsidRPr="00676F42" w:rsidTr="00E51368">
        <w:tc>
          <w:tcPr>
            <w:tcW w:w="4785" w:type="dxa"/>
          </w:tcPr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51368" w:rsidRPr="00676F42" w:rsidRDefault="00E5136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51368" w:rsidRPr="00676F42" w:rsidRDefault="00E51368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E51368" w:rsidRPr="00676F42" w:rsidRDefault="00E5136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51368" w:rsidRPr="00676F42" w:rsidRDefault="00E51368" w:rsidP="00676F42">
      <w:pPr>
        <w:pStyle w:val="Default"/>
        <w:numPr>
          <w:ilvl w:val="0"/>
          <w:numId w:val="16"/>
        </w:numPr>
        <w:tabs>
          <w:tab w:val="left" w:pos="1134"/>
        </w:tabs>
        <w:ind w:left="0" w:firstLine="426"/>
        <w:jc w:val="both"/>
      </w:pPr>
      <w:r w:rsidRPr="00676F42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E51368" w:rsidRPr="00676F42" w:rsidRDefault="00E51368" w:rsidP="00676F42">
      <w:pPr>
        <w:pStyle w:val="Default"/>
        <w:numPr>
          <w:ilvl w:val="0"/>
          <w:numId w:val="16"/>
        </w:numPr>
        <w:tabs>
          <w:tab w:val="left" w:pos="1134"/>
        </w:tabs>
        <w:ind w:left="0" w:firstLine="426"/>
        <w:jc w:val="both"/>
      </w:pPr>
      <w:r w:rsidRPr="00676F42">
        <w:t>ознакомить с основами организации вычислительных систем;</w:t>
      </w:r>
    </w:p>
    <w:p w:rsidR="00E51368" w:rsidRPr="00676F42" w:rsidRDefault="00E51368" w:rsidP="00676F42">
      <w:pPr>
        <w:pStyle w:val="Default"/>
        <w:numPr>
          <w:ilvl w:val="0"/>
          <w:numId w:val="16"/>
        </w:numPr>
        <w:tabs>
          <w:tab w:val="left" w:pos="1134"/>
        </w:tabs>
        <w:ind w:left="0" w:firstLine="426"/>
        <w:jc w:val="both"/>
      </w:pPr>
      <w:r w:rsidRPr="00676F42">
        <w:lastRenderedPageBreak/>
        <w:t>развивать у студентов информационную культуру, а также культуру умственного труда;</w:t>
      </w:r>
    </w:p>
    <w:p w:rsidR="00E51368" w:rsidRPr="00676F42" w:rsidRDefault="00E51368" w:rsidP="00676F42">
      <w:pPr>
        <w:pStyle w:val="Default"/>
        <w:numPr>
          <w:ilvl w:val="0"/>
          <w:numId w:val="16"/>
        </w:numPr>
        <w:tabs>
          <w:tab w:val="left" w:pos="1134"/>
        </w:tabs>
        <w:ind w:left="0" w:firstLine="426"/>
        <w:jc w:val="both"/>
      </w:pPr>
      <w:r w:rsidRPr="00676F42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51368" w:rsidRPr="00676F42" w:rsidRDefault="00E5136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51368" w:rsidRPr="00676F42" w:rsidRDefault="00E5136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51368" w:rsidRPr="00676F42" w:rsidRDefault="00E51368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основные способы математической обработки информации</w:t>
      </w:r>
      <w:r w:rsidRPr="00676F42">
        <w:rPr>
          <w:rFonts w:ascii="Times New Roman" w:hAnsi="Times New Roman" w:cs="Times New Roman"/>
          <w:bCs/>
          <w:sz w:val="24"/>
          <w:szCs w:val="24"/>
        </w:rPr>
        <w:t>;</w:t>
      </w:r>
    </w:p>
    <w:p w:rsidR="00E51368" w:rsidRPr="00676F42" w:rsidRDefault="00E5136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676F42">
        <w:rPr>
          <w:rFonts w:ascii="Times New Roman" w:hAnsi="Times New Roman" w:cs="Times New Roman"/>
          <w:iCs/>
          <w:sz w:val="24"/>
          <w:szCs w:val="24"/>
        </w:rPr>
        <w:t>;</w:t>
      </w:r>
    </w:p>
    <w:p w:rsidR="00E51368" w:rsidRPr="00676F42" w:rsidRDefault="00E5136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sz w:val="24"/>
          <w:szCs w:val="24"/>
        </w:rPr>
        <w:t>типовыми современными средствами ИКТ, используемыми в профессиональной деятельности педагога</w:t>
      </w:r>
      <w:r w:rsidRPr="00676F42">
        <w:rPr>
          <w:rFonts w:ascii="Times New Roman" w:hAnsi="Times New Roman" w:cs="Times New Roman"/>
          <w:iCs/>
          <w:sz w:val="24"/>
          <w:szCs w:val="24"/>
        </w:rPr>
        <w:t>.</w:t>
      </w:r>
    </w:p>
    <w:p w:rsidR="00E51368" w:rsidRPr="00676F42" w:rsidRDefault="00E5136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90"/>
        <w:gridCol w:w="5328"/>
      </w:tblGrid>
      <w:tr w:rsidR="00E51368" w:rsidRPr="00676F42" w:rsidTr="00E5136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51368" w:rsidRPr="00676F42" w:rsidTr="00E5136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68" w:rsidRPr="00676F42" w:rsidTr="00E5136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51368" w:rsidRPr="00676F42" w:rsidTr="00E5136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51368" w:rsidRPr="00676F42" w:rsidRDefault="00E51368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51368" w:rsidRPr="00676F42" w:rsidRDefault="00E51368" w:rsidP="00676F42">
            <w:pPr>
              <w:pStyle w:val="2"/>
              <w:spacing w:before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6" w:name="_Toc4531973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З: основные способы математической обработки информации ;</w:t>
            </w:r>
            <w:bookmarkEnd w:id="76"/>
          </w:p>
        </w:tc>
      </w:tr>
      <w:tr w:rsidR="00E51368" w:rsidRPr="00676F42" w:rsidTr="00E51368">
        <w:tc>
          <w:tcPr>
            <w:tcW w:w="552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E51368" w:rsidRPr="00676F42" w:rsidTr="00E51368">
        <w:tc>
          <w:tcPr>
            <w:tcW w:w="552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51368" w:rsidRPr="00676F42" w:rsidRDefault="00E51368" w:rsidP="00676F42">
            <w:pPr>
              <w:pStyle w:val="2"/>
              <w:spacing w:before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7" w:name="_Toc4531973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  <w:bookmarkEnd w:id="77"/>
          </w:p>
        </w:tc>
      </w:tr>
      <w:tr w:rsidR="00E51368" w:rsidRPr="00676F42" w:rsidTr="00E5136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51368" w:rsidRPr="00676F42" w:rsidTr="00E5136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51368" w:rsidRPr="00676F42" w:rsidRDefault="00E51368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З: современные информационные технологии используемые в образовании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E51368" w:rsidRPr="00676F42" w:rsidTr="00E51368">
        <w:tc>
          <w:tcPr>
            <w:tcW w:w="552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E51368" w:rsidRPr="00676F42" w:rsidTr="00E51368">
        <w:tc>
          <w:tcPr>
            <w:tcW w:w="552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51368" w:rsidRPr="00676F42" w:rsidRDefault="00E51368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51368" w:rsidRPr="00676F42" w:rsidRDefault="00E51368" w:rsidP="00676F42">
            <w:pPr>
              <w:pStyle w:val="2"/>
              <w:spacing w:before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8" w:name="_Toc4531973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  <w:bookmarkEnd w:id="78"/>
          </w:p>
        </w:tc>
      </w:tr>
    </w:tbl>
    <w:p w:rsidR="00E51368" w:rsidRPr="00676F42" w:rsidRDefault="00E5136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</w:t>
      </w:r>
    </w:p>
    <w:p w:rsidR="00E51368" w:rsidRPr="00676F42" w:rsidRDefault="00E51368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0"/>
        <w:gridCol w:w="1335"/>
        <w:gridCol w:w="1489"/>
        <w:gridCol w:w="1387"/>
        <w:gridCol w:w="1405"/>
        <w:gridCol w:w="1420"/>
        <w:gridCol w:w="1641"/>
      </w:tblGrid>
      <w:tr w:rsidR="00E51368" w:rsidRPr="00676F42" w:rsidTr="00E51368">
        <w:tc>
          <w:tcPr>
            <w:tcW w:w="1358" w:type="dxa"/>
            <w:vAlign w:val="center"/>
          </w:tcPr>
          <w:p w:rsidR="00E51368" w:rsidRPr="00676F42" w:rsidRDefault="00E51368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531974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79"/>
          </w:p>
        </w:tc>
        <w:tc>
          <w:tcPr>
            <w:tcW w:w="1511" w:type="dxa"/>
            <w:vAlign w:val="center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531974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образовании, присвоенная квалификация</w:t>
            </w:r>
            <w:bookmarkEnd w:id="80"/>
          </w:p>
        </w:tc>
        <w:tc>
          <w:tcPr>
            <w:tcW w:w="1051" w:type="dxa"/>
            <w:vAlign w:val="center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531974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  <w:bookmarkEnd w:id="81"/>
          </w:p>
        </w:tc>
        <w:tc>
          <w:tcPr>
            <w:tcW w:w="1053" w:type="dxa"/>
            <w:vAlign w:val="center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5319743"/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  <w:bookmarkEnd w:id="82"/>
          </w:p>
        </w:tc>
        <w:tc>
          <w:tcPr>
            <w:tcW w:w="1441" w:type="dxa"/>
            <w:vAlign w:val="center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4531974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676F4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83"/>
          </w:p>
        </w:tc>
        <w:tc>
          <w:tcPr>
            <w:tcW w:w="1341" w:type="dxa"/>
            <w:vAlign w:val="center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531974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квалификации, профессиональная переподготов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bookmarkEnd w:id="8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368" w:rsidRPr="00676F42" w:rsidTr="00E51368">
        <w:tc>
          <w:tcPr>
            <w:tcW w:w="1358" w:type="dxa"/>
            <w:vAlign w:val="center"/>
          </w:tcPr>
          <w:p w:rsidR="00E51368" w:rsidRPr="00676F42" w:rsidRDefault="00E51368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4531974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85"/>
          </w:p>
        </w:tc>
        <w:tc>
          <w:tcPr>
            <w:tcW w:w="151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4531974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86"/>
          </w:p>
        </w:tc>
        <w:tc>
          <w:tcPr>
            <w:tcW w:w="105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Toc4531974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87"/>
          </w:p>
        </w:tc>
        <w:tc>
          <w:tcPr>
            <w:tcW w:w="1053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4531974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88"/>
          </w:p>
        </w:tc>
        <w:tc>
          <w:tcPr>
            <w:tcW w:w="144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Toc4531975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89"/>
          </w:p>
        </w:tc>
        <w:tc>
          <w:tcPr>
            <w:tcW w:w="134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4531975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90"/>
          </w:p>
        </w:tc>
      </w:tr>
      <w:tr w:rsidR="00E51368" w:rsidRPr="00676F42" w:rsidTr="00E51368">
        <w:tc>
          <w:tcPr>
            <w:tcW w:w="1358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4531975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  <w:bookmarkEnd w:id="91"/>
          </w:p>
        </w:tc>
        <w:tc>
          <w:tcPr>
            <w:tcW w:w="1354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4531975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  <w:bookmarkEnd w:id="92"/>
          </w:p>
        </w:tc>
        <w:tc>
          <w:tcPr>
            <w:tcW w:w="151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4531975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  <w:bookmarkEnd w:id="93"/>
          </w:p>
        </w:tc>
        <w:tc>
          <w:tcPr>
            <w:tcW w:w="105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4531975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. наук , доцент</w:t>
            </w:r>
            <w:bookmarkEnd w:id="9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4531975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  <w:bookmarkEnd w:id="95"/>
          </w:p>
        </w:tc>
        <w:tc>
          <w:tcPr>
            <w:tcW w:w="144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4531975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96"/>
          </w:p>
        </w:tc>
        <w:tc>
          <w:tcPr>
            <w:tcW w:w="1341" w:type="dxa"/>
          </w:tcPr>
          <w:p w:rsidR="00E51368" w:rsidRPr="00676F42" w:rsidRDefault="00E51368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Toc4531975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br/>
              <w:t>г. Таганрог</w:t>
            </w:r>
            <w:bookmarkEnd w:id="97"/>
          </w:p>
        </w:tc>
      </w:tr>
    </w:tbl>
    <w:p w:rsidR="00E51368" w:rsidRPr="00676F42" w:rsidRDefault="00E51368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A39BE" w:rsidRPr="00676F42" w:rsidRDefault="00CA39BE" w:rsidP="00CA39B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A39BE" w:rsidRPr="00676F42" w:rsidRDefault="00CA39BE" w:rsidP="00CA39B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A39BE" w:rsidRPr="00676F42" w:rsidRDefault="00CA39BE" w:rsidP="00CA39BE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bookmarkStart w:id="98" w:name="_Toc45320023"/>
      <w:r w:rsidRPr="00676F4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44.03.05 </w:t>
      </w:r>
      <w:r w:rsidRPr="00676F42">
        <w:rPr>
          <w:rFonts w:ascii="Times New Roman" w:hAnsi="Times New Roman" w:cs="Times New Roman"/>
          <w:b/>
          <w:i/>
          <w:sz w:val="24"/>
          <w:szCs w:val="24"/>
        </w:rPr>
        <w:t>Б1.Б.13 Информационные технологии в образовании</w:t>
      </w:r>
      <w:bookmarkEnd w:id="9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39BE" w:rsidRPr="00676F42" w:rsidTr="006353F6">
        <w:tc>
          <w:tcPr>
            <w:tcW w:w="4785" w:type="dxa"/>
          </w:tcPr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44.03.05 "Педагогическое образование" </w:t>
            </w:r>
          </w:p>
        </w:tc>
      </w:tr>
      <w:tr w:rsidR="00CA39BE" w:rsidRPr="00676F42" w:rsidTr="006353F6">
        <w:trPr>
          <w:trHeight w:val="381"/>
        </w:trPr>
        <w:tc>
          <w:tcPr>
            <w:tcW w:w="4785" w:type="dxa"/>
          </w:tcPr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44.03.03.01 "Дошкольное образование"  </w:t>
            </w:r>
          </w:p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9BE" w:rsidRPr="00676F42" w:rsidTr="006353F6">
        <w:tc>
          <w:tcPr>
            <w:tcW w:w="4785" w:type="dxa"/>
          </w:tcPr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A39BE" w:rsidRPr="00676F42" w:rsidRDefault="00CA39BE" w:rsidP="006353F6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A39BE" w:rsidRPr="00676F42" w:rsidRDefault="00CA39BE" w:rsidP="00CA39B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A39BE" w:rsidRPr="00676F42" w:rsidRDefault="00CA39BE" w:rsidP="00CA39BE">
      <w:pPr>
        <w:pStyle w:val="Default"/>
        <w:numPr>
          <w:ilvl w:val="0"/>
          <w:numId w:val="110"/>
        </w:numPr>
        <w:tabs>
          <w:tab w:val="left" w:pos="1134"/>
        </w:tabs>
        <w:ind w:left="0" w:firstLine="426"/>
        <w:jc w:val="both"/>
      </w:pPr>
      <w:r w:rsidRPr="00676F42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A39BE" w:rsidRPr="00676F42" w:rsidRDefault="00CA39BE" w:rsidP="00CA39BE">
      <w:pPr>
        <w:pStyle w:val="Default"/>
        <w:numPr>
          <w:ilvl w:val="0"/>
          <w:numId w:val="110"/>
        </w:numPr>
        <w:tabs>
          <w:tab w:val="left" w:pos="1134"/>
        </w:tabs>
        <w:ind w:left="0" w:firstLine="426"/>
        <w:jc w:val="both"/>
      </w:pPr>
      <w:r w:rsidRPr="00676F42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A39BE" w:rsidRPr="00676F42" w:rsidRDefault="00CA39BE" w:rsidP="00CA39BE">
      <w:pPr>
        <w:pStyle w:val="Default"/>
        <w:numPr>
          <w:ilvl w:val="0"/>
          <w:numId w:val="110"/>
        </w:numPr>
        <w:tabs>
          <w:tab w:val="left" w:pos="1134"/>
        </w:tabs>
        <w:ind w:left="0" w:firstLine="426"/>
        <w:jc w:val="both"/>
      </w:pPr>
      <w:r w:rsidRPr="00676F42">
        <w:t>ознакомить с основами организации вычислительных систем;</w:t>
      </w:r>
    </w:p>
    <w:p w:rsidR="00CA39BE" w:rsidRPr="00676F42" w:rsidRDefault="00CA39BE" w:rsidP="00CA39BE">
      <w:pPr>
        <w:pStyle w:val="Default"/>
        <w:numPr>
          <w:ilvl w:val="0"/>
          <w:numId w:val="110"/>
        </w:numPr>
        <w:tabs>
          <w:tab w:val="left" w:pos="1134"/>
        </w:tabs>
        <w:ind w:left="0" w:firstLine="426"/>
        <w:jc w:val="both"/>
      </w:pPr>
      <w:r w:rsidRPr="00676F42">
        <w:t>сформировать навыки самостоятельного решения задач на с использованием ИТ;</w:t>
      </w:r>
    </w:p>
    <w:p w:rsidR="00CA39BE" w:rsidRPr="00676F42" w:rsidRDefault="00CA39BE" w:rsidP="00CA39BE">
      <w:pPr>
        <w:pStyle w:val="Default"/>
        <w:numPr>
          <w:ilvl w:val="0"/>
          <w:numId w:val="110"/>
        </w:numPr>
        <w:tabs>
          <w:tab w:val="left" w:pos="1134"/>
        </w:tabs>
        <w:ind w:left="0" w:firstLine="426"/>
        <w:jc w:val="both"/>
      </w:pPr>
      <w:r w:rsidRPr="00676F42">
        <w:t>развивать у студентов информационную культуру, а также культуру умственного труда;</w:t>
      </w:r>
    </w:p>
    <w:p w:rsidR="00CA39BE" w:rsidRPr="00676F42" w:rsidRDefault="00CA39BE" w:rsidP="00CA39BE">
      <w:pPr>
        <w:pStyle w:val="Default"/>
        <w:numPr>
          <w:ilvl w:val="0"/>
          <w:numId w:val="110"/>
        </w:numPr>
        <w:tabs>
          <w:tab w:val="left" w:pos="1134"/>
        </w:tabs>
        <w:ind w:left="0" w:firstLine="426"/>
        <w:jc w:val="both"/>
      </w:pPr>
      <w:r w:rsidRPr="00676F42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CA39BE" w:rsidRPr="00676F42" w:rsidRDefault="00CA39BE" w:rsidP="00CA39BE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A39BE" w:rsidRPr="00676F42" w:rsidRDefault="00CA39BE" w:rsidP="00CA39B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76F42">
        <w:rPr>
          <w:rFonts w:ascii="Times New Roman" w:hAnsi="Times New Roman" w:cs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A39BE" w:rsidRPr="00676F42" w:rsidRDefault="00CA39BE" w:rsidP="00CA39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76F42">
        <w:rPr>
          <w:rFonts w:ascii="Times New Roman" w:hAnsi="Times New Roman" w:cs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A39BE" w:rsidRPr="00676F42" w:rsidRDefault="00CA39BE" w:rsidP="00CA39B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A39BE" w:rsidRPr="00676F42" w:rsidRDefault="00CA39BE" w:rsidP="00CA39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A39BE" w:rsidRPr="00676F42" w:rsidRDefault="00CA39BE" w:rsidP="00CA39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39BE" w:rsidRPr="00676F42" w:rsidRDefault="00CA39BE" w:rsidP="00CA39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sz w:val="24"/>
          <w:szCs w:val="24"/>
        </w:rPr>
        <w:t>2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</w:t>
      </w:r>
    </w:p>
    <w:p w:rsidR="00CA39BE" w:rsidRPr="00676F42" w:rsidRDefault="00CA39BE" w:rsidP="00CA39BE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Светлана Сергеевна; кандидат технических наук, доцент кафедры информатики Заика Ирина Викторовна.</w:t>
      </w:r>
    </w:p>
    <w:p w:rsidR="00CA39BE" w:rsidRDefault="00CA39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44AB" w:rsidRPr="00676F42" w:rsidRDefault="00C844AB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44AB" w:rsidRPr="00676F42" w:rsidRDefault="005E2333" w:rsidP="005E2333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bookmarkStart w:id="99" w:name="_Toc45319759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844AB" w:rsidRPr="005E2333">
        <w:rPr>
          <w:rFonts w:ascii="Times New Roman" w:hAnsi="Times New Roman" w:cs="Times New Roman"/>
          <w:b/>
          <w:bCs/>
          <w:sz w:val="24"/>
          <w:szCs w:val="24"/>
        </w:rPr>
        <w:t>Б1.Б.14 Естественнонаучная картина мир</w:t>
      </w:r>
      <w:r w:rsidR="00C844AB" w:rsidRPr="00676F42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bookmarkEnd w:id="99"/>
    </w:p>
    <w:p w:rsidR="00C844AB" w:rsidRPr="00676F42" w:rsidRDefault="00C844AB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4AB" w:rsidRPr="00676F42" w:rsidTr="00741CF1">
        <w:tc>
          <w:tcPr>
            <w:tcW w:w="4785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"Педагогическое образование" </w:t>
            </w:r>
          </w:p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B" w:rsidRPr="00676F42" w:rsidTr="00741CF1">
        <w:tc>
          <w:tcPr>
            <w:tcW w:w="4785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44.03.01.01 "Безопасность жизнедеятельности"</w:t>
            </w:r>
          </w:p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B" w:rsidRPr="00676F42" w:rsidTr="00741CF1">
        <w:tc>
          <w:tcPr>
            <w:tcW w:w="4785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C844AB" w:rsidRPr="00676F42" w:rsidRDefault="00C844AB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формирование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676F42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-основы философских и </w:t>
      </w:r>
      <w:proofErr w:type="spellStart"/>
      <w:r w:rsidRPr="00676F42">
        <w:rPr>
          <w:rFonts w:ascii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 знаний (ОК-1), 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pacing w:val="6"/>
          <w:sz w:val="24"/>
          <w:szCs w:val="24"/>
        </w:rPr>
        <w:t>-о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 (ОК-3)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-использовать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 знаний для формирования научного мировоззрения обучающихся (ОК-1),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 -п</w:t>
      </w:r>
      <w:r w:rsidRPr="00676F42">
        <w:rPr>
          <w:rFonts w:ascii="Times New Roman" w:hAnsi="Times New Roman" w:cs="Times New Roman"/>
          <w:bCs/>
          <w:sz w:val="24"/>
          <w:szCs w:val="24"/>
        </w:rPr>
        <w:t>рименять естественнонаучные знания в учебной и профессиональной деятельности (ОК-3)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-</w:t>
      </w:r>
      <w:r w:rsidRPr="00676F42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676F42">
        <w:rPr>
          <w:rFonts w:ascii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pacing w:val="6"/>
          <w:sz w:val="24"/>
          <w:szCs w:val="24"/>
        </w:rPr>
        <w:t xml:space="preserve"> знаний для формирования научного мировоззрения обучающихся (ОК-1)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-</w:t>
      </w:r>
      <w:r w:rsidRPr="00676F42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етодами </w:t>
      </w:r>
      <w:r w:rsidRPr="00676F42">
        <w:rPr>
          <w:rFonts w:ascii="Times New Roman" w:hAnsi="Times New Roman" w:cs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 ОК-3)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ОК-1 -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>2ЗЕТ по учебному плану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76F42">
        <w:rPr>
          <w:rFonts w:ascii="Times New Roman" w:hAnsi="Times New Roman" w:cs="Times New Roman"/>
          <w:sz w:val="24"/>
          <w:szCs w:val="24"/>
        </w:rPr>
        <w:t>зачет - 3 курс, 2 сессия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844AB" w:rsidRPr="00676F42" w:rsidRDefault="00C844AB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Киричек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Виктория Александровна - .к.ф.-м.н., доцент , доцент кафедры теоретической, общей физики и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технологиию</w:t>
      </w:r>
      <w:proofErr w:type="spellEnd"/>
    </w:p>
    <w:p w:rsidR="00C844AB" w:rsidRPr="00676F42" w:rsidRDefault="00C844AB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44AB" w:rsidRPr="005E2333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0" w:name="_Toc45319760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844AB" w:rsidRPr="005E2333">
        <w:rPr>
          <w:rFonts w:ascii="Times New Roman" w:hAnsi="Times New Roman" w:cs="Times New Roman"/>
          <w:b/>
          <w:sz w:val="24"/>
          <w:szCs w:val="24"/>
        </w:rPr>
        <w:t>Б1.Б.15.01 История психологии. Психология человека</w:t>
      </w:r>
      <w:bookmarkEnd w:id="100"/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4AB" w:rsidRPr="00676F42" w:rsidTr="00741CF1">
        <w:tc>
          <w:tcPr>
            <w:tcW w:w="4785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C844AB" w:rsidRPr="00676F42" w:rsidTr="00741CF1">
        <w:tc>
          <w:tcPr>
            <w:tcW w:w="4785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44.03.01.01 "Безопасность жизнедеятельности"</w:t>
            </w:r>
          </w:p>
        </w:tc>
      </w:tr>
      <w:tr w:rsidR="00C844AB" w:rsidRPr="00676F42" w:rsidTr="00741CF1">
        <w:tc>
          <w:tcPr>
            <w:tcW w:w="4785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C844AB" w:rsidRPr="00676F42" w:rsidRDefault="00C844AB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,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обучающихся,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осуществлять организацию сотрудничества и взаимодействия обучающихся, как осуществлять взаимодействие с коллегами и смежными специалистами в решении профессиональных вопросов, как осуществлять взаимодействие с семьей обучающихся.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обучающихся.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 в решении профессиональных вопросов, приемами, позволяющими осуществлять взаимодействие с семьей обучающихся.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4AB" w:rsidRPr="00676F42" w:rsidRDefault="00C844AB" w:rsidP="00676F42">
      <w:pPr>
        <w:pStyle w:val="a6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ОК-5 способностью работать в команде, толерантно воспринимать социальные, культурные и личностные различия, </w:t>
      </w:r>
    </w:p>
    <w:p w:rsidR="00C844AB" w:rsidRPr="00676F42" w:rsidRDefault="00C844AB" w:rsidP="00676F42">
      <w:pPr>
        <w:pStyle w:val="a6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C844AB" w:rsidRPr="00676F42" w:rsidRDefault="00C844AB" w:rsidP="00676F42">
      <w:pPr>
        <w:pStyle w:val="a6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ОПК-3 готовностью к психолого-педагогическому сопровождению учебно-воспитательного процесса, </w:t>
      </w:r>
    </w:p>
    <w:p w:rsidR="00C844AB" w:rsidRPr="00676F42" w:rsidRDefault="00C844AB" w:rsidP="00676F42">
      <w:pPr>
        <w:pStyle w:val="a6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экзамен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C844AB" w:rsidRPr="00676F42" w:rsidRDefault="00C844A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44AB" w:rsidRPr="00676F42" w:rsidRDefault="00C844AB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44AB" w:rsidRPr="005E2333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1" w:name="_Toc45319761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844AB" w:rsidRPr="005E2333">
        <w:rPr>
          <w:rFonts w:ascii="Times New Roman" w:hAnsi="Times New Roman" w:cs="Times New Roman"/>
          <w:b/>
          <w:sz w:val="24"/>
          <w:szCs w:val="24"/>
        </w:rPr>
        <w:t>Б1.Б.15.02 Психология развития и педагогическая психология</w:t>
      </w:r>
      <w:bookmarkEnd w:id="101"/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4AB" w:rsidRPr="00676F42" w:rsidTr="00741CF1">
        <w:tc>
          <w:tcPr>
            <w:tcW w:w="4785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C844AB" w:rsidRPr="00676F42" w:rsidTr="00741CF1">
        <w:tc>
          <w:tcPr>
            <w:tcW w:w="4785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44.03.01.01 " Безопасность жизнедеятельности "</w:t>
            </w:r>
          </w:p>
        </w:tc>
      </w:tr>
      <w:tr w:rsidR="00C844AB" w:rsidRPr="00676F42" w:rsidTr="00741CF1">
        <w:tc>
          <w:tcPr>
            <w:tcW w:w="4785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C844AB" w:rsidRPr="00676F42" w:rsidRDefault="00C844AB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обучающихся,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C844AB" w:rsidRPr="00676F42" w:rsidRDefault="00C844A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как осуществлять организацию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как осуществлять планирование самовоспитания и духовно-нравственного развития,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как осуществлять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воспитательные мероприятия, направленные на духовно-нравственное развитие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решать различные задачи образовательного процесса,  анализировать социальные, возрастные, психофизические и индивидуальные особенности обучающихся,  осуществлять профилактическую психолого-педагогическую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деятельность, реализовывать методы психодиагностики личности детей, осуществлять психолого-педагогическую поддержку детей,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осуществлять воспитательные мероприятия, направленные на духовно-нравственное развитие, осуществлять воспитание и духовно-нравственное развитие обучающихся, осуществлять воспитанности и духовно-нравственного развития обучающихся.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приемами, позволяющими осуществлять коррекционно-развивающую деятельность,  технологиями обеспечения качества учебно-воспитательного процесса на конкретной образовательной ступени конкретного образовательного учреждения, приемами, позволяющими осуществлять планирование самовоспитания и духовно-нравственного развития, приемами, позволяющими осуществлять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внеучебные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воспитательные мероприятия, направленные на духовно-нравственное развитие, приемами, позволяющими осуществлять воспитание и духовно-нравственное развитие обучающихся, приемами, позволяющими осуществлять оценку воспитанности и духовно-нравственного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развития обучающихся.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4AB" w:rsidRPr="00676F42" w:rsidRDefault="00C844AB" w:rsidP="00676F42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ОПК-1 готовностью сознавать социальную значимость своей будущей профессии, обладать мотивацией к осуществлению профессиональной деятельности, </w:t>
      </w:r>
    </w:p>
    <w:p w:rsidR="00C844AB" w:rsidRPr="00676F42" w:rsidRDefault="00C844AB" w:rsidP="00676F42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C844AB" w:rsidRPr="00676F42" w:rsidRDefault="00C844AB" w:rsidP="00676F42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ОПК-3 готовностью к психолого-педагогическому сопровождению учебно-воспитательного процесса, </w:t>
      </w:r>
    </w:p>
    <w:p w:rsidR="00C844AB" w:rsidRPr="00676F42" w:rsidRDefault="00C844AB" w:rsidP="00676F42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ПК-2 способностью использовать современные методы и технологии обучения и диагностики, </w:t>
      </w:r>
    </w:p>
    <w:p w:rsidR="00C844AB" w:rsidRPr="00676F42" w:rsidRDefault="00C844AB" w:rsidP="00676F42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844AB" w:rsidRPr="00676F42" w:rsidRDefault="00C844AB" w:rsidP="00676F42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C844AB" w:rsidRPr="00676F42" w:rsidRDefault="00C844A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44AB" w:rsidRPr="00676F42" w:rsidRDefault="00C844AB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44AB" w:rsidRPr="005E2333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2" w:name="_Toc45319762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844AB" w:rsidRPr="005E2333">
        <w:rPr>
          <w:rFonts w:ascii="Times New Roman" w:hAnsi="Times New Roman" w:cs="Times New Roman"/>
          <w:b/>
          <w:sz w:val="24"/>
          <w:szCs w:val="24"/>
        </w:rPr>
        <w:t>Б1.Б.15.03 Основы специальной психологии</w:t>
      </w:r>
      <w:bookmarkEnd w:id="102"/>
    </w:p>
    <w:p w:rsidR="00C844AB" w:rsidRPr="00676F42" w:rsidRDefault="00C844A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4AB" w:rsidRPr="00676F42" w:rsidTr="00741CF1">
        <w:tc>
          <w:tcPr>
            <w:tcW w:w="4785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C844AB" w:rsidRPr="00676F42" w:rsidTr="00741CF1">
        <w:tc>
          <w:tcPr>
            <w:tcW w:w="4785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44.03.01.01 " Безопасность жизнедеятельности "</w:t>
            </w:r>
          </w:p>
        </w:tc>
      </w:tr>
      <w:tr w:rsidR="00C844AB" w:rsidRPr="00676F42" w:rsidTr="00741CF1">
        <w:tc>
          <w:tcPr>
            <w:tcW w:w="4785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844AB" w:rsidRPr="00676F42" w:rsidRDefault="00C844A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C844AB" w:rsidRPr="00676F42" w:rsidRDefault="00C844AB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социальные, возрастные, психофизические и индивидуальные особенности обучающихся, 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поддержку детей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анализировать социальные, возрастные, психофизические и индивидуальные особенности обучающихся, 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C844AB" w:rsidRPr="00676F42" w:rsidRDefault="00C844AB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технологиями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4AB" w:rsidRPr="00676F42" w:rsidRDefault="00C844AB" w:rsidP="00676F42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C844AB" w:rsidRPr="00676F42" w:rsidRDefault="00C844AB" w:rsidP="00676F42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ОПК-3 готовностью к психолого-педагогическому сопровождению учебно-воспитательного процесса, </w:t>
      </w:r>
    </w:p>
    <w:p w:rsidR="00C844AB" w:rsidRPr="00676F42" w:rsidRDefault="00C844AB" w:rsidP="00676F42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</w:t>
      </w:r>
    </w:p>
    <w:p w:rsidR="00C844AB" w:rsidRPr="00676F42" w:rsidRDefault="00C844AB" w:rsidP="00676F42">
      <w:pPr>
        <w:pStyle w:val="a6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C844AB" w:rsidRPr="00676F42" w:rsidRDefault="00C844A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C844AB" w:rsidRPr="00676F42" w:rsidRDefault="00C844A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44AB" w:rsidRPr="00676F42" w:rsidRDefault="00C844AB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A5AFB" w:rsidRPr="00676F42" w:rsidRDefault="00BA5AFB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5AFB" w:rsidRPr="00676F42" w:rsidRDefault="00BA5AFB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A5AFB" w:rsidRPr="005E2333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3" w:name="_Toc45319763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BA5AFB" w:rsidRPr="005E2333">
        <w:rPr>
          <w:rFonts w:ascii="Times New Roman" w:hAnsi="Times New Roman" w:cs="Times New Roman"/>
          <w:b/>
          <w:bCs/>
          <w:sz w:val="24"/>
          <w:szCs w:val="24"/>
        </w:rPr>
        <w:t>Б1.Б.16.01 Введение в педагогическую деятельность. История образования и педагогической мысли</w:t>
      </w:r>
      <w:bookmarkEnd w:id="103"/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BA5AFB" w:rsidRPr="00676F42" w:rsidTr="00741CF1">
        <w:tc>
          <w:tcPr>
            <w:tcW w:w="4219" w:type="dxa"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BA5AFB" w:rsidRPr="00676F42" w:rsidTr="00741CF1">
        <w:tc>
          <w:tcPr>
            <w:tcW w:w="4219" w:type="dxa"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BA5AFB" w:rsidRPr="00676F42" w:rsidTr="00741CF1">
        <w:tc>
          <w:tcPr>
            <w:tcW w:w="4219" w:type="dxa"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b/>
        </w:rPr>
      </w:pP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</w:pPr>
      <w:r w:rsidRPr="00676F42">
        <w:rPr>
          <w:b/>
        </w:rPr>
        <w:t xml:space="preserve">1. Цель изучения дисциплины: </w:t>
      </w:r>
      <w:r w:rsidRPr="00676F42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t xml:space="preserve">- </w:t>
      </w:r>
      <w:r w:rsidRPr="00676F42">
        <w:rPr>
          <w:color w:val="000000"/>
        </w:rPr>
        <w:t>развить научно-педагогическое мышление бакалавров;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 (ОК-6);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 </w:t>
      </w:r>
      <w:r w:rsidRPr="00676F42">
        <w:rPr>
          <w:rFonts w:ascii="Times New Roman" w:hAnsi="Times New Roman" w:cs="Times New Roman"/>
          <w:sz w:val="24"/>
          <w:szCs w:val="24"/>
        </w:rPr>
        <w:t>(ОПК-1)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 (ОПК-5, ПК-6); 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орфографические нормы современного русского языка (ОПК-5, ПК-6);  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 (ОПК-1).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участвовать в общественно-профессиональных дискуссиях (ОПК-5, ПК-6); 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 (ОПК-5, ПК-6);  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 (ОК-6);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 (ОПК-1).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(ОПК-5, ПК-6); 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 (ОК-6);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т</w:t>
      </w:r>
      <w:r w:rsidRPr="00676F42">
        <w:rPr>
          <w:rFonts w:ascii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 (ОПК-1);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навыками грамотного письма, различными способами вербальной и невербальной коммуникации (ОПК-5, ПК-6); 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(ОК-6, ОПК-1).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ОК-6 – способностью к самоорганизации и самообразованию.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>ОПК-5 – владением основами профессиональной этики и речевой культуры.</w:t>
      </w:r>
    </w:p>
    <w:p w:rsidR="00BA5AFB" w:rsidRPr="00676F42" w:rsidRDefault="00BA5AFB" w:rsidP="00676F42">
      <w:pPr>
        <w:pStyle w:val="a8"/>
        <w:tabs>
          <w:tab w:val="left" w:pos="567"/>
        </w:tabs>
        <w:spacing w:before="0" w:beforeAutospacing="0" w:after="0"/>
        <w:ind w:firstLine="426"/>
        <w:jc w:val="both"/>
        <w:rPr>
          <w:color w:val="000000"/>
        </w:rPr>
      </w:pPr>
      <w:r w:rsidRPr="00676F42">
        <w:rPr>
          <w:color w:val="000000"/>
        </w:rPr>
        <w:t xml:space="preserve">ПК-6 – </w:t>
      </w:r>
      <w:r w:rsidRPr="00676F42">
        <w:t>готовностью к взаимодействию с участниками образовательного процесса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76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Экзамен</w:t>
      </w:r>
      <w:r w:rsidRPr="00676F42">
        <w:rPr>
          <w:rFonts w:ascii="Times New Roman" w:hAnsi="Times New Roman" w:cs="Times New Roman"/>
          <w:b/>
          <w:sz w:val="24"/>
          <w:szCs w:val="24"/>
        </w:rPr>
        <w:t>.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76F42">
        <w:rPr>
          <w:rFonts w:ascii="Times New Roman" w:hAnsi="Times New Roman" w:cs="Times New Roman"/>
          <w:sz w:val="24"/>
          <w:szCs w:val="24"/>
        </w:rPr>
        <w:t xml:space="preserve">андидат педагогических наук, доцент,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BA5AFB" w:rsidRPr="00676F42" w:rsidRDefault="00BA5AFB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FB" w:rsidRPr="00676F42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4" w:name="_Toc45319764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BA5AFB" w:rsidRPr="005E2333">
        <w:rPr>
          <w:rFonts w:ascii="Times New Roman" w:hAnsi="Times New Roman" w:cs="Times New Roman"/>
          <w:b/>
          <w:bCs/>
          <w:sz w:val="24"/>
          <w:szCs w:val="24"/>
        </w:rPr>
        <w:t>Б1.Б.16.02 Теоретическая педагогик</w:t>
      </w:r>
      <w:r w:rsidR="00BA5AFB" w:rsidRPr="00676F42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bookmarkEnd w:id="104"/>
      <w:r w:rsidR="00BA5AFB" w:rsidRPr="00676F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BA5AFB" w:rsidRPr="00676F42" w:rsidRDefault="00BA5AFB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BA5AFB" w:rsidRPr="00676F42" w:rsidTr="00741CF1">
        <w:tc>
          <w:tcPr>
            <w:tcW w:w="4219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BA5AFB" w:rsidRPr="00676F42" w:rsidTr="00741CF1">
        <w:tc>
          <w:tcPr>
            <w:tcW w:w="4219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BA5AFB" w:rsidRPr="00676F42" w:rsidTr="00741CF1">
        <w:tc>
          <w:tcPr>
            <w:tcW w:w="4219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BA5AFB" w:rsidRPr="00676F42" w:rsidRDefault="00BA5AFB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A5AFB" w:rsidRPr="00676F42" w:rsidRDefault="00BA5AFB" w:rsidP="00676F42">
      <w:pPr>
        <w:keepNext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развить научно-педагогическое мышление бакалавров;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 </w:t>
      </w:r>
      <w:r w:rsidRPr="00676F42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 (ОПК-3);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построения межличностных отношений (ОК-6, ОПК-3);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взаимодействия педагога с различными субъектами педагогического процесса (ОПК-3);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методологию педагогических исследований проблем образования (ОК-6, ПК-2);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 (ПК-2, ПК-3).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676F42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 (ОК-6, ОПК-3);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взаимодействовать с различными субъектами педагогического процесса (ОПК-3);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методы психологической диагностики для решения профессиональных задач (ПК-2);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деятельность обучающихся (ПК-3);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обучения, воспитания и социализации (ОПК-3, ПК-3).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с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 (ОК-6), 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 (ОК-6);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т</w:t>
      </w:r>
      <w:r w:rsidRPr="00676F42">
        <w:rPr>
          <w:rFonts w:ascii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 (ОК-6, ОПК-3); 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</w:t>
      </w:r>
      <w:r w:rsidRPr="00676F42">
        <w:rPr>
          <w:rFonts w:ascii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(ОПК-3, ПК-2, ПК-3);</w:t>
      </w:r>
    </w:p>
    <w:p w:rsidR="00BA5AFB" w:rsidRPr="00676F42" w:rsidRDefault="00BA5AFB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 (ПК-2).</w:t>
      </w: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BA5AFB" w:rsidRPr="00676F42" w:rsidRDefault="00BA5AFB" w:rsidP="00676F42">
      <w:pPr>
        <w:pStyle w:val="Default"/>
        <w:ind w:firstLine="426"/>
        <w:rPr>
          <w:color w:val="auto"/>
        </w:rPr>
      </w:pPr>
      <w:r w:rsidRPr="00676F42">
        <w:t>ОК-6 –</w:t>
      </w:r>
      <w:r w:rsidRPr="00676F42">
        <w:rPr>
          <w:color w:val="auto"/>
        </w:rPr>
        <w:t xml:space="preserve"> способностью к самоорганизации и самообразованию</w:t>
      </w:r>
    </w:p>
    <w:p w:rsidR="00BA5AFB" w:rsidRPr="00676F42" w:rsidRDefault="00BA5AFB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BA5AFB" w:rsidRPr="00676F42" w:rsidRDefault="00BA5AFB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</w:t>
      </w: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</w:t>
      </w:r>
    </w:p>
    <w:p w:rsidR="00BA5AFB" w:rsidRPr="00676F42" w:rsidRDefault="00BA5AFB" w:rsidP="00676F42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AFB" w:rsidRPr="00676F42" w:rsidRDefault="00BA5AFB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5AFB" w:rsidRPr="00676F42" w:rsidRDefault="00BA5AFB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A5AFB" w:rsidRPr="005E2333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5" w:name="_Toc45319765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BA5AFB" w:rsidRPr="005E2333">
        <w:rPr>
          <w:rFonts w:ascii="Times New Roman" w:hAnsi="Times New Roman" w:cs="Times New Roman"/>
          <w:b/>
          <w:bCs/>
          <w:sz w:val="24"/>
          <w:szCs w:val="24"/>
        </w:rPr>
        <w:t>Б1.Б.16</w:t>
      </w:r>
      <w:r w:rsidRPr="005E2333">
        <w:rPr>
          <w:rFonts w:ascii="Times New Roman" w:hAnsi="Times New Roman" w:cs="Times New Roman"/>
          <w:b/>
          <w:bCs/>
          <w:sz w:val="24"/>
          <w:szCs w:val="24"/>
        </w:rPr>
        <w:t xml:space="preserve">.03  Практическая педагогика. </w:t>
      </w:r>
      <w:r w:rsidR="00BA5AFB" w:rsidRPr="005E2333">
        <w:rPr>
          <w:rFonts w:ascii="Times New Roman" w:hAnsi="Times New Roman" w:cs="Times New Roman"/>
          <w:b/>
          <w:bCs/>
          <w:sz w:val="24"/>
          <w:szCs w:val="24"/>
        </w:rPr>
        <w:t>Практикум по решению педагогических задач</w:t>
      </w:r>
      <w:bookmarkEnd w:id="105"/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BA5AFB" w:rsidRPr="00676F42" w:rsidTr="00741CF1">
        <w:tc>
          <w:tcPr>
            <w:tcW w:w="4219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BA5AFB" w:rsidRPr="00676F42" w:rsidTr="00741CF1">
        <w:tc>
          <w:tcPr>
            <w:tcW w:w="4219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BA5AFB" w:rsidRPr="00676F42" w:rsidTr="00741CF1">
        <w:tc>
          <w:tcPr>
            <w:tcW w:w="4219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BA5AFB" w:rsidRPr="00676F42" w:rsidRDefault="00BA5AFB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BA5AFB" w:rsidRPr="00676F42" w:rsidRDefault="00BA5AFB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A5AFB" w:rsidRPr="00676F42" w:rsidRDefault="00BA5AFB" w:rsidP="00676F42">
      <w:pPr>
        <w:pStyle w:val="a8"/>
        <w:numPr>
          <w:ilvl w:val="0"/>
          <w:numId w:val="22"/>
        </w:numPr>
        <w:tabs>
          <w:tab w:val="left" w:pos="993"/>
          <w:tab w:val="left" w:pos="2640"/>
        </w:tabs>
        <w:spacing w:before="0" w:beforeAutospacing="0" w:after="0"/>
        <w:ind w:left="0" w:firstLine="426"/>
        <w:contextualSpacing/>
        <w:jc w:val="both"/>
      </w:pPr>
      <w:r w:rsidRPr="00676F42">
        <w:rPr>
          <w:b/>
        </w:rPr>
        <w:t xml:space="preserve">Цель изучения дисциплины: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AFB" w:rsidRPr="00676F42" w:rsidRDefault="00BA5AFB" w:rsidP="00676F42">
      <w:pPr>
        <w:pStyle w:val="a6"/>
        <w:numPr>
          <w:ilvl w:val="0"/>
          <w:numId w:val="22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A5AFB" w:rsidRPr="00676F42" w:rsidRDefault="00BA5AFB" w:rsidP="00676F42">
      <w:pPr>
        <w:pStyle w:val="a6"/>
        <w:numPr>
          <w:ilvl w:val="0"/>
          <w:numId w:val="22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способы построения межличностных отношений, способы взаимодействия педагога с различными субъектами педагогического процесса (ОК-5, ПК-5, ПК-7);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полиэтнического общества (ОПК-2, ПК-7);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сущность и структуру образовательных процессов (ПК-2, ПК-7);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вступать в диалог и сотрудничество (ОК-5, ПК-7);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системно анализировать и выбирать образовательные концепции (ПК-2);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методы психологической диагностики для решения профессиональных задач (ОПК-2, ПК-5);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обучения, воспитания и социализации;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деятельность обучающихся (ОК-5, ОПК-2, ПК-2);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(ОК-5, ОПК-2, ПК-7);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способами осуществления психолого-педагогической поддержки (ОПК-2, ПК-2, ПК-7);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технологиями обучения и осуществления диагностики участников образовательного процесса (ПК-2, ПК-5); </w:t>
      </w:r>
    </w:p>
    <w:p w:rsidR="00BA5AFB" w:rsidRPr="00676F42" w:rsidRDefault="00BA5AFB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различными способами коммуникации в профессиональной педагогической деятельности (ОК-5, ПК-5, ПК-7).</w:t>
      </w:r>
    </w:p>
    <w:p w:rsidR="00BA5AFB" w:rsidRPr="00676F42" w:rsidRDefault="00BA5AFB" w:rsidP="00676F42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A5AFB" w:rsidRPr="00676F42" w:rsidRDefault="00BA5AFB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A5AFB" w:rsidRPr="00676F42" w:rsidRDefault="00BA5AFB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ПК-5 – способностью осуществлять педагогическое сопровождение социализации и профессионального самоопределения обучающихся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BA5AFB" w:rsidRPr="00676F42" w:rsidRDefault="00BA5AFB" w:rsidP="00676F42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76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FB" w:rsidRPr="00676F42" w:rsidRDefault="00BA5AFB" w:rsidP="00676F42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Экзамен</w:t>
      </w:r>
      <w:r w:rsidRPr="00676F42">
        <w:rPr>
          <w:rFonts w:ascii="Times New Roman" w:hAnsi="Times New Roman" w:cs="Times New Roman"/>
          <w:b/>
          <w:sz w:val="24"/>
          <w:szCs w:val="24"/>
        </w:rPr>
        <w:t>.</w:t>
      </w:r>
    </w:p>
    <w:p w:rsidR="00BA5AFB" w:rsidRPr="00676F42" w:rsidRDefault="00BA5AFB" w:rsidP="00676F42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BA5AFB" w:rsidRPr="00676F42" w:rsidRDefault="00BA5AFB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C7932" w:rsidRPr="005E2333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6" w:name="_Toc45319766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5C7932" w:rsidRPr="005E2333">
        <w:rPr>
          <w:rFonts w:ascii="Times New Roman" w:hAnsi="Times New Roman" w:cs="Times New Roman"/>
          <w:b/>
          <w:sz w:val="24"/>
          <w:szCs w:val="24"/>
        </w:rPr>
        <w:t>Б1.Б.17 Безопасность жизнедеятельности</w:t>
      </w:r>
      <w:bookmarkEnd w:id="106"/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C7932" w:rsidRPr="00676F42" w:rsidTr="00741CF1">
        <w:tc>
          <w:tcPr>
            <w:tcW w:w="4361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5C7932" w:rsidRPr="00676F42" w:rsidTr="00741CF1">
        <w:tc>
          <w:tcPr>
            <w:tcW w:w="4361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5C7932" w:rsidRPr="00676F42" w:rsidTr="00741CF1">
        <w:tc>
          <w:tcPr>
            <w:tcW w:w="4361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210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5C7932" w:rsidRPr="00676F42" w:rsidRDefault="005C7932" w:rsidP="00676F42">
      <w:pPr>
        <w:pStyle w:val="a5"/>
        <w:widowControl w:val="0"/>
        <w:numPr>
          <w:ilvl w:val="0"/>
          <w:numId w:val="24"/>
        </w:numPr>
        <w:ind w:left="0" w:firstLine="426"/>
      </w:pPr>
      <w:r w:rsidRPr="00676F42">
        <w:rPr>
          <w:b/>
        </w:rPr>
        <w:t xml:space="preserve">Цель изучения дисциплины: </w:t>
      </w:r>
      <w:r w:rsidRPr="00676F42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5C7932" w:rsidRPr="00676F42" w:rsidRDefault="005C7932" w:rsidP="00676F42">
      <w:pPr>
        <w:pStyle w:val="a6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5C7932" w:rsidRPr="00676F42" w:rsidRDefault="005C7932" w:rsidP="00676F42">
      <w:pPr>
        <w:pStyle w:val="a6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 (ОК-5), 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понимать роль произвола и ненасилия в обществе (ОК-5),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на информацию о возможном риске при пожаре и мерах необходимой безопасности в ЧС (ОК-9),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 (ОК-8),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(ОК-8),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 (ОК-9),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профессиональной коммуникации и межличностном общении (ОПК-6).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(ОПК-6),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методиками сохранения и укрепления здоровья обучающихся, формирования,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ОК-5; ОК-6; ОК-8; ОК-9; ОПК-6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обучающихся;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17EE" w:rsidRPr="00676F42" w:rsidRDefault="002117EE" w:rsidP="00676F42">
      <w:pPr>
        <w:pStyle w:val="af1"/>
        <w:ind w:firstLine="426"/>
        <w:rPr>
          <w:sz w:val="24"/>
        </w:rPr>
      </w:pPr>
    </w:p>
    <w:p w:rsidR="002117EE" w:rsidRPr="00676F42" w:rsidRDefault="002117EE" w:rsidP="00676F42">
      <w:pPr>
        <w:pStyle w:val="af1"/>
        <w:ind w:firstLine="426"/>
        <w:rPr>
          <w:sz w:val="24"/>
        </w:rPr>
      </w:pPr>
    </w:p>
    <w:p w:rsidR="002117EE" w:rsidRPr="00676F42" w:rsidRDefault="002117EE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117EE" w:rsidRPr="005E2333" w:rsidRDefault="005E2333" w:rsidP="005E2333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7" w:name="_Toc45319767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2117EE" w:rsidRPr="005E2333">
        <w:rPr>
          <w:rFonts w:ascii="Times New Roman" w:hAnsi="Times New Roman" w:cs="Times New Roman"/>
          <w:b/>
          <w:sz w:val="24"/>
          <w:szCs w:val="24"/>
        </w:rPr>
        <w:t>Б1.Б.19 Возрастная анатомия, физиология и гигиена</w:t>
      </w:r>
      <w:bookmarkEnd w:id="107"/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7EE" w:rsidRPr="00676F42" w:rsidTr="00741CF1">
        <w:tc>
          <w:tcPr>
            <w:tcW w:w="4785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2117EE" w:rsidRPr="00676F42" w:rsidTr="00741CF1">
        <w:tc>
          <w:tcPr>
            <w:tcW w:w="4785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2117EE" w:rsidRPr="00676F42" w:rsidRDefault="002117EE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2117EE" w:rsidRPr="00676F42" w:rsidTr="00741CF1">
        <w:tc>
          <w:tcPr>
            <w:tcW w:w="4785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2117EE" w:rsidRPr="00676F42" w:rsidRDefault="002117EE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2117EE" w:rsidRPr="00676F42" w:rsidRDefault="002117EE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</w:rPr>
      </w:pPr>
    </w:p>
    <w:p w:rsidR="002117EE" w:rsidRPr="00676F42" w:rsidRDefault="002117E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117EE" w:rsidRPr="00676F42" w:rsidRDefault="002117E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117EE" w:rsidRPr="00676F42" w:rsidRDefault="002117EE" w:rsidP="00676F42">
      <w:pPr>
        <w:pStyle w:val="af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2117EE" w:rsidRPr="00676F42" w:rsidRDefault="002117EE" w:rsidP="00676F4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426"/>
        <w:rPr>
          <w:b/>
        </w:rPr>
      </w:pPr>
      <w:r w:rsidRPr="00676F42">
        <w:rPr>
          <w:b/>
        </w:rPr>
        <w:t>Цели</w:t>
      </w:r>
      <w:r w:rsidRPr="00676F42"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</w:t>
      </w:r>
      <w:r w:rsidRPr="00676F42">
        <w:lastRenderedPageBreak/>
        <w:t xml:space="preserve">обеспечивающих сохранение здоровья. </w:t>
      </w:r>
    </w:p>
    <w:p w:rsidR="002117EE" w:rsidRPr="00676F42" w:rsidRDefault="002117EE" w:rsidP="00676F42">
      <w:pPr>
        <w:pStyle w:val="a5"/>
        <w:widowControl w:val="0"/>
        <w:tabs>
          <w:tab w:val="clear" w:pos="1804"/>
          <w:tab w:val="left" w:pos="7160"/>
        </w:tabs>
        <w:spacing w:line="240" w:lineRule="auto"/>
        <w:ind w:left="0" w:firstLine="426"/>
        <w:rPr>
          <w:b/>
        </w:rPr>
      </w:pPr>
      <w:r w:rsidRPr="00676F42">
        <w:rPr>
          <w:b/>
        </w:rPr>
        <w:t xml:space="preserve">2. Задачи: </w:t>
      </w:r>
    </w:p>
    <w:p w:rsidR="002117EE" w:rsidRPr="00676F42" w:rsidRDefault="002117EE" w:rsidP="00676F42">
      <w:pPr>
        <w:pStyle w:val="a5"/>
        <w:widowControl w:val="0"/>
        <w:tabs>
          <w:tab w:val="clear" w:pos="1804"/>
          <w:tab w:val="left" w:pos="7160"/>
        </w:tabs>
        <w:spacing w:line="240" w:lineRule="auto"/>
        <w:ind w:left="0" w:firstLine="426"/>
      </w:pPr>
      <w:r w:rsidRPr="00676F42">
        <w:t>Раскрыть важнейшие общебиологические закономерности.</w:t>
      </w:r>
    </w:p>
    <w:p w:rsidR="002117EE" w:rsidRPr="00676F42" w:rsidRDefault="002117EE" w:rsidP="00676F42">
      <w:pPr>
        <w:pStyle w:val="a6"/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Развить мышление будущего выпускника, вооружая знанием о строении тела человека.</w:t>
      </w:r>
    </w:p>
    <w:p w:rsidR="002117EE" w:rsidRPr="00676F42" w:rsidRDefault="002117EE" w:rsidP="00676F42">
      <w:pPr>
        <w:pStyle w:val="a6"/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2117EE" w:rsidRPr="00676F42" w:rsidRDefault="002117EE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117EE" w:rsidRPr="00676F42" w:rsidTr="00741CF1">
        <w:tc>
          <w:tcPr>
            <w:tcW w:w="9355" w:type="dxa"/>
            <w:hideMark/>
          </w:tcPr>
          <w:p w:rsidR="002117EE" w:rsidRPr="00676F42" w:rsidRDefault="002117EE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(ОПК-6),</w:t>
            </w:r>
          </w:p>
        </w:tc>
      </w:tr>
      <w:tr w:rsidR="002117EE" w:rsidRPr="00676F42" w:rsidTr="00741CF1">
        <w:tc>
          <w:tcPr>
            <w:tcW w:w="9355" w:type="dxa"/>
            <w:hideMark/>
          </w:tcPr>
          <w:p w:rsidR="002117EE" w:rsidRPr="00676F42" w:rsidRDefault="002117EE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(ОК-9),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2117EE" w:rsidRPr="00676F42" w:rsidRDefault="002117E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2117EE" w:rsidRPr="00676F42" w:rsidRDefault="002117EE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2117EE" w:rsidRPr="00676F42" w:rsidTr="00741CF1">
        <w:tc>
          <w:tcPr>
            <w:tcW w:w="9355" w:type="dxa"/>
            <w:hideMark/>
          </w:tcPr>
          <w:p w:rsidR="002117EE" w:rsidRPr="00676F42" w:rsidRDefault="002117EE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2117EE" w:rsidRPr="00676F42" w:rsidTr="00741CF1">
        <w:tc>
          <w:tcPr>
            <w:tcW w:w="9355" w:type="dxa"/>
          </w:tcPr>
          <w:p w:rsidR="002117EE" w:rsidRPr="00676F42" w:rsidRDefault="002117EE" w:rsidP="00676F42">
            <w:pPr>
              <w:spacing w:after="0"/>
              <w:ind w:firstLine="42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2117EE" w:rsidRPr="00676F42" w:rsidRDefault="002117EE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ОПК-2: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2117EE" w:rsidRPr="00676F42" w:rsidRDefault="002117E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117EE" w:rsidRPr="00676F42" w:rsidRDefault="002117E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ЗЕТ.</w:t>
      </w:r>
    </w:p>
    <w:p w:rsidR="002117EE" w:rsidRPr="00676F42" w:rsidRDefault="002117E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очная и заочная форма обучения – зачет </w:t>
      </w:r>
    </w:p>
    <w:p w:rsidR="002117EE" w:rsidRPr="00676F42" w:rsidRDefault="002117E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2117EE" w:rsidRPr="00676F42" w:rsidTr="00741CF1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Toc4531976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End w:id="10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_Toc4531976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преподавателя (полностью)</w:t>
            </w:r>
            <w:bookmarkEnd w:id="109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_Toc4531977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1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Toc4531977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11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_Toc4531977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112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3" w:name="_Toc4531977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13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Toc4531977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114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E" w:rsidRPr="00676F42" w:rsidTr="00741CF1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Toc4531977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_Toc4531977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16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_Toc4531977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17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_Toc4531977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18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Toc4531977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19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Toc4531978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20"/>
          </w:p>
        </w:tc>
      </w:tr>
      <w:tr w:rsidR="002117EE" w:rsidRPr="00676F42" w:rsidTr="00741CF1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45319781"/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Подберёзный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bookmarkEnd w:id="12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_Toc4531978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bookmarkEnd w:id="1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Toc4531978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ДСХИ, 1973 г.,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ветеринар.ф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-т, «ветеринария»</w:t>
            </w:r>
            <w:bookmarkEnd w:id="123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доктор ветеринарных наук,</w:t>
            </w:r>
          </w:p>
          <w:p w:rsidR="002117EE" w:rsidRPr="00676F42" w:rsidRDefault="002117E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117EE" w:rsidRPr="00676F42" w:rsidRDefault="002117EE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Toc4531978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  <w:bookmarkEnd w:id="124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Toc4531978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12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_Toc4531978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126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7EE" w:rsidRPr="00676F42" w:rsidRDefault="002117EE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17EE" w:rsidRPr="00676F42" w:rsidRDefault="002117EE" w:rsidP="00676F42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Подберёзный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2117EE" w:rsidRPr="00676F42" w:rsidRDefault="002117E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17EE" w:rsidRPr="00676F42" w:rsidRDefault="002117EE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117EE" w:rsidRPr="005E2333" w:rsidRDefault="005E2333" w:rsidP="005E2333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7" w:name="_Toc45319787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2117EE" w:rsidRPr="005E2333">
        <w:rPr>
          <w:rFonts w:ascii="Times New Roman" w:hAnsi="Times New Roman" w:cs="Times New Roman"/>
          <w:b/>
          <w:sz w:val="24"/>
          <w:szCs w:val="24"/>
        </w:rPr>
        <w:t>Б1.Б.18 Основы медицинских знаний и здорового образа жизни</w:t>
      </w:r>
      <w:bookmarkEnd w:id="127"/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7EE" w:rsidRPr="00676F42" w:rsidRDefault="002117E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7EE" w:rsidRPr="00676F42" w:rsidTr="00741CF1">
        <w:tc>
          <w:tcPr>
            <w:tcW w:w="4785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2117EE" w:rsidRPr="00676F42" w:rsidTr="00741CF1">
        <w:tc>
          <w:tcPr>
            <w:tcW w:w="4785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2117EE" w:rsidRPr="00676F42" w:rsidRDefault="002117EE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профиль 44.03.01.01 "Безопасность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жизнедеятельности"</w:t>
            </w:r>
          </w:p>
        </w:tc>
      </w:tr>
      <w:tr w:rsidR="002117EE" w:rsidRPr="00676F42" w:rsidTr="00741CF1">
        <w:tc>
          <w:tcPr>
            <w:tcW w:w="4785" w:type="dxa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2117EE" w:rsidRPr="00676F42" w:rsidRDefault="002117EE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2117EE" w:rsidRPr="00676F42" w:rsidRDefault="002117EE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</w:rPr>
      </w:pPr>
    </w:p>
    <w:p w:rsidR="002117EE" w:rsidRPr="00676F42" w:rsidRDefault="002117EE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117EE" w:rsidRPr="00676F42" w:rsidRDefault="002117EE" w:rsidP="00676F42">
      <w:pPr>
        <w:pStyle w:val="af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2117EE" w:rsidRPr="00676F42" w:rsidRDefault="002117E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Цели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2117EE" w:rsidRPr="00676F42" w:rsidRDefault="002117EE" w:rsidP="00676F42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7EE" w:rsidRPr="00676F42" w:rsidRDefault="002117EE" w:rsidP="00676F4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426"/>
        <w:rPr>
          <w:b/>
        </w:rPr>
      </w:pPr>
      <w:r w:rsidRPr="00676F42">
        <w:rPr>
          <w:b/>
        </w:rPr>
        <w:t xml:space="preserve"> Задачи: 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6. Формирование у студентов навыков по уходу за больными на дому.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hd w:val="clear" w:color="auto" w:fill="FFFFFF"/>
        </w:rPr>
      </w:pPr>
      <w:r w:rsidRPr="00676F42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2117EE" w:rsidRPr="00676F42" w:rsidRDefault="002117E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117EE" w:rsidRPr="00676F42" w:rsidTr="00741CF1">
        <w:tc>
          <w:tcPr>
            <w:tcW w:w="9355" w:type="dxa"/>
            <w:hideMark/>
          </w:tcPr>
          <w:p w:rsidR="002117EE" w:rsidRPr="00676F42" w:rsidRDefault="002117EE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(ОПК-6),</w:t>
            </w:r>
          </w:p>
        </w:tc>
      </w:tr>
      <w:tr w:rsidR="002117EE" w:rsidRPr="00676F42" w:rsidTr="00741CF1">
        <w:tc>
          <w:tcPr>
            <w:tcW w:w="9355" w:type="dxa"/>
            <w:hideMark/>
          </w:tcPr>
          <w:p w:rsidR="002117EE" w:rsidRPr="00676F42" w:rsidRDefault="002117EE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(ОК-9),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2117EE" w:rsidRPr="00676F42" w:rsidRDefault="002117E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2117EE" w:rsidRPr="00676F42" w:rsidRDefault="002117EE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2117EE" w:rsidRPr="00676F42" w:rsidTr="00741CF1">
        <w:tc>
          <w:tcPr>
            <w:tcW w:w="9355" w:type="dxa"/>
            <w:hideMark/>
          </w:tcPr>
          <w:p w:rsidR="002117EE" w:rsidRPr="00676F42" w:rsidRDefault="002117EE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(ОПК-2), 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2117EE" w:rsidRPr="00676F42" w:rsidTr="00741CF1">
        <w:tc>
          <w:tcPr>
            <w:tcW w:w="9355" w:type="dxa"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ОПК-2: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2117EE" w:rsidRPr="00676F42" w:rsidRDefault="002117E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ЗЕТ.</w:t>
      </w:r>
    </w:p>
    <w:p w:rsidR="002117EE" w:rsidRPr="00676F42" w:rsidRDefault="002117E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заочная форма обучения – зачет </w:t>
      </w:r>
    </w:p>
    <w:p w:rsidR="002117EE" w:rsidRPr="00676F42" w:rsidRDefault="002117E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2117EE" w:rsidRPr="00676F42" w:rsidTr="00741CF1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_Toc4531978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End w:id="12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_Toc4531978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преподавателя (полностью)</w:t>
            </w:r>
            <w:bookmarkEnd w:id="129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_Toc4531979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4531979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31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_Toc4531979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132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3" w:name="_Toc4531979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33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Toc4531979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134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E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Toc4531979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3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_Toc4531979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4531979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37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_Toc4531979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38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Toc4531979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_Toc4531980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40"/>
          </w:p>
        </w:tc>
      </w:tr>
      <w:tr w:rsidR="002117EE" w:rsidRPr="00676F42" w:rsidTr="00741CF1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Toc45319801"/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Подберёзный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bookmarkEnd w:id="14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_Toc4531980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bookmarkEnd w:id="1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4531980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ДСХИ, 1973 г.,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ветеринар.ф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-т, «ветеринария»</w:t>
            </w:r>
            <w:bookmarkEnd w:id="1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доктор ветеринарных наук,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Toc4531980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  <w:bookmarkEnd w:id="144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Toc4531980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1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_Toc4531980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146"/>
          </w:p>
          <w:p w:rsidR="002117EE" w:rsidRPr="00676F42" w:rsidRDefault="002117EE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EE" w:rsidRPr="00676F42" w:rsidTr="00741CF1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EE" w:rsidRPr="00676F42" w:rsidRDefault="002117EE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7EE" w:rsidRPr="00676F42" w:rsidRDefault="002117EE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2117EE" w:rsidRPr="00676F42" w:rsidRDefault="002117EE" w:rsidP="00676F42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Подберёзный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2117EE" w:rsidRPr="00676F42" w:rsidRDefault="002117EE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C7932" w:rsidRPr="00676F42" w:rsidRDefault="005E2333" w:rsidP="005E2333">
      <w:pPr>
        <w:spacing w:after="0"/>
        <w:ind w:firstLine="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7" w:name="_Toc45319807"/>
      <w:r w:rsidRPr="005E2333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5C7932" w:rsidRPr="005E2333">
        <w:rPr>
          <w:rFonts w:ascii="Times New Roman" w:hAnsi="Times New Roman" w:cs="Times New Roman"/>
          <w:b/>
          <w:sz w:val="24"/>
          <w:szCs w:val="24"/>
        </w:rPr>
        <w:t>Б1.Б.20. Физическая культура и спор</w:t>
      </w:r>
      <w:r w:rsidR="005C7932" w:rsidRPr="00676F42">
        <w:rPr>
          <w:rFonts w:ascii="Times New Roman" w:hAnsi="Times New Roman" w:cs="Times New Roman"/>
          <w:sz w:val="24"/>
          <w:szCs w:val="24"/>
        </w:rPr>
        <w:t>т</w:t>
      </w:r>
      <w:bookmarkEnd w:id="147"/>
      <w:r w:rsidR="005C7932"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7932" w:rsidRPr="00676F42" w:rsidTr="00741CF1">
        <w:tc>
          <w:tcPr>
            <w:tcW w:w="4785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44.03.01 «Педагогическое образование»</w:t>
            </w:r>
          </w:p>
        </w:tc>
      </w:tr>
      <w:tr w:rsidR="005C7932" w:rsidRPr="00676F42" w:rsidTr="00741CF1">
        <w:tc>
          <w:tcPr>
            <w:tcW w:w="4785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C7932" w:rsidRPr="00676F42" w:rsidRDefault="005C7932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44.03.01.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01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«Безопасность жизнедеятельности»</w:t>
            </w:r>
          </w:p>
        </w:tc>
      </w:tr>
      <w:tr w:rsidR="005C7932" w:rsidRPr="00676F42" w:rsidTr="00741CF1">
        <w:tc>
          <w:tcPr>
            <w:tcW w:w="4785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5C7932" w:rsidRPr="00676F42" w:rsidRDefault="005C7932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 xml:space="preserve">1. Цель изучения дисциплины: </w:t>
      </w:r>
      <w:r w:rsidRPr="00676F42"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C7932" w:rsidRPr="00676F42" w:rsidRDefault="005C7932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32" w:rsidRPr="00676F42" w:rsidRDefault="005C7932" w:rsidP="00676F42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5C7932" w:rsidRPr="00676F42" w:rsidRDefault="005C7932" w:rsidP="00676F42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5C7932" w:rsidRPr="00676F42" w:rsidRDefault="005C7932" w:rsidP="00676F42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76F42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C7932" w:rsidRPr="00676F42" w:rsidRDefault="005C7932" w:rsidP="00676F42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676F42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C7932" w:rsidRPr="00676F42" w:rsidRDefault="005C7932" w:rsidP="00676F42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76F42">
        <w:rPr>
          <w:rFonts w:ascii="Times New Roman" w:hAnsi="Times New Roman" w:cs="Times New Roman"/>
          <w:bCs/>
          <w:sz w:val="24"/>
          <w:szCs w:val="24"/>
        </w:rPr>
        <w:t>го</w:t>
      </w:r>
      <w:r w:rsidRPr="00676F42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5C7932" w:rsidRPr="00676F42" w:rsidRDefault="005C7932" w:rsidP="00676F42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C7932" w:rsidRPr="00676F42" w:rsidRDefault="005C7932" w:rsidP="00676F42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C7932" w:rsidRPr="00676F42" w:rsidRDefault="005C7932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32" w:rsidRPr="00676F42" w:rsidRDefault="005C7932" w:rsidP="00676F42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основные средства и методы физического воспитания;</w:t>
      </w:r>
    </w:p>
    <w:p w:rsidR="005C7932" w:rsidRPr="00676F42" w:rsidRDefault="005C7932" w:rsidP="00676F42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C7932" w:rsidRPr="00676F42" w:rsidRDefault="005C7932" w:rsidP="00676F42">
      <w:pPr>
        <w:pStyle w:val="2"/>
        <w:keepLines w:val="0"/>
        <w:numPr>
          <w:ilvl w:val="0"/>
          <w:numId w:val="29"/>
        </w:numPr>
        <w:tabs>
          <w:tab w:val="left" w:pos="993"/>
        </w:tabs>
        <w:spacing w:before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48" w:name="_Toc45319808"/>
      <w:r w:rsidRPr="00676F42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  <w:bookmarkEnd w:id="148"/>
    </w:p>
    <w:p w:rsidR="005C7932" w:rsidRPr="00676F42" w:rsidRDefault="005C7932" w:rsidP="00676F42">
      <w:pPr>
        <w:pStyle w:val="a6"/>
        <w:numPr>
          <w:ilvl w:val="0"/>
          <w:numId w:val="29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основы формирования физической культуры личности студента.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32" w:rsidRPr="00676F42" w:rsidRDefault="005C7932" w:rsidP="00676F4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C7932" w:rsidRPr="00676F42" w:rsidRDefault="005C7932" w:rsidP="00676F4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C7932" w:rsidRPr="00676F42" w:rsidRDefault="005C7932" w:rsidP="00676F42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</w:p>
    <w:p w:rsidR="005C7932" w:rsidRPr="00676F42" w:rsidRDefault="005C7932" w:rsidP="00676F42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lastRenderedPageBreak/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5C7932" w:rsidRPr="00676F42" w:rsidRDefault="005C7932" w:rsidP="00676F42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5C7932" w:rsidRPr="00676F42" w:rsidRDefault="005C7932" w:rsidP="00676F42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C7932" w:rsidRPr="00676F42" w:rsidRDefault="005C7932" w:rsidP="00676F42">
      <w:pPr>
        <w:pStyle w:val="a6"/>
        <w:numPr>
          <w:ilvl w:val="0"/>
          <w:numId w:val="3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C7932" w:rsidRPr="00676F42" w:rsidRDefault="005C7932" w:rsidP="00676F42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C7932" w:rsidRPr="00676F42" w:rsidRDefault="005C7932" w:rsidP="00676F42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–  способностью к самоорганизации и к самообразованию;</w:t>
      </w:r>
    </w:p>
    <w:p w:rsidR="005C7932" w:rsidRPr="00676F42" w:rsidRDefault="005C7932" w:rsidP="00676F42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5C7932" w:rsidRPr="00676F42" w:rsidRDefault="005C7932" w:rsidP="00676F42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ОПК-6 – готовностью к обеспечению охраны жизни и здоровья обучающихся. </w:t>
      </w:r>
    </w:p>
    <w:p w:rsidR="005C7932" w:rsidRPr="00676F42" w:rsidRDefault="005C7932" w:rsidP="00676F42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</w:t>
      </w:r>
      <w:r w:rsidRPr="00676F42">
        <w:rPr>
          <w:rFonts w:ascii="Times New Roman" w:hAnsi="Times New Roman" w:cs="Times New Roman"/>
          <w:sz w:val="24"/>
          <w:szCs w:val="24"/>
        </w:rPr>
        <w:t xml:space="preserve">. 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5C7932" w:rsidRPr="00676F42" w:rsidRDefault="005C7932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заочная – зачет (1 курс, летняя сессия).</w:t>
      </w:r>
    </w:p>
    <w:p w:rsidR="005C7932" w:rsidRPr="00676F42" w:rsidRDefault="005C7932" w:rsidP="00676F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5C7932" w:rsidRPr="00676F42" w:rsidTr="00741CF1">
        <w:tc>
          <w:tcPr>
            <w:tcW w:w="1272" w:type="dxa"/>
            <w:vAlign w:val="center"/>
          </w:tcPr>
          <w:p w:rsidR="005C7932" w:rsidRPr="00676F42" w:rsidRDefault="005C7932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Toc4531980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149"/>
          </w:p>
        </w:tc>
        <w:tc>
          <w:tcPr>
            <w:tcW w:w="1591" w:type="dxa"/>
            <w:vAlign w:val="center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_Toc4531981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50"/>
          </w:p>
        </w:tc>
        <w:tc>
          <w:tcPr>
            <w:tcW w:w="1316" w:type="dxa"/>
            <w:vAlign w:val="center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Toc4531981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151"/>
          </w:p>
        </w:tc>
        <w:tc>
          <w:tcPr>
            <w:tcW w:w="1402" w:type="dxa"/>
            <w:vAlign w:val="center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_Toc4531981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152"/>
          </w:p>
        </w:tc>
        <w:tc>
          <w:tcPr>
            <w:tcW w:w="1347" w:type="dxa"/>
            <w:vAlign w:val="center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4531981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53"/>
          </w:p>
        </w:tc>
        <w:tc>
          <w:tcPr>
            <w:tcW w:w="1255" w:type="dxa"/>
            <w:vAlign w:val="center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_Toc4531981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154"/>
          </w:p>
        </w:tc>
      </w:tr>
      <w:tr w:rsidR="005C7932" w:rsidRPr="00676F42" w:rsidTr="00741CF1">
        <w:tc>
          <w:tcPr>
            <w:tcW w:w="1272" w:type="dxa"/>
            <w:vAlign w:val="center"/>
          </w:tcPr>
          <w:p w:rsidR="005C7932" w:rsidRPr="00676F42" w:rsidRDefault="005C7932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_Toc4531981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55"/>
          </w:p>
        </w:tc>
        <w:tc>
          <w:tcPr>
            <w:tcW w:w="1591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_Toc4531981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56"/>
          </w:p>
        </w:tc>
        <w:tc>
          <w:tcPr>
            <w:tcW w:w="1316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Toc4531981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57"/>
          </w:p>
        </w:tc>
        <w:tc>
          <w:tcPr>
            <w:tcW w:w="1402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_Toc4531981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58"/>
          </w:p>
        </w:tc>
        <w:tc>
          <w:tcPr>
            <w:tcW w:w="1347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Toc4531981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59"/>
          </w:p>
        </w:tc>
        <w:tc>
          <w:tcPr>
            <w:tcW w:w="1255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_Toc4531982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160"/>
          </w:p>
        </w:tc>
      </w:tr>
      <w:tr w:rsidR="005C7932" w:rsidRPr="00676F42" w:rsidTr="00741CF1">
        <w:tc>
          <w:tcPr>
            <w:tcW w:w="1272" w:type="dxa"/>
          </w:tcPr>
          <w:p w:rsidR="005C7932" w:rsidRPr="00676F42" w:rsidRDefault="005C7932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_Toc4531982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bookmarkEnd w:id="161"/>
          </w:p>
        </w:tc>
        <w:tc>
          <w:tcPr>
            <w:tcW w:w="1388" w:type="dxa"/>
          </w:tcPr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_Toc45319822"/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bookmarkEnd w:id="162"/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_Toc4531982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  <w:bookmarkEnd w:id="163"/>
          </w:p>
        </w:tc>
        <w:tc>
          <w:tcPr>
            <w:tcW w:w="1591" w:type="dxa"/>
          </w:tcPr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_Toc4531982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Азербайджанский государственный институт физической культуры</w:t>
            </w:r>
            <w:bookmarkEnd w:id="16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_Toc4531982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End w:id="165"/>
          </w:p>
        </w:tc>
        <w:tc>
          <w:tcPr>
            <w:tcW w:w="1402" w:type="dxa"/>
          </w:tcPr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_Toc4531982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Чехова,</w:t>
            </w:r>
            <w:bookmarkEnd w:id="166"/>
          </w:p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_Toc4531982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bookmarkEnd w:id="167"/>
          </w:p>
        </w:tc>
        <w:tc>
          <w:tcPr>
            <w:tcW w:w="1347" w:type="dxa"/>
          </w:tcPr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_Toc4531982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168"/>
          </w:p>
        </w:tc>
        <w:tc>
          <w:tcPr>
            <w:tcW w:w="1255" w:type="dxa"/>
          </w:tcPr>
          <w:p w:rsidR="005C7932" w:rsidRPr="00676F42" w:rsidRDefault="005C7932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_Toc4531982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bookmarkEnd w:id="169"/>
          </w:p>
        </w:tc>
      </w:tr>
    </w:tbl>
    <w:p w:rsidR="005C7932" w:rsidRPr="00676F42" w:rsidRDefault="005C7932" w:rsidP="00676F42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bookmarkStart w:id="170" w:name="_Toc45319830"/>
      <w:r w:rsidRPr="00676F42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76F42">
        <w:rPr>
          <w:rFonts w:ascii="Times New Roman" w:hAnsi="Times New Roman" w:cs="Times New Roman"/>
          <w:sz w:val="24"/>
          <w:szCs w:val="24"/>
        </w:rPr>
        <w:t xml:space="preserve">: доцент кафедры физической культуры,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Сыроваткина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И. А.</w:t>
      </w:r>
      <w:bookmarkEnd w:id="170"/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C7932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1" w:name="_Toc45319831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5C7932" w:rsidRPr="00244B77">
        <w:rPr>
          <w:rFonts w:ascii="Times New Roman" w:hAnsi="Times New Roman" w:cs="Times New Roman"/>
          <w:b/>
          <w:sz w:val="24"/>
          <w:szCs w:val="24"/>
        </w:rPr>
        <w:t>Б1.В.01 «Теоретические основы безопасности»</w:t>
      </w:r>
      <w:bookmarkEnd w:id="171"/>
      <w:r w:rsidR="005C7932" w:rsidRPr="00244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932" w:rsidRPr="00676F42" w:rsidRDefault="005C7932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C7932" w:rsidRPr="00676F42" w:rsidTr="00741CF1">
        <w:tc>
          <w:tcPr>
            <w:tcW w:w="4361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5C7932" w:rsidRPr="00676F42" w:rsidTr="00741CF1">
        <w:tc>
          <w:tcPr>
            <w:tcW w:w="4361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5C7932" w:rsidRPr="00676F42" w:rsidTr="00741CF1">
        <w:tc>
          <w:tcPr>
            <w:tcW w:w="4361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5C7932" w:rsidRPr="00676F42" w:rsidRDefault="005C7932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5C7932" w:rsidRPr="00676F42" w:rsidRDefault="005C7932" w:rsidP="00676F42">
      <w:pPr>
        <w:pStyle w:val="a5"/>
        <w:widowControl w:val="0"/>
        <w:numPr>
          <w:ilvl w:val="0"/>
          <w:numId w:val="24"/>
        </w:numPr>
        <w:ind w:left="0" w:firstLine="426"/>
      </w:pPr>
      <w:r w:rsidRPr="00676F42">
        <w:rPr>
          <w:b/>
        </w:rPr>
        <w:t xml:space="preserve">Цель изучения дисциплины: </w:t>
      </w:r>
      <w:r w:rsidRPr="00676F42">
        <w:t>формирование у студентов систематизированных знаний в области понятийного аппарата безопасности жизнедеятельности,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24"/>
        </w:numPr>
        <w:ind w:left="0" w:firstLine="426"/>
      </w:pPr>
      <w:r w:rsidRPr="00676F42">
        <w:rPr>
          <w:b/>
        </w:rPr>
        <w:t xml:space="preserve">Задачи изучения дисциплины: 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>формирование у студентов необходимой теоретической базы, овладение понятийным аппаратом и терминологией в области безопасности жизнедеятельности;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формирование у студентов знаний о принципах, методах, средствах и системах обеспечения безопасности; 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>знакомство с историей развития систем безопасности и рисков современности;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ознакомление с методами прогнозирования опасностей и рисков, проектирования систем безопасности; </w:t>
      </w:r>
    </w:p>
    <w:p w:rsidR="005C7932" w:rsidRPr="00676F42" w:rsidRDefault="005C7932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>воспитание у студентов мировоззрения и культуры безопасного мышления, поведения и деятельности в различных условиях.</w:t>
      </w:r>
    </w:p>
    <w:p w:rsidR="005C7932" w:rsidRPr="00676F42" w:rsidRDefault="005C7932" w:rsidP="00676F42">
      <w:pPr>
        <w:pStyle w:val="a6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 (ОК-2), </w:t>
      </w:r>
    </w:p>
    <w:p w:rsidR="005C7932" w:rsidRPr="00676F42" w:rsidRDefault="005C7932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5C7932" w:rsidRPr="00676F42" w:rsidRDefault="005C7932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культуры, </w:t>
      </w:r>
    </w:p>
    <w:p w:rsidR="005C7932" w:rsidRPr="00676F42" w:rsidRDefault="005C7932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принципы и способы защиты населения в чрезвычайных ситуациях; 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 информацию о возможном риске при пожаре и мерах необходимой безопасности в ЧС (ОК-9).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предметную область безопасности жизнедеятельности с позиции обеспечения пожарной безопасности в ОУ (ОПК-6).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(ПК-2).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способы применения программ духовно-нравственного развития обучаемых с применением современных методов и технологий обучения (ПК-3).</w:t>
      </w:r>
    </w:p>
    <w:p w:rsidR="005C7932" w:rsidRPr="00676F42" w:rsidRDefault="005C7932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виды и стратегии общения в образовательном процессе (ПК-6).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(СИЗ) органов дыхания (ОК-9).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планировать и осуществлять учебный процесс с применением современных методов и технологий обучения и диагностики (ПК-3).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(ПК-6).</w:t>
      </w:r>
    </w:p>
    <w:p w:rsidR="005C7932" w:rsidRPr="00676F42" w:rsidRDefault="005C7932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 (СК-6).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исключения возникновение паники, способствовать чёткому и организованному проведению мероприятий (ОК-9)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 (ОПК-6)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(ПК-2)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методов развития обучающихся (ПК-3)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конструктивного разрешения конфликтов в социально-педагогическом взаимодействии (ПК-6)</w:t>
      </w:r>
    </w:p>
    <w:p w:rsidR="005C7932" w:rsidRPr="00676F42" w:rsidRDefault="005C7932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формирования у учащихся патриотизма и безопасного поведения в период воинской службы (СК-6).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ОПК-6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 курс 2 (сессия 2)</w:t>
      </w:r>
    </w:p>
    <w:p w:rsidR="005C7932" w:rsidRPr="00676F42" w:rsidRDefault="005C7932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5C7932" w:rsidRPr="00676F42" w:rsidRDefault="005C7932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5C7932" w:rsidRPr="00676F42" w:rsidRDefault="005C7932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C7932" w:rsidRPr="00676F42" w:rsidRDefault="005C7932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7E16" w:rsidRPr="00244B77" w:rsidRDefault="00244B77" w:rsidP="00244B77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2" w:name="_Toc45319832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Б1.В.02 Основы национальной безопасности</w:t>
      </w:r>
      <w:bookmarkEnd w:id="172"/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профиль 44.03.01.01 «Безопасность жизнедеятельности»</w:t>
            </w:r>
          </w:p>
        </w:tc>
      </w:tr>
      <w:tr w:rsidR="00E47E16" w:rsidRPr="00676F42" w:rsidTr="00741CF1">
        <w:trPr>
          <w:trHeight w:val="654"/>
        </w:trPr>
        <w:tc>
          <w:tcPr>
            <w:tcW w:w="4361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E47E16" w:rsidRPr="00676F42" w:rsidRDefault="00E47E16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</w:p>
    <w:p w:rsidR="00E47E16" w:rsidRPr="00676F42" w:rsidRDefault="00E47E16" w:rsidP="00676F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сформировать у студентов необходимый объем знаний, навыков, умений в области национальной безопасности, </w:t>
      </w:r>
    </w:p>
    <w:p w:rsidR="00E47E16" w:rsidRPr="00676F42" w:rsidRDefault="00E47E16" w:rsidP="00676F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выработать у них готовность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осуществлять обучение и воспитание школьников с учетом интересов национальной безопасности России.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</w:pPr>
      <w:r w:rsidRPr="00676F42">
        <w:t xml:space="preserve">систематизировать знания студентов об основных понятиях и положениях теории безопасности в современном комплексе проблем национальной безопасности;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</w:pPr>
      <w:r w:rsidRPr="00676F42">
        <w:t xml:space="preserve">познакомить студентов с историей формирования теории национальной безопасности и содержанием </w:t>
      </w:r>
      <w:r w:rsidRPr="00676F42">
        <w:rPr>
          <w:color w:val="000000"/>
        </w:rPr>
        <w:t>Концепции национальной безопасности Российской Федерации</w:t>
      </w:r>
      <w:r w:rsidRPr="00676F42">
        <w:t xml:space="preserve">;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</w:pPr>
      <w:r w:rsidRPr="00676F42"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E47E16" w:rsidRPr="00676F42" w:rsidRDefault="00E47E16" w:rsidP="00676F42">
      <w:pPr>
        <w:pStyle w:val="a6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структуру и содержание Концепции национальной безопасности Российской Федерации (ОК-1)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условия формирования личности,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 (ОК-1)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понимать роль произвола и ненасилия в обществе (ОК-5)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(ПК-3)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 техногенного характера (СК-5).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 (ОК-1)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находить организационно - управленческие решения в экстремальных ситуациях (СК-5))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адекватно воспринимать социальные и культурные различия (ОК-1)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находить и использовать в работе общечеловеческие ценности, опираться на культурный уровень обучающихся (ПК-3)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применять алгоритмы безопасного поведения в чрезвычайных ситуациях (СК-5)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(ОК-1);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(ПК-3)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оптимального поведения и обеспечения безопасности в опасных ситуациях (СК-5).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СК-5 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безопасности.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экзамен, курс 1 сессия 2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7E16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3" w:name="_Toc45319833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Б1.В.03 «Правовое регулирование и органы обеспечения безопасности»</w:t>
      </w:r>
      <w:bookmarkEnd w:id="173"/>
      <w:r w:rsidR="00E47E16" w:rsidRPr="00244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E47E16" w:rsidRPr="00676F42" w:rsidRDefault="00E47E16" w:rsidP="00676F42">
      <w:pPr>
        <w:pStyle w:val="a5"/>
        <w:widowControl w:val="0"/>
        <w:tabs>
          <w:tab w:val="clear" w:pos="1804"/>
        </w:tabs>
        <w:ind w:left="0" w:firstLine="426"/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  <w:r w:rsidRPr="00676F42">
        <w:t xml:space="preserve">содействовать формированию у студентов систематизированных знаний и понятийного аппарата правовых основ обеспечения безопасности жизнедеятельности. 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8"/>
        </w:numPr>
        <w:ind w:left="0" w:firstLine="426"/>
      </w:pPr>
      <w:r w:rsidRPr="00676F42">
        <w:t xml:space="preserve">обеспечивать приобретение системных знаний в области правового регулирования безопасности жизнедеятельности; 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8"/>
        </w:numPr>
        <w:ind w:left="0" w:firstLine="426"/>
      </w:pPr>
      <w:r w:rsidRPr="00676F42">
        <w:t xml:space="preserve">способствовать дальнейшему формированию правовой культуры студентов;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8"/>
        </w:numPr>
        <w:ind w:left="0" w:firstLine="426"/>
      </w:pPr>
      <w:r w:rsidRPr="00676F42">
        <w:t xml:space="preserve">осуществлять подготовку к ведению профессионально </w:t>
      </w:r>
      <w:r w:rsidRPr="00676F42">
        <w:sym w:font="Symbol" w:char="F02D"/>
      </w:r>
      <w:r w:rsidRPr="00676F42"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основы управления рисками (основные виды рисков, методы идентификации, измерения и оценки рисков; 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меры. (ОК-2), </w:t>
      </w:r>
    </w:p>
    <w:p w:rsidR="00E47E16" w:rsidRPr="00676F42" w:rsidRDefault="00E47E16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E47E16" w:rsidRPr="00676F42" w:rsidRDefault="00E47E16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культуры, </w:t>
      </w:r>
    </w:p>
    <w:p w:rsidR="00E47E16" w:rsidRPr="00676F42" w:rsidRDefault="00E47E16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E47E16" w:rsidRPr="00676F42" w:rsidRDefault="00E47E16" w:rsidP="00676F42">
      <w:pPr>
        <w:pStyle w:val="a6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правовые основы обеспечения безопасности личности (ОК-7),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виды и стратегии общения в образовательном процессе (ПК-6).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органы обеспечения безопасности РФ, направления их деятельности (СК-5)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способностью ориентироваться в теории и стратегии развития безопасности жизнедеятельности человека (СК-1).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использовать нормативно-правовые знания в различных сферах жизнедеятельности. (ОК-7).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планировать и осуществлять учебный процесс с применением современных методов и технологий обучения и диагностики (ПК-3).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(ПК-6).</w:t>
      </w:r>
    </w:p>
    <w:p w:rsidR="00E47E16" w:rsidRPr="00676F42" w:rsidRDefault="00E47E16" w:rsidP="00676F42">
      <w:pPr>
        <w:pStyle w:val="a6"/>
        <w:numPr>
          <w:ilvl w:val="0"/>
          <w:numId w:val="3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 (СК-1).</w:t>
      </w:r>
    </w:p>
    <w:p w:rsidR="00E47E16" w:rsidRPr="00676F42" w:rsidRDefault="00E47E16" w:rsidP="00676F42">
      <w:pPr>
        <w:pStyle w:val="a6"/>
        <w:numPr>
          <w:ilvl w:val="0"/>
          <w:numId w:val="3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организованному проведению мероприятий (ОК-9)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 (ОПК-6)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(ПК-2)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методов развития обучающихся (ПК-3)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конструктивного разрешения конфликтов в социально-педагогическом взаимодействии (ПК-6)</w:t>
      </w:r>
    </w:p>
    <w:p w:rsidR="00E47E16" w:rsidRPr="00676F42" w:rsidRDefault="00E47E16" w:rsidP="00676F42">
      <w:pPr>
        <w:pStyle w:val="a6"/>
        <w:numPr>
          <w:ilvl w:val="0"/>
          <w:numId w:val="3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 (СК-1).</w:t>
      </w:r>
    </w:p>
    <w:p w:rsidR="00E47E16" w:rsidRPr="00676F42" w:rsidRDefault="00E47E16" w:rsidP="00676F42">
      <w:pPr>
        <w:pStyle w:val="a6"/>
        <w:numPr>
          <w:ilvl w:val="0"/>
          <w:numId w:val="3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ОК-7способностью использовать базовые правовые знания в различных сферах деятельности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ОПК-6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E47E16" w:rsidRPr="00676F42" w:rsidRDefault="00E47E16" w:rsidP="00676F42">
      <w:pPr>
        <w:pStyle w:val="a6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СК-1 способностью ориентироваться в теории и стратегии развития безопасности жизнедеятельности человека </w:t>
      </w:r>
    </w:p>
    <w:p w:rsidR="00E47E16" w:rsidRPr="00676F42" w:rsidRDefault="00E47E16" w:rsidP="00676F42">
      <w:pPr>
        <w:pStyle w:val="a6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7E16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4" w:name="_Toc45319834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Б1.В.04 Социология безопасности</w:t>
      </w:r>
      <w:bookmarkEnd w:id="174"/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E47E16" w:rsidRPr="00676F42" w:rsidRDefault="00E47E16" w:rsidP="00676F42">
      <w:pPr>
        <w:pStyle w:val="a5"/>
        <w:widowControl w:val="0"/>
        <w:tabs>
          <w:tab w:val="clear" w:pos="1804"/>
        </w:tabs>
        <w:ind w:left="0" w:firstLine="426"/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  <w:r w:rsidRPr="00676F42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E47E16" w:rsidRPr="00676F42" w:rsidRDefault="00E47E16" w:rsidP="00676F42">
      <w:pPr>
        <w:pStyle w:val="a6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изучение отношений между людьми, между людьми и социальными институтами по поводу проблем жизнеобеспечения;</w:t>
      </w:r>
    </w:p>
    <w:p w:rsidR="00E47E16" w:rsidRPr="00676F42" w:rsidRDefault="00E47E16" w:rsidP="00676F42">
      <w:pPr>
        <w:pStyle w:val="a6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усвоение знаний о состоянии и динамике обеспечения безопасности человека, общества, государства, современной цивилизации;</w:t>
      </w:r>
    </w:p>
    <w:p w:rsidR="00E47E16" w:rsidRPr="00676F42" w:rsidRDefault="00E47E16" w:rsidP="00676F42">
      <w:pPr>
        <w:pStyle w:val="a6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овладение  </w:t>
      </w:r>
      <w:r w:rsidRPr="00676F42">
        <w:rPr>
          <w:rFonts w:ascii="Times New Roman" w:hAnsi="Times New Roman" w:cs="Times New Roman"/>
          <w:iCs/>
          <w:color w:val="000000"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</w:p>
    <w:p w:rsidR="00E47E16" w:rsidRPr="00676F42" w:rsidRDefault="00E47E16" w:rsidP="00676F42">
      <w:pPr>
        <w:pStyle w:val="a6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овладение технологиями безопасного поведения в различных сферах жизнедеятельности человека.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понятия в области БЖД.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 (ОК-1);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деятельности в сфере образования (ОПК-1);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виды и стратегии общения в образовательном процессе (</w:t>
      </w:r>
      <w:r w:rsidRPr="00676F42">
        <w:rPr>
          <w:rFonts w:ascii="Times New Roman" w:hAnsi="Times New Roman" w:cs="Times New Roman"/>
          <w:sz w:val="24"/>
          <w:szCs w:val="24"/>
        </w:rPr>
        <w:t>ПК-6);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органы обеспечения безопасности РФ, направления их деятельности (СК-5);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видеть причинно-следственные связи между факторами, способствующими возникновению экстремальных ситуаций (ОК-1);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обосновать свою профессиональную позицию в отношении различных проблем образовательной практики; проектировать образовательный процесс, соответствующий общим и специфическим закономерностям и особенностям возрастного развития личности (ОПК-1);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практической деятельности (СК-5);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(ОК-1);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способами профессионального самопознания и саморазвития; 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 (ОПК-1);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конструктивного разрешения конфликтов в социально-педагогическом взаимодействии (ПК-6);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знаниями, достаточными для защиты личных, общественных и государственных интересов с использованием правовой системы и органов безопасности (СК-5).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ОК-1 способностью анализировать основные этапы и закономерности исторического развития для формирования гражданской позиции.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ОПК-1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СК-5 способностью ориентироваться в теории и стратегии развития безопасности жизнедеятельности человека.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 4 курс (сессия 2)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7E16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5" w:name="_Toc45319835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Б1.В.05 «Риски жизнедеятельности»</w:t>
      </w:r>
      <w:bookmarkEnd w:id="175"/>
      <w:r w:rsidR="00E47E16" w:rsidRPr="00244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E47E16" w:rsidRPr="00676F42" w:rsidTr="00741CF1">
        <w:tc>
          <w:tcPr>
            <w:tcW w:w="4361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E47E16" w:rsidRPr="00676F42" w:rsidRDefault="00E47E16" w:rsidP="00676F42">
      <w:pPr>
        <w:pStyle w:val="a5"/>
        <w:widowControl w:val="0"/>
        <w:numPr>
          <w:ilvl w:val="0"/>
          <w:numId w:val="24"/>
        </w:numPr>
        <w:ind w:left="0" w:firstLine="426"/>
        <w:rPr>
          <w:bCs/>
        </w:rPr>
      </w:pPr>
      <w:r w:rsidRPr="00676F42">
        <w:rPr>
          <w:b/>
        </w:rPr>
        <w:t xml:space="preserve">Цель изучения дисциплины: </w:t>
      </w:r>
      <w:r w:rsidRPr="00676F42">
        <w:t xml:space="preserve">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жизнедеятельности, понятийный аппарат </w:t>
      </w:r>
      <w:proofErr w:type="spellStart"/>
      <w:r w:rsidRPr="00676F42">
        <w:t>рискологии</w:t>
      </w:r>
      <w:proofErr w:type="spellEnd"/>
      <w:r w:rsidRPr="00676F42">
        <w:t>, ознакомление с р</w:t>
      </w:r>
      <w:r w:rsidRPr="00676F42">
        <w:rPr>
          <w:bCs/>
        </w:rPr>
        <w:t>иск-ориентированном подходом как способе предотвращения рисков и с концепцией допустимого (приемлемого) риска.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24"/>
        </w:numPr>
        <w:ind w:left="0" w:firstLine="426"/>
      </w:pPr>
      <w:r w:rsidRPr="00676F42">
        <w:rPr>
          <w:b/>
        </w:rPr>
        <w:t xml:space="preserve">Задачи изучения дисциплины: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формирование у студентов необходимой теоретической базы, овладение понятийным аппаратом и терминологией в области </w:t>
      </w:r>
      <w:proofErr w:type="spellStart"/>
      <w:r w:rsidRPr="00676F42">
        <w:t>рискологии</w:t>
      </w:r>
      <w:proofErr w:type="spellEnd"/>
      <w:r w:rsidRPr="00676F42">
        <w:t>;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формирование у студентов знаний о принципах, методах, средствах и системах обеспечения безопасности; 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>знакомство с историей развития систем безопасности и рисков современности;</w:t>
      </w:r>
    </w:p>
    <w:p w:rsidR="00E47E16" w:rsidRPr="00676F42" w:rsidRDefault="00E47E16" w:rsidP="00676F42">
      <w:pPr>
        <w:pStyle w:val="a5"/>
        <w:widowControl w:val="0"/>
        <w:numPr>
          <w:ilvl w:val="0"/>
          <w:numId w:val="33"/>
        </w:numPr>
        <w:ind w:left="0" w:firstLine="426"/>
      </w:pPr>
      <w:r w:rsidRPr="00676F42">
        <w:t xml:space="preserve">ознакомление с методами прогнозирования опасностей и рисков, проектирования систем безопасности; </w:t>
      </w:r>
    </w:p>
    <w:p w:rsidR="00E47E16" w:rsidRPr="00676F42" w:rsidRDefault="00E47E16" w:rsidP="00676F42">
      <w:pPr>
        <w:pStyle w:val="a6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основы управления рисками (основные виды рисков, методы идентификации, измерения и оценки рисков; 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 (ОК-2), </w:t>
      </w:r>
    </w:p>
    <w:p w:rsidR="00E47E16" w:rsidRPr="00676F42" w:rsidRDefault="00E47E16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E47E16" w:rsidRPr="00676F42" w:rsidRDefault="00E47E16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</w:t>
      </w:r>
    </w:p>
    <w:p w:rsidR="00E47E16" w:rsidRPr="00676F42" w:rsidRDefault="00E47E16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принципы и способы защиты населения в чрезвычайных ситуациях; 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 информацию о возможном риске при пожаре и мерах необходимой безопасности в ЧС (ОК-9).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основные способы применения программ духовно-нравственного развития обучаемых с применением современных методов и технологий обучения (ПК-3).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виды и стратегии общения в образовательном процессе (ПК-6).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(СИЗ) органов дыхания (ОК-9).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планировать и осуществлять учебный процесс с применением современных методов и технологий обучения и диагностики (ПК-3).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создавать условия для безопасного сотрудничества участников образовательного процесса (ПК-6).</w:t>
      </w:r>
    </w:p>
    <w:p w:rsidR="00E47E16" w:rsidRPr="00676F42" w:rsidRDefault="00E47E16" w:rsidP="00676F42">
      <w:pPr>
        <w:pStyle w:val="a6"/>
        <w:numPr>
          <w:ilvl w:val="0"/>
          <w:numId w:val="3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организованному проведению мероприятий (ОК-9)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 (ОПК-6)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способностью и быть готовым формировать ценности и культуру обучающихся различными средствами (ПК-2)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методов развития обучающихся (ПК-3)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конструктивного разрешения конфликтов в социально-педагогическом взаимодействии (ПК-6)</w:t>
      </w:r>
    </w:p>
    <w:p w:rsidR="00E47E16" w:rsidRPr="00676F42" w:rsidRDefault="00E47E16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ОК-6способностью к самоорганизации и самообразованию.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ОК-9способностью использовать приемы оказания первой помощи, методы защиты в условиях чрезвычайных ситуаций.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ОПК-6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ПК-2способностью использовать современные методы и технологии обучения и диагностики.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ПК-6готовностью к взаимодействию с участниками образовательного процесса.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СК-10готовностью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7E16" w:rsidRPr="00676F42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76" w:name="_Toc45319836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Б1.В.06.01 «Опасности природного характера и защита от них</w:t>
      </w:r>
      <w:r w:rsidR="00E47E16" w:rsidRPr="00676F4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bookmarkEnd w:id="176"/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E47E16" w:rsidRPr="00676F42" w:rsidRDefault="00E47E16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E47E16" w:rsidRPr="00676F42" w:rsidRDefault="00E47E16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47E16" w:rsidRPr="00676F42" w:rsidRDefault="00E47E16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Целью учебной дисциплины «Опасности природного характера и защита от них» являются  формирование у студентов систематизированных знаний в области чрезвычайных ситуациях природного характера (их поражающих факторов), о правилах и способах защиты в опасных и чрезвычайных ситуациях природного характера, способности целенаправленно использовать знания, умения и навыки в области безопасности, способствующие сохранению жизни и здоровья, психофизической подготовке к будущей профессиональной деятельности.</w:t>
      </w:r>
    </w:p>
    <w:p w:rsidR="00E47E16" w:rsidRPr="00676F42" w:rsidRDefault="00E47E16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ЧС природного характера;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овладение способами защиты в опасных и чрезвычайных ситуациях природного характера;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ознакомление с ликвидацией последствий ЧС природного характера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понимание роли знаний о ЧС природного характера для развития личности и подготовке ее к профессиональной деятельности;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знание научно-практических основ безопасного поведения для сохранения жизни и  здоровья;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676F42">
        <w:rPr>
          <w:rFonts w:ascii="Times New Roman" w:hAnsi="Times New Roman" w:cs="Times New Roman"/>
          <w:sz w:val="24"/>
          <w:szCs w:val="24"/>
        </w:rPr>
        <w:t>чивающих сохранение жизни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E47E16" w:rsidRPr="00676F42" w:rsidRDefault="00E47E16" w:rsidP="00676F42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приобретение опыта практического использования знаний о ЧС природного характера для достижения жизненных и  профессиональных целей.</w:t>
      </w:r>
    </w:p>
    <w:p w:rsidR="00E47E16" w:rsidRPr="00676F42" w:rsidRDefault="00E47E16" w:rsidP="00676F42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(ОК-3);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основные понятия и современные методы защиты в условиях чрезвычайных ситуаций природного характера  (ОК-9);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 (ОПК-6);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</w:t>
      </w:r>
      <w:r w:rsidRPr="00676F42">
        <w:rPr>
          <w:rFonts w:ascii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Формы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 (СК-7)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применить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профессиональных источниках информации (журналы, сайты, образовательные порталы и т.д. (ОК-3);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применять приемы оказания первой помощи  (ОК-9);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адекватно относиться к обеспечению охраны жизни (ОПК-6);</w:t>
      </w:r>
    </w:p>
    <w:p w:rsidR="00E47E16" w:rsidRPr="00676F42" w:rsidRDefault="00E47E16" w:rsidP="00676F42">
      <w:pPr>
        <w:pStyle w:val="a6"/>
        <w:numPr>
          <w:ilvl w:val="0"/>
          <w:numId w:val="4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</w:t>
      </w:r>
    </w:p>
    <w:p w:rsidR="00E47E16" w:rsidRPr="00676F42" w:rsidRDefault="00E47E16" w:rsidP="00676F42">
      <w:pPr>
        <w:pStyle w:val="a6"/>
        <w:numPr>
          <w:ilvl w:val="0"/>
          <w:numId w:val="4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 (ПК-7);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п</w:t>
      </w:r>
      <w:r w:rsidRPr="00676F42">
        <w:rPr>
          <w:rFonts w:ascii="Times New Roman" w:hAnsi="Times New Roman" w:cs="Times New Roman"/>
          <w:bCs/>
          <w:sz w:val="24"/>
          <w:szCs w:val="24"/>
        </w:rPr>
        <w:t>рименять методы защиты образовательного учреждения от опасных ситуаций. (СК-7);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практическими навыками использования </w:t>
      </w:r>
      <w:r w:rsidRPr="00676F42">
        <w:rPr>
          <w:rFonts w:ascii="Times New Roman" w:hAnsi="Times New Roman" w:cs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(ОК-3);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навыками оказания первой помощи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уважительно и бережно относиться к своему здоровью и здоровью обучающихся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(ПК-2),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E47E16" w:rsidRPr="00676F42" w:rsidRDefault="00E47E16" w:rsidP="00676F4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м</w:t>
      </w:r>
      <w:r w:rsidRPr="00676F42">
        <w:rPr>
          <w:rFonts w:ascii="Times New Roman" w:hAnsi="Times New Roman" w:cs="Times New Roman"/>
          <w:bCs/>
          <w:sz w:val="24"/>
          <w:szCs w:val="24"/>
        </w:rPr>
        <w:t>етодиками и способами защиты от опасных ситуаций, на практике оказать помощь пострадавшим (СК-7).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/>
          <w:sz w:val="24"/>
          <w:szCs w:val="24"/>
        </w:rPr>
        <w:t>ОК-3; ОК-9; ОПК-6; ПК-2; ПК-7; СК-7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СК-7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47E16" w:rsidRPr="00676F42" w:rsidRDefault="00E47E16" w:rsidP="00676F42">
      <w:pPr>
        <w:pStyle w:val="a6"/>
        <w:numPr>
          <w:ilvl w:val="0"/>
          <w:numId w:val="4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6 ЗЕТ по учебному плану </w:t>
      </w:r>
    </w:p>
    <w:p w:rsidR="00E47E16" w:rsidRPr="00676F42" w:rsidRDefault="00E47E16" w:rsidP="00676F42">
      <w:pPr>
        <w:pStyle w:val="a6"/>
        <w:numPr>
          <w:ilvl w:val="0"/>
          <w:numId w:val="4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/ зачет – 1 курс,  семестр 2; экзамен 2 курс, семестр 1.</w:t>
      </w:r>
    </w:p>
    <w:p w:rsidR="00E47E16" w:rsidRPr="00676F42" w:rsidRDefault="00E47E16" w:rsidP="00676F42">
      <w:pPr>
        <w:pStyle w:val="a6"/>
        <w:numPr>
          <w:ilvl w:val="0"/>
          <w:numId w:val="47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7E16" w:rsidRPr="00676F42" w:rsidRDefault="00E47E16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47E16" w:rsidRPr="00244B77" w:rsidRDefault="00244B77" w:rsidP="00244B77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7" w:name="_Toc45319837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Б1.В.06.02 Опасные ситуации техногенного характера и защита от них</w:t>
      </w:r>
      <w:bookmarkEnd w:id="177"/>
    </w:p>
    <w:p w:rsidR="00E47E16" w:rsidRPr="00676F42" w:rsidRDefault="00E47E16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  <w:i/>
          <w:color w:val="00B050"/>
          <w:u w:val="single"/>
          <w:lang w:eastAsia="en-US"/>
        </w:rPr>
      </w:pP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E16" w:rsidRPr="00676F42" w:rsidTr="00741CF1">
        <w:tc>
          <w:tcPr>
            <w:tcW w:w="4785" w:type="dxa"/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E47E16" w:rsidRPr="00676F42" w:rsidTr="00741CF1">
        <w:tc>
          <w:tcPr>
            <w:tcW w:w="4785" w:type="dxa"/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E47E16" w:rsidRPr="00676F42" w:rsidRDefault="00E47E16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E16" w:rsidRPr="00676F42" w:rsidRDefault="00E47E16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1.1. Целью </w:t>
      </w:r>
      <w:r w:rsidRPr="00676F42">
        <w:rPr>
          <w:rFonts w:ascii="Times New Roman" w:hAnsi="Times New Roman" w:cs="Times New Roman"/>
          <w:sz w:val="24"/>
          <w:szCs w:val="24"/>
        </w:rPr>
        <w:t>освоения учебной дисциплины «Опасности техногенного характера и защита от них»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является: формирование у студентов систематизированных знаний в области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оценки возможных угроз техногенного характера и методов защиты от них. </w:t>
      </w:r>
    </w:p>
    <w:p w:rsidR="00E47E16" w:rsidRPr="00676F42" w:rsidRDefault="00E47E16" w:rsidP="00676F4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426"/>
        <w:rPr>
          <w:b/>
        </w:rPr>
      </w:pPr>
      <w:r w:rsidRPr="00676F42">
        <w:rPr>
          <w:b/>
        </w:rPr>
        <w:t xml:space="preserve">Задачи: 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1. Формирование знаний и практических умений у студентов о методах оценки профессиональных заболеваний человека.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жизни, соблюдением техники безопасности, применение средств индивидуальной и коллективной защиты.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3. Формирование представления о наиболее распространенных опасностях техногенного характера во время учебной и трудовой деятельности и возможностях их предупреждения.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shd w:val="clear" w:color="auto" w:fill="FFFFFF"/>
        </w:rPr>
        <w:t>4. Формирование системы знаний о влиянии техногенных факторов на здоровье и жизнь человека.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hd w:val="clear" w:color="auto" w:fill="FFFFFF"/>
        </w:rPr>
      </w:pPr>
      <w:r w:rsidRPr="00676F42">
        <w:rPr>
          <w:shd w:val="clear" w:color="auto" w:fill="FFFFFF"/>
        </w:rPr>
        <w:t>5. Ознакомление с наиболее часто встречающимися неотложными состояниями и привитие практических навыков оказания доврачебной помощи от опасностей техногенного характера.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47E16" w:rsidRPr="00676F42" w:rsidTr="00741CF1">
        <w:tc>
          <w:tcPr>
            <w:tcW w:w="9355" w:type="dxa"/>
            <w:hideMark/>
          </w:tcPr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техногенного характера (СК-7). </w:t>
            </w:r>
          </w:p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9355" w:type="dxa"/>
            <w:hideMark/>
          </w:tcPr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казать первую медицинскую помощь и психологическую поддержку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пострадавшим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ведомственными структурами (МО, МВД, МЧС, ФСБ, ГИБДД) по вопросам безопасности жизнедеятельности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9355" w:type="dxa"/>
            <w:hideMark/>
          </w:tcPr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 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безопасности жизнедеятельности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(СК-7).</w:t>
            </w:r>
          </w:p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9355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</w:tc>
      </w:tr>
    </w:tbl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 ЗЕТ.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и заочная форма обучения – экзамен –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E47E16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_Toc4531983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(полностью)</w:t>
            </w:r>
            <w:bookmarkEnd w:id="178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_Toc4531983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окончил,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  <w:bookmarkEnd w:id="179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_Toc4531984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  <w:bookmarkEnd w:id="180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_Toc4531984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181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_Toc4531984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педагогической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1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_Toc4531984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кации</w:t>
            </w:r>
            <w:bookmarkEnd w:id="183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_Toc4531984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_Toc4531984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8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_Toc4531984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86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_Toc4531984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87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_Toc4531984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_Toc4531984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89"/>
          </w:p>
        </w:tc>
      </w:tr>
      <w:tr w:rsidR="00E47E16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 и защита от них</w:t>
            </w:r>
          </w:p>
          <w:p w:rsidR="00E47E16" w:rsidRPr="00676F42" w:rsidRDefault="00E47E16" w:rsidP="00676F42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0" w:firstLine="426"/>
              <w:rPr>
                <w:b/>
                <w:i/>
                <w:color w:val="00B050"/>
                <w:u w:val="single"/>
                <w:lang w:eastAsia="en-US"/>
              </w:rPr>
            </w:pP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_Toc4531985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bookmarkEnd w:id="190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_Toc4531985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bookmarkEnd w:id="19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_Toc4531985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End w:id="19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_Toc4531985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193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_Toc4531985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1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6" w:rsidRPr="00676F42" w:rsidRDefault="00E47E16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95" w:name="_Toc45319855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bookmarkEnd w:id="195"/>
          </w:p>
        </w:tc>
      </w:tr>
    </w:tbl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676F42">
        <w:rPr>
          <w:rFonts w:ascii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7E16" w:rsidRPr="00676F42" w:rsidRDefault="00E47E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7E16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6" w:name="_Toc45319856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Б1.В.06.03 «Опасности социального характера и защита от них»</w:t>
      </w:r>
      <w:bookmarkEnd w:id="196"/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E47E16" w:rsidRPr="00676F42" w:rsidRDefault="00E47E16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7E16" w:rsidRPr="00676F42" w:rsidRDefault="00E47E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E47E16" w:rsidRPr="00676F42" w:rsidRDefault="00E47E16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</w:t>
      </w:r>
    </w:p>
    <w:p w:rsidR="00E47E16" w:rsidRPr="00676F42" w:rsidRDefault="00E47E16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47E16" w:rsidRPr="00676F42" w:rsidRDefault="00E47E1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ЧС социального характера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E47E16" w:rsidRPr="00676F42" w:rsidRDefault="00E47E1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овладение </w:t>
      </w:r>
      <w:r w:rsidRPr="00676F42">
        <w:rPr>
          <w:rFonts w:ascii="Times New Roman" w:hAnsi="Times New Roman" w:cs="Times New Roman"/>
          <w:sz w:val="24"/>
          <w:szCs w:val="24"/>
        </w:rPr>
        <w:t>способами защиты в опасных и чрезвычайных ситуациях социального характера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47E16" w:rsidRPr="00676F42" w:rsidRDefault="00E47E1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Pr="00676F42">
        <w:rPr>
          <w:rFonts w:ascii="Times New Roman" w:hAnsi="Times New Roman" w:cs="Times New Roman"/>
          <w:sz w:val="24"/>
          <w:szCs w:val="24"/>
        </w:rPr>
        <w:t xml:space="preserve">ликвидацией последствий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ЧС социального характера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7E16" w:rsidRPr="00676F42" w:rsidRDefault="00E47E1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16" w:rsidRPr="00676F42" w:rsidRDefault="00E47E1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3"/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Иметь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базовые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философские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социогуманитарные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знания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научного мировоззрения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 студентов (ОК-1);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 явлений прошлого России (ОК-2)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676F42">
        <w:rPr>
          <w:rFonts w:ascii="Times New Roman" w:hAnsi="Times New Roman" w:cs="Times New Roman"/>
          <w:sz w:val="24"/>
          <w:szCs w:val="24"/>
        </w:rPr>
        <w:t>современные принципы толерантности, диалога и сотрудничества (ОК-5);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Знать цели и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воспитания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знать способы осуществления социализации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 обучающихся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(ПК-5);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основы обеспечения охраны жизни и здоровья участников образовательного процесса (ОПК-6);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Знать п</w:t>
      </w:r>
      <w:r w:rsidRPr="00676F42">
        <w:rPr>
          <w:rFonts w:ascii="Times New Roman" w:hAnsi="Times New Roman" w:cs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(СК-4);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Знать с</w:t>
      </w:r>
      <w:r w:rsidRPr="00676F42">
        <w:rPr>
          <w:rFonts w:ascii="Times New Roman" w:hAnsi="Times New Roman" w:cs="Times New Roman"/>
          <w:bCs/>
          <w:sz w:val="24"/>
          <w:szCs w:val="24"/>
        </w:rPr>
        <w:t>истему органов обеспечения национальной безопасности; методы правоохранительной деятельности государства и систему защиты людей (СК-5);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 (СК-7)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социогуманитарной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информации; с</w:t>
      </w:r>
      <w:r w:rsidRPr="00676F42">
        <w:rPr>
          <w:rFonts w:ascii="Times New Roman" w:hAnsi="Times New Roman" w:cs="Times New Roman"/>
          <w:sz w:val="24"/>
          <w:szCs w:val="24"/>
        </w:rPr>
        <w:t>пособность ориентироваться в профессиональных источниках информации (журналы, сайты, образовательные порталы и т.д.) (ОК-1);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 (ОК-2);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 (ОК-7);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Уметь формировать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676F42">
        <w:rPr>
          <w:rFonts w:ascii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 (ПК-3);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самоопределения обучающихся (ПК-5);</w:t>
      </w:r>
    </w:p>
    <w:p w:rsidR="00E47E16" w:rsidRPr="00676F42" w:rsidRDefault="00E47E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адекватно относиться к обеспечению охраны жизни (ОПК-6);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Уметь оказывать первую медицинскую помощь учащимся при ожогах, отморожениях, ушибах, кровотечениях (СК-4);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рганизовывать и участвовать во взаимодействии с ведомственными структурами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обеспечения  защиты личной, общественной и государственной безопасности (СК-5);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п</w:t>
      </w:r>
      <w:r w:rsidRPr="00676F42">
        <w:rPr>
          <w:rFonts w:ascii="Times New Roman" w:hAnsi="Times New Roman" w:cs="Times New Roman"/>
          <w:bCs/>
          <w:sz w:val="24"/>
          <w:szCs w:val="24"/>
        </w:rPr>
        <w:t>рименять методы защиты образовательного учреждения от опасных ситуаций. (СК-7);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Практическими навыками использования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философских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, постановки цели и выбору путей для ее достижения; практическими умениями для генерации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новых идей в области развития образования </w:t>
      </w:r>
      <w:r w:rsidRPr="00676F42">
        <w:rPr>
          <w:rFonts w:ascii="Times New Roman" w:hAnsi="Times New Roman" w:cs="Times New Roman"/>
          <w:bCs/>
          <w:sz w:val="24"/>
          <w:szCs w:val="24"/>
        </w:rPr>
        <w:t>(ОК-1);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историко-культурологического, антропологического анализа событий,  процессов и явлений прошлого России (ОК-2);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сновные формы </w:t>
      </w:r>
      <w:r w:rsidRPr="00676F42">
        <w:rPr>
          <w:rFonts w:ascii="Times New Roman" w:hAnsi="Times New Roman" w:cs="Times New Roman"/>
          <w:sz w:val="24"/>
          <w:szCs w:val="24"/>
        </w:rPr>
        <w:t>человеческого сосуществования.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676F42">
        <w:rPr>
          <w:rFonts w:ascii="Times New Roman" w:hAnsi="Times New Roman" w:cs="Times New Roman"/>
          <w:sz w:val="24"/>
          <w:szCs w:val="24"/>
        </w:rPr>
        <w:t>организации и проведения мероприятий, направленных на защиту и обеспечение безопасности (ОК-7);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Владеть способностью и быть осуществлять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навыками педагогического сопровождения социализации и профессионального самоопределения обучающихся (ПК-5);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способностью уважительно и бережно относиться к своему здоровью и здоровью обучающихся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676F42">
        <w:rPr>
          <w:rFonts w:ascii="Times New Roman" w:hAnsi="Times New Roman" w:cs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ОУ(СК-4);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способностью и быть готовым формировать з</w:t>
      </w:r>
      <w:r w:rsidRPr="00676F42">
        <w:rPr>
          <w:rFonts w:ascii="Times New Roman" w:hAnsi="Times New Roman" w:cs="Times New Roman"/>
          <w:bCs/>
          <w:sz w:val="24"/>
          <w:szCs w:val="24"/>
        </w:rPr>
        <w:t>нания в области безопасности во всех сферах общественных отношений (СК-5);</w:t>
      </w:r>
    </w:p>
    <w:p w:rsidR="00E47E16" w:rsidRPr="00676F42" w:rsidRDefault="00E47E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м</w:t>
      </w:r>
      <w:r w:rsidRPr="00676F42">
        <w:rPr>
          <w:rFonts w:ascii="Times New Roman" w:hAnsi="Times New Roman" w:cs="Times New Roman"/>
          <w:bCs/>
          <w:sz w:val="24"/>
          <w:szCs w:val="24"/>
        </w:rPr>
        <w:t>етодиками и способами защиты от опасных ситуаций, на практике оказать помощь пострадавшим (СК-7).</w:t>
      </w:r>
    </w:p>
    <w:p w:rsidR="00E47E16" w:rsidRPr="00676F42" w:rsidRDefault="00E47E16" w:rsidP="00676F42">
      <w:pPr>
        <w:pStyle w:val="a6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знаний для формирования научного мировоззрения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деятельности;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ОПК- 6 – готовностью к обеспечению охраны жизни и здоровья обучающихся;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СК-4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СК-5 ‒ 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безопасности;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СК-7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6 ЗЕТ по учебному плану 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</w:t>
      </w:r>
      <w:r w:rsidRPr="00676F42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3 курс,  семестр 6; экзамен 4 курс, семестр 7, курсовая работа 4 курс, семестр 7; </w:t>
      </w:r>
    </w:p>
    <w:p w:rsidR="00E47E16" w:rsidRPr="00676F42" w:rsidRDefault="00E47E16" w:rsidP="00676F42">
      <w:pPr>
        <w:pStyle w:val="a6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16" w:rsidRPr="00676F42" w:rsidRDefault="00E47E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16" w:rsidRPr="00676F42" w:rsidRDefault="00E47E16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lastRenderedPageBreak/>
        <w:t>АННОТАЦИЯ</w:t>
      </w: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47E16" w:rsidRPr="00244B77" w:rsidRDefault="00244B77" w:rsidP="00244B77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7" w:name="_Toc45319857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E47E16" w:rsidRPr="00244B77">
        <w:rPr>
          <w:rFonts w:ascii="Times New Roman" w:hAnsi="Times New Roman" w:cs="Times New Roman"/>
          <w:b/>
          <w:sz w:val="24"/>
          <w:szCs w:val="24"/>
        </w:rPr>
        <w:t>Б1.В.06.04 Экология и безопасность жизнедеятельности</w:t>
      </w:r>
      <w:bookmarkEnd w:id="197"/>
    </w:p>
    <w:p w:rsidR="00E47E16" w:rsidRPr="00676F42" w:rsidRDefault="00E47E16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  <w:i/>
          <w:color w:val="00B050"/>
          <w:u w:val="single"/>
          <w:lang w:eastAsia="en-US"/>
        </w:rPr>
      </w:pP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E16" w:rsidRPr="00676F42" w:rsidTr="00741CF1">
        <w:tc>
          <w:tcPr>
            <w:tcW w:w="4785" w:type="dxa"/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E47E16" w:rsidRPr="00676F42" w:rsidTr="00741CF1">
        <w:tc>
          <w:tcPr>
            <w:tcW w:w="4785" w:type="dxa"/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E47E16" w:rsidRPr="00676F42" w:rsidTr="00741CF1">
        <w:tc>
          <w:tcPr>
            <w:tcW w:w="4785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E47E16" w:rsidRPr="00676F42" w:rsidRDefault="00E47E16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E16" w:rsidRPr="00676F42" w:rsidRDefault="00E47E16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E16" w:rsidRPr="00676F42" w:rsidRDefault="00E47E16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1.ЦЕЛИ ОСВОЕНИЯ ДИСЦИПЛИНЫ</w:t>
      </w: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</w:pPr>
      <w:r w:rsidRPr="00676F42">
        <w:rPr>
          <w:b/>
        </w:rPr>
        <w:t xml:space="preserve"> </w:t>
      </w:r>
      <w:r w:rsidRPr="00676F42">
        <w:t xml:space="preserve">Целями освоения учебной дисциплины </w:t>
      </w:r>
      <w:r w:rsidRPr="00676F42">
        <w:tab/>
      </w:r>
      <w:r w:rsidRPr="00676F42">
        <w:rPr>
          <w:rFonts w:eastAsia="Times New Roman"/>
        </w:rPr>
        <w:t xml:space="preserve"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знаний, </w:t>
      </w:r>
      <w:r w:rsidRPr="00676F42">
        <w:t>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E47E16" w:rsidRPr="00676F42" w:rsidRDefault="00E47E16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</w:t>
      </w:r>
    </w:p>
    <w:p w:rsidR="00E47E16" w:rsidRPr="00676F42" w:rsidRDefault="00E47E16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познание проблем взаимодействия общества и природы;</w:t>
      </w:r>
    </w:p>
    <w:p w:rsidR="00E47E16" w:rsidRPr="00676F42" w:rsidRDefault="00E47E16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изучение способов воздействия окружающей природной среды на человека;</w:t>
      </w:r>
    </w:p>
    <w:p w:rsidR="00E47E16" w:rsidRPr="00676F42" w:rsidRDefault="00E47E16" w:rsidP="00676F42">
      <w:pPr>
        <w:pStyle w:val="Standard"/>
        <w:numPr>
          <w:ilvl w:val="0"/>
          <w:numId w:val="50"/>
        </w:numPr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676F42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E47E16" w:rsidRPr="00676F42" w:rsidRDefault="00E47E16" w:rsidP="00676F42">
      <w:pPr>
        <w:pStyle w:val="Standard"/>
        <w:numPr>
          <w:ilvl w:val="0"/>
          <w:numId w:val="50"/>
        </w:numPr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676F42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E47E16" w:rsidRPr="00676F42" w:rsidRDefault="00E47E16" w:rsidP="00676F42">
      <w:pPr>
        <w:pStyle w:val="Standard"/>
        <w:numPr>
          <w:ilvl w:val="0"/>
          <w:numId w:val="50"/>
        </w:numPr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676F42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E47E16" w:rsidRPr="00676F42" w:rsidRDefault="00E47E16" w:rsidP="00676F42">
      <w:pPr>
        <w:pStyle w:val="Standard"/>
        <w:numPr>
          <w:ilvl w:val="0"/>
          <w:numId w:val="50"/>
        </w:numPr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676F42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E47E16" w:rsidRPr="00676F42" w:rsidRDefault="00E47E16" w:rsidP="00676F42">
      <w:pPr>
        <w:pStyle w:val="Standard"/>
        <w:numPr>
          <w:ilvl w:val="0"/>
          <w:numId w:val="50"/>
        </w:numPr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676F42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E47E16" w:rsidRPr="00676F42" w:rsidRDefault="00E47E16" w:rsidP="00676F42">
      <w:pPr>
        <w:pStyle w:val="Standard"/>
        <w:numPr>
          <w:ilvl w:val="0"/>
          <w:numId w:val="50"/>
        </w:numPr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676F42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E47E16" w:rsidRPr="00676F42" w:rsidRDefault="00E47E16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47E16" w:rsidRPr="00676F42" w:rsidRDefault="00E47E16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47E16" w:rsidRPr="00676F42" w:rsidTr="00741CF1">
        <w:tc>
          <w:tcPr>
            <w:tcW w:w="9355" w:type="dxa"/>
            <w:hideMark/>
          </w:tcPr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(ОК-7);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(ПК-3); 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использовать возможности образовательной среды для достижения личностных,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(ПК-4).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техногенного характера (СК-7). </w:t>
            </w:r>
          </w:p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9355" w:type="dxa"/>
            <w:hideMark/>
          </w:tcPr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47E16" w:rsidRPr="00676F42" w:rsidRDefault="00E47E16" w:rsidP="00676F42">
            <w:pPr>
              <w:pStyle w:val="af2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>–</w:t>
            </w:r>
            <w:r w:rsidRPr="00676F42"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</w:t>
            </w: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>(ОК-7);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(ПК-3);  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(ПК-4).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ведомственными структурами (МО, МВД, МЧС, ФСБ, ГИБДД) по вопросам взаимодействия человечества и окружающей среды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9355" w:type="dxa"/>
            <w:hideMark/>
          </w:tcPr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деятельности.</w:t>
            </w:r>
            <w:r w:rsidRPr="00676F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(ОК-7)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E47E16" w:rsidRPr="00676F42" w:rsidRDefault="00E47E16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(ПК-3);  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(ПК-4). </w:t>
            </w:r>
          </w:p>
          <w:p w:rsidR="00E47E16" w:rsidRPr="00676F42" w:rsidRDefault="00E47E16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взаимодействия человечества и окружающей среды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E47E16" w:rsidRPr="00676F42" w:rsidRDefault="00E47E16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9355" w:type="dxa"/>
          </w:tcPr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ОК-7; ОК-9; ОПК-6; ПК-3; ПК-4; СК-7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ОК-7: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деятельности.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ПК-4: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способностью использовать возможности образовательной среды для достижения личностных,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5 ЗЕТ.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и заочная форма обучения – зачет – экзамен</w:t>
      </w:r>
    </w:p>
    <w:p w:rsidR="00E47E16" w:rsidRPr="00676F42" w:rsidRDefault="00E47E16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E47E16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_Toc4531985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198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_Toc4531985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199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_Toc4531986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00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_Toc4531986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201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_Toc4531986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0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_Toc4531986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203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16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_Toc4531986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_Toc4531986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0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_Toc4531986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06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_Toc4531986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07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_Toc4531986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_Toc4531986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09"/>
          </w:p>
        </w:tc>
      </w:tr>
      <w:tr w:rsidR="00E47E16" w:rsidRPr="00676F42" w:rsidTr="00741C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 жизнедеятельности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_Toc4531987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bookmarkEnd w:id="210"/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_Toc4531987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bookmarkEnd w:id="21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_Toc4531987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End w:id="2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</w:p>
          <w:p w:rsidR="00E47E16" w:rsidRPr="00676F42" w:rsidRDefault="00E47E16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_Toc4531987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213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16" w:rsidRPr="00676F42" w:rsidRDefault="00E47E16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_Toc4531987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2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16" w:rsidRPr="00676F42" w:rsidRDefault="00E47E16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15" w:name="_Toc45319875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bookmarkEnd w:id="215"/>
          </w:p>
        </w:tc>
      </w:tr>
    </w:tbl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47E16" w:rsidRPr="00676F42" w:rsidRDefault="00E47E1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676F42">
        <w:rPr>
          <w:rFonts w:ascii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E47E16" w:rsidRPr="00676F42" w:rsidRDefault="00E47E16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41CF1" w:rsidRPr="00676F42" w:rsidRDefault="00741CF1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1CF1" w:rsidRPr="00676F42" w:rsidRDefault="00741CF1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1CF1" w:rsidRPr="00244B77" w:rsidRDefault="00244B77" w:rsidP="00244B77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6" w:name="_Toc45319876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41CF1" w:rsidRPr="00244B77">
        <w:rPr>
          <w:rFonts w:ascii="Times New Roman" w:hAnsi="Times New Roman" w:cs="Times New Roman"/>
          <w:b/>
          <w:sz w:val="24"/>
          <w:szCs w:val="24"/>
        </w:rPr>
        <w:t>Б1.В.06.05 Организация обеспечения пожарной безопасности</w:t>
      </w:r>
      <w:bookmarkEnd w:id="216"/>
    </w:p>
    <w:p w:rsidR="00741CF1" w:rsidRPr="00676F42" w:rsidRDefault="00741CF1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41CF1" w:rsidRPr="00676F42" w:rsidTr="00741CF1">
        <w:tc>
          <w:tcPr>
            <w:tcW w:w="4361" w:type="dxa"/>
          </w:tcPr>
          <w:p w:rsidR="00741CF1" w:rsidRPr="00676F42" w:rsidRDefault="00741CF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5210" w:type="dxa"/>
          </w:tcPr>
          <w:p w:rsidR="00741CF1" w:rsidRPr="00676F42" w:rsidRDefault="00741CF1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741CF1" w:rsidRPr="00676F42" w:rsidTr="00741CF1">
        <w:tc>
          <w:tcPr>
            <w:tcW w:w="4361" w:type="dxa"/>
          </w:tcPr>
          <w:p w:rsidR="00741CF1" w:rsidRPr="00676F42" w:rsidRDefault="00741CF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41CF1" w:rsidRPr="00676F42" w:rsidRDefault="00741CF1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41CF1" w:rsidRPr="00676F42" w:rsidTr="00741CF1">
        <w:tc>
          <w:tcPr>
            <w:tcW w:w="4361" w:type="dxa"/>
          </w:tcPr>
          <w:p w:rsidR="00741CF1" w:rsidRPr="00676F42" w:rsidRDefault="00741CF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41CF1" w:rsidRPr="00676F42" w:rsidRDefault="00741CF1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741CF1" w:rsidRPr="00676F42" w:rsidRDefault="00741CF1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41CF1" w:rsidRPr="00676F42" w:rsidRDefault="00741CF1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</w:p>
    <w:p w:rsidR="00741CF1" w:rsidRPr="00676F42" w:rsidRDefault="00741CF1" w:rsidP="00676F42">
      <w:pPr>
        <w:pStyle w:val="a5"/>
        <w:widowControl w:val="0"/>
        <w:numPr>
          <w:ilvl w:val="0"/>
          <w:numId w:val="51"/>
        </w:numPr>
        <w:ind w:left="0" w:firstLine="426"/>
        <w:rPr>
          <w:bCs/>
        </w:rPr>
      </w:pPr>
      <w:r w:rsidRPr="00676F42">
        <w:rPr>
          <w:bCs/>
        </w:rPr>
        <w:t>дать студентам правовые, нормативно-технические и организационные нормы о системе пожарной безопасности Российской Федерации;</w:t>
      </w:r>
    </w:p>
    <w:p w:rsidR="00741CF1" w:rsidRPr="00676F42" w:rsidRDefault="00741CF1" w:rsidP="00676F42">
      <w:pPr>
        <w:pStyle w:val="a5"/>
        <w:widowControl w:val="0"/>
        <w:numPr>
          <w:ilvl w:val="0"/>
          <w:numId w:val="51"/>
        </w:numPr>
        <w:ind w:left="0" w:firstLine="426"/>
        <w:rPr>
          <w:bCs/>
        </w:rPr>
      </w:pPr>
      <w:r w:rsidRPr="00676F42">
        <w:rPr>
          <w:bCs/>
        </w:rPr>
        <w:t xml:space="preserve">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:rsidR="00741CF1" w:rsidRPr="00676F42" w:rsidRDefault="00741CF1" w:rsidP="00676F42">
      <w:pPr>
        <w:pStyle w:val="a5"/>
        <w:widowControl w:val="0"/>
        <w:numPr>
          <w:ilvl w:val="0"/>
          <w:numId w:val="51"/>
        </w:numPr>
        <w:ind w:left="0" w:firstLine="426"/>
        <w:rPr>
          <w:bCs/>
        </w:rPr>
      </w:pPr>
      <w:r w:rsidRPr="00676F42">
        <w:rPr>
          <w:bCs/>
        </w:rPr>
        <w:t>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:rsidR="00741CF1" w:rsidRPr="00676F42" w:rsidRDefault="00741CF1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741CF1" w:rsidRPr="00676F42" w:rsidRDefault="00741CF1" w:rsidP="00676F42">
      <w:pPr>
        <w:pStyle w:val="a5"/>
        <w:widowControl w:val="0"/>
        <w:numPr>
          <w:ilvl w:val="0"/>
          <w:numId w:val="52"/>
        </w:numPr>
        <w:ind w:left="0" w:firstLine="426"/>
        <w:rPr>
          <w:bCs/>
        </w:rPr>
      </w:pPr>
      <w:r w:rsidRPr="00676F42">
        <w:rPr>
          <w:bCs/>
        </w:rPr>
        <w:t xml:space="preserve">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:rsidR="00741CF1" w:rsidRPr="00676F42" w:rsidRDefault="00741CF1" w:rsidP="00676F42">
      <w:pPr>
        <w:pStyle w:val="a5"/>
        <w:widowControl w:val="0"/>
        <w:numPr>
          <w:ilvl w:val="0"/>
          <w:numId w:val="52"/>
        </w:numPr>
        <w:ind w:left="0" w:firstLine="426"/>
        <w:rPr>
          <w:bCs/>
        </w:rPr>
      </w:pPr>
      <w:r w:rsidRPr="00676F42">
        <w:rPr>
          <w:bCs/>
        </w:rPr>
        <w:t xml:space="preserve">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:rsidR="00741CF1" w:rsidRPr="00676F42" w:rsidRDefault="00741CF1" w:rsidP="00676F42">
      <w:pPr>
        <w:pStyle w:val="a5"/>
        <w:widowControl w:val="0"/>
        <w:numPr>
          <w:ilvl w:val="0"/>
          <w:numId w:val="52"/>
        </w:numPr>
        <w:ind w:left="0" w:firstLine="426"/>
        <w:rPr>
          <w:bCs/>
        </w:rPr>
      </w:pPr>
      <w:r w:rsidRPr="00676F42">
        <w:rPr>
          <w:bCs/>
        </w:rPr>
        <w:t>обучение студентов формам и методам организации и ведения учебного процесса по дисциплине.</w:t>
      </w:r>
    </w:p>
    <w:p w:rsidR="00741CF1" w:rsidRPr="00676F42" w:rsidRDefault="00741CF1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условия формирования личности,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необходимой безопасности в ЧС (ОК-9).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 (СК-7)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находить организационно - управленческие решения в экстремальных ситуациях (ОК-5)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 (ОК-8)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дыхания. (ОК-9)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обладать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 (СК-7)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деятельности. (ОК-8)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(ОПК-6)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и быть готовым формировать ценности и культуру обучающихся различными средствами (ПК-2)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формирования у учащихся патриотизма и безопасного поведения в период воинской службы (СК-6)</w:t>
      </w:r>
    </w:p>
    <w:p w:rsidR="00741CF1" w:rsidRPr="00676F42" w:rsidRDefault="00741CF1" w:rsidP="00676F42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оптимального поведения и обеспечения безопасности в опасных ситуациях (СК-7)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1CF1" w:rsidRPr="00676F42" w:rsidRDefault="00741CF1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различия;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самообразованию;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деятельность;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ситуаций;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готовностью к обеспечению охраны жизни и здоровья обучающихся;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диагностики;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СК-6 готовностью организовывать и поддерживать взаимодействие с ведомственными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структурами (МО, МВД, МЧС, ФСБ, ГИБДД) по вопросам безопасности жизнедеятельности/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СК-7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741CF1" w:rsidRPr="00676F42" w:rsidRDefault="00741CF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1CF1" w:rsidRPr="00676F42" w:rsidRDefault="00741CF1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741CF1" w:rsidRPr="00676F42" w:rsidRDefault="00741CF1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 4 семестр сессия 3 (заочная форма обучения)</w:t>
      </w:r>
    </w:p>
    <w:p w:rsidR="00741CF1" w:rsidRPr="00676F42" w:rsidRDefault="00741CF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741CF1" w:rsidRPr="00676F42" w:rsidRDefault="00741CF1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741CF1" w:rsidRPr="00676F42" w:rsidRDefault="00741CF1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41CF1" w:rsidRPr="00676F42" w:rsidRDefault="00741CF1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03016" w:rsidRPr="00676F42" w:rsidRDefault="00F030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03016" w:rsidRPr="00676F42" w:rsidRDefault="00F0301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03016" w:rsidRPr="00244B77" w:rsidRDefault="00244B77" w:rsidP="00244B77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7" w:name="_Toc45319877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03016" w:rsidRPr="00244B77">
        <w:rPr>
          <w:rFonts w:ascii="Times New Roman" w:hAnsi="Times New Roman" w:cs="Times New Roman"/>
          <w:b/>
          <w:sz w:val="24"/>
          <w:szCs w:val="24"/>
        </w:rPr>
        <w:t>Б1.В.06.06 «Информационная безопасность»</w:t>
      </w:r>
      <w:bookmarkEnd w:id="217"/>
      <w:r w:rsidR="00F03016" w:rsidRPr="00244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016" w:rsidRPr="00676F42" w:rsidRDefault="00F03016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03016" w:rsidRPr="00676F42" w:rsidTr="00F03016">
        <w:tc>
          <w:tcPr>
            <w:tcW w:w="4361" w:type="dxa"/>
          </w:tcPr>
          <w:p w:rsidR="00F03016" w:rsidRPr="00676F42" w:rsidRDefault="00F030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03016" w:rsidRPr="00676F42" w:rsidRDefault="00F030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F03016" w:rsidRPr="00676F42" w:rsidTr="00F03016">
        <w:tc>
          <w:tcPr>
            <w:tcW w:w="4361" w:type="dxa"/>
          </w:tcPr>
          <w:p w:rsidR="00F03016" w:rsidRPr="00676F42" w:rsidRDefault="00F030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F03016" w:rsidRPr="00676F42" w:rsidRDefault="00F030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F03016" w:rsidRPr="00676F42" w:rsidTr="00F03016">
        <w:tc>
          <w:tcPr>
            <w:tcW w:w="4361" w:type="dxa"/>
          </w:tcPr>
          <w:p w:rsidR="00F03016" w:rsidRPr="00676F42" w:rsidRDefault="00F0301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F03016" w:rsidRPr="00676F42" w:rsidRDefault="00F0301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F03016" w:rsidRPr="00676F42" w:rsidRDefault="00F03016" w:rsidP="00676F4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3016" w:rsidRPr="00676F42" w:rsidRDefault="00F03016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</w:p>
    <w:p w:rsidR="00F03016" w:rsidRPr="00676F42" w:rsidRDefault="00F03016" w:rsidP="00676F42">
      <w:pPr>
        <w:pStyle w:val="a5"/>
        <w:widowControl w:val="0"/>
        <w:numPr>
          <w:ilvl w:val="0"/>
          <w:numId w:val="55"/>
        </w:numPr>
        <w:ind w:left="0" w:firstLine="426"/>
        <w:rPr>
          <w:bCs/>
        </w:rPr>
      </w:pPr>
      <w:r w:rsidRPr="00676F42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676F42">
        <w:rPr>
          <w:b/>
          <w:bCs/>
        </w:rPr>
        <w:t xml:space="preserve"> </w:t>
      </w:r>
      <w:r w:rsidRPr="00676F42">
        <w:rPr>
          <w:bCs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</w:t>
      </w:r>
      <w:proofErr w:type="spellStart"/>
      <w:r w:rsidRPr="00676F42">
        <w:rPr>
          <w:bCs/>
        </w:rPr>
        <w:t>консциентального</w:t>
      </w:r>
      <w:proofErr w:type="spellEnd"/>
      <w:r w:rsidRPr="00676F42">
        <w:rPr>
          <w:bCs/>
        </w:rPr>
        <w:t xml:space="preserve"> характера. </w:t>
      </w:r>
    </w:p>
    <w:p w:rsidR="00F03016" w:rsidRPr="00676F42" w:rsidRDefault="00F03016" w:rsidP="00676F42">
      <w:pPr>
        <w:pStyle w:val="a5"/>
        <w:widowControl w:val="0"/>
        <w:numPr>
          <w:ilvl w:val="0"/>
          <w:numId w:val="55"/>
        </w:numPr>
        <w:ind w:left="0" w:firstLine="426"/>
        <w:rPr>
          <w:bCs/>
          <w:u w:val="single"/>
        </w:rPr>
      </w:pPr>
      <w:r w:rsidRPr="00676F42">
        <w:rPr>
          <w:bCs/>
        </w:rPr>
        <w:t>Сформировать у студентов необходимый объем знаний, навыков, представлений в области информационной безопасности.</w:t>
      </w:r>
    </w:p>
    <w:p w:rsidR="00F03016" w:rsidRPr="00676F42" w:rsidRDefault="00F03016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F03016" w:rsidRPr="00676F42" w:rsidRDefault="00F03016" w:rsidP="00676F42">
      <w:pPr>
        <w:pStyle w:val="a5"/>
        <w:widowControl w:val="0"/>
        <w:numPr>
          <w:ilvl w:val="0"/>
          <w:numId w:val="56"/>
        </w:numPr>
        <w:ind w:left="0" w:firstLine="426"/>
        <w:rPr>
          <w:bCs/>
        </w:rPr>
      </w:pPr>
      <w:r w:rsidRPr="00676F42">
        <w:rPr>
          <w:bCs/>
        </w:rPr>
        <w:t xml:space="preserve"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безопасности, </w:t>
      </w:r>
    </w:p>
    <w:p w:rsidR="00F03016" w:rsidRPr="00676F42" w:rsidRDefault="00F03016" w:rsidP="00676F42">
      <w:pPr>
        <w:pStyle w:val="a5"/>
        <w:widowControl w:val="0"/>
        <w:numPr>
          <w:ilvl w:val="0"/>
          <w:numId w:val="56"/>
        </w:numPr>
        <w:ind w:left="0" w:firstLine="426"/>
        <w:rPr>
          <w:bCs/>
        </w:rPr>
      </w:pPr>
      <w:r w:rsidRPr="00676F42">
        <w:rPr>
          <w:bCs/>
        </w:rPr>
        <w:t>законодательство в области информационной безопасности, </w:t>
      </w:r>
    </w:p>
    <w:p w:rsidR="00F03016" w:rsidRPr="00676F42" w:rsidRDefault="00F03016" w:rsidP="00676F42">
      <w:pPr>
        <w:pStyle w:val="a5"/>
        <w:widowControl w:val="0"/>
        <w:numPr>
          <w:ilvl w:val="0"/>
          <w:numId w:val="56"/>
        </w:numPr>
        <w:ind w:left="0" w:firstLine="426"/>
        <w:rPr>
          <w:bCs/>
        </w:rPr>
      </w:pPr>
      <w:r w:rsidRPr="00676F42">
        <w:rPr>
          <w:bCs/>
        </w:rPr>
        <w:t>методы и средства защиты электронной информации.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F03016" w:rsidRPr="00676F42" w:rsidRDefault="00F030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базовые естественнонаучные категории и концепции (ОК-3)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механизмов сохранения здоровья обучающихся и факторов окружающей среды,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оказывающих позитивные и негативные влияния на состояние здоровья (СК-6)</w:t>
      </w:r>
    </w:p>
    <w:p w:rsidR="00F03016" w:rsidRPr="00676F42" w:rsidRDefault="00F030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естественнонаучные знания в учебной и профессиональной деятельности (ОК-3)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 (СК-6)</w:t>
      </w:r>
    </w:p>
    <w:p w:rsidR="00F03016" w:rsidRPr="00676F42" w:rsidRDefault="00F0301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понятийным аппаратом дисциплины;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методами поиска и обмена информацией в глобальных и локальных компьютерных сетях (ОК-3)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информацией о рассредоточением или эвакуацией населения из зон районов возможных катаклизмов (ОПК-6)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и быть готовым формировать ценности и культуру обучающихся различными средствами (ПК-2)</w:t>
      </w:r>
    </w:p>
    <w:p w:rsidR="00F03016" w:rsidRPr="00676F42" w:rsidRDefault="00F03016" w:rsidP="00676F42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ОПК-6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F03016" w:rsidRPr="00676F42" w:rsidRDefault="00F030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F03016" w:rsidRPr="00676F42" w:rsidRDefault="00F03016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</w:t>
      </w:r>
    </w:p>
    <w:p w:rsidR="00F03016" w:rsidRPr="00676F42" w:rsidRDefault="00F0301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F03016" w:rsidRPr="00676F42" w:rsidRDefault="00F0301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F03016" w:rsidRPr="00676F42" w:rsidRDefault="00F030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03016" w:rsidRPr="00676F42" w:rsidRDefault="00F0301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74798" w:rsidRPr="00676F42" w:rsidRDefault="00F7479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74798" w:rsidRPr="00676F42" w:rsidRDefault="00F7479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74798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8" w:name="_Toc45319878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74798" w:rsidRPr="00244B77">
        <w:rPr>
          <w:rFonts w:ascii="Times New Roman" w:hAnsi="Times New Roman" w:cs="Times New Roman"/>
          <w:b/>
          <w:sz w:val="24"/>
          <w:szCs w:val="24"/>
        </w:rPr>
        <w:t>Б1.В.06.07 Криминальные опасности и защита от них</w:t>
      </w:r>
      <w:bookmarkEnd w:id="218"/>
    </w:p>
    <w:p w:rsidR="00F74798" w:rsidRPr="00676F42" w:rsidRDefault="00F74798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74798" w:rsidRPr="00676F42" w:rsidTr="00FC351C">
        <w:tc>
          <w:tcPr>
            <w:tcW w:w="4361" w:type="dxa"/>
          </w:tcPr>
          <w:p w:rsidR="00F74798" w:rsidRPr="00676F42" w:rsidRDefault="00F7479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74798" w:rsidRPr="00676F42" w:rsidRDefault="00F7479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F74798" w:rsidRPr="00676F42" w:rsidTr="00FC351C">
        <w:tc>
          <w:tcPr>
            <w:tcW w:w="4361" w:type="dxa"/>
          </w:tcPr>
          <w:p w:rsidR="00F74798" w:rsidRPr="00676F42" w:rsidRDefault="00F7479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F74798" w:rsidRPr="00676F42" w:rsidRDefault="00F7479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F74798" w:rsidRPr="00676F42" w:rsidTr="00FC351C">
        <w:tc>
          <w:tcPr>
            <w:tcW w:w="4361" w:type="dxa"/>
          </w:tcPr>
          <w:p w:rsidR="00F74798" w:rsidRPr="00676F42" w:rsidRDefault="00F7479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F74798" w:rsidRPr="00676F42" w:rsidRDefault="00F7479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F74798" w:rsidRPr="00676F42" w:rsidRDefault="00F74798" w:rsidP="00676F42">
      <w:pPr>
        <w:pStyle w:val="a5"/>
        <w:widowControl w:val="0"/>
        <w:tabs>
          <w:tab w:val="clear" w:pos="1804"/>
        </w:tabs>
        <w:ind w:left="0" w:firstLine="426"/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  <w:r w:rsidRPr="00676F42">
        <w:t xml:space="preserve">сформировать знания и научить применять их в </w:t>
      </w:r>
      <w:r w:rsidRPr="00676F42">
        <w:lastRenderedPageBreak/>
        <w:t>профессиональной деятельности учителя: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0"/>
        </w:numPr>
        <w:ind w:left="0" w:firstLine="426"/>
      </w:pPr>
      <w:r w:rsidRPr="00676F42">
        <w:t xml:space="preserve">правильно вести себя в ситуациях криминального характера, особенно экстремальных, связанных с прямой угрозой жизнедеятельности человека; 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0"/>
        </w:numPr>
        <w:ind w:left="0" w:firstLine="426"/>
      </w:pPr>
      <w:r w:rsidRPr="00676F42">
        <w:t xml:space="preserve">предвидеть наступление вышеуказанных ситуаций, предотвращать их либо избегать последствий, способных нанести вред; 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0"/>
        </w:numPr>
        <w:ind w:left="0" w:firstLine="426"/>
      </w:pPr>
      <w:r w:rsidRPr="00676F42">
        <w:t>правильно оценивать криминальную ситуацию (реальность угрозы жизни), анализировать положение, в котором он оказался, и пути выхода из него, прогнозировать последствия разрешения ситуации криминального характера.</w:t>
      </w:r>
    </w:p>
    <w:p w:rsidR="00F74798" w:rsidRPr="00676F42" w:rsidRDefault="00F74798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1"/>
        </w:numPr>
        <w:ind w:left="0" w:firstLine="426"/>
      </w:pPr>
      <w:r w:rsidRPr="00676F42">
        <w:t xml:space="preserve">познакомиться с действующим уголовным законодательством; 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1"/>
        </w:numPr>
        <w:ind w:left="0" w:firstLine="426"/>
      </w:pPr>
      <w:r w:rsidRPr="00676F42">
        <w:t xml:space="preserve">изучить основные криминальные опасности, возникающие в повседневной жизни; 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1"/>
        </w:numPr>
        <w:ind w:left="0" w:firstLine="426"/>
      </w:pPr>
      <w:r w:rsidRPr="00676F42">
        <w:t>овладеть теоретическими и практическими навыками по обеспечению безопасности;</w:t>
      </w:r>
    </w:p>
    <w:p w:rsidR="00F74798" w:rsidRPr="00676F42" w:rsidRDefault="00F74798" w:rsidP="00676F42">
      <w:pPr>
        <w:pStyle w:val="a5"/>
        <w:widowControl w:val="0"/>
        <w:numPr>
          <w:ilvl w:val="0"/>
          <w:numId w:val="61"/>
        </w:numPr>
        <w:ind w:left="0" w:firstLine="426"/>
      </w:pPr>
      <w:r w:rsidRPr="00676F42">
        <w:t>изучить морально-психологические и правовые основы самообороны и применения оружия.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F74798" w:rsidRPr="00676F42" w:rsidRDefault="00F74798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использовать базовые правовые знания в различных сферах деятельности (ОК-7)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должен знать признаки, причины и последствия опасностей, правовые основы данной проблемы для формирования культуры безопасного поведения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(ОПК-4)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как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 (ПК-3)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осуществлять педагогическое сопровождение социализации и профессионального самоопределения обучающихся (ПК-5)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 (СК-5)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F74798" w:rsidRPr="00676F42" w:rsidRDefault="00F74798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798" w:rsidRPr="00676F42" w:rsidRDefault="00F74798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обладать способностью использовать базовые правовые знания в различных сферах деятельности (ОК-7)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 (ПК-3)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должен уметь предвидеть и предотвращать опасные ситуации, которые могут нанести вред здоровью и жизни человека, а также совершенствовать свои знания с целью формирования культуры безопасного поведения. (ПК-5)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должен знать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 (СК-5)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быть готовым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F74798" w:rsidRPr="00676F42" w:rsidRDefault="00F74798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базовые правовые знания в различных сферах деятельности (ОК-7)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 (ПК-3)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должен владеть навыками безопасного поведения для обеспечения личной безопасности и безопасности окружающих (СК-5)</w:t>
      </w:r>
    </w:p>
    <w:p w:rsidR="00F74798" w:rsidRPr="00676F42" w:rsidRDefault="00F74798" w:rsidP="00676F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(СК-6).</w:t>
      </w:r>
    </w:p>
    <w:p w:rsidR="00F74798" w:rsidRPr="00676F42" w:rsidRDefault="00F74798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ОК-7 способностью использовать базовые правовые знания в различных сферах деятельности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ОПК-4 готовностью к профессиональной деятельности в соответствии с нормативно-правовыми актами сферы образования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ПК-5 способностью осуществлять педагогическое сопровождение социализации и профессионального самоопределения обучающихся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СК-5 владением знаниями о системе и методах обеспечения национальной безопасности и навыками, необходимыми для участия в обеспечении и защиты личной, общественной и государственной безопасности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зачет 3 курс (сессия 2)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F74798" w:rsidRPr="00676F42" w:rsidRDefault="00F74798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74798" w:rsidRPr="00676F42" w:rsidRDefault="00F74798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74798" w:rsidRPr="00676F42" w:rsidRDefault="00F74798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74798" w:rsidRPr="00676F42" w:rsidRDefault="00F7479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74798" w:rsidRPr="00676F42" w:rsidRDefault="00F7479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74798" w:rsidRPr="00244B77" w:rsidRDefault="00244B77" w:rsidP="00244B77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9" w:name="_Toc45319879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74798" w:rsidRPr="00244B77">
        <w:rPr>
          <w:rFonts w:ascii="Times New Roman" w:hAnsi="Times New Roman" w:cs="Times New Roman"/>
          <w:b/>
          <w:sz w:val="24"/>
          <w:szCs w:val="24"/>
        </w:rPr>
        <w:t>Б1.В.07 «Обеспечение безопасности образовательного учреждения»</w:t>
      </w:r>
      <w:bookmarkEnd w:id="219"/>
    </w:p>
    <w:p w:rsidR="00F74798" w:rsidRPr="00676F42" w:rsidRDefault="00F74798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4798" w:rsidRPr="00676F42" w:rsidTr="00FC351C">
        <w:tc>
          <w:tcPr>
            <w:tcW w:w="4785" w:type="dxa"/>
          </w:tcPr>
          <w:p w:rsidR="00F74798" w:rsidRPr="00676F42" w:rsidRDefault="00F7479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F74798" w:rsidRPr="00676F42" w:rsidRDefault="00F7479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F74798" w:rsidRPr="00676F42" w:rsidTr="00FC351C">
        <w:tc>
          <w:tcPr>
            <w:tcW w:w="4785" w:type="dxa"/>
          </w:tcPr>
          <w:p w:rsidR="00F74798" w:rsidRPr="00676F42" w:rsidRDefault="00F7479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F74798" w:rsidRPr="00676F42" w:rsidRDefault="00F74798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F74798" w:rsidRPr="00676F42" w:rsidTr="00FC351C">
        <w:tc>
          <w:tcPr>
            <w:tcW w:w="4785" w:type="dxa"/>
          </w:tcPr>
          <w:p w:rsidR="00F74798" w:rsidRPr="00676F42" w:rsidRDefault="00F7479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74798" w:rsidRPr="00676F42" w:rsidRDefault="00F7479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F74798" w:rsidRPr="00676F42" w:rsidRDefault="00F74798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74798" w:rsidRPr="00676F42" w:rsidRDefault="00F74798" w:rsidP="00676F42">
      <w:pPr>
        <w:pStyle w:val="a8"/>
        <w:shd w:val="clear" w:color="auto" w:fill="FFFFFF"/>
        <w:spacing w:before="0" w:beforeAutospacing="0" w:after="0"/>
        <w:ind w:firstLine="426"/>
        <w:rPr>
          <w:color w:val="000000"/>
        </w:rPr>
      </w:pPr>
      <w:r w:rsidRPr="00676F42">
        <w:rPr>
          <w:b/>
        </w:rPr>
        <w:lastRenderedPageBreak/>
        <w:t xml:space="preserve">1. Цель изучения дисциплины: </w:t>
      </w:r>
      <w:r w:rsidRPr="00676F42">
        <w:rPr>
          <w:color w:val="000000"/>
        </w:rPr>
        <w:t>ознакомить студентов с содержанием терминов и понятий сферы обеспечения безопасности образовательного учреждения и органов обеспечения безопасности жизнедеятельности;</w:t>
      </w:r>
    </w:p>
    <w:p w:rsidR="00F74798" w:rsidRPr="00676F42" w:rsidRDefault="00F74798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– показать особенности политики государства и защиты безопасности образовательных учреждении, интересов обучающихся в зависимости от конкретного состояния безопасности, а также путей укрепления безопасности личности, общества и государства.</w:t>
      </w:r>
    </w:p>
    <w:p w:rsidR="00F74798" w:rsidRPr="00676F42" w:rsidRDefault="00F74798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4798" w:rsidRPr="00676F42" w:rsidRDefault="00F7479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раскрыть пути обеспечения безопасности образовательного учреждения;</w:t>
      </w:r>
    </w:p>
    <w:p w:rsidR="00F74798" w:rsidRPr="00676F42" w:rsidRDefault="00F7479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F74798" w:rsidRPr="00676F42" w:rsidRDefault="00F7479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F74798" w:rsidRPr="00676F42" w:rsidRDefault="00F7479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помочь выработать объективный, реалистический подход к оценке состояния безопасности.</w:t>
      </w:r>
    </w:p>
    <w:p w:rsidR="00F74798" w:rsidRPr="00676F42" w:rsidRDefault="00F7479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74798" w:rsidRPr="00676F42" w:rsidRDefault="00F74798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4"/>
      </w:r>
    </w:p>
    <w:p w:rsidR="00F74798" w:rsidRPr="00676F42" w:rsidRDefault="00F74798" w:rsidP="00676F42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современные принципы толерантности, диалога и сотрудничества (ОК-5),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 (ОК-7); основные понятия и современные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методы защиты в условиях чрезвычайных ситуаций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 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 (ОПК-3),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 (ОПК-4),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охраны жизни и здоровья </w:t>
      </w:r>
      <w:r w:rsidRPr="00676F42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 (ОПК-6), 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технологий (СК-3; Знанием в области безопасности во всех сферах общественных отношений (СК-6),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признаки, причины и последствия опасностей социального, техногенного и природного характера (СК-7)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798" w:rsidRPr="00676F42" w:rsidRDefault="00F7479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Студент должен 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(ОК-5), </w:t>
      </w:r>
      <w:r w:rsidRPr="00676F42">
        <w:rPr>
          <w:rFonts w:ascii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(ОК-7); применять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приемы оказания первой помощи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(ОК-9),  использовать методы психологической и педагогической диагностики для решения различных профессиональных задач (ОПК-3),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Эффективно применять знания правовых основ в области безопасности в своей работе (ОПК-4), </w:t>
      </w:r>
      <w:r w:rsidRPr="00676F42">
        <w:rPr>
          <w:rFonts w:ascii="Times New Roman" w:hAnsi="Times New Roman" w:cs="Times New Roman"/>
          <w:sz w:val="24"/>
          <w:szCs w:val="24"/>
        </w:rPr>
        <w:t>адекватно относиться к обеспечению охраны жизни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 (ОПК-6),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Уметь формировать культуру безопасного поведения и применять ее методики для обеспечения безопасности детей и подростков (СК-3; </w:t>
      </w:r>
      <w:r w:rsidRPr="00676F42">
        <w:rPr>
          <w:rFonts w:ascii="Times New Roman" w:hAnsi="Times New Roman" w:cs="Times New Roman"/>
          <w:bCs/>
          <w:sz w:val="24"/>
          <w:szCs w:val="24"/>
        </w:rPr>
        <w:t>организовывать работу во всех сферах общественных отношений  (СК-6), Применять методы защиты образовательного учреждения от опасных ситуаций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(СК-7)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Студент должен владеть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сновные формы </w:t>
      </w:r>
      <w:r w:rsidRPr="00676F42">
        <w:rPr>
          <w:rFonts w:ascii="Times New Roman" w:hAnsi="Times New Roman" w:cs="Times New Roman"/>
          <w:sz w:val="24"/>
          <w:szCs w:val="24"/>
        </w:rPr>
        <w:t xml:space="preserve">человеческого сосуществования. (ОК-5); навыками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(ОК-7);  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оказания первой помощи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(ОК-9), способами осуществления психолого-педагогической поддержки и сопровождения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учебно-воспитательного процесса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(ОПК-3),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Практическими знаниями и навыками использования нормативных правовых документов в своей деятельности (ОПК-4),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уважительно и бережно относиться к своему здоровью и здоровью обучающихся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(ОПК-6),</w:t>
      </w:r>
      <w:r w:rsidRPr="00676F42">
        <w:rPr>
          <w:rFonts w:ascii="Times New Roman" w:hAnsi="Times New Roman" w:cs="Times New Roman"/>
          <w:sz w:val="24"/>
          <w:szCs w:val="24"/>
        </w:rPr>
        <w:t xml:space="preserve"> 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Владеть способностью и быть готовым формировать культуру безопасного поведения обучающихся различными средствами 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навыками использования знаний на практике (СК-3); Организовывать и поддерживать взаимодействие с ведомственными структурами (СК-6), </w:t>
      </w:r>
      <w:r w:rsidRPr="00676F42">
        <w:rPr>
          <w:rFonts w:ascii="Times New Roman" w:hAnsi="Times New Roman" w:cs="Times New Roman"/>
          <w:sz w:val="24"/>
          <w:szCs w:val="24"/>
        </w:rPr>
        <w:t>м</w:t>
      </w:r>
      <w:r w:rsidRPr="00676F42">
        <w:rPr>
          <w:rFonts w:ascii="Times New Roman" w:hAnsi="Times New Roman" w:cs="Times New Roman"/>
          <w:bCs/>
          <w:sz w:val="24"/>
          <w:szCs w:val="24"/>
        </w:rPr>
        <w:t>етодиками и способами защиты от опасных ситуаций обучающихся на практике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(СК-7)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F74798" w:rsidRPr="00676F42" w:rsidRDefault="00F74798" w:rsidP="00676F42">
      <w:pPr>
        <w:tabs>
          <w:tab w:val="left" w:pos="8504"/>
        </w:tabs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i/>
          <w:iCs/>
          <w:sz w:val="24"/>
          <w:szCs w:val="24"/>
        </w:rPr>
        <w:t>ОК-5; ОК-7; ОК-9; ОПК-3; ОПК-4; ОПК-6; ПК-6; СК-3; СК-6; СК-7</w:t>
      </w:r>
      <w:r w:rsidRPr="00676F42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ОК-5: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ОК-7: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ОК-9: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ОПК-6: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обеспечению охраны жизни и здоровья обучающихся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</w:t>
      </w:r>
      <w:r w:rsidRPr="00676F42">
        <w:rPr>
          <w:rFonts w:ascii="Times New Roman" w:hAnsi="Times New Roman" w:cs="Times New Roman"/>
          <w:iCs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процесса;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СК-3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: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СК-10: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СК-11: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6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экзамен 4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курс, 8 сем.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F74798" w:rsidRPr="00676F42" w:rsidRDefault="00F7479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98" w:rsidRPr="00676F42" w:rsidRDefault="00F7479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E30" w:rsidRPr="00676F42" w:rsidRDefault="00D86E30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86E30" w:rsidRPr="00676F42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220" w:name="_Toc45319880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D86E30" w:rsidRPr="00244B77">
        <w:rPr>
          <w:rFonts w:ascii="Times New Roman" w:hAnsi="Times New Roman" w:cs="Times New Roman"/>
          <w:b/>
          <w:sz w:val="24"/>
          <w:szCs w:val="24"/>
        </w:rPr>
        <w:t>Б.1 В. 10 «Безопасный отдых и туризм</w:t>
      </w:r>
      <w:r w:rsidR="00D86E30" w:rsidRPr="00676F4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bookmarkEnd w:id="220"/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D86E30" w:rsidRPr="00676F42" w:rsidRDefault="00D86E30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1. Цель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:rsidR="00D86E30" w:rsidRPr="00676F42" w:rsidRDefault="00D86E30" w:rsidP="00676F42">
      <w:pPr>
        <w:pStyle w:val="a6"/>
        <w:numPr>
          <w:ilvl w:val="0"/>
          <w:numId w:val="6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формирование у студентов представления о предмете, методах и задачах туристической деятельности с детьми; 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формирование специальных знаний и умений для осуществления спортивно-оздоровительных и рекреационных походов с обучаемыми разных возрастов, познавательных экскурсий; 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развитие умений, необходимых для практической реализации туристической, краеведческой и природоохранной деятельность в процессе активного отдыха с подопечными.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6E30" w:rsidRPr="00676F42" w:rsidRDefault="00D86E30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>3. Результаты обучения по дисциплине</w:t>
      </w:r>
    </w:p>
    <w:p w:rsidR="00D86E30" w:rsidRPr="00676F42" w:rsidRDefault="00D86E30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jc w:val="left"/>
      </w:pPr>
      <w:r w:rsidRPr="00676F42">
        <w:t>В результате изучения дисциплины студент должен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цели и задачи дисциплины, базовые понятия, для свободной ориентации в её теоретико- практических материалах; способы поддержания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уровня физической подготовки к проф. деятельности,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</w:t>
      </w:r>
      <w:r w:rsidRPr="00676F42">
        <w:rPr>
          <w:rFonts w:ascii="Times New Roman" w:hAnsi="Times New Roman" w:cs="Times New Roman"/>
          <w:bCs/>
          <w:sz w:val="24"/>
          <w:szCs w:val="24"/>
        </w:rPr>
        <w:t>акторов профессионального неблагополучия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8</w:t>
      </w:r>
      <w:r w:rsidRPr="00676F4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строение и функционирование органов и систем человека; возрастные особенности анатомии физиологии человека; основы жизнедеятельности человеческого организма,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факторы риска возникновения болезней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</w:t>
      </w:r>
      <w:r w:rsidRPr="00676F42">
        <w:rPr>
          <w:rFonts w:ascii="Times New Roman" w:hAnsi="Times New Roman" w:cs="Times New Roman"/>
          <w:bCs/>
          <w:sz w:val="24"/>
          <w:szCs w:val="24"/>
        </w:rPr>
        <w:t>, актуальных в 21 веке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современные и вечные требования к духовно- нравственному развитию людей; каким образом </w:t>
      </w:r>
      <w:r w:rsidRPr="00676F42">
        <w:rPr>
          <w:rStyle w:val="c0"/>
          <w:rFonts w:ascii="Times New Roman" w:hAnsi="Times New Roman" w:cs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676F42">
        <w:rPr>
          <w:rFonts w:ascii="Times New Roman" w:hAnsi="Times New Roman" w:cs="Times New Roman"/>
          <w:sz w:val="24"/>
          <w:szCs w:val="24"/>
        </w:rPr>
        <w:t xml:space="preserve"> способы осуществления психолого-педагогической поддержки и сопровождения (ПК-3);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систему проведения разнообразных туристско-экскурсионных мероприятий; анатомию, физиологию человека для оказания при необходимости доврачебной помощи (СК-1);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содержание основных документов в области физической культуры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; методики проведения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физкультурно-рекреационных, оздоровительно-реабилитационных, спортивных, профессионально-прикладных мероприятий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СК-3)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способы устранения, нейтрализации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акторов профессионального неблагополучия,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представляющих опасность для здоровья и жизни педагога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(ОК-8),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проводить профилактику и оказать первую помощь в экстренных ситуациях, измерить артериальное давление, произвести оценку пульса; прекратить действие внешнего </w:t>
      </w:r>
      <w:r w:rsidRPr="00676F42">
        <w:rPr>
          <w:rFonts w:ascii="Times New Roman" w:hAnsi="Times New Roman" w:cs="Times New Roman"/>
          <w:bCs/>
          <w:sz w:val="24"/>
          <w:szCs w:val="24"/>
        </w:rPr>
        <w:lastRenderedPageBreak/>
        <w:t>поражающего фактора на организм; произвести транспортировку пострадавших при чрезвычайных ситуациях различного характера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Style w:val="c0"/>
          <w:rFonts w:ascii="Times New Roman" w:hAnsi="Times New Roman" w:cs="Times New Roman"/>
          <w:sz w:val="24"/>
          <w:szCs w:val="24"/>
        </w:rPr>
        <w:t xml:space="preserve">формировать гуманные отношения между подопечными;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различных профессиональных задач (ПК-3);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организовать разные формы туристско-экскурсионных мероприятий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для обучения двигательным действиям и совершенствования физических и психических качеств обучающихся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(СК-1);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культуры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СК-3</w:t>
      </w:r>
      <w:r w:rsidRPr="00676F42">
        <w:rPr>
          <w:rFonts w:ascii="Times New Roman" w:hAnsi="Times New Roman" w:cs="Times New Roman"/>
          <w:sz w:val="24"/>
          <w:szCs w:val="24"/>
        </w:rPr>
        <w:t>).</w:t>
      </w:r>
    </w:p>
    <w:p w:rsidR="00D86E30" w:rsidRPr="00676F42" w:rsidRDefault="00D86E30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Владеть навыками:</w:t>
      </w:r>
    </w:p>
    <w:p w:rsidR="00D86E30" w:rsidRPr="00676F42" w:rsidRDefault="00D86E30" w:rsidP="00676F42">
      <w:pPr>
        <w:pStyle w:val="a6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быть готовым к обеспечению охраны жизни и здоровья себя, коллег и обучающихся в учебно-воспитательном процессе и внеурочной деятельности (ОК-8),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информационными технологиями с целью поиска знаний о первой медицинской помощи, навыками проведения противошоковых мероприятий; навыками остановки кровотечения и первичной обработки раны; навыками наложения повязок и др.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поддержки и сопровождения (ПК-3);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способами проектной и инновационной деятельности в образовании; способами ориентации в профессиональных источниках информации (журналы, сайты, образовательные порталы и т.д.)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(СК-1);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первоначальными навыками организации и участия в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физкультурно-рекреационных, оздоровительно-реабилитационных, спортивных, профессионально-прикладных мероприятиях с подопечными;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СК-3</w:t>
      </w:r>
      <w:r w:rsidRPr="00676F42">
        <w:rPr>
          <w:rFonts w:ascii="Times New Roman" w:hAnsi="Times New Roman" w:cs="Times New Roman"/>
          <w:sz w:val="24"/>
          <w:szCs w:val="24"/>
        </w:rPr>
        <w:t>).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ОК-8; ОК-9; ПК-3; СК-1; СК-3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ОК-8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ОК-9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D86E30" w:rsidRPr="00676F42" w:rsidRDefault="00D86E30" w:rsidP="00676F42">
      <w:pPr>
        <w:pStyle w:val="a9"/>
        <w:numPr>
          <w:ilvl w:val="0"/>
          <w:numId w:val="6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6F42">
        <w:rPr>
          <w:rFonts w:ascii="Times New Roman" w:hAnsi="Times New Roman" w:cs="Times New Roman"/>
          <w:sz w:val="24"/>
          <w:szCs w:val="24"/>
        </w:rPr>
        <w:t>– способностью ориентироваться в теории и стратегии развития безопасности жизнедеятельности человека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СК-3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4 ЗЕТ по учебному плану 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экзамен – 1 курс,  семестр 1.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E30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21" w:name="_Toc45319881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D86E30" w:rsidRPr="00244B77">
        <w:rPr>
          <w:rFonts w:ascii="Times New Roman" w:hAnsi="Times New Roman" w:cs="Times New Roman"/>
          <w:b/>
          <w:bCs/>
          <w:sz w:val="24"/>
          <w:szCs w:val="24"/>
        </w:rPr>
        <w:t>Б1.В.В.09 Медицина катастроф</w:t>
      </w:r>
      <w:bookmarkEnd w:id="221"/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44.03.01 «Педагогическое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образование» 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профили 44.03.01 «Безопасность жизнедеятельности»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pStyle w:val="a6"/>
        <w:numPr>
          <w:ilvl w:val="0"/>
          <w:numId w:val="6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 xml:space="preserve">Цели освоения дисциплины:  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 </w:t>
      </w:r>
    </w:p>
    <w:p w:rsidR="00D86E30" w:rsidRPr="00676F42" w:rsidRDefault="00D86E30" w:rsidP="00676F42">
      <w:pPr>
        <w:pStyle w:val="a6"/>
        <w:numPr>
          <w:ilvl w:val="0"/>
          <w:numId w:val="67"/>
        </w:numPr>
        <w:tabs>
          <w:tab w:val="left" w:pos="716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6E30" w:rsidRPr="00676F42" w:rsidRDefault="00D86E30" w:rsidP="00676F42">
      <w:pPr>
        <w:pStyle w:val="a6"/>
        <w:tabs>
          <w:tab w:val="left" w:pos="716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Развить мышление будущего учителя, вооружая знанием о оказании доврачебной медицинской помощи</w:t>
      </w:r>
      <w:r w:rsidRPr="00676F42">
        <w:rPr>
          <w:rFonts w:ascii="Times New Roman" w:hAnsi="Times New Roman" w:cs="Times New Roman"/>
          <w:sz w:val="24"/>
          <w:szCs w:val="24"/>
        </w:rPr>
        <w:br/>
      </w: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676F42">
        <w:rPr>
          <w:rFonts w:ascii="Times New Roman" w:hAnsi="Times New Roman" w:cs="Times New Roman"/>
          <w:color w:val="333333"/>
          <w:sz w:val="24"/>
          <w:szCs w:val="24"/>
        </w:rPr>
        <w:t>(ОПК-6);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(ПК-2);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D86E30" w:rsidRPr="00676F42" w:rsidRDefault="00D86E30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(СК-7);</w:t>
      </w:r>
    </w:p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- - 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безо-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пасную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образовательную среду. Взаимодействовать  с различными  субъектами  педагогического процесса. (ОПК-2)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D86E30" w:rsidRPr="00676F42" w:rsidRDefault="00D86E30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программ и заданий;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(ПК-2);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(СК-7);</w:t>
      </w:r>
    </w:p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D86E30" w:rsidRPr="00676F42" w:rsidRDefault="00D86E30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(ОПК-2);</w:t>
      </w:r>
    </w:p>
    <w:p w:rsidR="00D86E30" w:rsidRPr="00676F42" w:rsidRDefault="00D86E30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676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D86E30" w:rsidRPr="00676F42" w:rsidRDefault="00D86E30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валидизации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(ПК-2)</w:t>
      </w:r>
    </w:p>
    <w:p w:rsidR="00D86E30" w:rsidRPr="00676F42" w:rsidRDefault="00D86E30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hAnsi="Times New Roman" w:cs="Times New Roman"/>
          <w:bCs/>
          <w:sz w:val="24"/>
          <w:szCs w:val="24"/>
        </w:rPr>
        <w:t>(СК-7);</w:t>
      </w:r>
    </w:p>
    <w:p w:rsidR="00D86E30" w:rsidRPr="00676F42" w:rsidRDefault="00D86E30" w:rsidP="00676F42">
      <w:pPr>
        <w:pStyle w:val="a6"/>
        <w:numPr>
          <w:ilvl w:val="0"/>
          <w:numId w:val="6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ПК-2 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D86E30" w:rsidRPr="00676F42" w:rsidRDefault="00D86E30" w:rsidP="00676F42">
      <w:pPr>
        <w:pStyle w:val="a6"/>
        <w:numPr>
          <w:ilvl w:val="0"/>
          <w:numId w:val="6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D86E30" w:rsidRPr="00676F42" w:rsidRDefault="00D86E30" w:rsidP="00676F42">
      <w:pPr>
        <w:pStyle w:val="a6"/>
        <w:numPr>
          <w:ilvl w:val="0"/>
          <w:numId w:val="6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76F42">
        <w:rPr>
          <w:rFonts w:ascii="Times New Roman" w:hAnsi="Times New Roman" w:cs="Times New Roman"/>
          <w:sz w:val="24"/>
          <w:szCs w:val="24"/>
        </w:rPr>
        <w:t>очная форма обучения  / экзамен – 8 семестр.</w:t>
      </w:r>
    </w:p>
    <w:p w:rsidR="00D86E30" w:rsidRPr="00676F42" w:rsidRDefault="00D86E30" w:rsidP="00676F42">
      <w:pPr>
        <w:pStyle w:val="a6"/>
        <w:numPr>
          <w:ilvl w:val="0"/>
          <w:numId w:val="68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86E30" w:rsidRPr="00676F42" w:rsidRDefault="00D86E30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E30" w:rsidRPr="00676F42" w:rsidRDefault="00D86E30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E30" w:rsidRPr="00244B77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2" w:name="_Toc45319882"/>
      <w:r w:rsidRPr="00244B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44.03.01 </w:t>
      </w:r>
      <w:r w:rsidR="00D86E30" w:rsidRPr="00244B77">
        <w:rPr>
          <w:rFonts w:ascii="Times New Roman" w:hAnsi="Times New Roman" w:cs="Times New Roman"/>
          <w:b/>
          <w:sz w:val="24"/>
          <w:szCs w:val="24"/>
        </w:rPr>
        <w:t>Б.1 В. 10 «Охрана труда на производстве и в учебном процессе»</w:t>
      </w:r>
      <w:bookmarkEnd w:id="222"/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D86E30" w:rsidRPr="00676F42" w:rsidRDefault="00D86E30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>1. Цель изучения дисциплины:</w:t>
      </w:r>
      <w:r w:rsidRPr="00676F42">
        <w:t xml:space="preserve"> формирование у студентов систематизированных знаний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>2. Задачи изучения дисциплины: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numPr>
          <w:ilvl w:val="3"/>
          <w:numId w:val="64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D86E30" w:rsidRPr="00676F42" w:rsidRDefault="00D86E30" w:rsidP="00676F42">
      <w:pPr>
        <w:pStyle w:val="a6"/>
        <w:numPr>
          <w:ilvl w:val="3"/>
          <w:numId w:val="64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D86E30" w:rsidRPr="00676F42" w:rsidRDefault="00D86E30" w:rsidP="00676F42">
      <w:pPr>
        <w:pStyle w:val="a6"/>
        <w:numPr>
          <w:ilvl w:val="3"/>
          <w:numId w:val="64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D86E30" w:rsidRPr="00676F42" w:rsidRDefault="00D86E30" w:rsidP="00676F42">
      <w:pPr>
        <w:pStyle w:val="a6"/>
        <w:widowControl w:val="0"/>
        <w:numPr>
          <w:ilvl w:val="3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знания об правовых основах охраны труда.</w:t>
      </w:r>
    </w:p>
    <w:p w:rsidR="00D86E30" w:rsidRPr="00676F42" w:rsidRDefault="00D86E30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D86E30" w:rsidRPr="00676F42" w:rsidRDefault="00D86E30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jc w:val="left"/>
      </w:pPr>
      <w:r w:rsidRPr="00676F42">
        <w:t>В результате изучения дисциплины студент должен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7</w:t>
      </w:r>
      <w:r w:rsidRPr="00676F4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социальную значимость нормативно-правовых знаний различного уровня (ОПК-1);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основные нормативно-правовые положения по охране труда в производственной и образовательной деятельности (ОПК-4);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основные нормативно-правовые положения по охране жизни и здоровья обучающихся в процессе их обучения (ОПК-6);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 том,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последствиям для людей, общества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(СК-1);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правоохранительную деятельность государства и систему правоохранительных органов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СК-6)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iCs/>
          <w:sz w:val="24"/>
          <w:szCs w:val="24"/>
        </w:rPr>
        <w:t>Э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ффективно применять знания правовых основ в области безопасности в своей работе (ОК-7),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использовать нормативно-правовые знания для обеспечения охраны труда в производственной и образовательной деятельности (ОПК-1);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организовать работу по охране труда в производственной и образовательной деятельности (ОПК-4);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организовать работу по охране жизни и здоровья обучающихся в процессе их обучения в соответствии с основными нормативно-правовыми положениями (ОПК-6);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676F42">
        <w:rPr>
          <w:rFonts w:ascii="Times New Roman" w:hAnsi="Times New Roman" w:cs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(СК-1);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СК-6</w:t>
      </w:r>
      <w:r w:rsidRPr="00676F42">
        <w:rPr>
          <w:rFonts w:ascii="Times New Roman" w:hAnsi="Times New Roman" w:cs="Times New Roman"/>
          <w:sz w:val="24"/>
          <w:szCs w:val="24"/>
        </w:rPr>
        <w:t>).</w:t>
      </w:r>
    </w:p>
    <w:p w:rsidR="00D86E30" w:rsidRPr="00676F42" w:rsidRDefault="00D86E30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i/>
          <w:sz w:val="24"/>
          <w:szCs w:val="24"/>
        </w:rPr>
        <w:tab/>
        <w:t>Владеть навыками:</w:t>
      </w:r>
    </w:p>
    <w:p w:rsidR="00D86E30" w:rsidRPr="00676F42" w:rsidRDefault="00D86E30" w:rsidP="00676F42">
      <w:pPr>
        <w:pStyle w:val="a6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Pr="00676F42">
        <w:rPr>
          <w:rFonts w:ascii="Times New Roman" w:hAnsi="Times New Roman" w:cs="Times New Roman"/>
          <w:sz w:val="24"/>
          <w:szCs w:val="24"/>
        </w:rPr>
        <w:t>организацией и проведением мероприятий, направленных на защиту и обеспечение безопасности (ОК-7),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организации охраны труда в производственной и образовательной деятельности (ОПК-1);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конкретизации многообразия факторов опасности в заданной среде трудовой деятельности (ОПК-4);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оперативного реагирования на нарушения норм безопасности образовательного процесса (ОПК-6); 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профессиональным языком в предметной области знания, а также умениями наладить позитивное социальное взаимодействие и/или безопасный быт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(СК-1);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bCs/>
          <w:sz w:val="24"/>
          <w:szCs w:val="24"/>
        </w:rPr>
        <w:t>СК-6</w:t>
      </w:r>
      <w:r w:rsidRPr="00676F42">
        <w:rPr>
          <w:rFonts w:ascii="Times New Roman" w:hAnsi="Times New Roman" w:cs="Times New Roman"/>
          <w:sz w:val="24"/>
          <w:szCs w:val="24"/>
        </w:rPr>
        <w:t>).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ab/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ОК-7; ОПК-1; ОПК-4; ОПК-6; ПК-6; СК-1; СК-6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ОК-7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D86E30" w:rsidRPr="00676F42" w:rsidRDefault="00D86E30" w:rsidP="00676F42">
      <w:pPr>
        <w:pStyle w:val="a9"/>
        <w:numPr>
          <w:ilvl w:val="0"/>
          <w:numId w:val="6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ОПК-4 – готовность к профессиональной деятельности в соответствии с нормативными правовыми актами в сфере образования;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76F42">
        <w:rPr>
          <w:rFonts w:ascii="Times New Roman" w:hAnsi="Times New Roman" w:cs="Times New Roman"/>
          <w:sz w:val="24"/>
          <w:szCs w:val="24"/>
        </w:rPr>
        <w:t>готовность к обеспечению охраны жизни и здоровья обучающихся;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</w:t>
      </w:r>
      <w:r w:rsidRPr="00676F42">
        <w:rPr>
          <w:rFonts w:ascii="Times New Roman" w:hAnsi="Times New Roman" w:cs="Times New Roman"/>
          <w:iCs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процесса;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6F42">
        <w:rPr>
          <w:rFonts w:ascii="Times New Roman" w:hAnsi="Times New Roman" w:cs="Times New Roman"/>
          <w:sz w:val="24"/>
          <w:szCs w:val="24"/>
        </w:rPr>
        <w:t>– способностью ориентироваться в теории и стратегии развития безопасности жизнедеятельности человека</w:t>
      </w:r>
    </w:p>
    <w:p w:rsidR="00D86E30" w:rsidRPr="00676F42" w:rsidRDefault="00D86E30" w:rsidP="00676F42">
      <w:pPr>
        <w:pStyle w:val="a6"/>
        <w:numPr>
          <w:ilvl w:val="0"/>
          <w:numId w:val="6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СК-6</w:t>
      </w:r>
      <w:r w:rsidRPr="00676F42">
        <w:rPr>
          <w:rFonts w:ascii="Times New Roman" w:hAnsi="Times New Roman" w:cs="Times New Roman"/>
          <w:sz w:val="24"/>
          <w:szCs w:val="24"/>
        </w:rPr>
        <w:t xml:space="preserve"> 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5 ЗЕТ по учебному плану 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экзамен – 3 курс,  семестр 6.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E30" w:rsidRPr="00676F42" w:rsidRDefault="00244B77" w:rsidP="00244B77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223" w:name="_Toc45319883"/>
      <w:r w:rsidRPr="00244B77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D86E30" w:rsidRPr="00244B77">
        <w:rPr>
          <w:rFonts w:ascii="Times New Roman" w:hAnsi="Times New Roman" w:cs="Times New Roman"/>
          <w:b/>
          <w:sz w:val="24"/>
          <w:szCs w:val="24"/>
        </w:rPr>
        <w:t>Б1.В.11 Теория и методика обучения по профилю «Безопасность жизнедеятельности</w:t>
      </w:r>
      <w:r w:rsidR="00D86E30" w:rsidRPr="00676F4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bookmarkEnd w:id="223"/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D86E30" w:rsidRPr="00676F42" w:rsidRDefault="00D86E30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D86E30" w:rsidRPr="00676F42" w:rsidRDefault="00D86E30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>дать знания студентам по общим теоретическим вопросам преподавания</w:t>
      </w:r>
      <w:r w:rsidRPr="00676F4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9" w:tooltip="Безопасность жизнедеятельности" w:history="1">
        <w:r w:rsidRPr="00676F42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безопасности жизнедеятельности</w:t>
        </w:r>
      </w:hyperlink>
      <w:r w:rsidRPr="00676F4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о терминологии, о структуре урока; 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ознакомление студентов с методологией преподавания курса БЖД в общеобразовательных учреждениях, при работе с населением. </w:t>
      </w:r>
    </w:p>
    <w:p w:rsidR="00D86E30" w:rsidRPr="00676F42" w:rsidRDefault="00D86E30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>- формирование у студентов систематизированных знаний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- </w:t>
      </w:r>
    </w:p>
    <w:p w:rsidR="00D86E30" w:rsidRPr="00676F42" w:rsidRDefault="00D86E30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методах обучения БЖД</w:t>
      </w:r>
      <w:r w:rsidRPr="00676F4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86E30" w:rsidRPr="00676F42" w:rsidRDefault="00D86E30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овладеть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передовым педагогическим опытом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86E30" w:rsidRPr="00676F42" w:rsidRDefault="00D86E30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ознакомиться с различными вариантами организации учебного процесса по БЖД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6E30" w:rsidRPr="00676F42" w:rsidRDefault="00D86E30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5"/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86E30" w:rsidRPr="00676F42" w:rsidRDefault="00D86E30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</w:t>
      </w:r>
      <w:r w:rsidRPr="00676F42">
        <w:rPr>
          <w:rFonts w:ascii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 Знать цели и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Знать способы осуществления социализации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(ПК-5),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применять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676F42">
        <w:rPr>
          <w:rFonts w:ascii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рганизовывать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педагогическое сопровождение обучающихся (ПК-5),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использования нормативных правовых документов в своей деятельности;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(ОПК-4), 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способностью и быть готовым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ОК-7; ОПК-4; ПК-1; ПК-2; ПК-3; ПК-4; ПК-5; ПК-6; ПК-7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ОПК-4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ПК-1–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ПК-4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10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ЗЕТ по учебному плану </w:t>
      </w:r>
    </w:p>
    <w:p w:rsidR="00D86E30" w:rsidRPr="00676F42" w:rsidRDefault="00D86E30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.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/ зачет – 3 курс,  семестр  ,7; экзамен 3 курс, семестр 6 , 4 курс, семестр 8, курсовая работа  4 курс 8 сем.</w:t>
      </w:r>
    </w:p>
    <w:p w:rsidR="00D86E30" w:rsidRPr="00676F42" w:rsidRDefault="00D86E30" w:rsidP="00676F42">
      <w:pPr>
        <w:pStyle w:val="a6"/>
        <w:numPr>
          <w:ilvl w:val="0"/>
          <w:numId w:val="6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E30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4" w:name="_Toc45319884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D86E30" w:rsidRPr="00F0031D">
        <w:rPr>
          <w:rFonts w:ascii="Times New Roman" w:hAnsi="Times New Roman" w:cs="Times New Roman"/>
          <w:b/>
          <w:sz w:val="24"/>
          <w:szCs w:val="24"/>
        </w:rPr>
        <w:t>Б1.В.12. «Безопасность в семье и в быту»</w:t>
      </w:r>
      <w:bookmarkEnd w:id="224"/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D86E30" w:rsidRPr="00676F42" w:rsidRDefault="00D86E30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D86E30" w:rsidRPr="00676F42" w:rsidTr="00FC351C">
        <w:tc>
          <w:tcPr>
            <w:tcW w:w="4785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E30" w:rsidRPr="00676F42" w:rsidRDefault="00D86E30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D86E30" w:rsidRPr="00676F42" w:rsidRDefault="00D86E30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1.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состоит в том, чтобы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создать для обучающихся интеллектуально-практическое пространство,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обучиться оптимальному преодолению бытовых и семейных трудностей;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формировать у студентов представления о возможных методах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 опасными, вредными ситуациями в семье и быту; 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развивать у обучающихся умения, необходимые для практической реализации своих знаний, применяя их в различных ситуациях социального характера.</w:t>
      </w:r>
    </w:p>
    <w:p w:rsidR="00D86E30" w:rsidRPr="00676F42" w:rsidRDefault="00D86E30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86E30" w:rsidRPr="00676F42" w:rsidRDefault="00D86E30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6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E30" w:rsidRPr="00676F42" w:rsidTr="00FC351C">
        <w:tc>
          <w:tcPr>
            <w:tcW w:w="9571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приёмы и методы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самообразованию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(ОК-6), современные и вечные требования к духовно- нравственному развитию людей; каким образом </w:t>
            </w:r>
            <w:r w:rsidRPr="00676F4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нравственные суждения, оценки, понятия, как влиять на воспитание нравственных убеждений;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осуществления психолого-педагогической поддержки и сопровождения (ПК-3),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о том,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последствиям для людей, общества.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(СК-1)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6E30" w:rsidRPr="00676F42" w:rsidTr="00FC351C">
        <w:tc>
          <w:tcPr>
            <w:tcW w:w="9571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многообразии приёмов и методов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самообразования; выбирать целесообразные методы реагирования на определённую ситуацию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(ОК-6), </w:t>
            </w:r>
            <w:r w:rsidRPr="00676F4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формировать гуманные отношения между подопечными;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различных профессиональных задач (ПК-3), находить 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(СК-1)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6E30" w:rsidRPr="00676F42" w:rsidTr="00FC351C">
        <w:tc>
          <w:tcPr>
            <w:tcW w:w="9571" w:type="dxa"/>
            <w:hideMark/>
          </w:tcPr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(ОК-6),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поддержки и сопровождения (ПК-3),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профессиональным языком в предметной области знания, а также умениями наладить позитивное социальное взаимодействие и/или безопасный быт.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(СК-1)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6E30" w:rsidRPr="00676F42" w:rsidTr="00FC351C">
        <w:tc>
          <w:tcPr>
            <w:tcW w:w="9571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4. Дисциплина участвует в формировании следующих компетенций:</w:t>
            </w:r>
            <w:r w:rsidRPr="0067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ОК-6; ПК-3; СК-1</w:t>
            </w:r>
          </w:p>
          <w:p w:rsidR="00D86E30" w:rsidRPr="00676F42" w:rsidRDefault="00D86E30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ОК-6: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самообразованию;</w:t>
            </w:r>
          </w:p>
          <w:p w:rsidR="00D86E30" w:rsidRPr="00676F42" w:rsidRDefault="00D86E30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ПК-3: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D86E30" w:rsidRPr="00676F42" w:rsidRDefault="00D86E30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СК-1: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ориентироваться в теории и стратегии развития безопасности жизнедеятельности человека.</w:t>
            </w:r>
          </w:p>
        </w:tc>
      </w:tr>
    </w:tbl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зачёт </w:t>
      </w:r>
      <w:r w:rsidRPr="00676F42">
        <w:rPr>
          <w:rFonts w:ascii="Times New Roman" w:hAnsi="Times New Roman" w:cs="Times New Roman"/>
          <w:i/>
          <w:sz w:val="24"/>
          <w:szCs w:val="24"/>
        </w:rPr>
        <w:t>2 курс, 3 сем.</w:t>
      </w: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86E30" w:rsidRPr="00676F42" w:rsidRDefault="00D86E30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D86E30" w:rsidRPr="00676F42" w:rsidRDefault="00D86E30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6E30" w:rsidRPr="00676F42" w:rsidRDefault="00D86E30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E30" w:rsidRDefault="00F0031D" w:rsidP="00F0031D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25" w:name="_Toc45319885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D86E30" w:rsidRPr="00F0031D">
        <w:rPr>
          <w:rFonts w:ascii="Times New Roman" w:hAnsi="Times New Roman" w:cs="Times New Roman"/>
          <w:b/>
          <w:sz w:val="24"/>
          <w:szCs w:val="24"/>
        </w:rPr>
        <w:t>Б1.В.13 «Основы обороны государства и военной службы»</w:t>
      </w:r>
      <w:bookmarkEnd w:id="225"/>
      <w:r w:rsidR="00D86E30" w:rsidRPr="00F003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0031D" w:rsidRPr="00F0031D" w:rsidRDefault="00F0031D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8"/>
        <w:gridCol w:w="6043"/>
      </w:tblGrid>
      <w:tr w:rsidR="00D86E30" w:rsidRPr="00676F42" w:rsidTr="00FC351C">
        <w:tc>
          <w:tcPr>
            <w:tcW w:w="3528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43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44.03.01. «Педагогическое образование»</w:t>
            </w:r>
          </w:p>
        </w:tc>
      </w:tr>
      <w:tr w:rsidR="00D86E30" w:rsidRPr="00676F42" w:rsidTr="00FC351C">
        <w:tc>
          <w:tcPr>
            <w:tcW w:w="3528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6043" w:type="dxa"/>
          </w:tcPr>
          <w:p w:rsidR="00D86E30" w:rsidRPr="00676F42" w:rsidRDefault="00D86E30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44.03.01.01 «Безопасность жизнедеятельности»</w:t>
            </w:r>
          </w:p>
          <w:p w:rsidR="00D86E30" w:rsidRPr="00676F42" w:rsidRDefault="00D86E30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6E30" w:rsidRPr="00676F42" w:rsidTr="00FC351C">
        <w:tc>
          <w:tcPr>
            <w:tcW w:w="3528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43" w:type="dxa"/>
          </w:tcPr>
          <w:p w:rsidR="00D86E30" w:rsidRPr="00676F42" w:rsidRDefault="00D86E30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Естествознание и безопасность </w:t>
            </w:r>
          </w:p>
          <w:p w:rsidR="00D86E30" w:rsidRPr="00676F42" w:rsidRDefault="00D86E30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жизнедеятельности</w:t>
            </w:r>
          </w:p>
        </w:tc>
      </w:tr>
    </w:tbl>
    <w:p w:rsidR="00D86E30" w:rsidRPr="00676F42" w:rsidRDefault="00D86E30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</w:pPr>
      <w:r w:rsidRPr="00676F42">
        <w:rPr>
          <w:b/>
        </w:rPr>
        <w:t xml:space="preserve">Цель изучения дисциплины: </w:t>
      </w:r>
      <w:r w:rsidRPr="00676F42">
        <w:t>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D86E30" w:rsidRPr="00676F42" w:rsidRDefault="00D86E30" w:rsidP="00676F4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426"/>
        <w:jc w:val="left"/>
        <w:rPr>
          <w:b/>
        </w:rPr>
      </w:pPr>
      <w:r w:rsidRPr="00676F42">
        <w:rPr>
          <w:b/>
        </w:rPr>
        <w:t>Задачи изучения дисциплины: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676F42">
        <w:rPr>
          <w:rFonts w:ascii="Times New Roman" w:hAnsi="Times New Roman" w:cs="Times New Roman"/>
          <w:iCs/>
          <w:sz w:val="24"/>
          <w:szCs w:val="24"/>
        </w:rPr>
        <w:t>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Дать полное представление о специфике военной службы по призыву, по контракту, альтернативной гражданской службы.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знания о правах и видах ответственности военнослужащих.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Дать первоначальные знания о требованиях</w:t>
      </w:r>
      <w:r w:rsidRPr="00676F4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к</w:t>
      </w:r>
      <w:r w:rsidRPr="00676F4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основным военно-учетным специальностям.</w:t>
      </w:r>
    </w:p>
    <w:p w:rsidR="00D86E30" w:rsidRPr="00676F42" w:rsidRDefault="00D86E30" w:rsidP="00676F42">
      <w:pPr>
        <w:numPr>
          <w:ilvl w:val="0"/>
          <w:numId w:val="70"/>
        </w:numPr>
        <w:tabs>
          <w:tab w:val="left" w:pos="1080"/>
          <w:tab w:val="left" w:pos="216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ВС РФ. </w:t>
      </w:r>
    </w:p>
    <w:p w:rsidR="00D86E30" w:rsidRPr="00676F42" w:rsidRDefault="00D86E30" w:rsidP="00676F4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426"/>
        <w:jc w:val="left"/>
      </w:pPr>
    </w:p>
    <w:p w:rsidR="00D86E30" w:rsidRPr="00676F42" w:rsidRDefault="00D86E30" w:rsidP="00676F42">
      <w:pPr>
        <w:pStyle w:val="af"/>
        <w:tabs>
          <w:tab w:val="left" w:pos="360"/>
        </w:tabs>
        <w:spacing w:after="0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историю создания и развития видов и родов войск Вооруженных сил, их боевых  традиций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2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–– </w:t>
      </w:r>
      <w:r w:rsidRPr="00676F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физические, информационные и психологические функциональные принципы действия современного оружия </w:t>
      </w:r>
      <w:r w:rsidRPr="00676F42">
        <w:rPr>
          <w:rFonts w:ascii="Times New Roman" w:hAnsi="Times New Roman" w:cs="Times New Roman"/>
          <w:sz w:val="24"/>
          <w:szCs w:val="24"/>
        </w:rPr>
        <w:t>(ОК-3);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 виды вооруженных сил, их состав, функцию и задачи в системе б</w:t>
      </w:r>
      <w:r w:rsidRPr="00676F42">
        <w:rPr>
          <w:rFonts w:ascii="Times New Roman" w:hAnsi="Times New Roman" w:cs="Times New Roman"/>
          <w:spacing w:val="-1"/>
          <w:sz w:val="24"/>
          <w:szCs w:val="24"/>
        </w:rPr>
        <w:t xml:space="preserve">езопасности </w:t>
      </w:r>
      <w:r w:rsidRPr="00676F42">
        <w:rPr>
          <w:rFonts w:ascii="Times New Roman" w:hAnsi="Times New Roman" w:cs="Times New Roman"/>
          <w:sz w:val="24"/>
          <w:szCs w:val="24"/>
        </w:rPr>
        <w:t>РФ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6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676F4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676F4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риентирования на местности без карты </w:t>
      </w:r>
      <w:r w:rsidRPr="00676F42">
        <w:rPr>
          <w:rFonts w:ascii="Times New Roman" w:hAnsi="Times New Roman" w:cs="Times New Roman"/>
          <w:sz w:val="24"/>
          <w:szCs w:val="24"/>
        </w:rPr>
        <w:t>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9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требования</w:t>
      </w:r>
      <w:r w:rsidRPr="00676F4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к</w:t>
      </w:r>
      <w:r w:rsidRPr="00676F4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основным военно-учетным специальностям и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>общие положения Уставов вооруженных сил РФ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(ОПК-2);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– исторические примеры мужества и храбрости русского война, международной миротворческой деятельности Вооруженных сил РФ (ПК-3).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применять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подход обучения с целью формирования гражданской позиции обучающихся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2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формировать релевантные признаки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обучения учащихся с использованием информационного пространства Интернет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3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поддерживать взаимодействие с подразделениями Министерства обороны по вопросам проведения военных сборов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6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 сформировать знания о правах и видах ответственности военнослужащих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9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проводить </w:t>
      </w:r>
      <w:proofErr w:type="spellStart"/>
      <w:r w:rsidRPr="00676F42">
        <w:rPr>
          <w:rFonts w:ascii="Times New Roman" w:hAnsi="Times New Roman" w:cs="Times New Roman"/>
          <w:iCs/>
          <w:sz w:val="24"/>
          <w:szCs w:val="24"/>
        </w:rPr>
        <w:t>компетентностное</w:t>
      </w:r>
      <w:proofErr w:type="spellEnd"/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676F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патриотизма у обучающихся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с учетом их индивидуальных особенностей и образовательных потребностей </w:t>
      </w:r>
      <w:r w:rsidRPr="00676F42">
        <w:rPr>
          <w:rFonts w:ascii="Times New Roman" w:hAnsi="Times New Roman" w:cs="Times New Roman"/>
          <w:sz w:val="24"/>
          <w:szCs w:val="24"/>
        </w:rPr>
        <w:t>(ОПК-2);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решать задачи патриотического воспитания обучающихся в учебной и </w:t>
      </w:r>
      <w:proofErr w:type="spellStart"/>
      <w:r w:rsidRPr="00676F42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(ПК-3).</w:t>
      </w:r>
    </w:p>
    <w:p w:rsidR="00D86E30" w:rsidRPr="00676F42" w:rsidRDefault="00D86E30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i/>
          <w:sz w:val="24"/>
          <w:szCs w:val="24"/>
        </w:rPr>
        <w:tab/>
        <w:t>Владеть навыками: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33"/>
      </w:tblGrid>
      <w:tr w:rsidR="00D86E30" w:rsidRPr="00676F42" w:rsidTr="00FC351C">
        <w:tc>
          <w:tcPr>
            <w:tcW w:w="9933" w:type="dxa"/>
          </w:tcPr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формирования у учащихся базы данных и знаний, отражающей различные аспекты гражданской обороны и военной службы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–  поиска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 современном информационном пространстве различных военных знаний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– потребностью поиска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методов защиты в условиях различных по своей природе чрезвычайных ситуаций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– навыками формирования у обучающихся безопасного поведения в период воинской службы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методикой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проведения профориентации учащихся для прохождения военной службе и/или получения военного образования (ОПК-2);</w:t>
            </w:r>
          </w:p>
          <w:p w:rsidR="00D86E30" w:rsidRPr="00676F42" w:rsidRDefault="00D86E30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организаторскими способностями проведения военно-патриотических мероприятий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(ПК-3).</w:t>
            </w:r>
          </w:p>
        </w:tc>
      </w:tr>
    </w:tbl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/>
          <w:iCs/>
          <w:sz w:val="24"/>
          <w:szCs w:val="24"/>
        </w:rPr>
        <w:t>ОК-2; ОК-3; ОК-6; ОК-9; ОПК-2; ПК-3</w:t>
      </w:r>
    </w:p>
    <w:p w:rsidR="00D86E30" w:rsidRPr="00676F42" w:rsidRDefault="00D86E30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ОК-2 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гражданской позиции,</w:t>
      </w:r>
    </w:p>
    <w:p w:rsidR="00D86E30" w:rsidRPr="00676F42" w:rsidRDefault="00D86E30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пространстве,</w:t>
      </w:r>
    </w:p>
    <w:p w:rsidR="00D86E30" w:rsidRPr="00676F42" w:rsidRDefault="00D86E30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– способность к самоорганизации и самообразованию,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–  способность использовать приемы оказания первой помощи, методы защиты в условиях чрезвычайных ситуаций</w:t>
      </w:r>
    </w:p>
    <w:p w:rsidR="00D86E30" w:rsidRPr="00676F42" w:rsidRDefault="00D86E30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ОПК-2 –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</w:t>
      </w:r>
    </w:p>
    <w:p w:rsidR="00D86E30" w:rsidRPr="00676F42" w:rsidRDefault="00D86E30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 Форма контроля: экзамен</w:t>
      </w:r>
      <w:r w:rsidRPr="00676F42">
        <w:rPr>
          <w:rFonts w:ascii="Times New Roman" w:hAnsi="Times New Roman" w:cs="Times New Roman"/>
          <w:i/>
          <w:sz w:val="24"/>
          <w:szCs w:val="24"/>
        </w:rPr>
        <w:t>. 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</w:t>
      </w:r>
      <w:r w:rsidRPr="00676F42">
        <w:rPr>
          <w:rFonts w:ascii="Times New Roman" w:hAnsi="Times New Roman" w:cs="Times New Roman"/>
          <w:i/>
          <w:sz w:val="24"/>
          <w:szCs w:val="24"/>
        </w:rPr>
        <w:t>экзамен 4 курс, 8 сем.</w:t>
      </w: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30" w:rsidRPr="00676F42" w:rsidRDefault="00D86E30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Сведения о профессорско-преподавательском составе:</w:t>
      </w:r>
    </w:p>
    <w:p w:rsidR="00D86E30" w:rsidRPr="00676F42" w:rsidRDefault="00D86E30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Подберезный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Васильевич  – доктор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вет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. наук,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профессор кафедры естествознания и безопасности жизнедеятельности.</w:t>
      </w:r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25BE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6" w:name="_Toc45319886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25BE" w:rsidRPr="00F0031D">
        <w:rPr>
          <w:rFonts w:ascii="Times New Roman" w:hAnsi="Times New Roman" w:cs="Times New Roman"/>
          <w:b/>
          <w:sz w:val="24"/>
          <w:szCs w:val="24"/>
        </w:rPr>
        <w:t>Б1.В.14 Безопасность на дороге и в общественном транспорте»</w:t>
      </w:r>
      <w:bookmarkEnd w:id="226"/>
    </w:p>
    <w:p w:rsidR="007E25BE" w:rsidRPr="00676F42" w:rsidRDefault="007E25BE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7E25BE" w:rsidRPr="00676F42" w:rsidRDefault="007E25BE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7E25BE" w:rsidRPr="00676F42" w:rsidRDefault="007E25BE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т.д.</w:t>
      </w:r>
      <w:r w:rsidRPr="00676F42">
        <w:rPr>
          <w:rFonts w:ascii="Times New Roman" w:hAnsi="Times New Roman" w:cs="Times New Roman"/>
          <w:sz w:val="24"/>
          <w:szCs w:val="24"/>
        </w:rPr>
        <w:t>, ф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676F42">
        <w:rPr>
          <w:rFonts w:ascii="Times New Roman" w:hAnsi="Times New Roman" w:cs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676F42">
        <w:rPr>
          <w:rFonts w:ascii="Times New Roman" w:hAnsi="Times New Roman" w:cs="Times New Roman"/>
          <w:spacing w:val="-1"/>
          <w:sz w:val="24"/>
          <w:szCs w:val="24"/>
        </w:rPr>
        <w:t>при пользовании транспортом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 в опасных ситуациях на дороге. </w:t>
      </w:r>
    </w:p>
    <w:p w:rsidR="007E25BE" w:rsidRPr="00676F42" w:rsidRDefault="007E25B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rFonts w:eastAsia="Times New Roman"/>
          <w:color w:val="000000"/>
        </w:rPr>
        <w:t>.</w:t>
      </w: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>- овладение культурой поведения  на улице, на дороге, в транспорте;</w:t>
      </w: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7E25BE" w:rsidRPr="00676F42" w:rsidRDefault="007E25B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7"/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ОК-7; ОК-8; ОК-9; ОПК-6; ПК-1; ПК-3; СК-3; СК-4; СК-6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E25BE" w:rsidRPr="00676F42" w:rsidTr="00FC351C">
        <w:tc>
          <w:tcPr>
            <w:tcW w:w="9571" w:type="dxa"/>
          </w:tcPr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методов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уровня физической подготовки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современные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(ОК-9),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охраны жизни и здоровья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процесса. (ОПК-6),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понятия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учебным предметам (ПК-1);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цели и задачи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подростков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(СК-7),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(СК-8),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истему органов обеспечения безопасности и правовое регулирование их деятельности;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Правоохранительную деятельность государства и систему правоохранительных органов (СК-10).</w:t>
            </w:r>
          </w:p>
        </w:tc>
      </w:tr>
      <w:tr w:rsidR="007E25BE" w:rsidRPr="00676F42" w:rsidTr="00FC351C">
        <w:tc>
          <w:tcPr>
            <w:tcW w:w="9571" w:type="dxa"/>
          </w:tcPr>
          <w:p w:rsidR="007E25BE" w:rsidRPr="00676F42" w:rsidRDefault="007E25B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5BE" w:rsidRPr="00676F42" w:rsidTr="00FC351C">
        <w:tc>
          <w:tcPr>
            <w:tcW w:w="9571" w:type="dxa"/>
          </w:tcPr>
          <w:p w:rsidR="007E25BE" w:rsidRPr="00676F42" w:rsidRDefault="007E25B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ффективно применять знания правовых основ в области безопасности в своей работе (ОК-7),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Умения быть готовым поддерживать уровень своего здоровья различными способами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относиться к обеспечению охраны жизни (ОПК-6),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 работе (ПК-1);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формировать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(ПК-3);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безопасности детей и подростков (СК-3);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медицинскую помощь учащимся при ожогах, отморожениях, ушибах, кровотечениях (СК-4)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и поддерживать взаимодействие с ведомственными структурами </w:t>
            </w:r>
            <w:r w:rsidRPr="00676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(СК-6)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25BE" w:rsidRPr="00676F42" w:rsidTr="00FC351C">
        <w:tc>
          <w:tcPr>
            <w:tcW w:w="9571" w:type="dxa"/>
            <w:hideMark/>
          </w:tcPr>
          <w:p w:rsidR="007E25BE" w:rsidRPr="00676F42" w:rsidRDefault="007E25BE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организацией и проведением мероприятий, направленных на защиту и обеспечение безопасности (ОК-7),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Способами разумно относиться к своей физической подготовке для полноценной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уважительно и бережно относиться к своему здоровью и здоровью обучающихся (ОПК-6), 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 в соответствии с требованиями образовательных стандартов (ПК-1);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и быть осуществлять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7E25BE" w:rsidRPr="00676F42" w:rsidRDefault="007E25BE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безопасности детей и подростков (СК-3);</w:t>
            </w:r>
          </w:p>
          <w:p w:rsidR="007E25BE" w:rsidRPr="00676F42" w:rsidRDefault="007E25BE" w:rsidP="00676F42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методиками и практическими навыками оказания первой медицинской помощи учащимся ОУ (СК-4)</w:t>
            </w:r>
          </w:p>
          <w:p w:rsidR="007E25BE" w:rsidRPr="00676F42" w:rsidRDefault="007E25BE" w:rsidP="00676F42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быть готовым формировать з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нания в области безопасности во всех сферах общественных отношений</w:t>
            </w:r>
            <w:r w:rsidRPr="00676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(СК-6)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E25BE" w:rsidRPr="00676F42" w:rsidRDefault="007E25BE" w:rsidP="00676F4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</w:t>
      </w:r>
      <w:r w:rsidRPr="00676F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следующих компетенций: 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ОК-7: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ОК-8: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ОК-9: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7E25BE" w:rsidRPr="00676F42" w:rsidRDefault="007E25BE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ОПК-6: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обеспечению охраны жизни и здоровья обучающихся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ПК-1: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E25BE" w:rsidRPr="00676F42" w:rsidRDefault="007E25BE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7E25BE" w:rsidRPr="00676F42" w:rsidRDefault="007E25BE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СК-3</w:t>
      </w:r>
      <w:r w:rsidRPr="00676F42">
        <w:rPr>
          <w:rFonts w:ascii="Times New Roman" w:hAnsi="Times New Roman" w:cs="Times New Roman"/>
          <w:sz w:val="24"/>
          <w:szCs w:val="24"/>
        </w:rPr>
        <w:t>: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подростков;</w:t>
      </w:r>
    </w:p>
    <w:p w:rsidR="007E25BE" w:rsidRPr="00676F42" w:rsidRDefault="007E25BE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СК-4: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</w:t>
      </w:r>
    </w:p>
    <w:p w:rsidR="007E25BE" w:rsidRPr="00676F42" w:rsidRDefault="007E25BE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СК-6: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2 курс,  семестр 4.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E25BE" w:rsidRPr="00676F42" w:rsidRDefault="007E25B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25BE" w:rsidRPr="00676F42" w:rsidRDefault="007E25BE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25BE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7" w:name="_Toc45319887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25BE" w:rsidRPr="00F0031D">
        <w:rPr>
          <w:rFonts w:ascii="Times New Roman" w:hAnsi="Times New Roman" w:cs="Times New Roman"/>
          <w:b/>
          <w:sz w:val="24"/>
          <w:szCs w:val="24"/>
        </w:rPr>
        <w:t xml:space="preserve">Б1.В.15 </w:t>
      </w:r>
      <w:r w:rsidR="007E25BE" w:rsidRPr="00F0031D">
        <w:rPr>
          <w:rFonts w:ascii="Times New Roman" w:hAnsi="Times New Roman" w:cs="Times New Roman"/>
          <w:b/>
          <w:bCs/>
          <w:sz w:val="24"/>
          <w:szCs w:val="24"/>
        </w:rPr>
        <w:t>Аналитические технологии безопасности жизнедеятельности</w:t>
      </w:r>
      <w:bookmarkEnd w:id="227"/>
    </w:p>
    <w:p w:rsidR="007E25BE" w:rsidRPr="00676F42" w:rsidRDefault="007E25BE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5BE" w:rsidRPr="00676F42" w:rsidRDefault="007E25BE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7E25BE" w:rsidRPr="00676F42" w:rsidTr="00FC351C">
        <w:tc>
          <w:tcPr>
            <w:tcW w:w="4280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25BE" w:rsidRPr="00676F42" w:rsidTr="00FC351C">
        <w:tc>
          <w:tcPr>
            <w:tcW w:w="4280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7E25BE" w:rsidRPr="00676F42" w:rsidRDefault="007E25BE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E25BE" w:rsidRPr="00676F42" w:rsidTr="00FC351C">
        <w:tc>
          <w:tcPr>
            <w:tcW w:w="4280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7E25BE" w:rsidRPr="00676F42" w:rsidRDefault="007E25BE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 xml:space="preserve">1. Цель изучения дисциплины: </w:t>
      </w:r>
      <w:r w:rsidRPr="00676F42">
        <w:t xml:space="preserve">формирование у студентов </w:t>
      </w:r>
      <w:r w:rsidRPr="00676F42">
        <w:rPr>
          <w:color w:val="000000"/>
        </w:rPr>
        <w:t xml:space="preserve">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676F42">
        <w:rPr>
          <w:color w:val="000000"/>
          <w:lang w:val="en-US"/>
        </w:rPr>
        <w:t>XXI</w:t>
      </w:r>
      <w:r w:rsidRPr="00676F42">
        <w:rPr>
          <w:color w:val="000000"/>
        </w:rPr>
        <w:t xml:space="preserve"> века.</w:t>
      </w:r>
      <w:r w:rsidRPr="00676F42">
        <w:tab/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7E25BE" w:rsidRPr="00676F42" w:rsidRDefault="007E25BE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изучить основные методики решения аналитической задачи;</w:t>
      </w:r>
    </w:p>
    <w:p w:rsidR="007E25BE" w:rsidRPr="00676F42" w:rsidRDefault="007E25BE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7E25BE" w:rsidRPr="00676F42" w:rsidRDefault="007E25BE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ознакомить с  технологиями аналитики для активизации мышления;</w:t>
      </w:r>
    </w:p>
    <w:p w:rsidR="007E25BE" w:rsidRPr="00676F42" w:rsidRDefault="007E25BE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7E25BE" w:rsidRPr="00676F42" w:rsidRDefault="007E25BE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ознакомить с концептуальными моделями стратегии и методиками стратегического анализа.</w:t>
      </w:r>
    </w:p>
    <w:p w:rsidR="007E25BE" w:rsidRPr="00676F42" w:rsidRDefault="007E25BE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7E25BE" w:rsidRPr="00676F42" w:rsidRDefault="007E25BE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</w:pPr>
      <w:r w:rsidRPr="00676F42">
        <w:t>В результате изучения дисциплины студент должен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7E25BE" w:rsidRPr="00676F42" w:rsidRDefault="007E25BE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676F42">
        <w:rPr>
          <w:rFonts w:ascii="Times New Roman" w:hAnsi="Times New Roman"/>
          <w:bCs/>
          <w:sz w:val="24"/>
          <w:szCs w:val="24"/>
        </w:rPr>
        <w:t>аналитической культуры</w:t>
      </w:r>
      <w:r w:rsidRPr="00676F42">
        <w:rPr>
          <w:rFonts w:ascii="Times New Roman" w:hAnsi="Times New Roman"/>
          <w:sz w:val="24"/>
          <w:szCs w:val="24"/>
        </w:rPr>
        <w:t xml:space="preserve"> (ОК-</w:t>
      </w:r>
      <w:r w:rsidRPr="00676F42">
        <w:rPr>
          <w:rFonts w:ascii="Times New Roman" w:hAnsi="Times New Roman"/>
          <w:bCs/>
          <w:sz w:val="24"/>
          <w:szCs w:val="24"/>
        </w:rPr>
        <w:t>1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7E25BE" w:rsidRPr="00676F42" w:rsidRDefault="007E25BE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color w:val="000000"/>
          <w:sz w:val="24"/>
          <w:szCs w:val="24"/>
        </w:rPr>
        <w:t>логико-лингвистические и семиотические модели и представления аналитики</w:t>
      </w:r>
      <w:r w:rsidRPr="00676F42">
        <w:rPr>
          <w:rFonts w:ascii="Times New Roman" w:hAnsi="Times New Roman"/>
          <w:sz w:val="24"/>
          <w:szCs w:val="24"/>
        </w:rPr>
        <w:t xml:space="preserve"> (ОК-3);</w:t>
      </w:r>
    </w:p>
    <w:p w:rsidR="007E25BE" w:rsidRPr="00676F42" w:rsidRDefault="007E25BE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lastRenderedPageBreak/>
        <w:t>–</w:t>
      </w:r>
      <w:r w:rsidRPr="00676F42">
        <w:rPr>
          <w:rFonts w:ascii="Times New Roman" w:hAnsi="Times New Roman"/>
          <w:color w:val="000000"/>
          <w:sz w:val="24"/>
          <w:szCs w:val="24"/>
        </w:rPr>
        <w:t xml:space="preserve"> методы активизации мышления и структурирования информации для исключения проявления инерции мышления </w:t>
      </w:r>
      <w:r w:rsidRPr="00676F42">
        <w:rPr>
          <w:rFonts w:ascii="Times New Roman" w:hAnsi="Times New Roman"/>
          <w:sz w:val="24"/>
          <w:szCs w:val="24"/>
        </w:rPr>
        <w:t>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7E25BE" w:rsidRPr="00676F42" w:rsidRDefault="007E25BE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 процессы глобализации и среду безопасности XXI века </w:t>
      </w:r>
      <w:r w:rsidRPr="00676F42">
        <w:rPr>
          <w:rFonts w:ascii="Times New Roman" w:hAnsi="Times New Roman"/>
          <w:sz w:val="24"/>
          <w:szCs w:val="24"/>
        </w:rPr>
        <w:t>(ОПК-1);</w:t>
      </w:r>
    </w:p>
    <w:p w:rsidR="007E25BE" w:rsidRPr="00676F42" w:rsidRDefault="007E25BE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/>
          <w:iCs/>
          <w:sz w:val="24"/>
          <w:szCs w:val="24"/>
        </w:rPr>
        <w:t xml:space="preserve"> деятельности с учетом требований Федерального закона «</w:t>
      </w:r>
      <w:r w:rsidRPr="00676F42">
        <w:rPr>
          <w:rFonts w:ascii="Times New Roman" w:hAnsi="Times New Roman"/>
          <w:color w:val="000000"/>
          <w:sz w:val="24"/>
          <w:szCs w:val="24"/>
        </w:rPr>
        <w:t xml:space="preserve">Об образовании в Российской Федерации» </w:t>
      </w:r>
      <w:r w:rsidRPr="00676F42">
        <w:rPr>
          <w:rFonts w:ascii="Times New Roman" w:hAnsi="Times New Roman"/>
          <w:sz w:val="24"/>
          <w:szCs w:val="24"/>
        </w:rPr>
        <w:t>(ПК-2).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7E25BE" w:rsidRPr="00676F42" w:rsidRDefault="007E25BE" w:rsidP="00676F42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выявлять </w:t>
      </w:r>
      <w:r w:rsidRPr="00676F42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676F42">
        <w:rPr>
          <w:rFonts w:ascii="Times New Roman" w:hAnsi="Times New Roman"/>
          <w:color w:val="000000"/>
          <w:sz w:val="24"/>
          <w:szCs w:val="24"/>
        </w:rPr>
        <w:t>ониторинга и прогнозирования средств массовой информации</w:t>
      </w:r>
      <w:r w:rsidRPr="00676F42">
        <w:rPr>
          <w:rFonts w:ascii="Times New Roman" w:hAnsi="Times New Roman"/>
          <w:sz w:val="24"/>
          <w:szCs w:val="24"/>
        </w:rPr>
        <w:t xml:space="preserve"> (ОК-</w:t>
      </w:r>
      <w:r w:rsidRPr="00676F42">
        <w:rPr>
          <w:rFonts w:ascii="Times New Roman" w:hAnsi="Times New Roman"/>
          <w:bCs/>
          <w:sz w:val="24"/>
          <w:szCs w:val="24"/>
        </w:rPr>
        <w:t>1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7E25BE" w:rsidRPr="00676F42" w:rsidRDefault="007E25BE" w:rsidP="00676F42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строить когнитивную карту событий (ОК-3);</w:t>
      </w:r>
    </w:p>
    <w:p w:rsidR="007E25BE" w:rsidRPr="00676F42" w:rsidRDefault="007E25BE" w:rsidP="00676F42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</w:t>
      </w:r>
      <w:r w:rsidRPr="00676F42">
        <w:rPr>
          <w:rFonts w:ascii="Times New Roman" w:hAnsi="Times New Roman"/>
          <w:color w:val="000000"/>
          <w:sz w:val="24"/>
          <w:szCs w:val="24"/>
        </w:rPr>
        <w:t xml:space="preserve"> снять «неопределенности» методом прогнозных сценариев </w:t>
      </w:r>
      <w:r w:rsidRPr="00676F42">
        <w:rPr>
          <w:rFonts w:ascii="Times New Roman" w:hAnsi="Times New Roman"/>
          <w:sz w:val="24"/>
          <w:szCs w:val="24"/>
        </w:rPr>
        <w:t>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7E25BE" w:rsidRPr="00676F42" w:rsidRDefault="007E25BE" w:rsidP="00676F42">
      <w:pPr>
        <w:pStyle w:val="11"/>
        <w:tabs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</w:t>
      </w:r>
      <w:r w:rsidRPr="00676F42">
        <w:rPr>
          <w:rFonts w:ascii="Times New Roman" w:hAnsi="Times New Roman"/>
          <w:color w:val="000000"/>
          <w:sz w:val="24"/>
          <w:szCs w:val="24"/>
        </w:rPr>
        <w:t xml:space="preserve"> использовать подсознание при работе со сложностями </w:t>
      </w:r>
      <w:r w:rsidRPr="00676F42">
        <w:rPr>
          <w:rFonts w:ascii="Times New Roman" w:hAnsi="Times New Roman"/>
          <w:sz w:val="24"/>
          <w:szCs w:val="24"/>
        </w:rPr>
        <w:t>(ОПК-1);</w:t>
      </w:r>
    </w:p>
    <w:p w:rsidR="007E25BE" w:rsidRPr="00676F42" w:rsidRDefault="007E25BE" w:rsidP="00676F42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полноты исходных данных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(ПК-2).  </w:t>
      </w:r>
    </w:p>
    <w:p w:rsidR="007E25BE" w:rsidRPr="00676F42" w:rsidRDefault="007E25BE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в рамках аналитической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1</w:t>
      </w:r>
      <w:r w:rsidRPr="00676F42">
        <w:rPr>
          <w:rFonts w:ascii="Times New Roman" w:hAnsi="Times New Roman" w:cs="Times New Roman"/>
          <w:sz w:val="24"/>
          <w:szCs w:val="24"/>
        </w:rPr>
        <w:t>);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обработки когнитивных карт для выявления знаний </w:t>
      </w:r>
      <w:r w:rsidRPr="00676F42">
        <w:rPr>
          <w:rFonts w:ascii="Times New Roman" w:hAnsi="Times New Roman" w:cs="Times New Roman"/>
          <w:sz w:val="24"/>
          <w:szCs w:val="24"/>
        </w:rPr>
        <w:t>(ОК-3);</w:t>
      </w:r>
    </w:p>
    <w:p w:rsidR="007E25BE" w:rsidRPr="00676F42" w:rsidRDefault="007E25BE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bCs/>
          <w:color w:val="000000"/>
          <w:sz w:val="24"/>
          <w:szCs w:val="24"/>
        </w:rPr>
        <w:t>– методологией аналитики безопасности жизнедеятельности</w:t>
      </w:r>
      <w:r w:rsidRPr="00676F42">
        <w:rPr>
          <w:rFonts w:ascii="Times New Roman" w:hAnsi="Times New Roman"/>
          <w:sz w:val="24"/>
          <w:szCs w:val="24"/>
        </w:rPr>
        <w:t xml:space="preserve"> 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7E25BE" w:rsidRPr="00676F42" w:rsidRDefault="007E25BE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положениями и принципами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обучения в соответствии с ФЗ «Об образовании в РФ» (ОПК-1);</w:t>
      </w:r>
    </w:p>
    <w:p w:rsidR="007E25BE" w:rsidRPr="00676F42" w:rsidRDefault="007E25BE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</w:t>
      </w:r>
      <w:r w:rsidRPr="00676F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6F42">
        <w:rPr>
          <w:rFonts w:ascii="Times New Roman" w:hAnsi="Times New Roman"/>
          <w:bCs/>
          <w:sz w:val="24"/>
          <w:szCs w:val="24"/>
        </w:rPr>
        <w:t xml:space="preserve">методиками </w:t>
      </w:r>
      <w:r w:rsidRPr="00676F42">
        <w:rPr>
          <w:rFonts w:ascii="Times New Roman" w:hAnsi="Times New Roman"/>
          <w:color w:val="000000"/>
          <w:sz w:val="24"/>
          <w:szCs w:val="24"/>
        </w:rPr>
        <w:t>формального и неформального анализа</w:t>
      </w:r>
      <w:r w:rsidRPr="00676F42">
        <w:rPr>
          <w:rFonts w:ascii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электронного и дистанционного обучения </w:t>
      </w:r>
      <w:r w:rsidRPr="00676F42">
        <w:rPr>
          <w:rFonts w:ascii="Times New Roman" w:hAnsi="Times New Roman"/>
          <w:sz w:val="24"/>
          <w:szCs w:val="24"/>
        </w:rPr>
        <w:t>(ПК-2).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ОК-1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ОК-6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ОПК-1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ПК-2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2 ЗЕТ по учебному плану. 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4 курс,  семестр 8.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Божич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25BE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28" w:name="_Toc45319888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25BE" w:rsidRPr="00F0031D">
        <w:rPr>
          <w:rFonts w:ascii="Times New Roman" w:hAnsi="Times New Roman" w:cs="Times New Roman"/>
          <w:b/>
          <w:bCs/>
          <w:sz w:val="24"/>
          <w:szCs w:val="24"/>
        </w:rPr>
        <w:t>Б1.В.16 Первая доврачебная помощь пострадавшему</w:t>
      </w:r>
      <w:bookmarkEnd w:id="228"/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44.03.01 «Педагогическое образование» (с двумя профилями подготовки) </w:t>
            </w:r>
          </w:p>
        </w:tc>
      </w:tr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профили 44.03.01.01  «Безопасность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</w:t>
            </w:r>
          </w:p>
        </w:tc>
      </w:tr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7E25BE" w:rsidRPr="00676F42" w:rsidRDefault="007E25B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pStyle w:val="a6"/>
        <w:numPr>
          <w:ilvl w:val="0"/>
          <w:numId w:val="7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Целью учебной дисциплины «Спортивная медицина и первая доврачебная помощь пострадавшему» является являются формирование готовности использовать знания  в образовательной и профессиональной деятельности.</w:t>
      </w:r>
      <w:r w:rsidRPr="00676F42">
        <w:rPr>
          <w:rFonts w:ascii="Times New Roman" w:hAnsi="Times New Roman" w:cs="Times New Roman"/>
          <w:sz w:val="24"/>
          <w:szCs w:val="24"/>
        </w:rPr>
        <w:tab/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оказанию первой доврачебной помощи пострадавшему для успешного решения профессиональных задач;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деятельности; для эффективного контроля за состоянием здоровья и функциональным состоянием занимающихся физической культурой и спортом и управления тренировочным процессом; для достижения оздоровительного и спортивного эффекта при организации тренировочного процесса в разных возрастных группах; для восстановления работоспособности и достижения оптимального тренировочного эффекта в оздоровительной физической культуры и спорта</w:t>
      </w:r>
    </w:p>
    <w:p w:rsidR="007E25BE" w:rsidRPr="00676F42" w:rsidRDefault="007E25BE" w:rsidP="00676F42">
      <w:pPr>
        <w:pStyle w:val="a5"/>
        <w:widowControl w:val="0"/>
        <w:numPr>
          <w:ilvl w:val="0"/>
          <w:numId w:val="73"/>
        </w:numPr>
        <w:spacing w:line="240" w:lineRule="auto"/>
        <w:ind w:left="0" w:firstLine="426"/>
        <w:jc w:val="left"/>
      </w:pPr>
      <w:r w:rsidRPr="00676F42">
        <w:rPr>
          <w:b/>
        </w:rPr>
        <w:t>Задачи изучения дисциплины:</w:t>
      </w:r>
      <w:r w:rsidRPr="00676F42">
        <w:rPr>
          <w:shd w:val="clear" w:color="auto" w:fill="FFFFFF"/>
        </w:rPr>
        <w:t xml:space="preserve"> </w:t>
      </w:r>
      <w:r w:rsidRPr="00676F42">
        <w:br/>
      </w:r>
      <w:r w:rsidRPr="00676F42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676F42">
        <w:br/>
      </w:r>
      <w:r w:rsidRPr="00676F42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676F42">
        <w:br/>
      </w:r>
      <w:r w:rsidRPr="00676F42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676F42">
        <w:br/>
      </w:r>
      <w:r w:rsidRPr="00676F42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676F42">
        <w:br/>
      </w:r>
      <w:r w:rsidRPr="00676F42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676F42">
        <w:br/>
      </w:r>
      <w:r w:rsidRPr="00676F42">
        <w:rPr>
          <w:shd w:val="clear" w:color="auto" w:fill="FFFFFF"/>
        </w:rPr>
        <w:t>6. Формирование у студентов навыков по уходу за больными на дому.</w:t>
      </w:r>
      <w:r w:rsidRPr="00676F42">
        <w:br/>
      </w:r>
      <w:r w:rsidRPr="00676F42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7E25BE" w:rsidRPr="00676F42" w:rsidRDefault="007E25BE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  <w:rPr>
          <w:b/>
        </w:rPr>
      </w:pP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7E25BE" w:rsidRPr="00676F42" w:rsidRDefault="007E25B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7E25BE" w:rsidRPr="00676F42" w:rsidRDefault="007E25B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676F42">
        <w:rPr>
          <w:rFonts w:ascii="Times New Roman" w:hAnsi="Times New Roman" w:cs="Times New Roman"/>
          <w:color w:val="333333"/>
          <w:sz w:val="24"/>
          <w:szCs w:val="24"/>
        </w:rPr>
        <w:t>(ОПК-6);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7E25BE" w:rsidRPr="00676F42" w:rsidRDefault="007E25BE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(СК-4);</w:t>
      </w:r>
    </w:p>
    <w:p w:rsidR="007E25BE" w:rsidRPr="00676F42" w:rsidRDefault="007E25B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- 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безо-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пасную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образовательную среду. Взаимодействовать  с различными  субъектами  педагогического процесса. (ОПК-2)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программ и заданий;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(ПК-6);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7E25BE" w:rsidRPr="00676F42" w:rsidRDefault="007E25BE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(СК-4);</w:t>
      </w:r>
    </w:p>
    <w:p w:rsidR="007E25BE" w:rsidRPr="00676F42" w:rsidRDefault="007E25B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E25BE" w:rsidRPr="00676F42" w:rsidRDefault="007E25BE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7E25BE" w:rsidRPr="00676F42" w:rsidRDefault="007E25BE" w:rsidP="00676F4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(ОПК-2);</w:t>
      </w:r>
    </w:p>
    <w:p w:rsidR="007E25BE" w:rsidRPr="00676F42" w:rsidRDefault="007E25BE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676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валидизации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(ПК-6)</w:t>
      </w:r>
    </w:p>
    <w:p w:rsidR="007E25BE" w:rsidRPr="00676F42" w:rsidRDefault="007E25BE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практике; </w:t>
      </w:r>
      <w:r w:rsidRPr="00676F42">
        <w:rPr>
          <w:rFonts w:ascii="Times New Roman" w:hAnsi="Times New Roman" w:cs="Times New Roman"/>
          <w:bCs/>
          <w:sz w:val="24"/>
          <w:szCs w:val="24"/>
        </w:rPr>
        <w:t>(СК-4);</w:t>
      </w:r>
    </w:p>
    <w:p w:rsidR="007E25BE" w:rsidRPr="00676F42" w:rsidRDefault="007E25BE" w:rsidP="00676F42">
      <w:pPr>
        <w:pStyle w:val="a6"/>
        <w:numPr>
          <w:ilvl w:val="0"/>
          <w:numId w:val="7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ОК-9; ОПК-2; ОПК-6; ПК-2; ПК-6; СК-4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7E25BE" w:rsidRPr="00676F42" w:rsidRDefault="007E25BE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ПК-6 –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СК-4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способен оказывать доврачебную (первую) помощь пострадавшим</w:t>
      </w:r>
    </w:p>
    <w:p w:rsidR="007E25BE" w:rsidRPr="00676F42" w:rsidRDefault="007E25BE" w:rsidP="00676F42">
      <w:pPr>
        <w:pStyle w:val="a6"/>
        <w:numPr>
          <w:ilvl w:val="0"/>
          <w:numId w:val="7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7E25BE" w:rsidRPr="00676F42" w:rsidRDefault="007E25BE" w:rsidP="00676F42">
      <w:pPr>
        <w:pStyle w:val="a6"/>
        <w:numPr>
          <w:ilvl w:val="0"/>
          <w:numId w:val="7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76F42">
        <w:rPr>
          <w:rFonts w:ascii="Times New Roman" w:hAnsi="Times New Roman" w:cs="Times New Roman"/>
          <w:sz w:val="24"/>
          <w:szCs w:val="24"/>
        </w:rPr>
        <w:t>очная форма обучения  / экзамен – 6 семестр.</w:t>
      </w:r>
    </w:p>
    <w:p w:rsidR="007E25BE" w:rsidRPr="00676F42" w:rsidRDefault="007E25BE" w:rsidP="00676F42">
      <w:pPr>
        <w:pStyle w:val="a6"/>
        <w:numPr>
          <w:ilvl w:val="0"/>
          <w:numId w:val="7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E25BE" w:rsidRPr="00676F42" w:rsidRDefault="007E25BE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Саенко Николай Михайлович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25BE" w:rsidRPr="00676F42" w:rsidRDefault="007E25BE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E25BE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9" w:name="_Toc45319889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E25BE" w:rsidRPr="00F0031D">
        <w:rPr>
          <w:rFonts w:ascii="Times New Roman" w:hAnsi="Times New Roman" w:cs="Times New Roman"/>
          <w:b/>
          <w:sz w:val="24"/>
          <w:szCs w:val="24"/>
        </w:rPr>
        <w:t>Б1.В.17 «Введение в специальность»</w:t>
      </w:r>
      <w:bookmarkEnd w:id="229"/>
    </w:p>
    <w:p w:rsidR="007E25BE" w:rsidRPr="00676F42" w:rsidRDefault="007E25BE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7E25BE" w:rsidRPr="00676F42" w:rsidRDefault="007E25BE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E25BE" w:rsidRPr="00676F42" w:rsidTr="00FC351C">
        <w:tc>
          <w:tcPr>
            <w:tcW w:w="4785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E25BE" w:rsidRPr="00676F42" w:rsidRDefault="007E25BE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т.д.</w:t>
      </w:r>
      <w:r w:rsidRPr="00676F42">
        <w:rPr>
          <w:rFonts w:ascii="Times New Roman" w:hAnsi="Times New Roman" w:cs="Times New Roman"/>
          <w:sz w:val="24"/>
          <w:szCs w:val="24"/>
        </w:rPr>
        <w:t>, ф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676F42">
        <w:rPr>
          <w:rFonts w:ascii="Times New Roman" w:hAnsi="Times New Roman" w:cs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676F42">
        <w:rPr>
          <w:rFonts w:ascii="Times New Roman" w:hAnsi="Times New Roman" w:cs="Times New Roman"/>
          <w:spacing w:val="-1"/>
          <w:sz w:val="24"/>
          <w:szCs w:val="24"/>
        </w:rPr>
        <w:t>при пользовании транспортом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 в опасных ситуациях на дороге. </w:t>
      </w:r>
    </w:p>
    <w:p w:rsidR="007E25BE" w:rsidRPr="00676F42" w:rsidRDefault="007E25B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rFonts w:eastAsia="Times New Roman"/>
          <w:color w:val="000000"/>
        </w:rPr>
        <w:t>.</w:t>
      </w: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>- овладение культурой поведения  на улице, на дороге, в транспорте;</w:t>
      </w:r>
    </w:p>
    <w:p w:rsidR="007E25BE" w:rsidRPr="00676F42" w:rsidRDefault="007E25BE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7E25BE" w:rsidRPr="00676F42" w:rsidRDefault="007E25BE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8"/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 явлений прошлого России (ОК-2)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676F42">
        <w:rPr>
          <w:rFonts w:ascii="Times New Roman" w:hAnsi="Times New Roman" w:cs="Times New Roman"/>
          <w:sz w:val="24"/>
          <w:szCs w:val="24"/>
        </w:rPr>
        <w:t>современные принципы толерантности, диалога и сотрудничества (ОК-5);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основы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своей будущей профессии</w:t>
      </w:r>
      <w:r w:rsidRPr="00676F42">
        <w:rPr>
          <w:rFonts w:ascii="Times New Roman" w:hAnsi="Times New Roman" w:cs="Times New Roman"/>
          <w:sz w:val="24"/>
          <w:szCs w:val="24"/>
        </w:rPr>
        <w:t>. (ОПК-1) 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особенности развития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</w:t>
      </w:r>
      <w:r w:rsidRPr="00676F42">
        <w:rPr>
          <w:rFonts w:ascii="Times New Roman" w:hAnsi="Times New Roman" w:cs="Times New Roman"/>
          <w:sz w:val="24"/>
          <w:szCs w:val="24"/>
        </w:rPr>
        <w:t>учебном процессе в разные возрастные периоды (ОПК-2);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основные понятия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Знать цели и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воспитания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технологий </w:t>
      </w:r>
      <w:r w:rsidRPr="00676F42">
        <w:rPr>
          <w:rFonts w:ascii="Times New Roman" w:hAnsi="Times New Roman" w:cs="Times New Roman"/>
          <w:sz w:val="24"/>
          <w:szCs w:val="24"/>
        </w:rPr>
        <w:t>СК-3)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 (ОК-2);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сознавать социальную значимость своей будущей профессии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социальные, возрастные, психофизические и индивидуальные </w:t>
      </w:r>
      <w:r w:rsidRPr="00676F42">
        <w:rPr>
          <w:rFonts w:ascii="Times New Roman" w:hAnsi="Times New Roman" w:cs="Times New Roman"/>
          <w:sz w:val="24"/>
          <w:szCs w:val="24"/>
        </w:rPr>
        <w:t>особенности для решения различных профессиональных задач (ОПК-2);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применять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в работе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– Уметь формировать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676F42">
        <w:rPr>
          <w:rFonts w:ascii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 (ПК-3);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формировать культуру безопасного поведения и применять ее методики для обеспечения безопасности детей и подростков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>(СК-3);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особенности исторического,  историко-социологического,  историко-политологического, историко-культурологического, антропологического анализа событий,  процессов и явлений прошлого России (ОК-2);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сновные формы </w:t>
      </w:r>
      <w:r w:rsidRPr="00676F42">
        <w:rPr>
          <w:rFonts w:ascii="Times New Roman" w:hAnsi="Times New Roman" w:cs="Times New Roman"/>
          <w:sz w:val="24"/>
          <w:szCs w:val="24"/>
        </w:rPr>
        <w:t>человеческого сосуществования.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(ОК-5);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мотивацией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к осуществлению профессиональной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способами осуществления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обучения  и воспитания,</w:t>
      </w:r>
      <w:r w:rsidRPr="00676F42">
        <w:rPr>
          <w:rFonts w:ascii="Times New Roman" w:hAnsi="Times New Roman" w:cs="Times New Roman"/>
          <w:sz w:val="24"/>
          <w:szCs w:val="24"/>
        </w:rPr>
        <w:t xml:space="preserve"> учитывая особенности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 обучающихся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(ОПК-2);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Владеть способностью и быть осуществлять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(ПК-3);</w:t>
      </w:r>
    </w:p>
    <w:p w:rsidR="007E25BE" w:rsidRPr="00676F42" w:rsidRDefault="007E25BE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и быть готовым формировать культуру безопасного поведения обучающихся различными средствами 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навыками использования знаний на практике (СК-3).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7E25BE" w:rsidRPr="00676F42" w:rsidRDefault="007E25BE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ОК-2; ОК-5; ОПК-1; ОПК-2; ПК-1; ПК-3; СК-3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ОПК-1–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7E25BE" w:rsidRPr="00676F42" w:rsidRDefault="007E25BE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СК-3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7E25BE" w:rsidRPr="00676F42" w:rsidRDefault="007E25BE" w:rsidP="00676F42">
      <w:pPr>
        <w:pStyle w:val="a6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7E25BE" w:rsidRPr="00676F42" w:rsidRDefault="007E25BE" w:rsidP="00676F42">
      <w:pPr>
        <w:pStyle w:val="a6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</w:t>
      </w:r>
      <w:r w:rsidRPr="00676F42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/ зачет – 1 курс, семестр 1; </w:t>
      </w:r>
    </w:p>
    <w:p w:rsidR="007E25BE" w:rsidRPr="00676F42" w:rsidRDefault="007E25BE" w:rsidP="00676F42">
      <w:pPr>
        <w:pStyle w:val="a6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E25BE" w:rsidRPr="00676F42" w:rsidRDefault="007E25BE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C351C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0" w:name="_Toc45319890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C351C" w:rsidRPr="00F0031D">
        <w:rPr>
          <w:rFonts w:ascii="Times New Roman" w:hAnsi="Times New Roman" w:cs="Times New Roman"/>
          <w:b/>
          <w:sz w:val="24"/>
          <w:szCs w:val="24"/>
        </w:rPr>
        <w:t>Б.1 В. 18 «Психологические средства обеспечения безопасности жизнедеятельности»</w:t>
      </w:r>
      <w:bookmarkEnd w:id="230"/>
    </w:p>
    <w:p w:rsidR="00FC351C" w:rsidRPr="00676F42" w:rsidRDefault="00FC351C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51C" w:rsidRPr="00676F42" w:rsidTr="00FC351C">
        <w:tc>
          <w:tcPr>
            <w:tcW w:w="478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FC351C" w:rsidRPr="00676F42" w:rsidTr="00FC351C">
        <w:tc>
          <w:tcPr>
            <w:tcW w:w="478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FC351C" w:rsidRPr="00676F42" w:rsidRDefault="00FC351C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44.03.01.01 «Безопасность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жизнедеятельности»</w:t>
            </w:r>
          </w:p>
        </w:tc>
      </w:tr>
      <w:tr w:rsidR="00FC351C" w:rsidRPr="00676F42" w:rsidTr="00FC351C">
        <w:tc>
          <w:tcPr>
            <w:tcW w:w="478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351C" w:rsidRPr="00676F42" w:rsidRDefault="00FC351C" w:rsidP="00676F42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состоит в том, чтобы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студентов системных знаний, умений и первоначальных владений распознавания специфики и разрушающего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психологического прессинга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самопрессинга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, а также методах обучения подопечных средствам и приёмам защиты.</w:t>
      </w:r>
    </w:p>
    <w:p w:rsidR="00FC351C" w:rsidRPr="00676F42" w:rsidRDefault="00FC351C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построение учебного процесса так, чтобы студенты овладели теоретическими и практическими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FC351C" w:rsidRPr="00676F42" w:rsidRDefault="00FC351C" w:rsidP="00676F42">
      <w:pPr>
        <w:numPr>
          <w:ilvl w:val="0"/>
          <w:numId w:val="7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FC351C" w:rsidRPr="00676F42" w:rsidRDefault="00FC351C" w:rsidP="00676F42">
      <w:pPr>
        <w:numPr>
          <w:ilvl w:val="0"/>
          <w:numId w:val="7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FC351C" w:rsidRPr="00676F42" w:rsidRDefault="00FC351C" w:rsidP="00676F42">
      <w:pPr>
        <w:numPr>
          <w:ilvl w:val="0"/>
          <w:numId w:val="7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у студентов безопасного образа мысли и действий.</w:t>
      </w:r>
    </w:p>
    <w:p w:rsidR="00FC351C" w:rsidRPr="00676F42" w:rsidRDefault="00FC351C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51C" w:rsidRPr="00676F42" w:rsidRDefault="00FC351C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9"/>
      </w:r>
    </w:p>
    <w:p w:rsidR="00FC351C" w:rsidRPr="00676F42" w:rsidRDefault="00FC351C" w:rsidP="00676F42">
      <w:pPr>
        <w:tabs>
          <w:tab w:val="left" w:pos="1418"/>
          <w:tab w:val="right" w:leader="underscore" w:pos="85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основные категории и проблемы истории развития человеческого бытия; основы психологического историко-культурного развития человека и человечества в различные периоды развития общества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(ОК-2); Основные правила работы в команде; </w:t>
      </w:r>
      <w:r w:rsidRPr="00676F42">
        <w:rPr>
          <w:rFonts w:ascii="Times New Roman" w:hAnsi="Times New Roman" w:cs="Times New Roman"/>
          <w:sz w:val="24"/>
          <w:szCs w:val="24"/>
        </w:rPr>
        <w:t>современные принципы толерантности, диалога и сотрудничества (ОК-5), 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 (ОПК-3),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психические и функциональные состояния субъекта деятельности как фактор безопасной жизнедеятельности; динамику работоспособности и утомление.; волевую регуляцию деятельности и волевые качества личности как фактор безопасной жизнедеятельности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(СК-2)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51C" w:rsidRPr="00676F42" w:rsidRDefault="00FC351C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Студент должен 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(ОК-2); толерантно воспринимать социальные, культурные и личностные различия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(ОК-5), использовать методы психологической и педагогической диагностики для решения различных профессиональных задач (ОПК-3),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(СК-2)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Студент должен владеть</w:t>
      </w:r>
      <w:r w:rsidRPr="00676F42">
        <w:rPr>
          <w:rFonts w:ascii="Times New Roman" w:hAnsi="Times New Roman" w:cs="Times New Roman"/>
          <w:iCs/>
          <w:sz w:val="24"/>
          <w:szCs w:val="24"/>
        </w:rPr>
        <w:t>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пр.(ОК-2);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сновные формы </w:t>
      </w:r>
      <w:r w:rsidRPr="00676F42">
        <w:rPr>
          <w:rFonts w:ascii="Times New Roman" w:hAnsi="Times New Roman" w:cs="Times New Roman"/>
          <w:sz w:val="24"/>
          <w:szCs w:val="24"/>
        </w:rPr>
        <w:t xml:space="preserve">человеческого сосуществования. (ОК-5); способами осуществления психолого-педагогической поддержки и сопровождения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учебно-воспитательного процесса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(ОПК-3),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(ПК-2); 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состояний, аутотренинга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(СК-2)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FC351C" w:rsidRPr="00676F42" w:rsidRDefault="00FC351C" w:rsidP="00676F42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ОК-2; ОК-5; ОПК-3; ПК-2; ПК-6; СК-2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ОК-2: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гражданской позиции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ОК-5: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процесса;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СК-2: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выявлять отклонения от функционального состояния и нормальной жизнедеятельности обучающихся.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экзамен 3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курс, 5 сем.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FC351C" w:rsidRPr="00676F42" w:rsidRDefault="00FC351C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C351C" w:rsidRPr="00F0031D" w:rsidRDefault="00F0031D" w:rsidP="00F0031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1" w:name="_Toc45319891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C351C" w:rsidRPr="00F0031D">
        <w:rPr>
          <w:rFonts w:ascii="Times New Roman" w:hAnsi="Times New Roman" w:cs="Times New Roman"/>
          <w:b/>
          <w:sz w:val="24"/>
          <w:szCs w:val="24"/>
        </w:rPr>
        <w:t>Б1.В.19 Элективные курсы по физической культуре и спорту</w:t>
      </w:r>
      <w:bookmarkEnd w:id="231"/>
    </w:p>
    <w:p w:rsidR="00FC351C" w:rsidRPr="00676F42" w:rsidRDefault="00FC351C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FC351C" w:rsidRPr="00676F42" w:rsidTr="00FC351C">
        <w:tc>
          <w:tcPr>
            <w:tcW w:w="4077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1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«Педагогическое образование»</w:t>
            </w:r>
          </w:p>
        </w:tc>
      </w:tr>
      <w:tr w:rsidR="00FC351C" w:rsidRPr="00676F42" w:rsidTr="00FC351C">
        <w:tc>
          <w:tcPr>
            <w:tcW w:w="4077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44.03.01.01 «Безопасность жизнедеятельности»</w:t>
            </w:r>
          </w:p>
        </w:tc>
      </w:tr>
      <w:tr w:rsidR="00FC351C" w:rsidRPr="00676F42" w:rsidTr="00FC351C">
        <w:tc>
          <w:tcPr>
            <w:tcW w:w="4077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C351C" w:rsidRPr="00676F42" w:rsidRDefault="00FC351C" w:rsidP="00676F42">
      <w:pPr>
        <w:pStyle w:val="a5"/>
        <w:widowControl w:val="0"/>
        <w:numPr>
          <w:ilvl w:val="0"/>
          <w:numId w:val="9"/>
        </w:numPr>
        <w:spacing w:line="276" w:lineRule="auto"/>
        <w:ind w:left="0" w:firstLine="426"/>
      </w:pPr>
      <w:r w:rsidRPr="00676F42">
        <w:rPr>
          <w:b/>
        </w:rPr>
        <w:t>Цели</w:t>
      </w:r>
      <w:r w:rsidRPr="00676F42">
        <w:t xml:space="preserve"> </w:t>
      </w:r>
      <w:r w:rsidRPr="00676F42">
        <w:rPr>
          <w:b/>
        </w:rPr>
        <w:t>освоения дисциплины</w:t>
      </w:r>
      <w:r w:rsidRPr="00676F42">
        <w:t xml:space="preserve">: Целью Элективных курсов по физической культуре и спорту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</w:t>
      </w:r>
      <w:r w:rsidRPr="00676F42">
        <w:lastRenderedPageBreak/>
        <w:t>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C351C" w:rsidRPr="00676F42" w:rsidRDefault="00FC351C" w:rsidP="00676F42">
      <w:pPr>
        <w:numPr>
          <w:ilvl w:val="0"/>
          <w:numId w:val="9"/>
        </w:numPr>
        <w:tabs>
          <w:tab w:val="left" w:pos="1134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FC351C" w:rsidRPr="00676F42" w:rsidRDefault="00FC351C" w:rsidP="00676F42">
      <w:pPr>
        <w:pStyle w:val="a6"/>
        <w:tabs>
          <w:tab w:val="left" w:pos="284"/>
          <w:tab w:val="left" w:pos="1418"/>
        </w:tabs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C351C" w:rsidRPr="00676F42" w:rsidRDefault="00FC351C" w:rsidP="00676F42">
      <w:pPr>
        <w:pStyle w:val="a6"/>
        <w:tabs>
          <w:tab w:val="left" w:pos="284"/>
          <w:tab w:val="left" w:pos="1418"/>
        </w:tabs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C351C" w:rsidRPr="00676F42" w:rsidRDefault="00FC351C" w:rsidP="00676F42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C351C" w:rsidRPr="00676F42" w:rsidRDefault="00FC351C" w:rsidP="00676F42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C351C" w:rsidRPr="00676F42" w:rsidRDefault="00FC351C" w:rsidP="00676F42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C351C" w:rsidRPr="00676F42" w:rsidRDefault="00FC351C" w:rsidP="00676F42">
      <w:pPr>
        <w:tabs>
          <w:tab w:val="left" w:pos="284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C351C" w:rsidRPr="00676F42" w:rsidRDefault="00FC351C" w:rsidP="00676F42">
      <w:pPr>
        <w:pStyle w:val="a6"/>
        <w:numPr>
          <w:ilvl w:val="0"/>
          <w:numId w:val="77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C351C" w:rsidRPr="00676F42" w:rsidRDefault="00FC351C" w:rsidP="00676F42">
      <w:pPr>
        <w:pStyle w:val="a6"/>
        <w:numPr>
          <w:ilvl w:val="0"/>
          <w:numId w:val="77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C351C" w:rsidRPr="00676F42" w:rsidRDefault="00FC351C" w:rsidP="00676F42">
      <w:pPr>
        <w:pStyle w:val="a6"/>
        <w:numPr>
          <w:ilvl w:val="0"/>
          <w:numId w:val="77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C351C" w:rsidRPr="00676F42" w:rsidRDefault="00FC351C" w:rsidP="00676F42">
      <w:pPr>
        <w:pStyle w:val="a6"/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FC351C" w:rsidRPr="00676F42" w:rsidRDefault="00FC351C" w:rsidP="00676F42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 основные средства и методы физического воспитания;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FC351C" w:rsidRPr="00676F42" w:rsidRDefault="00FC351C" w:rsidP="00676F42">
      <w:pPr>
        <w:pStyle w:val="2"/>
        <w:spacing w:before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bookmarkStart w:id="232" w:name="_Toc45319892"/>
      <w:r w:rsidRPr="00676F42">
        <w:rPr>
          <w:rFonts w:ascii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  <w:bookmarkEnd w:id="232"/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     – основы формирования физической культуры личности студента.</w:t>
      </w: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–  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lastRenderedPageBreak/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      Владеть навыками:</w:t>
      </w:r>
    </w:p>
    <w:p w:rsidR="00FC351C" w:rsidRPr="00676F42" w:rsidRDefault="00FC351C" w:rsidP="00676F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FC351C" w:rsidRPr="00676F42" w:rsidRDefault="00FC351C" w:rsidP="00676F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:rsidR="00FC351C" w:rsidRPr="00676F42" w:rsidRDefault="00FC351C" w:rsidP="00676F42">
      <w:pPr>
        <w:tabs>
          <w:tab w:val="left" w:pos="1560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51C" w:rsidRPr="00676F42" w:rsidRDefault="00FC351C" w:rsidP="00676F42">
      <w:pPr>
        <w:pStyle w:val="a6"/>
        <w:tabs>
          <w:tab w:val="left" w:pos="15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C351C" w:rsidRPr="00676F42" w:rsidRDefault="00FC351C" w:rsidP="00676F42">
      <w:pPr>
        <w:pStyle w:val="a6"/>
        <w:tabs>
          <w:tab w:val="left" w:pos="15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–  способностью к самоорганизации и к самообразованию;</w:t>
      </w:r>
    </w:p>
    <w:p w:rsidR="00FC351C" w:rsidRPr="00676F42" w:rsidRDefault="00FC351C" w:rsidP="00676F42">
      <w:pPr>
        <w:pStyle w:val="a6"/>
        <w:tabs>
          <w:tab w:val="left" w:pos="15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ОК-8 –  готовностью поддерживать уровень физической подготовки, обеспечивающий полноценную деятельность;</w:t>
      </w:r>
    </w:p>
    <w:p w:rsidR="00FC351C" w:rsidRPr="00676F42" w:rsidRDefault="00FC351C" w:rsidP="00676F42">
      <w:pPr>
        <w:pStyle w:val="a6"/>
        <w:tabs>
          <w:tab w:val="left" w:pos="15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FC351C" w:rsidRPr="00676F42" w:rsidRDefault="00FC351C" w:rsidP="00676F42">
      <w:pPr>
        <w:tabs>
          <w:tab w:val="left" w:pos="1560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5.Общая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обязательный курс.</w:t>
      </w:r>
    </w:p>
    <w:p w:rsidR="00FC351C" w:rsidRPr="00676F42" w:rsidRDefault="00FC351C" w:rsidP="00676F42">
      <w:pPr>
        <w:tabs>
          <w:tab w:val="left" w:pos="156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6.Форма контроля: </w:t>
      </w:r>
      <w:r w:rsidRPr="00676F42">
        <w:rPr>
          <w:rFonts w:ascii="Times New Roman" w:eastAsia="Calibri" w:hAnsi="Times New Roman" w:cs="Times New Roman"/>
          <w:sz w:val="24"/>
          <w:szCs w:val="24"/>
        </w:rPr>
        <w:t>заочная форма обучения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676F42">
        <w:rPr>
          <w:rFonts w:ascii="Times New Roman" w:hAnsi="Times New Roman" w:cs="Times New Roman"/>
          <w:sz w:val="24"/>
          <w:szCs w:val="24"/>
        </w:rPr>
        <w:t>4 семестр –зачет с оценкой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(2 курс, летняя сессия).</w:t>
      </w:r>
    </w:p>
    <w:p w:rsidR="00FC351C" w:rsidRPr="00676F42" w:rsidRDefault="00FC351C" w:rsidP="00676F42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7.Сведения о профессорско-преподавательском составе</w:t>
      </w:r>
      <w:r w:rsidRPr="00676F4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0"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267"/>
        <w:gridCol w:w="1712"/>
        <w:gridCol w:w="1316"/>
        <w:gridCol w:w="1402"/>
        <w:gridCol w:w="1347"/>
        <w:gridCol w:w="1148"/>
      </w:tblGrid>
      <w:tr w:rsidR="00FC351C" w:rsidRPr="00676F42" w:rsidTr="00FC351C">
        <w:tc>
          <w:tcPr>
            <w:tcW w:w="1272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7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3" w:name="_Toc45319893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233"/>
          </w:p>
        </w:tc>
        <w:tc>
          <w:tcPr>
            <w:tcW w:w="1712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4" w:name="_Toc45319894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34"/>
          </w:p>
        </w:tc>
        <w:tc>
          <w:tcPr>
            <w:tcW w:w="1316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5" w:name="_Toc45319895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35"/>
          </w:p>
        </w:tc>
        <w:tc>
          <w:tcPr>
            <w:tcW w:w="1402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6" w:name="_Toc45319896"/>
            <w:proofErr w:type="spellStart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должность</w:t>
            </w:r>
            <w:bookmarkEnd w:id="236"/>
          </w:p>
        </w:tc>
        <w:tc>
          <w:tcPr>
            <w:tcW w:w="1347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7" w:name="_Toc45319897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37"/>
          </w:p>
        </w:tc>
        <w:tc>
          <w:tcPr>
            <w:tcW w:w="1148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8" w:name="_Toc45319898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238"/>
          </w:p>
        </w:tc>
      </w:tr>
      <w:tr w:rsidR="00FC351C" w:rsidRPr="00676F42" w:rsidTr="00FC351C">
        <w:tc>
          <w:tcPr>
            <w:tcW w:w="1272" w:type="dxa"/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9" w:name="_Toc45319899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End w:id="239"/>
          </w:p>
        </w:tc>
        <w:tc>
          <w:tcPr>
            <w:tcW w:w="1712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0" w:name="_Toc45319900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End w:id="240"/>
          </w:p>
        </w:tc>
        <w:tc>
          <w:tcPr>
            <w:tcW w:w="1316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1" w:name="_Toc45319901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End w:id="241"/>
          </w:p>
        </w:tc>
        <w:tc>
          <w:tcPr>
            <w:tcW w:w="1402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2" w:name="_Toc45319902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End w:id="242"/>
          </w:p>
        </w:tc>
        <w:tc>
          <w:tcPr>
            <w:tcW w:w="1347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3" w:name="_Toc45319903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End w:id="243"/>
          </w:p>
        </w:tc>
        <w:tc>
          <w:tcPr>
            <w:tcW w:w="1148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4" w:name="_Toc45319904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End w:id="244"/>
          </w:p>
        </w:tc>
      </w:tr>
      <w:tr w:rsidR="00FC351C" w:rsidRPr="00676F42" w:rsidTr="00FC351C">
        <w:tc>
          <w:tcPr>
            <w:tcW w:w="1272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5" w:name="_Toc45319905"/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Элективные </w:t>
            </w:r>
            <w:r w:rsidRPr="00676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по физической культуре и спорту</w:t>
            </w:r>
            <w:bookmarkEnd w:id="245"/>
          </w:p>
        </w:tc>
        <w:tc>
          <w:tcPr>
            <w:tcW w:w="1267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_Toc45319906"/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Сыроваткина</w:t>
            </w:r>
            <w:bookmarkEnd w:id="246"/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_Toc4531990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Анатольевна</w:t>
            </w:r>
            <w:bookmarkEnd w:id="247"/>
          </w:p>
        </w:tc>
        <w:tc>
          <w:tcPr>
            <w:tcW w:w="1712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_Toc4531990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Азербайджанский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институт физической культуры</w:t>
            </w:r>
            <w:bookmarkEnd w:id="24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_Toc4531990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  <w:bookmarkEnd w:id="249"/>
          </w:p>
        </w:tc>
        <w:tc>
          <w:tcPr>
            <w:tcW w:w="1402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_Toc4531991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имени А.П. Чехова</w:t>
            </w:r>
            <w:bookmarkEnd w:id="250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_Toc4531991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ст. преподав.</w:t>
            </w:r>
            <w:bookmarkEnd w:id="251"/>
          </w:p>
        </w:tc>
        <w:tc>
          <w:tcPr>
            <w:tcW w:w="1347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_Toc4531991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  <w:bookmarkEnd w:id="252"/>
          </w:p>
        </w:tc>
        <w:tc>
          <w:tcPr>
            <w:tcW w:w="1148" w:type="dxa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_Toc4531991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bookmarkEnd w:id="253"/>
          </w:p>
        </w:tc>
      </w:tr>
    </w:tbl>
    <w:p w:rsidR="00FC351C" w:rsidRPr="00676F42" w:rsidRDefault="00FC351C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Разработчик: доцент кафедры физической культуры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Сыроваткина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И. А.</w:t>
      </w:r>
    </w:p>
    <w:p w:rsidR="00FC351C" w:rsidRPr="00676F42" w:rsidRDefault="00FC351C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C351C" w:rsidRPr="00F0031D" w:rsidRDefault="00F0031D" w:rsidP="00F0031D">
      <w:pPr>
        <w:shd w:val="clear" w:color="auto" w:fill="FFFFFF"/>
        <w:spacing w:after="0"/>
        <w:ind w:firstLine="425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4" w:name="_Toc45319914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C351C" w:rsidRPr="00F0031D">
        <w:rPr>
          <w:rFonts w:ascii="Times New Roman" w:hAnsi="Times New Roman" w:cs="Times New Roman"/>
          <w:b/>
          <w:color w:val="000000"/>
          <w:sz w:val="24"/>
          <w:szCs w:val="24"/>
        </w:rPr>
        <w:t>Б1.В.ДВ.01.01 Технические и аудиовизуальные технологии обучения</w:t>
      </w:r>
      <w:bookmarkEnd w:id="254"/>
    </w:p>
    <w:p w:rsidR="00FC351C" w:rsidRPr="00676F42" w:rsidRDefault="00FC351C" w:rsidP="00676F4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095"/>
      </w:tblGrid>
      <w:tr w:rsidR="00FC351C" w:rsidRPr="00676F42" w:rsidTr="00FC351C">
        <w:tc>
          <w:tcPr>
            <w:tcW w:w="3652" w:type="dxa"/>
          </w:tcPr>
          <w:p w:rsidR="00FC351C" w:rsidRPr="00676F42" w:rsidRDefault="00FC351C" w:rsidP="00676F42">
            <w:pPr>
              <w:tabs>
                <w:tab w:val="left" w:pos="-142"/>
              </w:tabs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FC351C" w:rsidRPr="00676F42" w:rsidTr="00FC351C">
        <w:tc>
          <w:tcPr>
            <w:tcW w:w="3652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FC351C" w:rsidRPr="00676F42" w:rsidTr="00FC351C">
        <w:tc>
          <w:tcPr>
            <w:tcW w:w="3652" w:type="dxa"/>
          </w:tcPr>
          <w:p w:rsidR="00FC351C" w:rsidRPr="00676F42" w:rsidRDefault="00FC351C" w:rsidP="00676F42">
            <w:pPr>
              <w:tabs>
                <w:tab w:val="left" w:pos="851"/>
              </w:tabs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C351C" w:rsidRPr="00676F42" w:rsidRDefault="00FC351C" w:rsidP="00676F42">
            <w:pPr>
              <w:tabs>
                <w:tab w:val="center" w:pos="2285"/>
              </w:tabs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8"/>
        </w:numPr>
        <w:tabs>
          <w:tab w:val="left" w:pos="284"/>
          <w:tab w:val="left" w:pos="709"/>
        </w:tabs>
        <w:spacing w:line="276" w:lineRule="auto"/>
        <w:ind w:left="0" w:firstLine="426"/>
      </w:pPr>
      <w:r w:rsidRPr="00676F42">
        <w:t xml:space="preserve">дать необходимые сведения о содержании </w:t>
      </w:r>
      <w:r w:rsidRPr="00676F42">
        <w:rPr>
          <w:bCs/>
        </w:rPr>
        <w:t>технических и аудиовизуальных технологий обучения</w:t>
      </w:r>
      <w:r w:rsidRPr="00676F42">
        <w:t xml:space="preserve"> в учебно-воспитательном процессе;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8"/>
        </w:numPr>
        <w:tabs>
          <w:tab w:val="left" w:pos="709"/>
        </w:tabs>
        <w:spacing w:line="276" w:lineRule="auto"/>
        <w:ind w:left="0" w:firstLine="426"/>
      </w:pPr>
      <w:r w:rsidRPr="00676F42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8"/>
        </w:numPr>
        <w:tabs>
          <w:tab w:val="left" w:pos="709"/>
        </w:tabs>
        <w:spacing w:line="276" w:lineRule="auto"/>
        <w:ind w:left="0" w:firstLine="426"/>
      </w:pPr>
      <w:r w:rsidRPr="00676F42">
        <w:t xml:space="preserve">сформировать у бакалавра навыки эффективного применения </w:t>
      </w:r>
      <w:r w:rsidRPr="00676F42">
        <w:rPr>
          <w:bCs/>
        </w:rPr>
        <w:t>технических и аудиовизуальных технологий</w:t>
      </w:r>
      <w:r w:rsidRPr="00676F42">
        <w:t xml:space="preserve"> при решении образовательных, воспитательных и исследовательских задач;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8"/>
        </w:numPr>
        <w:tabs>
          <w:tab w:val="left" w:pos="709"/>
        </w:tabs>
        <w:spacing w:line="276" w:lineRule="auto"/>
        <w:ind w:left="0" w:firstLine="426"/>
      </w:pPr>
      <w:r w:rsidRPr="00676F42">
        <w:t xml:space="preserve">показать место </w:t>
      </w:r>
      <w:r w:rsidRPr="00676F42">
        <w:rPr>
          <w:bCs/>
        </w:rPr>
        <w:t>технических и аудиовизуальных технологий обучения</w:t>
      </w:r>
      <w:r w:rsidRPr="00676F42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8"/>
        </w:numPr>
        <w:tabs>
          <w:tab w:val="left" w:pos="709"/>
        </w:tabs>
        <w:spacing w:line="276" w:lineRule="auto"/>
        <w:ind w:left="0" w:firstLine="426"/>
      </w:pPr>
      <w:r w:rsidRPr="00676F42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8"/>
        </w:numPr>
        <w:tabs>
          <w:tab w:val="left" w:pos="709"/>
        </w:tabs>
        <w:spacing w:line="276" w:lineRule="auto"/>
        <w:ind w:left="0" w:firstLine="426"/>
      </w:pPr>
      <w:r w:rsidRPr="00676F42">
        <w:t>обеспечение понимания сути</w:t>
      </w:r>
      <w:r w:rsidRPr="00676F42">
        <w:rPr>
          <w:bCs/>
        </w:rPr>
        <w:t xml:space="preserve"> технических и аудиовизуальных технологий обучения</w:t>
      </w:r>
      <w:r w:rsidRPr="00676F42">
        <w:t>, и развитие навыков их профессионального применения на практике;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9"/>
        </w:numPr>
        <w:tabs>
          <w:tab w:val="clear" w:pos="1080"/>
          <w:tab w:val="left" w:pos="709"/>
        </w:tabs>
        <w:spacing w:line="276" w:lineRule="auto"/>
        <w:ind w:left="0" w:firstLine="426"/>
      </w:pPr>
      <w:r w:rsidRPr="00676F42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9"/>
        </w:numPr>
        <w:tabs>
          <w:tab w:val="clear" w:pos="1080"/>
          <w:tab w:val="left" w:pos="709"/>
        </w:tabs>
        <w:spacing w:line="276" w:lineRule="auto"/>
        <w:ind w:left="0" w:firstLine="426"/>
      </w:pPr>
      <w:r w:rsidRPr="00676F42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9"/>
        </w:numPr>
        <w:tabs>
          <w:tab w:val="clear" w:pos="1080"/>
          <w:tab w:val="left" w:pos="709"/>
        </w:tabs>
        <w:spacing w:line="276" w:lineRule="auto"/>
        <w:ind w:left="0" w:firstLine="426"/>
      </w:pPr>
      <w:r w:rsidRPr="00676F42">
        <w:t>выработка у студентов навыков</w:t>
      </w:r>
      <w:r w:rsidRPr="00676F42">
        <w:rPr>
          <w:bCs/>
        </w:rPr>
        <w:t xml:space="preserve"> проведения </w:t>
      </w:r>
      <w:r w:rsidRPr="00676F42">
        <w:t xml:space="preserve">уроков и </w:t>
      </w:r>
      <w:r w:rsidRPr="00676F42">
        <w:rPr>
          <w:bCs/>
        </w:rPr>
        <w:t xml:space="preserve">внеклассных мероприятий </w:t>
      </w:r>
      <w:r w:rsidRPr="00676F42">
        <w:t>с применением т</w:t>
      </w:r>
      <w:r w:rsidRPr="00676F42">
        <w:rPr>
          <w:bCs/>
        </w:rPr>
        <w:t>ехнических и аудиовизуальных технологий обучения</w:t>
      </w:r>
      <w:r w:rsidRPr="00676F42">
        <w:rPr>
          <w:bCs/>
          <w:i/>
        </w:rPr>
        <w:t xml:space="preserve">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9"/>
        </w:numPr>
        <w:tabs>
          <w:tab w:val="clear" w:pos="1080"/>
          <w:tab w:val="left" w:pos="709"/>
        </w:tabs>
        <w:spacing w:line="276" w:lineRule="auto"/>
        <w:ind w:left="0" w:firstLine="426"/>
      </w:pPr>
      <w:r w:rsidRPr="00676F42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9"/>
        </w:numPr>
        <w:tabs>
          <w:tab w:val="clear" w:pos="1080"/>
          <w:tab w:val="left" w:pos="709"/>
        </w:tabs>
        <w:spacing w:line="276" w:lineRule="auto"/>
        <w:ind w:left="0" w:firstLine="426"/>
      </w:pPr>
      <w:r w:rsidRPr="00676F42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79"/>
        </w:numPr>
        <w:tabs>
          <w:tab w:val="clear" w:pos="1080"/>
          <w:tab w:val="left" w:pos="709"/>
        </w:tabs>
        <w:spacing w:line="276" w:lineRule="auto"/>
        <w:ind w:left="0" w:firstLine="426"/>
      </w:pPr>
      <w:r w:rsidRPr="00676F42">
        <w:t xml:space="preserve">формирование естественнонаучной культуры студента. 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C351C" w:rsidRPr="00676F42" w:rsidRDefault="00FC351C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FC351C" w:rsidRPr="00676F42" w:rsidRDefault="00FC351C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</w:t>
      </w:r>
      <w:r w:rsidRPr="00676F42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76F42">
        <w:rPr>
          <w:rFonts w:ascii="Times New Roman" w:hAnsi="Times New Roman" w:cs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676F42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76F42">
        <w:rPr>
          <w:rFonts w:ascii="Times New Roman" w:hAnsi="Times New Roman" w:cs="Times New Roman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76F42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FC351C" w:rsidRPr="00676F42" w:rsidRDefault="00FC351C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676F42">
        <w:rPr>
          <w:rFonts w:ascii="Times New Roman" w:hAnsi="Times New Roman" w:cs="Times New Roman"/>
          <w:bCs/>
          <w:sz w:val="24"/>
          <w:szCs w:val="24"/>
        </w:rPr>
        <w:t>в</w:t>
      </w:r>
      <w:r w:rsidRPr="00676F42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676F42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51C" w:rsidRPr="00676F42" w:rsidRDefault="00FC351C" w:rsidP="00676F42">
      <w:pPr>
        <w:tabs>
          <w:tab w:val="left" w:pos="426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5" w:name="_Toc45319915"/>
      <w:r w:rsidRPr="00676F4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76F42">
        <w:rPr>
          <w:rFonts w:ascii="Times New Roman" w:hAnsi="Times New Roman" w:cs="Times New Roman"/>
          <w:sz w:val="24"/>
          <w:szCs w:val="24"/>
        </w:rPr>
        <w:t>: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76F42">
        <w:rPr>
          <w:rFonts w:ascii="Times New Roman" w:hAnsi="Times New Roman" w:cs="Times New Roman"/>
          <w:sz w:val="24"/>
          <w:szCs w:val="24"/>
        </w:rPr>
        <w:t>грамотной эксплуатации и обслуживания т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676F42">
        <w:rPr>
          <w:rFonts w:ascii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55"/>
    </w:p>
    <w:p w:rsidR="00FC351C" w:rsidRPr="00676F42" w:rsidRDefault="00FC351C" w:rsidP="00676F42">
      <w:pPr>
        <w:pStyle w:val="21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C351C" w:rsidRPr="00676F42" w:rsidRDefault="00FC351C" w:rsidP="00676F42">
      <w:pPr>
        <w:pStyle w:val="21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FC351C" w:rsidRPr="00676F42" w:rsidRDefault="00FC351C" w:rsidP="00676F42">
      <w:pPr>
        <w:pStyle w:val="2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/>
          <w:i/>
          <w:sz w:val="24"/>
          <w:szCs w:val="24"/>
        </w:rPr>
        <w:t>(в ЗЕТ): 2 ЗЕТ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/>
          <w:sz w:val="24"/>
          <w:szCs w:val="24"/>
        </w:rPr>
        <w:t>зачет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Глушань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Валентин Михайлович.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351C" w:rsidRPr="00676F42" w:rsidRDefault="00FC351C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C351C" w:rsidRPr="00F0031D" w:rsidRDefault="00F0031D" w:rsidP="00F0031D">
      <w:pPr>
        <w:shd w:val="clear" w:color="auto" w:fill="FFFFFF"/>
        <w:spacing w:after="0"/>
        <w:ind w:firstLine="425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6" w:name="_Toc45319916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C351C" w:rsidRPr="00F003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Б1.В.ДВ.01.02 </w:t>
      </w:r>
      <w:r w:rsidR="00FC351C" w:rsidRPr="00F0031D">
        <w:rPr>
          <w:rFonts w:ascii="Times New Roman" w:hAnsi="Times New Roman" w:cs="Times New Roman"/>
          <w:b/>
          <w:bCs/>
          <w:sz w:val="24"/>
          <w:szCs w:val="24"/>
        </w:rPr>
        <w:t>Комплекс технических средств обучения</w:t>
      </w:r>
      <w:bookmarkEnd w:id="256"/>
      <w:r w:rsidR="00FC351C" w:rsidRPr="00F003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C351C" w:rsidRPr="00676F42" w:rsidRDefault="00FC351C" w:rsidP="00676F4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095"/>
      </w:tblGrid>
      <w:tr w:rsidR="00FC351C" w:rsidRPr="00676F42" w:rsidTr="00FC351C">
        <w:tc>
          <w:tcPr>
            <w:tcW w:w="3652" w:type="dxa"/>
          </w:tcPr>
          <w:p w:rsidR="00FC351C" w:rsidRPr="00676F42" w:rsidRDefault="00FC351C" w:rsidP="00676F42">
            <w:pPr>
              <w:tabs>
                <w:tab w:val="left" w:pos="0"/>
              </w:tabs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44.03.01 Педагогическое образование</w:t>
            </w:r>
          </w:p>
        </w:tc>
      </w:tr>
      <w:tr w:rsidR="00FC351C" w:rsidRPr="00676F42" w:rsidTr="00FC351C">
        <w:tc>
          <w:tcPr>
            <w:tcW w:w="3652" w:type="dxa"/>
          </w:tcPr>
          <w:p w:rsidR="00FC351C" w:rsidRPr="00676F42" w:rsidRDefault="00FC351C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FC351C" w:rsidRPr="00676F42" w:rsidRDefault="00FC351C" w:rsidP="00676F42">
            <w:pPr>
              <w:spacing w:after="0"/>
              <w:ind w:firstLine="42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FC351C" w:rsidRPr="00676F42" w:rsidTr="00FC351C">
        <w:tc>
          <w:tcPr>
            <w:tcW w:w="3652" w:type="dxa"/>
          </w:tcPr>
          <w:p w:rsidR="00FC351C" w:rsidRPr="00676F42" w:rsidRDefault="00FC351C" w:rsidP="00676F42">
            <w:pPr>
              <w:tabs>
                <w:tab w:val="left" w:pos="0"/>
              </w:tabs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C351C" w:rsidRPr="00676F42" w:rsidRDefault="00FC351C" w:rsidP="00676F42">
            <w:pPr>
              <w:tabs>
                <w:tab w:val="center" w:pos="2285"/>
              </w:tabs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0"/>
        </w:numPr>
        <w:tabs>
          <w:tab w:val="clear" w:pos="1080"/>
        </w:tabs>
        <w:spacing w:line="276" w:lineRule="auto"/>
        <w:ind w:left="0" w:firstLine="426"/>
      </w:pPr>
      <w:r w:rsidRPr="00676F42">
        <w:t>дать необходимые сведения о содержании к</w:t>
      </w:r>
      <w:r w:rsidRPr="00676F42">
        <w:rPr>
          <w:bCs/>
        </w:rPr>
        <w:t>омплекса технических средств обучения</w:t>
      </w:r>
      <w:r w:rsidRPr="00676F42">
        <w:t xml:space="preserve"> в учебно-воспитательном процессе;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0"/>
        </w:numPr>
        <w:tabs>
          <w:tab w:val="clear" w:pos="1080"/>
        </w:tabs>
        <w:spacing w:line="276" w:lineRule="auto"/>
        <w:ind w:left="0" w:firstLine="426"/>
      </w:pPr>
      <w:r w:rsidRPr="00676F42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0"/>
        </w:numPr>
        <w:tabs>
          <w:tab w:val="clear" w:pos="1080"/>
        </w:tabs>
        <w:spacing w:line="276" w:lineRule="auto"/>
        <w:ind w:left="0" w:firstLine="426"/>
      </w:pPr>
      <w:r w:rsidRPr="00676F42">
        <w:t>сформировать у бакалавра навыки эффективного применения к</w:t>
      </w:r>
      <w:r w:rsidRPr="00676F42">
        <w:rPr>
          <w:bCs/>
        </w:rPr>
        <w:t xml:space="preserve">омплекса технических </w:t>
      </w:r>
      <w:r w:rsidRPr="00676F42">
        <w:rPr>
          <w:bCs/>
        </w:rPr>
        <w:lastRenderedPageBreak/>
        <w:t>средств обучения</w:t>
      </w:r>
      <w:r w:rsidRPr="00676F42">
        <w:t xml:space="preserve"> при решении образовательных, воспитательных и исследовательских задач;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0"/>
        </w:numPr>
        <w:tabs>
          <w:tab w:val="clear" w:pos="1080"/>
        </w:tabs>
        <w:spacing w:line="276" w:lineRule="auto"/>
        <w:ind w:left="0" w:firstLine="426"/>
      </w:pPr>
      <w:r w:rsidRPr="00676F42">
        <w:t>показать место к</w:t>
      </w:r>
      <w:r w:rsidRPr="00676F42">
        <w:rPr>
          <w:bCs/>
        </w:rPr>
        <w:t>омплекса технических средств обучения</w:t>
      </w:r>
      <w:r w:rsidRPr="00676F42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0"/>
        </w:numPr>
        <w:tabs>
          <w:tab w:val="clear" w:pos="1080"/>
        </w:tabs>
        <w:spacing w:line="276" w:lineRule="auto"/>
        <w:ind w:left="0" w:firstLine="426"/>
      </w:pPr>
      <w:r w:rsidRPr="00676F42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0"/>
        </w:numPr>
        <w:tabs>
          <w:tab w:val="clear" w:pos="1080"/>
        </w:tabs>
        <w:spacing w:line="276" w:lineRule="auto"/>
        <w:ind w:left="0" w:firstLine="426"/>
      </w:pPr>
      <w:r w:rsidRPr="00676F42">
        <w:t>обеспечение понимания сути</w:t>
      </w:r>
      <w:r w:rsidRPr="00676F42">
        <w:rPr>
          <w:bCs/>
        </w:rPr>
        <w:t xml:space="preserve"> </w:t>
      </w:r>
      <w:r w:rsidRPr="00676F42">
        <w:t>к</w:t>
      </w:r>
      <w:r w:rsidRPr="00676F42">
        <w:rPr>
          <w:bCs/>
        </w:rPr>
        <w:t>омплекса технических средств обучения</w:t>
      </w:r>
      <w:r w:rsidRPr="00676F42">
        <w:t>, и развитие навыков их профессионального применения на практике;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426"/>
          <w:tab w:val="left" w:pos="1080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1"/>
        </w:numPr>
        <w:tabs>
          <w:tab w:val="left" w:pos="709"/>
        </w:tabs>
        <w:spacing w:line="276" w:lineRule="auto"/>
        <w:ind w:left="0" w:firstLine="426"/>
      </w:pPr>
      <w:r w:rsidRPr="00676F42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1"/>
        </w:numPr>
        <w:tabs>
          <w:tab w:val="left" w:pos="709"/>
        </w:tabs>
        <w:spacing w:line="276" w:lineRule="auto"/>
        <w:ind w:left="0" w:firstLine="426"/>
      </w:pPr>
      <w:r w:rsidRPr="00676F42">
        <w:t>ознакомление студентов с практикой применения тех или иных видов к</w:t>
      </w:r>
      <w:r w:rsidRPr="00676F42">
        <w:rPr>
          <w:bCs/>
        </w:rPr>
        <w:t>омплекса технических средств обучения</w:t>
      </w:r>
      <w:r w:rsidRPr="00676F42">
        <w:t xml:space="preserve"> для решения образовательных и воспитательных задач;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1"/>
        </w:numPr>
        <w:tabs>
          <w:tab w:val="left" w:pos="709"/>
        </w:tabs>
        <w:spacing w:line="276" w:lineRule="auto"/>
        <w:ind w:left="0" w:firstLine="426"/>
      </w:pPr>
      <w:r w:rsidRPr="00676F42">
        <w:t>выработка у студентов навыков</w:t>
      </w:r>
      <w:r w:rsidRPr="00676F42">
        <w:rPr>
          <w:bCs/>
        </w:rPr>
        <w:t xml:space="preserve"> проведения </w:t>
      </w:r>
      <w:r w:rsidRPr="00676F42">
        <w:t xml:space="preserve">уроков и </w:t>
      </w:r>
      <w:r w:rsidRPr="00676F42">
        <w:rPr>
          <w:bCs/>
        </w:rPr>
        <w:t xml:space="preserve">внеклассных мероприятий </w:t>
      </w:r>
      <w:r w:rsidRPr="00676F42">
        <w:t>с применением к</w:t>
      </w:r>
      <w:r w:rsidRPr="00676F42">
        <w:rPr>
          <w:bCs/>
        </w:rPr>
        <w:t>омплекса технических средств обучения</w:t>
      </w:r>
      <w:r w:rsidRPr="00676F42">
        <w:rPr>
          <w:bCs/>
          <w:i/>
        </w:rPr>
        <w:t xml:space="preserve">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2"/>
        </w:numPr>
        <w:tabs>
          <w:tab w:val="left" w:pos="709"/>
        </w:tabs>
        <w:spacing w:line="276" w:lineRule="auto"/>
        <w:ind w:left="0" w:firstLine="426"/>
      </w:pPr>
      <w:r w:rsidRPr="00676F42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2"/>
        </w:numPr>
        <w:tabs>
          <w:tab w:val="left" w:pos="709"/>
        </w:tabs>
        <w:spacing w:line="276" w:lineRule="auto"/>
        <w:ind w:left="0" w:firstLine="426"/>
      </w:pPr>
      <w:r w:rsidRPr="00676F42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FC351C" w:rsidRPr="00676F42" w:rsidRDefault="00FC351C" w:rsidP="00676F42">
      <w:pPr>
        <w:pStyle w:val="a5"/>
        <w:widowControl w:val="0"/>
        <w:numPr>
          <w:ilvl w:val="0"/>
          <w:numId w:val="82"/>
        </w:numPr>
        <w:tabs>
          <w:tab w:val="left" w:pos="709"/>
          <w:tab w:val="left" w:pos="900"/>
        </w:tabs>
        <w:spacing w:line="276" w:lineRule="auto"/>
        <w:ind w:left="0" w:firstLine="426"/>
      </w:pPr>
      <w:r w:rsidRPr="00676F42">
        <w:t xml:space="preserve">формирование естественнонаучной культуры студента. 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C351C" w:rsidRPr="00676F42" w:rsidRDefault="00FC351C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FC351C" w:rsidRPr="00676F42" w:rsidRDefault="00FC351C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</w:t>
      </w:r>
      <w:r w:rsidRPr="00676F42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и </w:t>
      </w:r>
      <w:r w:rsidRPr="00676F42">
        <w:rPr>
          <w:rFonts w:ascii="Times New Roman" w:hAnsi="Times New Roman" w:cs="Times New Roman"/>
          <w:sz w:val="24"/>
          <w:szCs w:val="24"/>
        </w:rPr>
        <w:t>к</w:t>
      </w:r>
      <w:r w:rsidRPr="00676F4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обучения;</w:t>
      </w:r>
      <w:r w:rsidRPr="00676F42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76F42">
        <w:rPr>
          <w:rFonts w:ascii="Times New Roman" w:hAnsi="Times New Roman" w:cs="Times New Roman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76F42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FC351C" w:rsidRPr="00676F42" w:rsidRDefault="00FC351C" w:rsidP="00676F4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676F42">
        <w:rPr>
          <w:rFonts w:ascii="Times New Roman" w:hAnsi="Times New Roman" w:cs="Times New Roman"/>
          <w:bCs/>
          <w:sz w:val="24"/>
          <w:szCs w:val="24"/>
        </w:rPr>
        <w:t>в</w:t>
      </w:r>
      <w:r w:rsidRPr="00676F42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к</w:t>
      </w:r>
      <w:r w:rsidRPr="00676F4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51C" w:rsidRPr="00676F42" w:rsidRDefault="00FC351C" w:rsidP="00676F42">
      <w:pPr>
        <w:tabs>
          <w:tab w:val="left" w:pos="426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7" w:name="_Toc45319917"/>
      <w:r w:rsidRPr="00676F4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76F42">
        <w:rPr>
          <w:rFonts w:ascii="Times New Roman" w:hAnsi="Times New Roman" w:cs="Times New Roman"/>
          <w:sz w:val="24"/>
          <w:szCs w:val="24"/>
        </w:rPr>
        <w:t>: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76F42">
        <w:rPr>
          <w:rFonts w:ascii="Times New Roman" w:hAnsi="Times New Roman" w:cs="Times New Roman"/>
          <w:sz w:val="24"/>
          <w:szCs w:val="24"/>
        </w:rPr>
        <w:t>грамотной эксплуатации и обслуживания комплекса т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обучения; навыками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676F42">
        <w:rPr>
          <w:rFonts w:ascii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57"/>
    </w:p>
    <w:p w:rsidR="00FC351C" w:rsidRPr="00676F42" w:rsidRDefault="00FC351C" w:rsidP="00676F42">
      <w:pPr>
        <w:pStyle w:val="21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C351C" w:rsidRPr="00676F42" w:rsidRDefault="00FC351C" w:rsidP="00676F42">
      <w:pPr>
        <w:pStyle w:val="21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FC351C" w:rsidRPr="00676F42" w:rsidRDefault="00FC351C" w:rsidP="00676F42">
      <w:pPr>
        <w:pStyle w:val="2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676F42">
        <w:rPr>
          <w:rFonts w:ascii="Times New Roman" w:hAnsi="Times New Roman"/>
          <w:i/>
          <w:sz w:val="24"/>
          <w:szCs w:val="24"/>
        </w:rPr>
        <w:t>(в ЗЕТ): 2 ЗЕТ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/>
          <w:sz w:val="24"/>
          <w:szCs w:val="24"/>
        </w:rPr>
        <w:t>зачет</w:t>
      </w:r>
    </w:p>
    <w:p w:rsidR="00FC351C" w:rsidRPr="00676F42" w:rsidRDefault="00FC351C" w:rsidP="00676F42">
      <w:pPr>
        <w:pStyle w:val="21"/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6F4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Глушань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Валентин Михайлович.</w:t>
      </w:r>
    </w:p>
    <w:p w:rsidR="00FC351C" w:rsidRPr="00676F42" w:rsidRDefault="00FC351C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51C" w:rsidRPr="00676F42" w:rsidRDefault="00FC351C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FC351C" w:rsidRPr="00676F42" w:rsidRDefault="00FC351C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FC351C" w:rsidRPr="00676F42" w:rsidRDefault="00FC351C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FC351C" w:rsidRPr="00F0031D" w:rsidRDefault="00F0031D" w:rsidP="00F0031D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58" w:name="_Toc45319918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FC351C" w:rsidRPr="00F0031D">
        <w:rPr>
          <w:rFonts w:ascii="Times New Roman" w:hAnsi="Times New Roman" w:cs="Times New Roman"/>
          <w:b/>
          <w:sz w:val="24"/>
          <w:szCs w:val="24"/>
        </w:rPr>
        <w:t>Б1.В.ДВ.02.02 Экология и здоровье</w:t>
      </w:r>
      <w:bookmarkEnd w:id="258"/>
    </w:p>
    <w:p w:rsidR="00FC351C" w:rsidRPr="00676F42" w:rsidRDefault="00FC351C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  <w:i/>
          <w:color w:val="00B050"/>
          <w:u w:val="single"/>
          <w:lang w:eastAsia="en-US"/>
        </w:rPr>
      </w:pPr>
    </w:p>
    <w:p w:rsidR="00FC351C" w:rsidRPr="00676F42" w:rsidRDefault="00FC351C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51C" w:rsidRPr="00676F42" w:rsidTr="00FC351C">
        <w:tc>
          <w:tcPr>
            <w:tcW w:w="4785" w:type="dxa"/>
            <w:hideMark/>
          </w:tcPr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FC351C" w:rsidRPr="00676F42" w:rsidTr="00FC351C">
        <w:tc>
          <w:tcPr>
            <w:tcW w:w="4785" w:type="dxa"/>
            <w:hideMark/>
          </w:tcPr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FC351C" w:rsidRPr="00676F42" w:rsidTr="00FC351C">
        <w:tc>
          <w:tcPr>
            <w:tcW w:w="4785" w:type="dxa"/>
          </w:tcPr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C351C" w:rsidRPr="00676F42" w:rsidRDefault="00FC351C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351C" w:rsidRPr="00676F42" w:rsidRDefault="00FC351C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351C" w:rsidRPr="00676F42" w:rsidRDefault="00FC351C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351C" w:rsidRPr="00676F42" w:rsidRDefault="00FC351C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351C" w:rsidRPr="00676F42" w:rsidRDefault="00FC351C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1. ЦЕЛЬ ОСВОЕНИЯ ДИСЦИПЛИНЫ</w:t>
      </w:r>
    </w:p>
    <w:p w:rsidR="00FC351C" w:rsidRPr="00676F42" w:rsidRDefault="00FC351C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Целями освоения учебной дисциплины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«</w:t>
      </w:r>
      <w:r w:rsidRPr="00676F42">
        <w:rPr>
          <w:rFonts w:ascii="Times New Roman" w:hAnsi="Times New Roman" w:cs="Times New Roman"/>
          <w:kern w:val="36"/>
          <w:sz w:val="24"/>
          <w:szCs w:val="24"/>
        </w:rPr>
        <w:t>Экология и здоровье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76F42">
        <w:rPr>
          <w:rFonts w:ascii="Times New Roman" w:hAnsi="Times New Roman" w:cs="Times New Roman"/>
          <w:sz w:val="24"/>
          <w:szCs w:val="24"/>
        </w:rPr>
        <w:t>являются формирование у студентов систематизированных знаний об окружающей природной среде, антропогенных факторах, негативно влияющих на окружающую среду, источниках ее загрязнения, вредных факторах и их влияние на здоровье человека.</w:t>
      </w:r>
    </w:p>
    <w:p w:rsidR="00FC351C" w:rsidRPr="00676F42" w:rsidRDefault="00FC351C" w:rsidP="00676F42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FC351C" w:rsidRPr="00676F42" w:rsidRDefault="00FC351C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познание проблем взаимодействия общества и природы;</w:t>
      </w:r>
    </w:p>
    <w:p w:rsidR="00FC351C" w:rsidRPr="00676F42" w:rsidRDefault="00FC351C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изучение способов воздействия производства на окружающую природную среду;</w:t>
      </w:r>
    </w:p>
    <w:p w:rsidR="00FC351C" w:rsidRPr="00676F42" w:rsidRDefault="00FC351C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рассмотреть основные экологические проблемы современности, вопросы охраны окружающей среды и здоровья человека;</w:t>
      </w:r>
    </w:p>
    <w:p w:rsidR="00FC351C" w:rsidRPr="00676F42" w:rsidRDefault="00FC351C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изучить мероприятия, направленные на защиту природы и здоровья человека</w:t>
      </w:r>
    </w:p>
    <w:p w:rsidR="00FC351C" w:rsidRPr="00676F42" w:rsidRDefault="00FC351C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1C" w:rsidRPr="00676F42" w:rsidRDefault="00FC351C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FC351C" w:rsidRPr="00676F42" w:rsidRDefault="00FC351C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C351C" w:rsidRPr="00676F42" w:rsidTr="00FC351C">
        <w:tc>
          <w:tcPr>
            <w:tcW w:w="9355" w:type="dxa"/>
            <w:hideMark/>
          </w:tcPr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гигиеническую характеристику различных факторов среды обитания, механизмы их воздействия на организм; гигиенические основы здорового образа жизни (ОК-3);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воспитания движений; основы методики обучения; эстетические, нравственные и духовные ценности основных систем воспитания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(ОК-8);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способы использовать современные методы и технологии обучения и диагностики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(ПК-2);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методики сохранения и укрепления здоровья обучающихся, формирования идеологии здорового образа жизни; способы формировать культуру безопасного поведения детей и подростков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 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351C" w:rsidRPr="00676F42" w:rsidTr="00FC351C">
        <w:tc>
          <w:tcPr>
            <w:tcW w:w="9355" w:type="dxa"/>
            <w:hideMark/>
          </w:tcPr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– 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вероятность неблагоприятного действия на организм естественно-природных, социальных, антропогенных факторов окружающей среды в конкретных условиях жизнедеятельности человека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(ОК-3);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потребность ведения здорового физически активного образа жизни, приверженность к здоровому образу жизни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(ОК-8);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современные методы и технологии обучения и диагностики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(ПК-2);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сохранения и укрепления здоровья обучающихся, формировать культуру безопасного поведения и применять ее методики для обеспечения безопасности детей и подростков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C351C" w:rsidRPr="00676F42" w:rsidTr="00FC351C">
        <w:tc>
          <w:tcPr>
            <w:tcW w:w="9355" w:type="dxa"/>
            <w:hideMark/>
          </w:tcPr>
          <w:p w:rsidR="00FC351C" w:rsidRPr="00676F42" w:rsidRDefault="00FC351C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системой знаний в области прогнозирования и объяснении возможных последствий тех или иных жизненных ситуаций для здоровья человека </w:t>
            </w:r>
            <w:r w:rsidRPr="00676F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(ОК-6)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специальной терминологии, профессиональной речи и жестикуляции в процессе занятий, общения, воспитательной консультационной работы; техникой выполнения упражнений физической культуры, терминологией, навыками страховой помощи при выполнении различных физических упражнений учениками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(ОК-8);</w:t>
            </w:r>
          </w:p>
          <w:p w:rsidR="00FC351C" w:rsidRPr="00676F42" w:rsidRDefault="00FC351C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основной терминологической и методологической базой дисциплины (ОПК-6);</w:t>
            </w:r>
          </w:p>
          <w:p w:rsidR="00FC351C" w:rsidRPr="00676F42" w:rsidRDefault="00FC351C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способами использовать современные методы и технологии обучения и диагностики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(ПК-2);</w:t>
            </w:r>
          </w:p>
          <w:p w:rsidR="00FC351C" w:rsidRPr="00676F42" w:rsidRDefault="00FC351C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 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методиками сохранения и укрепления здоровья обучающихся, формирования идеологии здорового образа жизни; культурой безопасного поведения и способами применять методики для обеспечения безопасности детей и подростков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(СК-3).</w:t>
            </w:r>
          </w:p>
          <w:p w:rsidR="00FC351C" w:rsidRPr="00676F42" w:rsidRDefault="00FC351C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351C" w:rsidRPr="00676F42" w:rsidTr="00FC351C">
        <w:tc>
          <w:tcPr>
            <w:tcW w:w="9355" w:type="dxa"/>
          </w:tcPr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4.У студента должны быть сформированы элементы следующих компетенций: </w:t>
            </w:r>
          </w:p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ОК-3: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ОК-8: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деятельность.</w:t>
            </w:r>
          </w:p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FC351C" w:rsidRPr="00676F42" w:rsidRDefault="00FC351C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ПК-2: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методы и технологии обучения и диагностики.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СК-3: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FC351C" w:rsidRPr="00676F42" w:rsidRDefault="00FC351C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 ЗЕТ.</w:t>
      </w:r>
    </w:p>
    <w:p w:rsidR="00FC351C" w:rsidRPr="00676F42" w:rsidRDefault="00FC351C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FC351C" w:rsidRPr="00676F42" w:rsidRDefault="00FC351C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FC351C" w:rsidRPr="00676F42" w:rsidTr="00FC351C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_Toc4531991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259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_Toc4531992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60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_Toc4531992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61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_Toc4531992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262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_Toc4531992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_Toc4531992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264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C" w:rsidRPr="00676F42" w:rsidTr="00FC351C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_Toc4531992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_Toc4531992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6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_Toc4531992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67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_Toc4531992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68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_Toc4531992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_Toc4531993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70"/>
          </w:p>
        </w:tc>
      </w:tr>
      <w:tr w:rsidR="00FC351C" w:rsidRPr="00676F42" w:rsidTr="00FC351C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_Toc4531993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bookmarkEnd w:id="271"/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_Toc4531993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bookmarkEnd w:id="27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_Toc4531993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End w:id="27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</w:p>
          <w:p w:rsidR="00FC351C" w:rsidRPr="00676F42" w:rsidRDefault="00FC351C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_Toc4531993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274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C" w:rsidRPr="00676F42" w:rsidRDefault="00FC351C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_Toc4531993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2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C" w:rsidRPr="00676F42" w:rsidRDefault="00FC351C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76" w:name="_Toc45319936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bookmarkEnd w:id="276"/>
          </w:p>
        </w:tc>
      </w:tr>
    </w:tbl>
    <w:p w:rsidR="00FC351C" w:rsidRPr="00676F42" w:rsidRDefault="00FC351C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C351C" w:rsidRPr="00676F42" w:rsidRDefault="00FC351C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676F42">
        <w:rPr>
          <w:rFonts w:ascii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FC351C" w:rsidRPr="00676F42" w:rsidRDefault="00FC351C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0C08" w:rsidRPr="00676F42" w:rsidRDefault="00600C0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00C08" w:rsidRPr="00F0031D" w:rsidRDefault="00F0031D" w:rsidP="00F0031D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77" w:name="_Toc45319937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600C08" w:rsidRPr="00F0031D">
        <w:rPr>
          <w:rFonts w:ascii="Times New Roman" w:hAnsi="Times New Roman" w:cs="Times New Roman"/>
          <w:b/>
          <w:sz w:val="24"/>
          <w:szCs w:val="24"/>
        </w:rPr>
        <w:t>Б1.В.ДВ.03.01 Гражданская оборона</w:t>
      </w:r>
      <w:bookmarkEnd w:id="277"/>
    </w:p>
    <w:p w:rsidR="00600C08" w:rsidRPr="00676F42" w:rsidRDefault="00600C0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0C08" w:rsidRPr="00676F42" w:rsidRDefault="00600C08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600C08" w:rsidRPr="00676F42" w:rsidTr="00E72249">
        <w:tc>
          <w:tcPr>
            <w:tcW w:w="4280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C08" w:rsidRPr="00676F42" w:rsidTr="00E72249">
        <w:tc>
          <w:tcPr>
            <w:tcW w:w="4280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600C08" w:rsidRPr="00676F42" w:rsidRDefault="00600C08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600C08" w:rsidRPr="00676F42" w:rsidTr="00E72249">
        <w:tc>
          <w:tcPr>
            <w:tcW w:w="4280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 xml:space="preserve">1. Цель изучения дисциплины: </w:t>
      </w:r>
      <w:r w:rsidRPr="00676F42"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ознакомить с эволюцией понятия «Гражданская оборона»;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600C08" w:rsidRPr="00676F42" w:rsidRDefault="00600C08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600C08" w:rsidRPr="00676F42" w:rsidRDefault="00600C08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</w:pPr>
      <w:r w:rsidRPr="00676F42">
        <w:t>В результате изучения дисциплины студент должен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 xml:space="preserve">Знать: 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676F42">
        <w:rPr>
          <w:rFonts w:ascii="Times New Roman" w:hAnsi="Times New Roman"/>
          <w:bCs/>
          <w:sz w:val="24"/>
          <w:szCs w:val="24"/>
        </w:rPr>
        <w:t xml:space="preserve">Гражданской обороны </w:t>
      </w:r>
      <w:r w:rsidRPr="00676F42">
        <w:rPr>
          <w:rFonts w:ascii="Times New Roman" w:hAnsi="Times New Roman"/>
          <w:sz w:val="24"/>
          <w:szCs w:val="24"/>
        </w:rPr>
        <w:t>(ОК-</w:t>
      </w:r>
      <w:r w:rsidRPr="00676F42">
        <w:rPr>
          <w:rFonts w:ascii="Times New Roman" w:hAnsi="Times New Roman"/>
          <w:bCs/>
          <w:sz w:val="24"/>
          <w:szCs w:val="24"/>
        </w:rPr>
        <w:t>1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эволюции </w:t>
      </w:r>
      <w:proofErr w:type="spellStart"/>
      <w:r w:rsidRPr="00676F4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676F42">
        <w:rPr>
          <w:rFonts w:ascii="Times New Roman" w:hAnsi="Times New Roman"/>
          <w:sz w:val="24"/>
          <w:szCs w:val="24"/>
          <w:lang w:val="en-US"/>
        </w:rPr>
        <w:t>XX</w:t>
      </w:r>
      <w:r w:rsidRPr="00676F42">
        <w:rPr>
          <w:rFonts w:ascii="Times New Roman" w:hAnsi="Times New Roman"/>
          <w:sz w:val="24"/>
          <w:szCs w:val="24"/>
        </w:rPr>
        <w:t xml:space="preserve"> века – начала </w:t>
      </w:r>
      <w:r w:rsidRPr="00676F42">
        <w:rPr>
          <w:rFonts w:ascii="Times New Roman" w:hAnsi="Times New Roman"/>
          <w:sz w:val="24"/>
          <w:szCs w:val="24"/>
          <w:lang w:val="en-US"/>
        </w:rPr>
        <w:t>XXI</w:t>
      </w:r>
      <w:r w:rsidRPr="00676F42">
        <w:rPr>
          <w:rFonts w:ascii="Times New Roman" w:hAnsi="Times New Roman"/>
          <w:sz w:val="24"/>
          <w:szCs w:val="24"/>
        </w:rPr>
        <w:t xml:space="preserve"> века (ОК-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нормативно-правовые основы, определяющие Гражданскую безопасность РФ 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 процессы глобализации и среду безопасности XXI века </w:t>
      </w:r>
      <w:r w:rsidRPr="00676F42">
        <w:rPr>
          <w:rFonts w:ascii="Times New Roman" w:hAnsi="Times New Roman"/>
          <w:sz w:val="24"/>
          <w:szCs w:val="24"/>
        </w:rPr>
        <w:t>(ОПК-2);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 xml:space="preserve">новый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>спектр</w:t>
      </w:r>
      <w:r w:rsidRPr="00676F42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поражающих факторов, воздействующих на личность </w:t>
      </w:r>
      <w:r w:rsidRPr="00676F42">
        <w:rPr>
          <w:rFonts w:ascii="Times New Roman" w:hAnsi="Times New Roman"/>
          <w:sz w:val="24"/>
          <w:szCs w:val="24"/>
        </w:rPr>
        <w:t>(ОПК-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</w:t>
      </w:r>
      <w:r w:rsidRPr="00676F42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Pr="00676F42">
        <w:rPr>
          <w:rFonts w:ascii="Times New Roman" w:hAnsi="Times New Roman"/>
          <w:color w:val="000000"/>
          <w:sz w:val="24"/>
          <w:szCs w:val="24"/>
        </w:rPr>
        <w:t xml:space="preserve">Об образовании в РФ» по реализации </w:t>
      </w:r>
      <w:r w:rsidRPr="00676F42">
        <w:rPr>
          <w:rFonts w:ascii="Times New Roman" w:hAnsi="Times New Roman"/>
          <w:iCs/>
          <w:sz w:val="24"/>
          <w:szCs w:val="24"/>
        </w:rPr>
        <w:t xml:space="preserve">задач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/>
          <w:iCs/>
          <w:sz w:val="24"/>
          <w:szCs w:val="24"/>
        </w:rPr>
        <w:t xml:space="preserve"> деятельности </w:t>
      </w:r>
      <w:r w:rsidRPr="00676F42">
        <w:rPr>
          <w:rFonts w:ascii="Times New Roman" w:hAnsi="Times New Roman"/>
          <w:sz w:val="24"/>
          <w:szCs w:val="24"/>
        </w:rPr>
        <w:t>(ПК-3);</w:t>
      </w:r>
    </w:p>
    <w:p w:rsidR="00600C08" w:rsidRPr="00676F42" w:rsidRDefault="00600C08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iCs/>
          <w:sz w:val="24"/>
          <w:szCs w:val="24"/>
        </w:rPr>
        <w:t xml:space="preserve">– теорию развития безопасности жизнедеятельности человека в условиях нарождающегося информационного общества </w:t>
      </w:r>
      <w:r w:rsidRPr="00676F42">
        <w:rPr>
          <w:rFonts w:ascii="Times New Roman" w:hAnsi="Times New Roman"/>
          <w:sz w:val="24"/>
          <w:szCs w:val="24"/>
        </w:rPr>
        <w:t>(СК-1);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основные нормативно-правовых акты и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РФ </w:t>
      </w:r>
      <w:r w:rsidRPr="00676F42">
        <w:rPr>
          <w:rFonts w:ascii="Times New Roman" w:hAnsi="Times New Roman" w:cs="Times New Roman"/>
          <w:sz w:val="24"/>
          <w:szCs w:val="24"/>
        </w:rPr>
        <w:t>(СК-5).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 xml:space="preserve">Уметь: </w:t>
      </w:r>
    </w:p>
    <w:p w:rsidR="00600C08" w:rsidRPr="00676F42" w:rsidRDefault="00600C08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выявлять </w:t>
      </w:r>
      <w:r w:rsidRPr="00676F42">
        <w:rPr>
          <w:rFonts w:ascii="Times New Roman" w:hAnsi="Times New Roman"/>
          <w:iCs/>
          <w:sz w:val="24"/>
          <w:szCs w:val="24"/>
        </w:rPr>
        <w:t xml:space="preserve">причины гуманитарных угроз Гражданской обороне РФ и их последствий </w:t>
      </w:r>
      <w:r w:rsidRPr="00676F42">
        <w:rPr>
          <w:rFonts w:ascii="Times New Roman" w:hAnsi="Times New Roman"/>
          <w:sz w:val="24"/>
          <w:szCs w:val="24"/>
        </w:rPr>
        <w:t>(ОК-</w:t>
      </w:r>
      <w:r w:rsidRPr="00676F42">
        <w:rPr>
          <w:rFonts w:ascii="Times New Roman" w:hAnsi="Times New Roman"/>
          <w:bCs/>
          <w:sz w:val="24"/>
          <w:szCs w:val="24"/>
        </w:rPr>
        <w:t>1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</w:t>
      </w:r>
      <w:r w:rsidRPr="00676F42">
        <w:rPr>
          <w:rFonts w:ascii="Times New Roman" w:hAnsi="Times New Roman"/>
          <w:iCs/>
          <w:sz w:val="24"/>
          <w:szCs w:val="24"/>
        </w:rPr>
        <w:t xml:space="preserve">осуществлять </w:t>
      </w:r>
      <w:proofErr w:type="spellStart"/>
      <w:r w:rsidRPr="00676F4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676F42">
        <w:rPr>
          <w:rFonts w:ascii="Times New Roman" w:hAnsi="Times New Roman"/>
          <w:iCs/>
          <w:sz w:val="24"/>
          <w:szCs w:val="24"/>
        </w:rPr>
        <w:t xml:space="preserve"> обучение Гражданской обороне информационного общества</w:t>
      </w:r>
      <w:r w:rsidRPr="00676F42">
        <w:rPr>
          <w:rFonts w:ascii="Times New Roman" w:hAnsi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>(ОПК-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обосновывать обучающимся целесообразность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государственной безопасности (СК-5);</w:t>
      </w:r>
    </w:p>
    <w:p w:rsidR="00600C08" w:rsidRPr="00676F42" w:rsidRDefault="00600C08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lastRenderedPageBreak/>
        <w:t xml:space="preserve">–  применять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применять (ОК-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</w:t>
      </w:r>
      <w:r w:rsidRPr="00676F42">
        <w:rPr>
          <w:rFonts w:ascii="Times New Roman" w:hAnsi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 xml:space="preserve"> </w:t>
      </w:r>
      <w:r w:rsidRPr="00676F42">
        <w:rPr>
          <w:rFonts w:ascii="Times New Roman" w:hAnsi="Times New Roman"/>
          <w:bCs/>
          <w:sz w:val="24"/>
          <w:szCs w:val="24"/>
        </w:rPr>
        <w:t>применять концепцию операций, базирующихся на достижении эффектов (ОБДЭ-подход),</w:t>
      </w:r>
      <w:r w:rsidRPr="00676F4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 информационного общества (ОК-6);</w:t>
      </w:r>
    </w:p>
    <w:p w:rsidR="00600C08" w:rsidRPr="00676F42" w:rsidRDefault="00600C08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применять </w:t>
      </w:r>
      <w:r w:rsidRPr="00676F42">
        <w:rPr>
          <w:rFonts w:ascii="Times New Roman" w:hAnsi="Times New Roman"/>
          <w:iCs/>
          <w:sz w:val="24"/>
          <w:szCs w:val="24"/>
        </w:rPr>
        <w:t>стратегии</w:t>
      </w:r>
      <w:r w:rsidRPr="00676F42">
        <w:rPr>
          <w:rFonts w:ascii="Times New Roman" w:hAnsi="Times New Roman"/>
          <w:sz w:val="24"/>
          <w:szCs w:val="24"/>
        </w:rPr>
        <w:t xml:space="preserve">, </w:t>
      </w:r>
      <w:r w:rsidRPr="00676F42">
        <w:rPr>
          <w:rFonts w:ascii="Times New Roman" w:hAnsi="Times New Roman"/>
          <w:bCs/>
          <w:sz w:val="24"/>
          <w:szCs w:val="24"/>
        </w:rPr>
        <w:t>определяющие</w:t>
      </w:r>
      <w:r w:rsidRPr="00676F42">
        <w:rPr>
          <w:rFonts w:ascii="Times New Roman" w:hAnsi="Times New Roman"/>
          <w:sz w:val="24"/>
          <w:szCs w:val="24"/>
        </w:rPr>
        <w:t xml:space="preserve"> формирование и развитие безопасности жизнедеятельности человека информационного общества (СК-1);</w:t>
      </w:r>
    </w:p>
    <w:p w:rsidR="00600C08" w:rsidRPr="00676F42" w:rsidRDefault="00600C08" w:rsidP="00676F42">
      <w:pPr>
        <w:pStyle w:val="2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Pr="00676F42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Pr="00676F42">
        <w:rPr>
          <w:rFonts w:ascii="Times New Roman" w:hAnsi="Times New Roman"/>
          <w:iCs/>
          <w:sz w:val="24"/>
          <w:szCs w:val="24"/>
        </w:rPr>
        <w:t xml:space="preserve"> обучающихся информационного общества</w:t>
      </w:r>
      <w:r w:rsidRPr="00676F42">
        <w:rPr>
          <w:rFonts w:ascii="Times New Roman" w:hAnsi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>(ОПК-6);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осуществлять мониторинг </w:t>
      </w:r>
      <w:r w:rsidRPr="00676F42">
        <w:rPr>
          <w:rFonts w:ascii="Times New Roman" w:hAnsi="Times New Roman" w:cs="Times New Roman"/>
          <w:sz w:val="24"/>
          <w:szCs w:val="24"/>
        </w:rPr>
        <w:t>уровня духовно-нравственного состояния и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поведения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обучающихся информационного общества </w:t>
      </w:r>
      <w:r w:rsidRPr="00676F42">
        <w:rPr>
          <w:rFonts w:ascii="Times New Roman" w:hAnsi="Times New Roman" w:cs="Times New Roman"/>
          <w:sz w:val="24"/>
          <w:szCs w:val="24"/>
        </w:rPr>
        <w:t>(ПК-3).</w:t>
      </w:r>
    </w:p>
    <w:p w:rsidR="00600C08" w:rsidRPr="00676F42" w:rsidRDefault="00600C08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>Владеть навыками: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когнитивным аспектом современной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 xml:space="preserve">Гражданской обороны </w:t>
      </w:r>
      <w:r w:rsidRPr="00676F42">
        <w:rPr>
          <w:rFonts w:ascii="Times New Roman" w:hAnsi="Times New Roman"/>
          <w:sz w:val="24"/>
          <w:szCs w:val="24"/>
        </w:rPr>
        <w:t>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положениями и принципами учебно-воспитательной работы в соответствии с ФЗ «Об образовании в РФ» (ОПК-2);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подходом </w:t>
      </w:r>
      <w:r w:rsidRPr="00676F42">
        <w:rPr>
          <w:rFonts w:ascii="Times New Roman" w:hAnsi="Times New Roman"/>
          <w:bCs/>
          <w:sz w:val="24"/>
          <w:szCs w:val="24"/>
        </w:rPr>
        <w:t xml:space="preserve">к обучению Гражданской обороне </w:t>
      </w:r>
      <w:r w:rsidRPr="00676F42">
        <w:rPr>
          <w:rFonts w:ascii="Times New Roman" w:hAnsi="Times New Roman"/>
          <w:sz w:val="24"/>
          <w:szCs w:val="24"/>
        </w:rPr>
        <w:t>(ОК-1);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Pr="00676F42">
        <w:rPr>
          <w:rFonts w:ascii="Times New Roman" w:hAnsi="Times New Roman"/>
          <w:iCs/>
          <w:sz w:val="24"/>
          <w:szCs w:val="24"/>
        </w:rPr>
        <w:t>воспитания и духовно-нравственного развития</w:t>
      </w:r>
      <w:r w:rsidRPr="00676F42">
        <w:rPr>
          <w:rFonts w:ascii="Times New Roman" w:hAnsi="Times New Roman"/>
          <w:bCs/>
          <w:sz w:val="24"/>
          <w:szCs w:val="24"/>
        </w:rPr>
        <w:t xml:space="preserve"> в рамках электронного и дистанционного образования </w:t>
      </w:r>
      <w:r w:rsidRPr="00676F42">
        <w:rPr>
          <w:rFonts w:ascii="Times New Roman" w:hAnsi="Times New Roman"/>
          <w:sz w:val="24"/>
          <w:szCs w:val="24"/>
        </w:rPr>
        <w:t>(ПК-3);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безопасности жизнедеятельности в сфере угроз России (СК-1);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76F42">
        <w:rPr>
          <w:rFonts w:ascii="Times New Roman" w:hAnsi="Times New Roman"/>
          <w:bCs/>
          <w:sz w:val="24"/>
          <w:szCs w:val="24"/>
        </w:rPr>
        <w:t>консциентальными</w:t>
      </w:r>
      <w:proofErr w:type="spellEnd"/>
      <w:r w:rsidRPr="00676F42">
        <w:rPr>
          <w:rFonts w:ascii="Times New Roman" w:hAnsi="Times New Roman"/>
          <w:bCs/>
          <w:sz w:val="24"/>
          <w:szCs w:val="24"/>
        </w:rPr>
        <w:t xml:space="preserve"> приемами, определяющими</w:t>
      </w:r>
      <w:r w:rsidRPr="00676F42">
        <w:rPr>
          <w:rFonts w:ascii="Times New Roman" w:hAnsi="Times New Roman"/>
          <w:sz w:val="24"/>
          <w:szCs w:val="24"/>
        </w:rPr>
        <w:t xml:space="preserve"> формирование безопасности жизнедеятельности человека (СК-5);</w:t>
      </w:r>
    </w:p>
    <w:p w:rsidR="00600C08" w:rsidRPr="00676F42" w:rsidRDefault="00600C08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положениями </w:t>
      </w:r>
      <w:r w:rsidRPr="00676F42">
        <w:rPr>
          <w:rFonts w:ascii="Times New Roman" w:hAnsi="Times New Roman"/>
          <w:bCs/>
          <w:sz w:val="24"/>
          <w:szCs w:val="24"/>
        </w:rPr>
        <w:t xml:space="preserve">информационной культуры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 xml:space="preserve">Гражданской обороны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XXI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</w:t>
      </w:r>
      <w:r w:rsidRPr="00676F42">
        <w:rPr>
          <w:rFonts w:ascii="Times New Roman" w:hAnsi="Times New Roman"/>
          <w:sz w:val="24"/>
          <w:szCs w:val="24"/>
        </w:rPr>
        <w:t xml:space="preserve"> о средствах</w:t>
      </w:r>
      <w:r w:rsidRPr="00676F42">
        <w:rPr>
          <w:rFonts w:ascii="Times New Roman" w:hAnsi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 xml:space="preserve">защиты </w:t>
      </w:r>
      <w:r w:rsidRPr="00676F42">
        <w:rPr>
          <w:rFonts w:ascii="Times New Roman" w:hAnsi="Times New Roman"/>
          <w:sz w:val="24"/>
          <w:szCs w:val="24"/>
        </w:rPr>
        <w:t>жизни и здоровья</w:t>
      </w:r>
      <w:r w:rsidRPr="00676F42">
        <w:rPr>
          <w:rFonts w:ascii="Times New Roman" w:hAnsi="Times New Roman"/>
          <w:i/>
          <w:sz w:val="24"/>
          <w:szCs w:val="24"/>
        </w:rPr>
        <w:t xml:space="preserve"> </w:t>
      </w:r>
      <w:r w:rsidRPr="00676F42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обучающихся </w:t>
      </w:r>
      <w:r w:rsidRPr="00676F42">
        <w:rPr>
          <w:rFonts w:ascii="Times New Roman" w:hAnsi="Times New Roman"/>
          <w:sz w:val="24"/>
          <w:szCs w:val="24"/>
        </w:rPr>
        <w:t>(ОПК-6);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676F42">
        <w:rPr>
          <w:rFonts w:ascii="Times New Roman" w:hAnsi="Times New Roman"/>
          <w:bCs/>
          <w:sz w:val="24"/>
          <w:szCs w:val="24"/>
        </w:rPr>
        <w:t>консциентального</w:t>
      </w:r>
      <w:proofErr w:type="spellEnd"/>
      <w:r w:rsidRPr="00676F42">
        <w:rPr>
          <w:rFonts w:ascii="Times New Roman" w:hAnsi="Times New Roman"/>
          <w:bCs/>
          <w:sz w:val="24"/>
          <w:szCs w:val="24"/>
        </w:rPr>
        <w:t xml:space="preserve"> оружия «холодной войны»</w:t>
      </w:r>
      <w:r w:rsidRPr="00676F42">
        <w:rPr>
          <w:rFonts w:ascii="Times New Roman" w:hAnsi="Times New Roman"/>
          <w:sz w:val="24"/>
          <w:szCs w:val="24"/>
        </w:rPr>
        <w:t xml:space="preserve"> (ОК-2).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600C08" w:rsidRPr="00676F42" w:rsidRDefault="00600C0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ОК-1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eastAsiaTheme="minorHAnsi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ОК-2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ОПК-2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ОПК-6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готовностью к обеспечению охраны жизни и здоровья обучающихся;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ПК-3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eastAsiaTheme="minorHAnsi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 деятельности;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СК-1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600C08" w:rsidRPr="00676F42" w:rsidRDefault="00600C0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СК-5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3 ЗЕТ по учебному плану. 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5 курс,  семестр 10. 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00C08" w:rsidRPr="00676F42" w:rsidRDefault="00600C0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>Божич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0C08" w:rsidRPr="00676F42" w:rsidRDefault="00600C0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00C08" w:rsidRPr="00F0031D" w:rsidRDefault="00F0031D" w:rsidP="00F0031D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78" w:name="_Toc45319938"/>
      <w:r w:rsidRPr="00F0031D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600C08" w:rsidRPr="00F0031D">
        <w:rPr>
          <w:rFonts w:ascii="Times New Roman" w:hAnsi="Times New Roman" w:cs="Times New Roman"/>
          <w:b/>
          <w:sz w:val="24"/>
          <w:szCs w:val="24"/>
        </w:rPr>
        <w:t>Б1.В.ДВ.03.02 Чрезвычайные ситуации военного времени</w:t>
      </w:r>
      <w:bookmarkEnd w:id="278"/>
    </w:p>
    <w:p w:rsidR="00600C08" w:rsidRPr="00676F42" w:rsidRDefault="00600C0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0C08" w:rsidRPr="00676F42" w:rsidRDefault="00600C08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600C08" w:rsidRPr="00676F42" w:rsidTr="00E72249">
        <w:tc>
          <w:tcPr>
            <w:tcW w:w="4280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C08" w:rsidRPr="00676F42" w:rsidTr="00E72249">
        <w:tc>
          <w:tcPr>
            <w:tcW w:w="4280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600C08" w:rsidRPr="00676F42" w:rsidRDefault="00600C08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600C08" w:rsidRPr="00676F42" w:rsidTr="00E72249">
        <w:tc>
          <w:tcPr>
            <w:tcW w:w="4280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C08" w:rsidRPr="00676F42" w:rsidRDefault="00600C0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 xml:space="preserve">1. Цель изучения дисциплины: </w:t>
      </w:r>
      <w:r w:rsidRPr="00676F42">
        <w:t xml:space="preserve">формирование у студентов </w:t>
      </w:r>
      <w:r w:rsidRPr="00676F42">
        <w:rPr>
          <w:iCs/>
        </w:rPr>
        <w:t xml:space="preserve">способностей ориентироваться в теории и стратегии развития </w:t>
      </w:r>
      <w:proofErr w:type="spellStart"/>
      <w:r w:rsidRPr="00676F42">
        <w:rPr>
          <w:iCs/>
        </w:rPr>
        <w:t>Сетецентричной</w:t>
      </w:r>
      <w:proofErr w:type="spellEnd"/>
      <w:r w:rsidRPr="00676F42">
        <w:rPr>
          <w:iCs/>
        </w:rPr>
        <w:t xml:space="preserve"> безопасности жизнедеятельности человека в условиях нарождающегося информационного общества.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left" w:pos="284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ознакомить с семантической сетью нелинейного понятия </w:t>
      </w:r>
      <w:r w:rsidRPr="00676F42">
        <w:rPr>
          <w:rFonts w:ascii="Times New Roman" w:hAnsi="Times New Roman" w:cs="Times New Roman"/>
          <w:bCs/>
          <w:color w:val="000000"/>
          <w:sz w:val="24"/>
          <w:szCs w:val="24"/>
        </w:rPr>
        <w:t>«Чрезвычайные ситуации военного времени, как</w:t>
      </w:r>
      <w:r w:rsidRPr="00676F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аналитическая форма войны»;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left" w:pos="284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ознакомить с  г</w:t>
      </w:r>
      <w:r w:rsidRPr="00676F42">
        <w:rPr>
          <w:rFonts w:ascii="Times New Roman" w:hAnsi="Times New Roman" w:cs="Times New Roman"/>
          <w:bCs/>
          <w:sz w:val="24"/>
          <w:szCs w:val="24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left" w:pos="284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Сетецентричных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войн - 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силами;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left" w:pos="284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676F42">
        <w:rPr>
          <w:rFonts w:ascii="Times New Roman" w:hAnsi="Times New Roman" w:cs="Times New Roman"/>
          <w:spacing w:val="1"/>
          <w:sz w:val="24"/>
          <w:szCs w:val="24"/>
        </w:rPr>
        <w:t>компетентностному</w:t>
      </w:r>
      <w:proofErr w:type="spellEnd"/>
      <w:r w:rsidRPr="00676F42">
        <w:rPr>
          <w:rFonts w:ascii="Times New Roman" w:hAnsi="Times New Roman" w:cs="Times New Roman"/>
          <w:spacing w:val="1"/>
          <w:sz w:val="24"/>
          <w:szCs w:val="24"/>
        </w:rPr>
        <w:t xml:space="preserve"> подходу к анализу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ОБДЭ-подхода, как методу военного мышления, который </w:t>
      </w:r>
      <w:r w:rsidRPr="00676F42">
        <w:rPr>
          <w:rFonts w:ascii="Times New Roman" w:hAnsi="Times New Roman" w:cs="Times New Roman"/>
          <w:sz w:val="24"/>
          <w:szCs w:val="24"/>
        </w:rPr>
        <w:t>внедряется в различные  гражданские  (мирные)  сферы  деятельности;</w:t>
      </w:r>
    </w:p>
    <w:p w:rsidR="00600C08" w:rsidRPr="00676F42" w:rsidRDefault="00600C08" w:rsidP="00676F42">
      <w:pPr>
        <w:numPr>
          <w:ilvl w:val="0"/>
          <w:numId w:val="83"/>
        </w:numPr>
        <w:tabs>
          <w:tab w:val="clear" w:pos="4483"/>
          <w:tab w:val="left" w:pos="284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способствовать обучению, воспитанию и развитию обучающихся основам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Сетецентричной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культуры информационного общества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00C08" w:rsidRPr="00676F42" w:rsidRDefault="00600C08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600C08" w:rsidRPr="00676F42" w:rsidRDefault="00600C08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</w:pPr>
      <w:r w:rsidRPr="00676F42">
        <w:t>В результате изучения дисциплины студент должен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 xml:space="preserve">Знать: 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основы </w:t>
      </w:r>
      <w:r w:rsidRPr="00676F42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676F42">
        <w:rPr>
          <w:rFonts w:ascii="Times New Roman" w:hAnsi="Times New Roman"/>
          <w:sz w:val="24"/>
          <w:szCs w:val="24"/>
        </w:rPr>
        <w:t xml:space="preserve"> 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</w:t>
      </w:r>
      <w:r w:rsidRPr="00676F42">
        <w:rPr>
          <w:rFonts w:ascii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676F42">
        <w:rPr>
          <w:rFonts w:ascii="Times New Roman" w:hAnsi="Times New Roman"/>
          <w:sz w:val="24"/>
          <w:szCs w:val="24"/>
        </w:rPr>
        <w:t xml:space="preserve"> (ОПК-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676F42">
        <w:rPr>
          <w:rFonts w:ascii="Times New Roman" w:hAnsi="Times New Roman"/>
          <w:bCs/>
          <w:sz w:val="24"/>
          <w:szCs w:val="24"/>
        </w:rPr>
        <w:t>организационного поведения сложных социальных систем</w:t>
      </w:r>
      <w:r w:rsidRPr="00676F42">
        <w:rPr>
          <w:rFonts w:ascii="Times New Roman" w:hAnsi="Times New Roman"/>
          <w:sz w:val="24"/>
          <w:szCs w:val="24"/>
        </w:rPr>
        <w:t xml:space="preserve"> (ОК-</w:t>
      </w:r>
      <w:r w:rsidRPr="00676F42">
        <w:rPr>
          <w:rFonts w:ascii="Times New Roman" w:hAnsi="Times New Roman"/>
          <w:bCs/>
          <w:sz w:val="24"/>
          <w:szCs w:val="24"/>
        </w:rPr>
        <w:t>1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основные нормативные акты и</w:t>
      </w:r>
      <w:r w:rsidRPr="00676F4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676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iCs/>
          <w:sz w:val="24"/>
          <w:szCs w:val="24"/>
        </w:rPr>
        <w:t>РФ</w:t>
      </w:r>
      <w:r w:rsidRPr="00676F42">
        <w:rPr>
          <w:rFonts w:ascii="Times New Roman" w:hAnsi="Times New Roman"/>
          <w:sz w:val="24"/>
          <w:szCs w:val="24"/>
        </w:rPr>
        <w:t xml:space="preserve"> (СК-5);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эволюцию </w:t>
      </w:r>
      <w:proofErr w:type="spellStart"/>
      <w:r w:rsidRPr="00676F4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676F42">
        <w:rPr>
          <w:rFonts w:ascii="Times New Roman" w:hAnsi="Times New Roman"/>
          <w:sz w:val="24"/>
          <w:szCs w:val="24"/>
          <w:lang w:val="en-US"/>
        </w:rPr>
        <w:t>XX</w:t>
      </w:r>
      <w:r w:rsidRPr="00676F42">
        <w:rPr>
          <w:rFonts w:ascii="Times New Roman" w:hAnsi="Times New Roman"/>
          <w:sz w:val="24"/>
          <w:szCs w:val="24"/>
        </w:rPr>
        <w:t xml:space="preserve"> века – начала </w:t>
      </w:r>
      <w:r w:rsidRPr="00676F42">
        <w:rPr>
          <w:rFonts w:ascii="Times New Roman" w:hAnsi="Times New Roman"/>
          <w:sz w:val="24"/>
          <w:szCs w:val="24"/>
          <w:lang w:val="en-US"/>
        </w:rPr>
        <w:t>XXI</w:t>
      </w:r>
      <w:r w:rsidRPr="00676F42">
        <w:rPr>
          <w:rFonts w:ascii="Times New Roman" w:hAnsi="Times New Roman"/>
          <w:sz w:val="24"/>
          <w:szCs w:val="24"/>
        </w:rPr>
        <w:t xml:space="preserve"> века (ОК-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676F42">
        <w:rPr>
          <w:rFonts w:ascii="Times New Roman" w:hAnsi="Times New Roman"/>
          <w:sz w:val="24"/>
          <w:szCs w:val="24"/>
        </w:rPr>
        <w:t xml:space="preserve"> (ОПК-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</w:t>
      </w:r>
      <w:r w:rsidRPr="00676F42">
        <w:rPr>
          <w:rFonts w:ascii="Times New Roman" w:hAnsi="Times New Roman"/>
          <w:bCs/>
          <w:sz w:val="24"/>
          <w:szCs w:val="24"/>
        </w:rPr>
        <w:t>трансформацию и революцию в военном деле</w:t>
      </w:r>
      <w:r w:rsidRPr="00676F42">
        <w:rPr>
          <w:rFonts w:ascii="Times New Roman" w:hAnsi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>(СК-1);</w:t>
      </w:r>
    </w:p>
    <w:p w:rsidR="00600C08" w:rsidRPr="00676F42" w:rsidRDefault="00600C08" w:rsidP="00676F42">
      <w:pPr>
        <w:pStyle w:val="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 положения и принципы сложного мышления (ПК-3).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 xml:space="preserve">Уметь: 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представлять нелинейные </w:t>
      </w:r>
      <w:proofErr w:type="spellStart"/>
      <w:r w:rsidRPr="00676F4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знания семантической сетью</w:t>
      </w:r>
      <w:r w:rsidRPr="00676F42">
        <w:rPr>
          <w:rFonts w:ascii="Times New Roman" w:hAnsi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>(ОК-</w:t>
      </w:r>
      <w:r w:rsidRPr="00676F42">
        <w:rPr>
          <w:rFonts w:ascii="Times New Roman" w:hAnsi="Times New Roman"/>
          <w:bCs/>
          <w:sz w:val="24"/>
          <w:szCs w:val="24"/>
        </w:rPr>
        <w:t>1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Pr="00676F42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Pr="00676F42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676F42">
        <w:rPr>
          <w:rFonts w:ascii="Times New Roman" w:hAnsi="Times New Roman"/>
          <w:sz w:val="24"/>
          <w:szCs w:val="24"/>
        </w:rPr>
        <w:t xml:space="preserve"> (ОПК-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обосновывать обучающимся целесообразность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государственной безопасности (СК-5);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(ОК-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применять </w:t>
      </w:r>
      <w:r w:rsidRPr="00676F42">
        <w:rPr>
          <w:rFonts w:ascii="Times New Roman" w:hAnsi="Times New Roman"/>
          <w:bCs/>
          <w:sz w:val="24"/>
          <w:szCs w:val="24"/>
        </w:rPr>
        <w:t>ОБДЭ-подход</w:t>
      </w:r>
      <w:r w:rsidRPr="00676F4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образовательной среде информационного общества (ОК-6);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>применять правила поведения</w:t>
      </w:r>
      <w:r w:rsidRPr="00676F42">
        <w:rPr>
          <w:rFonts w:ascii="Times New Roman" w:hAnsi="Times New Roman"/>
          <w:sz w:val="24"/>
          <w:szCs w:val="24"/>
        </w:rPr>
        <w:t xml:space="preserve">, </w:t>
      </w:r>
      <w:r w:rsidRPr="00676F42">
        <w:rPr>
          <w:rFonts w:ascii="Times New Roman" w:hAnsi="Times New Roman"/>
          <w:bCs/>
          <w:sz w:val="24"/>
          <w:szCs w:val="24"/>
        </w:rPr>
        <w:t>определяющие</w:t>
      </w:r>
      <w:r w:rsidRPr="00676F42">
        <w:rPr>
          <w:rFonts w:ascii="Times New Roman" w:hAnsi="Times New Roman"/>
          <w:sz w:val="24"/>
          <w:szCs w:val="24"/>
        </w:rPr>
        <w:t xml:space="preserve"> формирование и действие сетевых сил (СК-1);</w:t>
      </w:r>
    </w:p>
    <w:p w:rsidR="00600C08" w:rsidRPr="00676F42" w:rsidRDefault="00600C08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Pr="00676F42">
        <w:rPr>
          <w:rFonts w:ascii="Times New Roman" w:hAnsi="Times New Roman"/>
          <w:bCs/>
          <w:sz w:val="24"/>
          <w:szCs w:val="24"/>
        </w:rPr>
        <w:t>Стратегической культуре</w:t>
      </w:r>
      <w:r w:rsidRPr="00676F42">
        <w:rPr>
          <w:rFonts w:ascii="Times New Roman" w:hAnsi="Times New Roman"/>
          <w:sz w:val="24"/>
          <w:szCs w:val="24"/>
        </w:rPr>
        <w:t xml:space="preserve"> (ОПК-6);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 </w:t>
      </w:r>
      <w:r w:rsidRPr="00676F42">
        <w:rPr>
          <w:rFonts w:ascii="Times New Roman" w:hAnsi="Times New Roman" w:cs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(ПК-3).</w:t>
      </w:r>
    </w:p>
    <w:p w:rsidR="00600C08" w:rsidRPr="00676F42" w:rsidRDefault="00600C08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>Владеть навыками: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положениями и принципами сложного мышления для выявления новых  метрик  чрезвычайных ситуаций военного времени (ОК-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 положениями и принципами сложного мышления для воспитания и развития обучающихся в соответствии с ФЗ «Об образовании в РФ» (ОПК-2);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</w:t>
      </w:r>
      <w:r w:rsidRPr="00676F42">
        <w:rPr>
          <w:rFonts w:ascii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676F42">
        <w:rPr>
          <w:rFonts w:ascii="Times New Roman" w:hAnsi="Times New Roman"/>
          <w:sz w:val="24"/>
          <w:szCs w:val="24"/>
        </w:rPr>
        <w:t xml:space="preserve"> (ОК-1);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положениями Стратегии внедрения принципов </w:t>
      </w:r>
      <w:proofErr w:type="spellStart"/>
      <w:r w:rsidRPr="00676F4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676F42">
        <w:rPr>
          <w:rFonts w:ascii="Times New Roman" w:hAnsi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>(ПК-3);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жизнедеятельности в сфере угроз России (СК-5);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</w:t>
      </w:r>
      <w:r w:rsidRPr="00676F42">
        <w:rPr>
          <w:rFonts w:ascii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676F42">
        <w:rPr>
          <w:rFonts w:ascii="Times New Roman" w:hAnsi="Times New Roman"/>
          <w:bCs/>
          <w:sz w:val="24"/>
          <w:szCs w:val="24"/>
        </w:rPr>
        <w:t>Сетецентричных</w:t>
      </w:r>
      <w:proofErr w:type="spellEnd"/>
      <w:r w:rsidRPr="00676F42">
        <w:rPr>
          <w:rFonts w:ascii="Times New Roman" w:hAnsi="Times New Roman"/>
          <w:bCs/>
          <w:sz w:val="24"/>
          <w:szCs w:val="24"/>
        </w:rPr>
        <w:t xml:space="preserve"> войн и операций</w:t>
      </w:r>
      <w:r w:rsidRPr="00676F42">
        <w:rPr>
          <w:rFonts w:ascii="Times New Roman" w:hAnsi="Times New Roman"/>
          <w:sz w:val="24"/>
          <w:szCs w:val="24"/>
        </w:rPr>
        <w:t xml:space="preserve"> (СК-1);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положениями Стратегии внедрения принципов </w:t>
      </w:r>
      <w:proofErr w:type="spellStart"/>
      <w:r w:rsidRPr="00676F4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войн в различные  гражданские  (мирные)  сферы  деятельности (ОПК-6);</w:t>
      </w:r>
    </w:p>
    <w:p w:rsidR="00600C08" w:rsidRPr="00676F42" w:rsidRDefault="00600C08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676F42">
        <w:rPr>
          <w:rFonts w:ascii="Times New Roman" w:hAnsi="Times New Roman"/>
          <w:bCs/>
          <w:sz w:val="24"/>
          <w:szCs w:val="24"/>
        </w:rPr>
        <w:t>консциентального</w:t>
      </w:r>
      <w:proofErr w:type="spellEnd"/>
      <w:r w:rsidRPr="00676F42">
        <w:rPr>
          <w:rFonts w:ascii="Times New Roman" w:hAnsi="Times New Roman"/>
          <w:bCs/>
          <w:sz w:val="24"/>
          <w:szCs w:val="24"/>
        </w:rPr>
        <w:t xml:space="preserve"> оружия «холодной войны»</w:t>
      </w:r>
      <w:r w:rsidRPr="00676F42">
        <w:rPr>
          <w:rFonts w:ascii="Times New Roman" w:hAnsi="Times New Roman"/>
          <w:sz w:val="24"/>
          <w:szCs w:val="24"/>
        </w:rPr>
        <w:t xml:space="preserve"> (ОК-2).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600C08" w:rsidRPr="00676F42" w:rsidRDefault="00600C0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ОК-1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eastAsiaTheme="minorHAnsi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ОК-2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ОПК-2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ОПК-6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готовностью к обеспечению охраны жизни и здоровья обучающихся;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ПК-3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eastAsiaTheme="minorHAnsi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 деятельности;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СК-1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600C08" w:rsidRPr="00676F42" w:rsidRDefault="00600C0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СК-5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3 ЗЕТ по учебному плану. 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5 курс,  семестр 10.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00C08" w:rsidRPr="00676F42" w:rsidRDefault="00600C0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Божич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600C08" w:rsidRPr="00676F42" w:rsidRDefault="00600C0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1091" w:rsidRPr="00676F42" w:rsidRDefault="00071091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79" w:name="_Toc45319939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Б1.В.ДВ.04.01  «Психолого-педагогический практикум по безопасности жизнедеятельности»</w:t>
      </w:r>
      <w:bookmarkEnd w:id="279"/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</w:pPr>
      <w:r w:rsidRPr="00676F42">
        <w:rPr>
          <w:b/>
        </w:rPr>
        <w:t xml:space="preserve">1. Цель изучения дисциплины: </w:t>
      </w:r>
      <w:r w:rsidRPr="00676F42">
        <w:t>освоения дисциплины является</w:t>
      </w:r>
      <w:r w:rsidRPr="00676F42">
        <w:rPr>
          <w:i/>
          <w:iCs/>
        </w:rPr>
        <w:t xml:space="preserve"> </w:t>
      </w:r>
      <w:r w:rsidRPr="00676F42">
        <w:t>формирование представления у студентов о практических основах психолого-педагогической подготовки учителя ОБЖ и овладение ими технологиями управления собой и помощи другим людям в чрезвычайных ситуациях.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приобретение студентами базовых знаний о практических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основах психолого-педагогической подготовки учителя ОБЖ </w:t>
      </w:r>
      <w:r w:rsidRPr="00676F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современных условиях образовательного учреждения;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приобретение студентами знаний  и умений организации безопасности жизнедеятельности (безопасности человека) в современном обществе;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категориально-понятийным аппаратом в изучаемой области;</w:t>
      </w:r>
    </w:p>
    <w:p w:rsidR="00071091" w:rsidRPr="00676F42" w:rsidRDefault="00071091" w:rsidP="00676F42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овладение технологиями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функционирования в критических жизненных ситуациях.</w:t>
      </w:r>
    </w:p>
    <w:p w:rsidR="00071091" w:rsidRPr="00676F42" w:rsidRDefault="00071091" w:rsidP="00676F42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1"/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Студент должен знать: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современные принципы толерантности, диалога и сотрудничества (ОК-5) основные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психофизические и индивидуальные особенности, в том числе особые образовательные потребности обучающихся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(ОПК-2); </w:t>
      </w:r>
      <w:r w:rsidRPr="00676F42">
        <w:rPr>
          <w:rFonts w:ascii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 знать способы осуществления социализации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 обучающихся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(ПК-5);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Формы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(ПК-7);</w:t>
      </w:r>
    </w:p>
    <w:p w:rsidR="00071091" w:rsidRPr="00676F42" w:rsidRDefault="00071091" w:rsidP="00676F42">
      <w:pPr>
        <w:pStyle w:val="a6"/>
        <w:numPr>
          <w:ilvl w:val="0"/>
          <w:numId w:val="4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Студент должен 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толерантно воспринимать социальные, культурные и личностные различия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(ОК-5),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проводить </w:t>
      </w:r>
      <w:proofErr w:type="spellStart"/>
      <w:r w:rsidRPr="00676F42">
        <w:rPr>
          <w:rFonts w:ascii="Times New Roman" w:hAnsi="Times New Roman" w:cs="Times New Roman"/>
          <w:iCs/>
          <w:sz w:val="24"/>
          <w:szCs w:val="24"/>
        </w:rPr>
        <w:t>компетентностное</w:t>
      </w:r>
      <w:proofErr w:type="spellEnd"/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676F4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патриотизма у обучающихся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с учетом их индивидуальных особенностей и образовательных потребностей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(ОПК-2);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Организовать работу по осуществлению педагогического сопровождения социализации и профессионального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самоопределения обучающихся (ПК-5);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 (ПК-7);</w:t>
      </w:r>
    </w:p>
    <w:p w:rsidR="00071091" w:rsidRPr="00676F42" w:rsidRDefault="00071091" w:rsidP="00676F4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Студент должен владеть</w:t>
      </w:r>
      <w:r w:rsidRPr="00676F42">
        <w:rPr>
          <w:rFonts w:ascii="Times New Roman" w:hAnsi="Times New Roman" w:cs="Times New Roman"/>
          <w:iCs/>
          <w:sz w:val="24"/>
          <w:szCs w:val="24"/>
        </w:rPr>
        <w:t>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сновные формы </w:t>
      </w:r>
      <w:r w:rsidRPr="00676F42">
        <w:rPr>
          <w:rFonts w:ascii="Times New Roman" w:hAnsi="Times New Roman" w:cs="Times New Roman"/>
          <w:sz w:val="24"/>
          <w:szCs w:val="24"/>
        </w:rPr>
        <w:t xml:space="preserve">человеческого сосуществования. (ОК-5);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методикой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проведения профориентации учащихся для прохождения военной службе и/или получения военного образования (ОПК-2); 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навыками педагогического сопровождения социализации и профессионального самоопределения обучающихся (ПК-5);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(ПК-7).</w:t>
      </w:r>
    </w:p>
    <w:p w:rsidR="00071091" w:rsidRPr="00676F42" w:rsidRDefault="00071091" w:rsidP="00676F42">
      <w:pPr>
        <w:pStyle w:val="a6"/>
        <w:numPr>
          <w:ilvl w:val="0"/>
          <w:numId w:val="8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071091" w:rsidRPr="00676F42" w:rsidRDefault="00071091" w:rsidP="00676F42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i/>
          <w:iCs/>
          <w:sz w:val="24"/>
          <w:szCs w:val="24"/>
        </w:rPr>
        <w:t>ОК-5; ОПК-2; ПК-2; ПК-5; ПК-7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ОК-5: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ОПК-2: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ПК-2</w:t>
      </w:r>
      <w:r w:rsidRPr="00676F42">
        <w:rPr>
          <w:rFonts w:ascii="Times New Roman" w:hAnsi="Times New Roman" w:cs="Times New Roman"/>
          <w:sz w:val="24"/>
          <w:szCs w:val="24"/>
        </w:rPr>
        <w:t xml:space="preserve"> : способностью использовать современные методы и технологии обучения и диагностики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ПК-5: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обучающихся;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ПК-7: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зачёт 3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курс, 6 сем.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  <w:r w:rsidRPr="00676F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71091" w:rsidRPr="00676F42" w:rsidRDefault="00071091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80" w:name="_Toc45319940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eastAsia="Calibri" w:hAnsi="Times New Roman" w:cs="Times New Roman"/>
          <w:b/>
          <w:sz w:val="24"/>
          <w:szCs w:val="24"/>
        </w:rPr>
        <w:t>Б1.В.ДВ.04.02 Механизмы внушения и способы психологической защиты</w:t>
      </w:r>
      <w:bookmarkEnd w:id="280"/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1. Цель изучения дисциплины: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формирование у студентов систематизированных знаний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2. Задачи изучения дисциплины: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познакомить студентов с отечественными и зарубежными точками зрения на предмет изучаемой дисциплины;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научить распознавать некоторые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манипулятивные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техники; 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дать представление о способах и системе психофизической защиты от возможного внушения извне; 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научить педагогической разновидности внушения.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 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изучения дисциплины студент должен 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устные и письменные особенности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манипулятивного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воздействия, предъявляемые на разных языках (ОК-4);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приёмы и методы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(ОК-6);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особенности социальных, возрастных, психофизических и индивидуальных особенностей учащихся и методики их определения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>цели и задачи дисциплины; базовые понятия; ф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представляющие опасность для здоровья и жизни человека, способы их устранения, нейтрализации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(ОПК-6);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методы и технологии обучения и диагностики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основные тенденции развития современного медицинского знания (СК-2);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понимать и осуществлять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коммуникации в устной и письменной формах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на родном и/или иностранном языках (ОК-4);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ориентироваться в многообразии приёмов и методов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самоорганизации и самообразования; выбирать целесообразные методы реагирования на определённую ситуацию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(ОК-6);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осуществлять работу по ОБЖ с учетом социальных, возрастных, психофизических и индивидуальных особенностей учащихся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(ОПК-6);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целесообразно и грамотно использовать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казать первую медицинскую помощь пострадавшим</w:t>
      </w:r>
      <w:r w:rsidRPr="00676F42">
        <w:rPr>
          <w:rFonts w:ascii="Times New Roman" w:eastAsia="Calibri" w:hAnsi="Times New Roman" w:cs="Times New Roman"/>
          <w:sz w:val="24"/>
          <w:szCs w:val="24"/>
        </w:rPr>
        <w:t>; соблюдать правила поведения в зоне чрезвычайной ситуации (СК-2);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>Владеть навыками: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коммуникации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для решения задач межличностного и межкультурного взаимодействия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(ОК-4);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способами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(ОК-6);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(ОПК-2);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(ОПК-6);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>умением творчески, целесообразно и грамотно использовать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казания психологической поддержки пострадавшим </w:t>
      </w:r>
      <w:r w:rsidRPr="00676F42">
        <w:rPr>
          <w:rFonts w:ascii="Times New Roman" w:eastAsia="Calibri" w:hAnsi="Times New Roman" w:cs="Times New Roman"/>
          <w:sz w:val="24"/>
          <w:szCs w:val="24"/>
        </w:rPr>
        <w:t>для нормальной жизнедеятельности (СК-2);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ОК-4; ОК-6; ОПК-2; ОПК-6; ПК-2; СК-2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eastAsia="Calibri" w:hAnsi="Times New Roman" w:cs="Times New Roman"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ОК-4 –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ОК-6 –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ОПК-2 – обладать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ОПК-6 – 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готовностью к обеспечению охраны жизни и здоровья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ПК-2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СК-2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обучающихся.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2 ЗЕТ.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очная форма обучения  – зачет – А семестр.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Першонкова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  <w:r w:rsidRPr="00676F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71091" w:rsidRPr="00676F42" w:rsidRDefault="00071091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81" w:name="_Toc45319941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Б1.В.ДВ.05.0</w:t>
      </w:r>
      <w:r w:rsidR="00071091" w:rsidRPr="00B41A9B">
        <w:rPr>
          <w:rFonts w:ascii="Times New Roman" w:eastAsia="Calibri" w:hAnsi="Times New Roman" w:cs="Times New Roman"/>
          <w:b/>
          <w:sz w:val="24"/>
          <w:szCs w:val="24"/>
        </w:rPr>
        <w:t>1 Организация внеклассной работы по безопасности жизнедеятельности</w:t>
      </w:r>
      <w:bookmarkEnd w:id="281"/>
      <w:r w:rsidR="00071091"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1091" w:rsidRPr="00676F42" w:rsidRDefault="00071091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безопасности жизнедеятельности человека; ознакомление студентов с внеклассной работой по безопасности жизнедеятельности в общеобразовательных учреждениях, при работе с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населенм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сформировать у студентов знания, умения и навыки ведения внеклассной работы по основам безопасности жизнедеятельности; 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научить творческому подходу к разработке и проведению внеклассных мероприятий по ОБЖ; 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071091" w:rsidRPr="00676F42" w:rsidRDefault="00071091" w:rsidP="00676F42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3. Результаты обучения по дисциплине 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наук при проведении внеклассной работы по ОБЖ (ОК-1);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особенности социальных, возрастных, психофизических и индивидуальных особенностей учащихся и методики их определения (ОПК-2);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цели, задачи, основные направления и особенности психолого-педагогического сопровождения учебно-воспитательного процесса (ОПК-3);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основные задачи воспитания и духовно-нравственного развития учащихся (ПК-3);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особенности и закономерности социализации и профессионального самоопределения обучающихся (ПК-5);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теорию оказания первой доврачебной помощи пострадавшим и методы защиты населения в чрезвычайных ситуациях (СК-3).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целесообразно использовать основы философии 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наук при проведении внеклассной работы по ОБЖ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(ОК-1);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 осуществлять внеклассную работу по ОБЖ с учетом социальных, возрастных, психофизических и индивидуальных особенностей учащихся (ОПК-2);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грамотно использовать психолого-педагогическое сопровождение учебно-воспитательного процесса во внеклассной работе по ОБЖ (ОПК-3);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решать задачи воспитания и духовно-нравственного развития обучающихся в процессе внеклассной работы по ОБЖ (ПК-3);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осуществлять педагогическое сопровождение социализации и профессионального самоопределения обучающихся в процессе внеклассной работы по ОБЖ (ПК-5);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о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eastAsia="Calibri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(СК-3).</w:t>
      </w:r>
    </w:p>
    <w:p w:rsidR="00071091" w:rsidRPr="00676F42" w:rsidRDefault="00071091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Владеть: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наук на практике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(ОК-1);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676F42">
        <w:rPr>
          <w:rFonts w:ascii="Times New Roman" w:eastAsia="Calibri" w:hAnsi="Times New Roman" w:cs="Times New Roman"/>
          <w:sz w:val="24"/>
          <w:szCs w:val="24"/>
        </w:rPr>
        <w:t>навыками осуществления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  личностно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ориентированной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внеклассной работы по ОБЖ (ОПК-2);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навыками осуществлять внеклассную работу по ОБЖ с учетом всех требований к психолого-педагогическому сопровождению учебно-воспитательного процесса (ОПК-3);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 внеклассной работы по ОБЖ (ПК-3);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умением осуществлять индивидуальный подход к учащимся в процессе педагогического сопровождения социализации и профессионального самоопределения (ПК-5);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(СК-3).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ОК-1; ОПК-2; ОПК-3; ПК-3; ПК-5; СК-3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ОК-1 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  <w:r w:rsidRPr="00676F42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ОПК-2 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ОПК-3 – </w:t>
      </w:r>
      <w:r w:rsidRPr="00676F42">
        <w:rPr>
          <w:rFonts w:ascii="Times New Roman" w:eastAsia="Calibri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ПК-3 – </w:t>
      </w:r>
      <w:r w:rsidRPr="00676F42">
        <w:rPr>
          <w:rFonts w:ascii="Times New Roman" w:hAnsi="Times New Roman" w:cs="Times New Roman"/>
          <w:iCs/>
          <w:sz w:val="24"/>
          <w:szCs w:val="24"/>
        </w:rPr>
        <w:t>с</w:t>
      </w:r>
      <w:r w:rsidRPr="00676F42">
        <w:rPr>
          <w:rFonts w:ascii="Times New Roman" w:hAnsi="Times New Roman" w:cs="Times New Roman"/>
          <w:sz w:val="24"/>
          <w:szCs w:val="24"/>
        </w:rPr>
        <w:t xml:space="preserve">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СК-3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 3  ЗЕТ.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очная форма обучения  –  зачет – 7 семестр.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Першонкова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071091" w:rsidRPr="00676F42" w:rsidRDefault="00071091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2" w:name="_Toc45319942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Б1.В.ДВ.05.02 Организация работы с детьми в оздоровительных лагерях</w:t>
      </w:r>
      <w:bookmarkEnd w:id="282"/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1. Цель изучения дисциплины: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у студентов системных знаний об организации и осуществлении работы в детских оздоровительных центрах, подготовка специалистов для работы в детских оздоровительных центрах в период летнего оздоровительного сезона в качестве вожатых, инструкторов по физической культуре.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2. Задачи изучения дисциплины: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76F42">
        <w:rPr>
          <w:rFonts w:ascii="Times New Roman" w:hAnsi="Times New Roman" w:cs="Times New Roman"/>
          <w:bCs/>
          <w:sz w:val="24"/>
          <w:szCs w:val="24"/>
        </w:rPr>
        <w:t>формировать у студентов умения использовать приобретенные знания теоретико-методического характера для осуществления работы в детских оздоровительных центрах.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3. Результаты обучения по дисциплине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основы знаний по оказанию первой помощи и защиты в условиях чрезвычайных ситуаций (ОК-9);</w:t>
      </w:r>
    </w:p>
    <w:p w:rsidR="00071091" w:rsidRPr="00676F42" w:rsidRDefault="00071091" w:rsidP="00676F4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основы психологии, практической педагогики для успешного прохождения учебно-воспитательного процесса (</w:t>
      </w:r>
      <w:r w:rsidRPr="00676F42">
        <w:rPr>
          <w:rFonts w:ascii="Times New Roman" w:hAnsi="Times New Roman" w:cs="Times New Roman"/>
          <w:bCs/>
          <w:sz w:val="24"/>
          <w:szCs w:val="24"/>
        </w:rPr>
        <w:t>ОПК-3);</w:t>
      </w:r>
    </w:p>
    <w:p w:rsidR="00071091" w:rsidRPr="00676F42" w:rsidRDefault="00071091" w:rsidP="00676F4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правила техники безопасности для обеспечения жизни и здоровья обучающихся, организацию самостоятельных занятий физическими упражнениями (ОПК-6)</w:t>
      </w:r>
    </w:p>
    <w:p w:rsidR="00071091" w:rsidRPr="00676F42" w:rsidRDefault="00071091" w:rsidP="00676F4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– средства, методы, формы решения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деятельности (ПК-3);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–возрастную психологию, принципы решения педагогических задач для успешного взаимодействия с участниками образовательного процесса (ПК-6);</w:t>
      </w:r>
    </w:p>
    <w:p w:rsidR="00071091" w:rsidRPr="00676F42" w:rsidRDefault="00071091" w:rsidP="00676F42">
      <w:pPr>
        <w:numPr>
          <w:ilvl w:val="0"/>
          <w:numId w:val="6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содержание основных документов в области физической культуры 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; методики проведения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физкультурно-рекреационных, оздоровительно-реабилитационных, спортивных, профессионально-прикладных мероприятий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СК-3)</w:t>
      </w:r>
      <w:r w:rsidRPr="00676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Уметь: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оказывать элементарную первую помощь, применять основные методы защиты в условиях чрезвычайных ситуаций (ОК-9);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– использовать знания и практические умения, обеспечивающие психолого-педагогическое сопровождение учебно-воспитательного процесса </w:t>
      </w:r>
      <w:r w:rsidRPr="00676F42">
        <w:rPr>
          <w:rFonts w:ascii="Times New Roman" w:hAnsi="Times New Roman" w:cs="Times New Roman"/>
          <w:sz w:val="24"/>
          <w:szCs w:val="24"/>
        </w:rPr>
        <w:t>(О</w:t>
      </w:r>
      <w:r w:rsidRPr="00676F42">
        <w:rPr>
          <w:rFonts w:ascii="Times New Roman" w:hAnsi="Times New Roman" w:cs="Times New Roman"/>
          <w:bCs/>
          <w:sz w:val="24"/>
          <w:szCs w:val="24"/>
        </w:rPr>
        <w:t>ПК-3);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применять на практике правила техники безопасности для обеспечения жизни и здоровья обучающихся, проводить самостоятельные занятия физическими упражнениями (ОПК-6);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– осуществлять решение задач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деятельности (ПК-3);</w:t>
      </w:r>
    </w:p>
    <w:p w:rsidR="00071091" w:rsidRPr="00676F42" w:rsidRDefault="00071091" w:rsidP="00676F42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применять знания, полученные в течение учебного процесса по психологии ,педагогике для взаимодействия с участниками образовательного процесса </w:t>
      </w:r>
      <w:r w:rsidRPr="00676F42">
        <w:rPr>
          <w:rFonts w:ascii="Times New Roman" w:hAnsi="Times New Roman" w:cs="Times New Roman"/>
          <w:sz w:val="24"/>
          <w:szCs w:val="24"/>
        </w:rPr>
        <w:t>(ПК-6);</w:t>
      </w:r>
    </w:p>
    <w:p w:rsidR="00071091" w:rsidRPr="00676F42" w:rsidRDefault="00071091" w:rsidP="00676F42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организовывать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внеучебную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культуры 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СК-3</w:t>
      </w:r>
      <w:r w:rsidRPr="00676F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1091" w:rsidRPr="00676F42" w:rsidRDefault="00071091" w:rsidP="00676F42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Владеть навыками: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приемами оказания первой помощи, различными методами защиты в условиях чрезвычайных ситуаций (ОК-9);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– навыками использования знаний и практических умений в решении психолого-педагогических задач, обеспечивающих прохождение учебно-воспитательного процесса </w:t>
      </w:r>
      <w:r w:rsidRPr="00676F42">
        <w:rPr>
          <w:rFonts w:ascii="Times New Roman" w:hAnsi="Times New Roman" w:cs="Times New Roman"/>
          <w:sz w:val="24"/>
          <w:szCs w:val="24"/>
        </w:rPr>
        <w:t>(</w:t>
      </w:r>
      <w:r w:rsidRPr="00676F42">
        <w:rPr>
          <w:rFonts w:ascii="Times New Roman" w:hAnsi="Times New Roman" w:cs="Times New Roman"/>
          <w:bCs/>
          <w:sz w:val="24"/>
          <w:szCs w:val="24"/>
        </w:rPr>
        <w:t>ОПК-3);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– приёмами и средствами для обеспечения безопасности обучающихся (ОПК-6);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– средствами и методами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деятельности (ПК-3); 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различными формами взаимодействия с участниками образовательного процесса (ПК-6);</w:t>
      </w:r>
    </w:p>
    <w:p w:rsidR="00071091" w:rsidRPr="00676F42" w:rsidRDefault="00071091" w:rsidP="00676F42">
      <w:pPr>
        <w:numPr>
          <w:ilvl w:val="0"/>
          <w:numId w:val="6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первоначальными навыками организации и участия в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физкультурно-рекреационных, оздоровительно-реабилитационных, спортивных, профессионально-прикладных мероприятиях с подопечными;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СК-3</w:t>
      </w:r>
      <w:r w:rsidRPr="00676F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ОК-9; ОПК-3; ОПК-6; ПК-3; ПК-6; СК-3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учебно-воспитатель-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процесса;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ОПК-6 – готовностью к обеспечению охраны жизни и здоровья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деятельности;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–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СК-3 </w:t>
      </w:r>
      <w:r w:rsidRPr="00676F42">
        <w:rPr>
          <w:rFonts w:ascii="Times New Roman" w:hAnsi="Times New Roman" w:cs="Times New Roman"/>
          <w:sz w:val="24"/>
          <w:szCs w:val="24"/>
        </w:rPr>
        <w:t>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3 ЗЕТ.</w:t>
      </w:r>
    </w:p>
    <w:p w:rsidR="00071091" w:rsidRPr="00676F42" w:rsidRDefault="00071091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очная форма обучения –  зачет – 7 семестр.</w:t>
      </w:r>
    </w:p>
    <w:p w:rsidR="00071091" w:rsidRPr="00676F42" w:rsidRDefault="00071091" w:rsidP="00676F42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bookmarkStart w:id="283" w:name="_Toc45319943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  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Першонкова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  <w:bookmarkEnd w:id="283"/>
    </w:p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4" w:name="_Toc45319944"/>
      <w:r w:rsidRPr="00B41A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44.03.01 </w:t>
      </w:r>
      <w:r w:rsidR="00071091" w:rsidRPr="00B41A9B">
        <w:rPr>
          <w:rFonts w:ascii="Times New Roman" w:hAnsi="Times New Roman" w:cs="Times New Roman"/>
          <w:b/>
          <w:bCs/>
          <w:sz w:val="24"/>
          <w:szCs w:val="24"/>
        </w:rPr>
        <w:t>Б1.В.ДВ.06.01 Медико-биологические основы безопасности жизнедеятельности</w:t>
      </w:r>
      <w:bookmarkEnd w:id="28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44.03.01 «Педагогическое образование» 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профили 44.03.01.01 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a6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 xml:space="preserve">Цели освоения дисциплины:  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 </w:t>
      </w:r>
    </w:p>
    <w:p w:rsidR="00071091" w:rsidRPr="00676F42" w:rsidRDefault="00071091" w:rsidP="00676F42">
      <w:pPr>
        <w:pStyle w:val="a6"/>
        <w:numPr>
          <w:ilvl w:val="0"/>
          <w:numId w:val="85"/>
        </w:numPr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1091" w:rsidRPr="00676F42" w:rsidRDefault="00071091" w:rsidP="00676F42">
      <w:pPr>
        <w:pStyle w:val="a6"/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Развить мышление будущего учителя, вооружая знанием о оказании доврачебной медицинской помощи</w:t>
      </w:r>
      <w:r w:rsidRPr="00676F42">
        <w:rPr>
          <w:rFonts w:ascii="Times New Roman" w:hAnsi="Times New Roman" w:cs="Times New Roman"/>
          <w:sz w:val="24"/>
          <w:szCs w:val="24"/>
        </w:rPr>
        <w:br/>
      </w: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676F42">
        <w:rPr>
          <w:rFonts w:ascii="Times New Roman" w:hAnsi="Times New Roman" w:cs="Times New Roman"/>
          <w:color w:val="333333"/>
          <w:sz w:val="24"/>
          <w:szCs w:val="24"/>
        </w:rPr>
        <w:t>(ОПК-6);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основные тенденции развития современного медицинского знания (СК-2);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- 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учащихся. Создавать педагогически целесообразную и психологически безо-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пасную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образовательную среду. Взаимодействовать  с различными  субъектами  педагогического процесса. (ОПК-2)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071091" w:rsidRPr="00676F42" w:rsidRDefault="0007109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программ и заданий;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(ПК-2);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 (СК-2);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(ОПК-2);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676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071091" w:rsidRPr="00676F42" w:rsidRDefault="0007109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валидизации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(ПК-2)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>– способностью выявлять отклонения от функционального состояния и нормальной жизнедеятельности обучающихся (СК-2);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ПК-2 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СК-2 – способностью выявлять отклонения от функционального состояния и нормальной жизнедеятельности обучающихся.</w:t>
      </w:r>
    </w:p>
    <w:p w:rsidR="00071091" w:rsidRPr="00676F42" w:rsidRDefault="00071091" w:rsidP="00676F42">
      <w:pPr>
        <w:pStyle w:val="a6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071091" w:rsidRPr="00676F42" w:rsidRDefault="00071091" w:rsidP="00676F42">
      <w:pPr>
        <w:pStyle w:val="a6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76F42">
        <w:rPr>
          <w:rFonts w:ascii="Times New Roman" w:hAnsi="Times New Roman" w:cs="Times New Roman"/>
          <w:sz w:val="24"/>
          <w:szCs w:val="24"/>
        </w:rPr>
        <w:t>очная форма обучения  / экзамен – 8 семестр.</w:t>
      </w:r>
    </w:p>
    <w:p w:rsidR="00071091" w:rsidRPr="00676F42" w:rsidRDefault="00071091" w:rsidP="00676F42">
      <w:pPr>
        <w:pStyle w:val="a6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5" w:name="_Toc45319945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bCs/>
          <w:sz w:val="24"/>
          <w:szCs w:val="24"/>
        </w:rPr>
        <w:t xml:space="preserve">Б1.В.ДВ.06.02 Основы </w:t>
      </w:r>
      <w:proofErr w:type="spellStart"/>
      <w:r w:rsidR="00071091" w:rsidRPr="00B41A9B">
        <w:rPr>
          <w:rFonts w:ascii="Times New Roman" w:hAnsi="Times New Roman" w:cs="Times New Roman"/>
          <w:b/>
          <w:bCs/>
          <w:sz w:val="24"/>
          <w:szCs w:val="24"/>
        </w:rPr>
        <w:t>валеологии</w:t>
      </w:r>
      <w:bookmarkEnd w:id="285"/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профиль 44.03.01.01 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a6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 xml:space="preserve">Цели освоения дисциплины:  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времени, методы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диагностики и ведения ЗОЖ. </w:t>
      </w:r>
    </w:p>
    <w:p w:rsidR="00071091" w:rsidRPr="00676F42" w:rsidRDefault="00071091" w:rsidP="00676F42">
      <w:pPr>
        <w:pStyle w:val="a6"/>
        <w:numPr>
          <w:ilvl w:val="0"/>
          <w:numId w:val="87"/>
        </w:numPr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1091" w:rsidRPr="00676F42" w:rsidRDefault="00071091" w:rsidP="00676F42">
      <w:pPr>
        <w:pStyle w:val="a6"/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Развить мышление будущего учителя, вооружая знанием о оказании доврачебной медицинской помощи и ведения здорового образа жизни.</w:t>
      </w:r>
      <w:r w:rsidRPr="00676F42">
        <w:rPr>
          <w:rFonts w:ascii="Times New Roman" w:hAnsi="Times New Roman" w:cs="Times New Roman"/>
          <w:sz w:val="24"/>
          <w:szCs w:val="24"/>
        </w:rPr>
        <w:br/>
      </w: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-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 - цели и задачи дисциплины; - базовые понятия;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представляющие опасность для здоровья и жизни человека </w:t>
      </w:r>
      <w:r w:rsidRPr="00676F42">
        <w:rPr>
          <w:rFonts w:ascii="Times New Roman" w:hAnsi="Times New Roman" w:cs="Times New Roman"/>
          <w:color w:val="333333"/>
          <w:sz w:val="24"/>
          <w:szCs w:val="24"/>
        </w:rPr>
        <w:t>(ОПК-6);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- методологическую базу оценки эффективности разработанных проектов, нормативно-правовую базу по проектированию и построению учебных программ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агатомии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, физиологии и гигиены (ПК-6);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- основные тенденции развития современного медицинского знания (СК-2);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ситуациях. Методами оздоровления на практике (СК-4);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- 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 (ОК-9); 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sz w:val="24"/>
          <w:szCs w:val="24"/>
        </w:rPr>
        <w:t xml:space="preserve">-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071091" w:rsidRPr="00676F42" w:rsidRDefault="0007109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проводить оценку эффективности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программ и заданий;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(ПК-2);</w:t>
      </w:r>
    </w:p>
    <w:p w:rsidR="00071091" w:rsidRPr="00676F42" w:rsidRDefault="0007109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-применять методики и стандарты ведения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диагностики (ПК-6);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 (СК-2);</w:t>
      </w:r>
    </w:p>
    <w:p w:rsidR="00071091" w:rsidRPr="00676F42" w:rsidRDefault="00071091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(СК-4);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-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(ОПК-2);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; основной терминологической и методологической базой дисциплины</w:t>
      </w:r>
      <w:r w:rsidRPr="00676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(ОПК-6);</w:t>
      </w:r>
    </w:p>
    <w:p w:rsidR="00071091" w:rsidRPr="00676F42" w:rsidRDefault="00071091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способами оценки эффективности разработанных программ,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(ПК-2);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(ПК-6);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способностью выявлять отклонения от функционального состояния и нормальной жизнедеятельности обучающихся (СК-2);</w:t>
      </w:r>
    </w:p>
    <w:p w:rsidR="00071091" w:rsidRPr="00676F42" w:rsidRDefault="00071091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приемами оказания первой доврачебной помощи; применением теоретических знаний на практике </w:t>
      </w:r>
      <w:r w:rsidRPr="00676F42">
        <w:rPr>
          <w:rFonts w:ascii="Times New Roman" w:hAnsi="Times New Roman" w:cs="Times New Roman"/>
          <w:bCs/>
          <w:sz w:val="24"/>
          <w:szCs w:val="24"/>
        </w:rPr>
        <w:t>(СК-4);</w:t>
      </w:r>
    </w:p>
    <w:p w:rsidR="00071091" w:rsidRPr="00676F42" w:rsidRDefault="00071091" w:rsidP="00676F42">
      <w:pPr>
        <w:pStyle w:val="a6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ОК-9; ОПК-2; ОПК-6; ПК-2; ПК-6; СК-2; СК-4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ПК-2- способностью использовать современные методы и технологии обучения и диагностики;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ПК-6 - готовностью к взаимодействию с участниками образовательного процесса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СК-2 –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СК-4 – способностью оказывать доврачебную (первую) помощь пострадавшим</w:t>
      </w:r>
    </w:p>
    <w:p w:rsidR="00071091" w:rsidRPr="00676F42" w:rsidRDefault="00071091" w:rsidP="00676F42">
      <w:pPr>
        <w:pStyle w:val="a6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071091" w:rsidRPr="00676F42" w:rsidRDefault="00071091" w:rsidP="00676F42">
      <w:pPr>
        <w:pStyle w:val="a6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Форма контроля:  за</w:t>
      </w:r>
      <w:r w:rsidRPr="00676F42">
        <w:rPr>
          <w:rFonts w:ascii="Times New Roman" w:hAnsi="Times New Roman" w:cs="Times New Roman"/>
          <w:sz w:val="24"/>
          <w:szCs w:val="24"/>
        </w:rPr>
        <w:t>очная форма обучения  / экзамен – 1 семестр.</w:t>
      </w:r>
    </w:p>
    <w:p w:rsidR="00071091" w:rsidRPr="00676F42" w:rsidRDefault="00071091" w:rsidP="00676F42">
      <w:pPr>
        <w:pStyle w:val="a6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физической культуры,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676F42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86" w:name="_Toc45319946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Б1.В.ДВ.07.01 Актуальные вопросы методики преподавания безопасности жизнедеятельност</w:t>
      </w:r>
      <w:r w:rsidR="00071091" w:rsidRPr="00676F42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bookmarkEnd w:id="28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44.03.01.01 «Безопасность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студентов </w:t>
      </w: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>систематизированных знаний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</w:pP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>‒ дать знания студентам по актуальным вопросам преподавания</w:t>
      </w:r>
      <w:r w:rsidRPr="00676F4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10" w:tooltip="Безопасность жизнедеятельности" w:history="1">
        <w:r w:rsidRPr="00676F42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безопасности жизнедеятельности</w:t>
        </w:r>
      </w:hyperlink>
      <w:r w:rsidRPr="00676F42"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;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‒</w:t>
      </w:r>
      <w:r w:rsidRPr="00676F4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ознакомление студентов с методикой преподавания курса ОБЖ в общеобразовательных учреждениях. 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76F4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- овладеть 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>передовым педагогическим опытом</w:t>
      </w:r>
      <w:r w:rsidRPr="00676F4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и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 применять активные методы обучения и инновационные педагогические технологии в процессе преподавания курса;</w:t>
      </w:r>
    </w:p>
    <w:p w:rsidR="00071091" w:rsidRPr="00676F42" w:rsidRDefault="00071091" w:rsidP="00676F42">
      <w:pPr>
        <w:widowControl w:val="0"/>
        <w:shd w:val="clear" w:color="auto" w:fill="FFFFFF"/>
        <w:tabs>
          <w:tab w:val="left" w:pos="562"/>
        </w:tabs>
        <w:spacing w:after="0" w:line="240" w:lineRule="auto"/>
        <w:ind w:firstLine="426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eastAsia="BatangChe" w:hAnsi="Times New Roman" w:cs="Times New Roman"/>
          <w:bCs/>
          <w:sz w:val="24"/>
          <w:szCs w:val="24"/>
        </w:rPr>
        <w:t>реализовать основные формы учебно-воспитательного процесса;</w:t>
      </w:r>
    </w:p>
    <w:p w:rsidR="00071091" w:rsidRPr="00676F42" w:rsidRDefault="00071091" w:rsidP="00676F42">
      <w:pPr>
        <w:widowControl w:val="0"/>
        <w:shd w:val="clear" w:color="auto" w:fill="FFFFFF"/>
        <w:tabs>
          <w:tab w:val="left" w:pos="56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со </w:t>
      </w:r>
      <w:r w:rsidRPr="00676F42">
        <w:rPr>
          <w:rFonts w:ascii="Times New Roman" w:hAnsi="Times New Roman" w:cs="Times New Roman"/>
          <w:sz w:val="24"/>
          <w:szCs w:val="24"/>
        </w:rPr>
        <w:t>спецификой конструктивного взаимодействия с родителями, коллегами, социальными партнерами, заинтересованными в обеспечении качества учебно-воспитательного процесса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2"/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71091" w:rsidRPr="00676F42" w:rsidRDefault="00071091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</w:t>
      </w:r>
      <w:r w:rsidRPr="00676F42">
        <w:rPr>
          <w:rFonts w:ascii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 Знать цели и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Знать способы осуществления социализации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(ПК-5),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применять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676F42">
        <w:rPr>
          <w:rFonts w:ascii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рганизовывать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педагогическое сопровождение обучающихся (ПК-5),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использования нормативных правовых документов в своей деятельности;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(ОПК-4), 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способностью и быть готовым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/>
          <w:sz w:val="24"/>
          <w:szCs w:val="24"/>
        </w:rPr>
        <w:t>ОК-7; ОПК-4; ПК-1; ПК-2; ПК-3; ПК-4; ПК-5; ПК-6; ПК-7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ОПК-4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ПК-1–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ПК-4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ЗЕТ по учебному плану </w:t>
      </w:r>
    </w:p>
    <w:p w:rsidR="00071091" w:rsidRPr="00676F42" w:rsidRDefault="00071091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.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/ экзамен – 5 курс,  семестр  9; </w:t>
      </w:r>
    </w:p>
    <w:p w:rsidR="00071091" w:rsidRPr="00676F42" w:rsidRDefault="00071091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87" w:name="_Toc45319947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Б1.В.ДВ.07.02 Дисциплина «Безопасность жизнедеятельности в современной школе»</w:t>
      </w:r>
      <w:bookmarkEnd w:id="28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44.03.01.01 «Безопасность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студентов </w:t>
      </w: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>систематизированных знаний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</w:pP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>‒ дать знания студентам по вопросам преподавания</w:t>
      </w:r>
      <w:r w:rsidRPr="00676F4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11" w:tooltip="Безопасность жизнедеятельности" w:history="1">
        <w:r w:rsidRPr="00676F42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безопасности жизнедеятельности</w:t>
        </w:r>
      </w:hyperlink>
      <w:r w:rsidRPr="00676F42"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в </w:t>
      </w:r>
      <w:r w:rsidRPr="00676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современной </w:t>
      </w:r>
      <w:r w:rsidRPr="00676F42"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школе;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Style w:val="af3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‒</w:t>
      </w:r>
      <w:r w:rsidRPr="00676F4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676F42">
        <w:rPr>
          <w:rFonts w:ascii="Times New Roman" w:hAnsi="Times New Roman" w:cs="Times New Roman"/>
          <w:color w:val="auto"/>
          <w:sz w:val="24"/>
          <w:szCs w:val="24"/>
        </w:rPr>
        <w:t xml:space="preserve">ознакомление студентов с методикой преподавания курса ОБЖ в общеобразовательных учреждениях. </w:t>
      </w: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71091" w:rsidRPr="00676F42" w:rsidRDefault="00071091" w:rsidP="00676F42">
      <w:pPr>
        <w:pStyle w:val="5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овладеть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передовым педагогическим опытом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применять активные методы обучения и инновационные педагогические технологии в процессе преподавания курса;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>разрабатывать систему частных целей учебно-воспитательного процесса;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>планировать работу с использованием активных методов обучения;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со </w:t>
      </w:r>
      <w:r w:rsidRPr="00676F42">
        <w:rPr>
          <w:rFonts w:ascii="Times New Roman" w:hAnsi="Times New Roman" w:cs="Times New Roman"/>
          <w:sz w:val="24"/>
          <w:szCs w:val="24"/>
        </w:rPr>
        <w:t>спецификой конструктивного взаимодействия с родителями, коллегами, социальными партнерами, заинтересованными в обеспечении качества учебно-воспитательного процесса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3"/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71091" w:rsidRPr="00676F42" w:rsidRDefault="00071091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</w:t>
      </w:r>
      <w:r w:rsidRPr="00676F42">
        <w:rPr>
          <w:rFonts w:ascii="Times New Roman" w:hAnsi="Times New Roman" w:cs="Times New Roman"/>
          <w:bCs/>
          <w:sz w:val="24"/>
          <w:szCs w:val="24"/>
        </w:rPr>
        <w:t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 Знать цели и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Знать способы осуществления социализации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(ПК-5),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применять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676F42">
        <w:rPr>
          <w:rFonts w:ascii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рганизовывать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педагогическое сопровождение обучающихся (ПК-5),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использования нормативных правовых документов в своей деятельности;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организации и проведения мероприятий, направленных на защиту и обеспечение безопасности (ОК-7),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(ОПК-4), 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способностью и быть готовым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(ПК-7)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/>
          <w:sz w:val="24"/>
          <w:szCs w:val="24"/>
        </w:rPr>
        <w:t>ОК-7; ОПК-4; ПК-1; ПК-2; ПК-3; ПК-4; ПК-5; ПК-6; ПК-7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ОПК-4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ПК-1–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ПК-4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ЗЕТ по учебному плану </w:t>
      </w:r>
    </w:p>
    <w:p w:rsidR="00071091" w:rsidRPr="00676F42" w:rsidRDefault="00071091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.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/ экзамен – 5 курс,  семестр  9; </w:t>
      </w:r>
    </w:p>
    <w:p w:rsidR="00071091" w:rsidRPr="00676F42" w:rsidRDefault="00071091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8" w:name="_Toc45319948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Б1.В.ДВ.08.01 «Способы автономного выживания человека в природе»</w:t>
      </w:r>
      <w:bookmarkEnd w:id="288"/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дать знания об опасных и экстремальных ситуациях в природной среде, о безопасном поведении в природе, средствах, способах и методах выживания в природных условиях разных климатических зон, о порядке организации и проведении походов. </w:t>
      </w:r>
      <w:bookmarkStart w:id="289" w:name="_GoBack"/>
      <w:bookmarkEnd w:id="289"/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widowControl w:val="0"/>
        <w:tabs>
          <w:tab w:val="center" w:pos="503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сформировать сознательное и ответственное отношение к вопросам личной безопасности в природной среде; </w:t>
      </w:r>
    </w:p>
    <w:p w:rsidR="00071091" w:rsidRPr="00676F42" w:rsidRDefault="00071091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071091" w:rsidRPr="00676F42" w:rsidRDefault="00071091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4"/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71091" w:rsidRPr="00676F42" w:rsidTr="00E72249">
        <w:trPr>
          <w:trHeight w:val="3484"/>
        </w:trPr>
        <w:tc>
          <w:tcPr>
            <w:tcW w:w="9571" w:type="dxa"/>
          </w:tcPr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методов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уровня физической подготовки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современные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(ОК-9),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охраны жизни и здоровья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процесса. (ОПК-6),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понятия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учебным предметам (ПК-1);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цели и задачи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(СК-4), </w:t>
            </w:r>
          </w:p>
          <w:p w:rsidR="00071091" w:rsidRPr="00676F42" w:rsidRDefault="00071091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9571" w:type="dxa"/>
          </w:tcPr>
          <w:p w:rsidR="00071091" w:rsidRPr="00676F42" w:rsidRDefault="00071091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9571" w:type="dxa"/>
          </w:tcPr>
          <w:p w:rsidR="00071091" w:rsidRPr="00676F42" w:rsidRDefault="00071091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ффективно применять знания правовых основ в области безопасности в своей работе (ОК-7),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Умения быть готовым поддерживать уровень своего здоровья различными способами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относиться к обеспечению охраны жизни (ОПК-6),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 работе (ПК-1);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формировать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(ПК-3);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медицинскую помощь учащимся при ожогах, отморожениях, ушибах, кровотечениях (СК-4).</w:t>
            </w:r>
          </w:p>
        </w:tc>
      </w:tr>
      <w:tr w:rsidR="00071091" w:rsidRPr="00676F42" w:rsidTr="00E72249">
        <w:tc>
          <w:tcPr>
            <w:tcW w:w="9571" w:type="dxa"/>
            <w:hideMark/>
          </w:tcPr>
          <w:p w:rsidR="00071091" w:rsidRPr="00676F42" w:rsidRDefault="00071091" w:rsidP="0067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Использованием нормативных правовых документов в своей деятельности;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организацией и проведением мероприятий, направленных на защиту и обеспечение безопасности (ОК-7),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Способами разумно относиться к своей физической подготовке для полноценной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оказания первой помощи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(ОК-9),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уважительно и бережно относиться к своему здоровью и здоровью обучающихся (ОПК-6), 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 в соответствии с требованиями образовательных стандартов (ПК-1);</w:t>
            </w:r>
          </w:p>
          <w:p w:rsidR="00071091" w:rsidRPr="00676F42" w:rsidRDefault="00071091" w:rsidP="00676F42">
            <w:pPr>
              <w:pStyle w:val="a6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и быть осуществлять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071091" w:rsidRPr="00676F42" w:rsidRDefault="00071091" w:rsidP="00676F42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методиками и практическими навыками оказания первой медицинской помощи учащимся ОУ (СК-4).</w:t>
            </w:r>
          </w:p>
        </w:tc>
      </w:tr>
    </w:tbl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lastRenderedPageBreak/>
        <w:t>У студента должны быть сформированы элементы</w:t>
      </w:r>
      <w:r w:rsidRPr="00676F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следующих компетенций: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ОК-7: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ОК-8: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ОК-9: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ОПК-6: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обеспечению охраны жизни и здоровья обучающихся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ПК-1: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71091" w:rsidRPr="00676F42" w:rsidRDefault="00071091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ПК-3: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СК-4: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ОК-7; ОК-8; ОК-9; ОПК-6; ПК-1; ПК-3; СК-4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2 курс,  семестр 4.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071091" w:rsidRPr="00B41A9B" w:rsidRDefault="00B41A9B" w:rsidP="00B41A9B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0" w:name="_Toc45319949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Б1.В.ДВ.08.02 Негативные факторы, присущие природной среде, их влияние на человека</w:t>
      </w:r>
      <w:bookmarkEnd w:id="290"/>
    </w:p>
    <w:p w:rsidR="00071091" w:rsidRPr="00676F42" w:rsidRDefault="00071091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  <w:i/>
          <w:color w:val="00B050"/>
          <w:u w:val="single"/>
          <w:lang w:eastAsia="en-US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091" w:rsidRPr="00676F42" w:rsidTr="00E72249">
        <w:tc>
          <w:tcPr>
            <w:tcW w:w="4785" w:type="dxa"/>
            <w:hideMark/>
          </w:tcPr>
          <w:p w:rsidR="00071091" w:rsidRPr="00676F42" w:rsidRDefault="00071091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71091" w:rsidRPr="00676F42" w:rsidRDefault="00071091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071091" w:rsidRPr="00676F42" w:rsidTr="00E72249">
        <w:tc>
          <w:tcPr>
            <w:tcW w:w="4785" w:type="dxa"/>
            <w:hideMark/>
          </w:tcPr>
          <w:p w:rsidR="00071091" w:rsidRPr="00676F42" w:rsidRDefault="00071091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71091" w:rsidRPr="00676F42" w:rsidRDefault="00071091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071091" w:rsidRPr="00676F42" w:rsidTr="00E72249">
        <w:tc>
          <w:tcPr>
            <w:tcW w:w="4785" w:type="dxa"/>
          </w:tcPr>
          <w:p w:rsidR="00071091" w:rsidRPr="00676F42" w:rsidRDefault="00071091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1091" w:rsidRPr="00676F42" w:rsidRDefault="00071091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1091" w:rsidRPr="00676F42" w:rsidRDefault="00071091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1. ЦЕЛИ ОСВОЕНИЯ ДИСЦИПЛИНЫ</w:t>
      </w:r>
    </w:p>
    <w:p w:rsidR="00071091" w:rsidRPr="00676F42" w:rsidRDefault="00071091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Целями освоения учебной дисциплины </w:t>
      </w:r>
      <w:r w:rsidRPr="00676F42">
        <w:rPr>
          <w:rFonts w:ascii="Times New Roman" w:hAnsi="Times New Roman" w:cs="Times New Roman"/>
          <w:sz w:val="24"/>
          <w:szCs w:val="24"/>
        </w:rPr>
        <w:tab/>
        <w:t>«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Негативные факторы, присущие природной среде, их влияние на человека</w:t>
      </w:r>
      <w:r w:rsidRPr="00676F42">
        <w:rPr>
          <w:rFonts w:ascii="Times New Roman" w:hAnsi="Times New Roman" w:cs="Times New Roman"/>
          <w:sz w:val="24"/>
          <w:szCs w:val="24"/>
        </w:rPr>
        <w:t>» являются: 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071091" w:rsidRPr="00676F42" w:rsidRDefault="00071091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2. ЗАДАЧИ ОСВОЕНИЯ ДИСЦИПЛИНЫ</w:t>
      </w:r>
    </w:p>
    <w:p w:rsidR="00071091" w:rsidRPr="00676F42" w:rsidRDefault="00071091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познание проблем взаимодействия общества и природы;</w:t>
      </w:r>
    </w:p>
    <w:p w:rsidR="00071091" w:rsidRPr="00676F42" w:rsidRDefault="00071091" w:rsidP="00676F4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изучение способов воздействия окружающей природной среды на человека;</w:t>
      </w:r>
    </w:p>
    <w:p w:rsidR="00071091" w:rsidRPr="00676F42" w:rsidRDefault="00071091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71091" w:rsidRPr="00676F42" w:rsidTr="00E72249">
        <w:tc>
          <w:tcPr>
            <w:tcW w:w="9355" w:type="dxa"/>
            <w:hideMark/>
          </w:tcPr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природосообразного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(ОК-6);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методики сохранения и укрепления здоровья обучающихся, формирования идеологии здорового образа жизни; способы формировать культуру безопасного поведения детей и подростков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 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осуществляют функции защиты населения от опасностей техногенного характера (СК-7). </w:t>
            </w:r>
          </w:p>
          <w:p w:rsidR="00071091" w:rsidRPr="00676F42" w:rsidRDefault="00071091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9355" w:type="dxa"/>
            <w:hideMark/>
          </w:tcPr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1091" w:rsidRPr="00676F42" w:rsidRDefault="00071091" w:rsidP="00676F42">
            <w:pPr>
              <w:pStyle w:val="af2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 </w:t>
            </w:r>
            <w:r w:rsidRPr="00676F42">
              <w:rPr>
                <w:rFonts w:ascii="Times New Roman" w:hAnsi="Times New Roman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</w:t>
            </w:r>
            <w:proofErr w:type="spellStart"/>
            <w:r w:rsidRPr="00676F42">
              <w:rPr>
                <w:rFonts w:ascii="Times New Roman" w:hAnsi="Times New Roman"/>
                <w:sz w:val="24"/>
                <w:szCs w:val="24"/>
              </w:rPr>
              <w:t>культуро</w:t>
            </w:r>
            <w:proofErr w:type="spellEnd"/>
            <w:r w:rsidRPr="00676F4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676F42">
              <w:rPr>
                <w:rFonts w:ascii="Times New Roman" w:hAnsi="Times New Roman"/>
                <w:sz w:val="24"/>
                <w:szCs w:val="24"/>
              </w:rPr>
              <w:t>природосообразного</w:t>
            </w:r>
            <w:proofErr w:type="spellEnd"/>
            <w:r w:rsidRPr="00676F42">
              <w:rPr>
                <w:rFonts w:ascii="Times New Roman" w:hAnsi="Times New Roman"/>
                <w:sz w:val="24"/>
                <w:szCs w:val="24"/>
              </w:rPr>
              <w:t xml:space="preserve"> мышления</w:t>
            </w:r>
            <w:r w:rsidRPr="00676F42">
              <w:rPr>
                <w:rFonts w:ascii="Times New Roman" w:hAnsi="Times New Roman"/>
                <w:bCs/>
                <w:sz w:val="24"/>
                <w:szCs w:val="24"/>
              </w:rPr>
              <w:t xml:space="preserve"> (ОК-6);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сохранения и укрепления здоровья обучающихся, формировать культуру безопасного поведения и применять ее методики для обеспечения безопасности детей и подростков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(СК-3).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ведомственными структурами (МО, МВД, МЧС, ФСБ, ГИБДД) по вопросам взаимодействия человечества и окружающей среды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9355" w:type="dxa"/>
            <w:hideMark/>
          </w:tcPr>
          <w:p w:rsidR="00071091" w:rsidRPr="00676F42" w:rsidRDefault="00071091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071091" w:rsidRPr="00676F42" w:rsidRDefault="00071091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676F4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(ОК-6)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71091" w:rsidRPr="00676F42" w:rsidRDefault="00071091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071091" w:rsidRPr="00676F42" w:rsidRDefault="00071091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071091" w:rsidRPr="00676F42" w:rsidRDefault="00071091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методиками сохранения и укрепления здоровья обучающихся, формирования идеологии здорового образа жизни; культурой безопасного поведения и способами применять методики для обеспечения безопасности детей и подростков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(СК-3). </w:t>
            </w:r>
          </w:p>
          <w:p w:rsidR="00071091" w:rsidRPr="00676F42" w:rsidRDefault="00071091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взаимодействия человечества и окружающей среды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071091" w:rsidRPr="00676F42" w:rsidRDefault="00071091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9355" w:type="dxa"/>
          </w:tcPr>
          <w:p w:rsidR="00071091" w:rsidRPr="00676F42" w:rsidRDefault="00071091" w:rsidP="00676F42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ОК-6: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к самоорганизации и самообразованию</w:t>
            </w:r>
          </w:p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071091" w:rsidRPr="00676F42" w:rsidRDefault="00071091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СК-3: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071091" w:rsidRPr="00676F42" w:rsidTr="00E7224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_Toc4531995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  <w:bookmarkEnd w:id="291"/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_Toc4531995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bookmarkEnd w:id="292"/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_Toc4531995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  <w:bookmarkEnd w:id="293"/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_Toc4531995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294"/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_Toc4531995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2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_Toc4531995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  <w:bookmarkEnd w:id="296"/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_Toc4531995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9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_Toc4531995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9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_Toc4531995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99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_Toc4531995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0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_Toc4531996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_Toc4531996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02"/>
          </w:p>
        </w:tc>
      </w:tr>
      <w:tr w:rsidR="00071091" w:rsidRPr="00676F42" w:rsidTr="00E7224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факторы, присущие природной среде, их влияние на человека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_Toc4531996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bookmarkEnd w:id="303"/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_Toc4531996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bookmarkEnd w:id="30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_Toc4531996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End w:id="30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</w:p>
          <w:p w:rsidR="00071091" w:rsidRPr="00676F42" w:rsidRDefault="00071091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_Toc4531996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306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91" w:rsidRPr="00676F42" w:rsidRDefault="00071091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_Toc4531996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3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91" w:rsidRPr="00676F42" w:rsidRDefault="00071091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08" w:name="_Toc45319967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bookmarkEnd w:id="308"/>
          </w:p>
        </w:tc>
      </w:tr>
    </w:tbl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676F42">
        <w:rPr>
          <w:rFonts w:ascii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1091" w:rsidRPr="00676F42" w:rsidRDefault="00071091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1091" w:rsidRPr="00B41A9B" w:rsidRDefault="00B41A9B" w:rsidP="00B41A9B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9" w:name="_Toc45319968"/>
      <w:r w:rsidRPr="00B41A9B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1091" w:rsidRPr="00B41A9B">
        <w:rPr>
          <w:rFonts w:ascii="Times New Roman" w:hAnsi="Times New Roman" w:cs="Times New Roman"/>
          <w:b/>
          <w:sz w:val="24"/>
          <w:szCs w:val="24"/>
        </w:rPr>
        <w:t>Б1.В.ДВ.09.01 Эволюция войн и терроризм</w:t>
      </w:r>
      <w:bookmarkEnd w:id="309"/>
    </w:p>
    <w:p w:rsidR="00071091" w:rsidRPr="00676F42" w:rsidRDefault="00071091" w:rsidP="00676F4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1091" w:rsidRPr="00676F42" w:rsidRDefault="00071091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071091" w:rsidRPr="00676F42" w:rsidTr="00E72249">
        <w:tc>
          <w:tcPr>
            <w:tcW w:w="4280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091" w:rsidRPr="00676F42" w:rsidTr="00E72249">
        <w:tc>
          <w:tcPr>
            <w:tcW w:w="4280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071091" w:rsidRPr="00676F42" w:rsidRDefault="00071091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1091" w:rsidRPr="00676F42" w:rsidTr="00E72249">
        <w:tc>
          <w:tcPr>
            <w:tcW w:w="4280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091" w:rsidRPr="00676F42" w:rsidRDefault="00071091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lastRenderedPageBreak/>
        <w:t xml:space="preserve">1. Цель изучения дисциплины: </w:t>
      </w:r>
      <w:r w:rsidRPr="00676F42">
        <w:t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71091" w:rsidRPr="00676F42" w:rsidRDefault="00071091" w:rsidP="00676F42">
      <w:pPr>
        <w:numPr>
          <w:ilvl w:val="0"/>
          <w:numId w:val="90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способствовать развитию мировоззрения сложности: «только на основе сложности можно адекватно реагировать на сложные вызовы»;</w:t>
      </w:r>
    </w:p>
    <w:p w:rsidR="00071091" w:rsidRPr="00676F42" w:rsidRDefault="00071091" w:rsidP="00676F42">
      <w:pPr>
        <w:numPr>
          <w:ilvl w:val="0"/>
          <w:numId w:val="90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осознать суть искусства современной войны:  «быть гибким и находится в состоянии адаптироваться в режиме реального времени,  чтобы  воспользоваться  благоприятными  возможностями и уменьшить уязвимость»;  </w:t>
      </w:r>
    </w:p>
    <w:p w:rsidR="00071091" w:rsidRPr="00676F42" w:rsidRDefault="00071091" w:rsidP="00676F42">
      <w:pPr>
        <w:numPr>
          <w:ilvl w:val="0"/>
          <w:numId w:val="90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pacing w:val="1"/>
          <w:sz w:val="24"/>
          <w:szCs w:val="24"/>
        </w:rPr>
        <w:t xml:space="preserve">способствовать развитию когнитивного </w:t>
      </w:r>
      <w:proofErr w:type="spellStart"/>
      <w:r w:rsidRPr="00676F42">
        <w:rPr>
          <w:rFonts w:ascii="Times New Roman" w:hAnsi="Times New Roman" w:cs="Times New Roman"/>
          <w:spacing w:val="1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 w:cs="Times New Roman"/>
          <w:spacing w:val="1"/>
          <w:sz w:val="24"/>
          <w:szCs w:val="24"/>
        </w:rPr>
        <w:t xml:space="preserve"> подхода по профилактике негативных факторов вовлечения учащихся в деяния молодежного экстремизма и терроризма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071091" w:rsidRPr="00676F42" w:rsidRDefault="00071091" w:rsidP="00676F42">
      <w:pPr>
        <w:numPr>
          <w:ilvl w:val="0"/>
          <w:numId w:val="90"/>
        </w:numPr>
        <w:tabs>
          <w:tab w:val="clear" w:pos="448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принять постулат значимости получаемого образования: «знания безопасности жизнедеятельности позволяют усилить  эффекты  препятствий  проведению военных операций и угроз национальным интересам РФ».</w:t>
      </w:r>
    </w:p>
    <w:p w:rsidR="00071091" w:rsidRPr="00676F42" w:rsidRDefault="00071091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071091" w:rsidRPr="00676F42" w:rsidRDefault="00071091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</w:pPr>
      <w:r w:rsidRPr="00676F42">
        <w:t>В результате изучения дисциплины студент должен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>Знать: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676F4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676F42">
        <w:rPr>
          <w:rFonts w:ascii="Times New Roman" w:hAnsi="Times New Roman"/>
          <w:sz w:val="24"/>
          <w:szCs w:val="24"/>
          <w:lang w:val="en-US"/>
        </w:rPr>
        <w:t>XX</w:t>
      </w:r>
      <w:r w:rsidRPr="00676F42">
        <w:rPr>
          <w:rFonts w:ascii="Times New Roman" w:hAnsi="Times New Roman"/>
          <w:sz w:val="24"/>
          <w:szCs w:val="24"/>
        </w:rPr>
        <w:t xml:space="preserve"> века – начала </w:t>
      </w:r>
      <w:r w:rsidRPr="00676F42">
        <w:rPr>
          <w:rFonts w:ascii="Times New Roman" w:hAnsi="Times New Roman"/>
          <w:sz w:val="24"/>
          <w:szCs w:val="24"/>
          <w:lang w:val="en-US"/>
        </w:rPr>
        <w:t>XXI</w:t>
      </w:r>
      <w:r w:rsidRPr="00676F42">
        <w:rPr>
          <w:rFonts w:ascii="Times New Roman" w:hAnsi="Times New Roman"/>
          <w:sz w:val="24"/>
          <w:szCs w:val="24"/>
        </w:rPr>
        <w:t xml:space="preserve"> века (ОК-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</w:t>
      </w:r>
      <w:r w:rsidRPr="00676F42">
        <w:rPr>
          <w:rFonts w:ascii="Times New Roman" w:hAnsi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мировоззрения «мир иллюзии»</w:t>
      </w:r>
      <w:r w:rsidRPr="00676F42">
        <w:rPr>
          <w:rFonts w:ascii="Times New Roman" w:hAnsi="Times New Roman"/>
          <w:sz w:val="24"/>
          <w:szCs w:val="24"/>
        </w:rPr>
        <w:t xml:space="preserve"> (ОПК-</w:t>
      </w:r>
      <w:r w:rsidRPr="00676F42">
        <w:rPr>
          <w:rFonts w:ascii="Times New Roman" w:hAnsi="Times New Roman"/>
          <w:bCs/>
          <w:sz w:val="24"/>
          <w:szCs w:val="24"/>
        </w:rPr>
        <w:t>6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поражающие факторы климатического, информационно-психологического оружия и других видов </w:t>
      </w:r>
      <w:proofErr w:type="spellStart"/>
      <w:r w:rsidRPr="00676F42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оружия</w:t>
      </w:r>
      <w:r w:rsidRPr="00676F42">
        <w:rPr>
          <w:rFonts w:ascii="Times New Roman" w:hAnsi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/>
          <w:sz w:val="24"/>
          <w:szCs w:val="24"/>
        </w:rPr>
        <w:t>(СК-7);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676F42">
        <w:rPr>
          <w:rFonts w:ascii="Times New Roman" w:hAnsi="Times New Roman"/>
          <w:sz w:val="24"/>
          <w:szCs w:val="24"/>
        </w:rPr>
        <w:t xml:space="preserve"> (ПК-3);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требования ФЗ «Об образовании в РФ» об учебно-воспитательной работе (ОК-7);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жизнедеятельности учащихся (СК-6).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>Уметь:</w:t>
      </w:r>
    </w:p>
    <w:p w:rsidR="00071091" w:rsidRPr="00676F42" w:rsidRDefault="00071091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 ФЗ «Об образовании в РФ» (СК-6);</w:t>
      </w:r>
    </w:p>
    <w:p w:rsidR="00071091" w:rsidRPr="00676F42" w:rsidRDefault="00071091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(ОК-</w:t>
      </w:r>
      <w:r w:rsidRPr="00676F42">
        <w:rPr>
          <w:rFonts w:ascii="Times New Roman" w:hAnsi="Times New Roman"/>
          <w:bCs/>
          <w:sz w:val="24"/>
          <w:szCs w:val="24"/>
        </w:rPr>
        <w:t>2</w:t>
      </w:r>
      <w:r w:rsidRPr="00676F42">
        <w:rPr>
          <w:rFonts w:ascii="Times New Roman" w:hAnsi="Times New Roman"/>
          <w:sz w:val="24"/>
          <w:szCs w:val="24"/>
        </w:rPr>
        <w:t>);</w:t>
      </w:r>
    </w:p>
    <w:p w:rsidR="00071091" w:rsidRPr="00676F42" w:rsidRDefault="00071091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 (СК-7);</w:t>
      </w:r>
    </w:p>
    <w:p w:rsidR="00071091" w:rsidRPr="00676F42" w:rsidRDefault="00071091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обосновывать учащимся и их родителям целесообразность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обучения безопасности жизнедеятельности для обеспечения охраны жизни и здоровья детей (ОПК-6);</w:t>
      </w:r>
    </w:p>
    <w:p w:rsidR="00071091" w:rsidRPr="00676F42" w:rsidRDefault="00071091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676F42">
        <w:rPr>
          <w:rFonts w:ascii="Times New Roman" w:hAnsi="Times New Roman"/>
          <w:sz w:val="24"/>
          <w:szCs w:val="24"/>
        </w:rPr>
        <w:t xml:space="preserve"> (ПК-3);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применять правила поведения</w:t>
      </w:r>
      <w:r w:rsidRPr="00676F42">
        <w:rPr>
          <w:rFonts w:ascii="Times New Roman" w:hAnsi="Times New Roman" w:cs="Times New Roman"/>
          <w:sz w:val="24"/>
          <w:szCs w:val="24"/>
        </w:rPr>
        <w:t>, обеспечивающих полноценную деятельность учеников и учителя (ОК-7)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71091" w:rsidRPr="00676F42" w:rsidRDefault="00071091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/>
          <w:sz w:val="24"/>
          <w:szCs w:val="24"/>
        </w:rPr>
        <w:t>Владеть навыками: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676F42">
        <w:rPr>
          <w:rFonts w:ascii="Times New Roman" w:hAnsi="Times New Roman"/>
          <w:sz w:val="24"/>
          <w:szCs w:val="24"/>
        </w:rPr>
        <w:t xml:space="preserve"> (ПК-3);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профилактическими мероприятиями защиты учащихся от молодежного экстремизма и терроризма (СК-7);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 методами </w:t>
      </w:r>
      <w:r w:rsidRPr="00676F42">
        <w:rPr>
          <w:rFonts w:ascii="Times New Roman" w:hAnsi="Times New Roman"/>
          <w:color w:val="000000"/>
          <w:sz w:val="24"/>
          <w:szCs w:val="24"/>
        </w:rPr>
        <w:t>стратегического и оперативного мониторинга</w:t>
      </w:r>
      <w:r w:rsidRPr="00676F42">
        <w:rPr>
          <w:rFonts w:ascii="Times New Roman" w:hAnsi="Times New Roman"/>
          <w:sz w:val="24"/>
          <w:szCs w:val="24"/>
        </w:rPr>
        <w:t xml:space="preserve"> и оценки социальных угроз жизнедеятельности учащихся (СК-6);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676F4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жизни и здоровья обучающихся (ОПК-6);</w:t>
      </w:r>
    </w:p>
    <w:p w:rsidR="00071091" w:rsidRPr="00676F42" w:rsidRDefault="00071091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</w:t>
      </w:r>
      <w:r w:rsidRPr="00676F42">
        <w:rPr>
          <w:rFonts w:ascii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676F42">
        <w:rPr>
          <w:rFonts w:ascii="Times New Roman" w:hAnsi="Times New Roman"/>
          <w:bCs/>
          <w:sz w:val="24"/>
          <w:szCs w:val="24"/>
        </w:rPr>
        <w:t>консциентального</w:t>
      </w:r>
      <w:proofErr w:type="spellEnd"/>
      <w:r w:rsidRPr="00676F42">
        <w:rPr>
          <w:rFonts w:ascii="Times New Roman" w:hAnsi="Times New Roman"/>
          <w:bCs/>
          <w:sz w:val="24"/>
          <w:szCs w:val="24"/>
        </w:rPr>
        <w:t xml:space="preserve"> оружия «холодной войны»</w:t>
      </w:r>
      <w:r w:rsidRPr="00676F42">
        <w:rPr>
          <w:rFonts w:ascii="Times New Roman" w:hAnsi="Times New Roman"/>
          <w:sz w:val="24"/>
          <w:szCs w:val="24"/>
        </w:rPr>
        <w:t xml:space="preserve"> (ОК-2);</w:t>
      </w:r>
    </w:p>
    <w:p w:rsidR="00071091" w:rsidRPr="00676F42" w:rsidRDefault="00071091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приемами учебно-воспитательной и организационной деятельности учителя для поддержания физической и психологической подготовки, обеспечивающей полноценную деятельность (ОК-7).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ОК-2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ОК-7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ОПК-6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готовностью к обеспечению охраны жизни и здоровья обучающихся;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ПК-3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eastAsiaTheme="minorHAnsi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 деятельности;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СК-7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3 ЗЕТ по учебному плану.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3 курс,  семестр 5. </w:t>
      </w: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091" w:rsidRPr="00676F42" w:rsidRDefault="00071091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Божич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071091" w:rsidRPr="00676F42" w:rsidRDefault="00071091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249" w:rsidRPr="00676F42" w:rsidRDefault="00E72249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2249" w:rsidRPr="00676F42" w:rsidRDefault="00E72249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2249" w:rsidRPr="00676F42" w:rsidRDefault="00676F42" w:rsidP="00B41A9B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0" w:name="_Toc45319969"/>
      <w:r w:rsidRPr="00676F42">
        <w:rPr>
          <w:rFonts w:ascii="Times New Roman" w:eastAsia="Calibri" w:hAnsi="Times New Roman" w:cs="Times New Roman"/>
          <w:b/>
          <w:sz w:val="24"/>
          <w:szCs w:val="24"/>
        </w:rPr>
        <w:t>44.03.01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72249" w:rsidRPr="00676F42">
        <w:rPr>
          <w:rFonts w:ascii="Times New Roman" w:hAnsi="Times New Roman" w:cs="Times New Roman"/>
          <w:b/>
          <w:sz w:val="24"/>
          <w:szCs w:val="24"/>
        </w:rPr>
        <w:t xml:space="preserve">Б1.В.ДВ.09.02 </w:t>
      </w:r>
      <w:r w:rsidR="00E72249" w:rsidRPr="00676F42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 в виртуальной реальности</w:t>
      </w:r>
      <w:bookmarkEnd w:id="310"/>
    </w:p>
    <w:p w:rsidR="00E72249" w:rsidRPr="00676F42" w:rsidRDefault="00E72249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249" w:rsidRPr="00676F42" w:rsidRDefault="00E72249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E72249" w:rsidRPr="00676F42" w:rsidTr="00E72249">
        <w:tc>
          <w:tcPr>
            <w:tcW w:w="4280" w:type="dxa"/>
          </w:tcPr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2249" w:rsidRPr="00676F42" w:rsidTr="00E72249">
        <w:tc>
          <w:tcPr>
            <w:tcW w:w="4280" w:type="dxa"/>
          </w:tcPr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E72249" w:rsidRPr="00676F42" w:rsidRDefault="00E72249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E72249" w:rsidRPr="00676F42" w:rsidTr="00E72249">
        <w:tc>
          <w:tcPr>
            <w:tcW w:w="4280" w:type="dxa"/>
          </w:tcPr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2249" w:rsidRPr="00676F42" w:rsidRDefault="00E72249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E72249" w:rsidRPr="00676F42" w:rsidRDefault="00E72249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72249" w:rsidRPr="00676F42" w:rsidRDefault="00E72249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/>
        </w:rPr>
        <w:t xml:space="preserve">1. Цель изучения дисциплины: </w:t>
      </w:r>
      <w:r w:rsidRPr="00676F42">
        <w:t>формирование у студентов системных знаний в области оценки и профилактики возможных угроз психическому здоровью в результате  взаимодействия с виртуальной реальностью.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E72249" w:rsidRPr="00676F42" w:rsidRDefault="00E72249" w:rsidP="00676F42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• показать </w:t>
      </w:r>
      <w:r w:rsidRPr="00676F42">
        <w:rPr>
          <w:rFonts w:ascii="Times New Roman" w:hAnsi="Times New Roman" w:cs="Times New Roman"/>
          <w:bCs/>
          <w:sz w:val="24"/>
          <w:szCs w:val="24"/>
        </w:rPr>
        <w:t>историю развития технологий виртуальной реальности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E72249" w:rsidRPr="00676F42" w:rsidRDefault="00E72249" w:rsidP="00676F42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• сформировать у студентов знания о возможности </w:t>
      </w:r>
      <w:r w:rsidRPr="00676F42">
        <w:rPr>
          <w:rFonts w:ascii="Times New Roman" w:hAnsi="Times New Roman" w:cs="Times New Roman"/>
          <w:bCs/>
          <w:sz w:val="24"/>
          <w:szCs w:val="24"/>
        </w:rPr>
        <w:t>повышения эффективности обучения с помощью виртуальной реальности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E72249" w:rsidRPr="00676F42" w:rsidRDefault="00E72249" w:rsidP="00676F42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• сформировать знания о </w:t>
      </w:r>
      <w:r w:rsidRPr="00676F42">
        <w:rPr>
          <w:rFonts w:ascii="Times New Roman" w:hAnsi="Times New Roman" w:cs="Times New Roman"/>
          <w:bCs/>
          <w:sz w:val="24"/>
          <w:szCs w:val="24"/>
        </w:rPr>
        <w:t>проблемах безопасности в виртуальной реальности</w:t>
      </w:r>
      <w:r w:rsidRPr="00676F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249" w:rsidRPr="00676F42" w:rsidRDefault="00E72249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• сформировать знания о стратегии и тактике обеспечения БЖД при взаимодействии с виртуальной реальностью.</w:t>
      </w:r>
    </w:p>
    <w:p w:rsidR="00E72249" w:rsidRPr="00676F42" w:rsidRDefault="00E72249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49" w:rsidRPr="00676F42" w:rsidRDefault="00E72249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E72249" w:rsidRPr="00676F42" w:rsidRDefault="00E72249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</w:pPr>
      <w:r w:rsidRPr="00676F42">
        <w:t>В результате изучения дисциплины студент должен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основные подходы самоорганизации и самообразования (ОК-6); 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– психологические основы обеспечения безопасности жизнедеятельности в процессе контакта с виртуальной реальностью (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ОПК-3); 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основные опасности и угрозы для жизнедеятельности человека в процессе работы в виртуальной реальности; методы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организма, с целью повышения эффективности противодействия опасности и угрозам для жизнедеятельности человека в процессе работы в виртуальной реальности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>ОПК-6);</w:t>
      </w:r>
    </w:p>
    <w:p w:rsidR="00E72249" w:rsidRPr="00676F42" w:rsidRDefault="00E72249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владеет знаниями и умениями по технологии проектирования контента для своей дисциплины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>ПК-2);</w:t>
      </w:r>
    </w:p>
    <w:p w:rsidR="00E72249" w:rsidRPr="00676F42" w:rsidRDefault="00E72249" w:rsidP="00676F42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iCs/>
          <w:sz w:val="24"/>
          <w:szCs w:val="24"/>
        </w:rPr>
        <w:t xml:space="preserve">– теорию развития безопасности жизнедеятельности человека в условиях нарождающегося информационного общества </w:t>
      </w:r>
      <w:r w:rsidRPr="00676F42">
        <w:rPr>
          <w:rFonts w:ascii="Times New Roman" w:hAnsi="Times New Roman"/>
          <w:sz w:val="24"/>
          <w:szCs w:val="24"/>
        </w:rPr>
        <w:t>(СК-1);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основные нормативно-правовых акты и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РФ </w:t>
      </w:r>
      <w:r w:rsidRPr="00676F42">
        <w:rPr>
          <w:rFonts w:ascii="Times New Roman" w:hAnsi="Times New Roman" w:cs="Times New Roman"/>
          <w:sz w:val="24"/>
          <w:szCs w:val="24"/>
        </w:rPr>
        <w:t>(СК-5).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249" w:rsidRPr="00676F42" w:rsidRDefault="00E72249" w:rsidP="00676F42">
      <w:pPr>
        <w:pStyle w:val="a6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применять основные методы самоорганизации и самообразования (ОК-6); 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воспринимать информацию в области психологии безопасности, ставить цели и выбирать адекватные ситуации по возможности безопасные пути для достижения результата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>ОПК-3);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обеспечить охрану жизни и здоровья человека, обучающихся в процессе работы в виртуальной реальности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>ОПК-6)</w:t>
      </w:r>
      <w:r w:rsidRPr="00676F42">
        <w:rPr>
          <w:rFonts w:ascii="Times New Roman" w:hAnsi="Times New Roman" w:cs="Times New Roman"/>
          <w:iCs/>
          <w:sz w:val="24"/>
          <w:szCs w:val="24"/>
        </w:rPr>
        <w:t>;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внедрять Интернет технологии в учебный процесс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как безопасные для здоровья субъектов образовательного процесса (</w:t>
      </w:r>
      <w:r w:rsidRPr="00676F42">
        <w:rPr>
          <w:rFonts w:ascii="Times New Roman" w:hAnsi="Times New Roman" w:cs="Times New Roman"/>
          <w:sz w:val="24"/>
          <w:szCs w:val="24"/>
        </w:rPr>
        <w:t>ПК-2);</w:t>
      </w:r>
    </w:p>
    <w:p w:rsidR="00E72249" w:rsidRPr="00676F42" w:rsidRDefault="00E72249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 xml:space="preserve">применять </w:t>
      </w:r>
      <w:r w:rsidRPr="00676F42">
        <w:rPr>
          <w:rFonts w:ascii="Times New Roman" w:hAnsi="Times New Roman"/>
          <w:iCs/>
          <w:sz w:val="24"/>
          <w:szCs w:val="24"/>
        </w:rPr>
        <w:t>стратегии</w:t>
      </w:r>
      <w:r w:rsidRPr="00676F42">
        <w:rPr>
          <w:rFonts w:ascii="Times New Roman" w:hAnsi="Times New Roman"/>
          <w:sz w:val="24"/>
          <w:szCs w:val="24"/>
        </w:rPr>
        <w:t xml:space="preserve">, </w:t>
      </w:r>
      <w:r w:rsidRPr="00676F42">
        <w:rPr>
          <w:rFonts w:ascii="Times New Roman" w:hAnsi="Times New Roman"/>
          <w:bCs/>
          <w:sz w:val="24"/>
          <w:szCs w:val="24"/>
        </w:rPr>
        <w:t>определяющие</w:t>
      </w:r>
      <w:r w:rsidRPr="00676F42">
        <w:rPr>
          <w:rFonts w:ascii="Times New Roman" w:hAnsi="Times New Roman"/>
          <w:sz w:val="24"/>
          <w:szCs w:val="24"/>
        </w:rPr>
        <w:t xml:space="preserve"> формирование и развитие безопасности жизнедеятельности человека информационного общества (СК-1);</w:t>
      </w:r>
    </w:p>
    <w:p w:rsidR="00E72249" w:rsidRPr="00676F42" w:rsidRDefault="00E72249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обосновывать обучающимся целесообразность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государственной безопасности (СК-5).</w:t>
      </w:r>
    </w:p>
    <w:p w:rsidR="00E72249" w:rsidRPr="00676F42" w:rsidRDefault="00E72249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 навыками</w:t>
      </w:r>
      <w:r w:rsidRPr="00676F42">
        <w:rPr>
          <w:rFonts w:ascii="Times New Roman" w:hAnsi="Times New Roman" w:cs="Times New Roman"/>
          <w:sz w:val="24"/>
          <w:szCs w:val="24"/>
        </w:rPr>
        <w:t>: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работы с разнообразными источниками специализированной информации (ОК-6);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работы с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>понятийным аппаратом, профессиональным языком в предметной области знания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>ОПК-3);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формирования мотивации здорового образа жизни, предупреждения вредных привычек при контакте с виртуальной реальностью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ОПК-6); </w:t>
      </w:r>
    </w:p>
    <w:p w:rsidR="00E72249" w:rsidRPr="00676F42" w:rsidRDefault="00E72249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bCs/>
          <w:sz w:val="24"/>
          <w:szCs w:val="24"/>
        </w:rPr>
        <w:t>эргономической обработки текстовых и мультимедийных материалов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76F42">
        <w:rPr>
          <w:rFonts w:ascii="Times New Roman" w:hAnsi="Times New Roman" w:cs="Times New Roman"/>
          <w:sz w:val="24"/>
          <w:szCs w:val="24"/>
        </w:rPr>
        <w:t>ПК-2);</w:t>
      </w:r>
    </w:p>
    <w:p w:rsidR="00E72249" w:rsidRPr="00676F42" w:rsidRDefault="00E72249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безопасности жизнедеятельности в сфере угроз России (СК-1);</w:t>
      </w:r>
    </w:p>
    <w:p w:rsidR="00E72249" w:rsidRPr="00676F42" w:rsidRDefault="00E72249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76F42">
        <w:rPr>
          <w:rFonts w:ascii="Times New Roman" w:hAnsi="Times New Roman"/>
          <w:bCs/>
          <w:sz w:val="24"/>
          <w:szCs w:val="24"/>
        </w:rPr>
        <w:t>консциентальными</w:t>
      </w:r>
      <w:proofErr w:type="spellEnd"/>
      <w:r w:rsidRPr="00676F42">
        <w:rPr>
          <w:rFonts w:ascii="Times New Roman" w:hAnsi="Times New Roman"/>
          <w:bCs/>
          <w:sz w:val="24"/>
          <w:szCs w:val="24"/>
        </w:rPr>
        <w:t xml:space="preserve"> приемами, определяющими</w:t>
      </w:r>
      <w:r w:rsidRPr="00676F42">
        <w:rPr>
          <w:rFonts w:ascii="Times New Roman" w:hAnsi="Times New Roman"/>
          <w:sz w:val="24"/>
          <w:szCs w:val="24"/>
        </w:rPr>
        <w:t xml:space="preserve"> формирование безопасности жизнедеятельности человека (СК-5).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ОК-6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ОПК-3 </w:t>
      </w:r>
      <w:r w:rsidRPr="00676F42">
        <w:rPr>
          <w:rFonts w:ascii="Times New Roman" w:hAnsi="Times New Roman" w:cs="Times New Roman"/>
          <w:iCs/>
          <w:sz w:val="24"/>
          <w:szCs w:val="24"/>
        </w:rPr>
        <w:t>– готовностью к психолого-педагогическому сопровождению учебно-воспитательного процесса;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ОПК-6 </w:t>
      </w:r>
      <w:r w:rsidRPr="00676F42">
        <w:rPr>
          <w:rFonts w:ascii="Times New Roman" w:hAnsi="Times New Roman" w:cs="Times New Roman"/>
          <w:iCs/>
          <w:sz w:val="24"/>
          <w:szCs w:val="24"/>
        </w:rPr>
        <w:t>– готовностью к обеспечению охраны жизни и здоровья обучающихся;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ПК-2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СК-1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СК-5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3 ЗЕТ по учебному плану. 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3 курс,  семестр 5. </w:t>
      </w: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249" w:rsidRPr="00676F42" w:rsidRDefault="00E72249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Божич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E72249" w:rsidRPr="00676F42" w:rsidRDefault="00E72249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  <w:r w:rsidRPr="00676F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74FB8" w:rsidRPr="00676F42" w:rsidRDefault="00074FB8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074FB8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11" w:name="_Toc45319970"/>
      <w:r w:rsidRPr="00676F42">
        <w:rPr>
          <w:rFonts w:ascii="Times New Roman" w:eastAsia="Calibri" w:hAnsi="Times New Roman" w:cs="Times New Roman"/>
          <w:b/>
          <w:sz w:val="24"/>
          <w:szCs w:val="24"/>
        </w:rPr>
        <w:t>44.03.01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74FB8" w:rsidRPr="00676F42">
        <w:rPr>
          <w:rFonts w:ascii="Times New Roman" w:eastAsia="Calibri" w:hAnsi="Times New Roman" w:cs="Times New Roman"/>
          <w:b/>
          <w:sz w:val="24"/>
          <w:szCs w:val="24"/>
        </w:rPr>
        <w:t>Б1.В.ДВ.10.01 Инновационные технологии в преподавании</w:t>
      </w:r>
      <w:bookmarkEnd w:id="311"/>
    </w:p>
    <w:p w:rsidR="00074FB8" w:rsidRPr="00676F42" w:rsidRDefault="00074FB8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312" w:name="_Toc45319971"/>
      <w:r w:rsidRPr="00676F42">
        <w:rPr>
          <w:rFonts w:ascii="Times New Roman" w:eastAsia="Calibri" w:hAnsi="Times New Roman" w:cs="Times New Roman"/>
          <w:b/>
          <w:i/>
          <w:sz w:val="24"/>
          <w:szCs w:val="24"/>
        </w:rPr>
        <w:t>безопасности жизнедеятельности</w:t>
      </w:r>
      <w:bookmarkEnd w:id="312"/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4FB8" w:rsidRPr="00676F42" w:rsidRDefault="00074FB8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74FB8" w:rsidRPr="00676F42" w:rsidRDefault="00074FB8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 1. Цель изучения дисциплины: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>систематизированных знаний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задачи обучения ОБЖ, применяя инновационные педагогические технологии.</w:t>
      </w:r>
    </w:p>
    <w:p w:rsidR="00074FB8" w:rsidRPr="00676F42" w:rsidRDefault="00074FB8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 2. Задачи изучения дисциплины: </w:t>
      </w:r>
    </w:p>
    <w:p w:rsidR="00074FB8" w:rsidRPr="00676F42" w:rsidRDefault="00074FB8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изучить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>и освоить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074FB8" w:rsidRPr="00676F42" w:rsidRDefault="00074FB8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научиться использовать инновационные педагогические технологии в работе с учащимися.</w:t>
      </w:r>
      <w:r w:rsidRPr="00676F42">
        <w:rPr>
          <w:rFonts w:ascii="Times New Roman" w:eastAsia="Calibri" w:hAnsi="Times New Roman" w:cs="Times New Roman"/>
          <w:i/>
          <w:color w:val="808080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3. Результаты обучения по дисциплине 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изучения дисциплины студент должен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наук при обучении ОБЖ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(ОК-1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особенности 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сознавать социальную значимость своей будущей профессии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(ОПК-1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учащихся и методики их определения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образовательных стандартов к образовательным программам по ОБЖ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‒ современные методы и технологии обучения и диагностики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– особенности использования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ОБЖ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(ПК-4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возможности осуществления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ведомственными структурами (МО, МВД, МЧС, ФСБ, ГИБДД) в рамках обучения ОБЖ в школе </w:t>
      </w:r>
      <w:r w:rsidRPr="00676F42">
        <w:rPr>
          <w:rFonts w:ascii="Times New Roman" w:hAnsi="Times New Roman" w:cs="Times New Roman"/>
          <w:iCs/>
          <w:sz w:val="24"/>
          <w:szCs w:val="24"/>
        </w:rPr>
        <w:t>(СК-6</w:t>
      </w:r>
      <w:r w:rsidRPr="00676F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наук при обучении ОБЖ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(ОК-1</w:t>
      </w:r>
      <w:r w:rsidRPr="00676F4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целесообразно и творчески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профессиональную деятельность, сознавая ее социальную значимость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(ОПК-1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осуществлять работу по ОБЖ с учетом социальных, возрастных, психофизических и индивидуальных особенностей учащихся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грамотно использовать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образовательных стандартов к образовательным программам по ОБЖ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целесообразно и грамотно использовать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оптимально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ОБЖ </w:t>
      </w:r>
      <w:r w:rsidRPr="00676F42">
        <w:rPr>
          <w:rFonts w:ascii="Times New Roman" w:hAnsi="Times New Roman" w:cs="Times New Roman"/>
          <w:iCs/>
          <w:sz w:val="24"/>
          <w:szCs w:val="24"/>
        </w:rPr>
        <w:t>(ПК-4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(СК- 6</w:t>
      </w:r>
      <w:r w:rsidRPr="00676F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Владеть: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наук на практике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(ОК-1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навыками целесообразного и мотивированного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осуществления профессиональной деятельности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(ОПК-1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>);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t>– навыками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осуществления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   личностно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ориентированного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обучения ОБЖ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(ОПК-2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умением грамотно использовать требования образовательных стандартов к образовательным программам по ОБЖ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(ПК-1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умением творчески, целесообразно и грамотно использовать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современные методы и технологии обучения и диагностики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(ПК-2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умением творчески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ОБЖ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(ПК-4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074FB8" w:rsidRPr="00676F42" w:rsidRDefault="00074FB8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умением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занятиях по ОБЖ </w:t>
      </w:r>
      <w:r w:rsidRPr="00676F42">
        <w:rPr>
          <w:rFonts w:ascii="Times New Roman" w:eastAsia="Calibri" w:hAnsi="Times New Roman" w:cs="Times New Roman"/>
          <w:iCs/>
          <w:sz w:val="24"/>
          <w:szCs w:val="24"/>
        </w:rPr>
        <w:t>(СК-6</w:t>
      </w:r>
      <w:r w:rsidRPr="00676F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ОК-1; ОПК-1; ОПК-2; ПК-1; ПК-2; ПК-4; СК-6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ОК-1 –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обладать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t>ОПК-1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676F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ОПК-2 – обладать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ПК-1 – </w:t>
      </w: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ПК-2 – способностью использовать современные методы и технологии обучения и диагностики;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color w:val="000000"/>
          <w:sz w:val="24"/>
          <w:szCs w:val="24"/>
        </w:rPr>
        <w:t>СК-6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 3  ЗЕТ.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очная форма обучения  –  зачет – 7 семестр.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Першонкова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074FB8" w:rsidRPr="00676F42" w:rsidRDefault="00074FB8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  <w:r w:rsidRPr="00676F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74FB8" w:rsidRPr="00676F42" w:rsidRDefault="00074FB8" w:rsidP="00676F42">
      <w:pPr>
        <w:autoSpaceDE w:val="0"/>
        <w:autoSpaceDN w:val="0"/>
        <w:adjustRightInd w:val="0"/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B8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13" w:name="_Toc45319972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4FB8" w:rsidRPr="00676F42">
        <w:rPr>
          <w:rFonts w:ascii="Times New Roman" w:eastAsia="Calibri" w:hAnsi="Times New Roman" w:cs="Times New Roman"/>
          <w:b/>
          <w:sz w:val="24"/>
          <w:szCs w:val="24"/>
        </w:rPr>
        <w:t>Б1.В.ДВ.10.02 Основы теории массовых коммуникаций</w:t>
      </w:r>
      <w:bookmarkEnd w:id="313"/>
      <w:r w:rsidR="00074FB8"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4FB8" w:rsidRPr="00676F42" w:rsidRDefault="00074FB8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74FB8" w:rsidRPr="00676F42" w:rsidRDefault="00074FB8" w:rsidP="00676F42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 1. Цель изучения дисциплины: </w:t>
      </w:r>
      <w:r w:rsidRPr="00676F42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у студентов системных знаний, умений и первоначальных владений распознавания специфики и разрушающего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074FB8" w:rsidRPr="00676F42" w:rsidRDefault="00074FB8" w:rsidP="00676F42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 2. Задачи изучения дисциплины: </w:t>
      </w:r>
    </w:p>
    <w:p w:rsidR="00074FB8" w:rsidRPr="00676F42" w:rsidRDefault="00074FB8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сформировать у студентов знания, умения и навыки эффективной коммуникации;</w:t>
      </w:r>
    </w:p>
    <w:p w:rsidR="00074FB8" w:rsidRPr="00676F42" w:rsidRDefault="00074FB8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– научить распознавать угрозы, исходящих от различного рода коммуникаций;</w:t>
      </w:r>
    </w:p>
    <w:p w:rsidR="00074FB8" w:rsidRPr="00676F42" w:rsidRDefault="00074FB8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– показать возможности и особенности освоения эффективной коммуникации в рамках курса ОБЖ.</w:t>
      </w:r>
    </w:p>
    <w:p w:rsidR="00074FB8" w:rsidRPr="00676F42" w:rsidRDefault="00074FB8" w:rsidP="00676F42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3. Результаты обучения по дисциплине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Знать: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коммуникации, способствующие решению задач межличностного и межкультурного взаимодействия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(ОК-4);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особенности социальных, психофизических и индивидуальных особенностей учащихся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толерантно их воспринимать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(ОК-5);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основы профессиональной этики и речевой культуры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(ОПК-5);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особенности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взаимодействия учителя с участниками образовательного процесса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(ПК-6);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методы обеспечения информационной безопасности (СК-5).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Уметь: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решать задачи межличностного и межкультурного взаимодействия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(ОК-4);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– толерантно воспринимать социальные, культурные и личностные различия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(ОК-5);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грамотно использовать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основы профессиональной этики и речевой культуры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 процессе коммуникации (ОПК-5);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оптимально решать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учителя с участниками образовательного процесса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(ПК-6); </w:t>
      </w:r>
    </w:p>
    <w:p w:rsidR="00074FB8" w:rsidRPr="00676F42" w:rsidRDefault="00074FB8" w:rsidP="00676F4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–  заботиться о защите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личной, общественной и государственной безопасности в процессе коммуникации </w:t>
      </w:r>
      <w:r w:rsidRPr="00676F42">
        <w:rPr>
          <w:rFonts w:ascii="Times New Roman" w:hAnsi="Times New Roman" w:cs="Times New Roman"/>
          <w:sz w:val="24"/>
          <w:szCs w:val="24"/>
        </w:rPr>
        <w:t>(СК-5).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  <w:t>Владеть: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коммуникации, способствующей решению задач межличностного и межкультурного взаимодействия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(ОК-4);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– способностью работать в команде,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толерантно воспринимая в процессе общения особенности ее участников </w:t>
      </w:r>
      <w:r w:rsidRPr="00676F42">
        <w:rPr>
          <w:rFonts w:ascii="Times New Roman" w:hAnsi="Times New Roman" w:cs="Times New Roman"/>
          <w:iCs/>
          <w:sz w:val="24"/>
          <w:szCs w:val="24"/>
        </w:rPr>
        <w:t>(ОК-5);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умением общаться с учащимися, не выходя за рамки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этики и речевой культуры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(ОПК-5); 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навыками бесконфликтного решения задач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учителя с участниками образовательного процесса </w:t>
      </w:r>
      <w:r w:rsidRPr="00676F42">
        <w:rPr>
          <w:rFonts w:ascii="Times New Roman" w:hAnsi="Times New Roman" w:cs="Times New Roman"/>
          <w:sz w:val="24"/>
          <w:szCs w:val="24"/>
        </w:rPr>
        <w:t>(ПК-6);</w:t>
      </w:r>
    </w:p>
    <w:p w:rsidR="00074FB8" w:rsidRPr="00676F42" w:rsidRDefault="00074FB8" w:rsidP="00676F42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навыками, необходимыми для участия в обеспечении защиты личной, общественной и государственной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</w:t>
      </w:r>
      <w:r w:rsidRPr="00676F42">
        <w:rPr>
          <w:rFonts w:ascii="Times New Roman" w:hAnsi="Times New Roman" w:cs="Times New Roman"/>
          <w:sz w:val="24"/>
          <w:szCs w:val="24"/>
        </w:rPr>
        <w:t>(СК-5).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76F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ОК-4; ОК-5; ОПК-5; ПК-6; СК-5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ОК-4 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ОК-5 – </w:t>
      </w:r>
      <w:r w:rsidRPr="00676F42">
        <w:rPr>
          <w:rFonts w:ascii="Times New Roman" w:eastAsia="Calibri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Cs/>
          <w:sz w:val="24"/>
          <w:szCs w:val="24"/>
        </w:rPr>
        <w:t xml:space="preserve">ПК-6 – 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процесса; </w:t>
      </w:r>
    </w:p>
    <w:p w:rsidR="00074FB8" w:rsidRPr="00676F42" w:rsidRDefault="00074FB8" w:rsidP="00676F42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СК-5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5 ЗЕТ.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sz w:val="24"/>
          <w:szCs w:val="24"/>
        </w:rPr>
        <w:t>очная форма обучения –  экзамен – 6 семестр.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676F42">
        <w:rPr>
          <w:rFonts w:ascii="Times New Roman" w:eastAsia="Calibri" w:hAnsi="Times New Roman" w:cs="Times New Roman"/>
          <w:sz w:val="24"/>
          <w:szCs w:val="24"/>
        </w:rPr>
        <w:t>Першонкова</w:t>
      </w:r>
      <w:proofErr w:type="spellEnd"/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074FB8" w:rsidRPr="00676F42" w:rsidRDefault="00074FB8" w:rsidP="00676F4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4FB8" w:rsidRPr="00676F42" w:rsidRDefault="00074FB8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74FB8" w:rsidRPr="00676F42" w:rsidRDefault="00074FB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4FB8" w:rsidRPr="00676F42" w:rsidRDefault="00074FB8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74FB8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4" w:name="_Toc45319973"/>
      <w:r w:rsidRPr="00676F42">
        <w:rPr>
          <w:rFonts w:ascii="Times New Roman" w:eastAsia="Calibri" w:hAnsi="Times New Roman" w:cs="Times New Roman"/>
          <w:b/>
          <w:sz w:val="24"/>
          <w:szCs w:val="24"/>
        </w:rPr>
        <w:t>44.03.01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74FB8" w:rsidRPr="00676F42">
        <w:rPr>
          <w:rFonts w:ascii="Times New Roman" w:hAnsi="Times New Roman" w:cs="Times New Roman"/>
          <w:b/>
          <w:sz w:val="24"/>
          <w:szCs w:val="24"/>
        </w:rPr>
        <w:t>Б1.В.ДВ.11.01 «Современный комплекс проблем безопасности»</w:t>
      </w:r>
      <w:bookmarkEnd w:id="314"/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74FB8" w:rsidRPr="00676F42" w:rsidRDefault="00074FB8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74FB8" w:rsidRPr="00676F42" w:rsidRDefault="00074FB8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1.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в </w:t>
      </w:r>
      <w:r w:rsidRPr="00676F4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комплексном</w:t>
      </w:r>
      <w:r w:rsidRPr="00676F4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рассмотрении проблем безопасности человека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074FB8" w:rsidRPr="00676F42" w:rsidRDefault="00074FB8" w:rsidP="00676F42">
      <w:pPr>
        <w:pStyle w:val="a6"/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охарактеризовать сущность новой, постиндустриальной эпохи развития человечества, показать закономерность появления глобальных угроз от жизнедеятельности человека;</w:t>
      </w:r>
    </w:p>
    <w:p w:rsidR="00074FB8" w:rsidRPr="00676F42" w:rsidRDefault="00074FB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студентов с основами теории безопасности, обосновать и закрепить понимание неразрывной связи безопасности личности с безопасностью общества и государства;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системных позиций осветить совокупность современных взаимосвязанных проблем безопасности;</w:t>
      </w:r>
    </w:p>
    <w:p w:rsidR="00074FB8" w:rsidRPr="00676F42" w:rsidRDefault="00074FB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показать общие пути обеспечения безопасности личности, общества, государства и мирового сообщества в новой эпохе, необходимость изменения принципов жизнедеятельности, роль развития культуры безопасности;</w:t>
      </w:r>
    </w:p>
    <w:p w:rsidR="00074FB8" w:rsidRPr="00676F42" w:rsidRDefault="00074FB8" w:rsidP="00676F4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ознакомить с основами обеспечения национальной безопасности России в новых условиях.</w:t>
      </w: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74FB8" w:rsidRPr="00676F42" w:rsidRDefault="00074FB8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5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74FB8" w:rsidRPr="00676F42" w:rsidTr="00404256">
        <w:tc>
          <w:tcPr>
            <w:tcW w:w="9571" w:type="dxa"/>
          </w:tcPr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исторического, историко-социологического,  историко-политологического,  историко-культурологического,  антропологического анализа событий,  процессов и явлений прошлого России. (ОК-2),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 (ОК-7), основы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охраны жизни и здоровья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процесса  (ОПК-6), цели и задачи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(ПК-3), Знанием в области безопасности во всех сферах общественных отношений (СК-6),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признаки, причины и последствия опасностей социального, техногенного и природного характера (СК-7)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4FB8" w:rsidRPr="00676F42" w:rsidTr="00404256">
        <w:tc>
          <w:tcPr>
            <w:tcW w:w="9571" w:type="dxa"/>
          </w:tcPr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(ОК-2),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 применять знания правовых основ в области безопасности в своей работе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(ОК-7), адекватно относиться к обеспечению охраны жизни (ОПК-6), формировать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культуру безопасного поведения и применять ее методики для обеспечения безопасности детей и подростков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(ПК-3), обеспечить безопасность и правовое регулирование  деятельности совместно с системой органов безопасности (СК-6), Применять методы защиты образовательного учреждения от опасных ситуаций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(СК-7)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4FB8" w:rsidRPr="00676F42" w:rsidTr="00404256">
        <w:tc>
          <w:tcPr>
            <w:tcW w:w="9571" w:type="dxa"/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групповой исследовательской работы,  определять ключевые моменты дискуссии, формулировать собственную позицию по обсуждаемым вопросам, использовать для ее аргументации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гражданской позиции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(ОК-2),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нормативных правовых документов в своей деятельности;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мероприятий, направленных на защиту и обеспечение безопасности (ОК-7), способностью уважительно и бережно относиться к своему здоровью и здоровью обучающихся  (ОПК-6), способностью и быть осуществлять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(ПК-3), Организовывать и поддерживать взаимодействие с ведомственными структурами (СК-6),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етодиками и способами защиты от опасных ситуаций обучающихся на практике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(СК-7)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4FB8" w:rsidRPr="00676F42" w:rsidTr="00404256">
        <w:tc>
          <w:tcPr>
            <w:tcW w:w="9571" w:type="dxa"/>
          </w:tcPr>
          <w:p w:rsidR="00074FB8" w:rsidRPr="00676F42" w:rsidRDefault="00074FB8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4.Дисциплина участвует в формировании следующих компетенций: ОК-2; ОК-7; ОПК-6; ПК-3; СК-6; СК-7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ОК-2: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ОК-7: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ОПК-6: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ПК-3: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СК-6: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СК-7: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      </w: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74FB8" w:rsidRPr="00676F42" w:rsidRDefault="00074FB8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8" w:rsidRPr="00676F42" w:rsidRDefault="00074FB8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зачёт </w:t>
      </w:r>
      <w:r w:rsidRPr="00676F42">
        <w:rPr>
          <w:rFonts w:ascii="Times New Roman" w:hAnsi="Times New Roman" w:cs="Times New Roman"/>
          <w:i/>
          <w:sz w:val="24"/>
          <w:szCs w:val="24"/>
        </w:rPr>
        <w:t>5 курс, 9 сем.</w:t>
      </w:r>
    </w:p>
    <w:p w:rsidR="00074FB8" w:rsidRPr="00676F42" w:rsidRDefault="00074FB8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74FB8" w:rsidRPr="00676F42" w:rsidRDefault="00074FB8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074FB8" w:rsidRPr="00676F42" w:rsidRDefault="00074FB8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74FB8" w:rsidRPr="00676F42" w:rsidRDefault="00074FB8" w:rsidP="00676F42">
      <w:pPr>
        <w:pStyle w:val="af1"/>
        <w:ind w:firstLine="426"/>
        <w:rPr>
          <w:sz w:val="24"/>
        </w:rPr>
      </w:pPr>
      <w:r w:rsidRPr="00676F42">
        <w:rPr>
          <w:sz w:val="24"/>
        </w:rPr>
        <w:t>АННОТАЦИЯ</w:t>
      </w:r>
    </w:p>
    <w:p w:rsidR="00074FB8" w:rsidRPr="00676F42" w:rsidRDefault="00074FB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074FB8" w:rsidRPr="00676F42" w:rsidRDefault="00074FB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074FB8" w:rsidRPr="00676F42" w:rsidRDefault="00676F42" w:rsidP="00676F42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5" w:name="_Toc45319974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074FB8" w:rsidRPr="00676F42">
        <w:rPr>
          <w:rFonts w:ascii="Times New Roman" w:hAnsi="Times New Roman" w:cs="Times New Roman"/>
          <w:b/>
          <w:sz w:val="24"/>
          <w:szCs w:val="24"/>
        </w:rPr>
        <w:t xml:space="preserve">Б1.В.ДВ.11.02 Человек и </w:t>
      </w:r>
      <w:proofErr w:type="spellStart"/>
      <w:r w:rsidR="00074FB8" w:rsidRPr="00676F42">
        <w:rPr>
          <w:rFonts w:ascii="Times New Roman" w:hAnsi="Times New Roman" w:cs="Times New Roman"/>
          <w:b/>
          <w:sz w:val="24"/>
          <w:szCs w:val="24"/>
        </w:rPr>
        <w:t>техносфера</w:t>
      </w:r>
      <w:bookmarkEnd w:id="315"/>
      <w:proofErr w:type="spellEnd"/>
    </w:p>
    <w:p w:rsidR="00074FB8" w:rsidRPr="00676F42" w:rsidRDefault="00074FB8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  <w:rPr>
          <w:b/>
          <w:i/>
          <w:color w:val="00B050"/>
          <w:u w:val="single"/>
          <w:lang w:eastAsia="en-US"/>
        </w:rPr>
      </w:pPr>
    </w:p>
    <w:p w:rsidR="00074FB8" w:rsidRPr="00676F42" w:rsidRDefault="00074FB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FB8" w:rsidRPr="00676F42" w:rsidTr="00404256">
        <w:tc>
          <w:tcPr>
            <w:tcW w:w="4785" w:type="dxa"/>
            <w:hideMark/>
          </w:tcPr>
          <w:p w:rsidR="00074FB8" w:rsidRPr="00676F42" w:rsidRDefault="00074FB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74FB8" w:rsidRPr="00676F42" w:rsidRDefault="00074FB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074FB8" w:rsidRPr="00676F42" w:rsidTr="00404256">
        <w:tc>
          <w:tcPr>
            <w:tcW w:w="4785" w:type="dxa"/>
            <w:hideMark/>
          </w:tcPr>
          <w:p w:rsidR="00074FB8" w:rsidRPr="00676F42" w:rsidRDefault="00074FB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74FB8" w:rsidRPr="00676F42" w:rsidRDefault="00074FB8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профиль 44.03.01.01 "Безопасность жизнедеятельности"</w:t>
            </w:r>
          </w:p>
        </w:tc>
      </w:tr>
      <w:tr w:rsidR="00074FB8" w:rsidRPr="00676F42" w:rsidTr="00404256">
        <w:tc>
          <w:tcPr>
            <w:tcW w:w="4785" w:type="dxa"/>
          </w:tcPr>
          <w:p w:rsidR="00074FB8" w:rsidRPr="00676F42" w:rsidRDefault="00074FB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74FB8" w:rsidRPr="00676F42" w:rsidRDefault="00074FB8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074FB8" w:rsidRPr="00676F42" w:rsidRDefault="00074FB8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4FB8" w:rsidRPr="00676F42" w:rsidRDefault="00074FB8" w:rsidP="00676F4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4FB8" w:rsidRPr="00676F42" w:rsidRDefault="00074FB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4FB8" w:rsidRPr="00676F42" w:rsidRDefault="00074FB8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4FB8" w:rsidRPr="00676F42" w:rsidRDefault="00074FB8" w:rsidP="00676F42">
      <w:pPr>
        <w:pStyle w:val="af"/>
        <w:numPr>
          <w:ilvl w:val="0"/>
          <w:numId w:val="91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074FB8" w:rsidRPr="00676F42" w:rsidRDefault="00074FB8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Целями освоения учебной дисциплины «Человек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»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76F42">
        <w:rPr>
          <w:rFonts w:ascii="Times New Roman" w:hAnsi="Times New Roman" w:cs="Times New Roman"/>
          <w:sz w:val="24"/>
          <w:szCs w:val="24"/>
        </w:rPr>
        <w:t xml:space="preserve">являются формирование у студентов систематизированных знаний об источниках опасности в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. а также знаний о человеке, как основном звене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</w:p>
    <w:p w:rsidR="00074FB8" w:rsidRPr="00676F42" w:rsidRDefault="00074FB8" w:rsidP="00676F42">
      <w:pPr>
        <w:pStyle w:val="af"/>
        <w:numPr>
          <w:ilvl w:val="0"/>
          <w:numId w:val="91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ЗАДАЧИ ОСВОЕНИЯ ДИСЦИПЛИНЫ</w:t>
      </w:r>
    </w:p>
    <w:p w:rsidR="00074FB8" w:rsidRPr="00676F42" w:rsidRDefault="00074FB8" w:rsidP="00676F42">
      <w:pPr>
        <w:pStyle w:val="af"/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FB8" w:rsidRPr="00676F42" w:rsidRDefault="00074FB8" w:rsidP="00676F42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проблем взаимодействия общества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FB8" w:rsidRPr="00676F42" w:rsidRDefault="00074FB8" w:rsidP="00676F42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способов воздействия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на человека;</w:t>
      </w:r>
    </w:p>
    <w:p w:rsidR="00074FB8" w:rsidRPr="00676F42" w:rsidRDefault="00074FB8" w:rsidP="00676F42">
      <w:pPr>
        <w:pStyle w:val="a5"/>
        <w:widowControl w:val="0"/>
        <w:numPr>
          <w:ilvl w:val="0"/>
          <w:numId w:val="92"/>
        </w:numPr>
        <w:spacing w:line="240" w:lineRule="auto"/>
        <w:ind w:left="0" w:firstLine="426"/>
        <w:rPr>
          <w:b/>
        </w:rPr>
      </w:pPr>
      <w:r w:rsidRPr="00676F42">
        <w:rPr>
          <w:shd w:val="clear" w:color="auto" w:fill="FFFFFF"/>
        </w:rPr>
        <w:t xml:space="preserve">формирование представления о наиболее распространенных </w:t>
      </w:r>
      <w:proofErr w:type="spellStart"/>
      <w:r w:rsidRPr="00676F42">
        <w:rPr>
          <w:shd w:val="clear" w:color="auto" w:fill="FFFFFF"/>
        </w:rPr>
        <w:t>техносферных</w:t>
      </w:r>
      <w:proofErr w:type="spellEnd"/>
      <w:r w:rsidRPr="00676F42">
        <w:rPr>
          <w:shd w:val="clear" w:color="auto" w:fill="FFFFFF"/>
        </w:rPr>
        <w:t xml:space="preserve"> опасностях во время учебной и трудовой деятельности и возможностях их предупреждения.</w:t>
      </w:r>
    </w:p>
    <w:p w:rsidR="00074FB8" w:rsidRPr="00676F42" w:rsidRDefault="00074FB8" w:rsidP="00676F42">
      <w:pPr>
        <w:pStyle w:val="a5"/>
        <w:widowControl w:val="0"/>
        <w:numPr>
          <w:ilvl w:val="0"/>
          <w:numId w:val="91"/>
        </w:numPr>
        <w:spacing w:line="240" w:lineRule="auto"/>
        <w:ind w:left="0" w:firstLine="426"/>
      </w:pPr>
      <w:r w:rsidRPr="00676F42">
        <w:rPr>
          <w:b/>
        </w:rPr>
        <w:t>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74FB8" w:rsidRPr="00676F42" w:rsidTr="00404256">
        <w:tc>
          <w:tcPr>
            <w:tcW w:w="9355" w:type="dxa"/>
            <w:hideMark/>
          </w:tcPr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-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(ОК-9);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- базовые понятия, ф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(ОПК-6); 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содержание, сущность и особенности педагогического общения, основы организации работы в коллективе (ПК-6); 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взаимодействия образовательной организации с семьёй, государственными и общественными организациями, сотрудниками силовых структур, которые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осуществляют функции защиты населения от опасностей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 </w:t>
            </w:r>
          </w:p>
          <w:p w:rsidR="00074FB8" w:rsidRPr="00676F42" w:rsidRDefault="00074FB8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4FB8" w:rsidRPr="00676F42" w:rsidTr="00404256">
        <w:tc>
          <w:tcPr>
            <w:tcW w:w="9355" w:type="dxa"/>
            <w:hideMark/>
          </w:tcPr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(ОК-9);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(ОПК-6);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взаимодействие в группе, обеспечивать межличностные отношения с учетом социально-культурных особенностей общения, применять коммуникативные техники и технологии делового общения,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управлять учебно-воспитательным процессом в учреждениях общего, дополнительного образования, эффективно разрешать конфликтные ситуации, устанавливать и поддерживать конструктивные отношения с коллегами, соотносить личные и групповые интересы, проявлять уважение к иным взглядам и точкам зрения (ПК-6);  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диалог и добиваться значимых профессиональных результатов в процессе коммуникации с различными участниками образовательного процесса 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ведомственными структурами (МО, МВД, МЧС, ФСБ, ГИБДД) по вопросам взаимодействия человечества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техноссферы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074FB8" w:rsidRPr="00676F42" w:rsidTr="00404256">
        <w:tc>
          <w:tcPr>
            <w:tcW w:w="9355" w:type="dxa"/>
            <w:hideMark/>
          </w:tcPr>
          <w:p w:rsidR="00074FB8" w:rsidRPr="00676F42" w:rsidRDefault="00074FB8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074FB8" w:rsidRPr="00676F42" w:rsidRDefault="00074FB8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помощи,  применением теоретических знаний на практике (ОК-9);</w:t>
            </w:r>
          </w:p>
          <w:p w:rsidR="00074FB8" w:rsidRPr="00676F42" w:rsidRDefault="00074FB8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представлений об основных закономерностях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(ОПК-6);</w:t>
            </w:r>
          </w:p>
          <w:p w:rsidR="00074FB8" w:rsidRPr="00676F42" w:rsidRDefault="00074FB8" w:rsidP="00676F42">
            <w:pPr>
              <w:tabs>
                <w:tab w:val="left" w:pos="468"/>
                <w:tab w:val="num" w:pos="108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управления педагогическим процессом, основными коммуникативными навыками, способами установления контактов и поддержания взаимодействия, обеспечивающими успешную работу в коллективе, опытом работы в коллективе (в команде), проектировать процессы взаимодействия с обучающимися, родителями и коллегами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учетом их прав и обязанностей, задач образовательной деятельности и на основе норм и принципов педагогической этики (ПК-6);   </w:t>
            </w:r>
          </w:p>
          <w:p w:rsidR="00074FB8" w:rsidRPr="00676F42" w:rsidRDefault="00074FB8" w:rsidP="00676F42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адекватного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с ведомственными структурами (МО, МВД, МЧС, ФСБ, ГИБДД) по вопросам взаимодействия человечества и </w:t>
            </w:r>
            <w:proofErr w:type="spellStart"/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техносферы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(СК-7).</w:t>
            </w:r>
          </w:p>
          <w:p w:rsidR="00074FB8" w:rsidRPr="00676F42" w:rsidRDefault="00074FB8" w:rsidP="00676F42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4FB8" w:rsidRPr="00676F42" w:rsidTr="00404256">
        <w:tc>
          <w:tcPr>
            <w:tcW w:w="9355" w:type="dxa"/>
          </w:tcPr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4.Дисциплина участвует в формировании следующих компетенций: 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ОК-9: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ОПК-6: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обеспечению охраны жизни и здоровья обучающихся.</w:t>
            </w: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к взаимодействию с участниками образовательного процесса.</w:t>
            </w: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СК-7: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</w:t>
            </w: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074FB8" w:rsidRPr="00676F42" w:rsidRDefault="00074FB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 ЗЕТ.</w:t>
      </w:r>
    </w:p>
    <w:p w:rsidR="00074FB8" w:rsidRPr="00676F42" w:rsidRDefault="00074FB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074FB8" w:rsidRPr="00676F42" w:rsidRDefault="00074FB8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074FB8" w:rsidRPr="00676F42" w:rsidTr="0040425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енование дисциплины по учебному плану</w:t>
            </w: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_Toc4531997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  <w:bookmarkEnd w:id="316"/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_Toc4531997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  <w:bookmarkEnd w:id="317"/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_Toc4531997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степень, научная специальность, ученое (почетное) звание</w:t>
            </w:r>
            <w:bookmarkEnd w:id="318"/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_Toc4531997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bookmarkEnd w:id="319"/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_Toc4531997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3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_Toc4531998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леднее повышение квалификации</w:t>
            </w:r>
            <w:bookmarkEnd w:id="321"/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B8" w:rsidRPr="00676F42" w:rsidTr="0040425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_Toc4531998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_Toc4531998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_Toc4531998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324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_Toc4531998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25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_Toc4531998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_Toc4531998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27"/>
          </w:p>
        </w:tc>
      </w:tr>
      <w:tr w:rsidR="00074FB8" w:rsidRPr="00676F42" w:rsidTr="0040425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0" w:firstLine="426"/>
              <w:rPr>
                <w:color w:val="00B050"/>
                <w:lang w:eastAsia="en-US"/>
              </w:rPr>
            </w:pPr>
            <w:r w:rsidRPr="00676F42">
              <w:t xml:space="preserve">Человек и </w:t>
            </w:r>
            <w:proofErr w:type="spellStart"/>
            <w:r w:rsidRPr="00676F42">
              <w:t>техносфера</w:t>
            </w:r>
            <w:proofErr w:type="spellEnd"/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_Toc4531998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bookmarkEnd w:id="328"/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_Toc4531998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bookmarkEnd w:id="32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_Toc4531998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End w:id="3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Благовещенск«зооинженер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канд. с.-х. наук</w:t>
            </w:r>
          </w:p>
          <w:p w:rsidR="00074FB8" w:rsidRPr="00676F42" w:rsidRDefault="00074FB8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_Toc4531999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  <w:bookmarkEnd w:id="331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B8" w:rsidRPr="00676F42" w:rsidRDefault="00074FB8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_Toc4531999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bookmarkEnd w:id="3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8" w:rsidRPr="00676F42" w:rsidRDefault="00074FB8" w:rsidP="00676F42">
            <w:pPr>
              <w:pStyle w:val="ConsPlusNonformat"/>
              <w:widowControl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33" w:name="_Toc45319992"/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bookmarkEnd w:id="333"/>
          </w:p>
        </w:tc>
      </w:tr>
    </w:tbl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4FB8" w:rsidRPr="00676F42" w:rsidRDefault="00074FB8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676F42">
        <w:rPr>
          <w:rFonts w:ascii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074FB8" w:rsidRPr="00676F42" w:rsidRDefault="00074FB8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i/>
          <w:sz w:val="24"/>
          <w:szCs w:val="24"/>
        </w:rPr>
        <w:t>рабочей программы дисциплины</w:t>
      </w:r>
    </w:p>
    <w:p w:rsidR="007309B3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4" w:name="_Toc45319993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309B3" w:rsidRPr="00676F42">
        <w:rPr>
          <w:rFonts w:ascii="Times New Roman" w:hAnsi="Times New Roman" w:cs="Times New Roman"/>
          <w:b/>
          <w:sz w:val="24"/>
          <w:szCs w:val="24"/>
        </w:rPr>
        <w:t>Б1.В.ДВ.12.01 «Основы организации и проведения спасательных работ и ликвидация последствий ЧС»</w:t>
      </w:r>
      <w:bookmarkEnd w:id="334"/>
    </w:p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309B3" w:rsidRPr="00676F42" w:rsidTr="00404256">
        <w:tc>
          <w:tcPr>
            <w:tcW w:w="4361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7309B3" w:rsidRPr="00676F42" w:rsidTr="00404256">
        <w:tc>
          <w:tcPr>
            <w:tcW w:w="4361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309B3" w:rsidRPr="00676F42" w:rsidTr="00404256">
        <w:tc>
          <w:tcPr>
            <w:tcW w:w="4361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309B3" w:rsidRPr="00676F42" w:rsidRDefault="007309B3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6"/>
        </w:numPr>
        <w:ind w:left="0" w:firstLine="426"/>
        <w:rPr>
          <w:b/>
        </w:rPr>
      </w:pPr>
      <w:r w:rsidRPr="00676F42">
        <w:rPr>
          <w:bCs/>
        </w:rPr>
        <w:t xml:space="preserve">специальная теоретическая подготовка в области проведения аварийно-спасательных работ;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6"/>
        </w:numPr>
        <w:ind w:left="0" w:firstLine="426"/>
        <w:rPr>
          <w:bCs/>
        </w:rPr>
      </w:pPr>
      <w:r w:rsidRPr="00676F42">
        <w:rPr>
          <w:bCs/>
        </w:rPr>
        <w:lastRenderedPageBreak/>
        <w:t xml:space="preserve">развитие представления о законодательной базе проведении спасательных работ,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6"/>
        </w:numPr>
        <w:ind w:left="0" w:firstLine="426"/>
        <w:rPr>
          <w:bCs/>
        </w:rPr>
      </w:pPr>
      <w:r w:rsidRPr="00676F42">
        <w:rPr>
          <w:bCs/>
        </w:rPr>
        <w:t xml:space="preserve">безопасности проведения спасательных работ;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6"/>
        </w:numPr>
        <w:ind w:left="0" w:firstLine="426"/>
        <w:rPr>
          <w:bCs/>
        </w:rPr>
      </w:pPr>
      <w:r w:rsidRPr="00676F42">
        <w:rPr>
          <w:bCs/>
        </w:rPr>
        <w:t>выработка знаний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7309B3" w:rsidRPr="00676F42" w:rsidRDefault="007309B3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7"/>
        </w:numPr>
        <w:ind w:left="0" w:firstLine="426"/>
        <w:rPr>
          <w:bCs/>
        </w:rPr>
      </w:pPr>
      <w:r w:rsidRPr="00676F42">
        <w:rPr>
          <w:bCs/>
        </w:rPr>
        <w:t xml:space="preserve">ознакомится с организацией взаимодействия органов управления и сил РСЧС при подготовке и в ходе выполнения аварийно-спасательных работ;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7"/>
        </w:numPr>
        <w:ind w:left="0" w:firstLine="426"/>
        <w:rPr>
          <w:bCs/>
        </w:rPr>
      </w:pPr>
      <w:r w:rsidRPr="00676F42">
        <w:rPr>
          <w:bCs/>
        </w:rPr>
        <w:t xml:space="preserve">методику и порядок выработки решения на проведение аварийно-спасательных работ;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7"/>
        </w:numPr>
        <w:ind w:left="0" w:firstLine="426"/>
        <w:rPr>
          <w:bCs/>
        </w:rPr>
      </w:pPr>
      <w:r w:rsidRPr="00676F42">
        <w:rPr>
          <w:bCs/>
        </w:rPr>
        <w:t>требования безопасности при проведении аварийно-спасательных работ.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необходимой безопасности в ЧС (ОК-9)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 (ПК-2)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виды и стратегии общения в образовательном процессе (ПК-6)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 (СК-6)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 (СК-7).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 культуре безопасности жизнедеятельности, установки на здоровый стиль жизни, физическое самосовершенствование и самовоспитание (ОК-8)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дыхания. (ОК-9)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(ОПК-6)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находить и использовать в работе общечеловеческие ценности, опираться на культурный уровень обучающихся (ПК-2)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создавать условия для безопасного сотрудничества участников образовательного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>процесса (ПК-6)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 (СК-6)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сфере своей ответственности (СК-7).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профессиональной деятельности (ОК-8)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способностью и быть готовым формировать ценности и культуру обучающихся различными средствами (ПК-2)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конструктивного разрешения конфликтов в социально-педагогическом взаимодействии (ПК-6)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формирования у учащихся патриотизма и безопасного поведения в период воинской службы (СК-6)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оптимального поведения и обеспечения безопасности в опасных ситуациях (СК-7)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ОПК-6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ПК-2 способностью использовать современные методы и технологии обучения и диагностики.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СК-6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СК-7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7309B3" w:rsidRPr="00676F42" w:rsidRDefault="007309B3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 5 курс (сессия 1), зачет 4 курс (сессия 2)</w:t>
      </w:r>
    </w:p>
    <w:p w:rsidR="007309B3" w:rsidRPr="00676F42" w:rsidRDefault="007309B3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lastRenderedPageBreak/>
        <w:t>Лапшина Ирина Владимировна – канд. филос. наук, доцент кафедры естествознания и безопасности жизнедеятельности.</w:t>
      </w:r>
    </w:p>
    <w:p w:rsidR="007309B3" w:rsidRPr="00676F42" w:rsidRDefault="007309B3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09B3" w:rsidRPr="00676F42" w:rsidRDefault="00676F42" w:rsidP="00676F42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5" w:name="_Toc45319994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309B3" w:rsidRPr="00676F42">
        <w:rPr>
          <w:rFonts w:ascii="Times New Roman" w:hAnsi="Times New Roman" w:cs="Times New Roman"/>
          <w:b/>
          <w:sz w:val="24"/>
          <w:szCs w:val="24"/>
        </w:rPr>
        <w:t>Б1.В.ДВ.12.02 «Организация деятельности охранных структур»</w:t>
      </w:r>
      <w:bookmarkEnd w:id="335"/>
      <w:r w:rsidR="007309B3"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309B3" w:rsidRPr="00676F42" w:rsidTr="00404256">
        <w:tc>
          <w:tcPr>
            <w:tcW w:w="4361" w:type="dxa"/>
          </w:tcPr>
          <w:p w:rsidR="007309B3" w:rsidRPr="00676F42" w:rsidRDefault="007309B3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309B3" w:rsidRPr="00676F42" w:rsidRDefault="007309B3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7309B3" w:rsidRPr="00676F42" w:rsidTr="00404256">
        <w:tc>
          <w:tcPr>
            <w:tcW w:w="4361" w:type="dxa"/>
          </w:tcPr>
          <w:p w:rsidR="007309B3" w:rsidRPr="00676F42" w:rsidRDefault="007309B3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309B3" w:rsidRPr="00676F42" w:rsidRDefault="007309B3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309B3" w:rsidRPr="00676F42" w:rsidTr="00404256">
        <w:tc>
          <w:tcPr>
            <w:tcW w:w="4361" w:type="dxa"/>
          </w:tcPr>
          <w:p w:rsidR="007309B3" w:rsidRPr="00676F42" w:rsidRDefault="007309B3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309B3" w:rsidRPr="00676F42" w:rsidRDefault="007309B3" w:rsidP="00676F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7309B3" w:rsidRPr="00676F42" w:rsidRDefault="007309B3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309B3" w:rsidRPr="00676F42" w:rsidRDefault="007309B3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1.</w:t>
      </w:r>
      <w:r w:rsidRPr="00676F42">
        <w:rPr>
          <w:b/>
        </w:rPr>
        <w:tab/>
        <w:t xml:space="preserve">Цель изучения дисциплины: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8"/>
        </w:numPr>
        <w:ind w:left="0" w:firstLine="426"/>
        <w:rPr>
          <w:bCs/>
        </w:rPr>
      </w:pPr>
      <w:r w:rsidRPr="00676F42">
        <w:rPr>
          <w:bCs/>
        </w:rPr>
        <w:t>являются: усвоение теоретических положений охранной деятельности в сфере образования,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8"/>
        </w:numPr>
        <w:ind w:left="0" w:firstLine="426"/>
        <w:rPr>
          <w:bCs/>
        </w:rPr>
      </w:pPr>
      <w:r w:rsidRPr="00676F42">
        <w:rPr>
          <w:bCs/>
        </w:rPr>
        <w:t xml:space="preserve"> выработка навыков организации охраны в сфере образования.</w:t>
      </w:r>
    </w:p>
    <w:p w:rsidR="007309B3" w:rsidRPr="00676F42" w:rsidRDefault="007309B3" w:rsidP="00676F42">
      <w:pPr>
        <w:pStyle w:val="a5"/>
        <w:widowControl w:val="0"/>
        <w:tabs>
          <w:tab w:val="clear" w:pos="1804"/>
        </w:tabs>
        <w:ind w:left="0" w:firstLine="426"/>
        <w:rPr>
          <w:b/>
        </w:rPr>
      </w:pPr>
      <w:r w:rsidRPr="00676F42">
        <w:rPr>
          <w:b/>
        </w:rPr>
        <w:t>2.</w:t>
      </w:r>
      <w:r w:rsidRPr="00676F42">
        <w:rPr>
          <w:b/>
        </w:rPr>
        <w:tab/>
        <w:t xml:space="preserve">Задачи изучения дисциплины: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9"/>
        </w:numPr>
        <w:ind w:left="0" w:firstLine="426"/>
        <w:rPr>
          <w:bCs/>
        </w:rPr>
      </w:pPr>
      <w:r w:rsidRPr="00676F42">
        <w:rPr>
          <w:bCs/>
        </w:rPr>
        <w:t xml:space="preserve">рассмотреть вопросы, связанные с </w:t>
      </w:r>
      <w:r w:rsidRPr="00676F42"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676F42">
        <w:rPr>
          <w:bCs/>
        </w:rPr>
        <w:t xml:space="preserve">; </w:t>
      </w:r>
    </w:p>
    <w:p w:rsidR="007309B3" w:rsidRPr="00676F42" w:rsidRDefault="007309B3" w:rsidP="00676F42">
      <w:pPr>
        <w:pStyle w:val="a5"/>
        <w:widowControl w:val="0"/>
        <w:numPr>
          <w:ilvl w:val="0"/>
          <w:numId w:val="99"/>
        </w:numPr>
        <w:ind w:left="0" w:firstLine="426"/>
        <w:rPr>
          <w:bCs/>
        </w:rPr>
      </w:pPr>
      <w:r w:rsidRPr="00676F42">
        <w:t>познакомиться с правовыми основами организации деятельности частных охранников</w:t>
      </w:r>
      <w:r w:rsidRPr="00676F42">
        <w:rPr>
          <w:b/>
          <w:bCs/>
        </w:rPr>
        <w:t xml:space="preserve">; </w:t>
      </w:r>
      <w:r w:rsidRPr="00676F42">
        <w:rPr>
          <w:bCs/>
        </w:rPr>
        <w:t>изучить меры принуждения, используемые сотрудниками частных охранных организаций.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понятия в области БЖД. 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основы управления рисками (основные виды рисков, методы идентификации, измерения и оценки рисков; 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методы управления рисками: уклонение от риска, превентивные меры. (ОК-2), </w:t>
      </w:r>
    </w:p>
    <w:p w:rsidR="007309B3" w:rsidRPr="00676F42" w:rsidRDefault="007309B3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7309B3" w:rsidRPr="00676F42" w:rsidRDefault="007309B3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</w:t>
      </w:r>
    </w:p>
    <w:p w:rsidR="007309B3" w:rsidRPr="00676F42" w:rsidRDefault="007309B3" w:rsidP="00676F42">
      <w:pPr>
        <w:pStyle w:val="a6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понимать роль произвола и ненасилия в обществе, несовместимость как физического, так и морального насилия по отношению к личности с идеалами гуманизма (ОК-5).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основные принципы и способы защиты населения в чрезвычайных ситуациях; 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на информацию о возможном риске при пожаре и мерах необходимой безопасности в ЧС (ОК-9).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(ПК-6).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видеть причинно-следственные связи между факторами способствующими возникновению экстремальных ситуаций (ОК-2).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−</w:t>
      </w: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(ОК-5).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(ОК-6).</w:t>
      </w:r>
    </w:p>
    <w:p w:rsidR="007309B3" w:rsidRPr="00676F42" w:rsidRDefault="007309B3" w:rsidP="00676F42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 культуре безопасности жизнедеятельности, установки на здоровый стиль жизни, физическое самосовершенствование и самовоспитание (ОК-8)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(СИЗ) органов дыхания (ОК-9).</w:t>
      </w:r>
    </w:p>
    <w:p w:rsidR="007309B3" w:rsidRPr="00676F42" w:rsidRDefault="007309B3" w:rsidP="00676F42">
      <w:pPr>
        <w:pStyle w:val="a6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7309B3" w:rsidRPr="00676F42" w:rsidRDefault="007309B3" w:rsidP="00676F42">
      <w:pPr>
        <w:pStyle w:val="a6"/>
        <w:numPr>
          <w:ilvl w:val="0"/>
          <w:numId w:val="3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(ПК-6).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них ответственность (ОК-2)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нести за них ответственность (ОК-5)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самостоятельной научно- исследовательской работы; способностью формулировать результат (ОК-6)</w:t>
      </w:r>
    </w:p>
    <w:p w:rsidR="007309B3" w:rsidRPr="00676F42" w:rsidRDefault="007309B3" w:rsidP="00676F42">
      <w:pPr>
        <w:pStyle w:val="a6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−</w:t>
      </w:r>
      <w:r w:rsidRPr="00676F42">
        <w:rPr>
          <w:rFonts w:ascii="Times New Roman" w:hAnsi="Times New Roman" w:cs="Times New Roman"/>
          <w:sz w:val="24"/>
          <w:szCs w:val="24"/>
        </w:rPr>
        <w:tab/>
        <w:t>навыками исключения возникновение паники, способствовать чёткому и организованному проведению мероприятий (ОК-9)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7309B3" w:rsidRPr="00676F42" w:rsidRDefault="007309B3" w:rsidP="00676F42">
      <w:pPr>
        <w:pStyle w:val="a6"/>
        <w:numPr>
          <w:ilvl w:val="0"/>
          <w:numId w:val="26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(ПК-6).</w:t>
      </w:r>
    </w:p>
    <w:p w:rsidR="007309B3" w:rsidRPr="00676F42" w:rsidRDefault="007309B3" w:rsidP="00676F42">
      <w:pPr>
        <w:pStyle w:val="a6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ОПК-6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ОУ.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7309B3" w:rsidRPr="00676F42" w:rsidRDefault="007309B3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5.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7309B3" w:rsidRPr="00676F42" w:rsidRDefault="007309B3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Форма контроля: экзамен 5 курс (сессия 1), зачет 4 курс (сессия 2)</w:t>
      </w:r>
    </w:p>
    <w:p w:rsidR="007309B3" w:rsidRPr="00676F42" w:rsidRDefault="007309B3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7309B3" w:rsidRPr="00676F42" w:rsidRDefault="007309B3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7309B3" w:rsidRPr="00676F42" w:rsidRDefault="007309B3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09B3" w:rsidRPr="00676F42" w:rsidRDefault="007309B3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09B3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6" w:name="_Toc45319995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7309B3" w:rsidRPr="00676F42">
        <w:rPr>
          <w:rFonts w:ascii="Times New Roman" w:hAnsi="Times New Roman" w:cs="Times New Roman"/>
          <w:b/>
          <w:sz w:val="24"/>
          <w:szCs w:val="24"/>
        </w:rPr>
        <w:t>Б1.В.ДВ.13.01 Физиология и гигиена профессиональной деятельности</w:t>
      </w:r>
      <w:bookmarkEnd w:id="336"/>
    </w:p>
    <w:p w:rsidR="007309B3" w:rsidRPr="00676F42" w:rsidRDefault="007309B3" w:rsidP="00676F4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9B3" w:rsidRPr="00676F42" w:rsidTr="00404256">
        <w:tc>
          <w:tcPr>
            <w:tcW w:w="4785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7309B3" w:rsidRPr="00676F42" w:rsidTr="00404256">
        <w:tc>
          <w:tcPr>
            <w:tcW w:w="4785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7309B3" w:rsidRPr="00676F42" w:rsidRDefault="007309B3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7309B3" w:rsidRPr="00676F42" w:rsidTr="00404256">
        <w:tc>
          <w:tcPr>
            <w:tcW w:w="4785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309B3" w:rsidRPr="00676F42" w:rsidRDefault="007309B3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7309B3" w:rsidRPr="00676F42" w:rsidRDefault="007309B3" w:rsidP="00676F42">
      <w:pPr>
        <w:pStyle w:val="a5"/>
        <w:widowControl w:val="0"/>
        <w:numPr>
          <w:ilvl w:val="0"/>
          <w:numId w:val="101"/>
        </w:numPr>
        <w:spacing w:line="240" w:lineRule="auto"/>
        <w:ind w:left="0" w:firstLine="426"/>
      </w:pPr>
      <w:r w:rsidRPr="00676F42">
        <w:rPr>
          <w:b/>
        </w:rPr>
        <w:t xml:space="preserve">Цель изучения дисциплины: </w:t>
      </w:r>
    </w:p>
    <w:p w:rsidR="007309B3" w:rsidRPr="00676F42" w:rsidRDefault="007309B3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rPr>
          <w:bCs/>
        </w:rPr>
        <w:t>Б1.В. ДВ.23.2 Психофизиология</w:t>
      </w:r>
      <w:r w:rsidRPr="00676F42">
        <w:t xml:space="preserve">  профессиональной деятельности являются получение знаний  о физиологических механизмы организма человека, его систем и органов и применение этих знаний в своей профессиональной деятельности разрабатывает мероприятия, направленные на предупреждение болезней и создание условий, обеспечивающих сохранение здоровья.</w:t>
      </w:r>
    </w:p>
    <w:p w:rsidR="007309B3" w:rsidRPr="00676F42" w:rsidRDefault="007309B3" w:rsidP="00676F42">
      <w:pPr>
        <w:tabs>
          <w:tab w:val="left" w:pos="7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 Задачи</w:t>
      </w:r>
      <w:r w:rsidRPr="00676F4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309B3" w:rsidRPr="00676F42" w:rsidRDefault="007309B3" w:rsidP="00676F42">
      <w:pPr>
        <w:tabs>
          <w:tab w:val="left" w:pos="71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Раскрыть важнейшие общебиологические закономерности. </w:t>
      </w:r>
    </w:p>
    <w:p w:rsidR="007309B3" w:rsidRPr="00676F42" w:rsidRDefault="007309B3" w:rsidP="00676F42">
      <w:pPr>
        <w:tabs>
          <w:tab w:val="left" w:pos="716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          – Развить мышление будущего учителя, вооружая знанием о строении тела человека. </w:t>
      </w:r>
    </w:p>
    <w:p w:rsidR="007309B3" w:rsidRPr="00676F42" w:rsidRDefault="007309B3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t>–Раскрыть связи организма с окружающей средой</w:t>
      </w:r>
    </w:p>
    <w:p w:rsidR="007309B3" w:rsidRPr="00676F42" w:rsidRDefault="007309B3" w:rsidP="00676F42">
      <w:pPr>
        <w:pStyle w:val="a6"/>
        <w:tabs>
          <w:tab w:val="left" w:pos="71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 .Результаты обучения по дисциплине.</w:t>
      </w:r>
    </w:p>
    <w:p w:rsidR="007309B3" w:rsidRPr="00676F42" w:rsidRDefault="007309B3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7309B3" w:rsidRPr="00676F42" w:rsidRDefault="007309B3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(ОК-8);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 сущность, значение и функции физической культуры в современном обществе; 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влияние оздоровительных систем физического воспитания на укрепление здоровья, фенотип студента, профилактику вредных привычек; 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простейшие способы контроля и оценки физического состояния и физической подготовленности (ОК-9);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 xml:space="preserve">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 развития отношений между личностью ребенка и детским воспитательным коллективом </w:t>
      </w:r>
      <w:r w:rsidRPr="00676F42">
        <w:rPr>
          <w:rFonts w:ascii="Times New Roman" w:hAnsi="Times New Roman" w:cs="Times New Roman"/>
          <w:sz w:val="24"/>
          <w:szCs w:val="24"/>
        </w:rPr>
        <w:t>(ОПК-2);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способы осуществления обучения, воспитания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(ОПК-6).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способностью использовать современные методы и технологии обучения и диагностики (ПК-2);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методологию методики и стандарты ведения выбора методики обучения учащихся (ПК-6);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(СК-3);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- способы оказания доврачебной (первой) помощь пострадавшим (СК-4).</w:t>
      </w:r>
    </w:p>
    <w:p w:rsidR="007309B3" w:rsidRPr="00676F42" w:rsidRDefault="007309B3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 (ОК-8);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системно анализировать и выбирать воспитательные и образовательные концепции;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учитывать  в  педагогическом взаимодействии  особенности  индивидуального  развития  учащихся;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–создавать педагогически целесообразную и психологически безопасную образовательную среду (ОК-9);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–взаимодействовать  с различными  субъектами  педагогического процесса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модели развития отношений между личностью ребенка и детским воспитательным коллективом; 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моделировать воспитательную систему группы </w:t>
      </w:r>
      <w:r w:rsidRPr="00676F42">
        <w:rPr>
          <w:rFonts w:ascii="Times New Roman" w:hAnsi="Times New Roman" w:cs="Times New Roman"/>
          <w:sz w:val="24"/>
          <w:szCs w:val="24"/>
        </w:rPr>
        <w:t>(ОПК-2);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–- соблюдать правила поведения в зоне чрезвычайной ситуации;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(ОПК-6);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</w:t>
      </w:r>
      <w:r w:rsidRPr="00676F42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 (ПК-2)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 (ПК-6);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(СК-2);</w:t>
      </w:r>
    </w:p>
    <w:p w:rsidR="007309B3" w:rsidRPr="00676F42" w:rsidRDefault="007309B3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о</w:t>
      </w:r>
      <w:r w:rsidRPr="00676F42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76F42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7309B3" w:rsidRPr="00676F42" w:rsidRDefault="007309B3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навыками организации самостоятельной физической тренировки в повседневной жизни </w:t>
      </w:r>
      <w:r w:rsidRPr="00676F42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 применением теоретических знаний на практике;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– с</w:t>
      </w:r>
      <w:r w:rsidRPr="00676F42">
        <w:rPr>
          <w:rFonts w:ascii="Times New Roman" w:hAnsi="Times New Roman" w:cs="Times New Roman"/>
          <w:sz w:val="24"/>
          <w:szCs w:val="24"/>
        </w:rPr>
        <w:t>пособами ориентации в профессиональных  источниках информации  (журналы,  сайты,  образовательные порталы и т.д.) (ОПК-2);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способами  взаимодействия  с другими  субъектами  образовательного процесса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включения обучающихся и воспитанников в проект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навыками обоснованного выбора методик расчета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показателей (ПК-2);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инструментами оценки медицинского состояния учащихся (ПК-6); 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 (СК-3);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- приемами оказания первой доврачебной помощи;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 (СК-4).</w:t>
      </w:r>
    </w:p>
    <w:p w:rsidR="007309B3" w:rsidRPr="00676F42" w:rsidRDefault="007309B3" w:rsidP="00676F42">
      <w:pPr>
        <w:tabs>
          <w:tab w:val="left" w:pos="468"/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pStyle w:val="a6"/>
        <w:numPr>
          <w:ilvl w:val="0"/>
          <w:numId w:val="10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ОК-8; ОК-9; ОПК-2; ОПК-6; ПК-2; ПК-6; СК-3; СК-4</w:t>
      </w:r>
    </w:p>
    <w:p w:rsidR="007309B3" w:rsidRPr="00676F42" w:rsidRDefault="007309B3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ОК-8 –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выявлять стадии развития коллектива обучающихся и воспитанников;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 -6 готовностью к обеспечению охраны жизни и здоровья обучающихся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ПК-2 -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ПК-6 -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СК-3 - 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</w:p>
    <w:p w:rsidR="007309B3" w:rsidRPr="00676F42" w:rsidRDefault="007309B3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СК-4 - способностью оказывать доврачебную (первую) помощь пострадавшим</w:t>
      </w:r>
    </w:p>
    <w:p w:rsidR="007309B3" w:rsidRPr="00676F42" w:rsidRDefault="007309B3" w:rsidP="00676F42">
      <w:pPr>
        <w:pStyle w:val="a6"/>
        <w:numPr>
          <w:ilvl w:val="0"/>
          <w:numId w:val="100"/>
        </w:numPr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 3 ЗЕТ по учебному плану </w:t>
      </w:r>
    </w:p>
    <w:p w:rsidR="007309B3" w:rsidRPr="00676F42" w:rsidRDefault="007309B3" w:rsidP="00676F42">
      <w:pPr>
        <w:pStyle w:val="a6"/>
        <w:numPr>
          <w:ilvl w:val="0"/>
          <w:numId w:val="10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76F42">
        <w:rPr>
          <w:rFonts w:ascii="Times New Roman" w:hAnsi="Times New Roman" w:cs="Times New Roman"/>
          <w:sz w:val="24"/>
          <w:szCs w:val="24"/>
        </w:rPr>
        <w:t>очная форма обучения  / зачет – 6 семестр.</w:t>
      </w:r>
    </w:p>
    <w:p w:rsidR="007309B3" w:rsidRPr="00676F42" w:rsidRDefault="007309B3" w:rsidP="00676F42">
      <w:pPr>
        <w:pStyle w:val="a6"/>
        <w:numPr>
          <w:ilvl w:val="0"/>
          <w:numId w:val="10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309B3" w:rsidRPr="00676F42" w:rsidRDefault="007309B3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Саенко Николай Михайлович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09B3" w:rsidRPr="00676F42" w:rsidRDefault="007309B3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23414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7" w:name="_Toc45319996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23414" w:rsidRPr="00676F42">
        <w:rPr>
          <w:rFonts w:ascii="Times New Roman" w:hAnsi="Times New Roman" w:cs="Times New Roman"/>
          <w:b/>
          <w:sz w:val="24"/>
          <w:szCs w:val="24"/>
        </w:rPr>
        <w:t>Б1.В.ДВ.13.02 «Психофизиология профессиональной деятельности»</w:t>
      </w:r>
      <w:bookmarkEnd w:id="337"/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освоения дисциплины - сформировать у обучающихся целостное представление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676F42">
        <w:rPr>
          <w:rFonts w:ascii="Times New Roman" w:hAnsi="Times New Roman" w:cs="Times New Roman"/>
          <w:sz w:val="24"/>
          <w:szCs w:val="24"/>
        </w:rPr>
        <w:t>-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научить распознавать психофизическое неблагополучие своего состояния и состояния коллег; 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дать представление о способах и системе психофизической защиты от возможных неблагоприятных состояний, вызванных профессиональной деятельностью; 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подвести студентов к пониманию необходимости анализировать изучаемые факты на основе личного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мыследействия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16"/>
      </w:r>
    </w:p>
    <w:p w:rsidR="00C23414" w:rsidRPr="00676F42" w:rsidRDefault="00C23414" w:rsidP="00676F42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Студент должен знать: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приёмы 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самообразованию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(ОК-6), цели и задачи дисциплины, базовые понятия, для свободной ориентации в её теоретико- практических материалах; способы поддержания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уровня физической подготовки к проф. деятельности,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</w:t>
      </w:r>
      <w:r w:rsidRPr="00676F42">
        <w:rPr>
          <w:rFonts w:ascii="Times New Roman" w:hAnsi="Times New Roman" w:cs="Times New Roman"/>
          <w:bCs/>
          <w:sz w:val="24"/>
          <w:szCs w:val="24"/>
        </w:rPr>
        <w:t>акторов профессионального неблагополучия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8</w:t>
      </w:r>
      <w:r w:rsidRPr="00676F42">
        <w:rPr>
          <w:rFonts w:ascii="Times New Roman" w:hAnsi="Times New Roman" w:cs="Times New Roman"/>
          <w:sz w:val="24"/>
          <w:szCs w:val="24"/>
        </w:rPr>
        <w:t xml:space="preserve">),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</w:t>
      </w:r>
      <w:r w:rsidRPr="00676F42">
        <w:rPr>
          <w:rFonts w:ascii="Times New Roman" w:hAnsi="Times New Roman" w:cs="Times New Roman"/>
          <w:bCs/>
          <w:sz w:val="24"/>
          <w:szCs w:val="24"/>
        </w:rPr>
        <w:lastRenderedPageBreak/>
        <w:t>информации, оценивать программное обеспечение и перспективы его использования с учетом решаемых профессиональных задач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(ПК-2),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психические и функциональные состояния субъекта деятельности как фактор безопасной жизнедеятельности; динамику работоспособности и утомление.; волевую регуляцию деятельности и волевые качества личности как фактор безопасной жизнедеятельности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(СК-2)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23414" w:rsidRPr="00676F42" w:rsidRDefault="00C23414" w:rsidP="00676F4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Студент должен 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ориентироваться в многообразии приёмов и методов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самообразования; выбирать целесообразные методы реагирования на определённую ситуацию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(ОК-6), применять способы устранения, нейтрализации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акторов профессионального неблагополучия,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представляющих опасность для здоровья и жизни педагога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(ОК-8), использовать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профессиональную этику и речевую культуру для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генерации новых идей в области развития образования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 (ОПК-5);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(СК-2)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14" w:rsidRPr="00676F42" w:rsidRDefault="00C23414" w:rsidP="00676F42">
      <w:pPr>
        <w:pStyle w:val="a6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Студент должен владеть</w:t>
      </w:r>
      <w:r w:rsidRPr="00676F42">
        <w:rPr>
          <w:rFonts w:ascii="Times New Roman" w:hAnsi="Times New Roman" w:cs="Times New Roman"/>
          <w:iCs/>
          <w:sz w:val="24"/>
          <w:szCs w:val="24"/>
        </w:rPr>
        <w:t>:</w:t>
      </w:r>
      <w:r w:rsidRPr="00676F42">
        <w:rPr>
          <w:rFonts w:ascii="Times New Roman" w:hAnsi="Times New Roman" w:cs="Times New Roman"/>
          <w:sz w:val="24"/>
          <w:szCs w:val="24"/>
        </w:rPr>
        <w:t xml:space="preserve"> способами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(ОК-6), быть готовым к обеспечению охраны жизни и здоровья себя, коллег и обучающихся в учебно-воспитательном процессе и внеурочной деятельности (ОК-8),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основами профессиональной этики и речевой культуры для 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взаимодействия с другими субъектами образовательного процесса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 (ОПК-5),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состояний, аутотренинга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(СК-2)</w:t>
      </w:r>
      <w:r w:rsidRPr="0067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следующих компетенций: </w:t>
      </w:r>
    </w:p>
    <w:p w:rsidR="00C23414" w:rsidRPr="00676F42" w:rsidRDefault="00C23414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i/>
          <w:iCs/>
          <w:sz w:val="24"/>
          <w:szCs w:val="24"/>
        </w:rPr>
        <w:t>ОК-6; ОК-8; ОПК-5; ПК-2; ПК-6; СК-2</w:t>
      </w:r>
    </w:p>
    <w:p w:rsidR="00C23414" w:rsidRPr="00676F42" w:rsidRDefault="00C23414" w:rsidP="00676F42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ОК-6: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ОК-8: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ОПК-5</w:t>
      </w:r>
      <w:r w:rsidRPr="00676F42">
        <w:rPr>
          <w:rFonts w:ascii="Times New Roman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владением основами профессиональной этики и речевой культуры;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ПК-2: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ПК-6: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готовностью к взаимодействию с участниками образовательного процесса;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СК-2: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выявлять отклонения от функционального состояния и нормальной жизнедеятельности обучающихся.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3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экзамен,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зачёт 3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курс, 5 сем.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23414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8" w:name="_Toc45319997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23414" w:rsidRPr="00676F42">
        <w:rPr>
          <w:rFonts w:ascii="Times New Roman" w:hAnsi="Times New Roman" w:cs="Times New Roman"/>
          <w:b/>
          <w:sz w:val="24"/>
          <w:szCs w:val="24"/>
        </w:rPr>
        <w:t>Б1.В.ДВ.14.01 Аналитическая деятельность в работе специалиста</w:t>
      </w:r>
      <w:bookmarkEnd w:id="338"/>
    </w:p>
    <w:p w:rsidR="00C23414" w:rsidRPr="00676F42" w:rsidRDefault="00C23414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39" w:name="_Toc45319998"/>
      <w:r w:rsidRPr="00676F42">
        <w:rPr>
          <w:rFonts w:ascii="Times New Roman" w:hAnsi="Times New Roman" w:cs="Times New Roman"/>
          <w:b/>
          <w:sz w:val="24"/>
          <w:szCs w:val="24"/>
        </w:rPr>
        <w:t>по безопасности жизнедеятельности</w:t>
      </w:r>
      <w:bookmarkEnd w:id="339"/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543"/>
      </w:tblGrid>
      <w:tr w:rsidR="00C23414" w:rsidRPr="00676F42" w:rsidTr="00404256">
        <w:tc>
          <w:tcPr>
            <w:tcW w:w="4280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543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44.03.01 «Педагогическое образование» </w:t>
            </w:r>
          </w:p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4280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543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280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43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b/>
        </w:rPr>
      </w:pPr>
      <w:r w:rsidRPr="00676F42">
        <w:rPr>
          <w:b/>
        </w:rPr>
        <w:t xml:space="preserve">1. Цель изучения дисциплины: </w:t>
      </w:r>
      <w:r w:rsidRPr="00676F42">
        <w:t>формирование у студентов систематизированных знаний в области</w:t>
      </w:r>
      <w:r w:rsidRPr="00676F42">
        <w:rPr>
          <w:b/>
        </w:rPr>
        <w:t xml:space="preserve"> </w:t>
      </w:r>
      <w:r w:rsidRPr="00676F42">
        <w:t>аналитической работы по обеспечению безопасности жизнедеятельности системы «Человек – Среда обитания».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C23414" w:rsidRPr="00676F42" w:rsidRDefault="00C23414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изучить методологию аналитического подхода для обеспечения безопасности жизнедеятельности системы «Человек – Среда обитания»;</w:t>
      </w:r>
    </w:p>
    <w:p w:rsidR="00C23414" w:rsidRPr="00676F42" w:rsidRDefault="00C23414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изучить условия применения аналитических технологий в профессиональной деятельности специалиста безопасности жизнедеятельности;</w:t>
      </w:r>
    </w:p>
    <w:p w:rsidR="00C23414" w:rsidRPr="00676F42" w:rsidRDefault="00C23414" w:rsidP="00676F42">
      <w:pPr>
        <w:widowControl w:val="0"/>
        <w:numPr>
          <w:ilvl w:val="1"/>
          <w:numId w:val="72"/>
        </w:numPr>
        <w:tabs>
          <w:tab w:val="clear" w:pos="21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сформировать знания о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методиках решения аналитической задачи посредством формального и неформального анализа сведений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 системе «Человек – Среда обитания».</w:t>
      </w:r>
    </w:p>
    <w:p w:rsidR="00C23414" w:rsidRPr="00676F42" w:rsidRDefault="00C23414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C23414" w:rsidRPr="00676F42" w:rsidRDefault="00C23414" w:rsidP="00676F42">
      <w:pPr>
        <w:pStyle w:val="a5"/>
        <w:widowControl w:val="0"/>
        <w:tabs>
          <w:tab w:val="left" w:pos="708"/>
        </w:tabs>
        <w:spacing w:line="240" w:lineRule="auto"/>
        <w:ind w:left="0" w:firstLine="426"/>
      </w:pPr>
      <w:r w:rsidRPr="00676F42">
        <w:t>В результате изучения дисциплины студент должен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C23414" w:rsidRPr="00676F42" w:rsidRDefault="00C23414" w:rsidP="00676F42">
      <w:pPr>
        <w:pStyle w:val="12"/>
        <w:widowControl w:val="0"/>
        <w:numPr>
          <w:ilvl w:val="0"/>
          <w:numId w:val="102"/>
        </w:numPr>
        <w:tabs>
          <w:tab w:val="left" w:pos="0"/>
          <w:tab w:val="left" w:pos="993"/>
        </w:tabs>
        <w:ind w:firstLine="426"/>
        <w:rPr>
          <w:iCs/>
          <w:szCs w:val="24"/>
        </w:rPr>
      </w:pPr>
      <w:r w:rsidRPr="00676F42">
        <w:rPr>
          <w:szCs w:val="24"/>
        </w:rPr>
        <w:t>принципиальные характеристики системной аналитической деятельности специалиста безопасности жизнедеятельности (ОК-1)</w:t>
      </w:r>
      <w:r w:rsidRPr="00676F42">
        <w:rPr>
          <w:iCs/>
          <w:szCs w:val="24"/>
        </w:rPr>
        <w:t>;</w:t>
      </w:r>
    </w:p>
    <w:p w:rsidR="00C23414" w:rsidRPr="00676F42" w:rsidRDefault="00C23414" w:rsidP="00676F42">
      <w:pPr>
        <w:pStyle w:val="22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iCs/>
          <w:sz w:val="24"/>
          <w:szCs w:val="24"/>
        </w:rPr>
        <w:t xml:space="preserve">– особенности безопасности жизнедеятельности социума в условиях смены технологических укладов </w:t>
      </w:r>
      <w:r w:rsidRPr="00676F42">
        <w:rPr>
          <w:rFonts w:ascii="Times New Roman" w:hAnsi="Times New Roman"/>
          <w:sz w:val="24"/>
          <w:szCs w:val="24"/>
        </w:rPr>
        <w:t>(ОК-3, СК-1);</w:t>
      </w:r>
    </w:p>
    <w:p w:rsidR="00C23414" w:rsidRPr="00676F42" w:rsidRDefault="00C23414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жизнедеятельности учащихся (СК-5, СК-6).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C23414" w:rsidRPr="00676F42" w:rsidRDefault="00C23414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>выявлять значимые</w:t>
      </w:r>
      <w:r w:rsidRPr="00676F42">
        <w:rPr>
          <w:rFonts w:ascii="Times New Roman" w:hAnsi="Times New Roman"/>
          <w:sz w:val="24"/>
          <w:szCs w:val="24"/>
        </w:rPr>
        <w:t xml:space="preserve"> источники и носители информации</w:t>
      </w:r>
      <w:r w:rsidRPr="00676F42">
        <w:rPr>
          <w:rFonts w:ascii="Times New Roman" w:hAnsi="Times New Roman"/>
          <w:bCs/>
          <w:sz w:val="24"/>
          <w:szCs w:val="24"/>
        </w:rPr>
        <w:t xml:space="preserve"> о проблеме обеспечения безопасности жизнедеятельности </w:t>
      </w:r>
      <w:r w:rsidRPr="00676F42">
        <w:rPr>
          <w:rFonts w:ascii="Times New Roman" w:hAnsi="Times New Roman"/>
          <w:sz w:val="24"/>
          <w:szCs w:val="24"/>
        </w:rPr>
        <w:t>системы «Человек – Среда обитания» (ОК-6);</w:t>
      </w:r>
    </w:p>
    <w:p w:rsidR="00C23414" w:rsidRPr="00676F42" w:rsidRDefault="00C23414" w:rsidP="00676F42">
      <w:pPr>
        <w:pStyle w:val="22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>формулировать ученикам цели аналитической деятельности, раскрывать логику и методику изучения окружающей среды в условиях</w:t>
      </w:r>
      <w:r w:rsidRPr="00676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4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76F42">
        <w:rPr>
          <w:rFonts w:ascii="Times New Roman" w:hAnsi="Times New Roman"/>
          <w:sz w:val="24"/>
          <w:szCs w:val="24"/>
        </w:rPr>
        <w:t xml:space="preserve"> обучения по вопросам защиты личной, общественной и государственной безопасности (ОК-6, ПК-2);</w:t>
      </w:r>
    </w:p>
    <w:p w:rsidR="00C23414" w:rsidRPr="00676F42" w:rsidRDefault="00C23414" w:rsidP="00676F42">
      <w:pPr>
        <w:pStyle w:val="11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bCs/>
          <w:sz w:val="24"/>
          <w:szCs w:val="24"/>
        </w:rPr>
        <w:t>применять методы, формы и правила поведения</w:t>
      </w:r>
      <w:r w:rsidRPr="00676F42">
        <w:rPr>
          <w:rFonts w:ascii="Times New Roman" w:hAnsi="Times New Roman"/>
          <w:sz w:val="24"/>
          <w:szCs w:val="24"/>
        </w:rPr>
        <w:t xml:space="preserve">, </w:t>
      </w:r>
      <w:r w:rsidRPr="00676F42">
        <w:rPr>
          <w:rFonts w:ascii="Times New Roman" w:hAnsi="Times New Roman"/>
          <w:bCs/>
          <w:sz w:val="24"/>
          <w:szCs w:val="24"/>
        </w:rPr>
        <w:t>определяющие</w:t>
      </w:r>
      <w:r w:rsidRPr="00676F42">
        <w:rPr>
          <w:rFonts w:ascii="Times New Roman" w:hAnsi="Times New Roman"/>
          <w:sz w:val="24"/>
          <w:szCs w:val="24"/>
        </w:rPr>
        <w:t xml:space="preserve"> взаимодействие с родителями, коллегами, социальными партнерами, заинтересованными в обеспечении безопасности жизнедеятельности (СК-6).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C23414" w:rsidRPr="00676F42" w:rsidRDefault="00C23414" w:rsidP="00676F4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color w:val="000000"/>
          <w:sz w:val="24"/>
          <w:szCs w:val="24"/>
        </w:rPr>
        <w:t>оперативного мониторинга</w:t>
      </w:r>
      <w:r w:rsidRPr="00676F42">
        <w:rPr>
          <w:rFonts w:ascii="Times New Roman" w:hAnsi="Times New Roman"/>
          <w:sz w:val="24"/>
          <w:szCs w:val="24"/>
        </w:rPr>
        <w:t xml:space="preserve"> и оценки угроз жизнедеятельности учащихся (ОК-3, ПК-2);</w:t>
      </w:r>
    </w:p>
    <w:p w:rsidR="00C23414" w:rsidRPr="00676F42" w:rsidRDefault="00C2341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676F42">
        <w:t xml:space="preserve">– </w:t>
      </w:r>
      <w:r w:rsidRPr="00676F42">
        <w:rPr>
          <w:rFonts w:eastAsiaTheme="minorHAnsi"/>
        </w:rPr>
        <w:t>обеспечения защиты личной, общественной и государственной безопасности</w:t>
      </w:r>
      <w:r w:rsidRPr="00676F42">
        <w:t xml:space="preserve"> в рамках системы «Человек – Среда обитания» (СК-5);</w:t>
      </w:r>
    </w:p>
    <w:p w:rsidR="00C23414" w:rsidRPr="00676F42" w:rsidRDefault="00C23414" w:rsidP="00676F42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b/>
        </w:rPr>
      </w:pPr>
      <w:r w:rsidRPr="00676F42">
        <w:t xml:space="preserve">– командного взаимодействия специалистов по обеспечению безопасности </w:t>
      </w:r>
      <w:r w:rsidRPr="00676F42">
        <w:lastRenderedPageBreak/>
        <w:t>жизнедеятельности системы «Человек – Среда обитания» (ОК-1, СК-6);</w:t>
      </w:r>
    </w:p>
    <w:p w:rsidR="00C23414" w:rsidRPr="00676F42" w:rsidRDefault="00C23414" w:rsidP="00676F42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6F42">
        <w:rPr>
          <w:rFonts w:ascii="Times New Roman" w:hAnsi="Times New Roman"/>
          <w:sz w:val="24"/>
          <w:szCs w:val="24"/>
        </w:rPr>
        <w:t xml:space="preserve">– </w:t>
      </w:r>
      <w:r w:rsidRPr="00676F42">
        <w:rPr>
          <w:rFonts w:ascii="Times New Roman" w:hAnsi="Times New Roman"/>
          <w:color w:val="000000"/>
          <w:sz w:val="24"/>
          <w:szCs w:val="24"/>
        </w:rPr>
        <w:t>формального и неформального анализа</w:t>
      </w:r>
      <w:r w:rsidRPr="00676F42">
        <w:rPr>
          <w:rFonts w:ascii="Times New Roman" w:hAnsi="Times New Roman"/>
          <w:bCs/>
          <w:sz w:val="24"/>
          <w:szCs w:val="24"/>
        </w:rPr>
        <w:t xml:space="preserve"> результатов </w:t>
      </w:r>
      <w:r w:rsidRPr="00676F4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 учителя основ безопасности жизнедеятельности в сфере угроз России (ОПК-1, ПК-2).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ОК-1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ОК-3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ОК-6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ОПК-1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ПК-2 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СК-1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человека;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СК-5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 xml:space="preserve">СК-6 </w:t>
      </w:r>
      <w:r w:rsidRPr="00676F42">
        <w:rPr>
          <w:rFonts w:ascii="Times New Roman" w:eastAsiaTheme="minorHAnsi" w:hAnsi="Times New Roman" w:cs="Times New Roman"/>
          <w:iCs/>
          <w:sz w:val="24"/>
          <w:szCs w:val="24"/>
        </w:rPr>
        <w:t xml:space="preserve">–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76F42">
        <w:rPr>
          <w:rFonts w:ascii="Times New Roman" w:hAnsi="Times New Roman" w:cs="Times New Roman"/>
          <w:sz w:val="24"/>
          <w:szCs w:val="24"/>
        </w:rPr>
        <w:t xml:space="preserve">2 ЗЕТ по учебному плану.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зачет – 5 курс,  семестр 8.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Божич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 xml:space="preserve"> Владимир Иванович – доктор технических наук, профессор; профессор кафедры естествознания и безопасности жизнедеятельности.</w:t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676F42" w:rsidP="00676F42">
      <w:pPr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40" w:name="_Toc45319999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23414" w:rsidRPr="00676F42">
        <w:rPr>
          <w:rFonts w:ascii="Times New Roman" w:hAnsi="Times New Roman" w:cs="Times New Roman"/>
          <w:b/>
          <w:bCs/>
          <w:sz w:val="24"/>
          <w:szCs w:val="24"/>
        </w:rPr>
        <w:t>Б1.В.ДВ.14.02 Методология и методика научного исследования</w:t>
      </w:r>
      <w:bookmarkEnd w:id="340"/>
      <w:r w:rsidR="00C23414" w:rsidRPr="0067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23414" w:rsidRPr="00676F42" w:rsidRDefault="00C23414" w:rsidP="00676F4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C23414" w:rsidRPr="00676F42" w:rsidTr="00404256">
        <w:tc>
          <w:tcPr>
            <w:tcW w:w="4219" w:type="dxa"/>
            <w:hideMark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C23414" w:rsidRPr="00676F42" w:rsidTr="00404256">
        <w:tc>
          <w:tcPr>
            <w:tcW w:w="4219" w:type="dxa"/>
            <w:hideMark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C23414" w:rsidRPr="00676F42" w:rsidTr="00404256">
        <w:tc>
          <w:tcPr>
            <w:tcW w:w="4219" w:type="dxa"/>
            <w:hideMark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23414" w:rsidRPr="00676F42" w:rsidRDefault="00C23414" w:rsidP="00676F42">
      <w:pPr>
        <w:keepNext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овладение бакалавром общекультурными, общепрофессиональными и профессиональными компетенциями в области методологии научного исследования для успешного решения профессиональных задач; формирование системного представления о методах научных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дать общее представление о процессе научного исследования;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общее представление о методах и методологии научного исследования;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дать представление о специфике научного исследования в педагогике и смежных областях;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углубить навыки проведения научного исследования в педагогике и смежных областях.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сформировать навыки организации исследовательской деятельности и выбора необходимых методов и подходов.</w:t>
      </w: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 </w:t>
      </w:r>
      <w:r w:rsidRPr="00676F42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приемы и методы совершенствования собственного интеллектуального  и общекультурного уровня (ОК-1, ОК-6);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методологию педагогических исследований проблем образования, </w:t>
      </w:r>
      <w:r w:rsidRPr="00676F42">
        <w:rPr>
          <w:rFonts w:ascii="Times New Roman" w:hAnsi="Times New Roman" w:cs="Times New Roman"/>
          <w:sz w:val="24"/>
          <w:szCs w:val="24"/>
        </w:rPr>
        <w:t xml:space="preserve">теоретические и эмпирические методы научного познания (ОК-1, ОК-3);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основы исследовательской деятельности; особенности анализа и оценки результатов научных исследований (ОК-3, ПК-2).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анализировать тенденции современной науки, определять перспективные направления научных исследований (ОК-1, ОК-6);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методы психологической диагностики для решения профессиональных задач (ПК-2);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 (ОК-3);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использовать экспериментальные и теоретические методы исследования в профессиональной деятельности (ОК-6);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(ОК-3, ПК-2).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современными методами научного исследования в предметной сфере (ОК-1);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исследования, с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 (ОК-3, ОК-6, ПК-2);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Cs/>
          <w:sz w:val="24"/>
          <w:szCs w:val="24"/>
        </w:rPr>
        <w:t>т</w:t>
      </w:r>
      <w:r w:rsidRPr="00676F42">
        <w:rPr>
          <w:rFonts w:ascii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 (ОК-1); </w:t>
      </w:r>
    </w:p>
    <w:p w:rsidR="00C23414" w:rsidRPr="00676F42" w:rsidRDefault="00C23414" w:rsidP="00676F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навыками совершенствования и развития своего научного потенциала (ПК-2).</w:t>
      </w: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23414" w:rsidRPr="00676F42" w:rsidRDefault="00C23414" w:rsidP="00676F42">
      <w:pPr>
        <w:pStyle w:val="Default"/>
        <w:ind w:firstLine="426"/>
      </w:pPr>
      <w:r w:rsidRPr="00676F42">
        <w:t xml:space="preserve">ОК-1 –  способностью использовать основы философских и </w:t>
      </w:r>
      <w:proofErr w:type="spellStart"/>
      <w:r w:rsidRPr="00676F42">
        <w:t>социогуманитарных</w:t>
      </w:r>
      <w:proofErr w:type="spellEnd"/>
      <w:r w:rsidRPr="00676F42">
        <w:t xml:space="preserve"> знаний для формирования научного мировоззрения</w:t>
      </w:r>
    </w:p>
    <w:p w:rsidR="00C23414" w:rsidRPr="00676F42" w:rsidRDefault="00C23414" w:rsidP="00676F42">
      <w:pPr>
        <w:pStyle w:val="Default"/>
        <w:ind w:firstLine="426"/>
      </w:pPr>
      <w:r w:rsidRPr="00676F42"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23414" w:rsidRPr="00676F42" w:rsidRDefault="00C23414" w:rsidP="00676F42">
      <w:pPr>
        <w:pStyle w:val="Default"/>
        <w:ind w:firstLine="426"/>
        <w:rPr>
          <w:color w:val="auto"/>
        </w:rPr>
      </w:pPr>
      <w:r w:rsidRPr="00676F42">
        <w:t>ОК-6 –</w:t>
      </w:r>
      <w:r w:rsidRPr="00676F42">
        <w:rPr>
          <w:color w:val="auto"/>
        </w:rPr>
        <w:t xml:space="preserve"> способностью к самоорганизации и самообразованию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ПК-2 – способностью использовать современные методы и технологии обучения и диагностики</w:t>
      </w: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</w:t>
      </w: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зачет</w:t>
      </w:r>
    </w:p>
    <w:p w:rsidR="00C23414" w:rsidRPr="00676F42" w:rsidRDefault="00C23414" w:rsidP="00676F42">
      <w:pPr>
        <w:pStyle w:val="a6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23414" w:rsidRPr="00676F42" w:rsidRDefault="00C23414" w:rsidP="00676F42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F42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C23414" w:rsidRPr="00676F42" w:rsidRDefault="00676F42" w:rsidP="00676F42">
      <w:pPr>
        <w:shd w:val="clear" w:color="auto" w:fill="FFFFFF"/>
        <w:spacing w:after="0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41" w:name="_Toc45320000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23414" w:rsidRPr="00676F42">
        <w:rPr>
          <w:rFonts w:ascii="Times New Roman" w:hAnsi="Times New Roman" w:cs="Times New Roman"/>
          <w:b/>
          <w:sz w:val="24"/>
          <w:szCs w:val="24"/>
        </w:rPr>
        <w:t>Б2.В.01(У) Учебная практика, практика по получению первичных профессиональных умений и навыков</w:t>
      </w:r>
      <w:bookmarkEnd w:id="341"/>
      <w:r w:rsidR="00C23414"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414" w:rsidRPr="00676F42" w:rsidRDefault="00C23414" w:rsidP="00676F42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23414" w:rsidRPr="00676F42" w:rsidRDefault="00C23414" w:rsidP="00676F42">
      <w:pPr>
        <w:pStyle w:val="ConsPlusNonformat"/>
        <w:widowControl/>
        <w:spacing w:line="276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tabs>
          <w:tab w:val="left" w:pos="62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  <w:r w:rsidRPr="00676F42">
        <w:rPr>
          <w:rFonts w:ascii="Times New Roman" w:hAnsi="Times New Roman" w:cs="Times New Roman"/>
          <w:spacing w:val="3"/>
          <w:sz w:val="24"/>
          <w:szCs w:val="24"/>
        </w:rPr>
        <w:t>направлена на п</w:t>
      </w:r>
      <w:r w:rsidRPr="00676F42">
        <w:rPr>
          <w:rFonts w:ascii="Times New Roman" w:hAnsi="Times New Roman" w:cs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Pr="00676F42">
        <w:rPr>
          <w:rFonts w:ascii="Times New Roman" w:hAnsi="Times New Roman" w:cs="Times New Roman"/>
          <w:spacing w:val="3"/>
          <w:sz w:val="24"/>
          <w:szCs w:val="24"/>
        </w:rPr>
        <w:t xml:space="preserve">на отработку знаний и </w:t>
      </w:r>
      <w:r w:rsidRPr="00676F42">
        <w:rPr>
          <w:rFonts w:ascii="Times New Roman" w:hAnsi="Times New Roman" w:cs="Times New Roman"/>
          <w:spacing w:val="4"/>
          <w:sz w:val="24"/>
          <w:szCs w:val="24"/>
        </w:rPr>
        <w:t>умений по профилю.</w:t>
      </w:r>
    </w:p>
    <w:p w:rsidR="00C23414" w:rsidRPr="00676F42" w:rsidRDefault="00C23414" w:rsidP="00676F42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2. Задачи практики: 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пронаблюдать, каким образом выстраивается рабочий процесс педагога ОБЖ в образовательном учреждении;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научиться описывать увиденное мероприятие по плану наблюдения, предложенному руководителем практики;</w:t>
      </w:r>
    </w:p>
    <w:p w:rsidR="00C23414" w:rsidRPr="00676F42" w:rsidRDefault="00C23414" w:rsidP="00676F42">
      <w:pPr>
        <w:pStyle w:val="a6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психолого-педагогические), научных.</w:t>
      </w:r>
      <w:r w:rsidRPr="00676F42">
        <w:rPr>
          <w:rFonts w:ascii="Times New Roman" w:hAnsi="Times New Roman" w:cs="Times New Roman"/>
          <w:b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ab/>
      </w:r>
    </w:p>
    <w:p w:rsidR="00C23414" w:rsidRPr="00676F42" w:rsidRDefault="00C23414" w:rsidP="00676F4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 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 область безопасности жизнедеятельности с позиции обеспечения пожарной безопасности в ОУ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(ОК- 6)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значимость своей будущей профессии, обладать мотивацией к осуществлению профессиональной деятельности (ОПК-1);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 и концепции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гуманитарных, социальных, психолого-педагогических наук (ОПК-2),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 для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педагогического общения в процессе учебно-воспитательной работы (ОПК-3),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духовно-нравственного воспитания (ПК-3),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сотрудничества обучающихся и воспитанников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методы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 творческих способности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внеурочной деятельности и учебном процессе (ПК-7),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развитию будущего специалиста (СК-1),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Теорию выявления патологий развития ребенка(СК-2). </w:t>
            </w: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инструментальные средства исследования к решению поставленных задач, работать самостоятельно и в коллективе (ОК-6), 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 (ОПК-1);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практические знания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гуманитарных, социальных наук при решении социальных и профессиональных задач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социальных, возрастных, психофизических и индивидуальных особенностей детей.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психолого-педагогическими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навыками, способами установления контактов и поддержания взаимодействия, обеспечивающий успешный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этику и речевую культуру для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генерации новых идей в области развития образования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(ПК-3),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обучающихся и воспитанников в учебном процессе и внеурочной деятельности 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поддержания их активности, инициативности и самостоятельности (ПК-7),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 (СК-1), Оказать первую медицинскую помощь и психологическую поддержку обучающимся (СК-2).</w:t>
            </w:r>
          </w:p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научно- исследовательской работы; способностью формулировать результат (ОК-6),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использовать социальную значимость своей будущей профессии в работе, иметь мотивацию к осуществлению профессиональной деятельности (ОПК-1); Способами ориентации в профессиональных  источниках информации  (журналы,  сайты,  образовательные порталы и т.д.).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использования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знания гуманитарных,  и наук при решении социальных и профессиональных задач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осуществлять обучение, воспитание и развитие с учетом особых образовательных потребностей обучающихся.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 для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педагогического общения в процессе учебно-воспитательной работы (ОПК-3),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основами профессиональной этики и речевой культуры для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другими субъектами образовательного процесса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быть осуществлять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(ПК-3),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организацией сотрудничества обучающихся и воспитанников в учебном процессе и внеурочной деятельности 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их творческих способностей (ПК-7),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убеждения, способен грамотно донести до окружающих информацию о существующих угрозах и рисках (СК-1), Навыками </w:t>
            </w:r>
            <w:proofErr w:type="spellStart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диагностики (СК-2).</w:t>
            </w:r>
          </w:p>
        </w:tc>
      </w:tr>
    </w:tbl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>4.  Дисциплина участвует в формировании компетенций: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 ОК-6; ОПК-1; ОПК-2; ОПК-3; ОПК-5; ПК-3; ПК-7; СК-1; СК-2</w:t>
      </w:r>
    </w:p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‒ способностью к самоорганизации и самообразованию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ОПК-2 ‒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23414" w:rsidRPr="00676F42" w:rsidRDefault="00C23414" w:rsidP="00676F42">
      <w:pPr>
        <w:tabs>
          <w:tab w:val="num" w:pos="0"/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ОПК-3– готовностью к психолого-педагогическому сопровождению учебно-воспитательного процесса;  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СК-1 ‒ способностью ориентироваться в теории и стратегии развития безопасности жизнедеятельности человека;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СК-2 ‒ способностью выявлять отклонения от функционального состояния и нормальной жизнедеятельности обучающихся.</w:t>
      </w:r>
    </w:p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 3  ЗЕТ.</w:t>
      </w:r>
    </w:p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hAnsi="Times New Roman" w:cs="Times New Roman"/>
          <w:sz w:val="24"/>
          <w:szCs w:val="24"/>
        </w:rPr>
        <w:t>очная форма обучения  –  зачет с оценкой – 4 семестр.</w:t>
      </w:r>
    </w:p>
    <w:p w:rsidR="00C23414" w:rsidRPr="00676F42" w:rsidRDefault="00C23414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ab/>
      </w:r>
      <w:r w:rsidRPr="00676F4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Зарубина Римма Викт</w:t>
      </w:r>
      <w:r w:rsidR="008D3E07">
        <w:rPr>
          <w:rFonts w:ascii="Times New Roman" w:hAnsi="Times New Roman" w:cs="Times New Roman"/>
          <w:sz w:val="24"/>
          <w:szCs w:val="24"/>
        </w:rPr>
        <w:t>о</w:t>
      </w:r>
      <w:r w:rsidRPr="00676F42">
        <w:rPr>
          <w:rFonts w:ascii="Times New Roman" w:hAnsi="Times New Roman" w:cs="Times New Roman"/>
          <w:sz w:val="24"/>
          <w:szCs w:val="24"/>
        </w:rPr>
        <w:t>ровна, кандидат педагогических наук, доцент кафедры естествознания и безопасности жизнедеятельности.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23414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342" w:name="_Toc45320001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23414" w:rsidRPr="00676F42">
        <w:rPr>
          <w:rFonts w:ascii="Times New Roman" w:eastAsia="Calibri" w:hAnsi="Times New Roman" w:cs="Times New Roman"/>
          <w:b/>
          <w:sz w:val="24"/>
          <w:szCs w:val="24"/>
        </w:rPr>
        <w:t>Б2.В.02(П) «Производственная практика, практика по получению профессиональных умений и опыта профессиональной деятельности</w:t>
      </w:r>
      <w:bookmarkEnd w:id="342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sz w:val="24"/>
          <w:szCs w:val="24"/>
        </w:rPr>
        <w:t>содействие качественной подготовке студентов к самостоятельному и творческому выполнению основных профессиональных функций бакалавра по безопасности жизнедеятельности в реальных условиях «производственной» деятельности, формированию профессионально значимых качеств и психических свойств личности будущего учителя в соответствии с современными требования к работникам этого профиля, развитию интереса к избранной профессии, освоение студентами приемов, методов и способов организации культурно-просветительской деятельности и воспитательной работы в образовательных учреждениях.</w:t>
      </w:r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Практика призваны расширить профессионально-педагогические знания студентов и вооружить  их методикой учебно-воспитательной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 с детьми - школьниками, углубить</w:t>
      </w:r>
      <w:r w:rsidRPr="00676F4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 знания и закрепить практические умения  в проведении практических </w:t>
      </w:r>
      <w:r w:rsidRPr="00676F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занятий, сформировать целостное представление о  педагогической работе  в сфере  безопасности  жизнедеятельности, </w:t>
      </w:r>
      <w:r w:rsidRPr="00676F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углубить и закрепить творческие знания и умения, полученные в процессе обучения, </w:t>
      </w:r>
      <w:r w:rsidRPr="00676F4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научиться применять их в практической деятельности.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Задачами производственной практики по получению профессиональных умений и опыта профессиональной деятельности являются:</w:t>
      </w:r>
    </w:p>
    <w:p w:rsidR="00C23414" w:rsidRPr="00676F42" w:rsidRDefault="00C23414" w:rsidP="00676F42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676F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 ознакомление с состоянием работы по безопасности жизнедеятельности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и проведения в качестве учителя безопасности жизнедеятельности и педагога-воспитателя, практикуемых в современной школе форм учебно-воспитательной и оздоровительной работы с учащимися;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диагностических, коммуникативных, конструктивных  и организаторских способностей;</w:t>
      </w:r>
    </w:p>
    <w:p w:rsidR="00C23414" w:rsidRPr="00676F42" w:rsidRDefault="00C23414" w:rsidP="00676F4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мероприятий культурно-просветительской деятельности.</w:t>
      </w:r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3414" w:rsidRPr="00676F42" w:rsidRDefault="00C23414" w:rsidP="00676F4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7"/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676F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ОК-5; ОК-7; ОПК-2; ОПК-3; ОПК-4; ПК-1; ПК-6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правила работы в команде;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принципы толерантности, диалога и сотрудничества (ОК-5),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(ОК-7),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 и концепции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гуманитарных, социальных, психолого-педагогических наук (ОПК-2),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 для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педагогического общения в процессе учебно-воспитательной работы (ОПК-3),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Нормативно-правовые основы решения задач обеспечения личной и общественной безопасности (ОПК-4),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по учебным предметам (ПК-1),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организации взаимодействия с различными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для совместного решения задач педагогической деятельности; в области ОБЖ (ПК-6), </w:t>
            </w: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олерантно воспринимать социальные, культурные и личностные различия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(ОК-5), эффективно применять знания правовых основ в области безопасности в своей работе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практические знания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гуманитарных, социальных наук при решении социальных и профессиональных задач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социальных, возрастных, психофизических и индивидуальных особенностей детей.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2), о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бщаться, вести гармонический диалог и добиваться успеха в процессе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учебно-воспитательной работы, учитывая знания психологии и педагогики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(ОПК-4),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в работе (ПК-1),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с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(ПК-6)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работать в команде, используя 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сновные формы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человеческого сосуществования (ОК-5),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мероприятий, направленных на защиту и обеспечение безопасности (ОК-7),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использования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знания гуманитарных,  и наук при решении социальных и профессиональных задач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осуществлять обучение, воспитание и развитие с учетом особых образовательных потребностей обучающихся.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психолого-педагогическими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навыками, способами установления контактов и поддержания взаимодействия, обеспечивающий успешный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(ОПК-4),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образовательных программ в соответствии с требованиями образовательных стандартов (ПК-1),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 взаимодействовать с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(ПК-6)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3414" w:rsidRPr="00676F42" w:rsidRDefault="00C2341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rPr>
          <w:trHeight w:val="651"/>
        </w:trPr>
        <w:tc>
          <w:tcPr>
            <w:tcW w:w="9571" w:type="dxa"/>
          </w:tcPr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4.Дисциплина участвует в формировании следующих компетенций: 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ОК-5: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работать в команде, толерантно воспринимать социальные, культурные и личностные различия.</w:t>
            </w: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ОК-7: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деятельности.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ОПК-2: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ОПК-3: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к психолого-педагогическому сопровождению учебно-воспитательного процесса.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ОПК-4: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в сфере образования.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ПК-1: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ПК-6: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9 ЗЕТ по учебному плану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/  зачёт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3 курс, 6 сем.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23414" w:rsidRPr="00676F42" w:rsidRDefault="00C23414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eastAsia="Calibri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eastAsia="Calibri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23414" w:rsidRPr="00676F42" w:rsidRDefault="00676F42" w:rsidP="00676F42">
      <w:pPr>
        <w:shd w:val="clear" w:color="auto" w:fill="FFFFFF"/>
        <w:spacing w:after="0"/>
        <w:ind w:firstLine="42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43" w:name="_Toc45320002"/>
      <w:r w:rsidRPr="00676F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44.03.01 </w:t>
      </w:r>
      <w:r w:rsidR="00C23414" w:rsidRPr="00676F42">
        <w:rPr>
          <w:rFonts w:ascii="Times New Roman" w:eastAsia="Calibri" w:hAnsi="Times New Roman" w:cs="Times New Roman"/>
          <w:b/>
          <w:sz w:val="24"/>
          <w:szCs w:val="24"/>
        </w:rPr>
        <w:t>Б2.В.03(П) Производственная практика, педагогическая практика</w:t>
      </w:r>
      <w:bookmarkEnd w:id="343"/>
    </w:p>
    <w:p w:rsidR="00C23414" w:rsidRPr="00676F42" w:rsidRDefault="00C23414" w:rsidP="00676F42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23414" w:rsidRPr="00676F42" w:rsidRDefault="00C23414" w:rsidP="00676F42">
      <w:pPr>
        <w:pStyle w:val="a9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sz w:val="24"/>
          <w:szCs w:val="24"/>
        </w:rPr>
        <w:t>содействие качественной подготовке студентов к самостоятельному и творческому выполнению основных профессиональных функций бакалавра по безопасности жизнедеятельности в реальных условиях «производственной» деятельности, формированию профессионально значимых качеств и психических свойств личности будущего учителя в соответствии с современными требования к работникам этого профиля, развитию интереса к избранной профессии, освоение студентами приемов, методов и способов организации культурно-просветительской деятельности и воспитательной работы в образовательных учреждениях.</w:t>
      </w:r>
    </w:p>
    <w:p w:rsidR="00C23414" w:rsidRPr="00676F42" w:rsidRDefault="00C23414" w:rsidP="00676F4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Практика призваны расширить профессионально-педагогические знания студентов и вооружить  их методикой учебно-воспитательной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 с детьми - школьниками, углубить</w:t>
      </w:r>
      <w:r w:rsidRPr="00676F4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 знания и закрепить практические умения  в проведении практических </w:t>
      </w:r>
      <w:r w:rsidRPr="00676F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занятий, сформировать целостное представление о  педагогической работе  в сфере  безопасности  жизнедеятельности, </w:t>
      </w:r>
      <w:r w:rsidRPr="00676F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углубить и закрепить творческие знания и умения, полученные в процессе обучения, </w:t>
      </w:r>
      <w:r w:rsidRPr="00676F4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научиться применять их в практической деятельности.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tabs>
          <w:tab w:val="left" w:pos="0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Основные задачи: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Задачами производственной педагогической практики являются:</w:t>
      </w:r>
    </w:p>
    <w:p w:rsidR="00C23414" w:rsidRPr="00676F42" w:rsidRDefault="00C23414" w:rsidP="00676F42">
      <w:pPr>
        <w:numPr>
          <w:ilvl w:val="0"/>
          <w:numId w:val="10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676F4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676F42">
        <w:rPr>
          <w:rFonts w:ascii="Times New Roman" w:hAnsi="Times New Roman" w:cs="Times New Roman"/>
          <w:sz w:val="24"/>
          <w:szCs w:val="24"/>
        </w:rPr>
        <w:t xml:space="preserve"> и ознакомление с состоянием работы по безопасности жизнедеятельности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:rsidR="00C23414" w:rsidRPr="00676F42" w:rsidRDefault="00C23414" w:rsidP="00676F42">
      <w:pPr>
        <w:numPr>
          <w:ilvl w:val="0"/>
          <w:numId w:val="10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C23414" w:rsidRPr="00676F42" w:rsidRDefault="00C23414" w:rsidP="00676F42">
      <w:pPr>
        <w:numPr>
          <w:ilvl w:val="0"/>
          <w:numId w:val="10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и проведения в качестве учителя безопасности жизнедеятельности и педагога-воспитателя, практикуемых в современной школе форм учебно-воспитательной и оздоровительной работы с учащимися;</w:t>
      </w:r>
    </w:p>
    <w:p w:rsidR="00C23414" w:rsidRPr="00676F42" w:rsidRDefault="00C23414" w:rsidP="00676F42">
      <w:pPr>
        <w:numPr>
          <w:ilvl w:val="0"/>
          <w:numId w:val="10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диагностических, коммуникативных, конструктивных  и организаторских способностей;</w:t>
      </w:r>
    </w:p>
    <w:p w:rsidR="00C23414" w:rsidRPr="00676F42" w:rsidRDefault="00C23414" w:rsidP="00676F42">
      <w:pPr>
        <w:numPr>
          <w:ilvl w:val="0"/>
          <w:numId w:val="10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мероприятий культурно-просветительской деятельности.</w:t>
      </w:r>
    </w:p>
    <w:p w:rsidR="00C23414" w:rsidRPr="00676F42" w:rsidRDefault="00C23414" w:rsidP="00676F42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Результаты обучения по дисциплине. </w:t>
      </w:r>
      <w:r w:rsidRPr="00676F4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8"/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коммуникативные категории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основы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межличностного и межкультурного взаимодействия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 людьми</w:t>
            </w:r>
            <w:r w:rsidRPr="0067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(ОК-4),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(ОК-7),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основные положения и концепции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гуманитарных, социальных, психолого-педагогических наук (ОПК-2),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Нормативно-правовые основы решения задач обеспечения личной и общественной безопасности (ОПК-4),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по учебным предметам (ПК-1),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 (ПК-2),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духовно-нравственного воспитания (ПК-3),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образовательной среды для качественного преподавания средствами учебных предметов (ПК-4), способы осуществления социализации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самоопределения обучающихся (ПК-5),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организации взаимодействия с различными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для совместного решения задач педагогической деятельности; в области ОБЖ (ПК-6), Формы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сотрудничества обучающихся и воспитанников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методы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 творческих способности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внеурочной деятельности и учебном процессе (ПК-7),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развитию будущего специалиста (СК-1), Теорию выявления патологий развития ребенка(СК-2), принципы </w:t>
            </w:r>
            <w:proofErr w:type="spellStart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технологий(СК-3),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(СК-4),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знаниями о системе и методах обеспечения национальной безопасности,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нормативно-правового обеспечения образования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личной, общественной и государственной безопасности,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ликвидации последствий чрезвычайных ситуаций,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 в области ГО и РСЧС в образовательном учреждении (СК-5), с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 (СК-6), з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признаки, причины и последствия опасностей социального, техногенного и природного характера (СК-7).</w:t>
            </w:r>
          </w:p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Проводить логический, нестандартный анализ проблем общения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русском и иностранном языках (ОК-4),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 применять знания правовых основ в области безопасности в своей работе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(ОК-7),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практические знания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гуманитарных, социальных наук при решении социальных и профессиональных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социальных, возрастных, психофизических и индивидуальных особенностей детей.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(ОПК-4), использовать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этику и речевую культуру для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генерации новых идей в области развития образования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в работе (ПК-1),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формировать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духовно-нравственную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безопасного поведения и применять ее методики для обеспечения безопасности детей и подростков (ПК-3),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 обучения (ПК-4),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рганизовывать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педагогическое сопровождение обучающихся (ПК-5),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с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(ПК-6),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организовать сотрудничество обучающихся и воспитанников в учебном процессе и внеурочной деятельности 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поддержания их активности, инициативности и самостоятельности (ПК-7),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 (СК-1), Оказать первую медицинскую помощь и психологическую поддержку обучающимся (СК-2),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культуру безопасного поведения и применять ее методики для обеспечения безопасности детей и подростков (СК-3),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оказывать первую медицинскую помощь учащимся при ожогах, отморожениях, ушибах, кровотечениях (СК-4),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полученные знания для организации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ведомственными структурами (МО, МВД, МЧС, ФСБ, ГИБДД) по вопросам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национальной безопасности (СК-5),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рганизовывать и поддерживать взаимодействие с ведомственными структурами (СК-6),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методы защиты образовательного учреждения от опасных ситуаций (СК-7).</w:t>
            </w:r>
          </w:p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 должен владеть: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коммуникации в устной и письменной формах (ОК-4),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использованием нормативных правовых документов в своей деятельности;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мероприятий, направленных на защиту и обеспечение безопасности (ОК-7), Способами ориентации в профессиональных  источниках информации  (журналы,  сайты,  образовательные порталы и т.д.).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использования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знания гуманитарных,  и наук при решении социальных и профессиональных задач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осуществлять обучение, воспитание и развитие с учетом особых образовательных потребностей обучающихся.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(ОПК-2),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основами профессиональной этики и речевой культуры для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другими субъектами образовательного процесса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образовательных программ в соответствии с требованиями образовательных стандартов (ПК-1),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способностью и быть осуществлять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духовно-нравственного развитие  обучающихся в учебной и </w:t>
            </w:r>
            <w:proofErr w:type="spellStart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(ПК-3),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методиками и практическими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навыками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качества учебно-воспитательного процесса средствами преподаваемых учебных предметов (ПК-4),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быть готовым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 взаимодействовать с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(ПК-6), </w:t>
            </w:r>
            <w:r w:rsidRPr="00676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организацией сотрудничества обучающихся и воспитанников в учебном процессе и внеурочной деятельности 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их творческих способностей (ПК-7),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убеждения, способен грамотно донести до окружающих информацию о существующих угрозах и рисках (СК-1), Навыками </w:t>
            </w:r>
            <w:proofErr w:type="spellStart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диагностики (СК-2),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быть готовым формировать культуру безопасного поведения обучающихся различными средствами и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использования знаний на практике (СК-3), методиками и практическими навыками оказания первой медицинской помощи учащимся ОУ(СК-4),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применения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в области обеспечения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национальной безопасности и навыками, необходимыми для участия в обеспечении защиты личной, общественной и государственной безопасности (СК-5),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 быть готовым формировать з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нания в области безопасности во всех сферах общественных отношений (СК-6),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етодиками и способами защиты от опасных ситуаций обучающихся на практике (СК-7).</w:t>
            </w:r>
          </w:p>
        </w:tc>
      </w:tr>
      <w:tr w:rsidR="00C23414" w:rsidRPr="00676F42" w:rsidTr="00404256">
        <w:trPr>
          <w:trHeight w:val="1657"/>
        </w:trPr>
        <w:tc>
          <w:tcPr>
            <w:tcW w:w="9571" w:type="dxa"/>
          </w:tcPr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4.Дисциплина участвует в формировании следующих компетенций: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ОК-4; ОК-7; ОПК-2; ОПК-4; ОПК-5; ПК-1; ПК-2; ПК-3; ПК-4; ПК-5; ПК-6; ПК-7; СК-1; СК-2; СК-3; СК-4; СК-5; СК-6; СК-7</w:t>
            </w:r>
          </w:p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color w:val="808080"/>
                <w:sz w:val="24"/>
                <w:szCs w:val="24"/>
              </w:rPr>
              <w:t xml:space="preserve">, </w:t>
            </w:r>
          </w:p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ОК-4: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ОК-7: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деятельности.</w:t>
            </w:r>
          </w:p>
        </w:tc>
      </w:tr>
    </w:tbl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ОПК-2: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ОПК-4: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в сфере образования.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ОПК-5: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владением основами профессиональной этики и речевой культуры.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ПК-1: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ПК-2: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ПК-5: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ПК-6: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ПК-7: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СК-1: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СК-2: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СК-5: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СК-6: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СК-7: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12 ЗЕТ по учебному плану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/  зачёт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4 курс, 7 сем.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23414" w:rsidRPr="00676F42" w:rsidRDefault="00C23414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eastAsia="Calibri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eastAsia="Calibri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23414" w:rsidRPr="00676F42" w:rsidRDefault="00676F42" w:rsidP="00676F42">
      <w:pPr>
        <w:shd w:val="clear" w:color="auto" w:fill="FFFFFF"/>
        <w:spacing w:after="0"/>
        <w:ind w:firstLine="42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44" w:name="_Toc45320003"/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44.03.01 </w:t>
      </w:r>
      <w:r w:rsidR="00C23414" w:rsidRPr="00676F42">
        <w:rPr>
          <w:rFonts w:ascii="Times New Roman" w:eastAsia="Calibri" w:hAnsi="Times New Roman" w:cs="Times New Roman"/>
          <w:b/>
          <w:sz w:val="24"/>
          <w:szCs w:val="24"/>
        </w:rPr>
        <w:t>Б2.В.04(</w:t>
      </w:r>
      <w:proofErr w:type="spellStart"/>
      <w:r w:rsidR="00C23414" w:rsidRPr="00676F42">
        <w:rPr>
          <w:rFonts w:ascii="Times New Roman" w:eastAsia="Calibri" w:hAnsi="Times New Roman" w:cs="Times New Roman"/>
          <w:b/>
          <w:sz w:val="24"/>
          <w:szCs w:val="24"/>
        </w:rPr>
        <w:t>Пр</w:t>
      </w:r>
      <w:proofErr w:type="spellEnd"/>
      <w:r w:rsidR="00C23414" w:rsidRPr="00676F42">
        <w:rPr>
          <w:rFonts w:ascii="Times New Roman" w:eastAsia="Calibri" w:hAnsi="Times New Roman" w:cs="Times New Roman"/>
          <w:b/>
          <w:sz w:val="24"/>
          <w:szCs w:val="24"/>
        </w:rPr>
        <w:t>) Преддипломная практика</w:t>
      </w:r>
      <w:bookmarkEnd w:id="344"/>
    </w:p>
    <w:p w:rsidR="00C23414" w:rsidRPr="00676F42" w:rsidRDefault="00C23414" w:rsidP="00676F42">
      <w:pPr>
        <w:shd w:val="clear" w:color="auto" w:fill="FFFFFF"/>
        <w:spacing w:after="0"/>
        <w:ind w:firstLine="426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Целью преддипломной практики является 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специалиста к самостоятельной трудовой деятельности. Она направлена на 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</w:t>
      </w:r>
    </w:p>
    <w:p w:rsidR="00C23414" w:rsidRPr="00676F42" w:rsidRDefault="00C23414" w:rsidP="00676F42">
      <w:pPr>
        <w:tabs>
          <w:tab w:val="left" w:pos="0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 Основные задачи:</w:t>
      </w:r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1) приобретение более глубоких </w:t>
      </w:r>
      <w:hyperlink r:id="rId12" w:tooltip="Профессиональное совершенствование" w:history="1">
        <w:r w:rsidRPr="00676F42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профессиональных навыков</w:t>
        </w:r>
      </w:hyperlink>
      <w:r w:rsidRPr="00676F42">
        <w:rPr>
          <w:rFonts w:ascii="Times New Roman" w:hAnsi="Times New Roman" w:cs="Times New Roman"/>
          <w:sz w:val="24"/>
          <w:szCs w:val="24"/>
        </w:rPr>
        <w:t>, н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еобходимых при решении конкретных профессиональных задач в определенном </w:t>
      </w:r>
      <w:hyperlink r:id="rId13" w:tooltip="Виды деятельности" w:history="1">
        <w:r w:rsidRPr="00676F42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виде деятельности</w:t>
        </w:r>
      </w:hyperlink>
      <w:r w:rsidRPr="00676F42">
        <w:rPr>
          <w:rFonts w:ascii="Times New Roman" w:hAnsi="Times New Roman" w:cs="Times New Roman"/>
          <w:sz w:val="24"/>
          <w:szCs w:val="24"/>
        </w:rPr>
        <w:t xml:space="preserve">,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установленном ФГОС ВО;</w:t>
      </w:r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2) закрепление специальных и теоретических знаний и практических навыков, полученных в процессе обучения и их рациональное сочетание с умением решать вопросы, возникающие в практической деятельности;</w:t>
      </w:r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t>3) 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C23414" w:rsidRPr="00676F42" w:rsidRDefault="00C23414" w:rsidP="00676F42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9"/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Иметь базовые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естественнонаучные и математические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(ОК-3),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предметную область безопасности жизнедеятельности с позиции обеспечения пожарной безопасности в ОУ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(ОК- 6), Нормативно-правовые основы решения задач обеспечения личной и общественной безопасности (ОПК-4), 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 (ОПК-5),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информационно-коммуникационные технологии(включая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 (ПК-2),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развитию будущего специалиста (СК-1), Теорию выявления патологий развития ребенка(СК-2), принципы </w:t>
            </w:r>
            <w:proofErr w:type="spellStart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технологий(СК-3),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оказания доврачебной помощи учащимся, пострадавшим в ОУ (СК-4),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знаниями о системе и методах обеспечения национальной безопасности,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нормативно-правового обеспечения образования для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личной, общественной и государственной безопасности,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ликвидации последствий чрезвычайных ситуаций,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правила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 в области ГО и РСЧС в образовательном учреждении (СК-5), с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 (СК-6), з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признаки, причины и последствия опасностей социального, техногенного и природного характера (СК-7).</w:t>
            </w:r>
          </w:p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общения, анализа информации; с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пособность ориентироваться в профессиональных источниках информации (журналы, сайты, образовательные порталы и т.д.)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(ОК-3),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инструментальные средства исследования к решению поставленных задач, работать самостоятельно и в коллективе (ОК-6),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 (ОПК-4), использовать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этику и речевую культуру для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генерации новых идей в области развития образования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(ОПК-5),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 (ПК-2),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фиксировать появление новых знаний в ходе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дискуссий и распространять эти знания среди учащихся в виде подведения итогов в работе с современными юридическими базами данных (СК-1), Оказать первую медицинскую помощь и психологическую поддержку обучающимся (СК-2),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культуру безопасного поведения и применять ее методики для обеспечения безопасности детей и подростков (СК-3),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оказывать первую медицинскую помощь учащимся при ожогах, отморожениях, ушибах, кровотечениях (СК-4),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полученные знания для организации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ведомственными структурами (МО, МВД, МЧС, ФСБ, ГИБДД) по вопросам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национальной безопасности (СК-5),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рганизовывать и поддерживать взаимодействие с ведомственными структурами (СК-6),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методы защиты образовательного учреждения от опасных ситуаций (СК-7).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c>
          <w:tcPr>
            <w:tcW w:w="9571" w:type="dxa"/>
          </w:tcPr>
          <w:p w:rsidR="00C23414" w:rsidRPr="00676F42" w:rsidRDefault="00C23414" w:rsidP="00676F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Практическими навыками использования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(ОК-3),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самостоятельной научно- исследовательской работы; способностью формулировать результат (ОК-6),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(ОПК-4)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основами профессиональной этики и речевой культуры для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другими субъектами образовательного процесса</w:t>
            </w:r>
            <w:r w:rsidRPr="00676F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(ОПК-5),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(ПК-2),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убеждения, способен грамотно донести до окружающих информацию о существующих угрозах и рисках (СК-1), Навыками </w:t>
            </w:r>
            <w:proofErr w:type="spellStart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диагностики (СК-2),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быть готовым формировать культуру безопасного поведения обучающихся различными средствами и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использования знаний на практике (СК-3), методиками и практическими навыками оказания первой медицинской помощи учащимся ОУ(СК-4),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применения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в области обеспечения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национальной безопасности и навыками, необходимыми для участия в обеспечении защиты личной, общественной и государственной безопасности (СК-5),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способностью и быть готовым формировать з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нания в области безопасности во всех сферах общественных отношений (СК-6),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етодиками и способами защиты от опасных ситуаций обучающихся на практике (СК-7).</w:t>
            </w:r>
          </w:p>
          <w:p w:rsidR="00C23414" w:rsidRPr="00676F42" w:rsidRDefault="00C23414" w:rsidP="00676F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rPr>
          <w:trHeight w:val="1251"/>
        </w:trPr>
        <w:tc>
          <w:tcPr>
            <w:tcW w:w="9571" w:type="dxa"/>
          </w:tcPr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Дисциплина участвует в формировании следующих компетенций:</w:t>
            </w:r>
            <w:r w:rsidRPr="00676F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ОК-3; ОК-6; ОПК-4; ОПК-5; ПК-2; СК-1; СК-2; СК-3; СК-4; СК-5; СК-6; СК-7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color w:val="808080"/>
                <w:sz w:val="24"/>
                <w:szCs w:val="24"/>
              </w:rPr>
              <w:t xml:space="preserve">, 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ОК-3: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3414" w:rsidRPr="00676F42" w:rsidTr="00404256">
        <w:trPr>
          <w:trHeight w:val="435"/>
        </w:trPr>
        <w:tc>
          <w:tcPr>
            <w:tcW w:w="9571" w:type="dxa"/>
          </w:tcPr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ОК-6: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самообразованию.</w:t>
            </w:r>
          </w:p>
          <w:p w:rsidR="00C23414" w:rsidRPr="00676F42" w:rsidRDefault="00C23414" w:rsidP="00676F4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ОПК-4: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в сфере образования.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ОПК-5: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владением основами профессиональной этики и речевой культуры.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ПК-2: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C23414" w:rsidRPr="00676F42" w:rsidRDefault="00C23414" w:rsidP="00676F4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СК-1: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СК-2: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СК-5: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>СК-6: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СК-7: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(в ЗЕТ): 3 ЗЕТ по учебному плану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eastAsia="Calibri" w:hAnsi="Times New Roman" w:cs="Times New Roman"/>
          <w:sz w:val="24"/>
          <w:szCs w:val="24"/>
        </w:rPr>
        <w:t xml:space="preserve">  /  зачёт </w:t>
      </w:r>
      <w:r w:rsidRPr="00676F42">
        <w:rPr>
          <w:rFonts w:ascii="Times New Roman" w:eastAsia="Calibri" w:hAnsi="Times New Roman" w:cs="Times New Roman"/>
          <w:i/>
          <w:sz w:val="24"/>
          <w:szCs w:val="24"/>
        </w:rPr>
        <w:t>5 курс, 9сем.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F42">
        <w:rPr>
          <w:rFonts w:ascii="Times New Roman" w:eastAsia="Calibri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23414" w:rsidRPr="00676F42" w:rsidRDefault="00C23414" w:rsidP="00676F4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F42">
        <w:rPr>
          <w:rFonts w:ascii="Times New Roman" w:eastAsia="Calibri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eastAsia="Calibri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eastAsia="Calibri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3414" w:rsidRPr="00676F42" w:rsidRDefault="00C23414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23414" w:rsidRPr="00676F42" w:rsidRDefault="00676F42" w:rsidP="00676F42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45" w:name="_Toc45320004"/>
      <w:r w:rsidRPr="00676F42">
        <w:rPr>
          <w:rFonts w:ascii="Times New Roman" w:hAnsi="Times New Roman" w:cs="Times New Roman"/>
          <w:b/>
          <w:sz w:val="24"/>
          <w:szCs w:val="24"/>
        </w:rPr>
        <w:t>44.03.01</w:t>
      </w:r>
      <w:r w:rsidR="00C23414" w:rsidRPr="00676F42">
        <w:rPr>
          <w:rFonts w:ascii="Times New Roman" w:hAnsi="Times New Roman" w:cs="Times New Roman"/>
          <w:b/>
          <w:sz w:val="24"/>
          <w:szCs w:val="24"/>
        </w:rPr>
        <w:t>Б.3 Б.01. Подготовка к сдаче и сдача г</w:t>
      </w:r>
      <w:r w:rsidR="00C23414" w:rsidRPr="00676F42">
        <w:rPr>
          <w:rFonts w:ascii="Times New Roman" w:hAnsi="Times New Roman" w:cs="Times New Roman"/>
          <w:b/>
          <w:color w:val="000000"/>
          <w:sz w:val="24"/>
          <w:szCs w:val="24"/>
        </w:rPr>
        <w:t>осударственного экзамена</w:t>
      </w:r>
      <w:r w:rsidR="00C23414" w:rsidRPr="00676F42">
        <w:rPr>
          <w:rFonts w:ascii="Times New Roman" w:hAnsi="Times New Roman" w:cs="Times New Roman"/>
          <w:b/>
          <w:sz w:val="24"/>
          <w:szCs w:val="24"/>
        </w:rPr>
        <w:t>»</w:t>
      </w:r>
      <w:bookmarkEnd w:id="345"/>
    </w:p>
    <w:p w:rsidR="00C23414" w:rsidRPr="00676F42" w:rsidRDefault="00C23414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23414" w:rsidRPr="00676F42" w:rsidRDefault="00C23414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C23414" w:rsidRPr="00676F42" w:rsidTr="00404256">
        <w:tc>
          <w:tcPr>
            <w:tcW w:w="4785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3414" w:rsidRPr="00676F42" w:rsidRDefault="00C23414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23414" w:rsidRPr="00676F42" w:rsidRDefault="00C23414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3414" w:rsidRPr="00676F42" w:rsidRDefault="00C23414" w:rsidP="00676F42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76F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Pr="00676F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подготовки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сдаче и сдача государственного экзамена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подготовки 44.03.01.01. «Педагогическое образование» профиль «Безопасность жизнедеятельности» 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установление соответствия уровня подготовки выпускника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ФГОС ВПО </w:t>
      </w:r>
      <w:r w:rsidRPr="00676F4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области педагогического образования и 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выполнению профессиональных задач; определение уровня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у студентов личностных качеств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общекультурных и профессиональных компетенций.</w:t>
      </w:r>
    </w:p>
    <w:p w:rsidR="00C23414" w:rsidRPr="00676F42" w:rsidRDefault="00C23414" w:rsidP="00676F42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2. Задачи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подготовки к сдаче и сдача государственного экзамена </w:t>
      </w:r>
      <w:r w:rsidRPr="00676F42">
        <w:rPr>
          <w:rFonts w:ascii="Times New Roman" w:hAnsi="Times New Roman" w:cs="Times New Roman"/>
          <w:sz w:val="24"/>
          <w:szCs w:val="24"/>
        </w:rPr>
        <w:t>заключаются в оценке качества освоения студентом следующих аспектов основной образовательной программы:</w:t>
      </w:r>
    </w:p>
    <w:p w:rsidR="00C23414" w:rsidRPr="00676F42" w:rsidRDefault="00C23414" w:rsidP="00676F4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 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>области обучения</w:t>
      </w:r>
      <w:r w:rsidRPr="00676F42">
        <w:rPr>
          <w:rFonts w:ascii="Times New Roman" w:hAnsi="Times New Roman" w:cs="Times New Roman"/>
          <w:sz w:val="24"/>
          <w:szCs w:val="24"/>
        </w:rPr>
        <w:t>:</w:t>
      </w:r>
    </w:p>
    <w:p w:rsidR="00C23414" w:rsidRPr="00676F42" w:rsidRDefault="00C23414" w:rsidP="00676F42">
      <w:pPr>
        <w:numPr>
          <w:ilvl w:val="0"/>
          <w:numId w:val="105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базовых гуманитарных, социальных, экономических, естественнонаучных и технологических знаний, востребованных обществом;</w:t>
      </w:r>
    </w:p>
    <w:p w:rsidR="00C23414" w:rsidRPr="00676F42" w:rsidRDefault="00C23414" w:rsidP="00676F42">
      <w:pPr>
        <w:numPr>
          <w:ilvl w:val="0"/>
          <w:numId w:val="105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подготовку бакалавров к работе в сфере педагогической деятельности на основе гармоничного сочетания научной, фундаментальной и профессиональной их подготовки;</w:t>
      </w:r>
    </w:p>
    <w:p w:rsidR="00C23414" w:rsidRPr="00676F42" w:rsidRDefault="00C23414" w:rsidP="00676F42">
      <w:pPr>
        <w:numPr>
          <w:ilvl w:val="0"/>
          <w:numId w:val="105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>условий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C23414" w:rsidRPr="00676F42" w:rsidRDefault="00C23414" w:rsidP="00676F42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в </w:t>
      </w:r>
      <w:r w:rsidRPr="00676F42">
        <w:rPr>
          <w:rFonts w:ascii="Times New Roman" w:hAnsi="Times New Roman" w:cs="Times New Roman"/>
          <w:i/>
          <w:iCs/>
          <w:sz w:val="24"/>
          <w:szCs w:val="24"/>
        </w:rPr>
        <w:t>области воспитания личности</w:t>
      </w:r>
      <w:r w:rsidRPr="00676F42">
        <w:rPr>
          <w:rFonts w:ascii="Times New Roman" w:hAnsi="Times New Roman" w:cs="Times New Roman"/>
          <w:sz w:val="24"/>
          <w:szCs w:val="24"/>
        </w:rPr>
        <w:t>:</w:t>
      </w:r>
    </w:p>
    <w:p w:rsidR="00C23414" w:rsidRPr="00676F42" w:rsidRDefault="00C23414" w:rsidP="00676F42">
      <w:pPr>
        <w:numPr>
          <w:ilvl w:val="0"/>
          <w:numId w:val="106"/>
        </w:numPr>
        <w:tabs>
          <w:tab w:val="clear" w:pos="1440"/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формирования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:rsidR="00C23414" w:rsidRPr="00676F42" w:rsidRDefault="00C23414" w:rsidP="00676F42">
      <w:pPr>
        <w:numPr>
          <w:ilvl w:val="0"/>
          <w:numId w:val="106"/>
        </w:numPr>
        <w:tabs>
          <w:tab w:val="clear" w:pos="1440"/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общей культуры, способности самостоятельно приобретать и применять новые знания и умения.</w:t>
      </w:r>
    </w:p>
    <w:p w:rsidR="00C23414" w:rsidRPr="00676F42" w:rsidRDefault="00C23414" w:rsidP="00676F4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23414" w:rsidRPr="00676F42" w:rsidRDefault="00C23414" w:rsidP="00676F42">
      <w:pPr>
        <w:pStyle w:val="5"/>
        <w:shd w:val="clear" w:color="auto" w:fill="FFFFFF"/>
        <w:spacing w:before="0"/>
        <w:ind w:firstLine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auto"/>
          <w:sz w:val="24"/>
          <w:szCs w:val="24"/>
        </w:rPr>
        <w:t>3. Результаты обучения по дисциплине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20"/>
      </w:r>
    </w:p>
    <w:p w:rsidR="00C23414" w:rsidRPr="00676F42" w:rsidRDefault="00C23414" w:rsidP="00676F4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23414" w:rsidRPr="00676F42" w:rsidRDefault="00C23414" w:rsidP="00676F42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базовые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философские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социогуманитарные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знания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научного мировоззрения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 студентов (ОК-1);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особенности исторического,  историко-социологического,  историко-политологического,  историко-культурологического, антропологического анализа событий,  процессов и явлений прошлого России (ОК-2);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(ОК-3); о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сновные коммуникативные категории </w:t>
      </w:r>
      <w:r w:rsidRPr="00676F42">
        <w:rPr>
          <w:rFonts w:ascii="Times New Roman" w:hAnsi="Times New Roman" w:cs="Times New Roman"/>
          <w:sz w:val="24"/>
          <w:szCs w:val="24"/>
        </w:rPr>
        <w:t>в устной и письменной речи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; основы </w:t>
      </w:r>
      <w:r w:rsidRPr="00676F42">
        <w:rPr>
          <w:rFonts w:ascii="Times New Roman" w:hAnsi="Times New Roman" w:cs="Times New Roman"/>
          <w:sz w:val="24"/>
          <w:szCs w:val="24"/>
        </w:rPr>
        <w:t>межличностного и межкультурного взаимодействия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между людьми</w:t>
      </w:r>
      <w:r w:rsidRPr="0067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>(ОК-4),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правила работы в команде;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современные принципы толерантности, диалога и сотрудничества (ОК-5); приёмы 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самообразованию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(ОК-6), цели и задачи дисциплины, базовые понятия, для свободной ориентации в её теоретико- практических материалах; способы поддержания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уровня физической подготовки к проф. деятельности,</w:t>
      </w:r>
      <w:r w:rsidRPr="00676F42">
        <w:rPr>
          <w:rFonts w:ascii="Times New Roman" w:hAnsi="Times New Roman" w:cs="Times New Roman"/>
          <w:sz w:val="24"/>
          <w:szCs w:val="24"/>
        </w:rPr>
        <w:t xml:space="preserve"> ф</w:t>
      </w:r>
      <w:r w:rsidRPr="00676F42">
        <w:rPr>
          <w:rFonts w:ascii="Times New Roman" w:hAnsi="Times New Roman" w:cs="Times New Roman"/>
          <w:bCs/>
          <w:sz w:val="24"/>
          <w:szCs w:val="24"/>
        </w:rPr>
        <w:t>акторов профессионального неблагополучия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</w:t>
      </w:r>
      <w:r w:rsidRPr="00676F42">
        <w:rPr>
          <w:rFonts w:ascii="Times New Roman" w:hAnsi="Times New Roman" w:cs="Times New Roman"/>
          <w:bCs/>
          <w:sz w:val="24"/>
          <w:szCs w:val="24"/>
        </w:rPr>
        <w:t>8</w:t>
      </w:r>
      <w:r w:rsidRPr="00676F42">
        <w:rPr>
          <w:rFonts w:ascii="Times New Roman" w:hAnsi="Times New Roman" w:cs="Times New Roman"/>
          <w:sz w:val="24"/>
          <w:szCs w:val="24"/>
        </w:rPr>
        <w:t xml:space="preserve">), </w:t>
      </w:r>
      <w:r w:rsidRPr="00676F42">
        <w:rPr>
          <w:rFonts w:ascii="Times New Roman" w:hAnsi="Times New Roman" w:cs="Times New Roman"/>
          <w:bCs/>
          <w:sz w:val="24"/>
          <w:szCs w:val="24"/>
        </w:rPr>
        <w:t>строение и функционирование органов и систем человека; возрастные особенности анатомии физиологии человека; основы жизнедеятельности человеческого организма,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факторы риска возникновения болезней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</w:t>
      </w:r>
      <w:r w:rsidRPr="00676F42">
        <w:rPr>
          <w:rFonts w:ascii="Times New Roman" w:hAnsi="Times New Roman" w:cs="Times New Roman"/>
          <w:bCs/>
          <w:sz w:val="24"/>
          <w:szCs w:val="24"/>
        </w:rPr>
        <w:t>, актуальных в 21 веке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(ОК-9); социальную значимость своей будущей профессии, обладать мотивацией к осуществлению профессиональной деятельности (ОПК-1); </w:t>
      </w:r>
      <w:r w:rsidRPr="00676F42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положения и концепции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гуманитарных, социальных, психолого-педагогических наук (ОПК-2),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Нормативно-правовые основы решения задач обеспечения личной и общественной безопасности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Знать: основные понятия 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по учебным предметам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Знать цели и задачи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духовно-нравственного воспитания (ПК-3),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Знать возможности образовательной среды для качественного преподавания средствами учебных предметов (ПК-4),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- для совместного решения задач педагогической деятельности; в области ОБЖ (ПК-6), Формы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 методы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 творческих способности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во внеурочной деятельности и учебном процессе (ПК-7) 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Теорию выявления патологий развития ребенка (СК-2), принципы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технологий (СК-3), </w:t>
      </w:r>
      <w:r w:rsidRPr="00676F42">
        <w:rPr>
          <w:rFonts w:ascii="Times New Roman" w:hAnsi="Times New Roman" w:cs="Times New Roman"/>
          <w:sz w:val="24"/>
          <w:szCs w:val="24"/>
        </w:rPr>
        <w:t>п</w:t>
      </w:r>
      <w:r w:rsidRPr="00676F42">
        <w:rPr>
          <w:rFonts w:ascii="Times New Roman" w:hAnsi="Times New Roman" w:cs="Times New Roman"/>
          <w:bCs/>
          <w:sz w:val="24"/>
          <w:szCs w:val="24"/>
        </w:rPr>
        <w:t>равила оказания доврачебной помощи учащимся, пострадавшим в ОУ (СК-4), з</w:t>
      </w:r>
      <w:r w:rsidRPr="00676F42">
        <w:rPr>
          <w:rFonts w:ascii="Times New Roman" w:hAnsi="Times New Roman" w:cs="Times New Roman"/>
          <w:sz w:val="24"/>
          <w:szCs w:val="24"/>
        </w:rPr>
        <w:t xml:space="preserve">нать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признаки, причины и последствия опасностей социального, техногенного и природного характера (СК-7).</w:t>
      </w:r>
    </w:p>
    <w:p w:rsidR="00C23414" w:rsidRPr="00676F42" w:rsidRDefault="00C23414" w:rsidP="00676F42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социогуманитарной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информации; с</w:t>
      </w:r>
      <w:r w:rsidRPr="00676F42">
        <w:rPr>
          <w:rFonts w:ascii="Times New Roman" w:hAnsi="Times New Roman" w:cs="Times New Roman"/>
          <w:sz w:val="24"/>
          <w:szCs w:val="24"/>
        </w:rPr>
        <w:t xml:space="preserve">пособность ориентироваться в профессиональных источниках информации (журналы, сайты, образовательные порталы и т.д.) (ОК-1);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 (ОК-2);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ориентироваться в профессиональных источниках информации (журналы, сайты, образовательные порталы и т.д. (ОК-3); </w:t>
      </w:r>
      <w:r w:rsidRPr="00676F42">
        <w:rPr>
          <w:rFonts w:ascii="Times New Roman" w:hAnsi="Times New Roman" w:cs="Times New Roman"/>
          <w:bCs/>
          <w:sz w:val="24"/>
          <w:szCs w:val="24"/>
        </w:rPr>
        <w:t>п</w:t>
      </w:r>
      <w:r w:rsidRPr="00676F42">
        <w:rPr>
          <w:rFonts w:ascii="Times New Roman" w:hAnsi="Times New Roman" w:cs="Times New Roman"/>
          <w:iCs/>
          <w:sz w:val="24"/>
          <w:szCs w:val="24"/>
        </w:rPr>
        <w:t xml:space="preserve">роводить логический, нестандартный анализ проблем общения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на русском и иностранном языках (ОК-4), толерантно воспринимать социальные, культурные и личностные различия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(ОК-5); ориентироваться в многообразии приёмов и методов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самообразования; выбирать целесообразные методы реагирования на определённую ситуацию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(ОК-6), применять способы устранения, нейтрализации ф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акторов профессионального неблагополучия, </w:t>
      </w:r>
      <w:r w:rsidRPr="00676F42">
        <w:rPr>
          <w:rFonts w:ascii="Times New Roman" w:hAnsi="Times New Roman" w:cs="Times New Roman"/>
          <w:sz w:val="24"/>
          <w:szCs w:val="24"/>
        </w:rPr>
        <w:t>представляющих опасность для здоровья и жизни педагога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(ОК-8), проводить профилактику и оказать первую помощь в экстренных ситуациях, измерить артериальное давление, произвести оценку пульса; прекратить действие внешнего поражающего фактора на организм; произвести транспортировку пострадавших при чрезвычайных ситуациях различного характера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(ОК-9); 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 (ОПК-1);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применять практические знания </w:t>
      </w:r>
      <w:r w:rsidRPr="00676F42">
        <w:rPr>
          <w:rFonts w:ascii="Times New Roman" w:hAnsi="Times New Roman" w:cs="Times New Roman"/>
          <w:sz w:val="24"/>
          <w:szCs w:val="24"/>
        </w:rPr>
        <w:t xml:space="preserve">гуманитарных, социальных наук при решении социальных и профессиональных задач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 учетом социальных, возрастных, психофизических и индивидуальных особенностей детей.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(ОПК-2), и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спользовать нормативно-правовые основы в решении теоретических и практических задач обеспечения безопасности жизнедеятельности в ОУ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(ОПК-4), применять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в работе </w:t>
      </w:r>
      <w:r w:rsidRPr="00676F42">
        <w:rPr>
          <w:rFonts w:ascii="Times New Roman" w:hAnsi="Times New Roman" w:cs="Times New Roman"/>
          <w:sz w:val="24"/>
          <w:szCs w:val="24"/>
        </w:rPr>
        <w:t xml:space="preserve">(ПК-1), формировать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духовно-нравственную </w:t>
      </w:r>
      <w:r w:rsidRPr="00676F42">
        <w:rPr>
          <w:rFonts w:ascii="Times New Roman" w:hAnsi="Times New Roman" w:cs="Times New Roman"/>
          <w:sz w:val="24"/>
          <w:szCs w:val="24"/>
        </w:rPr>
        <w:t>культуру безопасного поведения и применять ее методики для обеспечения безопасности детей и подростков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(ПК-3),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(ПК-4),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поддержания их активности, инициативности и самостоятельности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 (ПК-7);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Оказать первую медицинскую помощь и психологическую поддержку обучающимся (СК-2),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формировать культуру безопасного поведения и применять ее методики для обеспечения безопасности детей и подростков (СК-3),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оказывать первую медицинскую помощь учащимся при ожогах, отморожениях, ушибах, кровотечениях (СК-4), </w:t>
      </w:r>
      <w:r w:rsidRPr="00676F42">
        <w:rPr>
          <w:rFonts w:ascii="Times New Roman" w:hAnsi="Times New Roman" w:cs="Times New Roman"/>
          <w:sz w:val="24"/>
          <w:szCs w:val="24"/>
        </w:rPr>
        <w:t>п</w:t>
      </w:r>
      <w:r w:rsidRPr="00676F42">
        <w:rPr>
          <w:rFonts w:ascii="Times New Roman" w:hAnsi="Times New Roman" w:cs="Times New Roman"/>
          <w:bCs/>
          <w:sz w:val="24"/>
          <w:szCs w:val="24"/>
        </w:rPr>
        <w:t>рименять методы защиты образовательного учреждения от опасных ситуаций (СК-7).</w:t>
      </w:r>
    </w:p>
    <w:p w:rsidR="00C23414" w:rsidRPr="00676F42" w:rsidRDefault="00C23414" w:rsidP="00676F42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Практическими навыками использования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философских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, постановки цели и выбору путей для ее достижения; практическими умениями для генерации новых идей в области развития образования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(ОК-1);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 процессов и явлений прошлого России (ОК-2);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практическими навыками использования </w:t>
      </w:r>
      <w:r w:rsidRPr="00676F42">
        <w:rPr>
          <w:rFonts w:ascii="Times New Roman" w:hAnsi="Times New Roman" w:cs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(ОК-3); </w:t>
      </w:r>
      <w:r w:rsidRPr="00676F42">
        <w:rPr>
          <w:rFonts w:ascii="Times New Roman" w:hAnsi="Times New Roman" w:cs="Times New Roman"/>
          <w:sz w:val="24"/>
          <w:szCs w:val="24"/>
        </w:rPr>
        <w:t>м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коммуникации в устной и письменной формах (ОК-4), в</w:t>
      </w:r>
      <w:r w:rsidRPr="00676F42">
        <w:rPr>
          <w:rFonts w:ascii="Times New Roman" w:hAnsi="Times New Roman" w:cs="Times New Roman"/>
          <w:sz w:val="24"/>
          <w:szCs w:val="24"/>
        </w:rPr>
        <w:t xml:space="preserve">ладеть: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используя о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сновные формы </w:t>
      </w:r>
      <w:r w:rsidRPr="00676F42">
        <w:rPr>
          <w:rFonts w:ascii="Times New Roman" w:hAnsi="Times New Roman" w:cs="Times New Roman"/>
          <w:sz w:val="24"/>
          <w:szCs w:val="24"/>
        </w:rPr>
        <w:t>человеческого сосуществования.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(ОК-5);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(ОК-6), быть готовым к обеспечению охраны жизни и здоровья себя, коллег и обучающихся в учебно-воспитательном процессе и внеурочной деятельности (ОК-8), </w:t>
      </w:r>
      <w:r w:rsidRPr="00676F42">
        <w:rPr>
          <w:rFonts w:ascii="Times New Roman" w:hAnsi="Times New Roman" w:cs="Times New Roman"/>
          <w:bCs/>
          <w:sz w:val="24"/>
          <w:szCs w:val="24"/>
        </w:rPr>
        <w:t>информационными технологиями с целью поиска знаний о первой медицинской помощи, навыками проведения противошоковых мероприятий; навыками остановки кровотечения и первичной обработки раны; навыками наложения повязок и др.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(ОК-9); быть готовым использовать социальную значимость своей </w:t>
      </w: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будущей профессии в работе, иметь мотивацию к осуществлению профессиональной деятельности (ОПК-1); </w:t>
      </w:r>
      <w:r w:rsidRPr="00676F42">
        <w:rPr>
          <w:rFonts w:ascii="Times New Roman" w:hAnsi="Times New Roman" w:cs="Times New Roman"/>
          <w:bCs/>
          <w:sz w:val="24"/>
          <w:szCs w:val="24"/>
        </w:rPr>
        <w:t>с</w:t>
      </w:r>
      <w:r w:rsidRPr="00676F42">
        <w:rPr>
          <w:rFonts w:ascii="Times New Roman" w:hAnsi="Times New Roman" w:cs="Times New Roman"/>
          <w:sz w:val="24"/>
          <w:szCs w:val="24"/>
        </w:rPr>
        <w:t xml:space="preserve">пособами ориентации в профессиональных  источниках информации  (журналы, сайты, образовательные порталы и т.д.).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</w:t>
      </w:r>
      <w:r w:rsidRPr="00676F42">
        <w:rPr>
          <w:rFonts w:ascii="Times New Roman" w:hAnsi="Times New Roman" w:cs="Times New Roman"/>
          <w:sz w:val="24"/>
          <w:szCs w:val="24"/>
        </w:rPr>
        <w:t xml:space="preserve">знания гуманитарных, и наук при решении социальных и профессиональных задач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и осуществлять обучение, воспитание и развитие с учетом особых образовательных потребностей обучающихся.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(ОПК-2), н</w:t>
      </w:r>
      <w:r w:rsidRPr="00676F42">
        <w:rPr>
          <w:rFonts w:ascii="Times New Roman" w:hAnsi="Times New Roman" w:cs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(ОПК-4), навыками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в соответствии с требованиями образовательных стандартов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(ПК-1), способностью и быть осуществлять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и духовно-нравственного развитие  обучающихся в учебной и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(ПК-3),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методиками и практическими навыками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676F42">
        <w:rPr>
          <w:rFonts w:ascii="Times New Roman" w:hAnsi="Times New Roman" w:cs="Times New Roman"/>
          <w:sz w:val="24"/>
          <w:szCs w:val="24"/>
        </w:rPr>
        <w:t xml:space="preserve"> (ПК-4), Навыки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профессионально взаимодействовать с участниками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(ПК-6), 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развития их творческих способностей</w:t>
      </w:r>
      <w:r w:rsidRPr="00676F42">
        <w:rPr>
          <w:rFonts w:ascii="Times New Roman" w:hAnsi="Times New Roman" w:cs="Times New Roman"/>
          <w:spacing w:val="-2"/>
          <w:sz w:val="24"/>
          <w:szCs w:val="24"/>
        </w:rPr>
        <w:t xml:space="preserve"> (ПК-7),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proofErr w:type="spellStart"/>
      <w:r w:rsidRPr="00676F42">
        <w:rPr>
          <w:rFonts w:ascii="Times New Roman" w:hAnsi="Times New Roman" w:cs="Times New Roman"/>
          <w:bCs/>
          <w:sz w:val="24"/>
          <w:szCs w:val="24"/>
        </w:rPr>
        <w:t>валеологической</w:t>
      </w:r>
      <w:proofErr w:type="spellEnd"/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диагностики (СК-2),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и быть готовым формировать культуру безопасного поведения обучающихся различными средствами и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 навыками использования знаний на практике (СК-3), методиками и практическими навыками оказания первой медицинской помощи учащимся ОУ (СК-4), </w:t>
      </w:r>
      <w:r w:rsidRPr="00676F42">
        <w:rPr>
          <w:rFonts w:ascii="Times New Roman" w:hAnsi="Times New Roman" w:cs="Times New Roman"/>
          <w:sz w:val="24"/>
          <w:szCs w:val="24"/>
        </w:rPr>
        <w:t>м</w:t>
      </w:r>
      <w:r w:rsidRPr="00676F42">
        <w:rPr>
          <w:rFonts w:ascii="Times New Roman" w:hAnsi="Times New Roman" w:cs="Times New Roman"/>
          <w:bCs/>
          <w:sz w:val="24"/>
          <w:szCs w:val="24"/>
        </w:rPr>
        <w:t>етодиками и способами защиты от опасных ситуаций обучающихся на практике (СК-7).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 ОК-1; ОК-2; ОК-3; ОК-4; ОК-5; ОК-6; ОК-8; ОК-9; ОПК-1; ОПК-2; ОПК-4; ПК-1; ПК-3; ПК-4; ПК-6; ПК-7; СК-2; СК-3; СК-4; СК-7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sz w:val="24"/>
          <w:szCs w:val="24"/>
        </w:rPr>
        <w:t xml:space="preserve">ОК-4: </w:t>
      </w:r>
      <w:r w:rsidRPr="00676F42">
        <w:rPr>
          <w:rFonts w:ascii="Times New Roman" w:hAnsi="Times New Roman" w:cs="Times New Roman"/>
          <w:sz w:val="24"/>
          <w:szCs w:val="24"/>
        </w:rPr>
        <w:t>с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ОК-5 способностью работать в команде, толерантно воспринимать социальные, культурные и личностные различия;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ОК-8 готовностью поддерживать уровень физической подготовки, обеспечивающий полноценную деятельность;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ОК-9 способностью использовать приемы оказания первой помощи, методы защиты в условиях чрезвычайных ситуаций;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ОПК-1 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ОПК-4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Pr="00676F42">
        <w:rPr>
          <w:rFonts w:ascii="Times New Roman" w:hAnsi="Times New Roman" w:cs="Times New Roman"/>
          <w:sz w:val="24"/>
          <w:szCs w:val="24"/>
        </w:rPr>
        <w:t>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ПК-1–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ПК-4 </w:t>
      </w:r>
      <w:r w:rsidRPr="00676F42">
        <w:rPr>
          <w:rFonts w:ascii="Times New Roman" w:hAnsi="Times New Roman" w:cs="Times New Roman"/>
          <w:sz w:val="24"/>
          <w:szCs w:val="24"/>
        </w:rPr>
        <w:t xml:space="preserve">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676F4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ПК-6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ПК-7 –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способности;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СК-2: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выявлять отклонения от функционального состояния и нормальной жизнедеятельности обучающихся.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СК-3: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СК-4: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оказывать доврачебную (первую) помощь пострадавшим.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СК-7: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10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ЗЕТ по учебному плану </w:t>
      </w:r>
    </w:p>
    <w:p w:rsidR="00C23414" w:rsidRPr="00676F42" w:rsidRDefault="00C23414" w:rsidP="00676F4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/ экзамен 5 курс, семестр 9. </w:t>
      </w:r>
    </w:p>
    <w:p w:rsidR="00C23414" w:rsidRPr="00676F42" w:rsidRDefault="00C23414" w:rsidP="00676F42">
      <w:pPr>
        <w:pStyle w:val="a6"/>
        <w:numPr>
          <w:ilvl w:val="0"/>
          <w:numId w:val="6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C23414" w:rsidRPr="00676F42" w:rsidRDefault="00C23414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23414" w:rsidRPr="00676F42" w:rsidRDefault="00C23414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56" w:rsidRPr="00676F42" w:rsidRDefault="0040425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4256" w:rsidRPr="00676F42" w:rsidRDefault="0040425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4256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46" w:name="_Toc45320005"/>
      <w:r w:rsidRPr="00676F42">
        <w:rPr>
          <w:rFonts w:ascii="Times New Roman" w:hAnsi="Times New Roman" w:cs="Times New Roman"/>
          <w:b/>
          <w:sz w:val="24"/>
          <w:szCs w:val="24"/>
          <w:u w:val="single"/>
        </w:rPr>
        <w:t xml:space="preserve">44.03.01 </w:t>
      </w:r>
      <w:r w:rsidR="00404256" w:rsidRPr="00676F42">
        <w:rPr>
          <w:rFonts w:ascii="Times New Roman" w:hAnsi="Times New Roman" w:cs="Times New Roman"/>
          <w:b/>
          <w:sz w:val="24"/>
          <w:szCs w:val="24"/>
          <w:u w:val="single"/>
        </w:rPr>
        <w:t>ФТД. 01 «Особенности работы учителя безопасности жизнедеятельности с одарёнными детьми»</w:t>
      </w:r>
      <w:bookmarkEnd w:id="34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 «Педагогическое образование»</w:t>
            </w:r>
          </w:p>
        </w:tc>
      </w:tr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404256" w:rsidRPr="00676F42" w:rsidRDefault="00404256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44.03.01.01 «Безопасность жизнедеятельности»</w:t>
            </w:r>
          </w:p>
        </w:tc>
      </w:tr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404256" w:rsidRPr="00676F42" w:rsidRDefault="00404256" w:rsidP="00676F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4256" w:rsidRPr="00676F42" w:rsidRDefault="00404256" w:rsidP="00676F42">
      <w:pPr>
        <w:pStyle w:val="a5"/>
        <w:widowControl w:val="0"/>
        <w:numPr>
          <w:ilvl w:val="1"/>
          <w:numId w:val="107"/>
        </w:numPr>
        <w:spacing w:line="240" w:lineRule="auto"/>
        <w:ind w:left="0" w:firstLine="426"/>
      </w:pPr>
      <w:r w:rsidRPr="00676F42">
        <w:rPr>
          <w:b/>
        </w:rPr>
        <w:t>Цели</w:t>
      </w:r>
      <w:r w:rsidRPr="00676F42">
        <w:t xml:space="preserve"> освоения дисциплины: </w:t>
      </w:r>
      <w:r w:rsidRPr="00676F42">
        <w:rPr>
          <w:rFonts w:eastAsia="Times New Roman"/>
          <w:bCs/>
        </w:rPr>
        <w:t xml:space="preserve">создание условий для формирования у студентов системных знаний о </w:t>
      </w:r>
      <w:r w:rsidRPr="00676F42"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404256" w:rsidRPr="00676F42" w:rsidRDefault="00404256" w:rsidP="00676F42">
      <w:pPr>
        <w:pStyle w:val="a5"/>
        <w:widowControl w:val="0"/>
        <w:numPr>
          <w:ilvl w:val="1"/>
          <w:numId w:val="107"/>
        </w:numPr>
        <w:spacing w:line="240" w:lineRule="auto"/>
        <w:ind w:left="0" w:firstLine="426"/>
      </w:pPr>
      <w:r w:rsidRPr="00676F42">
        <w:rPr>
          <w:b/>
        </w:rPr>
        <w:t>Задачи:</w:t>
      </w:r>
    </w:p>
    <w:p w:rsidR="00404256" w:rsidRPr="00676F42" w:rsidRDefault="00404256" w:rsidP="00676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•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научить выявлять уровень творческих и индивидуальных возможностей, личностные качества, а также интересы и способности ученика в области «основ безопасности жизнедеятельности»;</w:t>
      </w:r>
    </w:p>
    <w:p w:rsidR="00404256" w:rsidRPr="00676F42" w:rsidRDefault="00404256" w:rsidP="00676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• сформировать у студентов необходимую теоретическую базу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для определения интересов, способностей и наклонностей детей в период обучения в школе;</w:t>
      </w:r>
    </w:p>
    <w:p w:rsidR="00404256" w:rsidRPr="00676F42" w:rsidRDefault="00404256" w:rsidP="00676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• сформировать знания о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методах и приемах, способствующих развитию возможностей самовыражения одаренных детей;</w:t>
      </w:r>
    </w:p>
    <w:p w:rsidR="00404256" w:rsidRPr="00676F42" w:rsidRDefault="00404256" w:rsidP="00676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lastRenderedPageBreak/>
        <w:t xml:space="preserve">• сформировать умения, необходимые для </w:t>
      </w:r>
      <w:r w:rsidRPr="00676F42">
        <w:rPr>
          <w:rFonts w:ascii="Times New Roman" w:eastAsiaTheme="minorHAnsi" w:hAnsi="Times New Roman" w:cs="Times New Roman"/>
          <w:sz w:val="24"/>
          <w:szCs w:val="24"/>
        </w:rPr>
        <w:t>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</w:t>
      </w:r>
      <w:r w:rsidRPr="00676F42">
        <w:rPr>
          <w:rFonts w:ascii="Times New Roman" w:hAnsi="Times New Roman" w:cs="Times New Roman"/>
          <w:sz w:val="24"/>
          <w:szCs w:val="24"/>
        </w:rPr>
        <w:t>.</w:t>
      </w:r>
    </w:p>
    <w:p w:rsidR="00404256" w:rsidRPr="00676F42" w:rsidRDefault="0040425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56" w:rsidRPr="00676F42" w:rsidRDefault="00404256" w:rsidP="00676F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  <w:r w:rsidRPr="00676F42">
        <w:rPr>
          <w:rStyle w:val="ad"/>
          <w:rFonts w:ascii="Times New Roman" w:hAnsi="Times New Roman"/>
          <w:b/>
          <w:sz w:val="24"/>
          <w:szCs w:val="24"/>
        </w:rPr>
        <w:footnoteReference w:id="21"/>
      </w:r>
    </w:p>
    <w:tbl>
      <w:tblPr>
        <w:tblStyle w:val="13"/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404256" w:rsidRPr="00676F42" w:rsidTr="00404256">
        <w:tc>
          <w:tcPr>
            <w:tcW w:w="9923" w:type="dxa"/>
          </w:tcPr>
          <w:p w:rsidR="00404256" w:rsidRPr="00676F42" w:rsidRDefault="00404256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значимость своей будущей профессии, обладать мотивацией к осуществлению профессиональной деятельности (ОПК-1); 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(ОПК-3)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; знать способы осуществления социализации 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самоопределения обучающихся (ПК-5), с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пособы организации взаимодействия с различными участниками </w:t>
            </w: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совместного решения задач педагогической деятельности; в области ОБЖ (ПК-6), </w:t>
            </w:r>
          </w:p>
          <w:p w:rsidR="00404256" w:rsidRPr="00676F42" w:rsidRDefault="00404256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последствиям для людей, общества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(СК-1);</w:t>
            </w:r>
          </w:p>
          <w:p w:rsidR="00404256" w:rsidRPr="00676F42" w:rsidRDefault="00404256" w:rsidP="00676F42">
            <w:pPr>
              <w:tabs>
                <w:tab w:val="left" w:pos="708"/>
                <w:tab w:val="right" w:leader="underscore" w:pos="9639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подростков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(СК-3)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256" w:rsidRPr="00676F42" w:rsidTr="00404256">
        <w:tc>
          <w:tcPr>
            <w:tcW w:w="9923" w:type="dxa"/>
          </w:tcPr>
          <w:p w:rsidR="00404256" w:rsidRPr="00676F42" w:rsidRDefault="00404256" w:rsidP="00676F42">
            <w:pPr>
              <w:pStyle w:val="a9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 (ОПК-1); применять теоретические и практические знания психологии безопасности для разрешения профессиональных проблем (ОПК-3); организовать работу по осуществлению педагогического сопровождения социализации и профессионального самоопределения обучающихся (ПК-5);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 участниками образовательного процесса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(ПК-6); –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безопасности детей и подростков (СК-3).</w:t>
            </w:r>
          </w:p>
        </w:tc>
      </w:tr>
      <w:tr w:rsidR="00404256" w:rsidRPr="00676F42" w:rsidTr="00404256">
        <w:tc>
          <w:tcPr>
            <w:tcW w:w="9923" w:type="dxa"/>
          </w:tcPr>
          <w:p w:rsidR="00404256" w:rsidRPr="00676F42" w:rsidRDefault="00404256" w:rsidP="00676F42">
            <w:pPr>
              <w:pStyle w:val="a9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готовым использовать социальную значимость своей будущей профессии в работе, иметь мотивацию к осуществлению профессиональной деятельности (ОПК-1); 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обладать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осмысленной, функциональной, профессионально–важной системой психологических компетенций в области безопасности (ОПК-3); навыками педагогического сопровождения социализации и профессионального самоопределения обучающихся (ПК-5);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взаимодействия с участниками образовательного процесса (ПК-6);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профессиональным языком в предметной области знания, а также умениями наладить позитивное социальное взаимодействие и/или безопасный быт</w:t>
            </w: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(СК-1);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безопасности детей и подростков (СК-3).</w:t>
            </w:r>
          </w:p>
        </w:tc>
      </w:tr>
      <w:tr w:rsidR="00404256" w:rsidRPr="00676F42" w:rsidTr="00404256">
        <w:tc>
          <w:tcPr>
            <w:tcW w:w="9923" w:type="dxa"/>
          </w:tcPr>
          <w:p w:rsidR="00404256" w:rsidRPr="00676F42" w:rsidRDefault="00404256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4. Дисциплина участвует в формировании следующих компетенций: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ОПК-1; ОПК-3; </w:t>
            </w:r>
            <w:r w:rsidRPr="00676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ПК-5; ПК-6; СК-1; СК-3</w:t>
            </w:r>
          </w:p>
          <w:p w:rsidR="00404256" w:rsidRPr="00676F42" w:rsidRDefault="00404256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ОПК-1: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256" w:rsidRPr="00676F42" w:rsidRDefault="00404256" w:rsidP="00676F42">
            <w:pPr>
              <w:pStyle w:val="a9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ОПК-3: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процесса;</w:t>
            </w:r>
          </w:p>
          <w:p w:rsidR="00404256" w:rsidRPr="00676F42" w:rsidRDefault="00404256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256" w:rsidRPr="00676F42" w:rsidRDefault="00404256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  <w:r w:rsidRPr="00676F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готовностью к взаимодействию с участниками образовательного процесса;</w:t>
            </w:r>
          </w:p>
          <w:p w:rsidR="00404256" w:rsidRPr="00676F42" w:rsidRDefault="00404256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СК-1: способностью ориентироваться в теории и стратегии развития безопасности жизнедеятельности человека;</w:t>
            </w:r>
          </w:p>
          <w:p w:rsidR="00404256" w:rsidRPr="00676F42" w:rsidRDefault="00404256" w:rsidP="00676F4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</w:rPr>
              <w:t>СК-1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</w:tbl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</w:t>
      </w:r>
      <w:proofErr w:type="spellStart"/>
      <w:r w:rsidRPr="00676F42">
        <w:rPr>
          <w:rFonts w:ascii="Times New Roman" w:hAnsi="Times New Roman" w:cs="Times New Roman"/>
          <w:b/>
          <w:sz w:val="24"/>
          <w:szCs w:val="24"/>
        </w:rPr>
        <w:t>трудоемкось</w:t>
      </w:r>
      <w:proofErr w:type="spellEnd"/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 2 ЗЕТ по учебному плану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6. Форма контроля: зачёт </w:t>
      </w:r>
      <w:r w:rsidRPr="00676F42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676F42">
        <w:rPr>
          <w:rFonts w:ascii="Times New Roman" w:hAnsi="Times New Roman" w:cs="Times New Roman"/>
          <w:sz w:val="24"/>
          <w:szCs w:val="24"/>
        </w:rPr>
        <w:t xml:space="preserve">  /  зачёт 5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 курс, 9 сем.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Зарубина Римма Викторовна  – канд. </w:t>
      </w:r>
      <w:proofErr w:type="spellStart"/>
      <w:r w:rsidRPr="00676F42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676F42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04256" w:rsidRPr="00676F42" w:rsidRDefault="0040425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4256" w:rsidRPr="00676F42" w:rsidRDefault="0040425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4256" w:rsidRPr="00676F42" w:rsidRDefault="00676F42" w:rsidP="00676F42">
      <w:pPr>
        <w:spacing w:after="0"/>
        <w:ind w:firstLine="425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bookmarkStart w:id="347" w:name="_Toc45320006"/>
      <w:r w:rsidRPr="00676F42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="00404256" w:rsidRPr="00676F42">
        <w:rPr>
          <w:rFonts w:ascii="Times New Roman" w:hAnsi="Times New Roman" w:cs="Times New Roman"/>
          <w:b/>
          <w:sz w:val="24"/>
          <w:szCs w:val="24"/>
        </w:rPr>
        <w:t>ФТД.02 Социология</w:t>
      </w:r>
      <w:bookmarkEnd w:id="34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 "Педагогическое образование"</w:t>
            </w: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44.03.01.01 "Безопасность жизнедеятельности"</w:t>
            </w:r>
          </w:p>
        </w:tc>
      </w:tr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04256" w:rsidRPr="00676F42" w:rsidRDefault="00404256" w:rsidP="00676F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04256" w:rsidRPr="00676F42" w:rsidRDefault="00404256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</w:pPr>
      <w:r w:rsidRPr="00676F42">
        <w:rPr>
          <w:b/>
        </w:rPr>
        <w:t>1. Цели</w:t>
      </w:r>
      <w:r w:rsidRPr="00676F42">
        <w:t xml:space="preserve"> освоения дисциплины: развитие социологического мышления студента, формирование фундамента социологических знаний на основе изучения достижений мировой и отечественной социологической мысли, раскрытие специфики социальных отношений и процессов, формирование установки на практическое внедрение полученных студентами знаний в их профессиональной деятельности и других сферах социальной активности.</w:t>
      </w:r>
    </w:p>
    <w:p w:rsidR="00404256" w:rsidRPr="00676F42" w:rsidRDefault="00404256" w:rsidP="00676F42">
      <w:pPr>
        <w:pStyle w:val="a5"/>
        <w:widowControl w:val="0"/>
        <w:tabs>
          <w:tab w:val="clear" w:pos="1804"/>
        </w:tabs>
        <w:spacing w:line="276" w:lineRule="auto"/>
        <w:ind w:left="0" w:firstLine="426"/>
      </w:pPr>
      <w:r w:rsidRPr="00676F42">
        <w:rPr>
          <w:b/>
        </w:rPr>
        <w:t xml:space="preserve">2.   Задачи: 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дать студентам знания теоретических основ социологической науки, выделяя ее специфику, раскрывая принципы соотношения методологии и методов социологического познания; 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создать у студентов теоретико-методологический фундамент для овладения необходимым минимумом знаний об обществе, его институтах, о происходящих в нем социальных процессах в контексте научных социологических направлений, школ и концепций; 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– научить студентов практически применять полученные социологические знания при анализе современных социальных процессов, включая процессы социального неравенства, конфликтов, социальной стратификации общества; – 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имеющих научное представление о методах проведения социологических исследований. 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Результаты обучения по дисциплине. 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F4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Знать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законны социального развития и функционирования социальных субъектов (ОК-1); законы развития современной социокультурной среды и основные теоретические подходы к ее пониманию;</w:t>
      </w:r>
      <w:r w:rsidRPr="00676F42">
        <w:rPr>
          <w:rFonts w:ascii="Times New Roman" w:hAnsi="Times New Roman" w:cs="Times New Roman"/>
          <w:sz w:val="24"/>
          <w:szCs w:val="24"/>
        </w:rPr>
        <w:t xml:space="preserve"> основные закономерности историко-культурного развития человека и человечества</w:t>
      </w:r>
      <w:r w:rsidRPr="0067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(ОК-2); </w:t>
      </w:r>
      <w:r w:rsidRPr="00676F42">
        <w:rPr>
          <w:rFonts w:ascii="Times New Roman" w:hAnsi="Times New Roman" w:cs="Times New Roman"/>
          <w:sz w:val="24"/>
          <w:szCs w:val="24"/>
        </w:rPr>
        <w:t>знать суть работы в команде; социальные, этнические, конфессиональные и межкультурные особенности взаимодействия в команде (ОК-5).</w:t>
      </w:r>
    </w:p>
    <w:p w:rsidR="00404256" w:rsidRPr="00676F42" w:rsidRDefault="00404256" w:rsidP="00676F4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: анализировать социальные факты с точки динамического аспекта (ОК-1); использовать знание закономерностей развития социокультурной среды при решении профессиональных и социальных задач; </w:t>
      </w:r>
      <w:r w:rsidRPr="00676F42">
        <w:rPr>
          <w:rFonts w:ascii="Times New Roman" w:hAnsi="Times New Roman" w:cs="Times New Roman"/>
          <w:sz w:val="24"/>
          <w:szCs w:val="24"/>
        </w:rPr>
        <w:t>различать действия объективных и субъективных факторов, оценивать роль личности во взаимоотношении людей друг с другом и обществом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(ОК-2);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применять методы стратегии сотрудничества для решения отдельных задач, поставленных перед группой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(ОК-5).</w:t>
      </w:r>
    </w:p>
    <w:p w:rsidR="00404256" w:rsidRPr="00676F42" w:rsidRDefault="00404256" w:rsidP="00676F4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Владеть: 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основами анализа социально значимых проблем и процессов на основе социологического знания; навыком оценки социальной динамики (ОК-1);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базовыми знаниями по социологии, пониманием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связей в развитии общества, способностью понимать движущие силы и закономерности социального процесса; место человека в социальном процессе развития и организации общества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(ОК-2); </w:t>
      </w:r>
      <w:r w:rsidRPr="00676F42">
        <w:rPr>
          <w:rFonts w:ascii="Times New Roman" w:hAnsi="Times New Roman" w:cs="Times New Roman"/>
          <w:sz w:val="24"/>
          <w:szCs w:val="24"/>
        </w:rPr>
        <w:t xml:space="preserve">способностью понимать эффективность использования стратегии сотрудничества для достижения поставленной цели, определять свою роль в команде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(ОК-5).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мировоззрения, 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ОК-2 способностью анализировать основные этапы и закономерности исторического развития для формирования патриотизма и гражданской позиции, 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>(в ЗЕТ):2.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676F42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676F42">
        <w:rPr>
          <w:rFonts w:ascii="Times New Roman" w:hAnsi="Times New Roman" w:cs="Times New Roman"/>
          <w:sz w:val="24"/>
          <w:szCs w:val="24"/>
        </w:rPr>
        <w:t xml:space="preserve">И. Н. Самойлова, зав. кафедрой теории и философии права.                                  </w:t>
      </w:r>
    </w:p>
    <w:p w:rsidR="00404256" w:rsidRPr="00676F42" w:rsidRDefault="00404256" w:rsidP="00676F42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256" w:rsidRPr="00676F42" w:rsidRDefault="00404256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04256" w:rsidRPr="00676F42" w:rsidRDefault="00404256" w:rsidP="00676F42">
      <w:pPr>
        <w:pStyle w:val="2"/>
        <w:spacing w:before="0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8" w:name="_Toc45320007"/>
      <w:r w:rsidRPr="00676F42">
        <w:rPr>
          <w:rFonts w:ascii="Times New Roman" w:hAnsi="Times New Roman" w:cs="Times New Roman"/>
          <w:color w:val="auto"/>
          <w:sz w:val="24"/>
          <w:szCs w:val="24"/>
        </w:rPr>
        <w:t>АННОТАЦИЯ</w:t>
      </w:r>
      <w:bookmarkEnd w:id="348"/>
    </w:p>
    <w:p w:rsidR="00404256" w:rsidRPr="00676F42" w:rsidRDefault="00404256" w:rsidP="00676F4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4256" w:rsidRPr="00676F42" w:rsidRDefault="00676F42" w:rsidP="00676F42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49" w:name="_Toc45320008"/>
      <w:r w:rsidRPr="00676F42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44.03.01</w:t>
      </w:r>
      <w:r w:rsidR="00404256" w:rsidRPr="00676F42">
        <w:rPr>
          <w:rFonts w:ascii="Times New Roman" w:hAnsi="Times New Roman" w:cs="Times New Roman"/>
          <w:b/>
          <w:sz w:val="24"/>
          <w:szCs w:val="24"/>
          <w:u w:val="single"/>
        </w:rPr>
        <w:t>ФТД. 03. Человек и природа</w:t>
      </w:r>
      <w:bookmarkEnd w:id="349"/>
    </w:p>
    <w:p w:rsidR="00404256" w:rsidRPr="00676F42" w:rsidRDefault="00404256" w:rsidP="00676F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6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404256" w:rsidRPr="00676F42" w:rsidRDefault="00404256" w:rsidP="00676F42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404256" w:rsidRPr="00676F42" w:rsidTr="00404256">
        <w:trPr>
          <w:trHeight w:val="451"/>
        </w:trPr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44.03.01.01 "Безопасность жизнедеятельность</w:t>
            </w:r>
          </w:p>
        </w:tc>
      </w:tr>
      <w:tr w:rsidR="00404256" w:rsidRPr="00676F42" w:rsidTr="00404256">
        <w:tc>
          <w:tcPr>
            <w:tcW w:w="4785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  <w:p w:rsidR="00404256" w:rsidRPr="00676F42" w:rsidRDefault="00404256" w:rsidP="00676F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56" w:rsidRPr="00676F42" w:rsidRDefault="00404256" w:rsidP="00676F42">
      <w:pPr>
        <w:pStyle w:val="a6"/>
        <w:numPr>
          <w:ilvl w:val="0"/>
          <w:numId w:val="108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дисциплины</w:t>
      </w:r>
      <w:r w:rsidRPr="00676F42">
        <w:rPr>
          <w:rFonts w:ascii="Times New Roman" w:hAnsi="Times New Roman" w:cs="Times New Roman"/>
          <w:sz w:val="24"/>
          <w:szCs w:val="24"/>
        </w:rPr>
        <w:t>: формирование профессиональной компетентности учителя благодаря овладению знаниями о взаимосвязи человека с окружающей природой, особенностях биологических и геологических процессов, знаниями  зависимости  живых организмов от человека и среды их обитания</w:t>
      </w:r>
    </w:p>
    <w:p w:rsidR="00404256" w:rsidRPr="00676F42" w:rsidRDefault="00404256" w:rsidP="00676F42">
      <w:pPr>
        <w:pStyle w:val="a6"/>
        <w:numPr>
          <w:ilvl w:val="0"/>
          <w:numId w:val="108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глубокий и прочный фундамент знаний</w:t>
      </w:r>
      <w:r w:rsidRPr="00676F42">
        <w:rPr>
          <w:rFonts w:ascii="Times New Roman" w:hAnsi="Times New Roman" w:cs="Times New Roman"/>
          <w:sz w:val="24"/>
          <w:szCs w:val="24"/>
        </w:rPr>
        <w:t xml:space="preserve"> взаимосвязи человека с окружающей природой,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применять знания о </w:t>
      </w:r>
      <w:r w:rsidRPr="00676F42">
        <w:rPr>
          <w:rFonts w:ascii="Times New Roman" w:hAnsi="Times New Roman" w:cs="Times New Roman"/>
          <w:sz w:val="24"/>
          <w:szCs w:val="24"/>
        </w:rPr>
        <w:t>взаимосвязи человека с окружающей природой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>, подготовить студентов  и к сознательному выбору профессии; выработать навыки чёткого изложения знаний,  умения анализировать и обобщать экологические явления и факты,  а также умение использовать полученные знания в практической деятельности</w:t>
      </w:r>
    </w:p>
    <w:p w:rsidR="00404256" w:rsidRPr="00676F42" w:rsidRDefault="00404256" w:rsidP="00676F42">
      <w:pPr>
        <w:pStyle w:val="a6"/>
        <w:numPr>
          <w:ilvl w:val="0"/>
          <w:numId w:val="10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04256" w:rsidRPr="00676F42" w:rsidRDefault="00404256" w:rsidP="00676F42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Знать:</w:t>
      </w:r>
      <w:r w:rsidRPr="0067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механизм получения информации  естественнонаучных знаний (ОК-3);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основные законы  и следствия взаимодействия человека и природной среды (ОПК-6);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основные опасности  окружающей среды, понимать значение экологии в современном мире (ПК-6);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способы </w:t>
      </w:r>
      <w:r w:rsidRPr="00676F42">
        <w:rPr>
          <w:rFonts w:ascii="Times New Roman" w:hAnsi="Times New Roman" w:cs="Times New Roman"/>
          <w:sz w:val="24"/>
          <w:szCs w:val="24"/>
        </w:rPr>
        <w:t>обеспечения охраны жизни и здоровья обучающихся (СК-7);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использовать полученные знания в формировании  естественнонаучной  картины мира </w:t>
      </w:r>
      <w:r w:rsidRPr="00676F42">
        <w:rPr>
          <w:rFonts w:ascii="Times New Roman" w:hAnsi="Times New Roman" w:cs="Times New Roman"/>
          <w:sz w:val="24"/>
          <w:szCs w:val="24"/>
        </w:rPr>
        <w:t>(ОК-3);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>ор</w:t>
      </w:r>
      <w:r w:rsidRPr="00676F4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иентироваться  в  </w:t>
      </w:r>
      <w:r w:rsidRPr="00676F42">
        <w:rPr>
          <w:rFonts w:ascii="Times New Roman" w:hAnsi="Times New Roman" w:cs="Times New Roman"/>
          <w:sz w:val="24"/>
          <w:szCs w:val="24"/>
        </w:rPr>
        <w:t>законах, явлениях  и следствиях взаимодействия человека и природной среды (ОПК-6);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определять признаки, причины и последствия опасностей  природного характера и роль в их появлении человека (ПК-6);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r w:rsidRPr="00676F42">
        <w:rPr>
          <w:rFonts w:ascii="Times New Roman" w:hAnsi="Times New Roman" w:cs="Times New Roman"/>
          <w:color w:val="000000"/>
          <w:sz w:val="24"/>
          <w:szCs w:val="24"/>
        </w:rPr>
        <w:t xml:space="preserve">способы </w:t>
      </w:r>
      <w:r w:rsidRPr="00676F42">
        <w:rPr>
          <w:rFonts w:ascii="Times New Roman" w:hAnsi="Times New Roman" w:cs="Times New Roman"/>
          <w:sz w:val="24"/>
          <w:szCs w:val="24"/>
        </w:rPr>
        <w:t>обеспечения охраны жизни и здоровья обучающихся (СК-7);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ориентирования в современном информационном пространстве, характеризующих  </w:t>
      </w:r>
      <w:r w:rsidRPr="00676F42">
        <w:rPr>
          <w:rFonts w:ascii="Times New Roman" w:hAnsi="Times New Roman" w:cs="Times New Roman"/>
          <w:sz w:val="24"/>
          <w:szCs w:val="24"/>
        </w:rPr>
        <w:t>естественнонаучные законы природы (ОК-3);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навыками определения последствий взаимодействия человека и природной среды (ОПК-6);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- навыками применения  методов защиты от природных опасных ситуаций (ПК-6);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- </w:t>
      </w:r>
      <w:r w:rsidRPr="00676F42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76F42">
        <w:rPr>
          <w:rFonts w:ascii="Times New Roman" w:hAnsi="Times New Roman" w:cs="Times New Roman"/>
          <w:sz w:val="24"/>
          <w:szCs w:val="24"/>
        </w:rPr>
        <w:t>обеспечения охраны жизни и здоровья обучающихся (СК-7);.</w:t>
      </w:r>
    </w:p>
    <w:p w:rsidR="00404256" w:rsidRPr="00676F42" w:rsidRDefault="00404256" w:rsidP="00676F42">
      <w:pPr>
        <w:pStyle w:val="a6"/>
        <w:numPr>
          <w:ilvl w:val="0"/>
          <w:numId w:val="10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56" w:rsidRPr="00676F42" w:rsidRDefault="00404256" w:rsidP="00676F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color w:val="000000"/>
          <w:sz w:val="24"/>
          <w:szCs w:val="24"/>
        </w:rPr>
        <w:t>ОК-3, ОПК-6, ПК-6,</w:t>
      </w:r>
      <w:r w:rsidRPr="00676F42">
        <w:rPr>
          <w:rFonts w:ascii="Times New Roman" w:hAnsi="Times New Roman" w:cs="Times New Roman"/>
          <w:b/>
          <w:sz w:val="24"/>
          <w:szCs w:val="24"/>
        </w:rPr>
        <w:t>СК-7</w:t>
      </w:r>
    </w:p>
    <w:p w:rsidR="00404256" w:rsidRPr="00676F42" w:rsidRDefault="00404256" w:rsidP="00676F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ОК-3 способность использовать естественнонаучные и математические знания для ориентирования в современном информационном пространстве 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ОПК-6 готовностью к обеспечению охраны жизни и здоровья обучающихся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ПК-6 готовностью к обеспечению охраны жизни и здоровья обучающихся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СК-7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76F42">
        <w:rPr>
          <w:rFonts w:ascii="Times New Roman" w:hAnsi="Times New Roman" w:cs="Times New Roman"/>
          <w:i/>
          <w:sz w:val="24"/>
          <w:szCs w:val="24"/>
        </w:rPr>
        <w:t xml:space="preserve">1 ЗЕТ: </w:t>
      </w:r>
    </w:p>
    <w:p w:rsidR="00404256" w:rsidRPr="00676F42" w:rsidRDefault="00404256" w:rsidP="00676F4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404256" w:rsidRPr="00676F42" w:rsidRDefault="00404256" w:rsidP="00676F42">
      <w:pPr>
        <w:pStyle w:val="a6"/>
        <w:numPr>
          <w:ilvl w:val="0"/>
          <w:numId w:val="10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4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36"/>
        <w:gridCol w:w="1432"/>
        <w:gridCol w:w="1691"/>
        <w:gridCol w:w="1525"/>
        <w:gridCol w:w="1109"/>
        <w:gridCol w:w="1525"/>
        <w:gridCol w:w="1419"/>
      </w:tblGrid>
      <w:tr w:rsidR="00404256" w:rsidRPr="00676F42" w:rsidTr="00404256">
        <w:tc>
          <w:tcPr>
            <w:tcW w:w="794" w:type="pct"/>
            <w:vAlign w:val="center"/>
          </w:tcPr>
          <w:p w:rsidR="00404256" w:rsidRPr="00676F42" w:rsidRDefault="00404256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76F4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728" w:type="pct"/>
            <w:vAlign w:val="center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_Toc4532000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  <w:bookmarkEnd w:id="350"/>
          </w:p>
        </w:tc>
        <w:tc>
          <w:tcPr>
            <w:tcW w:w="860" w:type="pct"/>
            <w:vAlign w:val="center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_Toc4532001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  <w:bookmarkEnd w:id="351"/>
          </w:p>
        </w:tc>
        <w:tc>
          <w:tcPr>
            <w:tcW w:w="661" w:type="pct"/>
            <w:vAlign w:val="center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_Toc4532001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  <w:bookmarkEnd w:id="352"/>
          </w:p>
        </w:tc>
        <w:tc>
          <w:tcPr>
            <w:tcW w:w="596" w:type="pct"/>
            <w:vAlign w:val="center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_Toc4532001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  <w:bookmarkEnd w:id="353"/>
          </w:p>
        </w:tc>
        <w:tc>
          <w:tcPr>
            <w:tcW w:w="661" w:type="pct"/>
            <w:vAlign w:val="center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_Toc45320013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6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  <w:bookmarkEnd w:id="354"/>
          </w:p>
        </w:tc>
        <w:tc>
          <w:tcPr>
            <w:tcW w:w="700" w:type="pct"/>
            <w:vAlign w:val="center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_Toc45320014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bookmarkEnd w:id="355"/>
          </w:p>
        </w:tc>
      </w:tr>
      <w:tr w:rsidR="00404256" w:rsidRPr="00676F42" w:rsidTr="00404256">
        <w:tc>
          <w:tcPr>
            <w:tcW w:w="794" w:type="pct"/>
            <w:vAlign w:val="center"/>
          </w:tcPr>
          <w:p w:rsidR="00404256" w:rsidRPr="00676F42" w:rsidRDefault="00404256" w:rsidP="00676F42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8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_Toc45320015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56"/>
          </w:p>
        </w:tc>
        <w:tc>
          <w:tcPr>
            <w:tcW w:w="860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_Toc45320016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357"/>
          </w:p>
        </w:tc>
        <w:tc>
          <w:tcPr>
            <w:tcW w:w="661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_Toc45320017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58"/>
          </w:p>
        </w:tc>
        <w:tc>
          <w:tcPr>
            <w:tcW w:w="596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_Toc45320018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59"/>
          </w:p>
        </w:tc>
        <w:tc>
          <w:tcPr>
            <w:tcW w:w="661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_Toc45320019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60"/>
          </w:p>
        </w:tc>
        <w:tc>
          <w:tcPr>
            <w:tcW w:w="700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_Toc45320020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361"/>
          </w:p>
        </w:tc>
      </w:tr>
      <w:tr w:rsidR="00404256" w:rsidRPr="00676F42" w:rsidTr="00404256">
        <w:tc>
          <w:tcPr>
            <w:tcW w:w="794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_Toc45320021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bookmarkEnd w:id="362"/>
          </w:p>
        </w:tc>
        <w:tc>
          <w:tcPr>
            <w:tcW w:w="728" w:type="pct"/>
          </w:tcPr>
          <w:p w:rsidR="00404256" w:rsidRPr="00676F42" w:rsidRDefault="00404256" w:rsidP="00676F42">
            <w:pPr>
              <w:pStyle w:val="ConsPlusNonformat"/>
              <w:widowControl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_Toc45320022"/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676F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End w:id="363"/>
          </w:p>
        </w:tc>
        <w:tc>
          <w:tcPr>
            <w:tcW w:w="860" w:type="pct"/>
          </w:tcPr>
          <w:p w:rsidR="00404256" w:rsidRPr="00676F42" w:rsidRDefault="00404256" w:rsidP="00676F42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661" w:type="pct"/>
          </w:tcPr>
          <w:p w:rsidR="00404256" w:rsidRPr="00676F42" w:rsidRDefault="00404256" w:rsidP="00676F42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596" w:type="pct"/>
          </w:tcPr>
          <w:p w:rsidR="00404256" w:rsidRPr="00676F42" w:rsidRDefault="00404256" w:rsidP="00676F42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661" w:type="pct"/>
          </w:tcPr>
          <w:p w:rsidR="00404256" w:rsidRPr="00676F42" w:rsidRDefault="00404256" w:rsidP="00676F42">
            <w:pPr>
              <w:overflowPunct w:val="0"/>
              <w:autoSpaceDE w:val="0"/>
              <w:autoSpaceDN w:val="0"/>
              <w:adjustRightInd w:val="0"/>
              <w:spacing w:after="0"/>
              <w:ind w:firstLine="42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700" w:type="pct"/>
          </w:tcPr>
          <w:p w:rsidR="00404256" w:rsidRPr="00676F42" w:rsidRDefault="00404256" w:rsidP="00676F42">
            <w:pPr>
              <w:pStyle w:val="af"/>
              <w:spacing w:after="0"/>
              <w:ind w:left="0" w:firstLine="4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6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676F42">
              <w:rPr>
                <w:rFonts w:ascii="Times New Roman" w:hAnsi="Times New Roman" w:cs="Times New Roman"/>
                <w:sz w:val="24"/>
                <w:szCs w:val="24"/>
              </w:rPr>
              <w:t>РГЭУ (РИНХ), 2019</w:t>
            </w:r>
          </w:p>
        </w:tc>
      </w:tr>
    </w:tbl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>Разработчик</w:t>
      </w:r>
      <w:r w:rsidRPr="00676F42">
        <w:rPr>
          <w:rFonts w:ascii="Times New Roman" w:hAnsi="Times New Roman" w:cs="Times New Roman"/>
          <w:i/>
          <w:sz w:val="24"/>
          <w:szCs w:val="24"/>
        </w:rPr>
        <w:t>,</w:t>
      </w:r>
      <w:r w:rsidRPr="00676F42">
        <w:rPr>
          <w:rFonts w:ascii="Times New Roman" w:hAnsi="Times New Roman" w:cs="Times New Roman"/>
          <w:sz w:val="24"/>
          <w:szCs w:val="24"/>
        </w:rPr>
        <w:t xml:space="preserve"> канд.</w:t>
      </w:r>
    </w:p>
    <w:p w:rsidR="00404256" w:rsidRPr="00676F42" w:rsidRDefault="00404256" w:rsidP="00676F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42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r w:rsidRPr="00676F42"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                         В. А. Панова</w:t>
      </w:r>
    </w:p>
    <w:p w:rsidR="0093475E" w:rsidRPr="00676F42" w:rsidRDefault="0093475E" w:rsidP="00676F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93475E" w:rsidRPr="00676F42" w:rsidSect="00E51368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F6" w:rsidRDefault="006353F6" w:rsidP="007E00F4">
      <w:pPr>
        <w:spacing w:after="0" w:line="240" w:lineRule="auto"/>
      </w:pPr>
      <w:r>
        <w:separator/>
      </w:r>
    </w:p>
  </w:endnote>
  <w:endnote w:type="continuationSeparator" w:id="0">
    <w:p w:rsidR="006353F6" w:rsidRDefault="006353F6" w:rsidP="007E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F6" w:rsidRDefault="006353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3B2A">
      <w:rPr>
        <w:noProof/>
      </w:rPr>
      <w:t>141</w:t>
    </w:r>
    <w:r>
      <w:rPr>
        <w:noProof/>
      </w:rPr>
      <w:fldChar w:fldCharType="end"/>
    </w:r>
  </w:p>
  <w:p w:rsidR="006353F6" w:rsidRDefault="006353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F6" w:rsidRDefault="006353F6" w:rsidP="007E00F4">
      <w:pPr>
        <w:spacing w:after="0" w:line="240" w:lineRule="auto"/>
      </w:pPr>
      <w:r>
        <w:separator/>
      </w:r>
    </w:p>
  </w:footnote>
  <w:footnote w:type="continuationSeparator" w:id="0">
    <w:p w:rsidR="006353F6" w:rsidRDefault="006353F6" w:rsidP="007E00F4">
      <w:pPr>
        <w:spacing w:after="0" w:line="240" w:lineRule="auto"/>
      </w:pPr>
      <w:r>
        <w:continuationSeparator/>
      </w:r>
    </w:p>
  </w:footnote>
  <w:footnote w:id="1">
    <w:p w:rsidR="006353F6" w:rsidRDefault="006353F6" w:rsidP="007E00F4">
      <w:pPr>
        <w:pStyle w:val="ab"/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6353F6" w:rsidRPr="00D516ED" w:rsidRDefault="006353F6" w:rsidP="007E00F4">
      <w:pPr>
        <w:pStyle w:val="ab"/>
        <w:rPr>
          <w:rFonts w:ascii="Times New Roman" w:hAnsi="Times New Roman"/>
        </w:rPr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6353F6" w:rsidRPr="002B2E10" w:rsidRDefault="006353F6" w:rsidP="00E47E16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">
    <w:p w:rsidR="006353F6" w:rsidRPr="002B2E10" w:rsidRDefault="006353F6" w:rsidP="00F74798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">
    <w:p w:rsidR="006353F6" w:rsidRPr="002B2E10" w:rsidRDefault="006353F6" w:rsidP="00D86E30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6353F6" w:rsidRPr="002B2E10" w:rsidRDefault="006353F6" w:rsidP="00D86E30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">
    <w:p w:rsidR="006353F6" w:rsidRPr="002B2E10" w:rsidRDefault="006353F6" w:rsidP="007E25BE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">
    <w:p w:rsidR="006353F6" w:rsidRPr="002B2E10" w:rsidRDefault="006353F6" w:rsidP="007E25BE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:rsidR="006353F6" w:rsidRPr="002B2E10" w:rsidRDefault="006353F6" w:rsidP="00FC351C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0">
    <w:p w:rsidR="006353F6" w:rsidRPr="00D516ED" w:rsidRDefault="006353F6" w:rsidP="00FC351C">
      <w:pPr>
        <w:pStyle w:val="ab"/>
        <w:rPr>
          <w:rFonts w:ascii="Times New Roman" w:hAnsi="Times New Roman"/>
        </w:rPr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6353F6" w:rsidRPr="002B2E10" w:rsidRDefault="006353F6" w:rsidP="00071091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2">
    <w:p w:rsidR="006353F6" w:rsidRPr="002B2E10" w:rsidRDefault="006353F6" w:rsidP="00071091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3">
    <w:p w:rsidR="006353F6" w:rsidRPr="002B2E10" w:rsidRDefault="006353F6" w:rsidP="00071091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4">
    <w:p w:rsidR="006353F6" w:rsidRPr="002B2E10" w:rsidRDefault="006353F6" w:rsidP="00071091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:rsidR="006353F6" w:rsidRPr="002B2E10" w:rsidRDefault="006353F6" w:rsidP="00074FB8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6">
    <w:p w:rsidR="006353F6" w:rsidRPr="002B2E10" w:rsidRDefault="006353F6" w:rsidP="00C23414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:rsidR="006353F6" w:rsidRPr="002B2E10" w:rsidRDefault="006353F6" w:rsidP="00C23414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8">
    <w:p w:rsidR="006353F6" w:rsidRPr="002B2E10" w:rsidRDefault="006353F6" w:rsidP="00C23414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:rsidR="006353F6" w:rsidRPr="002B2E10" w:rsidRDefault="006353F6" w:rsidP="00C23414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0">
    <w:p w:rsidR="006353F6" w:rsidRPr="002B2E10" w:rsidRDefault="006353F6" w:rsidP="00C23414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1">
    <w:p w:rsidR="006353F6" w:rsidRPr="002B2E10" w:rsidRDefault="006353F6" w:rsidP="00404256">
      <w:pPr>
        <w:pStyle w:val="ab"/>
        <w:rPr>
          <w:rStyle w:val="ad"/>
          <w:rFonts w:ascii="Times New Roman" w:hAnsi="Times New Roman"/>
        </w:rPr>
      </w:pPr>
      <w:r w:rsidRPr="002B2E10">
        <w:rPr>
          <w:rStyle w:val="ad"/>
          <w:rFonts w:ascii="Times New Roman" w:hAnsi="Times New Roman"/>
        </w:rPr>
        <w:footnoteRef/>
      </w:r>
      <w:r w:rsidRPr="002B2E10">
        <w:rPr>
          <w:rStyle w:val="ad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12B0B56"/>
    <w:multiLevelType w:val="hybridMultilevel"/>
    <w:tmpl w:val="459CBE98"/>
    <w:lvl w:ilvl="0" w:tplc="D490338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66AC1"/>
    <w:multiLevelType w:val="hybridMultilevel"/>
    <w:tmpl w:val="74EE704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900D64"/>
    <w:multiLevelType w:val="hybridMultilevel"/>
    <w:tmpl w:val="F0464334"/>
    <w:lvl w:ilvl="0" w:tplc="D49033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D3364"/>
    <w:multiLevelType w:val="hybridMultilevel"/>
    <w:tmpl w:val="504862A8"/>
    <w:lvl w:ilvl="0" w:tplc="36F6E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F26F00"/>
    <w:multiLevelType w:val="hybridMultilevel"/>
    <w:tmpl w:val="3A900FF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32139"/>
    <w:multiLevelType w:val="hybridMultilevel"/>
    <w:tmpl w:val="A2D2E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80319"/>
    <w:multiLevelType w:val="hybridMultilevel"/>
    <w:tmpl w:val="EECE0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C44D22"/>
    <w:multiLevelType w:val="hybridMultilevel"/>
    <w:tmpl w:val="7200F81A"/>
    <w:lvl w:ilvl="0" w:tplc="D70CA7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6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D7827"/>
    <w:multiLevelType w:val="hybridMultilevel"/>
    <w:tmpl w:val="9ABA3D7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01F6C77"/>
    <w:multiLevelType w:val="hybridMultilevel"/>
    <w:tmpl w:val="26B2E146"/>
    <w:lvl w:ilvl="0" w:tplc="DDB2B1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A4FD3"/>
    <w:multiLevelType w:val="hybridMultilevel"/>
    <w:tmpl w:val="3CF4C592"/>
    <w:lvl w:ilvl="0" w:tplc="EBB2C95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40F05"/>
    <w:multiLevelType w:val="multilevel"/>
    <w:tmpl w:val="D54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5043749"/>
    <w:multiLevelType w:val="hybridMultilevel"/>
    <w:tmpl w:val="69124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530D4F"/>
    <w:multiLevelType w:val="hybridMultilevel"/>
    <w:tmpl w:val="303253F4"/>
    <w:lvl w:ilvl="0" w:tplc="518E3FCA"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ECCDDA">
      <w:numFmt w:val="none"/>
      <w:lvlText w:val=""/>
      <w:lvlJc w:val="left"/>
      <w:pPr>
        <w:tabs>
          <w:tab w:val="num" w:pos="360"/>
        </w:tabs>
      </w:pPr>
    </w:lvl>
    <w:lvl w:ilvl="2" w:tplc="ADDAFCFC">
      <w:numFmt w:val="none"/>
      <w:lvlText w:val=""/>
      <w:lvlJc w:val="left"/>
      <w:pPr>
        <w:tabs>
          <w:tab w:val="num" w:pos="360"/>
        </w:tabs>
      </w:pPr>
    </w:lvl>
    <w:lvl w:ilvl="3" w:tplc="D9788D6C">
      <w:numFmt w:val="none"/>
      <w:lvlText w:val=""/>
      <w:lvlJc w:val="left"/>
      <w:pPr>
        <w:tabs>
          <w:tab w:val="num" w:pos="360"/>
        </w:tabs>
      </w:pPr>
    </w:lvl>
    <w:lvl w:ilvl="4" w:tplc="CE8EC5EC">
      <w:numFmt w:val="none"/>
      <w:lvlText w:val=""/>
      <w:lvlJc w:val="left"/>
      <w:pPr>
        <w:tabs>
          <w:tab w:val="num" w:pos="360"/>
        </w:tabs>
      </w:pPr>
    </w:lvl>
    <w:lvl w:ilvl="5" w:tplc="9410D19E">
      <w:numFmt w:val="none"/>
      <w:lvlText w:val=""/>
      <w:lvlJc w:val="left"/>
      <w:pPr>
        <w:tabs>
          <w:tab w:val="num" w:pos="360"/>
        </w:tabs>
      </w:pPr>
    </w:lvl>
    <w:lvl w:ilvl="6" w:tplc="21CCDA2A">
      <w:numFmt w:val="none"/>
      <w:lvlText w:val=""/>
      <w:lvlJc w:val="left"/>
      <w:pPr>
        <w:tabs>
          <w:tab w:val="num" w:pos="360"/>
        </w:tabs>
      </w:pPr>
    </w:lvl>
    <w:lvl w:ilvl="7" w:tplc="0E345644">
      <w:numFmt w:val="none"/>
      <w:lvlText w:val=""/>
      <w:lvlJc w:val="left"/>
      <w:pPr>
        <w:tabs>
          <w:tab w:val="num" w:pos="360"/>
        </w:tabs>
      </w:pPr>
    </w:lvl>
    <w:lvl w:ilvl="8" w:tplc="E36AF89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AC673A"/>
    <w:multiLevelType w:val="hybridMultilevel"/>
    <w:tmpl w:val="544C7EA2"/>
    <w:lvl w:ilvl="0" w:tplc="E488CA82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5D64504"/>
    <w:multiLevelType w:val="hybridMultilevel"/>
    <w:tmpl w:val="548ABF98"/>
    <w:lvl w:ilvl="0" w:tplc="923482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642436"/>
    <w:multiLevelType w:val="hybridMultilevel"/>
    <w:tmpl w:val="FE4689CE"/>
    <w:lvl w:ilvl="0" w:tplc="1A7206B0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D4201C6"/>
    <w:multiLevelType w:val="hybridMultilevel"/>
    <w:tmpl w:val="5A303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58203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F737BFE"/>
    <w:multiLevelType w:val="hybridMultilevel"/>
    <w:tmpl w:val="42B2F2CE"/>
    <w:lvl w:ilvl="0" w:tplc="56BCE936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14C679D"/>
    <w:multiLevelType w:val="hybridMultilevel"/>
    <w:tmpl w:val="722A4E86"/>
    <w:lvl w:ilvl="0" w:tplc="F0104E4E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56B7FB9"/>
    <w:multiLevelType w:val="hybridMultilevel"/>
    <w:tmpl w:val="E40A171A"/>
    <w:lvl w:ilvl="0" w:tplc="CAEE9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766FA7"/>
    <w:multiLevelType w:val="hybridMultilevel"/>
    <w:tmpl w:val="A8344ECA"/>
    <w:lvl w:ilvl="0" w:tplc="4B74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F2415E"/>
    <w:multiLevelType w:val="hybridMultilevel"/>
    <w:tmpl w:val="52060FF4"/>
    <w:lvl w:ilvl="0" w:tplc="B5F05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212B86"/>
    <w:multiLevelType w:val="hybridMultilevel"/>
    <w:tmpl w:val="C23AD404"/>
    <w:lvl w:ilvl="0" w:tplc="D490338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F67A3F"/>
    <w:multiLevelType w:val="hybridMultilevel"/>
    <w:tmpl w:val="DD42A70C"/>
    <w:lvl w:ilvl="0" w:tplc="136C9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F525A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1A9209B"/>
    <w:multiLevelType w:val="hybridMultilevel"/>
    <w:tmpl w:val="394EC20C"/>
    <w:lvl w:ilvl="0" w:tplc="D490338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9B3CC0"/>
    <w:multiLevelType w:val="hybridMultilevel"/>
    <w:tmpl w:val="99F82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47431"/>
    <w:multiLevelType w:val="hybridMultilevel"/>
    <w:tmpl w:val="5704CC74"/>
    <w:lvl w:ilvl="0" w:tplc="FE56ECB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463E0E9D"/>
    <w:multiLevelType w:val="hybridMultilevel"/>
    <w:tmpl w:val="ABECFE34"/>
    <w:lvl w:ilvl="0" w:tplc="9A1ED6D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46FE4EFB"/>
    <w:multiLevelType w:val="hybridMultilevel"/>
    <w:tmpl w:val="8D162902"/>
    <w:lvl w:ilvl="0" w:tplc="0419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5">
    <w:nsid w:val="48C97D00"/>
    <w:multiLevelType w:val="hybridMultilevel"/>
    <w:tmpl w:val="9FFE4CF2"/>
    <w:lvl w:ilvl="0" w:tplc="4E4A00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4A2F1F9F"/>
    <w:multiLevelType w:val="hybridMultilevel"/>
    <w:tmpl w:val="AC2A5CCE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A932DE5"/>
    <w:multiLevelType w:val="hybridMultilevel"/>
    <w:tmpl w:val="B276E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4C6EE6"/>
    <w:multiLevelType w:val="hybridMultilevel"/>
    <w:tmpl w:val="877E5F7A"/>
    <w:lvl w:ilvl="0" w:tplc="59AC98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C67D89"/>
    <w:multiLevelType w:val="hybridMultilevel"/>
    <w:tmpl w:val="87761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D8510A"/>
    <w:multiLevelType w:val="hybridMultilevel"/>
    <w:tmpl w:val="80082946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4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7A502F"/>
    <w:multiLevelType w:val="hybridMultilevel"/>
    <w:tmpl w:val="D4E053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4FDE3490"/>
    <w:multiLevelType w:val="hybridMultilevel"/>
    <w:tmpl w:val="47F62840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>
    <w:nsid w:val="517838C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51FB4D39"/>
    <w:multiLevelType w:val="hybridMultilevel"/>
    <w:tmpl w:val="9B269F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55743CC"/>
    <w:multiLevelType w:val="hybridMultilevel"/>
    <w:tmpl w:val="77AA2272"/>
    <w:lvl w:ilvl="0" w:tplc="0419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2">
    <w:nsid w:val="58C4260F"/>
    <w:multiLevelType w:val="hybridMultilevel"/>
    <w:tmpl w:val="73561048"/>
    <w:lvl w:ilvl="0" w:tplc="3BDCC0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467E4F"/>
    <w:multiLevelType w:val="hybridMultilevel"/>
    <w:tmpl w:val="11787572"/>
    <w:lvl w:ilvl="0" w:tplc="0A42CF4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8">
    <w:nsid w:val="5B242C86"/>
    <w:multiLevelType w:val="hybridMultilevel"/>
    <w:tmpl w:val="8E189FD0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A4318C"/>
    <w:multiLevelType w:val="hybridMultilevel"/>
    <w:tmpl w:val="00C60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AD6FE3"/>
    <w:multiLevelType w:val="hybridMultilevel"/>
    <w:tmpl w:val="636465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>
    <w:nsid w:val="6060044B"/>
    <w:multiLevelType w:val="hybridMultilevel"/>
    <w:tmpl w:val="A4AA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9B5678"/>
    <w:multiLevelType w:val="hybridMultilevel"/>
    <w:tmpl w:val="6E02B4B0"/>
    <w:lvl w:ilvl="0" w:tplc="AB847FE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610A12AA"/>
    <w:multiLevelType w:val="hybridMultilevel"/>
    <w:tmpl w:val="D8C0C570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4502D65"/>
    <w:multiLevelType w:val="hybridMultilevel"/>
    <w:tmpl w:val="374CB59C"/>
    <w:lvl w:ilvl="0" w:tplc="19FE798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2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>
    <w:nsid w:val="70A23F46"/>
    <w:multiLevelType w:val="hybridMultilevel"/>
    <w:tmpl w:val="233C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9E67E4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921147"/>
    <w:multiLevelType w:val="hybridMultilevel"/>
    <w:tmpl w:val="1A22E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96531C"/>
    <w:multiLevelType w:val="hybridMultilevel"/>
    <w:tmpl w:val="2A20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3521FE"/>
    <w:multiLevelType w:val="hybridMultilevel"/>
    <w:tmpl w:val="68D2A7C2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B1D49C7"/>
    <w:multiLevelType w:val="hybridMultilevel"/>
    <w:tmpl w:val="43988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8A7C24"/>
    <w:multiLevelType w:val="hybridMultilevel"/>
    <w:tmpl w:val="9FAC2674"/>
    <w:lvl w:ilvl="0" w:tplc="F0885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7CA47E68"/>
    <w:multiLevelType w:val="hybridMultilevel"/>
    <w:tmpl w:val="82E2A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DBC61A7"/>
    <w:multiLevelType w:val="hybridMultilevel"/>
    <w:tmpl w:val="0540E048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>
    <w:nsid w:val="7DC0721F"/>
    <w:multiLevelType w:val="hybridMultilevel"/>
    <w:tmpl w:val="D72E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D330D8"/>
    <w:multiLevelType w:val="hybridMultilevel"/>
    <w:tmpl w:val="38EE5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F1F261F"/>
    <w:multiLevelType w:val="hybridMultilevel"/>
    <w:tmpl w:val="C6483B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95"/>
  </w:num>
  <w:num w:numId="6">
    <w:abstractNumId w:val="43"/>
  </w:num>
  <w:num w:numId="7">
    <w:abstractNumId w:val="73"/>
  </w:num>
  <w:num w:numId="8">
    <w:abstractNumId w:val="21"/>
  </w:num>
  <w:num w:numId="9">
    <w:abstractNumId w:val="23"/>
  </w:num>
  <w:num w:numId="10">
    <w:abstractNumId w:val="67"/>
  </w:num>
  <w:num w:numId="11">
    <w:abstractNumId w:val="105"/>
  </w:num>
  <w:num w:numId="12">
    <w:abstractNumId w:val="82"/>
  </w:num>
  <w:num w:numId="13">
    <w:abstractNumId w:val="15"/>
  </w:num>
  <w:num w:numId="14">
    <w:abstractNumId w:val="4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"/>
  </w:num>
  <w:num w:numId="20">
    <w:abstractNumId w:val="49"/>
  </w:num>
  <w:num w:numId="21">
    <w:abstractNumId w:val="33"/>
  </w:num>
  <w:num w:numId="22">
    <w:abstractNumId w:val="97"/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40"/>
  </w:num>
  <w:num w:numId="26">
    <w:abstractNumId w:val="10"/>
  </w:num>
  <w:num w:numId="27">
    <w:abstractNumId w:val="77"/>
  </w:num>
  <w:num w:numId="28">
    <w:abstractNumId w:val="75"/>
  </w:num>
  <w:num w:numId="29">
    <w:abstractNumId w:val="88"/>
  </w:num>
  <w:num w:numId="30">
    <w:abstractNumId w:val="11"/>
  </w:num>
  <w:num w:numId="31">
    <w:abstractNumId w:val="70"/>
  </w:num>
  <w:num w:numId="32">
    <w:abstractNumId w:val="74"/>
  </w:num>
  <w:num w:numId="33">
    <w:abstractNumId w:val="24"/>
  </w:num>
  <w:num w:numId="34">
    <w:abstractNumId w:val="44"/>
  </w:num>
  <w:num w:numId="35">
    <w:abstractNumId w:val="94"/>
  </w:num>
  <w:num w:numId="36">
    <w:abstractNumId w:val="101"/>
  </w:num>
  <w:num w:numId="37">
    <w:abstractNumId w:val="64"/>
  </w:num>
  <w:num w:numId="38">
    <w:abstractNumId w:val="79"/>
  </w:num>
  <w:num w:numId="39">
    <w:abstractNumId w:val="14"/>
  </w:num>
  <w:num w:numId="40">
    <w:abstractNumId w:val="65"/>
  </w:num>
  <w:num w:numId="41">
    <w:abstractNumId w:val="86"/>
  </w:num>
  <w:num w:numId="42">
    <w:abstractNumId w:val="38"/>
  </w:num>
  <w:num w:numId="43">
    <w:abstractNumId w:val="7"/>
  </w:num>
  <w:num w:numId="44">
    <w:abstractNumId w:val="60"/>
  </w:num>
  <w:num w:numId="45">
    <w:abstractNumId w:val="4"/>
  </w:num>
  <w:num w:numId="46">
    <w:abstractNumId w:val="18"/>
  </w:num>
  <w:num w:numId="47">
    <w:abstractNumId w:val="34"/>
  </w:num>
  <w:num w:numId="48">
    <w:abstractNumId w:val="12"/>
  </w:num>
  <w:num w:numId="49">
    <w:abstractNumId w:val="89"/>
  </w:num>
  <w:num w:numId="50">
    <w:abstractNumId w:val="19"/>
  </w:num>
  <w:num w:numId="51">
    <w:abstractNumId w:val="69"/>
  </w:num>
  <w:num w:numId="52">
    <w:abstractNumId w:val="8"/>
  </w:num>
  <w:num w:numId="53">
    <w:abstractNumId w:val="104"/>
  </w:num>
  <w:num w:numId="54">
    <w:abstractNumId w:val="66"/>
  </w:num>
  <w:num w:numId="55">
    <w:abstractNumId w:val="9"/>
  </w:num>
  <w:num w:numId="56">
    <w:abstractNumId w:val="51"/>
  </w:num>
  <w:num w:numId="57">
    <w:abstractNumId w:val="87"/>
  </w:num>
  <w:num w:numId="58">
    <w:abstractNumId w:val="30"/>
  </w:num>
  <w:num w:numId="59">
    <w:abstractNumId w:val="90"/>
  </w:num>
  <w:num w:numId="60">
    <w:abstractNumId w:val="32"/>
  </w:num>
  <w:num w:numId="61">
    <w:abstractNumId w:val="98"/>
  </w:num>
  <w:num w:numId="62">
    <w:abstractNumId w:val="102"/>
  </w:num>
  <w:num w:numId="63">
    <w:abstractNumId w:val="22"/>
  </w:num>
  <w:num w:numId="64">
    <w:abstractNumId w:val="13"/>
  </w:num>
  <w:num w:numId="65">
    <w:abstractNumId w:val="100"/>
  </w:num>
  <w:num w:numId="66">
    <w:abstractNumId w:val="52"/>
  </w:num>
  <w:num w:numId="67">
    <w:abstractNumId w:val="37"/>
  </w:num>
  <w:num w:numId="68">
    <w:abstractNumId w:val="76"/>
  </w:num>
  <w:num w:numId="69">
    <w:abstractNumId w:val="83"/>
  </w:num>
  <w:num w:numId="70">
    <w:abstractNumId w:val="55"/>
  </w:num>
  <w:num w:numId="71">
    <w:abstractNumId w:val="78"/>
  </w:num>
  <w:num w:numId="72">
    <w:abstractNumId w:val="62"/>
  </w:num>
  <w:num w:numId="73">
    <w:abstractNumId w:val="58"/>
  </w:num>
  <w:num w:numId="74">
    <w:abstractNumId w:val="20"/>
  </w:num>
  <w:num w:numId="75">
    <w:abstractNumId w:val="27"/>
  </w:num>
  <w:num w:numId="76">
    <w:abstractNumId w:val="81"/>
  </w:num>
  <w:num w:numId="77">
    <w:abstractNumId w:val="48"/>
  </w:num>
  <w:num w:numId="78">
    <w:abstractNumId w:val="91"/>
  </w:num>
  <w:num w:numId="79">
    <w:abstractNumId w:val="92"/>
  </w:num>
  <w:num w:numId="80">
    <w:abstractNumId w:val="85"/>
  </w:num>
  <w:num w:numId="81">
    <w:abstractNumId w:val="93"/>
  </w:num>
  <w:num w:numId="82">
    <w:abstractNumId w:val="96"/>
  </w:num>
  <w:num w:numId="83">
    <w:abstractNumId w:val="71"/>
  </w:num>
  <w:num w:numId="84">
    <w:abstractNumId w:val="53"/>
  </w:num>
  <w:num w:numId="85">
    <w:abstractNumId w:val="39"/>
  </w:num>
  <w:num w:numId="86">
    <w:abstractNumId w:val="35"/>
  </w:num>
  <w:num w:numId="87">
    <w:abstractNumId w:val="41"/>
  </w:num>
  <w:num w:numId="88">
    <w:abstractNumId w:val="31"/>
  </w:num>
  <w:num w:numId="89">
    <w:abstractNumId w:val="72"/>
  </w:num>
  <w:num w:numId="90">
    <w:abstractNumId w:val="54"/>
  </w:num>
  <w:num w:numId="91">
    <w:abstractNumId w:val="6"/>
  </w:num>
  <w:num w:numId="92">
    <w:abstractNumId w:val="5"/>
  </w:num>
  <w:num w:numId="93">
    <w:abstractNumId w:val="80"/>
  </w:num>
  <w:num w:numId="94">
    <w:abstractNumId w:val="17"/>
  </w:num>
  <w:num w:numId="95">
    <w:abstractNumId w:val="26"/>
  </w:num>
  <w:num w:numId="96">
    <w:abstractNumId w:val="103"/>
  </w:num>
  <w:num w:numId="97">
    <w:abstractNumId w:val="57"/>
  </w:num>
  <w:num w:numId="98">
    <w:abstractNumId w:val="61"/>
  </w:num>
  <w:num w:numId="99">
    <w:abstractNumId w:val="99"/>
  </w:num>
  <w:num w:numId="100">
    <w:abstractNumId w:val="45"/>
  </w:num>
  <w:num w:numId="101">
    <w:abstractNumId w:val="28"/>
  </w:num>
  <w:num w:numId="102">
    <w:abstractNumId w:val="25"/>
  </w:num>
  <w:num w:numId="103">
    <w:abstractNumId w:val="68"/>
  </w:num>
  <w:num w:numId="104">
    <w:abstractNumId w:val="106"/>
  </w:num>
  <w:num w:numId="105">
    <w:abstractNumId w:val="56"/>
  </w:num>
  <w:num w:numId="106">
    <w:abstractNumId w:val="84"/>
  </w:num>
  <w:num w:numId="107">
    <w:abstractNumId w:val="63"/>
  </w:num>
  <w:num w:numId="108">
    <w:abstractNumId w:val="50"/>
  </w:num>
  <w:num w:numId="109">
    <w:abstractNumId w:val="107"/>
  </w:num>
  <w:num w:numId="110">
    <w:abstractNumId w:val="4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99"/>
    <w:rsid w:val="00071091"/>
    <w:rsid w:val="00074FB8"/>
    <w:rsid w:val="002117EE"/>
    <w:rsid w:val="00211999"/>
    <w:rsid w:val="00244B77"/>
    <w:rsid w:val="00404256"/>
    <w:rsid w:val="005C7932"/>
    <w:rsid w:val="005E2333"/>
    <w:rsid w:val="00600C08"/>
    <w:rsid w:val="006353F6"/>
    <w:rsid w:val="00676F42"/>
    <w:rsid w:val="007309B3"/>
    <w:rsid w:val="00741CF1"/>
    <w:rsid w:val="007705E9"/>
    <w:rsid w:val="00795865"/>
    <w:rsid w:val="007E00F4"/>
    <w:rsid w:val="007E25BE"/>
    <w:rsid w:val="007E3B2A"/>
    <w:rsid w:val="007F0420"/>
    <w:rsid w:val="00875B78"/>
    <w:rsid w:val="008D3E07"/>
    <w:rsid w:val="0093475E"/>
    <w:rsid w:val="00A908BD"/>
    <w:rsid w:val="00B41A9B"/>
    <w:rsid w:val="00BA5AFB"/>
    <w:rsid w:val="00BF4D47"/>
    <w:rsid w:val="00C23414"/>
    <w:rsid w:val="00C844AB"/>
    <w:rsid w:val="00CA39BE"/>
    <w:rsid w:val="00D57F0A"/>
    <w:rsid w:val="00D86E30"/>
    <w:rsid w:val="00E47E16"/>
    <w:rsid w:val="00E51368"/>
    <w:rsid w:val="00E72249"/>
    <w:rsid w:val="00F0031D"/>
    <w:rsid w:val="00F03016"/>
    <w:rsid w:val="00F1493E"/>
    <w:rsid w:val="00F74798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3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E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149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93E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F1493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493E"/>
    <w:pPr>
      <w:ind w:left="720"/>
      <w:contextualSpacing/>
    </w:pPr>
  </w:style>
  <w:style w:type="paragraph" w:customStyle="1" w:styleId="ConsPlusNonformat">
    <w:name w:val="ConsPlusNonformat"/>
    <w:uiPriority w:val="99"/>
    <w:rsid w:val="00F1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E00F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7E00F4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E00F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0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7E00F4"/>
    <w:pPr>
      <w:ind w:left="720"/>
    </w:pPr>
    <w:rPr>
      <w:rFonts w:cs="Times New Roman"/>
      <w:lang w:eastAsia="en-US"/>
    </w:rPr>
  </w:style>
  <w:style w:type="paragraph" w:styleId="ab">
    <w:name w:val="footnote text"/>
    <w:basedOn w:val="a"/>
    <w:link w:val="ac"/>
    <w:uiPriority w:val="99"/>
    <w:semiHidden/>
    <w:rsid w:val="007E00F4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E00F4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7E00F4"/>
    <w:rPr>
      <w:rFonts w:cs="Times New Roman"/>
      <w:vertAlign w:val="superscript"/>
    </w:rPr>
  </w:style>
  <w:style w:type="character" w:styleId="ae">
    <w:name w:val="page number"/>
    <w:basedOn w:val="a0"/>
    <w:rsid w:val="007E00F4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7E00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E00F4"/>
    <w:rPr>
      <w:rFonts w:ascii="Calibri" w:eastAsia="Times New Roman" w:hAnsi="Calibri" w:cs="Calibri"/>
      <w:lang w:eastAsia="ru-RU"/>
    </w:rPr>
  </w:style>
  <w:style w:type="paragraph" w:styleId="af1">
    <w:name w:val="caption"/>
    <w:basedOn w:val="a"/>
    <w:semiHidden/>
    <w:unhideWhenUsed/>
    <w:qFormat/>
    <w:rsid w:val="007E00F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f2">
    <w:name w:val="No Spacing"/>
    <w:uiPriority w:val="1"/>
    <w:qFormat/>
    <w:rsid w:val="007E0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13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E51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7E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c0">
    <w:name w:val="c0"/>
    <w:rsid w:val="00D86E30"/>
  </w:style>
  <w:style w:type="character" w:customStyle="1" w:styleId="50">
    <w:name w:val="Заголовок 5 Знак"/>
    <w:basedOn w:val="a0"/>
    <w:link w:val="5"/>
    <w:uiPriority w:val="9"/>
    <w:semiHidden/>
    <w:rsid w:val="00D86E3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f3">
    <w:name w:val="Hyperlink"/>
    <w:uiPriority w:val="99"/>
    <w:rsid w:val="00D86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E30"/>
  </w:style>
  <w:style w:type="paragraph" w:customStyle="1" w:styleId="21">
    <w:name w:val="Абзац списка2"/>
    <w:basedOn w:val="a"/>
    <w:rsid w:val="00D86E30"/>
    <w:pPr>
      <w:ind w:left="720"/>
    </w:pPr>
    <w:rPr>
      <w:rFonts w:cs="Times New Roman"/>
      <w:lang w:eastAsia="en-US"/>
    </w:rPr>
  </w:style>
  <w:style w:type="paragraph" w:customStyle="1" w:styleId="af4">
    <w:name w:val="Знак"/>
    <w:basedOn w:val="a"/>
    <w:rsid w:val="00D86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00C08"/>
    <w:pPr>
      <w:ind w:left="720"/>
    </w:pPr>
    <w:rPr>
      <w:rFonts w:cs="Times New Roman"/>
      <w:lang w:eastAsia="en-US"/>
    </w:rPr>
  </w:style>
  <w:style w:type="paragraph" w:customStyle="1" w:styleId="12">
    <w:name w:val="Обычный1"/>
    <w:basedOn w:val="a"/>
    <w:rsid w:val="00C2341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table" w:customStyle="1" w:styleId="13">
    <w:name w:val="Сетка таблицы1"/>
    <w:basedOn w:val="a1"/>
    <w:next w:val="a7"/>
    <w:rsid w:val="004042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unhideWhenUsed/>
    <w:qFormat/>
    <w:rsid w:val="007705E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705E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05E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705E9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4">
    <w:name w:val="toc 4"/>
    <w:basedOn w:val="a"/>
    <w:next w:val="a"/>
    <w:autoRedefine/>
    <w:uiPriority w:val="39"/>
    <w:unhideWhenUsed/>
    <w:rsid w:val="007705E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7705E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7705E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7705E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7705E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7705E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Balloon Text"/>
    <w:basedOn w:val="a"/>
    <w:link w:val="af7"/>
    <w:uiPriority w:val="99"/>
    <w:semiHidden/>
    <w:unhideWhenUsed/>
    <w:rsid w:val="00CA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3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3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E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149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93E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F1493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493E"/>
    <w:pPr>
      <w:ind w:left="720"/>
      <w:contextualSpacing/>
    </w:pPr>
  </w:style>
  <w:style w:type="paragraph" w:customStyle="1" w:styleId="ConsPlusNonformat">
    <w:name w:val="ConsPlusNonformat"/>
    <w:uiPriority w:val="99"/>
    <w:rsid w:val="00F1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E00F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7E00F4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E00F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0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7E00F4"/>
    <w:pPr>
      <w:ind w:left="720"/>
    </w:pPr>
    <w:rPr>
      <w:rFonts w:cs="Times New Roman"/>
      <w:lang w:eastAsia="en-US"/>
    </w:rPr>
  </w:style>
  <w:style w:type="paragraph" w:styleId="ab">
    <w:name w:val="footnote text"/>
    <w:basedOn w:val="a"/>
    <w:link w:val="ac"/>
    <w:uiPriority w:val="99"/>
    <w:semiHidden/>
    <w:rsid w:val="007E00F4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E00F4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7E00F4"/>
    <w:rPr>
      <w:rFonts w:cs="Times New Roman"/>
      <w:vertAlign w:val="superscript"/>
    </w:rPr>
  </w:style>
  <w:style w:type="character" w:styleId="ae">
    <w:name w:val="page number"/>
    <w:basedOn w:val="a0"/>
    <w:rsid w:val="007E00F4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7E00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E00F4"/>
    <w:rPr>
      <w:rFonts w:ascii="Calibri" w:eastAsia="Times New Roman" w:hAnsi="Calibri" w:cs="Calibri"/>
      <w:lang w:eastAsia="ru-RU"/>
    </w:rPr>
  </w:style>
  <w:style w:type="paragraph" w:styleId="af1">
    <w:name w:val="caption"/>
    <w:basedOn w:val="a"/>
    <w:semiHidden/>
    <w:unhideWhenUsed/>
    <w:qFormat/>
    <w:rsid w:val="007E00F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f2">
    <w:name w:val="No Spacing"/>
    <w:uiPriority w:val="1"/>
    <w:qFormat/>
    <w:rsid w:val="007E0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13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E51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7E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c0">
    <w:name w:val="c0"/>
    <w:rsid w:val="00D86E30"/>
  </w:style>
  <w:style w:type="character" w:customStyle="1" w:styleId="50">
    <w:name w:val="Заголовок 5 Знак"/>
    <w:basedOn w:val="a0"/>
    <w:link w:val="5"/>
    <w:uiPriority w:val="9"/>
    <w:semiHidden/>
    <w:rsid w:val="00D86E3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f3">
    <w:name w:val="Hyperlink"/>
    <w:uiPriority w:val="99"/>
    <w:rsid w:val="00D86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E30"/>
  </w:style>
  <w:style w:type="paragraph" w:customStyle="1" w:styleId="21">
    <w:name w:val="Абзац списка2"/>
    <w:basedOn w:val="a"/>
    <w:rsid w:val="00D86E30"/>
    <w:pPr>
      <w:ind w:left="720"/>
    </w:pPr>
    <w:rPr>
      <w:rFonts w:cs="Times New Roman"/>
      <w:lang w:eastAsia="en-US"/>
    </w:rPr>
  </w:style>
  <w:style w:type="paragraph" w:customStyle="1" w:styleId="af4">
    <w:name w:val="Знак"/>
    <w:basedOn w:val="a"/>
    <w:rsid w:val="00D86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00C08"/>
    <w:pPr>
      <w:ind w:left="720"/>
    </w:pPr>
    <w:rPr>
      <w:rFonts w:cs="Times New Roman"/>
      <w:lang w:eastAsia="en-US"/>
    </w:rPr>
  </w:style>
  <w:style w:type="paragraph" w:customStyle="1" w:styleId="12">
    <w:name w:val="Обычный1"/>
    <w:basedOn w:val="a"/>
    <w:rsid w:val="00C2341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table" w:customStyle="1" w:styleId="13">
    <w:name w:val="Сетка таблицы1"/>
    <w:basedOn w:val="a1"/>
    <w:next w:val="a7"/>
    <w:rsid w:val="004042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unhideWhenUsed/>
    <w:qFormat/>
    <w:rsid w:val="007705E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705E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05E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705E9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4">
    <w:name w:val="toc 4"/>
    <w:basedOn w:val="a"/>
    <w:next w:val="a"/>
    <w:autoRedefine/>
    <w:uiPriority w:val="39"/>
    <w:unhideWhenUsed/>
    <w:rsid w:val="007705E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7705E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7705E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7705E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7705E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7705E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Balloon Text"/>
    <w:basedOn w:val="a"/>
    <w:link w:val="af7"/>
    <w:uiPriority w:val="99"/>
    <w:semiHidden/>
    <w:unhideWhenUsed/>
    <w:rsid w:val="00CA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3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idi_deyatelmznost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ofessionalmznoe_sovershenstvova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ezopasnostmz_zhiznedeyatelmzn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ezopasnostmz_zhizne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ezopasnostmz_zhiznedeyatelmznos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854C-0EC3-4ECD-9B41-D0BEAF5E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164</Pages>
  <Words>62304</Words>
  <Characters>355137</Characters>
  <Application>Microsoft Office Word</Application>
  <DocSecurity>0</DocSecurity>
  <Lines>2959</Lines>
  <Paragraphs>833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рима</cp:lastModifiedBy>
  <cp:revision>25</cp:revision>
  <dcterms:created xsi:type="dcterms:W3CDTF">2020-07-09T18:39:00Z</dcterms:created>
  <dcterms:modified xsi:type="dcterms:W3CDTF">2020-07-14T16:04:00Z</dcterms:modified>
</cp:coreProperties>
</file>