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E1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E42E1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E42E1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E42E1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FE42E1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4220"/>
        <w:gridCol w:w="4819"/>
      </w:tblGrid>
      <w:tr w:rsidR="00FE42E1">
        <w:tc>
          <w:tcPr>
            <w:tcW w:w="4220" w:type="dxa"/>
          </w:tcPr>
          <w:p w:rsidR="00FE42E1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</w:tc>
      </w:tr>
      <w:tr w:rsidR="00FE42E1">
        <w:tc>
          <w:tcPr>
            <w:tcW w:w="4220" w:type="dxa"/>
          </w:tcPr>
          <w:p w:rsidR="00FE42E1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FE42E1">
        <w:tc>
          <w:tcPr>
            <w:tcW w:w="4220" w:type="dxa"/>
          </w:tcPr>
          <w:p w:rsidR="00FE42E1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А.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</w:p>
        </w:tc>
      </w:tr>
      <w:tr w:rsidR="00FE42E1">
        <w:tc>
          <w:tcPr>
            <w:tcW w:w="4220" w:type="dxa"/>
          </w:tcPr>
          <w:p w:rsidR="00FE42E1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2018г.</w:t>
            </w:r>
          </w:p>
        </w:tc>
      </w:tr>
    </w:tbl>
    <w:p w:rsidR="00FE42E1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FE42E1" w:rsidRPr="00D3542C" w:rsidRDefault="00D3542C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42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44.03.01 направление "Педагогическое образование" </w:t>
      </w:r>
    </w:p>
    <w:p w:rsidR="00FE42E1" w:rsidRPr="00D3542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42C">
        <w:rPr>
          <w:rFonts w:ascii="Times New Roman" w:eastAsia="Times New Roman" w:hAnsi="Times New Roman" w:cs="Times New Roman"/>
          <w:sz w:val="28"/>
          <w:szCs w:val="28"/>
        </w:rPr>
        <w:t xml:space="preserve">Профиль </w:t>
      </w:r>
    </w:p>
    <w:p w:rsidR="00D3542C" w:rsidRPr="00D3542C" w:rsidRDefault="00D3542C" w:rsidP="00D35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42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44.03.01.01 профиль "Безопасность жизнедеятельности"</w:t>
      </w:r>
    </w:p>
    <w:p w:rsidR="00FE42E1" w:rsidRPr="00D3542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D3542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42C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</w:p>
    <w:p w:rsidR="00FE42E1" w:rsidRPr="00D3542C" w:rsidRDefault="00FE42E1" w:rsidP="00BC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D3542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 w:rsidRPr="00D3542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бакалавриат</w:t>
      </w:r>
      <w:proofErr w:type="spellEnd"/>
    </w:p>
    <w:p w:rsidR="00FE42E1" w:rsidRPr="00D3542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D3542C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42C">
        <w:rPr>
          <w:rFonts w:ascii="Times New Roman" w:eastAsia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FE42E1" w:rsidRPr="00D3542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D3542C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42C">
        <w:rPr>
          <w:rFonts w:ascii="Times New Roman" w:eastAsia="Times New Roman" w:hAnsi="Times New Roman" w:cs="Times New Roman"/>
          <w:sz w:val="24"/>
          <w:szCs w:val="24"/>
        </w:rPr>
        <w:t xml:space="preserve">заочная  – 4 года 6 мес. </w:t>
      </w:r>
    </w:p>
    <w:p w:rsidR="00FE42E1" w:rsidRPr="00D3542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D3542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FE42E1" w:rsidRPr="00D3542C">
        <w:tc>
          <w:tcPr>
            <w:tcW w:w="4927" w:type="dxa"/>
            <w:shd w:val="clear" w:color="auto" w:fill="auto"/>
          </w:tcPr>
          <w:p w:rsidR="00FE42E1" w:rsidRPr="00D3542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2C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D3542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совета факультета </w:t>
            </w:r>
            <w:r w:rsidR="00934E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 и методики дошкольного, начального и дополнительного образования</w:t>
            </w:r>
          </w:p>
          <w:p w:rsidR="00FE42E1" w:rsidRPr="00D3542C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D3542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  от «10» мая 2018 г.</w:t>
            </w:r>
          </w:p>
          <w:p w:rsidR="00FE42E1" w:rsidRPr="00D3542C" w:rsidRDefault="009936FD" w:rsidP="00D35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D35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35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="00D3542C" w:rsidRPr="00D354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Гармаш</w:t>
            </w:r>
            <w:proofErr w:type="spellEnd"/>
            <w:r w:rsidR="00D3542C" w:rsidRPr="00D354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4928" w:type="dxa"/>
            <w:shd w:val="clear" w:color="auto" w:fill="auto"/>
          </w:tcPr>
          <w:p w:rsidR="00FE42E1" w:rsidRPr="00D3542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2C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D3542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2C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 w:rsidRPr="00D354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="00D3542C" w:rsidRPr="00D354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  <w:p w:rsidR="00FE42E1" w:rsidRPr="00D3542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proofErr w:type="spellStart"/>
            <w:r w:rsidR="00D3542C" w:rsidRPr="00D354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Подберезный</w:t>
            </w:r>
            <w:proofErr w:type="spellEnd"/>
            <w:r w:rsidR="00D3542C" w:rsidRPr="00D354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В.В.</w:t>
            </w:r>
            <w:r w:rsidRPr="00D35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</w:p>
          <w:p w:rsidR="00FE42E1" w:rsidRPr="00D3542C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33A" w:rsidRDefault="0050433A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33A" w:rsidRDefault="0050433A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33A" w:rsidRDefault="0050433A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33A" w:rsidRDefault="0050433A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33A" w:rsidRDefault="0050433A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33A" w:rsidRDefault="0050433A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33A" w:rsidRDefault="0050433A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D3542C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3542C"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:rsidR="00FE42E1" w:rsidRPr="00D3542C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42C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</w:p>
    <w:p w:rsidR="00BC18F9" w:rsidRPr="0055131D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31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2E1" w:rsidRPr="0055131D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513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Content>
        <w:p w:rsidR="00B53D97" w:rsidRPr="0055131D" w:rsidRDefault="00B53D97">
          <w:pPr>
            <w:pStyle w:val="aa"/>
            <w:rPr>
              <w:rFonts w:ascii="Times New Roman" w:hAnsi="Times New Roman" w:cs="Times New Roman"/>
            </w:rPr>
          </w:pPr>
          <w:r w:rsidRPr="0055131D">
            <w:rPr>
              <w:rFonts w:ascii="Times New Roman" w:hAnsi="Times New Roman" w:cs="Times New Roman"/>
            </w:rPr>
            <w:t>Оглавление</w:t>
          </w:r>
        </w:p>
        <w:p w:rsidR="00B53D97" w:rsidRPr="0055131D" w:rsidRDefault="00B53D97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r w:rsidRPr="0055131D">
            <w:rPr>
              <w:rFonts w:ascii="Times New Roman" w:hAnsi="Times New Roman" w:cs="Times New Roman"/>
            </w:rPr>
            <w:fldChar w:fldCharType="begin"/>
          </w:r>
          <w:r w:rsidRPr="0055131D">
            <w:rPr>
              <w:rFonts w:ascii="Times New Roman" w:hAnsi="Times New Roman" w:cs="Times New Roman"/>
            </w:rPr>
            <w:instrText xml:space="preserve"> TOC \o "1-3" \h \z \u </w:instrText>
          </w:r>
          <w:r w:rsidRPr="0055131D">
            <w:rPr>
              <w:rFonts w:ascii="Times New Roman" w:hAnsi="Times New Roman" w:cs="Times New Roman"/>
            </w:rPr>
            <w:fldChar w:fldCharType="separate"/>
          </w:r>
          <w:hyperlink w:anchor="_Toc513791147" w:history="1">
            <w:r w:rsidRPr="0055131D">
              <w:rPr>
                <w:rStyle w:val="ab"/>
                <w:rFonts w:ascii="Times New Roman" w:hAnsi="Times New Roman" w:cs="Times New Roman"/>
                <w:noProof/>
              </w:rPr>
              <w:t>1.</w:t>
            </w:r>
            <w:r w:rsidRPr="0055131D">
              <w:rPr>
                <w:rFonts w:ascii="Times New Roman" w:hAnsi="Times New Roman" w:cs="Times New Roman"/>
                <w:noProof/>
              </w:rPr>
              <w:tab/>
            </w:r>
            <w:r w:rsidRPr="0055131D">
              <w:rPr>
                <w:rStyle w:val="ab"/>
                <w:rFonts w:ascii="Times New Roman" w:hAnsi="Times New Roman" w:cs="Times New Roman"/>
                <w:noProof/>
              </w:rPr>
              <w:t>ОБЩИЕ ПОЛОЖЕНИЯ</w:t>
            </w:r>
            <w:r w:rsidRPr="0055131D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5131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5131D">
              <w:rPr>
                <w:rFonts w:ascii="Times New Roman" w:hAnsi="Times New Roman" w:cs="Times New Roman"/>
                <w:noProof/>
                <w:webHidden/>
              </w:rPr>
              <w:instrText xml:space="preserve"> PAGEREF _Toc513791147 \h </w:instrText>
            </w:r>
            <w:r w:rsidRPr="0055131D">
              <w:rPr>
                <w:rFonts w:ascii="Times New Roman" w:hAnsi="Times New Roman" w:cs="Times New Roman"/>
                <w:noProof/>
                <w:webHidden/>
              </w:rPr>
            </w:r>
            <w:r w:rsidRPr="0055131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33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55131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55131D" w:rsidRDefault="009E2965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48" w:history="1"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2.</w:t>
            </w:r>
            <w:r w:rsidR="00B53D97" w:rsidRPr="0055131D">
              <w:rPr>
                <w:rFonts w:ascii="Times New Roman" w:hAnsi="Times New Roman" w:cs="Times New Roman"/>
                <w:noProof/>
              </w:rPr>
              <w:tab/>
            </w:r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ОБЩАЯ ХАРАКТЕРИСТИКА ОБРАЗОВАТЕЛЬНОЙ ПРОГРАММЫ ВЫСШЕГО ОБРАЗОВАНИЯ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instrText xml:space="preserve"> PAGEREF _Toc513791148 \h </w:instrTex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33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55131D" w:rsidRDefault="009E2965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49" w:history="1"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3.</w:t>
            </w:r>
            <w:r w:rsidR="00B53D97" w:rsidRPr="0055131D">
              <w:rPr>
                <w:rFonts w:ascii="Times New Roman" w:hAnsi="Times New Roman" w:cs="Times New Roman"/>
                <w:noProof/>
              </w:rPr>
              <w:tab/>
            </w:r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ХАРАКТЕРИСТИКА ПРОФЕССИОНАЛЬНОЙ ДЕЯТЕЛЬНОСТИ ВЫПУСКНИКА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instrText xml:space="preserve"> PAGEREF _Toc513791149 \h </w:instrTex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33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55131D" w:rsidRDefault="009E2965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0" w:history="1"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4.</w:t>
            </w:r>
            <w:r w:rsidR="00B53D97" w:rsidRPr="0055131D">
              <w:rPr>
                <w:rFonts w:ascii="Times New Roman" w:hAnsi="Times New Roman" w:cs="Times New Roman"/>
                <w:noProof/>
              </w:rPr>
              <w:tab/>
            </w:r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ПЛАНИРУЕМЫЕ РЕЗУЛЬТАТЫ ОСВОЕНИЯ ОБРАЗОВАТЕЛЬНОЙ ПРОГРАММЫ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_Toc513791150 \h </w:instrTex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33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55131D" w:rsidRDefault="009E2965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1" w:history="1"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5.</w:t>
            </w:r>
            <w:r w:rsidR="00B53D97" w:rsidRPr="0055131D">
              <w:rPr>
                <w:rFonts w:ascii="Times New Roman" w:hAnsi="Times New Roman" w:cs="Times New Roman"/>
                <w:noProof/>
              </w:rPr>
              <w:tab/>
            </w:r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УЧЕБНЫЙ ПЛАН И ГРАФИК УЧЕБНОГО ПРОЦЕССА.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_Toc513791151 \h </w:instrTex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33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55131D" w:rsidRDefault="009E2965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2" w:history="1"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6.</w:t>
            </w:r>
            <w:r w:rsidR="00B53D97" w:rsidRPr="0055131D">
              <w:rPr>
                <w:rFonts w:ascii="Times New Roman" w:hAnsi="Times New Roman" w:cs="Times New Roman"/>
                <w:noProof/>
              </w:rPr>
              <w:tab/>
            </w:r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РАБОЧИЕ ПРОГРАММЫ ДИСЦИПЛИН/МОДУЛЕЙ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_Toc513791152 \h </w:instrTex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33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55131D" w:rsidRDefault="009E2965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3" w:history="1"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7.</w:t>
            </w:r>
            <w:r w:rsidR="00B53D97" w:rsidRPr="0055131D">
              <w:rPr>
                <w:rFonts w:ascii="Times New Roman" w:hAnsi="Times New Roman" w:cs="Times New Roman"/>
                <w:noProof/>
              </w:rPr>
              <w:tab/>
            </w:r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ПРОГРАММЫ ПРАКТИК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_Toc513791153 \h </w:instrTex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33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55131D" w:rsidRDefault="009E2965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4" w:history="1"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8.</w:t>
            </w:r>
            <w:r w:rsidR="00B53D97" w:rsidRPr="0055131D">
              <w:rPr>
                <w:rFonts w:ascii="Times New Roman" w:hAnsi="Times New Roman" w:cs="Times New Roman"/>
                <w:noProof/>
              </w:rPr>
              <w:tab/>
            </w:r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ГОСУДАРСТВЕННАЯ ИТОГОВАЯ АТТЕСТАЦИЯ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_Toc513791154 \h </w:instrTex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33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55131D" w:rsidRDefault="009E2965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5" w:history="1"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9.</w:t>
            </w:r>
            <w:r w:rsidR="00B53D97" w:rsidRPr="0055131D">
              <w:rPr>
                <w:rFonts w:ascii="Times New Roman" w:hAnsi="Times New Roman" w:cs="Times New Roman"/>
                <w:noProof/>
              </w:rPr>
              <w:tab/>
            </w:r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ФОНДЫ ОЦЕНОЧНЫХ СРЕДСТВ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_Toc513791155 \h </w:instrTex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33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55131D" w:rsidRDefault="009E2965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6" w:history="1"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10.</w:t>
            </w:r>
            <w:r w:rsidR="00B53D97" w:rsidRPr="0055131D">
              <w:rPr>
                <w:rFonts w:ascii="Times New Roman" w:hAnsi="Times New Roman" w:cs="Times New Roman"/>
                <w:noProof/>
              </w:rPr>
              <w:tab/>
            </w:r>
            <w:r w:rsidR="00B53D97" w:rsidRPr="0055131D">
              <w:rPr>
                <w:rStyle w:val="ab"/>
                <w:rFonts w:ascii="Times New Roman" w:hAnsi="Times New Roman" w:cs="Times New Roman"/>
                <w:noProof/>
              </w:rPr>
              <w:t>РЕСУРСНОЕ ОБЕСПЕЧЕНИЕ ОБРАЗОВАТЕЛЬНОЙ ПРОГРАММЫ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_Toc513791156 \h </w:instrTex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33A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53D97" w:rsidRPr="0055131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55131D" w:rsidRDefault="00B53D97">
          <w:pPr>
            <w:rPr>
              <w:rFonts w:ascii="Times New Roman" w:hAnsi="Times New Roman" w:cs="Times New Roman"/>
            </w:rPr>
          </w:pPr>
          <w:r w:rsidRPr="0055131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BC18F9" w:rsidRPr="0055131D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Pr="0055131D" w:rsidRDefault="00BC18F9" w:rsidP="00BC18F9">
      <w:pPr>
        <w:spacing w:line="240" w:lineRule="auto"/>
        <w:rPr>
          <w:rFonts w:ascii="Times New Roman" w:eastAsia="Cambria" w:hAnsi="Times New Roman" w:cs="Times New Roman"/>
          <w:b/>
          <w:color w:val="366091"/>
          <w:sz w:val="28"/>
          <w:szCs w:val="28"/>
        </w:rPr>
      </w:pPr>
      <w:r w:rsidRPr="0055131D">
        <w:rPr>
          <w:rFonts w:ascii="Times New Roman" w:hAnsi="Times New Roman" w:cs="Times New Roman"/>
        </w:rPr>
        <w:br w:type="page"/>
      </w:r>
    </w:p>
    <w:p w:rsidR="00FE42E1" w:rsidRPr="0055131D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bookmarkStart w:id="1" w:name="_Toc513791147"/>
      <w:r w:rsidRPr="0055131D">
        <w:rPr>
          <w:rFonts w:ascii="Times New Roman" w:hAnsi="Times New Roman" w:cs="Times New Roman"/>
        </w:rPr>
        <w:lastRenderedPageBreak/>
        <w:t>ОБЩИЕ ПОЛОЖЕНИЯ</w:t>
      </w:r>
      <w:bookmarkEnd w:id="1"/>
    </w:p>
    <w:p w:rsidR="00FE42E1" w:rsidRDefault="009936FD" w:rsidP="00BC18F9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="00BA5BF6" w:rsidRPr="00BA5B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44.03.01 направление "Педагогическое образование" 44.03.01.01 профиль "Безопасность жизнедеятельности"</w:t>
      </w:r>
      <w:r w:rsidRPr="00BA5BF6">
        <w:rPr>
          <w:rFonts w:ascii="Times New Roman" w:eastAsia="Times New Roman" w:hAnsi="Times New Roman" w:cs="Times New Roman"/>
          <w:sz w:val="24"/>
          <w:szCs w:val="24"/>
        </w:rPr>
        <w:t xml:space="preserve">, реализуемая </w:t>
      </w:r>
      <w:r>
        <w:rPr>
          <w:rFonts w:ascii="Times New Roman" w:eastAsia="Times New Roman" w:hAnsi="Times New Roman" w:cs="Times New Roman"/>
          <w:sz w:val="24"/>
          <w:szCs w:val="24"/>
        </w:rPr>
        <w:t>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 учетом соответствующей примерной образовательной программы.</w:t>
      </w:r>
    </w:p>
    <w:p w:rsidR="00FE42E1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Default="009936FD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программам магистратуры», утвержденный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05 апреля 2017 г. № 301;</w:t>
      </w:r>
    </w:p>
    <w:p w:rsidR="00FE42E1" w:rsidRPr="00BC18F9" w:rsidRDefault="009936FD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F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BA5BF6" w:rsidRPr="005F3D37">
        <w:rPr>
          <w:rFonts w:ascii="Times New Roman" w:eastAsia="Times New Roman" w:hAnsi="Times New Roman" w:cs="Times New Roman"/>
          <w:sz w:val="24"/>
          <w:szCs w:val="24"/>
        </w:rPr>
        <w:t>профиль 44.03.01.01 "Безопасность жизнедеятельности"</w:t>
      </w:r>
      <w:r w:rsidRPr="005F3D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18F9">
        <w:rPr>
          <w:rFonts w:ascii="Times New Roman" w:eastAsia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«</w:t>
      </w:r>
      <w:r w:rsidR="005513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18F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131D">
        <w:rPr>
          <w:rFonts w:ascii="Times New Roman" w:eastAsia="Times New Roman" w:hAnsi="Times New Roman" w:cs="Times New Roman"/>
          <w:sz w:val="24"/>
          <w:szCs w:val="24"/>
        </w:rPr>
        <w:t> декабря</w:t>
      </w:r>
      <w:r w:rsidRPr="00BC18F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513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18F9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55131D">
        <w:rPr>
          <w:rFonts w:ascii="Times New Roman" w:eastAsia="Times New Roman" w:hAnsi="Times New Roman" w:cs="Times New Roman"/>
          <w:sz w:val="24"/>
          <w:szCs w:val="24"/>
        </w:rPr>
        <w:t>1426</w:t>
      </w:r>
      <w:r w:rsidRPr="00BC18F9">
        <w:rPr>
          <w:rFonts w:ascii="Times New Roman" w:eastAsia="Times New Roman" w:hAnsi="Times New Roman" w:cs="Times New Roman"/>
          <w:sz w:val="24"/>
          <w:szCs w:val="24"/>
        </w:rPr>
        <w:t>;</w:t>
      </w:r>
      <w:r w:rsidR="0055131D" w:rsidRPr="0055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42E1" w:rsidRPr="00BC18F9" w:rsidRDefault="009936FD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F9">
        <w:rPr>
          <w:rFonts w:ascii="Times New Roman" w:eastAsia="Times New Roman" w:hAnsi="Times New Roman" w:cs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BC18F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C18F9"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</w:p>
    <w:p w:rsidR="00FE42E1" w:rsidRPr="00BC18F9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F9">
        <w:rPr>
          <w:rFonts w:ascii="Times New Roman" w:eastAsia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BC18F9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F9">
        <w:rPr>
          <w:rFonts w:ascii="Times New Roman" w:eastAsia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Pr="00F05B1B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rFonts w:ascii="Bodoni MT" w:hAnsi="Bodoni MT"/>
        </w:rPr>
      </w:pPr>
      <w:bookmarkStart w:id="2" w:name="_Toc513791148"/>
      <w:r w:rsidRPr="00F05B1B">
        <w:rPr>
          <w:rFonts w:ascii="Times New Roman" w:hAnsi="Times New Roman" w:cs="Times New Roman"/>
        </w:rPr>
        <w:t>ОБЩАЯ</w:t>
      </w:r>
      <w:r w:rsidRPr="00F05B1B">
        <w:rPr>
          <w:rFonts w:ascii="Bodoni MT" w:hAnsi="Bodoni MT"/>
        </w:rPr>
        <w:t xml:space="preserve"> </w:t>
      </w:r>
      <w:r w:rsidRPr="00F05B1B">
        <w:rPr>
          <w:rFonts w:ascii="Times New Roman" w:hAnsi="Times New Roman" w:cs="Times New Roman"/>
        </w:rPr>
        <w:t>ХАРАКТЕРИСТИКА</w:t>
      </w:r>
      <w:r w:rsidRPr="00F05B1B">
        <w:rPr>
          <w:rFonts w:ascii="Bodoni MT" w:hAnsi="Bodoni MT"/>
        </w:rPr>
        <w:t xml:space="preserve"> </w:t>
      </w:r>
      <w:r w:rsidRPr="00F05B1B">
        <w:rPr>
          <w:rFonts w:ascii="Times New Roman" w:hAnsi="Times New Roman" w:cs="Times New Roman"/>
        </w:rPr>
        <w:t>ОБРАЗОВАТЕЛЬНОЙ</w:t>
      </w:r>
      <w:r w:rsidRPr="00F05B1B">
        <w:rPr>
          <w:rFonts w:ascii="Bodoni MT" w:hAnsi="Bodoni MT"/>
        </w:rPr>
        <w:t xml:space="preserve"> </w:t>
      </w:r>
      <w:r w:rsidRPr="00F05B1B">
        <w:rPr>
          <w:rFonts w:ascii="Times New Roman" w:hAnsi="Times New Roman" w:cs="Times New Roman"/>
        </w:rPr>
        <w:t>ПРОГРАММЫ</w:t>
      </w:r>
      <w:r w:rsidRPr="00F05B1B">
        <w:rPr>
          <w:rFonts w:ascii="Bodoni MT" w:hAnsi="Bodoni MT"/>
        </w:rPr>
        <w:t xml:space="preserve"> </w:t>
      </w:r>
      <w:r w:rsidRPr="00F05B1B">
        <w:rPr>
          <w:rFonts w:ascii="Times New Roman" w:hAnsi="Times New Roman" w:cs="Times New Roman"/>
        </w:rPr>
        <w:t>ВЫСШЕГО</w:t>
      </w:r>
      <w:r w:rsidRPr="00F05B1B">
        <w:rPr>
          <w:rFonts w:ascii="Bodoni MT" w:hAnsi="Bodoni MT"/>
        </w:rPr>
        <w:t xml:space="preserve"> </w:t>
      </w:r>
      <w:r w:rsidRPr="00F05B1B">
        <w:rPr>
          <w:rFonts w:ascii="Times New Roman" w:hAnsi="Times New Roman" w:cs="Times New Roman"/>
        </w:rPr>
        <w:t>ОБРАЗОВАНИЯ</w:t>
      </w:r>
      <w:bookmarkEnd w:id="2"/>
    </w:p>
    <w:p w:rsidR="00FE42E1" w:rsidRPr="00F05B1B" w:rsidRDefault="00FE42E1" w:rsidP="00BC18F9">
      <w:pPr>
        <w:shd w:val="clear" w:color="auto" w:fill="FFFFFF"/>
        <w:spacing w:line="240" w:lineRule="auto"/>
        <w:rPr>
          <w:rFonts w:ascii="Bodoni MT" w:eastAsia="Times New Roman" w:hAnsi="Bodoni MT" w:cs="Times New Roman"/>
          <w:sz w:val="24"/>
          <w:szCs w:val="24"/>
        </w:rPr>
      </w:pPr>
    </w:p>
    <w:p w:rsidR="00FE42E1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(миссия) образовательной программы </w:t>
      </w:r>
    </w:p>
    <w:p w:rsidR="005F3D37" w:rsidRPr="005F3D37" w:rsidRDefault="005F3D37" w:rsidP="00C2217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D37">
        <w:rPr>
          <w:rFonts w:ascii="Times New Roman" w:eastAsia="Times New Roman" w:hAnsi="Times New Roman" w:cs="Times New Roman"/>
          <w:sz w:val="24"/>
          <w:szCs w:val="24"/>
        </w:rPr>
        <w:t xml:space="preserve">Целью ОП ВО по </w:t>
      </w:r>
      <w:proofErr w:type="spellStart"/>
      <w:r w:rsidRPr="005F3D37">
        <w:rPr>
          <w:rFonts w:ascii="Times New Roman" w:eastAsia="Times New Roman" w:hAnsi="Times New Roman" w:cs="Times New Roman"/>
          <w:sz w:val="24"/>
          <w:szCs w:val="24"/>
        </w:rPr>
        <w:t>аправлению</w:t>
      </w:r>
      <w:proofErr w:type="spellEnd"/>
      <w:r w:rsidRPr="005F3D37">
        <w:rPr>
          <w:rFonts w:ascii="Times New Roman" w:eastAsia="Times New Roman" w:hAnsi="Times New Roman" w:cs="Times New Roman"/>
          <w:sz w:val="24"/>
          <w:szCs w:val="24"/>
        </w:rPr>
        <w:t xml:space="preserve">  подготовки 44.03.0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3D37">
        <w:rPr>
          <w:rFonts w:ascii="Times New Roman" w:eastAsia="Times New Roman" w:hAnsi="Times New Roman" w:cs="Times New Roman"/>
          <w:sz w:val="24"/>
          <w:szCs w:val="24"/>
        </w:rPr>
        <w:t xml:space="preserve"> «Педагогическое образование»</w:t>
      </w:r>
      <w:r w:rsidR="00C2217C">
        <w:rPr>
          <w:rFonts w:ascii="Times New Roman" w:eastAsia="Times New Roman" w:hAnsi="Times New Roman" w:cs="Times New Roman"/>
          <w:sz w:val="24"/>
          <w:szCs w:val="24"/>
        </w:rPr>
        <w:t xml:space="preserve"> профиль</w:t>
      </w:r>
      <w:r w:rsidRPr="005F3D37">
        <w:rPr>
          <w:rFonts w:ascii="Times New Roman" w:eastAsia="Times New Roman" w:hAnsi="Times New Roman" w:cs="Times New Roman"/>
          <w:sz w:val="24"/>
          <w:szCs w:val="24"/>
        </w:rPr>
        <w:t xml:space="preserve"> 44.03.0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3D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F3D37">
        <w:rPr>
          <w:rFonts w:ascii="Times New Roman" w:eastAsia="Times New Roman" w:hAnsi="Times New Roman" w:cs="Times New Roman"/>
          <w:sz w:val="24"/>
          <w:szCs w:val="24"/>
        </w:rPr>
        <w:t xml:space="preserve"> «Безопасность  жизнедеятельности» является обеспечение качественной подготовки бакалавра соответствующ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F3D37">
        <w:rPr>
          <w:rFonts w:ascii="Times New Roman" w:eastAsia="Times New Roman" w:hAnsi="Times New Roman" w:cs="Times New Roman"/>
          <w:sz w:val="24"/>
          <w:szCs w:val="24"/>
        </w:rPr>
        <w:t xml:space="preserve"> профил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3D37">
        <w:rPr>
          <w:rFonts w:ascii="Times New Roman" w:eastAsia="Times New Roman" w:hAnsi="Times New Roman" w:cs="Times New Roman"/>
          <w:sz w:val="24"/>
          <w:szCs w:val="24"/>
        </w:rPr>
        <w:t xml:space="preserve">, способного использовать полученные знания в практической деятельности, развитие у студентов личностных качеств, а также формирование общекультурных, общепрофессиональных, профессиональных и специальных компетенций в соответствии с требованиями ФГОС ВО по данному направлению подготовки. </w:t>
      </w:r>
    </w:p>
    <w:p w:rsidR="005F3D37" w:rsidRPr="005F3D37" w:rsidRDefault="005F3D37" w:rsidP="005F3D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D3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ориентирована на реализацию следующих принципов: </w:t>
      </w:r>
    </w:p>
    <w:p w:rsidR="005F3D37" w:rsidRPr="005F3D37" w:rsidRDefault="005F3D37" w:rsidP="005F3D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D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5F3D3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F3D37">
        <w:rPr>
          <w:rFonts w:ascii="Times New Roman" w:eastAsia="Times New Roman" w:hAnsi="Times New Roman" w:cs="Times New Roman"/>
          <w:sz w:val="24"/>
          <w:szCs w:val="24"/>
        </w:rPr>
        <w:t xml:space="preserve"> и практико-ориентированный характер учебной деятельности в процессе освоения образовательной программы;</w:t>
      </w:r>
    </w:p>
    <w:p w:rsidR="005F3D37" w:rsidRPr="005F3D37" w:rsidRDefault="005F3D37" w:rsidP="005F3D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D37">
        <w:rPr>
          <w:rFonts w:ascii="Times New Roman" w:eastAsia="Times New Roman" w:hAnsi="Times New Roman" w:cs="Times New Roman"/>
          <w:sz w:val="24"/>
          <w:szCs w:val="24"/>
        </w:rPr>
        <w:t>– приоритет самостоятельной деятельности студентов;</w:t>
      </w:r>
    </w:p>
    <w:p w:rsidR="005F3D37" w:rsidRPr="005F3D37" w:rsidRDefault="005F3D37" w:rsidP="005F3D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D37">
        <w:rPr>
          <w:rFonts w:ascii="Times New Roman" w:eastAsia="Times New Roman" w:hAnsi="Times New Roman" w:cs="Times New Roman"/>
          <w:sz w:val="24"/>
          <w:szCs w:val="24"/>
        </w:rPr>
        <w:t xml:space="preserve">– ориентация  при определении содержания образования на запросы работодателей и </w:t>
      </w:r>
    </w:p>
    <w:p w:rsidR="005F3D37" w:rsidRPr="005F3D37" w:rsidRDefault="005F3D37" w:rsidP="005F3D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D37">
        <w:rPr>
          <w:rFonts w:ascii="Times New Roman" w:eastAsia="Times New Roman" w:hAnsi="Times New Roman" w:cs="Times New Roman"/>
          <w:sz w:val="24"/>
          <w:szCs w:val="24"/>
        </w:rPr>
        <w:t>потребителей;</w:t>
      </w:r>
    </w:p>
    <w:p w:rsidR="005F3D37" w:rsidRDefault="005F3D37" w:rsidP="005F3D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D37">
        <w:rPr>
          <w:rFonts w:ascii="Times New Roman" w:eastAsia="Times New Roman" w:hAnsi="Times New Roman" w:cs="Times New Roman"/>
          <w:sz w:val="24"/>
          <w:szCs w:val="24"/>
        </w:rPr>
        <w:t xml:space="preserve">– связь теоретической и практической подготовки бакалавра, ориентация на </w:t>
      </w:r>
      <w:proofErr w:type="spellStart"/>
      <w:r w:rsidRPr="005F3D37">
        <w:rPr>
          <w:rFonts w:ascii="Times New Roman" w:eastAsia="Times New Roman" w:hAnsi="Times New Roman" w:cs="Times New Roman"/>
          <w:sz w:val="24"/>
          <w:szCs w:val="24"/>
        </w:rPr>
        <w:t>формиро-вание</w:t>
      </w:r>
      <w:proofErr w:type="spellEnd"/>
      <w:r w:rsidRPr="005F3D37">
        <w:rPr>
          <w:rFonts w:ascii="Times New Roman" w:eastAsia="Times New Roman" w:hAnsi="Times New Roman" w:cs="Times New Roman"/>
          <w:sz w:val="24"/>
          <w:szCs w:val="24"/>
        </w:rPr>
        <w:t xml:space="preserve"> готовности к самостоятельному принятию профессиональных решений как в </w:t>
      </w:r>
      <w:proofErr w:type="spellStart"/>
      <w:r w:rsidRPr="005F3D37">
        <w:rPr>
          <w:rFonts w:ascii="Times New Roman" w:eastAsia="Times New Roman" w:hAnsi="Times New Roman" w:cs="Times New Roman"/>
          <w:sz w:val="24"/>
          <w:szCs w:val="24"/>
        </w:rPr>
        <w:t>типич-ных</w:t>
      </w:r>
      <w:proofErr w:type="spellEnd"/>
      <w:r w:rsidRPr="005F3D37">
        <w:rPr>
          <w:rFonts w:ascii="Times New Roman" w:eastAsia="Times New Roman" w:hAnsi="Times New Roman" w:cs="Times New Roman"/>
          <w:sz w:val="24"/>
          <w:szCs w:val="24"/>
        </w:rPr>
        <w:t>, так в нетрадиционных ситуациях.</w:t>
      </w:r>
    </w:p>
    <w:p w:rsidR="00917F03" w:rsidRPr="00917F03" w:rsidRDefault="009936FD" w:rsidP="00917F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программы: </w:t>
      </w:r>
      <w:r w:rsidR="00917F03" w:rsidRPr="00917F03">
        <w:rPr>
          <w:rFonts w:ascii="Times New Roman" w:eastAsia="Times New Roman" w:hAnsi="Times New Roman" w:cs="Times New Roman"/>
          <w:i/>
          <w:sz w:val="24"/>
          <w:szCs w:val="24"/>
        </w:rPr>
        <w:t>240 ЗЕТ (без факультативов);</w:t>
      </w:r>
    </w:p>
    <w:p w:rsidR="00FE42E1" w:rsidRPr="00917F03" w:rsidRDefault="00917F03" w:rsidP="00917F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03">
        <w:rPr>
          <w:rFonts w:ascii="Times New Roman" w:eastAsia="Times New Roman" w:hAnsi="Times New Roman" w:cs="Times New Roman"/>
          <w:i/>
          <w:sz w:val="24"/>
          <w:szCs w:val="24"/>
        </w:rPr>
        <w:t>245 ЗЕТ (с факультативами).</w:t>
      </w:r>
    </w:p>
    <w:p w:rsidR="00917F03" w:rsidRPr="00917F0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получения образования: </w:t>
      </w:r>
      <w:r w:rsidR="00917F03" w:rsidRPr="00917F03">
        <w:rPr>
          <w:rFonts w:ascii="Times New Roman" w:eastAsia="Times New Roman" w:hAnsi="Times New Roman" w:cs="Times New Roman"/>
          <w:i/>
          <w:sz w:val="24"/>
          <w:szCs w:val="24"/>
        </w:rPr>
        <w:t>Нормативный срок освоения образовательной про-граммы подготовки бакалавра по данному направлению – заочная форма обучения – 4 года 6 мес.</w:t>
      </w:r>
    </w:p>
    <w:p w:rsidR="00156043" w:rsidRPr="008E1D90" w:rsidRDefault="009936FD" w:rsidP="001560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8E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043" w:rsidRPr="008E1D90">
        <w:rPr>
          <w:rFonts w:ascii="Times New Roman" w:eastAsia="Times New Roman" w:hAnsi="Times New Roman" w:cs="Times New Roman"/>
          <w:sz w:val="24"/>
          <w:szCs w:val="24"/>
        </w:rPr>
        <w:t>Каждый обучающийся в течение всего периода обучения имеет возможность быть обеспеченным  индивидуальным неограниченным доступом к нескольким электронно-библиотечным  системам (электронным библиотекам) и к электронной информационно-образовательной среде организации. Электронные библиотеки и электронная информационно-образовательная среда организации могут обеспечить возможность доступа обучающего из любой точки (как на территории организации, так и вне ее), в которой имеется доступ к информационно-телекоммуникационной сети «Интернет». Функционирование  электронной информационной-образовательной среды обеспечивается в соответствии с законодательством Российской Федерации.</w:t>
      </w:r>
    </w:p>
    <w:p w:rsidR="00156043" w:rsidRPr="008E1D90" w:rsidRDefault="00156043" w:rsidP="001560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лиц с ограниченными возможностями здоровья электронное обучение и дистанционные образовательные технологии предусмотрены для приема-передачи </w:t>
      </w:r>
      <w:proofErr w:type="spellStart"/>
      <w:r w:rsidRPr="008E1D90">
        <w:rPr>
          <w:rFonts w:ascii="Times New Roman" w:eastAsia="Times New Roman" w:hAnsi="Times New Roman" w:cs="Times New Roman"/>
          <w:sz w:val="24"/>
          <w:szCs w:val="24"/>
        </w:rPr>
        <w:t>инфор-мации</w:t>
      </w:r>
      <w:proofErr w:type="spellEnd"/>
      <w:r w:rsidRPr="008E1D90">
        <w:rPr>
          <w:rFonts w:ascii="Times New Roman" w:eastAsia="Times New Roman" w:hAnsi="Times New Roman" w:cs="Times New Roman"/>
          <w:sz w:val="24"/>
          <w:szCs w:val="24"/>
        </w:rPr>
        <w:t xml:space="preserve"> в доступных для них формах.</w:t>
      </w:r>
    </w:p>
    <w:p w:rsidR="00FE42E1" w:rsidRPr="008E1D90" w:rsidRDefault="009936FD" w:rsidP="001560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обучения: </w:t>
      </w:r>
      <w:r w:rsidRPr="008E1D90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156043" w:rsidRPr="008E1D90" w:rsidRDefault="009936FD" w:rsidP="001560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b/>
          <w:sz w:val="24"/>
          <w:szCs w:val="24"/>
        </w:rPr>
        <w:t>Тип программы:</w:t>
      </w:r>
      <w:r w:rsidRPr="008E1D90">
        <w:rPr>
          <w:rFonts w:ascii="Times New Roman" w:eastAsia="Times New Roman" w:hAnsi="Times New Roman" w:cs="Times New Roman"/>
          <w:sz w:val="24"/>
          <w:szCs w:val="24"/>
        </w:rPr>
        <w:t xml:space="preserve"> прикладной </w:t>
      </w:r>
      <w:proofErr w:type="spellStart"/>
      <w:r w:rsidRPr="008E1D90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8E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E1" w:rsidRPr="008E1D90" w:rsidRDefault="009936FD" w:rsidP="001560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b/>
          <w:sz w:val="24"/>
          <w:szCs w:val="24"/>
        </w:rPr>
        <w:t>Квалификация:</w:t>
      </w:r>
      <w:r w:rsidRPr="008E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043" w:rsidRPr="008E1D90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FE42E1" w:rsidRPr="008E1D90" w:rsidRDefault="00FE42E1" w:rsidP="001560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bookmarkStart w:id="3" w:name="_Toc513791149"/>
      <w:r w:rsidRPr="008E1D90">
        <w:rPr>
          <w:rFonts w:ascii="Times New Roman" w:hAnsi="Times New Roman" w:cs="Times New Roman"/>
        </w:rPr>
        <w:t>ХАРАКТЕРИСТИКА ПРОФЕССИОНАЛЬНОЙ ДЕЯТЕЛЬНОСТИ ВЫПУСКНИКА</w:t>
      </w:r>
      <w:bookmarkEnd w:id="3"/>
    </w:p>
    <w:p w:rsidR="008E1D90" w:rsidRPr="008E1D90" w:rsidRDefault="008E1D90" w:rsidP="008E1D90"/>
    <w:p w:rsidR="005D7CA7" w:rsidRPr="008E1D90" w:rsidRDefault="009936FD" w:rsidP="005D7CA7">
      <w:pPr>
        <w:shd w:val="clear" w:color="auto" w:fill="FFFFFF"/>
        <w:tabs>
          <w:tab w:val="left" w:pos="8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  <w:r w:rsidR="005D7CA7" w:rsidRPr="008E1D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7CA7" w:rsidRPr="008E1D90">
        <w:rPr>
          <w:rFonts w:ascii="Times New Roman" w:eastAsia="Times New Roman" w:hAnsi="Times New Roman" w:cs="Times New Roman"/>
          <w:sz w:val="24"/>
          <w:szCs w:val="24"/>
        </w:rPr>
        <w:t>освоившего программу ба-</w:t>
      </w:r>
      <w:proofErr w:type="spellStart"/>
      <w:r w:rsidR="005D7CA7" w:rsidRPr="008E1D90">
        <w:rPr>
          <w:rFonts w:ascii="Times New Roman" w:eastAsia="Times New Roman" w:hAnsi="Times New Roman" w:cs="Times New Roman"/>
          <w:sz w:val="24"/>
          <w:szCs w:val="24"/>
        </w:rPr>
        <w:t>калавриата</w:t>
      </w:r>
      <w:proofErr w:type="spellEnd"/>
      <w:r w:rsidR="005D7CA7" w:rsidRPr="008E1D90">
        <w:rPr>
          <w:rFonts w:ascii="Times New Roman" w:eastAsia="Times New Roman" w:hAnsi="Times New Roman" w:cs="Times New Roman"/>
          <w:sz w:val="24"/>
          <w:szCs w:val="24"/>
        </w:rPr>
        <w:t>, включает образование, социальную сферу, культуру.</w:t>
      </w:r>
    </w:p>
    <w:p w:rsidR="005D7CA7" w:rsidRPr="008E1D90" w:rsidRDefault="005D7CA7" w:rsidP="005D7CA7">
      <w:pPr>
        <w:shd w:val="clear" w:color="auto" w:fill="FFFFFF"/>
        <w:tabs>
          <w:tab w:val="left" w:pos="8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sz w:val="24"/>
          <w:szCs w:val="24"/>
        </w:rPr>
        <w:t>Выпускник по направлению подготовки 44.03.01 «Педагогическое образование» профиль 44.03.01.</w:t>
      </w:r>
      <w:r w:rsidR="00C2217C" w:rsidRPr="008E1D9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E1D90">
        <w:rPr>
          <w:rFonts w:ascii="Times New Roman" w:eastAsia="Times New Roman" w:hAnsi="Times New Roman" w:cs="Times New Roman"/>
          <w:sz w:val="24"/>
          <w:szCs w:val="24"/>
        </w:rPr>
        <w:t>1 «Безопасность жизнедеятельности» подготовлен для работы в образовательных учреждениях различного типа (школы, лицеи, колледжи и т. п.).</w:t>
      </w:r>
    </w:p>
    <w:p w:rsidR="006C1730" w:rsidRPr="008E1D90" w:rsidRDefault="009936FD" w:rsidP="00C27A66">
      <w:pPr>
        <w:shd w:val="clear" w:color="auto" w:fill="FFFFFF"/>
        <w:tabs>
          <w:tab w:val="left" w:pos="8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  <w:r w:rsidR="006C1730" w:rsidRPr="008E1D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1730" w:rsidRPr="008E1D90">
        <w:rPr>
          <w:rFonts w:ascii="Times New Roman" w:eastAsia="Times New Roman" w:hAnsi="Times New Roman" w:cs="Times New Roman"/>
          <w:sz w:val="24"/>
          <w:szCs w:val="24"/>
        </w:rPr>
        <w:t xml:space="preserve">освоившего программу </w:t>
      </w:r>
      <w:proofErr w:type="spellStart"/>
      <w:r w:rsidR="006C1730" w:rsidRPr="008E1D90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="006C1730" w:rsidRPr="008E1D90">
        <w:rPr>
          <w:rFonts w:ascii="Times New Roman" w:eastAsia="Times New Roman" w:hAnsi="Times New Roman" w:cs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6C1730" w:rsidRPr="008E1D90" w:rsidRDefault="009936FD" w:rsidP="00C27A6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  <w:r w:rsidR="006C1730" w:rsidRPr="008E1D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1730" w:rsidRPr="008E1D90">
        <w:rPr>
          <w:rFonts w:ascii="Times New Roman" w:eastAsia="Times New Roman" w:hAnsi="Times New Roman" w:cs="Times New Roman"/>
          <w:sz w:val="24"/>
          <w:szCs w:val="24"/>
        </w:rPr>
        <w:t xml:space="preserve">к которому готовится выпускник, освоивший программу </w:t>
      </w:r>
      <w:proofErr w:type="spellStart"/>
      <w:r w:rsidR="006C1730" w:rsidRPr="008E1D90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="006C1730" w:rsidRPr="008E1D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1730" w:rsidRPr="008E1D90" w:rsidRDefault="006C1730" w:rsidP="00C27A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sz w:val="24"/>
          <w:szCs w:val="24"/>
        </w:rPr>
        <w:t>– педагогический.</w:t>
      </w:r>
    </w:p>
    <w:p w:rsidR="00FE42E1" w:rsidRPr="008E1D90" w:rsidRDefault="009936FD" w:rsidP="00C27A66">
      <w:pPr>
        <w:shd w:val="clear" w:color="auto" w:fill="FFFFFF"/>
        <w:tabs>
          <w:tab w:val="left" w:pos="77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584243" w:rsidRPr="008E1D90" w:rsidRDefault="00584243" w:rsidP="00C27A6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4" w:name="_Toc513791150"/>
      <w:r w:rsidRPr="008E1D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 xml:space="preserve">Выпускник, освоивший программу </w:t>
      </w:r>
      <w:proofErr w:type="spellStart"/>
      <w:r w:rsidRPr="008E1D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бакалавриата</w:t>
      </w:r>
      <w:proofErr w:type="spellEnd"/>
      <w:r w:rsidRPr="008E1D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по направлению  подготовки 44.03.01 «Педагогическое образование» профиль 44.03.01.01 «Безопасность жизнедеятельности», в соответствии с видом профессиональной деятельности должен быть готов решать следующие профессиональные задачи:</w:t>
      </w:r>
    </w:p>
    <w:p w:rsidR="00584243" w:rsidRPr="008E1D90" w:rsidRDefault="00584243" w:rsidP="00C27A6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– изучение возможностей, потребностей, достижений, обучающихся в области образования;</w:t>
      </w:r>
    </w:p>
    <w:p w:rsidR="00584243" w:rsidRPr="008E1D90" w:rsidRDefault="00584243" w:rsidP="00C27A6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– обучение и воспитание в сфере образования в соответствии с требованиями образовательных стандартов;</w:t>
      </w:r>
    </w:p>
    <w:p w:rsidR="00584243" w:rsidRPr="008E1D90" w:rsidRDefault="00584243" w:rsidP="00C27A6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–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584243" w:rsidRPr="008E1D90" w:rsidRDefault="00584243" w:rsidP="00C27A6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– организация взаимодействия с общественными и образовательными организациями, </w:t>
      </w:r>
    </w:p>
    <w:p w:rsidR="00584243" w:rsidRPr="008E1D90" w:rsidRDefault="00584243" w:rsidP="00C27A6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детскими коллективами и родителями (законными представителями), участие в </w:t>
      </w:r>
      <w:proofErr w:type="spellStart"/>
      <w:r w:rsidRPr="008E1D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самоуправле-нии</w:t>
      </w:r>
      <w:proofErr w:type="spellEnd"/>
      <w:r w:rsidRPr="008E1D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и управлении школьным коллективом для решения задач профессиональной деятельности;</w:t>
      </w:r>
    </w:p>
    <w:p w:rsidR="00584243" w:rsidRPr="008E1D90" w:rsidRDefault="00584243" w:rsidP="00C27A6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E1D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–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584243" w:rsidRPr="008E1D90" w:rsidRDefault="00584243" w:rsidP="00C27A66">
      <w:pPr>
        <w:pStyle w:val="1"/>
        <w:spacing w:before="0" w:line="240" w:lineRule="auto"/>
        <w:ind w:firstLine="709"/>
        <w:jc w:val="both"/>
        <w:rPr>
          <w:color w:val="auto"/>
        </w:rPr>
      </w:pPr>
      <w:r w:rsidRPr="008E1D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– обеспечение охраны жизни и здоровья обучающихся во время образовательного про-</w:t>
      </w:r>
      <w:proofErr w:type="spellStart"/>
      <w:r w:rsidRPr="008E1D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цесс</w:t>
      </w:r>
      <w:r w:rsidR="006C1730" w:rsidRPr="008E1D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</w:t>
      </w:r>
      <w:proofErr w:type="spellEnd"/>
      <w:r w:rsidR="006C1730" w:rsidRPr="008E1D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</w:p>
    <w:p w:rsidR="00FE42E1" w:rsidRDefault="009936FD" w:rsidP="00584243">
      <w:pPr>
        <w:pStyle w:val="1"/>
        <w:numPr>
          <w:ilvl w:val="0"/>
          <w:numId w:val="2"/>
        </w:numPr>
        <w:spacing w:before="0" w:line="240" w:lineRule="auto"/>
      </w:pPr>
      <w:r>
        <w:t>ПЛАНИРУЕМЫЕ РЕЗУЛЬТАТЫ ОСВОЕНИЯ ОБРАЗОВАТЕЛЬНОЙ ПРОГРАММЫ</w:t>
      </w:r>
      <w:bookmarkEnd w:id="4"/>
      <w:r>
        <w:t xml:space="preserve"> </w:t>
      </w:r>
    </w:p>
    <w:p w:rsidR="00FE42E1" w:rsidRDefault="00337D9D" w:rsidP="00337D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7D9D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образовательной программы по направлению подготовки 44.03.0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7D9D">
        <w:rPr>
          <w:rFonts w:ascii="Times New Roman" w:eastAsia="Times New Roman" w:hAnsi="Times New Roman" w:cs="Times New Roman"/>
          <w:sz w:val="24"/>
          <w:szCs w:val="24"/>
        </w:rPr>
        <w:t xml:space="preserve"> «Педагогическое 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D9D">
        <w:rPr>
          <w:rFonts w:ascii="Times New Roman" w:eastAsia="Times New Roman" w:hAnsi="Times New Roman" w:cs="Times New Roman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337D9D">
        <w:rPr>
          <w:rFonts w:ascii="Times New Roman" w:eastAsia="Times New Roman" w:hAnsi="Times New Roman" w:cs="Times New Roman"/>
          <w:sz w:val="24"/>
          <w:szCs w:val="24"/>
        </w:rPr>
        <w:t>44.03.0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7D9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337D9D">
        <w:rPr>
          <w:rFonts w:ascii="Times New Roman" w:eastAsia="Times New Roman" w:hAnsi="Times New Roman" w:cs="Times New Roman"/>
          <w:sz w:val="24"/>
          <w:szCs w:val="24"/>
        </w:rPr>
        <w:t xml:space="preserve"> «Безопасность  жизнедеятельности» у  выпускника должны быть сформированы следующие компетенции:</w:t>
      </w:r>
    </w:p>
    <w:p w:rsidR="00337D9D" w:rsidRPr="00337D9D" w:rsidRDefault="00337D9D" w:rsidP="00337D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D9D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 (ОК):</w:t>
      </w:r>
    </w:p>
    <w:p w:rsidR="00337D9D" w:rsidRPr="00C27A66" w:rsidRDefault="00337D9D" w:rsidP="00337D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– способностью использовать основы философских и </w:t>
      </w:r>
      <w:proofErr w:type="spellStart"/>
      <w:r w:rsidRPr="00C27A66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 знаний для формирования научного мировоззрения (ОК-1);</w:t>
      </w:r>
    </w:p>
    <w:p w:rsidR="00337D9D" w:rsidRPr="00C27A66" w:rsidRDefault="00337D9D" w:rsidP="00337D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способностью анализировать основные этапы и закономерности исторического раз-вития для формирования патриотизма и гражданской позиции (ОК-2);</w:t>
      </w:r>
    </w:p>
    <w:p w:rsidR="00337D9D" w:rsidRPr="00C27A66" w:rsidRDefault="00337D9D" w:rsidP="00337D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способностью  использовать естественнонаучные и математические знания для ори-</w:t>
      </w:r>
      <w:proofErr w:type="spellStart"/>
      <w:r w:rsidRPr="00C27A66">
        <w:rPr>
          <w:rFonts w:ascii="Times New Roman" w:eastAsia="Times New Roman" w:hAnsi="Times New Roman" w:cs="Times New Roman"/>
          <w:sz w:val="24"/>
          <w:szCs w:val="24"/>
        </w:rPr>
        <w:t>ентирования</w:t>
      </w:r>
      <w:proofErr w:type="spellEnd"/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информационном пространстве (ОК-3);</w:t>
      </w:r>
    </w:p>
    <w:p w:rsidR="00337D9D" w:rsidRPr="00C27A66" w:rsidRDefault="00337D9D" w:rsidP="00337D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– способностью к коммуникации в устной и письменной формах на русском и </w:t>
      </w:r>
      <w:proofErr w:type="spellStart"/>
      <w:r w:rsidRPr="00C27A66">
        <w:rPr>
          <w:rFonts w:ascii="Times New Roman" w:eastAsia="Times New Roman" w:hAnsi="Times New Roman" w:cs="Times New Roman"/>
          <w:sz w:val="24"/>
          <w:szCs w:val="24"/>
        </w:rPr>
        <w:t>ино</w:t>
      </w:r>
      <w:proofErr w:type="spellEnd"/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-странном языках для решения задач межличностного и межкультурного взаимодействия (ОК-4); </w:t>
      </w:r>
    </w:p>
    <w:p w:rsidR="00337D9D" w:rsidRPr="00C27A66" w:rsidRDefault="00337D9D" w:rsidP="00337D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 способностью работать в команде, толерантно воспринимать социальные, культур-</w:t>
      </w:r>
      <w:proofErr w:type="spellStart"/>
      <w:r w:rsidRPr="00C27A66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 и личностные различия (ОК-5);</w:t>
      </w:r>
    </w:p>
    <w:p w:rsidR="00337D9D" w:rsidRPr="00C27A66" w:rsidRDefault="00337D9D" w:rsidP="00337D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способностью к самоорганизации и самообразованию (ОК-6);</w:t>
      </w:r>
    </w:p>
    <w:p w:rsidR="00337D9D" w:rsidRPr="00C27A66" w:rsidRDefault="00337D9D" w:rsidP="00337D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способностью использовать базовые правовые знания в различных сферах деятель-</w:t>
      </w:r>
      <w:proofErr w:type="spellStart"/>
      <w:r w:rsidRPr="00C27A66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 (ОК-7);</w:t>
      </w:r>
    </w:p>
    <w:p w:rsidR="00337D9D" w:rsidRPr="00C27A66" w:rsidRDefault="00337D9D" w:rsidP="00337D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– готовностью поддерживать уровень физической подготовки, обеспечивающий </w:t>
      </w:r>
      <w:proofErr w:type="spellStart"/>
      <w:r w:rsidRPr="00C27A66">
        <w:rPr>
          <w:rFonts w:ascii="Times New Roman" w:eastAsia="Times New Roman" w:hAnsi="Times New Roman" w:cs="Times New Roman"/>
          <w:sz w:val="24"/>
          <w:szCs w:val="24"/>
        </w:rPr>
        <w:t>пол-ноценную</w:t>
      </w:r>
      <w:proofErr w:type="spellEnd"/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(ОК-8);</w:t>
      </w:r>
    </w:p>
    <w:p w:rsidR="00337D9D" w:rsidRPr="00C27A66" w:rsidRDefault="00337D9D" w:rsidP="00337D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–способностью использовать приемы оказания первой помощи, методы защиты в ус-</w:t>
      </w:r>
      <w:proofErr w:type="spellStart"/>
      <w:r w:rsidRPr="00C27A66">
        <w:rPr>
          <w:rFonts w:ascii="Times New Roman" w:eastAsia="Times New Roman" w:hAnsi="Times New Roman" w:cs="Times New Roman"/>
          <w:sz w:val="24"/>
          <w:szCs w:val="24"/>
        </w:rPr>
        <w:t>ловиях</w:t>
      </w:r>
      <w:proofErr w:type="spellEnd"/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ситуаций (ОК-9).</w:t>
      </w:r>
    </w:p>
    <w:p w:rsidR="008E1D90" w:rsidRPr="00C27A66" w:rsidRDefault="008E1D90" w:rsidP="008E1D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8E1D90" w:rsidRPr="00C27A66" w:rsidRDefault="008E1D90" w:rsidP="008E1D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8E1D90" w:rsidRPr="00C27A66" w:rsidRDefault="008E1D90" w:rsidP="008E1D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8E1D90" w:rsidRPr="00C27A66" w:rsidRDefault="008E1D90" w:rsidP="008E1D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готовностью к психолого-педагогическому сопровождению учебно-воспитательного процесса (ОПК-3);</w:t>
      </w:r>
    </w:p>
    <w:p w:rsidR="008E1D90" w:rsidRPr="00C27A66" w:rsidRDefault="008E1D90" w:rsidP="008E1D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готовностью к профессиональной деятельности в соответствии с нормативными правовыми актами в сфере образования (ОПК-4);</w:t>
      </w:r>
    </w:p>
    <w:p w:rsidR="008E1D90" w:rsidRPr="00C27A66" w:rsidRDefault="008E1D90" w:rsidP="008E1D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lastRenderedPageBreak/>
        <w:t>– владением основами профессиональной этики и речевой культуры (ОПК-5);</w:t>
      </w:r>
    </w:p>
    <w:p w:rsidR="008E1D90" w:rsidRPr="00C27A66" w:rsidRDefault="008E1D90" w:rsidP="008E1D90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готовностью к обеспечению охраны жизни и здоровья обучающихся (ОПК-6)</w:t>
      </w:r>
      <w:r w:rsidRPr="00C27A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7A66" w:rsidRP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:rsidR="00C27A66" w:rsidRP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готовностью реализовывать образовательные программы по учебным  предметам в соответствии с требованиями образовательных стандартов (ПК-1);</w:t>
      </w:r>
    </w:p>
    <w:p w:rsidR="00C27A66" w:rsidRP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– способностью использовать современные методы и технологии обучения и </w:t>
      </w:r>
      <w:proofErr w:type="spellStart"/>
      <w:r w:rsidRPr="00C27A66">
        <w:rPr>
          <w:rFonts w:ascii="Times New Roman" w:eastAsia="Times New Roman" w:hAnsi="Times New Roman" w:cs="Times New Roman"/>
          <w:sz w:val="24"/>
          <w:szCs w:val="24"/>
        </w:rPr>
        <w:t>диагно-стики</w:t>
      </w:r>
      <w:proofErr w:type="spellEnd"/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 (ПК-2);</w:t>
      </w:r>
    </w:p>
    <w:p w:rsidR="00C27A66" w:rsidRP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– способностью решать задачи воспитания и духовно-нравственного развития, </w:t>
      </w:r>
      <w:proofErr w:type="spellStart"/>
      <w:r w:rsidRPr="00C27A66">
        <w:rPr>
          <w:rFonts w:ascii="Times New Roman" w:eastAsia="Times New Roman" w:hAnsi="Times New Roman" w:cs="Times New Roman"/>
          <w:sz w:val="24"/>
          <w:szCs w:val="24"/>
        </w:rPr>
        <w:t>обу-чающихся</w:t>
      </w:r>
      <w:proofErr w:type="spellEnd"/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C27A66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(ПК-3);</w:t>
      </w:r>
    </w:p>
    <w:p w:rsidR="00C27A66" w:rsidRP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– способностью использовать возможности образовательной среды для достижения личностных, </w:t>
      </w:r>
      <w:proofErr w:type="spellStart"/>
      <w:r w:rsidRPr="00C27A6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C27A66" w:rsidRP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способностью осуществлять педагогическое сопровождение социализации и про-</w:t>
      </w:r>
      <w:proofErr w:type="spellStart"/>
      <w:r w:rsidRPr="00C27A66">
        <w:rPr>
          <w:rFonts w:ascii="Times New Roman" w:eastAsia="Times New Roman" w:hAnsi="Times New Roman" w:cs="Times New Roman"/>
          <w:sz w:val="24"/>
          <w:szCs w:val="24"/>
        </w:rPr>
        <w:t>фессионального</w:t>
      </w:r>
      <w:proofErr w:type="spellEnd"/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самоопределения обучающихся (ПК-5);</w:t>
      </w:r>
    </w:p>
    <w:p w:rsidR="00C27A66" w:rsidRP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готовностью к взаимодействию с участниками образовательного процесса (ПК-6);</w:t>
      </w:r>
    </w:p>
    <w:p w:rsidR="00C27A66" w:rsidRP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– способностью организовывать сотрудничество обучающихся, поддерживать их </w:t>
      </w:r>
      <w:proofErr w:type="spellStart"/>
      <w:r w:rsidRPr="00C27A66">
        <w:rPr>
          <w:rFonts w:ascii="Times New Roman" w:eastAsia="Times New Roman" w:hAnsi="Times New Roman" w:cs="Times New Roman"/>
          <w:sz w:val="24"/>
          <w:szCs w:val="24"/>
        </w:rPr>
        <w:t>ак-тивность</w:t>
      </w:r>
      <w:proofErr w:type="spellEnd"/>
      <w:r w:rsidRPr="00C27A66">
        <w:rPr>
          <w:rFonts w:ascii="Times New Roman" w:eastAsia="Times New Roman" w:hAnsi="Times New Roman" w:cs="Times New Roman"/>
          <w:sz w:val="24"/>
          <w:szCs w:val="24"/>
        </w:rPr>
        <w:t>, инициативность и самостоятельность, развивать их творческие способности (ПК-7).</w:t>
      </w:r>
    </w:p>
    <w:p w:rsidR="008E1D90" w:rsidRP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b/>
          <w:sz w:val="24"/>
          <w:szCs w:val="24"/>
        </w:rPr>
        <w:t>Специальные компетенции (СК):</w:t>
      </w:r>
    </w:p>
    <w:p w:rsidR="00C27A66" w:rsidRP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способностью ориентироваться в теории и стратегии развития безопасности жизнедеятельности человека (СК-</w:t>
      </w:r>
      <w:r w:rsidR="000928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7A6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27A66" w:rsidRP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способностью выявлять отклонения от функционального состояния и нормальной жизнедеятельности обучающихся (СК-</w:t>
      </w:r>
      <w:r w:rsidR="000928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7A6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27A66" w:rsidRP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 (СК-</w:t>
      </w:r>
      <w:r w:rsidR="000928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7A6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27A66" w:rsidRP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способностью оказывать доврачебную (первую) помощь пострадавшим (СК-</w:t>
      </w:r>
      <w:r w:rsidR="0009287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7A6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27A66" w:rsidRP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 (СК-</w:t>
      </w:r>
      <w:r w:rsidR="000928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27A6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27A66" w:rsidRP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готовностью организовывать и поддерживать взаимодействие с ведомственными структурами (МО, МВД,  МЧС, ФСБ, ГИБДД) по вопросам безопасности жизнедеятельно-</w:t>
      </w:r>
      <w:proofErr w:type="spellStart"/>
      <w:r w:rsidRPr="00C27A66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C27A66">
        <w:rPr>
          <w:rFonts w:ascii="Times New Roman" w:eastAsia="Times New Roman" w:hAnsi="Times New Roman" w:cs="Times New Roman"/>
          <w:sz w:val="24"/>
          <w:szCs w:val="24"/>
        </w:rPr>
        <w:t xml:space="preserve"> (СК-</w:t>
      </w:r>
      <w:r w:rsidR="0009287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27A6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27A66" w:rsidRDefault="00C27A66" w:rsidP="00C27A66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A66">
        <w:rPr>
          <w:rFonts w:ascii="Times New Roman" w:eastAsia="Times New Roman" w:hAnsi="Times New Roman" w:cs="Times New Roman"/>
          <w:sz w:val="24"/>
          <w:szCs w:val="24"/>
        </w:rPr>
        <w:t>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 (СК-</w:t>
      </w:r>
      <w:r w:rsidR="0009287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27A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54355" w:rsidRDefault="00854355" w:rsidP="00854355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Матрица соответствия компетенций и учебных 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55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 по направлению подготовки  44.03.0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 «Педагогическое образование», профил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 44.03.0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543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 «Безопасность жизнедеятельности»:</w:t>
      </w:r>
    </w:p>
    <w:p w:rsidR="0055101A" w:rsidRPr="00C27A66" w:rsidRDefault="0055101A" w:rsidP="00854355">
      <w:pPr>
        <w:shd w:val="clear" w:color="auto" w:fill="FFFFFF"/>
        <w:tabs>
          <w:tab w:val="right" w:pos="96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36"/>
        <w:gridCol w:w="1715"/>
        <w:gridCol w:w="2835"/>
        <w:gridCol w:w="4536"/>
      </w:tblGrid>
      <w:tr w:rsidR="007C2A39" w:rsidRPr="00D47A99" w:rsidTr="00FA34A6">
        <w:trPr>
          <w:trHeight w:val="49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2835" w:type="dxa"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</w:tr>
      <w:tr w:rsidR="007C2A39" w:rsidRPr="00D47A99" w:rsidTr="00FA34A6">
        <w:trPr>
          <w:trHeight w:val="499"/>
        </w:trPr>
        <w:tc>
          <w:tcPr>
            <w:tcW w:w="1951" w:type="dxa"/>
            <w:gridSpan w:val="2"/>
            <w:shd w:val="clear" w:color="auto" w:fill="auto"/>
            <w:vAlign w:val="center"/>
            <w:hideMark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5" w:name="_Toc513791151"/>
            <w:r w:rsidRPr="00D47A99">
              <w:rPr>
                <w:rFonts w:ascii="Times New Roman" w:eastAsia="Times New Roman" w:hAnsi="Times New Roman" w:cs="Times New Roman"/>
              </w:rPr>
              <w:t>Б1</w:t>
            </w:r>
          </w:p>
        </w:tc>
        <w:tc>
          <w:tcPr>
            <w:tcW w:w="2835" w:type="dxa"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Дисциплины (модули)</w:t>
            </w:r>
          </w:p>
        </w:tc>
        <w:tc>
          <w:tcPr>
            <w:tcW w:w="4536" w:type="dxa"/>
          </w:tcPr>
          <w:p w:rsidR="007C2A39" w:rsidRPr="00D47A99" w:rsidRDefault="008F2B03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ОК-1; ОК-2; ОК-3; ОК-4; ОК-5; ОК-6; ОК-7; ОК-8; ОК-9; ОПК-1; ОПК-2; ОПК-3; ОПК-4; ОПК-5; ОПК-6; ПК-1; ПК-2; ПК-3; ПК-4; ПК-5; ПК-6; ПК-7; СК-1; СК-2; СК-3; СК-4; СК-5; СК-6; СК-7</w:t>
            </w:r>
          </w:p>
        </w:tc>
      </w:tr>
      <w:tr w:rsidR="007C2A39" w:rsidRPr="00D47A99" w:rsidTr="00FA34A6">
        <w:trPr>
          <w:trHeight w:val="499"/>
        </w:trPr>
        <w:tc>
          <w:tcPr>
            <w:tcW w:w="236" w:type="dxa"/>
            <w:shd w:val="clear" w:color="auto" w:fill="auto"/>
            <w:hideMark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</w:t>
            </w:r>
          </w:p>
        </w:tc>
        <w:tc>
          <w:tcPr>
            <w:tcW w:w="2835" w:type="dxa"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Базовая часть</w:t>
            </w:r>
          </w:p>
        </w:tc>
        <w:tc>
          <w:tcPr>
            <w:tcW w:w="4536" w:type="dxa"/>
          </w:tcPr>
          <w:p w:rsidR="007C2A39" w:rsidRPr="00D47A99" w:rsidRDefault="008F2B03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ОК-1; ОК-2; ОК-3; ОК-4; ОК-5; ОК-6; ОК-7; ОК-8; ОК-9; ОПК-1; ОПК-2; ОПК-3; ОПК-4; ОПК-5; ОПК-6; ПК-1; ПК-2; ПК-3; ПК-5; ПК-6; ПК-7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ОК-2; ПК-1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История религии и основы православной культуры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ОК-2; ОК-5; ПК-3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Б1.Б.03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ОК-2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Б1.Б.04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Б1.Б.05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Нормативно-правовое обеспечение образования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ОК-7; ОПК-4; ПК-6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Б1.Б.06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Б1.Б.07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ОК-4; ОК-6; ОПК-5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Б1.Б.08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ОК-3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Б1.Б.09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ОК-3; ОК-6; ОПК-6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Б1.Б.10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Экономика образования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ОК-4; ОПК-5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Основы математической обработки информации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ОК-3; ПК-2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Б1.Б.13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Информационные технологии в образовании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ОПК-2; ПК-1; ПК-2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Б1.Б.14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ОК-3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Б1.Б.15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ОК-5; ОПК-1; ОПК-2; ОПК-3; ПК-2; ПК-3; ПК-6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Б1.Б.15.01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ОК-5; ОПК-2; ОПК-3; ПК-6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Б1.Б.15.02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Психология развития и педагогическая психология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ОПК-1; ОПК-2; ОПК-3; ПК-2; ПК-3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Б1.Б.15.03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Основы специальной психологии</w:t>
            </w:r>
          </w:p>
        </w:tc>
        <w:tc>
          <w:tcPr>
            <w:tcW w:w="4536" w:type="dxa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ОПК-2; ОПК-3; ПК-2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Б1.Б.16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ОК-5; ОК-6; ОПК-1; ОПК-2; ОПК-3; ОПК-5; ПК-2; ПК-3; ПК-5; ПК-6; ПК-7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Б1.Б.16.01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ОК-6; ОПК-1; ОПК-5; ПК-6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Б1.Б.16.02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Теоретическая педагогика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ОК-6; ОПК-3; ПК-2; ПК-3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Б1.Б.16.03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ОК-5; ОПК-2; ПК-2; ПК-5; ПК-7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Б1.Б.17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ОК-5; ОК-6; ОК-8; ОК-9; ОПК-6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Б1.Б.18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ОК-9; ОПК-2; ОПК-6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Б1.Б.19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ОК-9; ОПК-2; ОПК-6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Б1.Б.20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ОК-5; ОК-6; ОК-8; ОПК-6</w:t>
            </w:r>
          </w:p>
        </w:tc>
      </w:tr>
      <w:tr w:rsidR="007C2A39" w:rsidRPr="00D47A99" w:rsidTr="00FA34A6">
        <w:trPr>
          <w:trHeight w:val="499"/>
        </w:trPr>
        <w:tc>
          <w:tcPr>
            <w:tcW w:w="236" w:type="dxa"/>
            <w:shd w:val="clear" w:color="auto" w:fill="auto"/>
            <w:hideMark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</w:t>
            </w:r>
          </w:p>
        </w:tc>
        <w:tc>
          <w:tcPr>
            <w:tcW w:w="2835" w:type="dxa"/>
            <w:vAlign w:val="center"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4536" w:type="dxa"/>
          </w:tcPr>
          <w:p w:rsidR="007C2A39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ОК-2; ОК-3; ОК-4; ОК-5; ОК-6; ОК-7; ОК-8; ОК-9; ОПК-1; ОПК-2; ОПК-3; ОПК-4; ОПК-5; ОПК-6; ПК-1; ПК-2; ПК-3; ПК-4; ПК-5; ПК-6; ПК-7; СК-1; СК-2; СК-3; СК-4; СК-5; СК-6; СК-7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Теоретические основы безопасности жизнедеятельности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ОК-2; ОК-5; ОК-6; ОК-9; ОПК-6; ПК-2; ПК-3; ПК-6; СК-6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Основы национальной безопасности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ОК-5; ПК-3; СК-5</w:t>
            </w:r>
          </w:p>
        </w:tc>
      </w:tr>
      <w:tr w:rsidR="00BB31CF" w:rsidRPr="00D47A99" w:rsidTr="00FA34A6">
        <w:trPr>
          <w:trHeight w:val="469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Б1.В.03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Правовое регулирование и органы обеспечения безопасности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ОК-2; ОК-5; ОК-6; ОК-7; ОПК-6; ПК-2; ПК-6; СК-1; СК-6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Б1.В.04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Социология безопасности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ОПК-1; ПК-6; СК-5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Б1.В.05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Риски жизнедеятельности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ОК-2; ОК-5; ОК-6; ОК-9; ОПК-6; ПК-2; ПК-3; ПК-6; СК-6</w:t>
            </w:r>
          </w:p>
        </w:tc>
      </w:tr>
      <w:tr w:rsidR="00BB31CF" w:rsidRPr="00D47A99" w:rsidTr="00FA34A6">
        <w:trPr>
          <w:trHeight w:val="439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Б1.В.06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Опасные ситуации и защита от них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ОК-2; ОК-3; ОК-5; ОК-6; ОК-7; ОК-9; ОПК-4; ОПК-6; ПК-2; ПК-3; ПК-4; ПК-5; ПК-6; ПК-7; СК-4; СК-5; СК-6; СК-7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Б1.В.06.01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Опасные ситуации природного характера и защита от них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ОК-3; ОК-9; ОПК-6; ПК-2; ПК-7; СК-7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Б1.В.06.02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Опасные ситуации техногенного характера и защита от них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ОК-9; ОПК-6; ПК-6; СК-7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Б1.В.06.03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Опасные ситуации социального характера и защита от них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ОК-2; ОК-5; ОК-7; ОПК-6; ПК-3; ПК-5; СК-4; СК-5; СК-7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Б1.В.06.04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Экология и безопасность жизнедеятельности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ОК-7; ОК-9; ОПК-6; ПК-3; ПК-4; СК-7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Б1.В.06.05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Организация обеспечения пожарной безопасности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ОК-5; ОК-6; ОК-9; ОПК-6; ПК-2; СК-6; СК-7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Б1.В.06.06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ОК-3; ОПК-6; ПК-2; СК-6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Б1.В.06.07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Криминальные опасности и защита от них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ОК-7; ОПК-4; ПК-3; ПК-5; СК-5; СК-6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Б1.В.07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Обеспечение безопасности образовательного учреждения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ОК-5; ОК-7; ОК-9; ОПК-3; ОПК-4; ОПК-6; ПК-6; СК-3; СК-6; СК-7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Б1.В.08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Безопасный отдых и туризм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ОК-8; ОК-9; ПК-3; СК-1; СК-3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Б1.В.09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Медицина катастроф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ОК-9; ОПК-2; ОПК-6; ПК-2; ПК-6; СК-1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Б1.В.10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Охрана труда на производстве и в учебном процессе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ОК-7; ОПК-1; ОПК-4; ОПК-6; ПК-6; СК-1; СК-6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Б1.В.11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Теория и методика обучения (по профилю "Безопасность жизнедеятельности")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ОК-7; ОПК-4; ПК-1; ПК-2; ПК-3; ПК-4; ПК-5; ПК-6; ПК-7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Б1.В.12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Безопасность в семье и в быту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ОК-6; ПК-3; СК-1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Б1.В.13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Основы обороны государства и военной службы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ОК-2; ОК-3; ОК-6; ОК-9; ОПК-2; ПК-3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Б1.В.14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Безопасность на дороге и в общественном транспорте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ОК-7; ОК-8; ОК-9; ОПК-6; ПК-1; ПК-3; СК-3; СК-4; СК-6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Б1.В.15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Аналитические технологии безопасности жизнедеятельности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ОК-3; ОК-6; ОПК-1; ПК-2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Б1.В.16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Первая доврачебная помощь пострадавшему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ОК-9; ОПК-2; ОПК-6; ПК-2; ПК-6; СК-4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Б1.В.17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ОК-2; ОК-5; ОПК-1; ОПК-2; ПК-1; ПК-3; СК-3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Б1.В.18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 xml:space="preserve">Психологические средства обеспечения безопасности </w:t>
            </w:r>
            <w:r w:rsidRPr="00D47A99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lastRenderedPageBreak/>
              <w:t>ОК-2; ОК-5; ОПК-3; ПК-2; ПК-6; СК-2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Б1.В.19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ОК-5; ОК-6; ОК-8; ОПК-6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Дисциплины по выбору Б1.В.ДВ.01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ПК-2; ПК-4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Б1.В.ДВ.01.01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Технические и аудиовизуальные технологии обучения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ПК-2; ПК-4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Б1.В.ДВ.01.02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ПК-2; ПК-4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Дисциплины по выбору Б1.В.ДВ.02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ОК-6; ОК-9; ОПК-6; ПК-6; СК-7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Б1.В.ДВ.02.01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ОК-6; ОК-9; ОПК-6; ПК-6; СК-7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Б1.В.ДВ.02.02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Экология и здоровье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ОК-3; ОК-8; ОПК-6; ПК-2; ПК-6; СК-3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Б1.В.ДВ.03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Дисциплины по выбору Б1.В.ДВ.03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ОК-2; ОК-6; ОПК-2; ОПК-6; ПК-3; СК-1; СК-5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Б1.В.ДВ.03.01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ОК-2; ОК-6; ОПК-2; ОПК-6; ПК-3; СК-1; СК-5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Б1.В.ДВ.03.02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Чрезвычайные ситуации военного времени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ОК-2; ОК-6; ОПК-2; ОПК-6; ПК-3; СК-1; СК-5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Б1.В.ДВ.04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Дисциплины по выбору Б1.В.ДВ.04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ОК-5; ОПК-2; ПК-2; ПК-5; ПК-7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Б1.В.ДВ.04.01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Психолого-педагогический практикум по основам безопасности жизнедеятельности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ОК-5; ОПК-2; ПК-2; ПК-5; ПК-7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Б1.В.ДВ.04.02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Механизмы внушения и способы психологической защиты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ОК-4; ОК-6; ОПК-2; ОПК-6; ПК-2; СК-2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Б1.В.ДВ.05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Дисциплины по выбору Б1.В.ДВ.05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ОПК-2; ОПК-3; ПК-3; ПК-5; СК-3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Б1.В.ДВ.05.01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Организация внеклассной работы по безопасности жизнедеятельности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ОПК-2; ОПК-3; ПК-3; ПК-5; СК-3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Б1.В.ДВ.05.02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Организация работы с детьми в оздоровительных лагерях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ОК-9; ОПК-3; ОПК-6; ПК-3; ПК-6; СК-3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Б1.В.ДВ.06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Дисциплины по выбору Б1.В.ДВ.06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ОК-9; ОПК-2; ОПК-6; ПК-4; СК-2; СК-3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Б1.В.ДВ.06.01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Медико-биологические основы безопасности жизнедеятельности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ОК-9; ОПК-2; ОПК-6; ПК-4; СК-2; СК-3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Б1.В.ДВ.06.02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D47A99">
              <w:rPr>
                <w:rFonts w:ascii="Times New Roman" w:hAnsi="Times New Roman" w:cs="Times New Roman"/>
              </w:rPr>
              <w:t>валеологии</w:t>
            </w:r>
            <w:proofErr w:type="spellEnd"/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ОК-9; ОПК-2; ОПК-6; ПК-2; ПК-6; СК-2; СК-4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Б1.В.ДВ.07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Дисциплины по выбору Б1.В.ДВ.07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ОК-7; ОПК-4; ПК-1; ПК-2; ПК-3; ПК-4; ПК-5; ПК-6; ПК-7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Б1.В.ДВ.07.01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Актуальные вопросы методики преподавания безопасности жизнедеятельности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ОК-7; ОПК-4; ПК-1; ПК-2; ПК-3; ПК-4; ПК-5; ПК-6; ПК-7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Б1.В.ДВ.07.02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Дисциплина "Безопасность жизнедеятельности" в современной школе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ОК-7; ОПК-4; ПК-1; ПК-2; ПК-3; ПК-4; ПК-5; ПК-6; ПК-7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Б1.В.ДВ.08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Дисциплины по выбору Б1.В.ДВ.08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ОК-7; ОК-8; ОК-9; ОПК-6; ПК-1; ПК-3; СК-4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Б1.В.ДВ.08.01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Способы автономного выживания человека в природе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ОК-7; ОК-8; ОК-9; ОПК-6; ПК-1; ПК-3; СК-4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Б1.В.ДВ.08.02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Негативные факторы, присущие природной среде, их влияние на человека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ОК-6; ОК-9; ОПК-6; ПК-6; СК-3; СК-7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Б1.В.ДВ.09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Дисциплины по выбору Б1.В.ДВ.09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ОК-2; ОК-7; ОПК-6; ПК-3; СК-6; СК-7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Б1.В.ДВ.09.01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Эволюция войн и терроризм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ОК-2; ОК-7; ОПК-6; ПК-3; СК-6; СК-7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Б1.В.ДВ.09.02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Безопасность жизнедеятельности в виртуальной реальности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ОК-6; ОПК-3; ОПК-6; ПК-2; СК-1; СК-5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Б1.В.ДВ.10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Дисциплины по выбору Б1.В.ДВ.10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ОПК-1; ОПК-2; ПК-1; ПК-2; ПК-4; СК-6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Б1.В.ДВ.10.01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Инновационные технологии в преподавания безопасности жизнедеятельности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ОПК-1; ОПК-2; ПК-1; ПК-2; ПК-4; СК-6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Б1.В.ДВ.10.02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Основы теории массовых коммуникаций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ОК-4; ОК-5; ОПК-5; ПК-6; СК-5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Б1.В.ДВ.11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Дисциплины по выбору Б1.В.ДВ.11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ОК-2; ОК-7; ОПК-6; ПК-3; СК-6; СК-7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Б1.В.ДВ.11.01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Современный комплекс проблем безопасности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ОК-2; ОК-7; ОПК-6; ПК-3; СК-6; СК-7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Б1.В.ДВ.11.02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 xml:space="preserve">Человек и </w:t>
            </w:r>
            <w:proofErr w:type="spellStart"/>
            <w:r w:rsidRPr="00D47A99">
              <w:rPr>
                <w:rFonts w:ascii="Times New Roman" w:hAnsi="Times New Roman" w:cs="Times New Roman"/>
              </w:rPr>
              <w:t>техносфера</w:t>
            </w:r>
            <w:proofErr w:type="spellEnd"/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ОК-9; ОПК-6; ПК-6; СК-7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Б1.В.ДВ.12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Дисциплины по выбору Б1.В.ДВ.12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ОК-5; ОК-6; ОК-8; ОК-9; ОПК-6; ПК-2; ПК-6; СК-6; СК-7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Б1.В.ДВ.12.01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Основы организации и проведения спасательных работ и ликвидация последствий ЧС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ОК-5; ОК-6; ОК-8; ОК-9; ОПК-6; ПК-2; ПК-6; СК-6; СК-7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Б1.В.ДВ.12.02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Организация деятельности охранных структур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ОК-2; ОК-5; ОК-6; ОК-8; ОК-9; ОПК-6; ПК-6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Б1.В.ДВ.13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Дисциплины по выбору Б1.В.ДВ.13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ОК-8; ОК-9; ОПК-2; ОПК-6; ПК-2; ПК-6; СК-3; СК-4</w:t>
            </w:r>
          </w:p>
        </w:tc>
      </w:tr>
      <w:tr w:rsidR="00BB31CF" w:rsidRPr="00D47A99" w:rsidTr="00FA34A6">
        <w:trPr>
          <w:trHeight w:val="469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Б1.В.ДВ.13.01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Физиология и гигиена профессиональной деятельности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ОК-8; ОК-9; ОПК-2; ОПК-6; ПК-2; ПК-6; СК-3; СК-4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Б1.В.ДВ.13.02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Психофизиология профессиональной деятельности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ОК-6; ОК-8; ОПК-5; ПК-2; ПК-6; СК-2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Б1.В.ДВ.14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Дисциплины по выбору Б1.В.ДВ.14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ОК-3; ОК-6; ОПК-1; ПК-2; СК-1; СК-5; СК-6</w:t>
            </w:r>
          </w:p>
        </w:tc>
      </w:tr>
      <w:tr w:rsidR="00BB31CF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Б1.В.ДВ.14.01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Аналитическая деятельность в работе специалиста по безопасности жизнедеятельности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ОК-3; ОК-6; ОПК-1; ПК-2; СК-1; СК-5; СК-6</w:t>
            </w:r>
          </w:p>
        </w:tc>
      </w:tr>
      <w:tr w:rsidR="00BB31CF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Б1.В.ДВ.14.02</w:t>
            </w:r>
          </w:p>
        </w:tc>
        <w:tc>
          <w:tcPr>
            <w:tcW w:w="2835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Методология и методика научного исследования</w:t>
            </w:r>
          </w:p>
        </w:tc>
        <w:tc>
          <w:tcPr>
            <w:tcW w:w="4536" w:type="dxa"/>
            <w:vAlign w:val="center"/>
          </w:tcPr>
          <w:p w:rsidR="00BB31CF" w:rsidRPr="00D47A99" w:rsidRDefault="00BB31CF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ОК-3; ОК-6; ПК-2</w:t>
            </w:r>
          </w:p>
        </w:tc>
      </w:tr>
      <w:tr w:rsidR="007C2A39" w:rsidRPr="00D47A99" w:rsidTr="00FA34A6">
        <w:trPr>
          <w:trHeight w:val="499"/>
        </w:trPr>
        <w:tc>
          <w:tcPr>
            <w:tcW w:w="1951" w:type="dxa"/>
            <w:gridSpan w:val="2"/>
            <w:shd w:val="clear" w:color="auto" w:fill="auto"/>
            <w:vAlign w:val="center"/>
            <w:hideMark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Б2</w:t>
            </w:r>
          </w:p>
        </w:tc>
        <w:tc>
          <w:tcPr>
            <w:tcW w:w="2835" w:type="dxa"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4536" w:type="dxa"/>
          </w:tcPr>
          <w:p w:rsidR="007C2A39" w:rsidRPr="00D47A99" w:rsidRDefault="00BB31CF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ОК-3; ОК-4; ОК-5; ОК-6; ОК-7; ОПК-1; ОПК-2; ОПК-3; ОПК-4; ОПК-5; ПК-1; ПК-2; ПК-3; ПК-4; ПК-5; ПК-6; ПК-7; СК-1; СК-2; СК-3; СК-4; СК-5; СК-6; СК-7</w:t>
            </w:r>
          </w:p>
        </w:tc>
      </w:tr>
      <w:tr w:rsidR="007C2A39" w:rsidRPr="00D47A99" w:rsidTr="00FA34A6">
        <w:trPr>
          <w:trHeight w:val="499"/>
        </w:trPr>
        <w:tc>
          <w:tcPr>
            <w:tcW w:w="236" w:type="dxa"/>
            <w:shd w:val="clear" w:color="auto" w:fill="auto"/>
            <w:hideMark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Б2.В</w:t>
            </w:r>
          </w:p>
        </w:tc>
        <w:tc>
          <w:tcPr>
            <w:tcW w:w="2835" w:type="dxa"/>
            <w:vAlign w:val="center"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4536" w:type="dxa"/>
          </w:tcPr>
          <w:p w:rsidR="007C2A39" w:rsidRPr="00D47A99" w:rsidRDefault="00DA0F04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ОК-3; ОК-4; ОК-5; ОК-6; ОК-7; ОПК-1; ОПК-2; ОПК-3; ОПК-4; ОПК-5; ПК-1; ПК-2; ПК-3; ПК-4; ПК-5; ПК-6; ПК-7; СК-1; СК-2; СК-3; СК-4; СК-5; СК-6; СК-7</w:t>
            </w:r>
          </w:p>
        </w:tc>
      </w:tr>
      <w:tr w:rsidR="00A7335D" w:rsidRPr="00D47A99" w:rsidTr="00FA34A6">
        <w:trPr>
          <w:trHeight w:val="1312"/>
        </w:trPr>
        <w:tc>
          <w:tcPr>
            <w:tcW w:w="236" w:type="dxa"/>
            <w:shd w:val="clear" w:color="auto" w:fill="auto"/>
            <w:hideMark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Б2.В.01(У)</w:t>
            </w:r>
          </w:p>
        </w:tc>
        <w:tc>
          <w:tcPr>
            <w:tcW w:w="2835" w:type="dxa"/>
            <w:vAlign w:val="center"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4536" w:type="dxa"/>
            <w:vAlign w:val="center"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ОК-3; ОК-4; ОК-5; ОК-6; ОК-7; ОПК-1; ОПК-2; ОПК-3; ОПК-4; ОПК-5; ПК-1; ПК-2; ПК-3; ПК-4; ПК-5; ПК-6; ПК-7; СК-1; СК-2; СК-3; СК-4; СК-5; СК-6; СК-7</w:t>
            </w:r>
          </w:p>
        </w:tc>
      </w:tr>
      <w:tr w:rsidR="00A7335D" w:rsidRPr="00D47A99" w:rsidTr="00FA34A6">
        <w:trPr>
          <w:trHeight w:val="649"/>
        </w:trPr>
        <w:tc>
          <w:tcPr>
            <w:tcW w:w="236" w:type="dxa"/>
            <w:shd w:val="clear" w:color="auto" w:fill="auto"/>
            <w:hideMark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Б2.В.02(П)</w:t>
            </w:r>
          </w:p>
        </w:tc>
        <w:tc>
          <w:tcPr>
            <w:tcW w:w="2835" w:type="dxa"/>
            <w:vAlign w:val="center"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4536" w:type="dxa"/>
            <w:vAlign w:val="center"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ОК-6; ОПК-1; ОПК-2; ОПК-3; ОПК-5; ПК-3; ПК-7; СК-1; СК-2</w:t>
            </w:r>
          </w:p>
        </w:tc>
      </w:tr>
      <w:tr w:rsidR="00A7335D" w:rsidRPr="00D47A99" w:rsidTr="00FA34A6">
        <w:trPr>
          <w:trHeight w:val="439"/>
        </w:trPr>
        <w:tc>
          <w:tcPr>
            <w:tcW w:w="236" w:type="dxa"/>
            <w:shd w:val="clear" w:color="auto" w:fill="auto"/>
            <w:hideMark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Б2.В.03(П)</w:t>
            </w:r>
          </w:p>
        </w:tc>
        <w:tc>
          <w:tcPr>
            <w:tcW w:w="2835" w:type="dxa"/>
            <w:vAlign w:val="center"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Производственная практика, педагогическая практика</w:t>
            </w:r>
          </w:p>
        </w:tc>
        <w:tc>
          <w:tcPr>
            <w:tcW w:w="4536" w:type="dxa"/>
            <w:vAlign w:val="center"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ОК-5; ОК-7; ОПК-2; ОПК-3; ОПК-4; ПК-1; ПК-6</w:t>
            </w:r>
          </w:p>
        </w:tc>
      </w:tr>
      <w:tr w:rsidR="00A7335D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Б2.В.04(</w:t>
            </w:r>
            <w:proofErr w:type="spellStart"/>
            <w:r w:rsidRPr="00D47A99">
              <w:rPr>
                <w:rFonts w:ascii="Times New Roman" w:eastAsia="Times New Roman" w:hAnsi="Times New Roman" w:cs="Times New Roman"/>
              </w:rPr>
              <w:t>Пд</w:t>
            </w:r>
            <w:proofErr w:type="spellEnd"/>
            <w:r w:rsidRPr="00D47A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5" w:type="dxa"/>
            <w:vAlign w:val="center"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Производственная практика, преддипломная практика</w:t>
            </w:r>
          </w:p>
        </w:tc>
        <w:tc>
          <w:tcPr>
            <w:tcW w:w="4536" w:type="dxa"/>
            <w:vAlign w:val="center"/>
          </w:tcPr>
          <w:p w:rsidR="00A7335D" w:rsidRPr="00D47A99" w:rsidRDefault="00A7335D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ОК-4; ОК-7; ОПК-2; ОПК-4; ОПК-5; ПК-1; ПК-2; ПК-3; ПК-4; ПК-5; ПК-6; ПК-7; СК-1; СК-2; СК-3; СК-4; СК-5; СК-6; СК-7</w:t>
            </w:r>
          </w:p>
        </w:tc>
      </w:tr>
      <w:tr w:rsidR="007C2A39" w:rsidRPr="00D47A99" w:rsidTr="00FA34A6">
        <w:trPr>
          <w:trHeight w:val="499"/>
        </w:trPr>
        <w:tc>
          <w:tcPr>
            <w:tcW w:w="1951" w:type="dxa"/>
            <w:gridSpan w:val="2"/>
            <w:shd w:val="clear" w:color="auto" w:fill="auto"/>
            <w:vAlign w:val="center"/>
            <w:hideMark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Б3</w:t>
            </w:r>
          </w:p>
        </w:tc>
        <w:tc>
          <w:tcPr>
            <w:tcW w:w="2835" w:type="dxa"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4536" w:type="dxa"/>
          </w:tcPr>
          <w:p w:rsidR="007C2A39" w:rsidRPr="00D47A99" w:rsidRDefault="00610C34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ОК-1; ОК-2; ОК-3; ОК-4; ОК-5; ОК-6; ОК-7; ОК-8; ОК-9; ОПК-1; ОПК-2; ОПК-3; ОПК-4; ОПК-5; ОПК-6; ПК-1; ПК-2; ПК-3; ПК-4; ПК-5; ПК-6; ПК-7; СК-1; СК-2; СК-3; СК-4; СК-5; СК-6; СК-7</w:t>
            </w:r>
          </w:p>
        </w:tc>
      </w:tr>
      <w:tr w:rsidR="007C2A39" w:rsidRPr="00D47A99" w:rsidTr="00FA34A6">
        <w:trPr>
          <w:trHeight w:val="499"/>
        </w:trPr>
        <w:tc>
          <w:tcPr>
            <w:tcW w:w="236" w:type="dxa"/>
            <w:shd w:val="clear" w:color="auto" w:fill="auto"/>
            <w:hideMark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Б3.Б</w:t>
            </w:r>
          </w:p>
        </w:tc>
        <w:tc>
          <w:tcPr>
            <w:tcW w:w="2835" w:type="dxa"/>
            <w:vAlign w:val="center"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4536" w:type="dxa"/>
          </w:tcPr>
          <w:p w:rsidR="007C2A39" w:rsidRPr="00D47A99" w:rsidRDefault="00A7335D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ОК-2; ОК-3; ОК-4; ОК-5; ОК-6; ОК-7; ОК-8; ОК-9; ОПК-1; ОПК-2; ОПК-3; ОПК-4; ОПК-5; ОПК-6; ПК-1; ПК-2; ПК-3; ПК-4; ПК-5; ПК-6; ПК-7; СК-1; СК-2; СК-3; СК-4; СК-5; СК-6; СК-7</w:t>
            </w:r>
          </w:p>
        </w:tc>
      </w:tr>
      <w:tr w:rsidR="008E1FF7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Б3.Б.01</w:t>
            </w:r>
          </w:p>
        </w:tc>
        <w:tc>
          <w:tcPr>
            <w:tcW w:w="2835" w:type="dxa"/>
            <w:vAlign w:val="center"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Подготовка к сдаче и сдача государственного экзамена</w:t>
            </w:r>
          </w:p>
        </w:tc>
        <w:tc>
          <w:tcPr>
            <w:tcW w:w="4536" w:type="dxa"/>
            <w:vAlign w:val="center"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ОК-2; ОК-3; ОК-4; ОК-5; ОК-6; ОК-8; ОК-9; ОПК-1; ОПК-2; ОПК-4; ПК-1; ПК-3; ПК-4; ПК-6; ПК-7; СК-2; СК-3; СК-4; СК-7</w:t>
            </w:r>
          </w:p>
        </w:tc>
      </w:tr>
      <w:tr w:rsidR="008E1FF7" w:rsidRPr="00D47A99" w:rsidTr="00FA34A6">
        <w:trPr>
          <w:trHeight w:val="454"/>
        </w:trPr>
        <w:tc>
          <w:tcPr>
            <w:tcW w:w="236" w:type="dxa"/>
            <w:shd w:val="clear" w:color="auto" w:fill="auto"/>
            <w:hideMark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Б3.Б.02</w:t>
            </w:r>
          </w:p>
        </w:tc>
        <w:tc>
          <w:tcPr>
            <w:tcW w:w="2835" w:type="dxa"/>
            <w:vAlign w:val="center"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4536" w:type="dxa"/>
            <w:vAlign w:val="center"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ОК-7; ОПК-3; ОПК-5; ОПК-6; ПК-2; ПК-5; СК-1; СК-5; СК-6</w:t>
            </w:r>
          </w:p>
        </w:tc>
      </w:tr>
      <w:tr w:rsidR="007C2A39" w:rsidRPr="00D47A99" w:rsidTr="00FA34A6">
        <w:trPr>
          <w:trHeight w:val="289"/>
        </w:trPr>
        <w:tc>
          <w:tcPr>
            <w:tcW w:w="1951" w:type="dxa"/>
            <w:gridSpan w:val="2"/>
            <w:shd w:val="clear" w:color="auto" w:fill="auto"/>
            <w:vAlign w:val="center"/>
            <w:hideMark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ФТД</w:t>
            </w:r>
          </w:p>
        </w:tc>
        <w:tc>
          <w:tcPr>
            <w:tcW w:w="2835" w:type="dxa"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Факультативы</w:t>
            </w:r>
          </w:p>
        </w:tc>
        <w:tc>
          <w:tcPr>
            <w:tcW w:w="4536" w:type="dxa"/>
          </w:tcPr>
          <w:p w:rsidR="007C2A39" w:rsidRPr="00D47A99" w:rsidRDefault="008E1FF7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ОК-1; ОК-2; ОК-3; ОК-5; ОПК-1; ОПК-3; ОПК-6; ПК-5; ПК-6; СК-1; СК-3; СК-7</w:t>
            </w:r>
          </w:p>
        </w:tc>
      </w:tr>
      <w:tr w:rsidR="007C2A39" w:rsidRPr="00D47A99" w:rsidTr="00FA34A6">
        <w:trPr>
          <w:trHeight w:val="289"/>
        </w:trPr>
        <w:tc>
          <w:tcPr>
            <w:tcW w:w="236" w:type="dxa"/>
            <w:shd w:val="clear" w:color="auto" w:fill="auto"/>
            <w:hideMark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ФТД</w:t>
            </w:r>
          </w:p>
        </w:tc>
        <w:tc>
          <w:tcPr>
            <w:tcW w:w="2835" w:type="dxa"/>
            <w:vAlign w:val="center"/>
          </w:tcPr>
          <w:p w:rsidR="007C2A39" w:rsidRPr="00D47A99" w:rsidRDefault="007C2A39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6" w:type="dxa"/>
          </w:tcPr>
          <w:p w:rsidR="007C2A39" w:rsidRPr="00D47A99" w:rsidRDefault="008E1FF7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ОК-2; ОК-3; ОК-5; ОПК-1; ОПК-3; ОПК-6; ПК-5; ПК-6; СК-1; СК-3; СК-7</w:t>
            </w:r>
          </w:p>
        </w:tc>
      </w:tr>
      <w:tr w:rsidR="008E1FF7" w:rsidRPr="00D47A99" w:rsidTr="00FA34A6">
        <w:trPr>
          <w:trHeight w:val="649"/>
        </w:trPr>
        <w:tc>
          <w:tcPr>
            <w:tcW w:w="236" w:type="dxa"/>
            <w:shd w:val="clear" w:color="auto" w:fill="auto"/>
            <w:hideMark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ФТД.01</w:t>
            </w:r>
          </w:p>
        </w:tc>
        <w:tc>
          <w:tcPr>
            <w:tcW w:w="2835" w:type="dxa"/>
            <w:vAlign w:val="center"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Особенности организации работы учителя безопасности жизнедеятельности с одаренными детьми</w:t>
            </w:r>
          </w:p>
        </w:tc>
        <w:tc>
          <w:tcPr>
            <w:tcW w:w="4536" w:type="dxa"/>
            <w:vAlign w:val="center"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ОПК-1; ОПК-3; ПК-5; ПК-6; СК-1; СК-3</w:t>
            </w:r>
          </w:p>
        </w:tc>
      </w:tr>
      <w:tr w:rsidR="008E1FF7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ФТД.02</w:t>
            </w:r>
          </w:p>
        </w:tc>
        <w:tc>
          <w:tcPr>
            <w:tcW w:w="2835" w:type="dxa"/>
            <w:vAlign w:val="center"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4536" w:type="dxa"/>
            <w:vAlign w:val="center"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ОК-1; ОК-2; ОК-5</w:t>
            </w:r>
          </w:p>
        </w:tc>
      </w:tr>
      <w:tr w:rsidR="008E1FF7" w:rsidRPr="00D47A99" w:rsidTr="00FA34A6">
        <w:trPr>
          <w:trHeight w:val="274"/>
        </w:trPr>
        <w:tc>
          <w:tcPr>
            <w:tcW w:w="236" w:type="dxa"/>
            <w:shd w:val="clear" w:color="auto" w:fill="auto"/>
            <w:hideMark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99">
              <w:rPr>
                <w:rFonts w:ascii="Times New Roman" w:eastAsia="Times New Roman" w:hAnsi="Times New Roman" w:cs="Times New Roman"/>
              </w:rPr>
              <w:t>ФТД.03</w:t>
            </w:r>
          </w:p>
        </w:tc>
        <w:tc>
          <w:tcPr>
            <w:tcW w:w="2835" w:type="dxa"/>
            <w:vAlign w:val="center"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Человек и природа</w:t>
            </w:r>
          </w:p>
        </w:tc>
        <w:tc>
          <w:tcPr>
            <w:tcW w:w="4536" w:type="dxa"/>
            <w:vAlign w:val="center"/>
          </w:tcPr>
          <w:p w:rsidR="008E1FF7" w:rsidRPr="00D47A99" w:rsidRDefault="008E1FF7" w:rsidP="00196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A99">
              <w:rPr>
                <w:rFonts w:ascii="Times New Roman" w:hAnsi="Times New Roman" w:cs="Times New Roman"/>
              </w:rPr>
              <w:t>ОК-3; ОПК-6; ПК-6; СК-7</w:t>
            </w:r>
          </w:p>
        </w:tc>
      </w:tr>
    </w:tbl>
    <w:p w:rsidR="00854355" w:rsidRPr="00854355" w:rsidRDefault="00854355" w:rsidP="00854355"/>
    <w:p w:rsidR="00FE42E1" w:rsidRDefault="009936FD" w:rsidP="00854355">
      <w:pPr>
        <w:pStyle w:val="1"/>
        <w:numPr>
          <w:ilvl w:val="0"/>
          <w:numId w:val="2"/>
        </w:numPr>
        <w:spacing w:before="0" w:line="240" w:lineRule="auto"/>
        <w:jc w:val="both"/>
      </w:pPr>
      <w:r>
        <w:t>УЧЕБНЫЙ ПЛАН И ГРАФИК УЧЕБНОГО ПРОЦЕССА.</w:t>
      </w:r>
      <w:bookmarkEnd w:id="5"/>
    </w:p>
    <w:p w:rsidR="00FE42E1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Default="009936FD" w:rsidP="00BC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FE42E1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Учебный план и график учебного процесса представлены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Таганрогского института имени А. П. Чехова (филиал) «РГЭУ (РИНХ)» </w:t>
      </w:r>
      <w:r>
        <w:rPr>
          <w:rFonts w:ascii="Times New Roman" w:eastAsia="Times New Roman" w:hAnsi="Times New Roman" w:cs="Times New Roman"/>
        </w:rPr>
        <w:t>в разделе Сведения об образовательной организации.</w:t>
      </w:r>
    </w:p>
    <w:p w:rsidR="001D46AD" w:rsidRDefault="001D46A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E42E1" w:rsidRDefault="009936FD" w:rsidP="00BC18F9">
      <w:pPr>
        <w:pStyle w:val="1"/>
        <w:numPr>
          <w:ilvl w:val="0"/>
          <w:numId w:val="2"/>
        </w:numPr>
        <w:spacing w:before="360" w:line="240" w:lineRule="auto"/>
      </w:pPr>
      <w:bookmarkStart w:id="6" w:name="_Toc513791152"/>
      <w:r>
        <w:t>РАБОЧИЕ ПРОГРАММЫ ДИСЦИПЛИН/МОДУЛЕЙ</w:t>
      </w:r>
      <w:bookmarkEnd w:id="6"/>
      <w:r>
        <w:t xml:space="preserve"> </w:t>
      </w:r>
    </w:p>
    <w:p w:rsidR="00FE42E1" w:rsidRPr="008A7EB3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A7EB3">
        <w:rPr>
          <w:rFonts w:ascii="Times New Roman" w:eastAsia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Аннотации рабочих программ дисциплин представлены в приложении 1.</w:t>
      </w:r>
    </w:p>
    <w:p w:rsidR="00FE42E1" w:rsidRDefault="009936FD" w:rsidP="00BC18F9">
      <w:pPr>
        <w:pStyle w:val="1"/>
        <w:numPr>
          <w:ilvl w:val="0"/>
          <w:numId w:val="2"/>
        </w:numPr>
        <w:spacing w:before="360" w:line="240" w:lineRule="auto"/>
      </w:pPr>
      <w:bookmarkStart w:id="7" w:name="_Toc513791153"/>
      <w:r>
        <w:t>ПРОГРАММЫ ПРАКТИК</w:t>
      </w:r>
      <w:bookmarkEnd w:id="7"/>
      <w:r>
        <w:t xml:space="preserve"> </w:t>
      </w:r>
    </w:p>
    <w:p w:rsidR="00FE42E1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42E1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учебная (практика по </w:t>
      </w:r>
      <w:r w:rsidR="00D2321B" w:rsidRPr="00D2321B">
        <w:rPr>
          <w:rFonts w:ascii="Times New Roman" w:eastAsia="Times New Roman" w:hAnsi="Times New Roman" w:cs="Times New Roman"/>
          <w:sz w:val="24"/>
          <w:szCs w:val="24"/>
        </w:rPr>
        <w:t>получению первичных профессиональных умений и навыков</w:t>
      </w:r>
      <w:r w:rsidR="00D2321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E42E1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производственная </w:t>
      </w:r>
      <w:r w:rsidR="00D2321B">
        <w:rPr>
          <w:rFonts w:ascii="Times New Roman" w:eastAsia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(практика </w:t>
      </w:r>
      <w:r w:rsidR="00D2321B" w:rsidRPr="00D2321B">
        <w:rPr>
          <w:rFonts w:ascii="Times New Roman" w:eastAsia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232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21B" w:rsidRDefault="00D2321B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2321B">
        <w:rPr>
          <w:rFonts w:ascii="Times New Roman" w:eastAsia="Times New Roman" w:hAnsi="Times New Roman" w:cs="Times New Roman"/>
          <w:sz w:val="24"/>
          <w:szCs w:val="24"/>
        </w:rPr>
        <w:t>роизводственная практика, педагогическая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42E1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производственная </w:t>
      </w:r>
      <w:r w:rsidR="00D2321B">
        <w:rPr>
          <w:rFonts w:ascii="Times New Roman" w:eastAsia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eastAsia="Times New Roman" w:hAnsi="Times New Roman" w:cs="Times New Roman"/>
          <w:sz w:val="24"/>
          <w:szCs w:val="24"/>
        </w:rPr>
        <w:t>(преддипломная</w:t>
      </w:r>
      <w:r w:rsidR="00D2321B">
        <w:rPr>
          <w:rFonts w:ascii="Times New Roman" w:eastAsia="Times New Roman" w:hAnsi="Times New Roman" w:cs="Times New Roman"/>
          <w:sz w:val="24"/>
          <w:szCs w:val="24"/>
        </w:rPr>
        <w:t xml:space="preserve">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23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2E1" w:rsidRPr="008A7EB3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A7EB3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8A7E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7EB3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Default="00FE42E1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Аннотации программ практик представлены в приложении 2.</w:t>
      </w:r>
    </w:p>
    <w:p w:rsidR="00FE42E1" w:rsidRDefault="009936FD" w:rsidP="00BC18F9">
      <w:pPr>
        <w:pStyle w:val="1"/>
        <w:numPr>
          <w:ilvl w:val="0"/>
          <w:numId w:val="2"/>
        </w:numPr>
        <w:spacing w:before="360" w:line="240" w:lineRule="auto"/>
      </w:pPr>
      <w:bookmarkStart w:id="8" w:name="_Toc513791154"/>
      <w:r>
        <w:t>ГОСУДАРСТВЕННАЯ ИТОГОВАЯ АТТЕСТАЦИЯ</w:t>
      </w:r>
      <w:bookmarkEnd w:id="8"/>
      <w:r>
        <w:t xml:space="preserve"> </w:t>
      </w:r>
    </w:p>
    <w:p w:rsidR="00FE42E1" w:rsidRPr="00D2321B" w:rsidRDefault="009936FD" w:rsidP="00BC1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21B">
        <w:rPr>
          <w:rFonts w:ascii="Times New Roman" w:eastAsia="Times New Roman" w:hAnsi="Times New Roman" w:cs="Times New Roman"/>
          <w:sz w:val="24"/>
          <w:szCs w:val="24"/>
        </w:rPr>
        <w:t xml:space="preserve">По программам </w:t>
      </w:r>
      <w:proofErr w:type="spellStart"/>
      <w:r w:rsidRPr="00D2321B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D2321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итоговая аттестация включает защиту выпускной квалификационной работы и государственный экзамен </w:t>
      </w:r>
    </w:p>
    <w:p w:rsidR="00FE42E1" w:rsidRPr="00D2321B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>
        <w:rPr>
          <w:rFonts w:ascii="Times New Roman" w:eastAsia="Times New Roman" w:hAnsi="Times New Roman" w:cs="Times New Roman"/>
        </w:rPr>
        <w:t xml:space="preserve">Таганрогского институт имени А. П. Чехова (филиала) РГЭУ (РИНХ) в </w:t>
      </w:r>
      <w:r w:rsidRPr="00D2321B">
        <w:rPr>
          <w:rFonts w:ascii="Times New Roman" w:eastAsia="Times New Roman" w:hAnsi="Times New Roman" w:cs="Times New Roman"/>
        </w:rPr>
        <w:t>разделе Сведения об образовательной организации / ОП ВО и рабочие программы дисциплин.</w:t>
      </w:r>
    </w:p>
    <w:p w:rsidR="00FE42E1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Аннотация программы ГИА представлена в приложении 2.</w:t>
      </w:r>
    </w:p>
    <w:p w:rsidR="00FE42E1" w:rsidRDefault="009936FD" w:rsidP="00BC18F9">
      <w:pPr>
        <w:pStyle w:val="1"/>
        <w:numPr>
          <w:ilvl w:val="0"/>
          <w:numId w:val="2"/>
        </w:numPr>
        <w:spacing w:before="360" w:line="240" w:lineRule="auto"/>
      </w:pPr>
      <w:bookmarkStart w:id="9" w:name="_Toc513791155"/>
      <w:r>
        <w:t>ФОНДЫ ОЦЕНОЧНЫХ СРЕДСТВ</w:t>
      </w:r>
      <w:bookmarkEnd w:id="9"/>
      <w:r>
        <w:t xml:space="preserve"> </w:t>
      </w:r>
    </w:p>
    <w:p w:rsidR="00FE42E1" w:rsidRDefault="009936FD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промежуточной аттестации</w:t>
      </w:r>
    </w:p>
    <w:p w:rsidR="00FE42E1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компетенций с указанием этапов их формирования в процессе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освоения программы;</w:t>
      </w:r>
    </w:p>
    <w:p w:rsidR="00FE42E1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каждого результата обучения по дисциплине или практике определены показатели и критерии оценивания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FE42E1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Default="009936FD" w:rsidP="00BC18F9">
      <w:pPr>
        <w:pStyle w:val="1"/>
        <w:numPr>
          <w:ilvl w:val="0"/>
          <w:numId w:val="2"/>
        </w:numPr>
        <w:spacing w:before="360" w:line="240" w:lineRule="auto"/>
      </w:pPr>
      <w:bookmarkStart w:id="10" w:name="_Toc513791156"/>
      <w:r>
        <w:t>РЕСУРСНОЕ ОБЕСПЕЧЕНИЕ ОБРАЗОВАТЕЛЬНОЙ ПРОГРАММЫ</w:t>
      </w:r>
      <w:bookmarkEnd w:id="10"/>
    </w:p>
    <w:p w:rsidR="00D2321B" w:rsidRPr="00D2321B" w:rsidRDefault="00D2321B" w:rsidP="00D23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21B">
        <w:rPr>
          <w:rFonts w:ascii="Times New Roman" w:eastAsia="Times New Roman" w:hAnsi="Times New Roman" w:cs="Times New Roman"/>
          <w:sz w:val="24"/>
          <w:szCs w:val="24"/>
        </w:rPr>
        <w:t>Ресурсное обеспечение ОП по направлению подготовки 44.03.0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321B">
        <w:rPr>
          <w:rFonts w:ascii="Times New Roman" w:eastAsia="Times New Roman" w:hAnsi="Times New Roman" w:cs="Times New Roman"/>
          <w:sz w:val="24"/>
          <w:szCs w:val="24"/>
        </w:rPr>
        <w:t xml:space="preserve"> «Педагогическое об-</w:t>
      </w:r>
      <w:proofErr w:type="spellStart"/>
      <w:r w:rsidRPr="00D2321B">
        <w:rPr>
          <w:rFonts w:ascii="Times New Roman" w:eastAsia="Times New Roman" w:hAnsi="Times New Roman" w:cs="Times New Roman"/>
          <w:sz w:val="24"/>
          <w:szCs w:val="24"/>
        </w:rPr>
        <w:t>разование</w:t>
      </w:r>
      <w:proofErr w:type="spellEnd"/>
      <w:r w:rsidRPr="00D2321B">
        <w:rPr>
          <w:rFonts w:ascii="Times New Roman" w:eastAsia="Times New Roman" w:hAnsi="Times New Roman" w:cs="Times New Roman"/>
          <w:sz w:val="24"/>
          <w:szCs w:val="24"/>
        </w:rPr>
        <w:t>», профил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2321B">
        <w:rPr>
          <w:rFonts w:ascii="Times New Roman" w:eastAsia="Times New Roman" w:hAnsi="Times New Roman" w:cs="Times New Roman"/>
          <w:sz w:val="24"/>
          <w:szCs w:val="24"/>
        </w:rPr>
        <w:t xml:space="preserve"> 44.03.0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321B"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D2321B">
        <w:rPr>
          <w:rFonts w:ascii="Times New Roman" w:eastAsia="Times New Roman" w:hAnsi="Times New Roman" w:cs="Times New Roman"/>
          <w:sz w:val="24"/>
          <w:szCs w:val="24"/>
        </w:rPr>
        <w:t xml:space="preserve"> «Безопасность жизнедеятельности» формируется на основе требований к условиям реализации основных образовательных программ, определяемых ФГОС ВО по данному направлению подготовки. Таганрогский институт  имени А. П. Чехова (филиал) ФГБОУ ВО «РГЭУ </w:t>
      </w:r>
    </w:p>
    <w:p w:rsidR="00D2321B" w:rsidRPr="00D2321B" w:rsidRDefault="00D2321B" w:rsidP="00D23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21B">
        <w:rPr>
          <w:rFonts w:ascii="Times New Roman" w:eastAsia="Times New Roman" w:hAnsi="Times New Roman" w:cs="Times New Roman"/>
          <w:sz w:val="24"/>
          <w:szCs w:val="24"/>
        </w:rPr>
        <w:t xml:space="preserve">(РИНХ)»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  </w:t>
      </w:r>
    </w:p>
    <w:p w:rsidR="006D0DB6" w:rsidRDefault="00D2321B" w:rsidP="00D23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21B">
        <w:rPr>
          <w:rFonts w:ascii="Times New Roman" w:eastAsia="Times New Roman" w:hAnsi="Times New Roman" w:cs="Times New Roman"/>
          <w:sz w:val="24"/>
          <w:szCs w:val="24"/>
        </w:rPr>
        <w:t>Ресурсное обеспечение ОП включает в себя: аудиторный фонд, программное обеспечение, учебно-методическое обеспечение (включая научную литературу), квалифицированный кадровый состав.</w:t>
      </w:r>
    </w:p>
    <w:p w:rsidR="00FE42E1" w:rsidRDefault="009936FD" w:rsidP="00D23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:rsidR="00FE42E1" w:rsidRDefault="009936FD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FE42E1" w:rsidRDefault="009936FD" w:rsidP="00BC18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F4863" w:rsidRPr="00FF4863" w:rsidRDefault="00FF4863" w:rsidP="00FF4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63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материально-техническим условиям реализации образовательной про-граммы определяются Федеральным государственным образовательным стандартом. </w:t>
      </w:r>
    </w:p>
    <w:p w:rsidR="00FF4863" w:rsidRPr="00FF4863" w:rsidRDefault="00FF4863" w:rsidP="00FF4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6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подготовки бакалавра по направлению подготовки </w:t>
      </w:r>
      <w:r w:rsidR="00210A97" w:rsidRPr="00D2321B">
        <w:rPr>
          <w:rFonts w:ascii="Times New Roman" w:eastAsia="Times New Roman" w:hAnsi="Times New Roman" w:cs="Times New Roman"/>
          <w:sz w:val="24"/>
          <w:szCs w:val="24"/>
        </w:rPr>
        <w:t>44.03.0</w:t>
      </w:r>
      <w:r w:rsidR="00210A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0A97" w:rsidRPr="00D2321B">
        <w:rPr>
          <w:rFonts w:ascii="Times New Roman" w:eastAsia="Times New Roman" w:hAnsi="Times New Roman" w:cs="Times New Roman"/>
          <w:sz w:val="24"/>
          <w:szCs w:val="24"/>
        </w:rPr>
        <w:t xml:space="preserve"> «Педагогическое образование», профил</w:t>
      </w:r>
      <w:r w:rsidR="00210A9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10A97" w:rsidRPr="00D2321B">
        <w:rPr>
          <w:rFonts w:ascii="Times New Roman" w:eastAsia="Times New Roman" w:hAnsi="Times New Roman" w:cs="Times New Roman"/>
          <w:sz w:val="24"/>
          <w:szCs w:val="24"/>
        </w:rPr>
        <w:t xml:space="preserve"> 44.03.0</w:t>
      </w:r>
      <w:r w:rsidR="00210A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0A97" w:rsidRPr="00D2321B">
        <w:rPr>
          <w:rFonts w:ascii="Times New Roman" w:eastAsia="Times New Roman" w:hAnsi="Times New Roman" w:cs="Times New Roman"/>
          <w:sz w:val="24"/>
          <w:szCs w:val="24"/>
        </w:rPr>
        <w:t>.3</w:t>
      </w:r>
      <w:r w:rsidR="00210A9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210A97" w:rsidRPr="00D2321B">
        <w:rPr>
          <w:rFonts w:ascii="Times New Roman" w:eastAsia="Times New Roman" w:hAnsi="Times New Roman" w:cs="Times New Roman"/>
          <w:sz w:val="24"/>
          <w:szCs w:val="24"/>
        </w:rPr>
        <w:t xml:space="preserve"> «Безопасность жизнедеятельности»</w:t>
      </w:r>
      <w:r w:rsidRPr="00FF4863">
        <w:rPr>
          <w:rFonts w:ascii="Times New Roman" w:eastAsia="Times New Roman" w:hAnsi="Times New Roman" w:cs="Times New Roman"/>
          <w:sz w:val="24"/>
          <w:szCs w:val="24"/>
        </w:rPr>
        <w:t xml:space="preserve">, реализуемая Таганрогским институтом имени А. П. Чехова» (филиал) </w:t>
      </w:r>
      <w:r w:rsidRPr="00FF4863">
        <w:rPr>
          <w:rFonts w:ascii="Times New Roman" w:eastAsia="Times New Roman" w:hAnsi="Times New Roman" w:cs="Times New Roman"/>
          <w:sz w:val="24"/>
          <w:szCs w:val="24"/>
        </w:rPr>
        <w:lastRenderedPageBreak/>
        <w:t>ФГБОУ ВО «РГЭУ (РИНХ)» располагает соответствующей, действующим санитарно-техническим нормам, материально-технической базой, обеспечивающей проведение всех видов учебной деятельности, включая внеаудиторную, а также научно-исследовательскую работу студентов, предусмотренных учебным планом.</w:t>
      </w:r>
    </w:p>
    <w:p w:rsidR="00FF4863" w:rsidRPr="00FF4863" w:rsidRDefault="00FF4863" w:rsidP="00FF4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63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образовательной деятельности по направлению подготовки </w:t>
      </w:r>
      <w:r w:rsidR="00210A97" w:rsidRPr="00D2321B">
        <w:rPr>
          <w:rFonts w:ascii="Times New Roman" w:eastAsia="Times New Roman" w:hAnsi="Times New Roman" w:cs="Times New Roman"/>
          <w:sz w:val="24"/>
          <w:szCs w:val="24"/>
        </w:rPr>
        <w:t>44.03.0</w:t>
      </w:r>
      <w:r w:rsidR="00210A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0A97" w:rsidRPr="00D2321B">
        <w:rPr>
          <w:rFonts w:ascii="Times New Roman" w:eastAsia="Times New Roman" w:hAnsi="Times New Roman" w:cs="Times New Roman"/>
          <w:sz w:val="24"/>
          <w:szCs w:val="24"/>
        </w:rPr>
        <w:t xml:space="preserve"> «Педагогическое образование», профил</w:t>
      </w:r>
      <w:r w:rsidR="00210A9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10A97" w:rsidRPr="00D2321B">
        <w:rPr>
          <w:rFonts w:ascii="Times New Roman" w:eastAsia="Times New Roman" w:hAnsi="Times New Roman" w:cs="Times New Roman"/>
          <w:sz w:val="24"/>
          <w:szCs w:val="24"/>
        </w:rPr>
        <w:t xml:space="preserve"> 44.03.0</w:t>
      </w:r>
      <w:r w:rsidR="00210A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0A97" w:rsidRPr="00D2321B">
        <w:rPr>
          <w:rFonts w:ascii="Times New Roman" w:eastAsia="Times New Roman" w:hAnsi="Times New Roman" w:cs="Times New Roman"/>
          <w:sz w:val="24"/>
          <w:szCs w:val="24"/>
        </w:rPr>
        <w:t>.3</w:t>
      </w:r>
      <w:r w:rsidR="00210A9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210A97" w:rsidRPr="00D2321B">
        <w:rPr>
          <w:rFonts w:ascii="Times New Roman" w:eastAsia="Times New Roman" w:hAnsi="Times New Roman" w:cs="Times New Roman"/>
          <w:sz w:val="24"/>
          <w:szCs w:val="24"/>
        </w:rPr>
        <w:t xml:space="preserve"> «Безопасность жизнедеятельности» </w:t>
      </w:r>
      <w:r w:rsidRPr="00FF4863">
        <w:rPr>
          <w:rFonts w:ascii="Times New Roman" w:eastAsia="Times New Roman" w:hAnsi="Times New Roman" w:cs="Times New Roman"/>
          <w:sz w:val="24"/>
          <w:szCs w:val="24"/>
        </w:rPr>
        <w:t>использу</w:t>
      </w:r>
      <w:r w:rsidR="00706C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4863">
        <w:rPr>
          <w:rFonts w:ascii="Times New Roman" w:eastAsia="Times New Roman" w:hAnsi="Times New Roman" w:cs="Times New Roman"/>
          <w:sz w:val="24"/>
          <w:szCs w:val="24"/>
        </w:rPr>
        <w:t>тся учебный корпус факультета</w:t>
      </w:r>
      <w:r w:rsidR="001537C4">
        <w:rPr>
          <w:rFonts w:ascii="Times New Roman" w:eastAsia="Times New Roman" w:hAnsi="Times New Roman" w:cs="Times New Roman"/>
          <w:sz w:val="24"/>
          <w:szCs w:val="24"/>
        </w:rPr>
        <w:t xml:space="preserve"> педагогики и методики дошкольного, начального и дополнительного образования</w:t>
      </w:r>
      <w:r w:rsidRPr="00FF4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6CDA">
        <w:rPr>
          <w:rFonts w:ascii="Times New Roman" w:eastAsia="Times New Roman" w:hAnsi="Times New Roman" w:cs="Times New Roman"/>
          <w:sz w:val="24"/>
          <w:szCs w:val="24"/>
        </w:rPr>
        <w:t xml:space="preserve">включающий </w:t>
      </w:r>
      <w:r w:rsidR="00706CDA" w:rsidRPr="00706CDA">
        <w:rPr>
          <w:rFonts w:ascii="Times New Roman" w:hAnsi="Times New Roman" w:cs="Times New Roman"/>
          <w:sz w:val="24"/>
          <w:szCs w:val="24"/>
          <w:shd w:val="clear" w:color="auto" w:fill="FFFFFF"/>
        </w:rPr>
        <w:t>21 учебное помещение: 17 лекционных аудиторий разной вместимости, 2 компьютерных класса, 2 учебных кабинета </w:t>
      </w:r>
      <w:r w:rsidR="00706CDA" w:rsidRPr="00706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CDA">
        <w:rPr>
          <w:rFonts w:ascii="Times New Roman" w:eastAsia="Times New Roman" w:hAnsi="Times New Roman" w:cs="Times New Roman"/>
          <w:sz w:val="24"/>
          <w:szCs w:val="24"/>
        </w:rPr>
        <w:t>по адресу: Ростовская область, г. Таганрог</w:t>
      </w:r>
      <w:r w:rsidRPr="00FF4863">
        <w:rPr>
          <w:rFonts w:ascii="Times New Roman" w:eastAsia="Times New Roman" w:hAnsi="Times New Roman" w:cs="Times New Roman"/>
          <w:sz w:val="24"/>
          <w:szCs w:val="24"/>
        </w:rPr>
        <w:t xml:space="preserve">, ул. Инициативная, </w:t>
      </w:r>
      <w:r w:rsidR="00706CDA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FF48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4863" w:rsidRPr="00FF4863" w:rsidRDefault="00FF4863" w:rsidP="00FF4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63">
        <w:rPr>
          <w:rFonts w:ascii="Times New Roman" w:eastAsia="Times New Roman" w:hAnsi="Times New Roman" w:cs="Times New Roman"/>
          <w:sz w:val="24"/>
          <w:szCs w:val="24"/>
        </w:rPr>
        <w:t>Помещения для проведения лекционных и практических  (семинарских) занятий укомплектованы специализированной учебной мебелью и техническими средствами обучения, служащими для представления учебной информации большой аудитории: 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средствами.</w:t>
      </w:r>
    </w:p>
    <w:p w:rsidR="00FE42E1" w:rsidRDefault="009936FD" w:rsidP="00FF4863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33561F" w:rsidRPr="0033561F" w:rsidRDefault="0033561F" w:rsidP="00335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1F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33561F" w:rsidRPr="0033561F" w:rsidRDefault="0033561F" w:rsidP="00335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1F">
        <w:rPr>
          <w:rFonts w:ascii="Times New Roman" w:eastAsia="Times New Roman" w:hAnsi="Times New Roman" w:cs="Times New Roman"/>
          <w:sz w:val="24"/>
          <w:szCs w:val="24"/>
        </w:rPr>
        <w:t xml:space="preserve">Библиотечный фонд обеспечивает образовательный процесс необходимыми официальными, периодическими, справочно-библиографическими изданиями, научной литературой по профилю, по всем учебным дисциплинам. Содержание каждой из таких учебных дисциплин представлено в сети Интернет или локальной сети образовательного учреждения. </w:t>
      </w:r>
    </w:p>
    <w:p w:rsidR="0033561F" w:rsidRPr="0033561F" w:rsidRDefault="0033561F" w:rsidP="00335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1F">
        <w:rPr>
          <w:rFonts w:ascii="Times New Roman" w:eastAsia="Times New Roman" w:hAnsi="Times New Roman" w:cs="Times New Roman"/>
          <w:sz w:val="24"/>
          <w:szCs w:val="24"/>
        </w:rPr>
        <w:t>Каждый обучающийся обеспечен доступом к электронно-библиотечным системам, содержащим издания по основным изучаемым дисциплинам и сформированным по согласованию с правообладателями учебной и учебно-методической литературы.</w:t>
      </w:r>
    </w:p>
    <w:p w:rsidR="0033561F" w:rsidRPr="0033561F" w:rsidRDefault="0033561F" w:rsidP="00335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1F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ОП ВО обеспечивается доступом каждого обучающегося к  современным профессиональным базам данных, информационным справочным системам:  </w:t>
      </w:r>
    </w:p>
    <w:p w:rsidR="0033561F" w:rsidRPr="0033561F" w:rsidRDefault="0033561F" w:rsidP="00335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1F">
        <w:rPr>
          <w:rFonts w:ascii="Times New Roman" w:eastAsia="Times New Roman" w:hAnsi="Times New Roman" w:cs="Times New Roman"/>
          <w:sz w:val="24"/>
          <w:szCs w:val="24"/>
        </w:rPr>
        <w:t>1. http://library.tgpi.ru – библиотека  Таганрогского института имени А. П. Чехова (фи-</w:t>
      </w:r>
      <w:proofErr w:type="spellStart"/>
      <w:r w:rsidRPr="0033561F">
        <w:rPr>
          <w:rFonts w:ascii="Times New Roman" w:eastAsia="Times New Roman" w:hAnsi="Times New Roman" w:cs="Times New Roman"/>
          <w:sz w:val="24"/>
          <w:szCs w:val="24"/>
        </w:rPr>
        <w:t>лиала</w:t>
      </w:r>
      <w:proofErr w:type="spellEnd"/>
      <w:r w:rsidRPr="0033561F">
        <w:rPr>
          <w:rFonts w:ascii="Times New Roman" w:eastAsia="Times New Roman" w:hAnsi="Times New Roman" w:cs="Times New Roman"/>
          <w:sz w:val="24"/>
          <w:szCs w:val="24"/>
        </w:rPr>
        <w:t>) РГЭУ (РИНХ);</w:t>
      </w:r>
    </w:p>
    <w:p w:rsidR="0033561F" w:rsidRPr="0033561F" w:rsidRDefault="0033561F" w:rsidP="00335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1F">
        <w:rPr>
          <w:rFonts w:ascii="Times New Roman" w:eastAsia="Times New Roman" w:hAnsi="Times New Roman" w:cs="Times New Roman"/>
          <w:sz w:val="24"/>
          <w:szCs w:val="24"/>
        </w:rPr>
        <w:t>2. http://elibrary.ru - Научная электронная библиотека eLIBRARY.RU – крупнейший российский  информационный портал в области науки, технологии, экономики,  управления и образования, содержащий рефераты и полные тексты научных статей и публикаций;</w:t>
      </w:r>
    </w:p>
    <w:p w:rsidR="0033561F" w:rsidRPr="0033561F" w:rsidRDefault="0033561F" w:rsidP="00335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1F">
        <w:rPr>
          <w:rFonts w:ascii="Times New Roman" w:eastAsia="Times New Roman" w:hAnsi="Times New Roman" w:cs="Times New Roman"/>
          <w:sz w:val="24"/>
          <w:szCs w:val="24"/>
        </w:rPr>
        <w:t xml:space="preserve">3. http://biblioclub.ru – «Университетская библиотека онлайн» является специализированным образовательным ресурсом. Ее основу составляют электронные книги преимущественно по гуманитарным дисциплинам. Книги сгруппированы в целостные тематические коллекции, представлены в едином издательском формате, адаптированном для чтения с экрана и приспособленном к целям научного цитирования; </w:t>
      </w:r>
    </w:p>
    <w:p w:rsidR="0033561F" w:rsidRPr="0033561F" w:rsidRDefault="0033561F" w:rsidP="00335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1F">
        <w:rPr>
          <w:rFonts w:ascii="Times New Roman" w:eastAsia="Times New Roman" w:hAnsi="Times New Roman" w:cs="Times New Roman"/>
          <w:sz w:val="24"/>
          <w:szCs w:val="24"/>
        </w:rPr>
        <w:t>4. http://uisrussia.msu.ru – Университетская информационная система РОССИЯ (УИС РОССИЯ) создана и поддерживается как база электронных ресурсов для исследований и об-</w:t>
      </w:r>
      <w:proofErr w:type="spellStart"/>
      <w:r w:rsidRPr="0033561F"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proofErr w:type="spellEnd"/>
      <w:r w:rsidRPr="0033561F">
        <w:rPr>
          <w:rFonts w:ascii="Times New Roman" w:eastAsia="Times New Roman" w:hAnsi="Times New Roman" w:cs="Times New Roman"/>
          <w:sz w:val="24"/>
          <w:szCs w:val="24"/>
        </w:rPr>
        <w:t xml:space="preserve"> в области экономики, социологии, политологии, международных отношений и других гуманитарных наук и с 2000 года открыта для коллективного доступа университетов, вузов, научных институтов РФ и специалистов;</w:t>
      </w:r>
    </w:p>
    <w:p w:rsidR="0033561F" w:rsidRPr="0033561F" w:rsidRDefault="0033561F" w:rsidP="00335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1F">
        <w:rPr>
          <w:rFonts w:ascii="Times New Roman" w:eastAsia="Times New Roman" w:hAnsi="Times New Roman" w:cs="Times New Roman"/>
          <w:sz w:val="24"/>
          <w:szCs w:val="24"/>
        </w:rPr>
        <w:t>5.  www.e.lanbook.com – это ресурс, включающий в себя как электронные версии книг издательства «Лань» и других ведущих издательств учебной литературы, так и электронные версии периодических изданий по естественным, техническим и гуманитарным наукам.</w:t>
      </w:r>
    </w:p>
    <w:p w:rsidR="0033561F" w:rsidRPr="0033561F" w:rsidRDefault="0033561F" w:rsidP="00335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1F">
        <w:rPr>
          <w:rFonts w:ascii="Times New Roman" w:eastAsia="Times New Roman" w:hAnsi="Times New Roman" w:cs="Times New Roman"/>
          <w:sz w:val="24"/>
          <w:szCs w:val="24"/>
        </w:rPr>
        <w:lastRenderedPageBreak/>
        <w:t>6. http://www.gramota.net/materials.html – база научных статей издательства «Грамота».</w:t>
      </w:r>
    </w:p>
    <w:p w:rsidR="0033561F" w:rsidRPr="0033561F" w:rsidRDefault="0033561F" w:rsidP="00335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1F">
        <w:rPr>
          <w:rFonts w:ascii="Times New Roman" w:eastAsia="Times New Roman" w:hAnsi="Times New Roman" w:cs="Times New Roman"/>
          <w:sz w:val="24"/>
          <w:szCs w:val="24"/>
        </w:rPr>
        <w:t xml:space="preserve">В журналах издательства публикуются результаты исследований ученых и преподавателей в рамках проводимой ими научной работы, а также промежуточные итоги диссертаций в виде научных статей. </w:t>
      </w:r>
    </w:p>
    <w:p w:rsidR="0033561F" w:rsidRPr="0033561F" w:rsidRDefault="0033561F" w:rsidP="00335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1F">
        <w:rPr>
          <w:rFonts w:ascii="Times New Roman" w:eastAsia="Times New Roman" w:hAnsi="Times New Roman" w:cs="Times New Roman"/>
          <w:sz w:val="24"/>
          <w:szCs w:val="24"/>
        </w:rPr>
        <w:t xml:space="preserve">7. Polpred.com – Обзор СМИ. Архив важных публикаций собирается вручную. База данных с рубрикатором: 53 отрасли / 600 источников / 9 федеральных округов РФ / 235 стран и территорий / главные материалы / статьи и интервью 8000 первых лиц. Ежедневно тысяча новостей, полный текст на русском языке. </w:t>
      </w:r>
    </w:p>
    <w:p w:rsidR="00BC18F9" w:rsidRDefault="0033561F" w:rsidP="00335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1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образовательные ресурсы включают также учебные и учебно-методические пособия, изданные педагогами кафедры физической  культуры, обеспечивающие эффективную работу обучающихся в соответствии с учебным планом. </w:t>
      </w:r>
      <w:r w:rsidR="00BC18F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42E1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СОГЛАСОВАНИЯ:</w:t>
      </w:r>
    </w:p>
    <w:p w:rsidR="00FE42E1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984"/>
        <w:gridCol w:w="2835"/>
        <w:gridCol w:w="1666"/>
      </w:tblGrid>
      <w:tr w:rsidR="00FE42E1">
        <w:tc>
          <w:tcPr>
            <w:tcW w:w="3369" w:type="dxa"/>
          </w:tcPr>
          <w:p w:rsidR="00FE42E1" w:rsidRDefault="009936FD" w:rsidP="00BC18F9">
            <w:pPr>
              <w:shd w:val="clear" w:color="auto" w:fill="FFFFFF"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FE42E1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Default="00AE51C7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Р.В. Зарубина</w:t>
            </w:r>
          </w:p>
        </w:tc>
        <w:tc>
          <w:tcPr>
            <w:tcW w:w="1666" w:type="dxa"/>
          </w:tcPr>
          <w:p w:rsidR="00FE42E1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>
        <w:tc>
          <w:tcPr>
            <w:tcW w:w="3369" w:type="dxa"/>
          </w:tcPr>
          <w:p w:rsidR="00FE42E1" w:rsidRDefault="009936FD" w:rsidP="00BC18F9">
            <w:pPr>
              <w:shd w:val="clear" w:color="auto" w:fill="FFFFFF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</w:tcPr>
          <w:p w:rsidR="00FE42E1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Default="00AE51C7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Подберезный</w:t>
            </w:r>
            <w:proofErr w:type="spellEnd"/>
          </w:p>
        </w:tc>
        <w:tc>
          <w:tcPr>
            <w:tcW w:w="1666" w:type="dxa"/>
          </w:tcPr>
          <w:p w:rsidR="00FE42E1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>
        <w:tc>
          <w:tcPr>
            <w:tcW w:w="3369" w:type="dxa"/>
          </w:tcPr>
          <w:p w:rsidR="00FE42E1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>
        <w:tc>
          <w:tcPr>
            <w:tcW w:w="3369" w:type="dxa"/>
          </w:tcPr>
          <w:p w:rsidR="00FE42E1" w:rsidRDefault="009936FD" w:rsidP="00BC18F9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42E1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Default="00AE51C7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Гармаш</w:t>
            </w:r>
            <w:proofErr w:type="spellEnd"/>
          </w:p>
        </w:tc>
        <w:tc>
          <w:tcPr>
            <w:tcW w:w="1666" w:type="dxa"/>
          </w:tcPr>
          <w:p w:rsidR="00FE42E1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>
        <w:tc>
          <w:tcPr>
            <w:tcW w:w="3369" w:type="dxa"/>
          </w:tcPr>
          <w:p w:rsidR="00FE42E1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>
        <w:tc>
          <w:tcPr>
            <w:tcW w:w="3369" w:type="dxa"/>
          </w:tcPr>
          <w:p w:rsidR="00FE42E1" w:rsidRDefault="009936FD" w:rsidP="00BC18F9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42E1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Default="00AE51C7" w:rsidP="00BC18F9">
            <w:pPr>
              <w:spacing w:before="2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Петрушенко</w:t>
            </w:r>
          </w:p>
        </w:tc>
        <w:tc>
          <w:tcPr>
            <w:tcW w:w="1666" w:type="dxa"/>
          </w:tcPr>
          <w:p w:rsidR="00FE42E1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>
        <w:tc>
          <w:tcPr>
            <w:tcW w:w="3369" w:type="dxa"/>
          </w:tcPr>
          <w:p w:rsidR="00FE42E1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FE42E1" w:rsidRDefault="00FE42E1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F9" w:rsidRDefault="00BC18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8F9" w:rsidRDefault="00BC18F9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18F9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FE42E1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– Аннотации РПД, практик, ГИА.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 w:line="36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Toc45319661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Б1.Б.01  История</w:t>
      </w:r>
      <w:bookmarkEnd w:id="11"/>
    </w:p>
    <w:p w:rsidR="00AD0EA9" w:rsidRPr="00AD0EA9" w:rsidRDefault="00AD0EA9" w:rsidP="00AD0EA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AD0EA9" w:rsidRPr="00AD0EA9" w:rsidTr="00FF0478">
        <w:tc>
          <w:tcPr>
            <w:tcW w:w="4077" w:type="dxa"/>
          </w:tcPr>
          <w:p w:rsidR="00AD0EA9" w:rsidRPr="00AD0EA9" w:rsidRDefault="00AD0EA9" w:rsidP="00AD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AD0EA9" w:rsidRPr="00AD0EA9" w:rsidRDefault="00AD0EA9" w:rsidP="00AD0EA9">
            <w:pPr>
              <w:shd w:val="clear" w:color="auto" w:fill="FFFFFF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44.03.01 Педагогическое образование</w:t>
            </w:r>
          </w:p>
        </w:tc>
      </w:tr>
      <w:tr w:rsidR="00AD0EA9" w:rsidRPr="00AD0EA9" w:rsidTr="00FF0478">
        <w:tc>
          <w:tcPr>
            <w:tcW w:w="4077" w:type="dxa"/>
          </w:tcPr>
          <w:p w:rsidR="00AD0EA9" w:rsidRPr="00AD0EA9" w:rsidRDefault="00AD0EA9" w:rsidP="00AD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AD0EA9" w:rsidRPr="00AD0EA9" w:rsidRDefault="00AD0EA9" w:rsidP="00AD0EA9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44.03.01.01 Безопасность жизнедеятельности</w:t>
            </w:r>
          </w:p>
        </w:tc>
      </w:tr>
      <w:tr w:rsidR="00AD0EA9" w:rsidRPr="00AD0EA9" w:rsidTr="00FF0478">
        <w:tc>
          <w:tcPr>
            <w:tcW w:w="4077" w:type="dxa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1.Цель изучения дисциплины:</w:t>
      </w:r>
    </w:p>
    <w:p w:rsidR="00AD0EA9" w:rsidRPr="00AD0EA9" w:rsidRDefault="00AD0EA9" w:rsidP="00AD0EA9">
      <w:pPr>
        <w:numPr>
          <w:ilvl w:val="0"/>
          <w:numId w:val="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AD0EA9" w:rsidRPr="00AD0EA9" w:rsidRDefault="00AD0EA9" w:rsidP="00AD0EA9">
      <w:pPr>
        <w:numPr>
          <w:ilvl w:val="0"/>
          <w:numId w:val="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AD0EA9" w:rsidRPr="00AD0EA9" w:rsidRDefault="00AD0EA9" w:rsidP="00AD0EA9">
      <w:pPr>
        <w:numPr>
          <w:ilvl w:val="0"/>
          <w:numId w:val="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введение в круг исторических проблем, связанных с областью будущей профессиональной деятельности;</w:t>
      </w:r>
    </w:p>
    <w:p w:rsidR="00AD0EA9" w:rsidRPr="00AD0EA9" w:rsidRDefault="00AD0EA9" w:rsidP="00AD0EA9">
      <w:pPr>
        <w:numPr>
          <w:ilvl w:val="0"/>
          <w:numId w:val="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2.Задачи изучения дисциплины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заключаются в:</w:t>
      </w:r>
    </w:p>
    <w:p w:rsidR="00AD0EA9" w:rsidRPr="00AD0EA9" w:rsidRDefault="00AD0EA9" w:rsidP="00AD0EA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развитии понимания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AD0EA9" w:rsidRPr="00AD0EA9" w:rsidRDefault="00AD0EA9" w:rsidP="00AD0EA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приобретении знаний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AD0EA9" w:rsidRPr="00AD0EA9" w:rsidRDefault="00AD0EA9" w:rsidP="00AD0EA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воспитании нравственности, толерантности;</w:t>
      </w:r>
    </w:p>
    <w:p w:rsidR="00AD0EA9" w:rsidRPr="00AD0EA9" w:rsidRDefault="00AD0EA9" w:rsidP="00AD0EA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развитии понимания многообразия взаимовлияния, взаимодействия культур и цивилизаций,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многовариантности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исторического процесса; </w:t>
      </w:r>
    </w:p>
    <w:p w:rsidR="00AD0EA9" w:rsidRPr="00AD0EA9" w:rsidRDefault="00AD0EA9" w:rsidP="00AD0EA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развитии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AD0EA9" w:rsidRPr="00AD0EA9" w:rsidRDefault="00AD0EA9" w:rsidP="00AD0EA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развитии способности работы с разноплановыми источниками; способности к эффективному поиску информации и критике источников;</w:t>
      </w:r>
    </w:p>
    <w:p w:rsidR="00AD0EA9" w:rsidRPr="00AD0EA9" w:rsidRDefault="00AD0EA9" w:rsidP="00AD0EA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AD0EA9" w:rsidRPr="00AD0EA9" w:rsidRDefault="00AD0EA9" w:rsidP="00AD0EA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развитии умений логически мыслить, вести научные дискуссии;</w:t>
      </w:r>
    </w:p>
    <w:p w:rsidR="00AD0EA9" w:rsidRPr="00AD0EA9" w:rsidRDefault="00AD0EA9" w:rsidP="00AD0EA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развитии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AD0EA9" w:rsidRPr="00AD0EA9" w:rsidRDefault="00AD0EA9" w:rsidP="00AD0EA9">
      <w:pPr>
        <w:numPr>
          <w:ilvl w:val="0"/>
          <w:numId w:val="4"/>
        </w:numPr>
        <w:tabs>
          <w:tab w:val="left" w:pos="851"/>
        </w:tabs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направления, проблемы, теории и методы истории; </w:t>
      </w:r>
    </w:p>
    <w:p w:rsidR="00AD0EA9" w:rsidRPr="00AD0EA9" w:rsidRDefault="00AD0EA9" w:rsidP="00AD0EA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особенности формирования различных цивилизаций, их культурно-исторического развития</w:t>
      </w:r>
    </w:p>
    <w:p w:rsidR="00AD0EA9" w:rsidRPr="00AD0EA9" w:rsidRDefault="00AD0EA9" w:rsidP="00AD0EA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</w:t>
      </w:r>
    </w:p>
    <w:p w:rsidR="00AD0EA9" w:rsidRPr="00AD0EA9" w:rsidRDefault="00AD0EA9" w:rsidP="00AD0EA9">
      <w:pPr>
        <w:numPr>
          <w:ilvl w:val="0"/>
          <w:numId w:val="5"/>
        </w:num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движущие силы и закономерности исторического процесса </w:t>
      </w:r>
    </w:p>
    <w:p w:rsidR="00AD0EA9" w:rsidRPr="00AD0EA9" w:rsidRDefault="00AD0EA9" w:rsidP="00AD0EA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различные подходы к оценке и периодизации всемирной и отечественной истории</w:t>
      </w:r>
    </w:p>
    <w:p w:rsidR="00AD0EA9" w:rsidRPr="00AD0EA9" w:rsidRDefault="00AD0EA9" w:rsidP="00AD0EA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выдающихся деятелей отечественной и всеобщей истории (ОК-2)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 (ПК-1)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D0EA9" w:rsidRPr="00AD0EA9" w:rsidRDefault="00AD0EA9" w:rsidP="00AD0EA9">
      <w:pPr>
        <w:numPr>
          <w:ilvl w:val="0"/>
          <w:numId w:val="7"/>
        </w:num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</w:t>
      </w:r>
    </w:p>
    <w:p w:rsidR="00AD0EA9" w:rsidRPr="00AD0EA9" w:rsidRDefault="00AD0EA9" w:rsidP="00AD0EA9">
      <w:pPr>
        <w:numPr>
          <w:ilvl w:val="0"/>
          <w:numId w:val="7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бережного отношения к историческому наследию и культурным традициям</w:t>
      </w:r>
    </w:p>
    <w:p w:rsidR="00AD0EA9" w:rsidRPr="00AD0EA9" w:rsidRDefault="00AD0EA9" w:rsidP="00AD0EA9">
      <w:pPr>
        <w:numPr>
          <w:ilvl w:val="0"/>
          <w:numId w:val="7"/>
        </w:num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формировать и аргументировано отстаивать собственную позицию по различным проблемам истории</w:t>
      </w:r>
    </w:p>
    <w:p w:rsidR="00AD0EA9" w:rsidRPr="00AD0EA9" w:rsidRDefault="00AD0EA9" w:rsidP="00AD0EA9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 (ОК-2)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демонстрировать возможные варианты интерпретации исторических событий под углом различных систем ценностей и с учетом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целерациональной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деятельности(ПК-1)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навыками сопоставления и сравнения событий и явлений всемирно-исторического процесса(ОК-2)</w:t>
      </w:r>
    </w:p>
    <w:p w:rsidR="00AD0EA9" w:rsidRPr="00AD0EA9" w:rsidRDefault="00AD0EA9" w:rsidP="00AD0EA9">
      <w:pPr>
        <w:numPr>
          <w:ilvl w:val="0"/>
          <w:numId w:val="8"/>
        </w:num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анализа исторических источников</w:t>
      </w:r>
    </w:p>
    <w:p w:rsidR="00AD0EA9" w:rsidRPr="00AD0EA9" w:rsidRDefault="00AD0EA9" w:rsidP="00AD0EA9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приемами ведения дискуссии и полемики</w:t>
      </w:r>
    </w:p>
    <w:p w:rsidR="00AD0EA9" w:rsidRPr="00AD0EA9" w:rsidRDefault="00AD0EA9" w:rsidP="00AD0EA9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методами обобщения и анализа информации</w:t>
      </w:r>
    </w:p>
    <w:p w:rsidR="00AD0EA9" w:rsidRPr="00AD0EA9" w:rsidRDefault="00AD0EA9" w:rsidP="00AD0E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логического построения устной  и письменной речи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поиска, открытия нового знания ПК-1)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ПК-1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ЗЕТ):3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ЗаО</w:t>
      </w:r>
      <w:proofErr w:type="spellEnd"/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6.Сведения о профессорско-преподавательском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21"/>
        <w:gridCol w:w="2361"/>
        <w:gridCol w:w="2112"/>
        <w:gridCol w:w="2112"/>
        <w:gridCol w:w="2111"/>
        <w:gridCol w:w="2111"/>
      </w:tblGrid>
      <w:tr w:rsidR="00AD0EA9" w:rsidRPr="00AD0EA9" w:rsidTr="00AD0EA9">
        <w:tc>
          <w:tcPr>
            <w:tcW w:w="628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717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Toc45319662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  <w:bookmarkEnd w:id="12"/>
          </w:p>
        </w:tc>
        <w:tc>
          <w:tcPr>
            <w:tcW w:w="798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Toc45319663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13"/>
          </w:p>
        </w:tc>
        <w:tc>
          <w:tcPr>
            <w:tcW w:w="714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Toc45319664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14"/>
          </w:p>
        </w:tc>
        <w:tc>
          <w:tcPr>
            <w:tcW w:w="714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Toc45319665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  <w:bookmarkEnd w:id="15"/>
          </w:p>
        </w:tc>
        <w:tc>
          <w:tcPr>
            <w:tcW w:w="714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Toc45319666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16"/>
          </w:p>
        </w:tc>
        <w:tc>
          <w:tcPr>
            <w:tcW w:w="714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Toc45319667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  <w:bookmarkEnd w:id="17"/>
          </w:p>
        </w:tc>
      </w:tr>
      <w:tr w:rsidR="00AD0EA9" w:rsidRPr="00AD0EA9" w:rsidTr="00AD0EA9">
        <w:tc>
          <w:tcPr>
            <w:tcW w:w="628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Toc45319668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End w:id="18"/>
          </w:p>
        </w:tc>
        <w:tc>
          <w:tcPr>
            <w:tcW w:w="798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_Toc45319669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End w:id="19"/>
          </w:p>
        </w:tc>
        <w:tc>
          <w:tcPr>
            <w:tcW w:w="714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Toc45319670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End w:id="20"/>
          </w:p>
        </w:tc>
        <w:tc>
          <w:tcPr>
            <w:tcW w:w="714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_Toc45319671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End w:id="21"/>
          </w:p>
        </w:tc>
        <w:tc>
          <w:tcPr>
            <w:tcW w:w="714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Toc45319672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End w:id="22"/>
          </w:p>
        </w:tc>
        <w:tc>
          <w:tcPr>
            <w:tcW w:w="714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_Toc45319673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End w:id="23"/>
          </w:p>
        </w:tc>
      </w:tr>
      <w:tr w:rsidR="00AD0EA9" w:rsidRPr="00AD0EA9" w:rsidTr="00AD0EA9">
        <w:tc>
          <w:tcPr>
            <w:tcW w:w="628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Toc45319674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bookmarkEnd w:id="24"/>
          </w:p>
        </w:tc>
        <w:tc>
          <w:tcPr>
            <w:tcW w:w="717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Toc45319675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Иван Николаевич</w:t>
            </w:r>
            <w:bookmarkEnd w:id="25"/>
          </w:p>
        </w:tc>
        <w:tc>
          <w:tcPr>
            <w:tcW w:w="798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_Toc45319676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факультет Ростовского государственного университета,</w:t>
            </w:r>
            <w:bookmarkEnd w:id="26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_Toc45319677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истории и социально-политических дисциплин</w:t>
            </w:r>
            <w:bookmarkEnd w:id="27"/>
          </w:p>
        </w:tc>
        <w:tc>
          <w:tcPr>
            <w:tcW w:w="714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Toc45319678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исторических наук</w:t>
            </w:r>
            <w:bookmarkEnd w:id="28"/>
          </w:p>
        </w:tc>
        <w:tc>
          <w:tcPr>
            <w:tcW w:w="714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_Toc45319679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Таганрогский институт имени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(филиал) ФГБОУ ВО РГЭУ (РИНХ), доц. кафедры истории</w:t>
            </w:r>
            <w:bookmarkEnd w:id="29"/>
          </w:p>
        </w:tc>
        <w:tc>
          <w:tcPr>
            <w:tcW w:w="714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_Toc45319680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  <w:bookmarkEnd w:id="30"/>
          </w:p>
        </w:tc>
        <w:tc>
          <w:tcPr>
            <w:tcW w:w="714" w:type="pct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Таганрогский институт имени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(филиал) ФГБОУ ВО РГЭУ (РИНХ), 2019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Разработчик:                                                     доц. кафедры истории Смирнов И.Н.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1" w:name="_Toc45319681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 Б.02 История религии и основы православной культуры</w:t>
      </w:r>
      <w:bookmarkEnd w:id="31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 "Педагогическое образование"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tabs>
          <w:tab w:val="left" w:pos="153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1. Цели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роль религии в истории человечества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ознакомить   студентов       с сущностными характеристиками религии как социального явления, а также особенностями наиболее распространенных религий мира и их разновидностей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AD0EA9" w:rsidRPr="00AD0EA9" w:rsidRDefault="00AD0EA9" w:rsidP="00AD0EA9">
      <w:pPr>
        <w:widowControl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основные исторические этапы развития и становления религиозных учений, особенности становления религии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(ОК-2);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этическую составляющую религии, особенности влияния религии на духовно-нравственную сферу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(ОК-5); концепцию духовно-нравственного развития и воспитания личности обучающихся, программы развития и воспитания личности в образовательных учреждениях (ПК-3).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разрабатывать инструментарий для проведения исследования, сформулировать гражданскую позицию по отношению к религии (ОК-2); решать задачи воспитания и духовно-нравственного развития, используя знания в области истории религии (ОК-5); проектировать и реализовывать задачи воспитания и духовно-нравственного развития обучающихся </w:t>
      </w:r>
      <w:r w:rsidRPr="00AD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основе анализа проблем воспитания выбирать и использовать эффективные технологии духовно-нравственного воспитания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(ПК-3).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навыками анализа исторического материала в области истории религии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(ОК-2); навыками использования знаний по истории религии для решения задач воспитательного и духовно-нравственного характера (ОК-5);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способами</w:t>
      </w:r>
      <w:r w:rsidRPr="00AD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решения задач воспитания и духовно-нравственного развития личности обучающихся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в учебной и во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AD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исходя из выявленных проблем.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(ПК-3).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ОК-2 способностью анализировать основные этапы и закономерности исторического развития для формирования патриотизма и гражданской позиции;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ПК-3 способностью решать задачи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ЗЕТ):2.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зачет.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И. Н. Самойлова, зав. кафедрой теории и философии права.                                 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_Toc45319682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 Б.03 Политология</w:t>
      </w:r>
      <w:bookmarkEnd w:id="32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 "Педагогическое образование"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tabs>
          <w:tab w:val="left" w:pos="153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1. Цели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AD0EA9" w:rsidRPr="00AD0EA9" w:rsidRDefault="00AD0EA9" w:rsidP="00AD0EA9">
      <w:pPr>
        <w:widowControl w:val="0"/>
        <w:tabs>
          <w:tab w:val="num" w:pos="180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обществом; дать представление об основных разновидностях современных политических систем и режимов; дать  возможность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овладеть кругом проблем, относящихся к человеческому измерению политики, специфике политической социализации.  личности.</w:t>
      </w:r>
    </w:p>
    <w:p w:rsidR="00AD0EA9" w:rsidRPr="00AD0EA9" w:rsidRDefault="00AD0EA9" w:rsidP="00AD0EA9">
      <w:pPr>
        <w:widowControl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политологические категории и проблемы социума как человеческого бытия ОК-1)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социологические категории и проблемы человеческого бытия; понятие и структуру социального действия, социальные процессы и социальные связи (ОК-2).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выбирать и использовать адекватные методы познания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искать необходимые источники информации, интерпретировать получаемые научно обоснованные факты (ОК-1). Формировать из новых знаний инструментарий решения новых задач нетрадиционными способами (ОК-2).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Владеть: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навыками творческой работы в команде по вопросам истории религии и догматики конкретных религиозных систем (ОК-1)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методами, транслированными в педагогическую сферу из других наук и нашедших широкое и успешное применение в рамках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духовно-нравственного развития,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(ОК-2).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знаний для формирования научного мировоззрения,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ОК-2 способностью анализировать основные этапы и закономерности исторического развития для формирования патриотизма и гражданской позиции,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ЗЕТ):3.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зачет.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И. Н. Самойлова, зав. кафедрой теории и философии права.                                 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3" w:name="_Toc45319683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 Б.04 Логика и культура мышления</w:t>
      </w:r>
      <w:bookmarkEnd w:id="33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 "Педагогическое образование"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 Цели</w:t>
      </w:r>
      <w:r w:rsidRPr="00AD0EA9">
        <w:rPr>
          <w:rFonts w:ascii="Times New Roman" w:hAnsi="Times New Roman" w:cs="Times New Roman"/>
          <w:sz w:val="24"/>
          <w:szCs w:val="24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AD0EA9" w:rsidRPr="00AD0EA9" w:rsidRDefault="00AD0EA9" w:rsidP="00AD0EA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изучение форм абстрактного мышления, изучение принципов построения правильного мышления</w:t>
      </w:r>
      <w:r w:rsidRPr="00AD0E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освоение методов индукции, дедукции, традукции, изучение гипотезы как формы научного познания, освоение способов доказательства и опровержения. </w:t>
      </w:r>
    </w:p>
    <w:p w:rsidR="00AD0EA9" w:rsidRPr="00AD0EA9" w:rsidRDefault="00AD0EA9" w:rsidP="00AD0EA9">
      <w:pPr>
        <w:widowControl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формы мышления: понятие, суждение, умозаключение, их виды, свойства, правила, отношения, основные операции (ОК-1); логические принципы, определяющие правильность мышления, формы построения рассуждения (ОК-6).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Уметь: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выделять предмет, цели, методы, стратегии научного исследования, строить многомерные модели (ОК-1)</w:t>
      </w:r>
      <w:r w:rsidRPr="00AD0EA9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уметь логически верно, аргументировать свою мировоззренческую позицию (ОК-6).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анализа, структурирования, обобщения информации (ОК-1); способностью к анализу рассуждений, определением их последовательности, непротиворечивости, доказательности (ОК-6).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знаний для формирования научного мировоззрения,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ОК-6 способностью к самоорганизации и самообразованию.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ЗЕТ):2.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зачет.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И. Н. Самойлова, зав. кафедрой теории и философии права.                                 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_Toc45319684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Б1.Б.05 Нормативно – правовое обеспечение образования</w:t>
      </w:r>
      <w:bookmarkEnd w:id="34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03"/>
      </w:tblGrid>
      <w:tr w:rsidR="00AD0EA9" w:rsidRPr="00AD0EA9" w:rsidTr="00FF0478">
        <w:tc>
          <w:tcPr>
            <w:tcW w:w="4219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AD0EA9" w:rsidRPr="00AD0EA9" w:rsidTr="00FF0478">
        <w:tc>
          <w:tcPr>
            <w:tcW w:w="4219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AD0EA9" w:rsidRPr="00AD0EA9" w:rsidTr="00FF0478">
        <w:tc>
          <w:tcPr>
            <w:tcW w:w="4219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AD0EA9" w:rsidRPr="00AD0EA9" w:rsidRDefault="00AD0EA9" w:rsidP="00AD0EA9">
      <w:pPr>
        <w:numPr>
          <w:ilvl w:val="0"/>
          <w:numId w:val="10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AD0EA9" w:rsidRPr="00AD0EA9" w:rsidRDefault="00AD0EA9" w:rsidP="00AD0EA9">
      <w:pPr>
        <w:numPr>
          <w:ilvl w:val="0"/>
          <w:numId w:val="10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образовательного права, основные законодательные и нормативные акты в области образования (ОК-7, ОПК-4); 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нормативно-правовые и организационные основы деятельности образовательных учреждений и организаций (ОК-7, ОПК-4); 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 (ПК-6).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нормативные правовые акты в области образования и выявлять возможные противоречия (ОК-7, ОПК-4); 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оценивать качество реализуемых образовательных программ на основе действующих нормативно-правовых актов (ОК-7, ОПК-4, ПК-6);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 (ПК-6).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(ОК-7, ОПК-4, ПК-6); 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(ОПК-4, ПК-6).</w:t>
      </w:r>
    </w:p>
    <w:p w:rsidR="00AD0EA9" w:rsidRPr="00AD0EA9" w:rsidRDefault="00AD0EA9" w:rsidP="00AD0EA9">
      <w:pPr>
        <w:numPr>
          <w:ilvl w:val="0"/>
          <w:numId w:val="10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AD0EA9" w:rsidRPr="00AD0EA9" w:rsidRDefault="00AD0EA9" w:rsidP="00AD0EA9">
      <w:pPr>
        <w:numPr>
          <w:ilvl w:val="0"/>
          <w:numId w:val="10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AD0EA9" w:rsidRPr="00AD0EA9" w:rsidRDefault="00AD0EA9" w:rsidP="00AD0EA9">
      <w:pPr>
        <w:numPr>
          <w:ilvl w:val="0"/>
          <w:numId w:val="10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D0EA9" w:rsidRPr="00AD0EA9" w:rsidRDefault="00AD0EA9" w:rsidP="00AD0EA9">
      <w:pPr>
        <w:numPr>
          <w:ilvl w:val="0"/>
          <w:numId w:val="10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AD0EA9" w:rsidRPr="00AD0EA9" w:rsidRDefault="00AD0EA9" w:rsidP="00AD0E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педагогических наук, 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Топилина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Наталья Валерьевна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5" w:name="_Toc45319685"/>
      <w:r w:rsidRPr="00AD0E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 Б.06 Философия</w:t>
      </w:r>
      <w:bookmarkEnd w:id="35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 "Педагогическое образование"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 Цели</w:t>
      </w:r>
      <w:r w:rsidRPr="00AD0EA9">
        <w:rPr>
          <w:rFonts w:ascii="Times New Roman" w:hAnsi="Times New Roman" w:cs="Times New Roman"/>
          <w:sz w:val="24"/>
          <w:szCs w:val="24"/>
        </w:rPr>
        <w:t xml:space="preserve"> освоения дисциплины: 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2.   Задачи: </w:t>
      </w:r>
      <w:r w:rsidRPr="00AD0EA9">
        <w:rPr>
          <w:rFonts w:ascii="Times New Roman" w:hAnsi="Times New Roman" w:cs="Times New Roman"/>
          <w:sz w:val="24"/>
          <w:szCs w:val="24"/>
        </w:rPr>
        <w:t>формирование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 xml:space="preserve"> философского мировоззрения.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подойти к пониманию возможности современных научных методов познания природы и общества;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осознать социальную значимость своей будущей профессии.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понятие «культура мышления», философские методы и методы научного познания (ОК-1); представле6ние о социальных, этнических, конфессиональных и культурных особенностях представителей тех или иных социальных общностей (ОК-6).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применять информационные технологии для поиска современных общекультурных знаний (ОК-1); </w:t>
      </w:r>
      <w:r w:rsidRPr="00AD0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 (ОК-6).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культурой мышления, способностью к обобщению, анализу, восприятию информации, постановке цели и выбору путей её достижения; в процессе работы в коллективе этическими нормами, касающимися социальных, этнических, конфессиональных и культурных различий (ОК-1); способами и приемами предотвращения возможных конфликтных ситуаций в процессе профессиональной деятельности (ОК-6)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знаний для формирования научного мировоззрения,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ОК-6 способностью к самоорганизации и самообразованию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ЗЕТ):4.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экзамен.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И. Н. Самойлова, зав. кафедрой теории и философии права.                                 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keepNext/>
        <w:keepLines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6" w:name="_Toc45319686"/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bookmarkEnd w:id="36"/>
    </w:p>
    <w:p w:rsidR="00AD0EA9" w:rsidRPr="00AD0EA9" w:rsidRDefault="00AD0EA9" w:rsidP="00AD0EA9">
      <w:pPr>
        <w:suppressAutoHyphens/>
        <w:spacing w:after="0" w:line="288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7" w:name="_Toc45319687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Б1.Б.07 Иностранный язык</w:t>
      </w:r>
      <w:bookmarkEnd w:id="37"/>
    </w:p>
    <w:p w:rsidR="00AD0EA9" w:rsidRPr="00AD0EA9" w:rsidRDefault="00AD0EA9" w:rsidP="00AD0EA9">
      <w:pPr>
        <w:suppressAutoHyphens/>
        <w:spacing w:after="0" w:line="288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AD0EA9" w:rsidRPr="00AD0EA9" w:rsidTr="00FF0478">
        <w:tc>
          <w:tcPr>
            <w:tcW w:w="4219" w:type="dxa"/>
          </w:tcPr>
          <w:p w:rsidR="00AD0EA9" w:rsidRPr="00AD0EA9" w:rsidRDefault="00AD0EA9" w:rsidP="00AD0EA9">
            <w:pPr>
              <w:suppressAutoHyphens/>
              <w:spacing w:after="0" w:line="288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AD0EA9" w:rsidRPr="00AD0EA9" w:rsidRDefault="00AD0EA9" w:rsidP="00AD0EA9">
            <w:pPr>
              <w:suppressAutoHyphens/>
              <w:spacing w:after="0" w:line="288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44.03.01 "Педагогическое образование" </w:t>
            </w:r>
          </w:p>
        </w:tc>
      </w:tr>
      <w:tr w:rsidR="00AD0EA9" w:rsidRPr="00AD0EA9" w:rsidTr="00FF0478">
        <w:tc>
          <w:tcPr>
            <w:tcW w:w="4219" w:type="dxa"/>
          </w:tcPr>
          <w:p w:rsidR="00AD0EA9" w:rsidRPr="00AD0EA9" w:rsidRDefault="00AD0EA9" w:rsidP="00AD0EA9">
            <w:pPr>
              <w:suppressAutoHyphens/>
              <w:spacing w:after="0" w:line="288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352" w:type="dxa"/>
          </w:tcPr>
          <w:p w:rsidR="00AD0EA9" w:rsidRPr="00AD0EA9" w:rsidRDefault="00AD0EA9" w:rsidP="00AD0EA9">
            <w:pPr>
              <w:suppressAutoHyphens/>
              <w:spacing w:after="0" w:line="288" w:lineRule="auto"/>
              <w:ind w:firstLine="42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AD0EA9" w:rsidRPr="00AD0EA9" w:rsidTr="00FF0478">
        <w:tc>
          <w:tcPr>
            <w:tcW w:w="4219" w:type="dxa"/>
          </w:tcPr>
          <w:p w:rsidR="00AD0EA9" w:rsidRPr="00AD0EA9" w:rsidRDefault="00AD0EA9" w:rsidP="00AD0EA9">
            <w:pPr>
              <w:suppressAutoHyphens/>
              <w:spacing w:after="0" w:line="288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AD0EA9" w:rsidRPr="00AD0EA9" w:rsidRDefault="00AD0EA9" w:rsidP="00AD0EA9">
            <w:pPr>
              <w:suppressAutoHyphens/>
              <w:spacing w:after="0" w:line="288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AD0EA9" w:rsidRPr="00AD0EA9" w:rsidRDefault="00AD0EA9" w:rsidP="00AD0EA9">
      <w:pPr>
        <w:suppressAutoHyphens/>
        <w:spacing w:after="0" w:line="288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1"/>
        </w:numPr>
        <w:suppressAutoHyphens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освоения учебной дисциплины  </w:t>
      </w:r>
      <w:r w:rsidRPr="00AD0EA9">
        <w:rPr>
          <w:rFonts w:ascii="Times New Roman" w:eastAsia="Times New Roman" w:hAnsi="Times New Roman" w:cs="Times New Roman"/>
          <w:sz w:val="24"/>
          <w:szCs w:val="24"/>
          <w:u w:val="single"/>
        </w:rPr>
        <w:t>«Иностранный язык»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в вузе является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формирование коммуникативной компетенции обучающихся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AD0EA9" w:rsidRPr="00AD0EA9" w:rsidRDefault="00AD0EA9" w:rsidP="00AD0EA9">
      <w:pPr>
        <w:suppressAutoHyphens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D0EA9" w:rsidRPr="00AD0EA9" w:rsidRDefault="00AD0EA9" w:rsidP="00AD0EA9">
      <w:pPr>
        <w:numPr>
          <w:ilvl w:val="0"/>
          <w:numId w:val="11"/>
        </w:numPr>
        <w:suppressAutoHyphens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AD0EA9" w:rsidRPr="00AD0EA9" w:rsidRDefault="00AD0EA9" w:rsidP="00AD0EA9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AD0EA9" w:rsidRPr="00AD0EA9" w:rsidRDefault="00AD0EA9" w:rsidP="00AD0EA9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аудировании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), чтении и письме;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AD0EA9" w:rsidRPr="00AD0EA9" w:rsidRDefault="00AD0EA9" w:rsidP="00AD0EA9">
      <w:pPr>
        <w:suppressAutoHyphens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D0EA9" w:rsidRPr="00AD0EA9" w:rsidRDefault="00AD0EA9" w:rsidP="00AD0EA9">
      <w:pPr>
        <w:numPr>
          <w:ilvl w:val="0"/>
          <w:numId w:val="11"/>
        </w:numPr>
        <w:suppressAutoHyphens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AD0EA9" w:rsidRPr="00AD0EA9" w:rsidRDefault="00AD0EA9" w:rsidP="00AD0EA9">
      <w:pPr>
        <w:suppressAutoHyphens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AD0EA9" w:rsidRPr="00AD0EA9" w:rsidRDefault="00AD0EA9" w:rsidP="00AD0EA9">
      <w:pPr>
        <w:suppressAutoHyphens/>
        <w:spacing w:after="0" w:line="288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Знать: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786"/>
      </w:tblGrid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профессиональном;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системе Интернет (ОПК-5); 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AD0EA9" w:rsidRPr="00AD0EA9" w:rsidRDefault="00AD0EA9" w:rsidP="00AD0EA9">
      <w:pPr>
        <w:numPr>
          <w:ilvl w:val="0"/>
          <w:numId w:val="11"/>
        </w:numPr>
        <w:suppressAutoHyphens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AD0EA9" w:rsidRPr="00AD0EA9" w:rsidRDefault="00AD0EA9" w:rsidP="00AD0EA9">
      <w:pPr>
        <w:suppressAutoHyphens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ОК- 4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AD0EA9" w:rsidRPr="00AD0EA9" w:rsidRDefault="00AD0EA9" w:rsidP="00AD0EA9">
      <w:pPr>
        <w:suppressAutoHyphens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ОК-6 способностью к самоорганизации и самообразованию</w:t>
      </w:r>
    </w:p>
    <w:p w:rsidR="00AD0EA9" w:rsidRPr="00AD0EA9" w:rsidRDefault="00AD0EA9" w:rsidP="00AD0EA9">
      <w:pPr>
        <w:suppressAutoHyphens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ОПК-5 владением основами профессиональной этики и речевой культуры</w:t>
      </w:r>
    </w:p>
    <w:p w:rsidR="00AD0EA9" w:rsidRPr="00AD0EA9" w:rsidRDefault="00AD0EA9" w:rsidP="00AD0EA9">
      <w:pPr>
        <w:numPr>
          <w:ilvl w:val="0"/>
          <w:numId w:val="11"/>
        </w:numPr>
        <w:suppressAutoHyphens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(в ЗЕТ): 6.</w:t>
      </w:r>
    </w:p>
    <w:p w:rsidR="00AD0EA9" w:rsidRPr="00AD0EA9" w:rsidRDefault="00AD0EA9" w:rsidP="00AD0EA9">
      <w:pPr>
        <w:numPr>
          <w:ilvl w:val="0"/>
          <w:numId w:val="11"/>
        </w:numPr>
        <w:suppressAutoHyphens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</w:p>
    <w:p w:rsidR="00AD0EA9" w:rsidRPr="00AD0EA9" w:rsidRDefault="00AD0EA9" w:rsidP="00AD0EA9">
      <w:pPr>
        <w:suppressAutoHyphens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Зачет (</w:t>
      </w:r>
      <w:r w:rsidRPr="00AD0EA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семестр); </w:t>
      </w:r>
    </w:p>
    <w:p w:rsidR="00AD0EA9" w:rsidRPr="00AD0EA9" w:rsidRDefault="00AD0EA9" w:rsidP="00AD0EA9">
      <w:pPr>
        <w:suppressAutoHyphens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 (3 семестр).</w:t>
      </w:r>
    </w:p>
    <w:p w:rsidR="00AD0EA9" w:rsidRPr="00AD0EA9" w:rsidRDefault="00AD0EA9" w:rsidP="00AD0EA9">
      <w:pPr>
        <w:numPr>
          <w:ilvl w:val="0"/>
          <w:numId w:val="11"/>
        </w:num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Сведения о профессорско-преподавательском составе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US"/>
        </w:rPr>
        <w:footnoteReference w:id="2"/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2046"/>
        <w:gridCol w:w="2395"/>
        <w:gridCol w:w="2185"/>
        <w:gridCol w:w="1881"/>
        <w:gridCol w:w="2176"/>
        <w:gridCol w:w="2023"/>
      </w:tblGrid>
      <w:tr w:rsidR="00AD0EA9" w:rsidRPr="00AD0EA9" w:rsidTr="00AD0EA9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45319688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  <w:bookmarkEnd w:id="38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45319689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39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45319690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40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Toc45319691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AD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bookmarkEnd w:id="41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45319692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D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42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45319693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  <w:bookmarkEnd w:id="43"/>
          </w:p>
        </w:tc>
      </w:tr>
      <w:tr w:rsidR="00AD0EA9" w:rsidRPr="00AD0EA9" w:rsidTr="00AD0EA9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45319694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44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45319695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45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45319696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46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45319697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47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45319698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48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Toc45319699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49"/>
          </w:p>
        </w:tc>
      </w:tr>
      <w:tr w:rsidR="00AD0EA9" w:rsidRPr="00AD0EA9" w:rsidTr="00AD0EA9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Иностранный язык</w:t>
            </w:r>
          </w:p>
          <w:p w:rsidR="00AD0EA9" w:rsidRPr="00AD0EA9" w:rsidRDefault="00AD0EA9" w:rsidP="00AD0EA9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45319700"/>
            <w:proofErr w:type="spellStart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Аханова</w:t>
            </w:r>
            <w:proofErr w:type="spellEnd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  <w:bookmarkEnd w:id="50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45319701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bookmarkEnd w:id="51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45319702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  <w:bookmarkEnd w:id="52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Toc45319703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  <w:bookmarkEnd w:id="53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4" w:name="_Toc45319704"/>
            <w:r w:rsidRPr="00AD0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  <w:bookmarkEnd w:id="54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Toc45319705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bookmarkEnd w:id="55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45319706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bookmarkEnd w:id="56"/>
          </w:p>
        </w:tc>
      </w:tr>
      <w:tr w:rsidR="00AD0EA9" w:rsidRPr="00AD0EA9" w:rsidTr="00AD0EA9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Иностранный язык</w:t>
            </w:r>
          </w:p>
          <w:p w:rsidR="00AD0EA9" w:rsidRPr="00AD0EA9" w:rsidRDefault="00AD0EA9" w:rsidP="00AD0EA9">
            <w:pPr>
              <w:spacing w:after="0" w:line="288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Toc45319707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  <w:bookmarkEnd w:id="57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45319708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  <w:bookmarkEnd w:id="58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Toc45319709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  <w:bookmarkEnd w:id="59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45319710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  <w:bookmarkEnd w:id="60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Toc45319711"/>
            <w:r w:rsidRPr="00AD0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  <w:bookmarkEnd w:id="61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45319712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bookmarkEnd w:id="62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Toc45319713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  <w:bookmarkEnd w:id="63"/>
          </w:p>
        </w:tc>
      </w:tr>
    </w:tbl>
    <w:p w:rsidR="00AD0EA9" w:rsidRPr="00AD0EA9" w:rsidRDefault="00AD0EA9" w:rsidP="00AD0EA9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</w:t>
      </w:r>
    </w:p>
    <w:p w:rsidR="00AD0EA9" w:rsidRPr="00AD0EA9" w:rsidRDefault="00AD0EA9" w:rsidP="00AD0EA9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английского языка                 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Аханова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М.Г.</w:t>
      </w:r>
    </w:p>
    <w:p w:rsidR="00AD0EA9" w:rsidRPr="00AD0EA9" w:rsidRDefault="00AD0EA9" w:rsidP="00AD0EA9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доцент кафедры английского языка                  Плотникова Г.С.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4" w:name="_Toc45319714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Б1.Б.08 Математика и информатика</w:t>
      </w:r>
      <w:bookmarkEnd w:id="64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математики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D0EA9" w:rsidRPr="00AD0EA9" w:rsidRDefault="00AD0EA9" w:rsidP="00AD0EA9">
      <w:pPr>
        <w:widowControl w:val="0"/>
        <w:numPr>
          <w:ilvl w:val="0"/>
          <w:numId w:val="12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AD0EA9" w:rsidRPr="00AD0EA9" w:rsidRDefault="00AD0EA9" w:rsidP="00AD0EA9">
      <w:pPr>
        <w:widowControl w:val="0"/>
        <w:numPr>
          <w:ilvl w:val="0"/>
          <w:numId w:val="12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AD0EA9" w:rsidRPr="00AD0EA9" w:rsidRDefault="00AD0EA9" w:rsidP="00AD0EA9">
      <w:pPr>
        <w:widowControl w:val="0"/>
        <w:numPr>
          <w:ilvl w:val="0"/>
          <w:numId w:val="12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с учетом особых образовательных потребностей;</w:t>
      </w:r>
    </w:p>
    <w:p w:rsidR="00AD0EA9" w:rsidRPr="00AD0EA9" w:rsidRDefault="00AD0EA9" w:rsidP="00AD0EA9">
      <w:pPr>
        <w:widowControl w:val="0"/>
        <w:numPr>
          <w:ilvl w:val="0"/>
          <w:numId w:val="12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AD0EA9" w:rsidRPr="00AD0EA9" w:rsidRDefault="00AD0EA9" w:rsidP="00AD0EA9">
      <w:pPr>
        <w:widowControl w:val="0"/>
        <w:numPr>
          <w:ilvl w:val="0"/>
          <w:numId w:val="12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осуществление профессионального самообразования и личностного роста.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numPr>
          <w:ilvl w:val="0"/>
          <w:numId w:val="13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Знать базовые понятия и методы теории множеств и теории вероятностей, базовые подходы, применяемые для сбора, и обработки информации (ОК-3);</w:t>
      </w:r>
    </w:p>
    <w:p w:rsidR="00AD0EA9" w:rsidRPr="00AD0EA9" w:rsidRDefault="00AD0EA9" w:rsidP="00AD0EA9">
      <w:pPr>
        <w:numPr>
          <w:ilvl w:val="0"/>
          <w:numId w:val="13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 (ОК-3);</w:t>
      </w:r>
    </w:p>
    <w:p w:rsidR="00AD0EA9" w:rsidRPr="00AD0EA9" w:rsidRDefault="00AD0EA9" w:rsidP="00AD0EA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ОК-3)</w:t>
      </w:r>
    </w:p>
    <w:p w:rsidR="00AD0EA9" w:rsidRPr="00AD0EA9" w:rsidRDefault="00AD0EA9" w:rsidP="00AD0E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D0EA9" w:rsidRPr="00AD0EA9" w:rsidRDefault="00AD0EA9" w:rsidP="00AD0EA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ОК-3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(в ЗЕТ):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Драгныш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Николай Васильевич.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5" w:name="_Toc45319715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Б1.Б.09 Основы экологической культуры</w:t>
      </w:r>
      <w:bookmarkEnd w:id="65"/>
    </w:p>
    <w:p w:rsidR="00AD0EA9" w:rsidRPr="00AD0EA9" w:rsidRDefault="00AD0EA9" w:rsidP="00AD0EA9">
      <w:pPr>
        <w:widowControl w:val="0"/>
        <w:tabs>
          <w:tab w:val="left" w:pos="708"/>
          <w:tab w:val="num" w:pos="180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профиль 44.03.01.01 "Безопасность жизнедеятельности"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tabs>
          <w:tab w:val="left" w:pos="36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ОСВОЕНИЯ ДИСЦИПЛИНЫ</w:t>
      </w:r>
    </w:p>
    <w:p w:rsidR="00AD0EA9" w:rsidRPr="00AD0EA9" w:rsidRDefault="00AD0EA9" w:rsidP="00AD0EA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готовности студентов к пониманию значения жизни как наивысшей ценности; умению строить свои отношения с природой на основе </w:t>
      </w:r>
      <w:r w:rsidRPr="00AD0EA9">
        <w:rPr>
          <w:rFonts w:ascii="Times New Roman" w:hAnsi="Times New Roman" w:cs="Times New Roman"/>
          <w:sz w:val="24"/>
          <w:szCs w:val="24"/>
        </w:rPr>
        <w:t xml:space="preserve">приобретенных знаний в вузе и повседневной жизни </w:t>
      </w:r>
    </w:p>
    <w:p w:rsidR="00AD0EA9" w:rsidRPr="00AD0EA9" w:rsidRDefault="00AD0EA9" w:rsidP="00AD0EA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AD0EA9" w:rsidRPr="00AD0EA9" w:rsidRDefault="00AD0EA9" w:rsidP="00AD0EA9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формирование представлений о сущности и содержании экологической культуры;</w:t>
      </w:r>
    </w:p>
    <w:p w:rsidR="00AD0EA9" w:rsidRPr="00AD0EA9" w:rsidRDefault="00AD0EA9" w:rsidP="00AD0EA9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получение фундаментальных знаний об экологических системах и особенностях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их функционирования в условиях нарастающей антропогенной нагрузки;</w:t>
      </w:r>
    </w:p>
    <w:p w:rsidR="00AD0EA9" w:rsidRPr="00AD0EA9" w:rsidRDefault="00AD0EA9" w:rsidP="00AD0EA9">
      <w:pPr>
        <w:numPr>
          <w:ilvl w:val="0"/>
          <w:numId w:val="1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ознакомление с процессами возникновения и развития экологической культуры;</w:t>
      </w:r>
    </w:p>
    <w:p w:rsidR="00AD0EA9" w:rsidRPr="00AD0EA9" w:rsidRDefault="00AD0EA9" w:rsidP="00AD0EA9">
      <w:pPr>
        <w:numPr>
          <w:ilvl w:val="0"/>
          <w:numId w:val="1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AD0EA9" w:rsidRPr="00AD0EA9" w:rsidRDefault="00AD0EA9" w:rsidP="00AD0EA9">
      <w:pPr>
        <w:numPr>
          <w:ilvl w:val="0"/>
          <w:numId w:val="1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AD0EA9" w:rsidRPr="00AD0EA9" w:rsidRDefault="00AD0EA9" w:rsidP="00AD0EA9">
      <w:pPr>
        <w:numPr>
          <w:ilvl w:val="0"/>
          <w:numId w:val="1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ознакомление со сферами проявления экологической культуры и с требованиями к экологической культуре личности учителя;</w:t>
      </w:r>
    </w:p>
    <w:p w:rsidR="00AD0EA9" w:rsidRPr="00AD0EA9" w:rsidRDefault="00AD0EA9" w:rsidP="00AD0EA9">
      <w:pPr>
        <w:widowControl w:val="0"/>
        <w:numPr>
          <w:ilvl w:val="0"/>
          <w:numId w:val="15"/>
        </w:num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показать роль экологической культуры в обеспечении стратегического будущего человечества.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– об экологической безопасности, о состоянии окружающей среды и об использовании природных ресурсов</w:t>
            </w:r>
            <w:r w:rsidRPr="00AD0E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(ОК-3);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–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 –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бедствий (ОПК-6)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источники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  <w:r w:rsidRPr="00AD0E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(ОК-3);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– 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(ОК-6);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(ОПК-6).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 практическими навыками использования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общекультурного уровня</w:t>
            </w:r>
            <w:r w:rsidRPr="00AD0E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(ОК-3);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–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  <w:r w:rsidRPr="00AD0E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(ОК-6)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(ОПК-6).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ОК-3 –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AD0E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ОК-6 –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ОПК-6 –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обеспечению охраны жизни и здоровья обучающихся.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2 ЗЕТ.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очная и заочная форма обучения – зачет –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722"/>
        <w:gridCol w:w="2127"/>
        <w:gridCol w:w="3121"/>
        <w:gridCol w:w="1780"/>
        <w:gridCol w:w="2208"/>
        <w:gridCol w:w="2134"/>
        <w:gridCol w:w="1694"/>
      </w:tblGrid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6" w:name="_Toc45319716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ФИО преподавателя (полностью)</w:t>
            </w:r>
            <w:bookmarkEnd w:id="66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7" w:name="_Toc45319717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67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8" w:name="_Toc4531971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68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9" w:name="_Toc4531971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Основное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место работы, должность</w:t>
            </w:r>
            <w:bookmarkEnd w:id="69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0" w:name="_Toc4531972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  <w:bookmarkEnd w:id="70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1" w:name="_Toc45319721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Последнее повышение квалификации</w:t>
            </w:r>
            <w:bookmarkEnd w:id="71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2" w:name="_Toc4531972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End w:id="72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3" w:name="_Toc4531972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bookmarkEnd w:id="73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4" w:name="_Toc4531972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End w:id="74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5" w:name="_Toc45319725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bookmarkEnd w:id="75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6" w:name="_Toc45319726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bookmarkEnd w:id="76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7" w:name="_Toc45319727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bookmarkEnd w:id="77"/>
          </w:p>
        </w:tc>
      </w:tr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Основы экологической культуры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8" w:name="_Toc4531972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Кононова</w:t>
            </w:r>
            <w:bookmarkEnd w:id="78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9" w:name="_Toc4531972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Оксана</w:t>
            </w:r>
            <w:bookmarkEnd w:id="7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0" w:name="_Toc4531973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  <w:bookmarkEnd w:id="80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канд. с.-х. наук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1" w:name="_Toc45319731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  <w:bookmarkEnd w:id="81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2" w:name="_Toc4531973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штатный</w:t>
            </w:r>
            <w:bookmarkEnd w:id="82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83" w:name="_Toc45319733"/>
            <w:r w:rsidRPr="00AD0EA9">
              <w:rPr>
                <w:rFonts w:ascii="Times New Roman" w:hAnsi="Times New Roman"/>
                <w:sz w:val="24"/>
                <w:szCs w:val="24"/>
              </w:rPr>
              <w:t>2020</w:t>
            </w:r>
            <w:bookmarkEnd w:id="83"/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4" w:name="_Toc45319734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Б1.Б.10 Экономика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</w:t>
      </w:r>
      <w:bookmarkEnd w:id="84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AD0EA9" w:rsidRPr="00AD0EA9" w:rsidRDefault="00AD0EA9" w:rsidP="00AD0EA9">
      <w:pPr>
        <w:numPr>
          <w:ilvl w:val="0"/>
          <w:numId w:val="1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</w:p>
    <w:p w:rsidR="00AD0EA9" w:rsidRPr="00AD0EA9" w:rsidRDefault="00AD0EA9" w:rsidP="00AD0EA9">
      <w:pPr>
        <w:numPr>
          <w:ilvl w:val="0"/>
          <w:numId w:val="1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4811"/>
        <w:gridCol w:w="8194"/>
      </w:tblGrid>
      <w:tr w:rsidR="00AD0EA9" w:rsidRPr="00AD0EA9" w:rsidTr="00AD0EA9">
        <w:trPr>
          <w:cantSplit/>
          <w:trHeight w:val="341"/>
        </w:trPr>
        <w:tc>
          <w:tcPr>
            <w:tcW w:w="2229" w:type="pct"/>
            <w:gridSpan w:val="2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771" w:type="pct"/>
            <w:vMerge w:val="restar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D0EA9" w:rsidRPr="00AD0EA9" w:rsidTr="00AD0EA9">
        <w:trPr>
          <w:cantSplit/>
          <w:trHeight w:val="281"/>
        </w:trPr>
        <w:tc>
          <w:tcPr>
            <w:tcW w:w="602" w:type="pc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27" w:type="pc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71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EA9" w:rsidRPr="00AD0EA9" w:rsidTr="00AD0EA9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AD0EA9" w:rsidRPr="00AD0EA9" w:rsidTr="00AD0EA9">
        <w:trPr>
          <w:trHeight w:val="242"/>
        </w:trPr>
        <w:tc>
          <w:tcPr>
            <w:tcW w:w="602" w:type="pct"/>
            <w:vMerge w:val="restar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2771" w:type="pc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AD0EA9" w:rsidRPr="00AD0EA9" w:rsidTr="00AD0EA9">
        <w:tc>
          <w:tcPr>
            <w:tcW w:w="602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типа;формулировать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образовательного учреждения; приводить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AD0EA9" w:rsidRPr="00AD0EA9" w:rsidTr="00AD0EA9">
        <w:tc>
          <w:tcPr>
            <w:tcW w:w="602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учреждения; бюджетные средства; внебюджетные средства; сметное финансирование</w:t>
            </w:r>
          </w:p>
        </w:tc>
      </w:tr>
      <w:tr w:rsidR="00AD0EA9" w:rsidRPr="00AD0EA9" w:rsidTr="00AD0EA9">
        <w:tc>
          <w:tcPr>
            <w:tcW w:w="602" w:type="pct"/>
            <w:vMerge w:val="restar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2771" w:type="pc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AD0EA9" w:rsidRPr="00AD0EA9" w:rsidTr="00AD0EA9">
        <w:tc>
          <w:tcPr>
            <w:tcW w:w="602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типа;формулировать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развития образовательного учреждения; приводить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AD0EA9" w:rsidRPr="00AD0EA9" w:rsidTr="00AD0EA9">
        <w:tc>
          <w:tcPr>
            <w:tcW w:w="602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учреждения; бюджетные средства; внебюджетные средства; сметное финансирование</w:t>
            </w:r>
          </w:p>
        </w:tc>
      </w:tr>
    </w:tbl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ОК-1, ОК-6.</w:t>
      </w:r>
    </w:p>
    <w:p w:rsidR="00AD0EA9" w:rsidRPr="00AD0EA9" w:rsidRDefault="00AD0EA9" w:rsidP="00AD0EA9">
      <w:pPr>
        <w:numPr>
          <w:ilvl w:val="0"/>
          <w:numId w:val="1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D0EA9" w:rsidRPr="00AD0EA9" w:rsidRDefault="00AD0EA9" w:rsidP="00AD0EA9">
      <w:pPr>
        <w:numPr>
          <w:ilvl w:val="0"/>
          <w:numId w:val="1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AD0EA9" w:rsidRPr="00AD0EA9" w:rsidRDefault="00AD0EA9" w:rsidP="00AD0EA9">
      <w:pPr>
        <w:numPr>
          <w:ilvl w:val="0"/>
          <w:numId w:val="1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 профессорско-преподавательском составе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3"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канд.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>. наук Веселая Анастасия Александровна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5" w:name="_Toc45319735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Б1.Б.11 Культура речи</w:t>
      </w:r>
      <w:bookmarkEnd w:id="85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AD0EA9" w:rsidRPr="00AD0EA9" w:rsidRDefault="00AD0EA9" w:rsidP="00AD0EA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AD0EA9" w:rsidRPr="00AD0EA9" w:rsidRDefault="00AD0EA9" w:rsidP="00AD0EA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 (ОК-4); нормы современного русского литературного языка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ОК-4, ОПК-5); основные закономерности взаимодействия человека и общества (ОПК-5); основные нормы делового этикета (ОПК-5).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 (ОК-4); самостоятельно работать с научной и справочной литературой (ОК-4); совершенствовать орфоэпические, орфографические и пунктуационные навыки (ОК-4); применять знания о нормах, стилях и жанрах в своей речевой практике (ОПК-5).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доказательства и опровержения (ОК-4); нормами кодифицированного и некодифицированного русского литературного языка (ОК-4); орфографическими, пунктуационными, орфоэпическими и грамматико-стилистическими нормами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современного русского языка; навыками пользования словарями и справочниками (ОК-4); различными способами вербальной и невербальной коммуникации (ОК-4); нормами делового этикета (ОПК-5).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ОК-4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ОПК-5 владение основами профессиональной этики и речевой культуры.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(в ЗЕТ)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Гармаш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С.В. – доцент кафедры русского языка, культуры и коррекции речи. 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bookmarkStart w:id="86" w:name="_Toc45319736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Б1.Б.12</w:t>
      </w:r>
      <w:r w:rsidRPr="00AD0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Основы математической обработки информаци</w:t>
      </w: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bookmarkEnd w:id="86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44.03.01 "Педагогическое образование"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44.03.01.01 "Безопасность жизнедеятельности"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математической обработки информации», 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D0EA9" w:rsidRPr="00AD0EA9" w:rsidRDefault="00AD0EA9" w:rsidP="00AD0EA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AD0EA9" w:rsidRPr="00AD0EA9" w:rsidRDefault="00AD0EA9" w:rsidP="00AD0EA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ознакомить с основами организации вычислительных систем;</w:t>
      </w:r>
    </w:p>
    <w:p w:rsidR="00AD0EA9" w:rsidRPr="00AD0EA9" w:rsidRDefault="00AD0EA9" w:rsidP="00AD0EA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развивать у студентов информационную культуру, а также культуру умственного труда;</w:t>
      </w:r>
    </w:p>
    <w:p w:rsidR="00AD0EA9" w:rsidRPr="00AD0EA9" w:rsidRDefault="00AD0EA9" w:rsidP="00AD0EA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основные способы математической обработки информации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применять современные информационные технологии в учебном процессе, в контексте повышения качества обучения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типовыми современными средствами ИКТ, используемыми в профессиональной деятельности педагога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5382"/>
        <w:gridCol w:w="7772"/>
      </w:tblGrid>
      <w:tr w:rsidR="00AD0EA9" w:rsidRPr="00AD0EA9" w:rsidTr="00FF0478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D0EA9" w:rsidRPr="00AD0EA9" w:rsidTr="00FF0478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EA9" w:rsidRPr="00AD0EA9" w:rsidTr="00FF04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AD0EA9" w:rsidRPr="00AD0EA9" w:rsidTr="00FF04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AD0EA9" w:rsidRPr="00AD0EA9" w:rsidRDefault="00AD0EA9" w:rsidP="00AD0EA9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D0EA9" w:rsidRPr="00AD0EA9" w:rsidRDefault="00AD0EA9" w:rsidP="00AD0EA9">
            <w:pPr>
              <w:keepNext/>
              <w:keepLines/>
              <w:spacing w:after="0" w:line="240" w:lineRule="auto"/>
              <w:ind w:firstLine="426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4"/>
                <w:szCs w:val="24"/>
              </w:rPr>
            </w:pPr>
            <w:bookmarkStart w:id="87" w:name="_Toc45319737"/>
            <w:r w:rsidRPr="00AD0EA9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  <w:t>З: основные способы математической обработки информации ;</w:t>
            </w:r>
            <w:bookmarkEnd w:id="87"/>
          </w:p>
        </w:tc>
      </w:tr>
      <w:tr w:rsidR="00AD0EA9" w:rsidRPr="00AD0EA9" w:rsidTr="00FF0478">
        <w:tc>
          <w:tcPr>
            <w:tcW w:w="552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AD0EA9" w:rsidRPr="00AD0EA9" w:rsidTr="00FF0478">
        <w:tc>
          <w:tcPr>
            <w:tcW w:w="552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D0EA9" w:rsidRPr="00AD0EA9" w:rsidRDefault="00AD0EA9" w:rsidP="00AD0EA9">
            <w:pPr>
              <w:keepNext/>
              <w:keepLines/>
              <w:spacing w:after="0" w:line="240" w:lineRule="auto"/>
              <w:ind w:firstLine="426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4"/>
                <w:szCs w:val="24"/>
              </w:rPr>
            </w:pPr>
            <w:bookmarkStart w:id="88" w:name="_Toc45319738"/>
            <w:r w:rsidRPr="00AD0EA9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  <w:t>В: навыками работы с программными средствами общего и профессионального назначения ;</w:t>
            </w:r>
            <w:bookmarkEnd w:id="88"/>
          </w:p>
        </w:tc>
      </w:tr>
      <w:tr w:rsidR="00AD0EA9" w:rsidRPr="00AD0EA9" w:rsidTr="00FF04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AD0EA9" w:rsidRPr="00AD0EA9" w:rsidTr="00FF04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ПК 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AD0EA9" w:rsidRPr="00AD0EA9" w:rsidRDefault="00AD0EA9" w:rsidP="00AD0EA9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способностью использовать современные методы и технологии обучения и диагностики;</w:t>
            </w:r>
          </w:p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З: современные информационные технологии используемые в образовании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AD0EA9" w:rsidRPr="00AD0EA9" w:rsidTr="00FF0478">
        <w:tc>
          <w:tcPr>
            <w:tcW w:w="552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У: применять современные информационные технологии в учебном процессе, в контексте повышения качества обучения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AD0EA9" w:rsidRPr="00AD0EA9" w:rsidTr="00FF0478">
        <w:tc>
          <w:tcPr>
            <w:tcW w:w="552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AD0EA9" w:rsidRPr="00AD0EA9" w:rsidRDefault="00AD0EA9" w:rsidP="00AD0EA9">
            <w:pPr>
              <w:keepNext/>
              <w:keepLines/>
              <w:spacing w:after="0" w:line="240" w:lineRule="auto"/>
              <w:ind w:firstLine="426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4"/>
                <w:szCs w:val="24"/>
              </w:rPr>
            </w:pPr>
            <w:bookmarkStart w:id="89" w:name="_Toc45319739"/>
            <w:r w:rsidRPr="00AD0EA9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  <w:t>В: типовыми современными средствами ИКТ, используемыми в профессиональной деятельности педагога</w:t>
            </w:r>
            <w:bookmarkEnd w:id="89"/>
          </w:p>
        </w:tc>
      </w:tr>
    </w:tbl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ЗЕТ):2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130"/>
        <w:gridCol w:w="1941"/>
        <w:gridCol w:w="2175"/>
        <w:gridCol w:w="2020"/>
        <w:gridCol w:w="2046"/>
        <w:gridCol w:w="2070"/>
        <w:gridCol w:w="2404"/>
      </w:tblGrid>
      <w:tr w:rsidR="00AD0EA9" w:rsidRPr="00AD0EA9" w:rsidTr="00AD0EA9">
        <w:tc>
          <w:tcPr>
            <w:tcW w:w="720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дисциплины по 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учебному плану</w:t>
            </w:r>
          </w:p>
        </w:tc>
        <w:tc>
          <w:tcPr>
            <w:tcW w:w="656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90" w:name="_Toc45319740"/>
            <w:r w:rsidRPr="00AD0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AD0EA9">
              <w:rPr>
                <w:rFonts w:ascii="Times New Roman" w:hAnsi="Times New Roman"/>
                <w:sz w:val="24"/>
                <w:szCs w:val="24"/>
              </w:rPr>
              <w:lastRenderedPageBreak/>
              <w:t>(полностью)</w:t>
            </w:r>
            <w:bookmarkEnd w:id="90"/>
          </w:p>
        </w:tc>
        <w:tc>
          <w:tcPr>
            <w:tcW w:w="735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91" w:name="_Toc45319741"/>
            <w:r w:rsidRPr="00AD0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Какое образовательное </w:t>
            </w:r>
            <w:r w:rsidRPr="00AD0EA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окончил, специальность (направление подготовки) по документу об образовании, присвоенная квалификация</w:t>
            </w:r>
            <w:bookmarkEnd w:id="91"/>
          </w:p>
        </w:tc>
        <w:tc>
          <w:tcPr>
            <w:tcW w:w="683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92" w:name="_Toc45319742"/>
            <w:r w:rsidRPr="00AD0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AD0EA9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  <w:bookmarkEnd w:id="92"/>
          </w:p>
        </w:tc>
        <w:tc>
          <w:tcPr>
            <w:tcW w:w="692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93" w:name="_Toc45319743"/>
            <w:proofErr w:type="spellStart"/>
            <w:r w:rsidRPr="00AD0EA9">
              <w:rPr>
                <w:rFonts w:ascii="Times New Roman" w:hAnsi="Times New Roman"/>
                <w:sz w:val="24"/>
                <w:szCs w:val="24"/>
              </w:rPr>
              <w:lastRenderedPageBreak/>
              <w:t>Основноеместо</w:t>
            </w:r>
            <w:proofErr w:type="spellEnd"/>
            <w:r w:rsidRPr="00AD0EA9">
              <w:rPr>
                <w:rFonts w:ascii="Times New Roman" w:hAnsi="Times New Roman"/>
                <w:sz w:val="24"/>
                <w:szCs w:val="24"/>
              </w:rPr>
              <w:t xml:space="preserve"> работы, </w:t>
            </w:r>
            <w:r w:rsidRPr="00AD0EA9">
              <w:rPr>
                <w:rFonts w:ascii="Times New Roman" w:hAnsi="Times New Roman"/>
                <w:sz w:val="24"/>
                <w:szCs w:val="24"/>
              </w:rPr>
              <w:lastRenderedPageBreak/>
              <w:t>должность</w:t>
            </w:r>
            <w:bookmarkEnd w:id="93"/>
          </w:p>
        </w:tc>
        <w:tc>
          <w:tcPr>
            <w:tcW w:w="700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94" w:name="_Toc45319744"/>
            <w:r w:rsidRPr="00AD0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привлечения к </w:t>
            </w:r>
            <w:r w:rsidRPr="00AD0EA9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деятельности (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94"/>
          </w:p>
        </w:tc>
        <w:tc>
          <w:tcPr>
            <w:tcW w:w="813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95" w:name="_Toc45319745"/>
            <w:r w:rsidRPr="00AD0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Последнее повышение </w:t>
            </w:r>
            <w:r w:rsidRPr="00AD0EA9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квалификации, профессиональная переподготовка</w:t>
            </w:r>
            <w:bookmarkEnd w:id="95"/>
            <w:r w:rsidRPr="00AD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0EA9" w:rsidRPr="00AD0EA9" w:rsidTr="00AD0EA9">
        <w:tc>
          <w:tcPr>
            <w:tcW w:w="720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6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96" w:name="_Toc45319746"/>
            <w:r w:rsidRPr="00AD0EA9">
              <w:rPr>
                <w:rFonts w:ascii="Times New Roman" w:hAnsi="Times New Roman"/>
                <w:sz w:val="24"/>
                <w:szCs w:val="24"/>
              </w:rPr>
              <w:t>3</w:t>
            </w:r>
            <w:bookmarkEnd w:id="96"/>
          </w:p>
        </w:tc>
        <w:tc>
          <w:tcPr>
            <w:tcW w:w="735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97" w:name="_Toc45319747"/>
            <w:r w:rsidRPr="00AD0EA9">
              <w:rPr>
                <w:rFonts w:ascii="Times New Roman" w:hAnsi="Times New Roman"/>
                <w:sz w:val="24"/>
                <w:szCs w:val="24"/>
              </w:rPr>
              <w:t>4</w:t>
            </w:r>
            <w:bookmarkEnd w:id="97"/>
          </w:p>
        </w:tc>
        <w:tc>
          <w:tcPr>
            <w:tcW w:w="683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98" w:name="_Toc45319748"/>
            <w:r w:rsidRPr="00AD0EA9">
              <w:rPr>
                <w:rFonts w:ascii="Times New Roman" w:hAnsi="Times New Roman"/>
                <w:sz w:val="24"/>
                <w:szCs w:val="24"/>
              </w:rPr>
              <w:t>5</w:t>
            </w:r>
            <w:bookmarkEnd w:id="98"/>
          </w:p>
        </w:tc>
        <w:tc>
          <w:tcPr>
            <w:tcW w:w="692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99" w:name="_Toc45319749"/>
            <w:r w:rsidRPr="00AD0EA9">
              <w:rPr>
                <w:rFonts w:ascii="Times New Roman" w:hAnsi="Times New Roman"/>
                <w:sz w:val="24"/>
                <w:szCs w:val="24"/>
              </w:rPr>
              <w:t>6</w:t>
            </w:r>
            <w:bookmarkEnd w:id="99"/>
          </w:p>
        </w:tc>
        <w:tc>
          <w:tcPr>
            <w:tcW w:w="700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00" w:name="_Toc45319750"/>
            <w:r w:rsidRPr="00AD0EA9">
              <w:rPr>
                <w:rFonts w:ascii="Times New Roman" w:hAnsi="Times New Roman"/>
                <w:sz w:val="24"/>
                <w:szCs w:val="24"/>
              </w:rPr>
              <w:t>7</w:t>
            </w:r>
            <w:bookmarkEnd w:id="100"/>
          </w:p>
        </w:tc>
        <w:tc>
          <w:tcPr>
            <w:tcW w:w="813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01" w:name="_Toc45319751"/>
            <w:r w:rsidRPr="00AD0EA9">
              <w:rPr>
                <w:rFonts w:ascii="Times New Roman" w:hAnsi="Times New Roman"/>
                <w:sz w:val="24"/>
                <w:szCs w:val="24"/>
              </w:rPr>
              <w:t>8</w:t>
            </w:r>
            <w:bookmarkEnd w:id="101"/>
          </w:p>
        </w:tc>
      </w:tr>
      <w:tr w:rsidR="00AD0EA9" w:rsidRPr="00AD0EA9" w:rsidTr="00AD0EA9">
        <w:tc>
          <w:tcPr>
            <w:tcW w:w="720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02" w:name="_Toc45319752"/>
            <w:r w:rsidRPr="00AD0EA9">
              <w:rPr>
                <w:rFonts w:ascii="Times New Roman" w:hAnsi="Times New Roman"/>
                <w:sz w:val="24"/>
                <w:szCs w:val="24"/>
              </w:rPr>
              <w:t>Основы математической обработки информации</w:t>
            </w:r>
            <w:bookmarkEnd w:id="102"/>
          </w:p>
        </w:tc>
        <w:tc>
          <w:tcPr>
            <w:tcW w:w="656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03" w:name="_Toc45319753"/>
            <w:r w:rsidRPr="00AD0EA9">
              <w:rPr>
                <w:rFonts w:ascii="Times New Roman" w:hAnsi="Times New Roman"/>
                <w:sz w:val="24"/>
                <w:szCs w:val="24"/>
              </w:rPr>
              <w:t>Заика Ирина Викторовна</w:t>
            </w:r>
            <w:bookmarkEnd w:id="103"/>
          </w:p>
        </w:tc>
        <w:tc>
          <w:tcPr>
            <w:tcW w:w="735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04" w:name="_Toc45319754"/>
            <w:r w:rsidRPr="00AD0EA9">
              <w:rPr>
                <w:rFonts w:ascii="Times New Roman" w:hAnsi="Times New Roman"/>
                <w:sz w:val="24"/>
                <w:szCs w:val="24"/>
              </w:rPr>
              <w:t>ТГПИ физмат 2003г., «физика» с доп. спец. «математика»</w:t>
            </w:r>
            <w:bookmarkEnd w:id="104"/>
          </w:p>
        </w:tc>
        <w:tc>
          <w:tcPr>
            <w:tcW w:w="683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05" w:name="_Toc45319755"/>
            <w:r w:rsidRPr="00AD0EA9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AD0EA9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EA9">
              <w:rPr>
                <w:rFonts w:ascii="Times New Roman" w:hAnsi="Times New Roman"/>
                <w:sz w:val="24"/>
                <w:szCs w:val="24"/>
              </w:rPr>
              <w:t>. наук , доцент</w:t>
            </w:r>
            <w:bookmarkEnd w:id="105"/>
            <w:r w:rsidRPr="00AD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06" w:name="_Toc45319756"/>
            <w:r w:rsidRPr="00AD0EA9">
              <w:rPr>
                <w:rFonts w:ascii="Times New Roman" w:hAnsi="Times New Roman"/>
                <w:sz w:val="24"/>
                <w:szCs w:val="24"/>
              </w:rPr>
              <w:t>ТИ им. А.П. Чехова (филиал) РГЭУ (РИНХ),  доцент кафедры информатики</w:t>
            </w:r>
            <w:bookmarkEnd w:id="106"/>
          </w:p>
        </w:tc>
        <w:tc>
          <w:tcPr>
            <w:tcW w:w="700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07" w:name="_Toc45319757"/>
            <w:r w:rsidRPr="00AD0EA9">
              <w:rPr>
                <w:rFonts w:ascii="Times New Roman" w:hAnsi="Times New Roman"/>
                <w:sz w:val="24"/>
                <w:szCs w:val="24"/>
              </w:rPr>
              <w:t>штатный</w:t>
            </w:r>
            <w:bookmarkEnd w:id="107"/>
          </w:p>
        </w:tc>
        <w:tc>
          <w:tcPr>
            <w:tcW w:w="813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08" w:name="_Toc45319758"/>
            <w:r w:rsidRPr="00AD0EA9">
              <w:rPr>
                <w:rFonts w:ascii="Times New Roman" w:hAnsi="Times New Roman"/>
                <w:sz w:val="24"/>
                <w:szCs w:val="24"/>
              </w:rPr>
              <w:t xml:space="preserve">2017, ЦПК Таганрогского института имени А. П. Чехова (филиала) ФГБОУ ВО «РГЭУ (РИНХ)», </w:t>
            </w:r>
            <w:r w:rsidRPr="00AD0EA9">
              <w:rPr>
                <w:rFonts w:ascii="Times New Roman" w:hAnsi="Times New Roman"/>
                <w:sz w:val="24"/>
                <w:szCs w:val="24"/>
              </w:rPr>
              <w:br/>
              <w:t>г. Таганрог</w:t>
            </w:r>
            <w:bookmarkEnd w:id="108"/>
          </w:p>
        </w:tc>
      </w:tr>
    </w:tbl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  <w:bookmarkStart w:id="109" w:name="_Toc45320023"/>
      <w:r w:rsidRPr="00AD0EA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44.03.05 </w:t>
      </w:r>
      <w:r w:rsidRPr="00AD0EA9">
        <w:rPr>
          <w:rFonts w:ascii="Times New Roman" w:eastAsia="Times New Roman" w:hAnsi="Times New Roman" w:cs="Times New Roman"/>
          <w:b/>
          <w:i/>
          <w:sz w:val="24"/>
          <w:szCs w:val="24"/>
        </w:rPr>
        <w:t>Б1.Б.13 Информационные технологии в образовании</w:t>
      </w:r>
      <w:bookmarkEnd w:id="109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 xml:space="preserve">44.03.05 "Педагогическое образование" </w:t>
            </w:r>
          </w:p>
        </w:tc>
      </w:tr>
      <w:tr w:rsidR="00AD0EA9" w:rsidRPr="00AD0EA9" w:rsidTr="00FF0478">
        <w:trPr>
          <w:trHeight w:val="381"/>
        </w:trPr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44.03.03.01 "Дошкольное образование"  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AD0EA9" w:rsidRPr="00AD0EA9" w:rsidRDefault="00AD0EA9" w:rsidP="00AD0EA9">
      <w:pPr>
        <w:numPr>
          <w:ilvl w:val="0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D0EA9" w:rsidRPr="00AD0EA9" w:rsidRDefault="00AD0EA9" w:rsidP="00AD0EA9">
      <w:pPr>
        <w:numPr>
          <w:ilvl w:val="0"/>
          <w:numId w:val="1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AD0EA9" w:rsidRPr="00AD0EA9" w:rsidRDefault="00AD0EA9" w:rsidP="00AD0EA9">
      <w:pPr>
        <w:numPr>
          <w:ilvl w:val="0"/>
          <w:numId w:val="1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AD0EA9" w:rsidRPr="00AD0EA9" w:rsidRDefault="00AD0EA9" w:rsidP="00AD0EA9">
      <w:pPr>
        <w:numPr>
          <w:ilvl w:val="0"/>
          <w:numId w:val="1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ознакомить с основами организации вычислительных систем;</w:t>
      </w:r>
    </w:p>
    <w:p w:rsidR="00AD0EA9" w:rsidRPr="00AD0EA9" w:rsidRDefault="00AD0EA9" w:rsidP="00AD0EA9">
      <w:pPr>
        <w:numPr>
          <w:ilvl w:val="0"/>
          <w:numId w:val="1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сформировать навыки самостоятельного решения задач на с использованием ИТ;</w:t>
      </w:r>
    </w:p>
    <w:p w:rsidR="00AD0EA9" w:rsidRPr="00AD0EA9" w:rsidRDefault="00AD0EA9" w:rsidP="00AD0EA9">
      <w:pPr>
        <w:numPr>
          <w:ilvl w:val="0"/>
          <w:numId w:val="1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развивать у студентов информационную культуру, а также культуру умственного труда;</w:t>
      </w:r>
    </w:p>
    <w:p w:rsidR="00AD0EA9" w:rsidRPr="00AD0EA9" w:rsidRDefault="00AD0EA9" w:rsidP="00AD0EA9">
      <w:pPr>
        <w:numPr>
          <w:ilvl w:val="0"/>
          <w:numId w:val="1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AD0EA9" w:rsidRPr="00AD0EA9" w:rsidRDefault="00AD0EA9" w:rsidP="00AD0EA9">
      <w:pPr>
        <w:numPr>
          <w:ilvl w:val="0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ПК-1 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ПК-2 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ЗЕТ: 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Белоконова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Светлана Сергеевна; кандидат технических наук, доцент кафедры информатики Заика Ирина Викторовна.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</w:rPr>
      </w:pPr>
      <w:bookmarkStart w:id="110" w:name="_Toc45319759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Б1.Б.14 Естественнонаучная картина мир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</w:t>
      </w:r>
      <w:bookmarkEnd w:id="110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44.03.01 "Педагогическое образование" 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Cs/>
                <w:sz w:val="24"/>
                <w:szCs w:val="24"/>
              </w:rPr>
              <w:t>44.03.01.01 "Безопасность жизнедеятельности"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теоретической, общей физики и технологии  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r w:rsidRPr="00AD0EA9">
        <w:rPr>
          <w:rFonts w:ascii="Times New Roman" w:eastAsia="Times New Roman" w:hAnsi="Times New Roman" w:cs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-основы философских и </w:t>
      </w:r>
      <w:proofErr w:type="spellStart"/>
      <w:r w:rsidRPr="00AD0EA9">
        <w:rPr>
          <w:rFonts w:ascii="Times New Roman" w:eastAsia="Times New Roman" w:hAnsi="Times New Roman" w:cs="Times New Roman"/>
          <w:spacing w:val="6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знаний (ОК-1),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-о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 положения естественнонаучной картины мира, место и роль человека в ней (ОК-3)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-использовать основы философских и </w:t>
      </w:r>
      <w:proofErr w:type="spellStart"/>
      <w:r w:rsidRPr="00AD0EA9">
        <w:rPr>
          <w:rFonts w:ascii="Times New Roman" w:eastAsia="Times New Roman" w:hAnsi="Times New Roman" w:cs="Times New Roman"/>
          <w:spacing w:val="6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знаний для формирования научного мировоззрения обучающихся (ОК-1),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-п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рименять естественнонаучные знания в учебной и профессиональной деятельности (ОК-3)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методами </w:t>
      </w:r>
      <w:r w:rsidRPr="00AD0E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использования основ философских и </w:t>
      </w:r>
      <w:proofErr w:type="spellStart"/>
      <w:r w:rsidRPr="00AD0EA9">
        <w:rPr>
          <w:rFonts w:ascii="Times New Roman" w:eastAsia="Times New Roman" w:hAnsi="Times New Roman" w:cs="Times New Roman"/>
          <w:spacing w:val="6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знаний для формирования научного мировоззрения обучающихся (ОК-1)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D0EA9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етодами </w:t>
      </w:r>
      <w:r w:rsidRPr="00AD0EA9">
        <w:rPr>
          <w:rFonts w:ascii="Times New Roman" w:eastAsia="Times New Roman" w:hAnsi="Times New Roman" w:cs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 ( ОК-3)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ОК-1 - способностью использовать основы философских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ОК-3 -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2ЗЕТ по учебному плану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зачет - 3 курс, 2 сессия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Киричек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Виктория Александровна - .к.ф.-м.н., доцент , доцент кафедры теоретической, общей физики и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технологиию</w:t>
      </w:r>
      <w:proofErr w:type="spellEnd"/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1" w:name="_Toc45319760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Б1.Б.15.01 История психологии. Психология человека</w:t>
      </w:r>
      <w:bookmarkEnd w:id="111"/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44.03.01 "Педагогическое образование"</w:t>
            </w:r>
          </w:p>
        </w:tc>
      </w:tr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44.03.01.01 "Безопасность жизнедеятельности"</w:t>
            </w:r>
          </w:p>
        </w:tc>
      </w:tr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обеспечение необходимых содержательных предпосылок для достижения будущими учителями уровня психологической компетенции, который необходим как для последующего качественного усвоения курсов «Психология развития и педагогическая психология»  и «Основы специальной психологии», так и для профессионального становления, самопознания и саморазвития.</w:t>
      </w:r>
    </w:p>
    <w:p w:rsidR="00AD0EA9" w:rsidRPr="00AD0EA9" w:rsidRDefault="00AD0EA9" w:rsidP="00AD0EA9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 развитие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проблемности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роста; углубление представлений студентов о психологии как науке, с позиций современного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науковедения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AD0EA9" w:rsidRPr="00AD0EA9" w:rsidRDefault="00AD0EA9" w:rsidP="00AD0EA9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работы в команде, толерантно воспринимая социальные, культурные и личностные различия 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социальные, возрастные, психофизические и индивидуальные особенности обучающихся, 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как осуществлять профилактическую психолого-педагогическую деятельность, как реализовывать методы психодиагностики личности детей, как осуществлять психолого-педагогическую поддержку детей,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как осуществлять организацию сотрудничества и взаимодействия обучающихся, как осуществлять взаимодействие с коллегами и смежными специалистами в решении профессиональных вопросов, как осуществлять взаимодействие с семьей обучающихся.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определять социально-психологические особенности формирования команды в образовательной организации, организовывать образовательный процесс, учитывая и толерантно воспринимая социокультурные и 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 деятельность, реализовывать методы психодиагностики личности детей, осуществлять психолого-педагогическую поддержку детей, 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осуществлять организацию сотрудничества и взаимодействия обучающихся, осуществлять взаимодействие с коллегами и смежными специалистами в решении профессиональных вопросов, осуществлять взаимодействие с семьей обучающихся.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содержанием работы в команде, толерантно воспринимать социальные, культурные и личностные различия, приемами межкультурной коммуникации и толерантного общения с представителями других культур, приемами работы в команде, 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деятельность, способами взаимодействия педагога с различными субъектами педагогического процесса, приемами, позволяющими осуществлять взаимодействие с коллегами и смежными специалистами в решении профессиональных вопросов, приемами, позволяющими осуществлять взаимодействие с семьей обучающихся.</w:t>
      </w:r>
    </w:p>
    <w:p w:rsidR="00AD0EA9" w:rsidRPr="00AD0EA9" w:rsidRDefault="00AD0EA9" w:rsidP="00AD0EA9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D0EA9" w:rsidRPr="00AD0EA9" w:rsidRDefault="00AD0EA9" w:rsidP="00AD0EA9">
      <w:pPr>
        <w:numPr>
          <w:ilvl w:val="0"/>
          <w:numId w:val="2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ОК-5 способностью работать в команде, толерантно воспринимать социальные, культурные и личностные различия, </w:t>
      </w:r>
    </w:p>
    <w:p w:rsidR="00AD0EA9" w:rsidRPr="00AD0EA9" w:rsidRDefault="00AD0EA9" w:rsidP="00AD0EA9">
      <w:pPr>
        <w:numPr>
          <w:ilvl w:val="0"/>
          <w:numId w:val="2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</w:p>
    <w:p w:rsidR="00AD0EA9" w:rsidRPr="00AD0EA9" w:rsidRDefault="00AD0EA9" w:rsidP="00AD0EA9">
      <w:pPr>
        <w:numPr>
          <w:ilvl w:val="0"/>
          <w:numId w:val="2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ОПК-3 готовностью к психолого-педагогическому сопровождению учебно-воспитательного процесса, </w:t>
      </w:r>
    </w:p>
    <w:p w:rsidR="00AD0EA9" w:rsidRPr="00AD0EA9" w:rsidRDefault="00AD0EA9" w:rsidP="00AD0EA9">
      <w:pPr>
        <w:numPr>
          <w:ilvl w:val="0"/>
          <w:numId w:val="2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AD0EA9" w:rsidRPr="00AD0EA9" w:rsidRDefault="00AD0EA9" w:rsidP="00AD0EA9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:rsidR="00AD0EA9" w:rsidRPr="00AD0EA9" w:rsidRDefault="00AD0EA9" w:rsidP="00AD0EA9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AD0EA9" w:rsidRPr="00AD0EA9" w:rsidRDefault="00AD0EA9" w:rsidP="00AD0EA9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кандидат филологических наук, психолог-консультант, магистр психологии, доцент кафедры психологии Петрова Е.Г.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2" w:name="_Toc45319761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Б1.Б.15.02 Психология развития и педагогическая психология</w:t>
      </w:r>
      <w:bookmarkEnd w:id="112"/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44.03.01 "Педагогическое образование"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44.03.01.01 " Безопасность жизнедеятельности "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AD0EA9" w:rsidRPr="00AD0EA9" w:rsidRDefault="00AD0EA9" w:rsidP="00AD0EA9">
      <w:pPr>
        <w:numPr>
          <w:ilvl w:val="0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:rsidR="00AD0EA9" w:rsidRPr="00AD0EA9" w:rsidRDefault="00AD0EA9" w:rsidP="00AD0EA9">
      <w:pPr>
        <w:numPr>
          <w:ilvl w:val="0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теории мотивации, лидерства и власти для решения управленческих задач, социальную значимость научных исследований, проводимых в области образования, социальную значимость образования, историю развития образования, роль русских и зарубежных педагогов, перспективы развития образования,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социальные, возрастные, психофизические и индивидуальные особенности обучающихся, 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как осуществлять профилактическую психолого-педагогическую деятельность, как реализовывать методы психодиагностики личности детей, как осуществлять психолого-педагогическую поддержку детей,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учреждения,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осуществлять организацию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как осуществлять планирование самовоспитания и духовно-нравственного развития,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осуществлять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воспитательные мероприятия, направленные на духовно-нравственное развитие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Уметь: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решать различные задачи образовательного процесса,  анализировать социальные, возрастные, психофизические и индивидуальные особенности обучающихся,  осуществлять профилактическую психолого-педагогическую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деятельность, реализовывать методы психодиагностики личности детей, осуществлять психолого-педагогическую поддержку детей,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учреждения,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осуществлять воспитательные мероприятия, направленные на духовно-нравственное развитие, осуществлять воспитание и духовно-нравственное развитие обучающихся, осуществлять воспитанности и духовно-нравственного развития обучающихся.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пользования информационными технологиями и библиографическими знаниями для представления о будущей профессии, 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приемами, позволяющими осуществлять профилактическую психолого-педагогическую деятельность,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приемами, позволяющими осуществлять коррекционно-развивающую деятельность,  технологиями обеспечения качества учебно-воспитательного процесса на конкретной образовательной ступени конкретного образовательного учреждения, приемами, позволяющими осуществлять планирование самовоспитания и духовно-нравственного развития, приемами, позволяющими осуществлять 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внеучебные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воспитательные мероприятия, направленные на духовно-нравственное развитие, приемами, позволяющими осуществлять воспитание и духовно-нравственное развитие обучающихся, приемами, позволяющими осуществлять оценку воспитанности и духовно-нравственного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развития обучающихся.</w:t>
      </w:r>
    </w:p>
    <w:p w:rsidR="00AD0EA9" w:rsidRPr="00AD0EA9" w:rsidRDefault="00AD0EA9" w:rsidP="00AD0EA9">
      <w:pPr>
        <w:numPr>
          <w:ilvl w:val="0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D0EA9" w:rsidRPr="00AD0EA9" w:rsidRDefault="00AD0EA9" w:rsidP="00AD0EA9">
      <w:pPr>
        <w:numPr>
          <w:ilvl w:val="0"/>
          <w:numId w:val="2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ОПК-1 готовностью сознавать социальную значимость своей будущей профессии, обладать мотивацией к осуществлению профессиональной деятельности, </w:t>
      </w:r>
    </w:p>
    <w:p w:rsidR="00AD0EA9" w:rsidRPr="00AD0EA9" w:rsidRDefault="00AD0EA9" w:rsidP="00AD0EA9">
      <w:pPr>
        <w:numPr>
          <w:ilvl w:val="0"/>
          <w:numId w:val="2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</w:p>
    <w:p w:rsidR="00AD0EA9" w:rsidRPr="00AD0EA9" w:rsidRDefault="00AD0EA9" w:rsidP="00AD0EA9">
      <w:pPr>
        <w:numPr>
          <w:ilvl w:val="0"/>
          <w:numId w:val="2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ОПК-3 готовностью к психолого-педагогическому сопровождению учебно-воспитательного процесса, </w:t>
      </w:r>
    </w:p>
    <w:p w:rsidR="00AD0EA9" w:rsidRPr="00AD0EA9" w:rsidRDefault="00AD0EA9" w:rsidP="00AD0EA9">
      <w:pPr>
        <w:numPr>
          <w:ilvl w:val="0"/>
          <w:numId w:val="2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ПК-2 способностью использовать современные методы и технологии обучения и диагностики, </w:t>
      </w:r>
    </w:p>
    <w:p w:rsidR="00AD0EA9" w:rsidRPr="00AD0EA9" w:rsidRDefault="00AD0EA9" w:rsidP="00AD0EA9">
      <w:pPr>
        <w:numPr>
          <w:ilvl w:val="0"/>
          <w:numId w:val="2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ПК-3 способностью решать задачи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AD0EA9" w:rsidRPr="00AD0EA9" w:rsidRDefault="00AD0EA9" w:rsidP="00AD0EA9">
      <w:pPr>
        <w:numPr>
          <w:ilvl w:val="0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3</w:t>
      </w:r>
    </w:p>
    <w:p w:rsidR="00AD0EA9" w:rsidRPr="00AD0EA9" w:rsidRDefault="00AD0EA9" w:rsidP="00AD0EA9">
      <w:pPr>
        <w:numPr>
          <w:ilvl w:val="0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</w:t>
      </w:r>
    </w:p>
    <w:p w:rsidR="00AD0EA9" w:rsidRPr="00AD0EA9" w:rsidRDefault="00AD0EA9" w:rsidP="00AD0EA9">
      <w:pPr>
        <w:numPr>
          <w:ilvl w:val="0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3" w:name="_Toc45319762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Б1.Б.15.03 Основы специальной психологии</w:t>
      </w:r>
      <w:bookmarkEnd w:id="113"/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44.03.01 "Педагогическое образование"</w:t>
            </w:r>
          </w:p>
        </w:tc>
      </w:tr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44.03.01.01 " Безопасность жизнедеятельности "</w:t>
            </w:r>
          </w:p>
        </w:tc>
      </w:tr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AD0EA9" w:rsidRPr="00AD0EA9" w:rsidRDefault="00AD0EA9" w:rsidP="00AD0EA9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AD0EA9" w:rsidRPr="00AD0EA9" w:rsidRDefault="00AD0EA9" w:rsidP="00AD0EA9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социальные, возрастные, психофизические и индивидуальные особенности обучающихся,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как осуществлять профилактическую психолого-педагогическую деятельность, как реализовывать методы психодиагностики личности детей, как осуществлять психолого-педагогическую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поддержку детей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анализировать социальные, возрастные, психофизические и индивидуальные особенности обучающихся,  осуществлять профилактическую психолого-педагогическую деятельность, реализовывать методы психодиагностики личности детей, осуществлять психолого-педагогическую поддержку детей, 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деятельность, технологиями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AD0EA9" w:rsidRPr="00AD0EA9" w:rsidRDefault="00AD0EA9" w:rsidP="00AD0EA9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D0EA9" w:rsidRPr="00AD0EA9" w:rsidRDefault="00AD0EA9" w:rsidP="00AD0EA9">
      <w:pPr>
        <w:numPr>
          <w:ilvl w:val="0"/>
          <w:numId w:val="2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</w:p>
    <w:p w:rsidR="00AD0EA9" w:rsidRPr="00AD0EA9" w:rsidRDefault="00AD0EA9" w:rsidP="00AD0EA9">
      <w:pPr>
        <w:numPr>
          <w:ilvl w:val="0"/>
          <w:numId w:val="2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ОПК-3 готовностью к психолого-педагогическому сопровождению учебно-воспитательного процесса, </w:t>
      </w:r>
    </w:p>
    <w:p w:rsidR="00AD0EA9" w:rsidRPr="00AD0EA9" w:rsidRDefault="00AD0EA9" w:rsidP="00AD0EA9">
      <w:pPr>
        <w:numPr>
          <w:ilvl w:val="0"/>
          <w:numId w:val="2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ПК-2 способностью использовать современные методы и технологии обучения и диагностики.</w:t>
      </w:r>
    </w:p>
    <w:p w:rsidR="00AD0EA9" w:rsidRPr="00AD0EA9" w:rsidRDefault="00AD0EA9" w:rsidP="00AD0EA9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:rsidR="00AD0EA9" w:rsidRPr="00AD0EA9" w:rsidRDefault="00AD0EA9" w:rsidP="00AD0EA9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AD0EA9" w:rsidRPr="00AD0EA9" w:rsidRDefault="00AD0EA9" w:rsidP="00AD0EA9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4" w:name="_Toc45319763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Б1.Б.16.01 Введение в педагогическую деятельность. История образования и педагогической мысли</w:t>
      </w:r>
      <w:bookmarkEnd w:id="114"/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03"/>
      </w:tblGrid>
      <w:tr w:rsidR="00AD0EA9" w:rsidRPr="00AD0EA9" w:rsidTr="00FF0478">
        <w:tc>
          <w:tcPr>
            <w:tcW w:w="4219" w:type="dxa"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3" w:type="dxa"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AD0EA9" w:rsidRPr="00AD0EA9" w:rsidTr="00FF0478">
        <w:tc>
          <w:tcPr>
            <w:tcW w:w="4219" w:type="dxa"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3" w:type="dxa"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AD0EA9" w:rsidRPr="00AD0EA9" w:rsidTr="00FF0478">
        <w:tc>
          <w:tcPr>
            <w:tcW w:w="4219" w:type="dxa"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3" w:type="dxa"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AD0EA9" w:rsidRPr="00AD0EA9" w:rsidRDefault="00AD0EA9" w:rsidP="00AD0EA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D0EA9" w:rsidRPr="00AD0EA9" w:rsidRDefault="00AD0EA9" w:rsidP="00AD0EA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научно-педагогическое мышление бакалавров;</w:t>
      </w:r>
    </w:p>
    <w:p w:rsidR="00AD0EA9" w:rsidRPr="00AD0EA9" w:rsidRDefault="00AD0EA9" w:rsidP="00AD0EA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AD0EA9" w:rsidRPr="00AD0EA9" w:rsidRDefault="00AD0EA9" w:rsidP="00AD0EA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AD0EA9" w:rsidRPr="00AD0EA9" w:rsidRDefault="00AD0EA9" w:rsidP="00AD0EA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AD0EA9" w:rsidRPr="00AD0EA9" w:rsidRDefault="00AD0EA9" w:rsidP="00AD0EA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D0EA9" w:rsidRPr="00AD0EA9" w:rsidRDefault="00AD0EA9" w:rsidP="00AD0EA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сновные закономерности взаимодействия человека и общества (ОК-6);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ценностные основы профессиональной деятельности в сфере образования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(ОПК-1)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основы владения современным русским литературным языком (ОПК-5, ПК-6); 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орфографические нормы современного русского языка (ОПК-5, ПК-6);  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 (ОПК-1).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общественно-профессиональных дискуссиях (ОПК-5, ПК-6); 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формы, виды устной и письменной коммуникации в учебной и профессиональной деятельности (ОПК-5, ПК-6);  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 (ОК-6);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 (ОПК-1).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пособами ориентации в профессиональных источниках информации (журналы, сайты, образовательные порталы и т.д.)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(ОПК-5, ПК-6); 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 (ОК-6);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 (ОПК-1);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навыками грамотного письма, различными способами вербальной и невербальной коммуникации (ОПК-5, ПК-6); 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(ОК-6, ОПК-1).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AD0EA9" w:rsidRPr="00AD0EA9" w:rsidRDefault="00AD0EA9" w:rsidP="00AD0EA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ОК-6 – способностью к самоорганизации и самообразованию.</w:t>
      </w:r>
    </w:p>
    <w:p w:rsidR="00AD0EA9" w:rsidRPr="00AD0EA9" w:rsidRDefault="00AD0EA9" w:rsidP="00AD0EA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AD0EA9" w:rsidRPr="00AD0EA9" w:rsidRDefault="00AD0EA9" w:rsidP="00AD0EA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ОПК-5 – владением основами профессиональной этики и речевой культуры.</w:t>
      </w:r>
    </w:p>
    <w:p w:rsidR="00AD0EA9" w:rsidRPr="00AD0EA9" w:rsidRDefault="00AD0EA9" w:rsidP="00AD0EA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ПК-6 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андидат педагогических наук, доцент,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Топилина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Наталья Валерьевна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5" w:name="_Toc45319764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Б1.Б.16.02 Теоретическая педагогик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</w:t>
      </w:r>
      <w:bookmarkEnd w:id="115"/>
      <w:r w:rsidRPr="00AD0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03"/>
      </w:tblGrid>
      <w:tr w:rsidR="00AD0EA9" w:rsidRPr="00AD0EA9" w:rsidTr="00FF0478">
        <w:tc>
          <w:tcPr>
            <w:tcW w:w="4219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AD0EA9" w:rsidRPr="00AD0EA9" w:rsidTr="00FF0478">
        <w:tc>
          <w:tcPr>
            <w:tcW w:w="4219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AD0EA9" w:rsidRPr="00AD0EA9" w:rsidTr="00FF0478">
        <w:tc>
          <w:tcPr>
            <w:tcW w:w="4219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2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D0EA9" w:rsidRPr="00AD0EA9" w:rsidRDefault="00AD0EA9" w:rsidP="00AD0EA9">
      <w:pPr>
        <w:keepNext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D0EA9" w:rsidRPr="00AD0EA9" w:rsidRDefault="00AD0EA9" w:rsidP="00AD0EA9">
      <w:pPr>
        <w:numPr>
          <w:ilvl w:val="0"/>
          <w:numId w:val="2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способствовать профессиональному самообразованию и личностному развитию будущего педагога. </w:t>
      </w:r>
    </w:p>
    <w:p w:rsidR="00AD0EA9" w:rsidRPr="00AD0EA9" w:rsidRDefault="00AD0EA9" w:rsidP="00AD0EA9">
      <w:pPr>
        <w:numPr>
          <w:ilvl w:val="0"/>
          <w:numId w:val="2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результате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сновные закономерности взаимодействия человека и общества (ОПК-3);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способы построения межличностных отношений (ОК-6, ОПК-3);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способы взаимодействия педагога с различными субъектами педагогического процесса (ОПК-3);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методологию педагогических исследований проблем образования (ОК-6, ПК-2);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 (ПК-2, ПК-3).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(ОК-6, ОПК-3);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взаимодействовать с различными субъектами педагогического процесса (ОПК-3);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методы психологической диагностики для решения профессиональных задач (ПК-2);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внеучебную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обучающихся (ПК-3);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обучения, воспитания и социализации (ОПК-3, ПК-3).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пособами ориентации в профессиональных источниках информации (журналы, сайты, образовательные порталы и т.д.) (ОК-6), 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 (ОК-6);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 (ОК-6, ОПК-3);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(ОПК-3, ПК-2, ПК-3);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 (ПК-2).</w:t>
      </w:r>
    </w:p>
    <w:p w:rsidR="00AD0EA9" w:rsidRPr="00AD0EA9" w:rsidRDefault="00AD0EA9" w:rsidP="00AD0EA9">
      <w:pPr>
        <w:numPr>
          <w:ilvl w:val="0"/>
          <w:numId w:val="2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ОК-6 –</w:t>
      </w:r>
      <w:r w:rsidRPr="00AD0EA9">
        <w:rPr>
          <w:rFonts w:ascii="Times New Roman" w:hAnsi="Times New Roman" w:cs="Times New Roman"/>
          <w:sz w:val="24"/>
          <w:szCs w:val="24"/>
          <w:lang w:eastAsia="en-US"/>
        </w:rPr>
        <w:t xml:space="preserve"> способностью к самоорганизации и самообразованию</w:t>
      </w:r>
    </w:p>
    <w:p w:rsidR="00AD0EA9" w:rsidRPr="00AD0EA9" w:rsidRDefault="00AD0EA9" w:rsidP="00AD0EA9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AD0EA9" w:rsidRPr="00AD0EA9" w:rsidRDefault="00AD0EA9" w:rsidP="00AD0EA9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ПК-3 – 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</w:p>
    <w:p w:rsidR="00AD0EA9" w:rsidRPr="00AD0EA9" w:rsidRDefault="00AD0EA9" w:rsidP="00AD0EA9">
      <w:pPr>
        <w:numPr>
          <w:ilvl w:val="0"/>
          <w:numId w:val="2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D0EA9" w:rsidRPr="00AD0EA9" w:rsidRDefault="00AD0EA9" w:rsidP="00AD0EA9">
      <w:pPr>
        <w:numPr>
          <w:ilvl w:val="0"/>
          <w:numId w:val="2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AD0EA9" w:rsidRPr="00AD0EA9" w:rsidRDefault="00AD0EA9" w:rsidP="00AD0EA9">
      <w:pPr>
        <w:numPr>
          <w:ilvl w:val="0"/>
          <w:numId w:val="2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6" w:name="_Toc45319765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Б1.Б.16.03  Практическая педагогика. Практикум по решению педагогических задач</w:t>
      </w:r>
      <w:bookmarkEnd w:id="116"/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03"/>
      </w:tblGrid>
      <w:tr w:rsidR="00AD0EA9" w:rsidRPr="00AD0EA9" w:rsidTr="00FF0478">
        <w:tc>
          <w:tcPr>
            <w:tcW w:w="4219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AD0EA9" w:rsidRPr="00AD0EA9" w:rsidTr="00FF0478">
        <w:tc>
          <w:tcPr>
            <w:tcW w:w="4219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AD0EA9" w:rsidRPr="00AD0EA9" w:rsidTr="00FF0478">
        <w:tc>
          <w:tcPr>
            <w:tcW w:w="4219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24"/>
        </w:numPr>
        <w:tabs>
          <w:tab w:val="left" w:pos="993"/>
          <w:tab w:val="left" w:pos="26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EA9" w:rsidRPr="00AD0EA9" w:rsidRDefault="00AD0EA9" w:rsidP="00AD0EA9">
      <w:pPr>
        <w:numPr>
          <w:ilvl w:val="0"/>
          <w:numId w:val="24"/>
        </w:num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AD0EA9" w:rsidRPr="00AD0EA9" w:rsidRDefault="00AD0EA9" w:rsidP="00AD0EA9">
      <w:pPr>
        <w:numPr>
          <w:ilvl w:val="0"/>
          <w:numId w:val="24"/>
        </w:num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Знать: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способы построения межличностных отношений, способы взаимодействия педагога с различными субъектами педагогического процесса (ОК-5, ПК-5, ПК-7);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полиэтнического общества (ОПК-2, ПК-7);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сущность и структуру образовательных процессов (ПК-2, ПК-7);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вступать в диалог и сотрудничество (ОК-5, ПК-7);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системно анализировать и выбирать образовательные концепции (ПК-2);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методы психологической диагностики для решения профессиональных задач (ОПК-2, ПК-5);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учитывать различные контексты  (социальные, культурные, национальные), в которых протекают процессы обучения, воспитания и социализации;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внеучебную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обучающихся (ОК-5, ОПК-2, ПК-2);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(ОК-5, ОПК-2, ПК-7);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способами осуществления психолого-педагогической поддержки (ОПК-2, ПК-2, ПК-7);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технологиями обучения и осуществления диагностики участников образовательного процесса (ПК-2, ПК-5);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различными способами коммуникации в профессиональной педагогической деятельности (ОК-5, ПК-5, ПК-7).</w:t>
      </w:r>
    </w:p>
    <w:p w:rsidR="00AD0EA9" w:rsidRPr="00AD0EA9" w:rsidRDefault="00AD0EA9" w:rsidP="00AD0EA9">
      <w:pPr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ПК-5 – способностью осуществлять педагогическое сопровождение социализации и профессионального самоопределения обучающихся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AD0EA9" w:rsidRPr="00AD0EA9" w:rsidRDefault="00AD0EA9" w:rsidP="00AD0EA9">
      <w:pPr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0EA9" w:rsidRPr="00AD0EA9" w:rsidRDefault="00AD0EA9" w:rsidP="00AD0EA9">
      <w:pPr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D0EA9" w:rsidRPr="00AD0EA9" w:rsidRDefault="00AD0EA9" w:rsidP="00AD0EA9">
      <w:pPr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Топилина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Наталья Валерьевна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7" w:name="_Toc45319766"/>
      <w:r w:rsidRPr="00AD0E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Б1.Б.17 Безопасность жизнедеятельности</w:t>
      </w:r>
      <w:bookmarkEnd w:id="117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AD0EA9" w:rsidRPr="00AD0EA9" w:rsidRDefault="00AD0EA9" w:rsidP="00AD0EA9">
      <w:pPr>
        <w:widowControl w:val="0"/>
        <w:numPr>
          <w:ilvl w:val="0"/>
          <w:numId w:val="26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AD0EA9" w:rsidRPr="00AD0EA9" w:rsidRDefault="00AD0EA9" w:rsidP="00AD0EA9">
      <w:pPr>
        <w:numPr>
          <w:ilvl w:val="0"/>
          <w:numId w:val="2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AD0EA9" w:rsidRPr="00AD0EA9" w:rsidRDefault="00AD0EA9" w:rsidP="00AD0EA9">
      <w:pPr>
        <w:numPr>
          <w:ilvl w:val="0"/>
          <w:numId w:val="2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 (ОК-5), </w:t>
      </w:r>
    </w:p>
    <w:p w:rsidR="00AD0EA9" w:rsidRPr="00AD0EA9" w:rsidRDefault="00AD0EA9" w:rsidP="00AD0EA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 (ОК-5), </w:t>
      </w:r>
    </w:p>
    <w:p w:rsidR="00AD0EA9" w:rsidRPr="00AD0EA9" w:rsidRDefault="00AD0EA9" w:rsidP="00AD0EA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понимать роль произвола и ненасилия в обществе (ОК-5),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AD0EA9" w:rsidRPr="00AD0EA9" w:rsidRDefault="00AD0EA9" w:rsidP="00AD0EA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основные принципы и способы защиты населения в чрезвычайных ситуациях;</w:t>
      </w:r>
    </w:p>
    <w:p w:rsidR="00AD0EA9" w:rsidRPr="00AD0EA9" w:rsidRDefault="00AD0EA9" w:rsidP="00AD0EA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на информацию о возможном риске при пожаре и мерах необходимой безопасности в ЧС (ОК-9),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находить организационно - управленческие решения в экстремальных ситуациях (ОК-5),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AD0EA9" w:rsidRPr="00AD0EA9" w:rsidRDefault="00AD0EA9" w:rsidP="00AD0E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мотивационно-ценностное отношение к культуре безопасности жизнедеятельности (ОК-8),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установки на здоровый стиль жизни, физическое самосовершенствование и самовоспитание (ОК-8),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использовать средства индивидуальной защиты (СИЗ) органов дыхания (ОК-9),</w:t>
      </w:r>
    </w:p>
    <w:p w:rsidR="00AD0EA9" w:rsidRPr="00AD0EA9" w:rsidRDefault="00AD0EA9" w:rsidP="00AD0E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профессиональной коммуникации и межличностном общении (ОПК-6).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навыками самостоятельной научно- исследовательской работы; способностью формулировать результат (ОК-6),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информацией о рассредоточении или эвакуацией населения из зон районов возможных катаклизмов (ОПК-6),</w:t>
      </w:r>
    </w:p>
    <w:p w:rsidR="00AD0EA9" w:rsidRPr="00AD0EA9" w:rsidRDefault="00AD0EA9" w:rsidP="00AD0E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методиками сохранения и укрепления здоровья обучающихся, формирования,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ОК-5; ОК-6; ОК-8; ОК-9; ОПК-6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ОК-6 – способностью к самоорганизации и самообразованию;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Форма контроля: зачет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8" w:name="_Toc45319767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Б1.Б.19 Возрастная анатомия, физиология и гигиена</w:t>
      </w:r>
      <w:bookmarkEnd w:id="118"/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профиль 44.03.01.01 "Безопасность жизнедеятельности"</w:t>
            </w:r>
          </w:p>
        </w:tc>
      </w:tr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AD0EA9" w:rsidRPr="00AD0EA9" w:rsidRDefault="00AD0EA9" w:rsidP="00AD0EA9">
      <w:pPr>
        <w:widowControl w:val="0"/>
        <w:tabs>
          <w:tab w:val="left" w:pos="708"/>
          <w:tab w:val="num" w:pos="180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25"/>
        </w:numPr>
        <w:tabs>
          <w:tab w:val="left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ОСВОЕНИЯ ДИСЦИПЛИНЫ</w:t>
      </w:r>
    </w:p>
    <w:p w:rsidR="00AD0EA9" w:rsidRPr="00AD0EA9" w:rsidRDefault="00AD0EA9" w:rsidP="00AD0EA9">
      <w:pPr>
        <w:widowControl w:val="0"/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Цели</w:t>
      </w:r>
      <w:r w:rsidRPr="00AD0EA9">
        <w:rPr>
          <w:rFonts w:ascii="Times New Roman" w:hAnsi="Times New Roman" w:cs="Times New Roman"/>
          <w:sz w:val="24"/>
          <w:szCs w:val="24"/>
        </w:rPr>
        <w:t xml:space="preserve"> освоения дисциплины: изучение строения тела человека, с учётом биологических закономерностей, а также возрастных, половых и индивидуальных особенностей. Разрабатывает мероприятия, направленные на предупреждение болезней и создание условий, обеспечивающих сохранение здоровья. </w:t>
      </w:r>
    </w:p>
    <w:p w:rsidR="00AD0EA9" w:rsidRPr="00AD0EA9" w:rsidRDefault="00AD0EA9" w:rsidP="00AD0EA9">
      <w:pPr>
        <w:widowControl w:val="0"/>
        <w:tabs>
          <w:tab w:val="left" w:pos="716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2. Задачи: </w:t>
      </w:r>
    </w:p>
    <w:p w:rsidR="00AD0EA9" w:rsidRPr="00AD0EA9" w:rsidRDefault="00AD0EA9" w:rsidP="00AD0EA9">
      <w:pPr>
        <w:widowControl w:val="0"/>
        <w:tabs>
          <w:tab w:val="left" w:pos="71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Раскрыть важнейшие общебиологические закономерности.</w:t>
      </w:r>
    </w:p>
    <w:p w:rsidR="00AD0EA9" w:rsidRPr="00AD0EA9" w:rsidRDefault="00AD0EA9" w:rsidP="00AD0EA9">
      <w:pPr>
        <w:tabs>
          <w:tab w:val="left" w:pos="716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Развить мышление будущего выпускника, вооружая знанием о строении тела человека.</w:t>
      </w:r>
    </w:p>
    <w:p w:rsidR="00AD0EA9" w:rsidRPr="00AD0EA9" w:rsidRDefault="00AD0EA9" w:rsidP="00AD0EA9">
      <w:pPr>
        <w:tabs>
          <w:tab w:val="left" w:pos="716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Раскрыть связи организма с окружающей средой.  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(ОПК-6),</w:t>
            </w:r>
          </w:p>
        </w:tc>
      </w:tr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(ОК-9),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(ОПК-2),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(ОПК-6).</w:t>
            </w:r>
          </w:p>
        </w:tc>
      </w:tr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оказания первой доврачебной помощи;  применением теоретических знаний на практике (ОК-9),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 студента должны быть сформированы элементы следующих компетенций: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ОК-9: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ОПК-2: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ОПК-6: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2 ЗЕТ.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очная и заочная форма обучения – зачет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832"/>
        <w:gridCol w:w="2539"/>
        <w:gridCol w:w="2077"/>
        <w:gridCol w:w="2080"/>
        <w:gridCol w:w="2208"/>
        <w:gridCol w:w="2356"/>
        <w:gridCol w:w="1694"/>
      </w:tblGrid>
      <w:tr w:rsidR="00AD0EA9" w:rsidRPr="00AD0EA9" w:rsidTr="00AD0EA9">
        <w:trPr>
          <w:trHeight w:val="2535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19" w:name="_Toc4531976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  <w:bookmarkEnd w:id="11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0" w:name="_Toc4531976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преподавателя (полностью)</w:t>
            </w:r>
            <w:bookmarkEnd w:id="120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1" w:name="_Toc4531977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121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2" w:name="_Toc45319771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122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3" w:name="_Toc4531977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Основное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место работы, должность</w:t>
            </w:r>
            <w:bookmarkEnd w:id="123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24" w:name="_Toc4531977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D0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124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5" w:name="_Toc4531977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Последнее повышение квалификации</w:t>
            </w:r>
            <w:bookmarkEnd w:id="125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6" w:name="_Toc45319775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End w:id="126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7" w:name="_Toc45319776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bookmarkEnd w:id="127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8" w:name="_Toc45319777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End w:id="128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9" w:name="_Toc4531977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bookmarkEnd w:id="129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30" w:name="_Toc4531977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bookmarkEnd w:id="130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31" w:name="_Toc4531978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bookmarkEnd w:id="131"/>
          </w:p>
        </w:tc>
      </w:tr>
      <w:tr w:rsidR="00AD0EA9" w:rsidRPr="00AD0EA9" w:rsidTr="00AD0EA9">
        <w:trPr>
          <w:trHeight w:val="468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Возрастная анатомия, физиология и гигиена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32" w:name="_Toc45319781"/>
            <w:proofErr w:type="spellStart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Подберёзный</w:t>
            </w:r>
            <w:proofErr w:type="spellEnd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</w:t>
            </w:r>
            <w:bookmarkEnd w:id="13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33" w:name="_Toc4531978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Васильевич</w:t>
            </w:r>
            <w:bookmarkEnd w:id="133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34" w:name="_Toc4531978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ДСХИ, 1973 г., </w:t>
            </w:r>
            <w:proofErr w:type="spellStart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ветеринар.ф</w:t>
            </w:r>
            <w:proofErr w:type="spellEnd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-т, «ветеринария»</w:t>
            </w:r>
            <w:bookmarkEnd w:id="134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доктор ветеринарных наук,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профессор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35" w:name="_Toc4531978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  <w:bookmarkEnd w:id="135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36" w:name="_Toc45319785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штатный</w:t>
            </w:r>
            <w:bookmarkEnd w:id="136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37" w:name="_Toc45319786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bookmarkEnd w:id="137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AD0EA9" w:rsidRPr="00AD0EA9" w:rsidRDefault="00AD0EA9" w:rsidP="00AD0EA9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Подберёзный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В. В.,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д.в.н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>., профессор, заведующий кафедрой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8" w:name="_Toc45319787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Б1.Б.18 Основы медицинских знаний и здорового образа жизни</w:t>
      </w:r>
      <w:bookmarkEnd w:id="138"/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профиль 44.03.01.01 "Безопасность жизнедеятельности"</w:t>
            </w:r>
          </w:p>
        </w:tc>
      </w:tr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AD0EA9" w:rsidRPr="00AD0EA9" w:rsidRDefault="00AD0EA9" w:rsidP="00AD0EA9">
      <w:pPr>
        <w:widowControl w:val="0"/>
        <w:tabs>
          <w:tab w:val="left" w:pos="708"/>
          <w:tab w:val="num" w:pos="180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25"/>
        </w:numPr>
        <w:tabs>
          <w:tab w:val="left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 И ЗАДАЧИ ОСВОЕНИЯ ДИСЦИПЛИНЫ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дисциплины: 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выпускников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0EA9" w:rsidRPr="00AD0EA9" w:rsidRDefault="00AD0EA9" w:rsidP="00AD0EA9">
      <w:pPr>
        <w:widowControl w:val="0"/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6. Формирование у студентов навыков по уходу за больными на дому.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(ОПК-6),</w:t>
            </w:r>
          </w:p>
        </w:tc>
      </w:tr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(ОК-9),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(ОПК-2),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(ОПК-6).</w:t>
            </w:r>
          </w:p>
        </w:tc>
      </w:tr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оказания первой доврачебной помощи;  применением теоретических знаний на практике (ОК-9),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ОК-9: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ОПК-2: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ОПК-6: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2 ЗЕТ.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заочная форма обучения – зачет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832"/>
        <w:gridCol w:w="2539"/>
        <w:gridCol w:w="2077"/>
        <w:gridCol w:w="2080"/>
        <w:gridCol w:w="2208"/>
        <w:gridCol w:w="2356"/>
        <w:gridCol w:w="1694"/>
      </w:tblGrid>
      <w:tr w:rsidR="00AD0EA9" w:rsidRPr="00AD0EA9" w:rsidTr="00AD0EA9">
        <w:trPr>
          <w:trHeight w:val="2535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39" w:name="_Toc4531978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  <w:bookmarkEnd w:id="13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40" w:name="_Toc4531978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преподавателя (полностью)</w:t>
            </w:r>
            <w:bookmarkEnd w:id="140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41" w:name="_Toc4531979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141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42" w:name="_Toc45319791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142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43" w:name="_Toc4531979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Основное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место работы, должность</w:t>
            </w:r>
            <w:bookmarkEnd w:id="143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44" w:name="_Toc4531979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D0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144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45" w:name="_Toc4531979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Последнее повышение квалификации</w:t>
            </w:r>
            <w:bookmarkEnd w:id="145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46" w:name="_Toc45319795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End w:id="146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47" w:name="_Toc45319796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bookmarkEnd w:id="147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48" w:name="_Toc45319797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End w:id="148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49" w:name="_Toc4531979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bookmarkEnd w:id="149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0" w:name="_Toc4531979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bookmarkEnd w:id="150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1" w:name="_Toc4531980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bookmarkEnd w:id="151"/>
          </w:p>
        </w:tc>
      </w:tr>
      <w:tr w:rsidR="00AD0EA9" w:rsidRPr="00AD0EA9" w:rsidTr="00AD0EA9">
        <w:trPr>
          <w:trHeight w:val="468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Основы медицинских знаний и здорового образа жизни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2" w:name="_Toc45319801"/>
            <w:proofErr w:type="spellStart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Подберёзный</w:t>
            </w:r>
            <w:proofErr w:type="spellEnd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</w:t>
            </w:r>
            <w:bookmarkEnd w:id="15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3" w:name="_Toc4531980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Васильевич</w:t>
            </w:r>
            <w:bookmarkEnd w:id="153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4" w:name="_Toc4531980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ДСХИ, 1973 г., </w:t>
            </w:r>
            <w:proofErr w:type="spellStart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ветеринар.ф</w:t>
            </w:r>
            <w:proofErr w:type="spellEnd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-т, «ветеринария»</w:t>
            </w:r>
            <w:bookmarkEnd w:id="154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доктор ветеринарных наук,</w:t>
            </w:r>
          </w:p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профессор</w:t>
            </w:r>
          </w:p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5" w:name="_Toc4531980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  <w:bookmarkEnd w:id="155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6" w:name="_Toc45319805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штатный</w:t>
            </w:r>
            <w:bookmarkEnd w:id="156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7" w:name="_Toc45319806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bookmarkEnd w:id="157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0EA9" w:rsidRPr="00AD0EA9" w:rsidTr="00AD0EA9">
        <w:trPr>
          <w:gridAfter w:val="6"/>
          <w:wAfter w:w="4369" w:type="pct"/>
          <w:trHeight w:val="517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AD0EA9" w:rsidRPr="00AD0EA9" w:rsidRDefault="00AD0EA9" w:rsidP="00AD0EA9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Подберёзный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В. В.,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д.в.н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>., профессор, заведующий кафедрой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58" w:name="_Toc45319807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Б1.Б.20. Физическая культура и спор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т</w:t>
      </w:r>
      <w:bookmarkEnd w:id="158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44.03.01.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01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 xml:space="preserve"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</w:t>
      </w:r>
      <w:r w:rsidRPr="00AD0EA9">
        <w:rPr>
          <w:rFonts w:ascii="Times New Roman" w:hAnsi="Times New Roman" w:cs="Times New Roman"/>
          <w:sz w:val="24"/>
          <w:szCs w:val="24"/>
        </w:rPr>
        <w:lastRenderedPageBreak/>
        <w:t>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AD0EA9" w:rsidRPr="00AD0EA9" w:rsidRDefault="00AD0EA9" w:rsidP="00AD0EA9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AD0EA9" w:rsidRPr="00AD0EA9" w:rsidRDefault="00AD0EA9" w:rsidP="00AD0EA9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AD0EA9" w:rsidRPr="00AD0EA9" w:rsidRDefault="00AD0EA9" w:rsidP="00AD0EA9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AD0EA9" w:rsidRPr="00AD0EA9" w:rsidRDefault="00AD0EA9" w:rsidP="00AD0EA9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товность студента к будущей профессии;</w:t>
      </w:r>
    </w:p>
    <w:p w:rsidR="00AD0EA9" w:rsidRPr="00AD0EA9" w:rsidRDefault="00AD0EA9" w:rsidP="00AD0EA9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AD0EA9" w:rsidRPr="00AD0EA9" w:rsidRDefault="00AD0EA9" w:rsidP="00AD0EA9">
      <w:pPr>
        <w:numPr>
          <w:ilvl w:val="0"/>
          <w:numId w:val="34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основные средства и методы физического воспитания;</w:t>
      </w:r>
    </w:p>
    <w:p w:rsidR="00AD0EA9" w:rsidRPr="00AD0EA9" w:rsidRDefault="00AD0EA9" w:rsidP="00AD0EA9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AD0EA9" w:rsidRPr="00AD0EA9" w:rsidRDefault="00AD0EA9" w:rsidP="00AD0EA9">
      <w:pPr>
        <w:keepNext/>
        <w:numPr>
          <w:ilvl w:val="0"/>
          <w:numId w:val="31"/>
        </w:numPr>
        <w:tabs>
          <w:tab w:val="left" w:pos="993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E74B5"/>
          <w:sz w:val="24"/>
          <w:szCs w:val="24"/>
        </w:rPr>
      </w:pPr>
      <w:bookmarkStart w:id="159" w:name="_Toc45319808"/>
      <w:r w:rsidRPr="00AD0EA9">
        <w:rPr>
          <w:rFonts w:ascii="Times New Roman" w:eastAsia="Times New Roman" w:hAnsi="Times New Roman" w:cs="Times New Roman"/>
          <w:color w:val="2E74B5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  <w:bookmarkEnd w:id="159"/>
    </w:p>
    <w:p w:rsidR="00AD0EA9" w:rsidRPr="00AD0EA9" w:rsidRDefault="00AD0EA9" w:rsidP="00AD0EA9">
      <w:pPr>
        <w:numPr>
          <w:ilvl w:val="0"/>
          <w:numId w:val="31"/>
        </w:numPr>
        <w:tabs>
          <w:tab w:val="left" w:pos="993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основы формирования физической культуры личности студента.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numPr>
          <w:ilvl w:val="0"/>
          <w:numId w:val="32"/>
        </w:numPr>
        <w:tabs>
          <w:tab w:val="left" w:pos="993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AD0EA9" w:rsidRPr="00AD0EA9" w:rsidRDefault="00AD0EA9" w:rsidP="00AD0EA9">
      <w:pPr>
        <w:numPr>
          <w:ilvl w:val="0"/>
          <w:numId w:val="32"/>
        </w:numPr>
        <w:tabs>
          <w:tab w:val="left" w:pos="993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AD0EA9" w:rsidRPr="00AD0EA9" w:rsidRDefault="00AD0EA9" w:rsidP="00AD0EA9">
      <w:pPr>
        <w:numPr>
          <w:ilvl w:val="0"/>
          <w:numId w:val="32"/>
        </w:numPr>
        <w:tabs>
          <w:tab w:val="left" w:pos="993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организовать самостоятельные занятия физкультурно-спортивной деятельностью;</w:t>
      </w:r>
    </w:p>
    <w:p w:rsidR="00AD0EA9" w:rsidRPr="00AD0EA9" w:rsidRDefault="00AD0EA9" w:rsidP="00AD0EA9">
      <w:pPr>
        <w:numPr>
          <w:ilvl w:val="0"/>
          <w:numId w:val="32"/>
        </w:numPr>
        <w:tabs>
          <w:tab w:val="left" w:pos="993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 навыками:</w:t>
      </w:r>
    </w:p>
    <w:p w:rsidR="00AD0EA9" w:rsidRPr="00AD0EA9" w:rsidRDefault="00AD0EA9" w:rsidP="00AD0E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использования профессионально-прикладной физической подготовки;</w:t>
      </w:r>
    </w:p>
    <w:p w:rsidR="00AD0EA9" w:rsidRPr="00AD0EA9" w:rsidRDefault="00AD0EA9" w:rsidP="00AD0EA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самоконтроля за состоянием своего организма во время и после занятий физическими упражнениями и спортом;</w:t>
      </w:r>
    </w:p>
    <w:p w:rsidR="00AD0EA9" w:rsidRPr="00AD0EA9" w:rsidRDefault="00AD0EA9" w:rsidP="00AD0EA9">
      <w:pPr>
        <w:numPr>
          <w:ilvl w:val="0"/>
          <w:numId w:val="33"/>
        </w:numPr>
        <w:tabs>
          <w:tab w:val="left" w:pos="993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ОК-6 –  способностью к самоорганизации и к самообразованию;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ОПК-6 – готовностью к обеспечению охраны жизни и здоровья обучающихся. 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2 ЗЕТ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заочная – зачет (1 курс, летняя сессия).</w:t>
      </w:r>
    </w:p>
    <w:p w:rsidR="00AD0EA9" w:rsidRPr="00AD0EA9" w:rsidRDefault="00AD0EA9" w:rsidP="00AD0EA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966"/>
        <w:gridCol w:w="2144"/>
        <w:gridCol w:w="2457"/>
        <w:gridCol w:w="2032"/>
        <w:gridCol w:w="2165"/>
        <w:gridCol w:w="2082"/>
        <w:gridCol w:w="1940"/>
      </w:tblGrid>
      <w:tr w:rsidR="00AD0EA9" w:rsidRPr="00AD0EA9" w:rsidTr="00AD0EA9">
        <w:tc>
          <w:tcPr>
            <w:tcW w:w="665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725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60" w:name="_Toc45319809"/>
            <w:r w:rsidRPr="00AD0EA9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  <w:bookmarkEnd w:id="160"/>
          </w:p>
        </w:tc>
        <w:tc>
          <w:tcPr>
            <w:tcW w:w="831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61" w:name="_Toc45319810"/>
            <w:r w:rsidRPr="00AD0EA9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161"/>
          </w:p>
        </w:tc>
        <w:tc>
          <w:tcPr>
            <w:tcW w:w="687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62" w:name="_Toc45319811"/>
            <w:r w:rsidRPr="00AD0EA9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162"/>
          </w:p>
        </w:tc>
        <w:tc>
          <w:tcPr>
            <w:tcW w:w="732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63" w:name="_Toc45319812"/>
            <w:r w:rsidRPr="00AD0EA9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AD0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  <w:bookmarkEnd w:id="163"/>
          </w:p>
        </w:tc>
        <w:tc>
          <w:tcPr>
            <w:tcW w:w="704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64" w:name="_Toc45319813"/>
            <w:r w:rsidRPr="00AD0EA9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D0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164"/>
          </w:p>
        </w:tc>
        <w:tc>
          <w:tcPr>
            <w:tcW w:w="656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65" w:name="_Toc45319814"/>
            <w:r w:rsidRPr="00AD0EA9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  <w:bookmarkEnd w:id="165"/>
          </w:p>
        </w:tc>
      </w:tr>
      <w:tr w:rsidR="00AD0EA9" w:rsidRPr="00AD0EA9" w:rsidTr="00AD0EA9">
        <w:tc>
          <w:tcPr>
            <w:tcW w:w="665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66" w:name="_Toc45319815"/>
            <w:r w:rsidRPr="00AD0EA9">
              <w:rPr>
                <w:rFonts w:ascii="Times New Roman" w:hAnsi="Times New Roman"/>
                <w:sz w:val="24"/>
                <w:szCs w:val="24"/>
              </w:rPr>
              <w:t>3</w:t>
            </w:r>
            <w:bookmarkEnd w:id="166"/>
          </w:p>
        </w:tc>
        <w:tc>
          <w:tcPr>
            <w:tcW w:w="831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67" w:name="_Toc45319816"/>
            <w:r w:rsidRPr="00AD0EA9">
              <w:rPr>
                <w:rFonts w:ascii="Times New Roman" w:hAnsi="Times New Roman"/>
                <w:sz w:val="24"/>
                <w:szCs w:val="24"/>
              </w:rPr>
              <w:t>4</w:t>
            </w:r>
            <w:bookmarkEnd w:id="167"/>
          </w:p>
        </w:tc>
        <w:tc>
          <w:tcPr>
            <w:tcW w:w="687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68" w:name="_Toc45319817"/>
            <w:r w:rsidRPr="00AD0EA9">
              <w:rPr>
                <w:rFonts w:ascii="Times New Roman" w:hAnsi="Times New Roman"/>
                <w:sz w:val="24"/>
                <w:szCs w:val="24"/>
              </w:rPr>
              <w:t>5</w:t>
            </w:r>
            <w:bookmarkEnd w:id="168"/>
          </w:p>
        </w:tc>
        <w:tc>
          <w:tcPr>
            <w:tcW w:w="732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69" w:name="_Toc45319818"/>
            <w:r w:rsidRPr="00AD0EA9">
              <w:rPr>
                <w:rFonts w:ascii="Times New Roman" w:hAnsi="Times New Roman"/>
                <w:sz w:val="24"/>
                <w:szCs w:val="24"/>
              </w:rPr>
              <w:t>6</w:t>
            </w:r>
            <w:bookmarkEnd w:id="169"/>
          </w:p>
        </w:tc>
        <w:tc>
          <w:tcPr>
            <w:tcW w:w="704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70" w:name="_Toc45319819"/>
            <w:r w:rsidRPr="00AD0EA9">
              <w:rPr>
                <w:rFonts w:ascii="Times New Roman" w:hAnsi="Times New Roman"/>
                <w:sz w:val="24"/>
                <w:szCs w:val="24"/>
              </w:rPr>
              <w:t>7</w:t>
            </w:r>
            <w:bookmarkEnd w:id="170"/>
          </w:p>
        </w:tc>
        <w:tc>
          <w:tcPr>
            <w:tcW w:w="656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71" w:name="_Toc45319820"/>
            <w:r w:rsidRPr="00AD0EA9">
              <w:rPr>
                <w:rFonts w:ascii="Times New Roman" w:hAnsi="Times New Roman"/>
                <w:sz w:val="24"/>
                <w:szCs w:val="24"/>
              </w:rPr>
              <w:t>8</w:t>
            </w:r>
            <w:bookmarkEnd w:id="171"/>
          </w:p>
        </w:tc>
      </w:tr>
      <w:tr w:rsidR="00AD0EA9" w:rsidRPr="00AD0EA9" w:rsidTr="00AD0EA9">
        <w:tc>
          <w:tcPr>
            <w:tcW w:w="665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72" w:name="_Toc45319821"/>
            <w:r w:rsidRPr="00AD0EA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  <w:bookmarkEnd w:id="172"/>
          </w:p>
        </w:tc>
        <w:tc>
          <w:tcPr>
            <w:tcW w:w="725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73" w:name="_Toc45319822"/>
            <w:proofErr w:type="spellStart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Сыроваткина</w:t>
            </w:r>
            <w:bookmarkEnd w:id="173"/>
            <w:proofErr w:type="spellEnd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74" w:name="_Toc4531982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Ирина Анатольевна</w:t>
            </w:r>
            <w:bookmarkEnd w:id="174"/>
          </w:p>
        </w:tc>
        <w:tc>
          <w:tcPr>
            <w:tcW w:w="831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75" w:name="_Toc4531982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Азербайджанский государственный институт физической культуры</w:t>
            </w:r>
            <w:bookmarkEnd w:id="175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76" w:name="_Toc45319825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Не имеет</w:t>
            </w:r>
            <w:bookmarkEnd w:id="176"/>
          </w:p>
        </w:tc>
        <w:tc>
          <w:tcPr>
            <w:tcW w:w="732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77" w:name="_Toc45319826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Таганрогский институт имени А.П. Чехова,</w:t>
            </w:r>
            <w:bookmarkEnd w:id="177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78" w:name="_Toc45319827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старший преподаватель</w:t>
            </w:r>
            <w:bookmarkEnd w:id="178"/>
          </w:p>
        </w:tc>
        <w:tc>
          <w:tcPr>
            <w:tcW w:w="704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79" w:name="_Toc4531982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штатный</w:t>
            </w:r>
            <w:bookmarkEnd w:id="179"/>
          </w:p>
        </w:tc>
        <w:tc>
          <w:tcPr>
            <w:tcW w:w="656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80" w:name="_Toc4531982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  <w:bookmarkEnd w:id="180"/>
          </w:p>
        </w:tc>
      </w:tr>
    </w:tbl>
    <w:p w:rsidR="00AD0EA9" w:rsidRPr="00AD0EA9" w:rsidRDefault="00AD0EA9" w:rsidP="00AD0EA9">
      <w:pPr>
        <w:autoSpaceDE w:val="0"/>
        <w:autoSpaceDN w:val="0"/>
        <w:adjustRightInd w:val="0"/>
        <w:spacing w:after="0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81" w:name="_Toc45319830"/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Разработчик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: доцент кафедры физической культуры,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Сыроваткина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И. А.</w:t>
      </w:r>
      <w:bookmarkEnd w:id="181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2" w:name="_Toc45319831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Б1.В.01 «Теоретические основы безопасности»</w:t>
      </w:r>
      <w:bookmarkEnd w:id="182"/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AD0EA9" w:rsidRPr="00AD0EA9" w:rsidRDefault="00AD0EA9" w:rsidP="00AD0EA9">
      <w:pPr>
        <w:widowControl w:val="0"/>
        <w:numPr>
          <w:ilvl w:val="0"/>
          <w:numId w:val="26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знаний в области понятийного аппарата безопасности жизнедеятельности, кроме того, формирование у студентов представления о том, что потребность в безопасности принадлежит к числу базисных мотивационных механизмов человеческой жизнедеятельности.</w:t>
      </w:r>
    </w:p>
    <w:p w:rsidR="00AD0EA9" w:rsidRPr="00AD0EA9" w:rsidRDefault="00AD0EA9" w:rsidP="00AD0EA9">
      <w:pPr>
        <w:widowControl w:val="0"/>
        <w:numPr>
          <w:ilvl w:val="0"/>
          <w:numId w:val="26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35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фундаментальных представлений об основах безопасности жизнедеятельности, сущности опасных и чрезвычайных ситуаций, поражающих факторах; </w:t>
      </w:r>
    </w:p>
    <w:p w:rsidR="00AD0EA9" w:rsidRPr="00AD0EA9" w:rsidRDefault="00AD0EA9" w:rsidP="00AD0EA9">
      <w:pPr>
        <w:widowControl w:val="0"/>
        <w:numPr>
          <w:ilvl w:val="0"/>
          <w:numId w:val="35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формирование у студентов необходимой теоретической базы, овладение понятийным аппаратом и терминологией в области безопасности жизнедеятельности;</w:t>
      </w:r>
    </w:p>
    <w:p w:rsidR="00AD0EA9" w:rsidRPr="00AD0EA9" w:rsidRDefault="00AD0EA9" w:rsidP="00AD0EA9">
      <w:pPr>
        <w:widowControl w:val="0"/>
        <w:numPr>
          <w:ilvl w:val="0"/>
          <w:numId w:val="35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 о принципах, методах, средствах и системах обеспечения безопасности; </w:t>
      </w:r>
    </w:p>
    <w:p w:rsidR="00AD0EA9" w:rsidRPr="00AD0EA9" w:rsidRDefault="00AD0EA9" w:rsidP="00AD0EA9">
      <w:pPr>
        <w:widowControl w:val="0"/>
        <w:numPr>
          <w:ilvl w:val="0"/>
          <w:numId w:val="35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знакомство с историей развития систем безопасности и рисков современности;</w:t>
      </w:r>
    </w:p>
    <w:p w:rsidR="00AD0EA9" w:rsidRPr="00AD0EA9" w:rsidRDefault="00AD0EA9" w:rsidP="00AD0EA9">
      <w:pPr>
        <w:widowControl w:val="0"/>
        <w:numPr>
          <w:ilvl w:val="0"/>
          <w:numId w:val="35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ознакомление с методами прогнозирования опасностей и рисков, проектирования систем безопасности; </w:t>
      </w:r>
    </w:p>
    <w:p w:rsidR="00AD0EA9" w:rsidRPr="00AD0EA9" w:rsidRDefault="00AD0EA9" w:rsidP="00AD0EA9">
      <w:pPr>
        <w:widowControl w:val="0"/>
        <w:numPr>
          <w:ilvl w:val="0"/>
          <w:numId w:val="35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воспитание у студентов мировоззрения и культуры безопасного мышления, поведения и деятельности в различных условиях.</w:t>
      </w:r>
    </w:p>
    <w:p w:rsidR="00AD0EA9" w:rsidRPr="00AD0EA9" w:rsidRDefault="00AD0EA9" w:rsidP="00AD0EA9">
      <w:pPr>
        <w:numPr>
          <w:ilvl w:val="0"/>
          <w:numId w:val="2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в области БЖД. </w:t>
      </w:r>
    </w:p>
    <w:p w:rsidR="00AD0EA9" w:rsidRPr="00AD0EA9" w:rsidRDefault="00AD0EA9" w:rsidP="00AD0EA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методы управления рисками: уклонение от риска, превентивные меры (ОК-2), </w:t>
      </w:r>
    </w:p>
    <w:p w:rsidR="00AD0EA9" w:rsidRPr="00AD0EA9" w:rsidRDefault="00AD0EA9" w:rsidP="00AD0EA9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AD0EA9" w:rsidRPr="00AD0EA9" w:rsidRDefault="00AD0EA9" w:rsidP="00AD0EA9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культуры, </w:t>
      </w:r>
    </w:p>
    <w:p w:rsidR="00AD0EA9" w:rsidRPr="00AD0EA9" w:rsidRDefault="00AD0EA9" w:rsidP="00AD0EA9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понимать роль произвола и ненасилия в обществе, несовместимость как физического, так и морального насилия по отношению к личности с идеалами гуманизма (ОК-5).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и способы защиты населения в чрезвычайных ситуациях; 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 информацию о возможном риске при пожаре и мерах необходимой безопасности в ЧС (ОК-9).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предметную область безопасности жизнедеятельности с позиции обеспечения пожарной безопасности в ОУ (ОПК-6).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 (ПК-2).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основные способы применения программ духовно-нравственного развития обучаемых с применением современных методов и технологий обучения (ПК-3).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виды и стратегии общения в образовательном процессе (ПК-6).</w:t>
      </w:r>
    </w:p>
    <w:p w:rsidR="00AD0EA9" w:rsidRPr="00AD0EA9" w:rsidRDefault="00AD0EA9" w:rsidP="00AD0E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как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видеть причинно-следственные связи между факторами способствующими возникновению экстремальных ситуаций (ОК-2).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находить организационно - управленческие решения в экстремальных ситуациях (ОК-5).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защиты (СИЗ) органов дыхания (ОК-9).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 (ОПК-6).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в работе общечеловеческие ценности, опираться на культурный уровень обучающихся (ПК-2).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планировать и осуществлять учебный процесс с применением современных методов и технологий обучения и диагностики (ПК-3).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создавать условия для безопасного сотрудничества участников образовательного процесса (ПК-6).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учреждения (СК-6).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нести за них ответственность (ОК-2)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нести за них ответственность (ОК-5)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навыками самостоятельной научно- исследовательской работы; способностью формулировать результат (ОК-6)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навыками исключения возникновение паники, способствовать чёткому и организованному проведению мероприятий (ОК-9)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информацией о рассредоточении или эвакуацией населения из зон районов возможных катаклизмов (ОПК-6)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способностью и быть готовым формировать ценности и культуру обучающихся различными средствами (ПК-2)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практическими навыками применения современных и методов воспитания и применения современных методов духовно-нравственного воспитания и современных методов развития обучающихся (ПК-3)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навыками конструктивного разрешения конфликтов в социально-педагогическом взаимодействии (ПК-6)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навыками формирования у учащихся патриотизма и безопасного поведения в период воинской службы (СК-6).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патриотизма и гражданской позиции.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ОК-6 способностью к самоорганизации и самообразованию.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ОПК-6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к обеспечению охраны жизни и здоровья обучающихся.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ПК-2 способностью использовать современные методы и технологии обучения и диагностики.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ПК-3 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СК-6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Форма контроля: экзамен курс 2 (сессия 2)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3" w:name="_Toc45319832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Б1.В.02 Основы национальной безопасности</w:t>
      </w:r>
      <w:bookmarkEnd w:id="183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профиль 44.03.01.01 «Безопасность жизнедеятельности»</w:t>
            </w:r>
          </w:p>
        </w:tc>
      </w:tr>
      <w:tr w:rsidR="00AD0EA9" w:rsidRPr="00AD0EA9" w:rsidTr="00FF0478">
        <w:trPr>
          <w:trHeight w:val="654"/>
        </w:trPr>
        <w:tc>
          <w:tcPr>
            <w:tcW w:w="4361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Цель изучения дисциплины: </w:t>
      </w:r>
    </w:p>
    <w:p w:rsidR="00AD0EA9" w:rsidRPr="00AD0EA9" w:rsidRDefault="00AD0EA9" w:rsidP="00AD0EA9">
      <w:pPr>
        <w:numPr>
          <w:ilvl w:val="0"/>
          <w:numId w:val="37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студентов необходимый объем знаний, навыков, умений в области национальной безопасности, </w:t>
      </w:r>
    </w:p>
    <w:p w:rsidR="00AD0EA9" w:rsidRPr="00AD0EA9" w:rsidRDefault="00AD0EA9" w:rsidP="00AD0EA9">
      <w:pPr>
        <w:numPr>
          <w:ilvl w:val="0"/>
          <w:numId w:val="37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выработать у них готовность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осуществлять обучение и воспитание школьников с учетом интересов национальной безопасности России.</w:t>
      </w:r>
    </w:p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2.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Задачи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систематизировать знания студентов об основных понятиях и положениях теории безопасности в современном комплексе проблем национальной безопасности; </w:t>
      </w:r>
    </w:p>
    <w:p w:rsidR="00AD0EA9" w:rsidRPr="00AD0EA9" w:rsidRDefault="00AD0EA9" w:rsidP="00AD0EA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познакомить студентов с историей формирования теории национальной безопасности и содержанием 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>Концепции национальной безопасности Российской Федерации</w:t>
      </w:r>
      <w:r w:rsidRPr="00AD0E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0EA9" w:rsidRPr="00AD0EA9" w:rsidRDefault="00AD0EA9" w:rsidP="00AD0EA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сформировать у студентов навыки самостоятельного изучения проблем национальной безопасности и принятия ответственных решений в этой сфере.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numPr>
          <w:ilvl w:val="0"/>
          <w:numId w:val="39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структуру и содержание Концепции национальной безопасности Российской Федерации (ОК-1)</w:t>
      </w:r>
    </w:p>
    <w:p w:rsidR="00AD0EA9" w:rsidRPr="00AD0EA9" w:rsidRDefault="00AD0EA9" w:rsidP="00AD0E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природе, условия формирования личности,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свободы и нравственной ответственности за сохранение природы, культуры (ОК-1)</w:t>
      </w:r>
    </w:p>
    <w:p w:rsidR="00AD0EA9" w:rsidRPr="00AD0EA9" w:rsidRDefault="00AD0EA9" w:rsidP="00AD0E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понимать роль произвола и ненасилия в обществе (ОК-5)</w:t>
      </w:r>
    </w:p>
    <w:p w:rsidR="00AD0EA9" w:rsidRPr="00AD0EA9" w:rsidRDefault="00AD0EA9" w:rsidP="00AD0E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несовместимость как физического, так и морального насилия по отношению к личности с идеалами гуманизма (ОК-5)</w:t>
      </w:r>
    </w:p>
    <w:p w:rsidR="00AD0EA9" w:rsidRPr="00AD0EA9" w:rsidRDefault="00AD0EA9" w:rsidP="00AD0E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 (ПК-3)</w:t>
      </w:r>
    </w:p>
    <w:p w:rsidR="00AD0EA9" w:rsidRPr="00AD0EA9" w:rsidRDefault="00AD0EA9" w:rsidP="00AD0E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как своевременно выявлять признаки возникновения, прогнозировать возможные последствия опасных ситуаций природного характера, техногенного характера (СК-5).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анализировать мировоззренческие, социально и личностно значимые философские проблемы; системно анализировать и выбирать социально-психологические концепции (ОК-1)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находить организационно - управленческие решения в экстремальных ситуациях (СК-5))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адекватно воспринимать социальные и культурные различия (ОК-1)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находить и использовать в работе общечеловеческие ценности, опираться на культурный уровень обучающихся (ПК-3)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применять алгоритмы безопасного поведения в чрезвычайных ситуациях (СК-5)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нести за них ответственность (ОК-1);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нести за них ответственность (ОК-5)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способностью и быть готовым формировать ценности и культуру обучающихся различными средствами (ПК-3)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навыками оптимального поведения и обеспечения безопасности в опасных ситуациях (СК-5).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знаний для формирования научного мировоззрения.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ПК-3 способностью решать задачи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СК-5 владением знаниями о системе и методах обеспечения национальной безопасности и навыками, необходимыми для участия в обеспечении и защиты личной, общественной и государственной безопасности.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Форма контроля: экзамен, курс 1 сессия 2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4" w:name="_Toc45319833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Б1.В.03 «Правовое регулирование и органы обеспечения безопасности»</w:t>
      </w:r>
      <w:bookmarkEnd w:id="184"/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у студентов систематизированных знаний и понятийного аппарата правовых основ обеспечения безопасности жизнедеятельности. </w:t>
      </w:r>
    </w:p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2.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Задачи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40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обеспечивать приобретение системных знаний в области правового регулирования безопасности жизнедеятельности;  </w:t>
      </w:r>
    </w:p>
    <w:p w:rsidR="00AD0EA9" w:rsidRPr="00AD0EA9" w:rsidRDefault="00AD0EA9" w:rsidP="00AD0EA9">
      <w:pPr>
        <w:widowControl w:val="0"/>
        <w:numPr>
          <w:ilvl w:val="0"/>
          <w:numId w:val="40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формированию правовой культуры студентов; </w:t>
      </w:r>
    </w:p>
    <w:p w:rsidR="00AD0EA9" w:rsidRPr="00AD0EA9" w:rsidRDefault="00AD0EA9" w:rsidP="00AD0EA9">
      <w:pPr>
        <w:widowControl w:val="0"/>
        <w:numPr>
          <w:ilvl w:val="0"/>
          <w:numId w:val="40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осуществлять подготовку к ведению профессионально </w:t>
      </w:r>
      <w:r w:rsidRPr="00AD0EA9">
        <w:rPr>
          <w:rFonts w:ascii="Times New Roman" w:hAnsi="Times New Roman" w:cs="Times New Roman"/>
          <w:sz w:val="24"/>
          <w:szCs w:val="24"/>
        </w:rPr>
        <w:sym w:font="Symbol" w:char="F02D"/>
      </w:r>
      <w:r w:rsidRPr="00AD0EA9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по формированию правовой культуры студентов в области обеспечения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Знать:</w:t>
      </w:r>
    </w:p>
    <w:p w:rsidR="00AD0EA9" w:rsidRPr="00AD0EA9" w:rsidRDefault="00AD0EA9" w:rsidP="00AD0EA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в области БЖД. </w:t>
      </w:r>
    </w:p>
    <w:p w:rsidR="00AD0EA9" w:rsidRPr="00AD0EA9" w:rsidRDefault="00AD0EA9" w:rsidP="00AD0EA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основы управления рисками (основные виды рисков, методы идентификации, измерения и оценки рисков; </w:t>
      </w:r>
    </w:p>
    <w:p w:rsidR="00AD0EA9" w:rsidRPr="00AD0EA9" w:rsidRDefault="00AD0EA9" w:rsidP="00AD0EA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методы управления рисками: уклонение от риска, превентивные меры. (ОК-2), </w:t>
      </w:r>
    </w:p>
    <w:p w:rsidR="00AD0EA9" w:rsidRPr="00AD0EA9" w:rsidRDefault="00AD0EA9" w:rsidP="00AD0EA9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AD0EA9" w:rsidRPr="00AD0EA9" w:rsidRDefault="00AD0EA9" w:rsidP="00AD0EA9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культуры, </w:t>
      </w:r>
    </w:p>
    <w:p w:rsidR="00AD0EA9" w:rsidRPr="00AD0EA9" w:rsidRDefault="00AD0EA9" w:rsidP="00AD0EA9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понимать роль произвола и ненасилия в обществе, несовместимость как физического, так и морального насилия по отношению к личности с идеалами гуманизма (ОК-5).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AD0EA9" w:rsidRPr="00AD0EA9" w:rsidRDefault="00AD0EA9" w:rsidP="00AD0EA9">
      <w:pPr>
        <w:numPr>
          <w:ilvl w:val="0"/>
          <w:numId w:val="4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правовые основы обеспечения безопасности личности (ОК-7),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(ОПК-6).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 (ПК-2).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виды и стратегии общения в образовательном процессе (ПК-6).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систему нормативных актов по вопросам БЖ и понимать применяемую терминологию;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основные органы обеспечения безопасности РФ, направления их деятельности (СК-5)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 (СК-1).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видеть причинно-следственные связи между факторами способствующими возникновению экстремальных ситуаций (ОК-2).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находить организационно - управленческие решения в экстремальных ситуациях (ОК-5).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использовать нормативно-правовые знания в различных сферах жизнедеятельности. (ОК-7).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 (ОПК-6).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в работе общечеловеческие ценности, опираться на культурный уровень обучающихся (ПК-2).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планировать и осуществлять учебный процесс с применением современных методов и технологий обучения и диагностики (ПК-3).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создавать условия для безопасного сотрудничества участников образовательного процесса (ПК-6).</w:t>
      </w:r>
    </w:p>
    <w:p w:rsidR="00AD0EA9" w:rsidRPr="00AD0EA9" w:rsidRDefault="00AD0EA9" w:rsidP="00AD0EA9">
      <w:pPr>
        <w:numPr>
          <w:ilvl w:val="0"/>
          <w:numId w:val="36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ориентироваться в теории и стратегии развития безопасности жизнедеятельности человека (СК-1).</w:t>
      </w:r>
    </w:p>
    <w:p w:rsidR="00AD0EA9" w:rsidRPr="00AD0EA9" w:rsidRDefault="00AD0EA9" w:rsidP="00AD0EA9">
      <w:pPr>
        <w:numPr>
          <w:ilvl w:val="0"/>
          <w:numId w:val="36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нести за них ответственность (ОК-2)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нести за них ответственность (ОК-5)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навыками самостоятельной научно- исследовательской работы; способностью формулировать результат (ОК-6)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навыками исключения  возникновение паники, способствовать чёткому и организованному проведению мероприятий (ОК-9)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информацией о рассредоточении или эвакуацией населения из зон районов возможных катаклизмов (ОПК-6)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способностью и быть готовым формировать ценности и культуру обучающихся различными средствами (ПК-2)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практическими навыками применения современных и методов воспитания и применения современных методов духовно-нравственного воспитания и современных методов развития обучающихся (ПК-3)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навыками конструктивного разрешения конфликтов в социально-педагогическом взаимодействии (ПК-6)</w:t>
      </w:r>
    </w:p>
    <w:p w:rsidR="00AD0EA9" w:rsidRPr="00AD0EA9" w:rsidRDefault="00AD0EA9" w:rsidP="00AD0EA9">
      <w:pPr>
        <w:numPr>
          <w:ilvl w:val="0"/>
          <w:numId w:val="36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 (СК-1).</w:t>
      </w:r>
    </w:p>
    <w:p w:rsidR="00AD0EA9" w:rsidRPr="00AD0EA9" w:rsidRDefault="00AD0EA9" w:rsidP="00AD0EA9">
      <w:pPr>
        <w:numPr>
          <w:ilvl w:val="0"/>
          <w:numId w:val="36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гражданской позиции.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ОК-6 способностью к самоорганизации и самообразованию.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ОК-7способностью использовать базовые правовые знания в различных сферах деятельности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ОПК-6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к обеспечению охраны жизни и здоровья обучающихся.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ПК-2 способностью использовать современные методы и технологии обучения и диагностики.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ПК-3 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AD0EA9" w:rsidRPr="00AD0EA9" w:rsidRDefault="00AD0EA9" w:rsidP="00AD0EA9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СК-1 способностью ориентироваться в теории и стратегии развития безопасности жизнедеятельности человека </w:t>
      </w:r>
    </w:p>
    <w:p w:rsidR="00AD0EA9" w:rsidRPr="00AD0EA9" w:rsidRDefault="00AD0EA9" w:rsidP="00AD0EA9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СК-6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Форма контроля: экзамен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Лапшина Ирина Владимировна  – канд. филос.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5" w:name="_Toc45319834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Б1.В.04 Социология безопасности</w:t>
      </w:r>
      <w:bookmarkEnd w:id="185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>изучение условий и процессов, при которых возможно сохранение и поддержание жизни индивидов, их материального и духовного благополучия, реализация их способностей и запросов, национального типа ментальности и духовности, культуры и традиций.</w:t>
      </w:r>
    </w:p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2.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Задачи изучения дисциплины: </w:t>
      </w:r>
    </w:p>
    <w:p w:rsidR="00AD0EA9" w:rsidRPr="00AD0EA9" w:rsidRDefault="00AD0EA9" w:rsidP="00AD0EA9">
      <w:pPr>
        <w:numPr>
          <w:ilvl w:val="0"/>
          <w:numId w:val="42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изучение отношений между людьми, между людьми и социальными институтами по поводу проблем жизнеобеспечения;</w:t>
      </w:r>
    </w:p>
    <w:p w:rsidR="00AD0EA9" w:rsidRPr="00AD0EA9" w:rsidRDefault="00AD0EA9" w:rsidP="00AD0EA9">
      <w:pPr>
        <w:numPr>
          <w:ilvl w:val="0"/>
          <w:numId w:val="42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усвоение знаний о состоянии и динамике обеспечения безопасности человека, общества, государства, современной цивилизации;</w:t>
      </w:r>
    </w:p>
    <w:p w:rsidR="00AD0EA9" w:rsidRPr="00AD0EA9" w:rsidRDefault="00AD0EA9" w:rsidP="00AD0EA9">
      <w:pPr>
        <w:numPr>
          <w:ilvl w:val="0"/>
          <w:numId w:val="42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овладение  </w:t>
      </w:r>
      <w:r w:rsidRPr="00AD0E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приёмами и методами социологических исследований в рамках предметного поля социологии безопасности;</w:t>
      </w:r>
    </w:p>
    <w:p w:rsidR="00AD0EA9" w:rsidRPr="00AD0EA9" w:rsidRDefault="00AD0EA9" w:rsidP="00AD0EA9">
      <w:pPr>
        <w:numPr>
          <w:ilvl w:val="0"/>
          <w:numId w:val="42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овладение технологиями безопасного поведения в различных сферах жизнедеятельности человека.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основные понятия в области БЖД. основы управления рисками (основные виды рисков, методы идентификации, измерения и оценки рисков; методы управления рисками: уклонение от риска, превентивные меры (ОК-1);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основные механизмы социализации личности; способы профессионального самопознания и саморазвития, ценностные основы профессиональной деятельности в сфере образования (ОПК-1);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виды и стратегии общения в образовательном процессе (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ПК-6);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систему нормативных актов по вопросам БЖ и понимать применяемую терминологию;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основные органы обеспечения безопасности РФ, направления их деятельности (СК-5);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видеть причинно-следственные связи между факторами, способствующими возникновению экстремальных ситуаций (ОК-1);</w:t>
      </w:r>
    </w:p>
    <w:p w:rsidR="00AD0EA9" w:rsidRPr="00AD0EA9" w:rsidRDefault="00AD0EA9" w:rsidP="00AD0E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обосновать свою профессиональную позицию в отношении различных проблем образовательной практики; проектировать образовательный процесс, соответствующий общим и специфическим закономерностям и особенностям возрастного развития личности (ОПК-1);</w:t>
      </w:r>
    </w:p>
    <w:p w:rsidR="00AD0EA9" w:rsidRPr="00AD0EA9" w:rsidRDefault="00AD0EA9" w:rsidP="00AD0E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создавать условия для безопасного сотрудничества участников образовательного процесса (ПК-6);</w:t>
      </w:r>
    </w:p>
    <w:p w:rsidR="00AD0EA9" w:rsidRPr="00AD0EA9" w:rsidRDefault="00AD0EA9" w:rsidP="00AD0E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практической деятельности (СК-5);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нести за них ответственность (ОК-1);</w:t>
      </w:r>
    </w:p>
    <w:p w:rsidR="00AD0EA9" w:rsidRPr="00AD0EA9" w:rsidRDefault="00AD0EA9" w:rsidP="00AD0E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способами профессионального самопознания и саморазвития; 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 (ОПК-1);</w:t>
      </w:r>
    </w:p>
    <w:p w:rsidR="00AD0EA9" w:rsidRPr="00AD0EA9" w:rsidRDefault="00AD0EA9" w:rsidP="00AD0E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конструктивного разрешения конфликтов в социально-педагогическом взаимодействии (ПК-6);</w:t>
      </w:r>
    </w:p>
    <w:p w:rsidR="00AD0EA9" w:rsidRPr="00AD0EA9" w:rsidRDefault="00AD0EA9" w:rsidP="00AD0E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знаниями, достаточными для защиты личных, общественных и государственных интересов с использованием правовой системы и органов безопасности (СК-5).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ОК-1 способностью анализировать основные этапы и закономерности исторического развития для формирования гражданской позиции.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ОПК-1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СК-5 способностью ориентироваться в теории и стратегии развития безопасности жизнедеятельности человека.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Форма контроля: экзамен 4 курс (сессия 2)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6" w:name="_Toc45319835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Б1.В.05 «Риски жизнедеятельности»</w:t>
      </w:r>
      <w:bookmarkEnd w:id="186"/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AD0EA9" w:rsidRPr="00AD0EA9" w:rsidRDefault="00AD0EA9" w:rsidP="00AD0EA9">
      <w:pPr>
        <w:widowControl w:val="0"/>
        <w:numPr>
          <w:ilvl w:val="0"/>
          <w:numId w:val="26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у студентов представления о том, что потребность в безопасности принадлежит к числу базисных мотивационных механизмов человеческой жизнедеятельности, понятийный аппарат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рискологии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>, ознакомление с р</w:t>
      </w:r>
      <w:r w:rsidRPr="00AD0EA9">
        <w:rPr>
          <w:rFonts w:ascii="Times New Roman" w:hAnsi="Times New Roman" w:cs="Times New Roman"/>
          <w:bCs/>
          <w:sz w:val="24"/>
          <w:szCs w:val="24"/>
        </w:rPr>
        <w:t>иск-ориентированном подходом как способе предотвращения рисков и с концепцией допустимого (приемлемого) риска.</w:t>
      </w:r>
    </w:p>
    <w:p w:rsidR="00AD0EA9" w:rsidRPr="00AD0EA9" w:rsidRDefault="00AD0EA9" w:rsidP="00AD0EA9">
      <w:pPr>
        <w:widowControl w:val="0"/>
        <w:numPr>
          <w:ilvl w:val="0"/>
          <w:numId w:val="26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35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фундаментальных представлений об основах безопасности жизнедеятельности, сущности опасных и чрезвычайных ситуаций, поражающих факторах; </w:t>
      </w:r>
    </w:p>
    <w:p w:rsidR="00AD0EA9" w:rsidRPr="00AD0EA9" w:rsidRDefault="00AD0EA9" w:rsidP="00AD0EA9">
      <w:pPr>
        <w:widowControl w:val="0"/>
        <w:numPr>
          <w:ilvl w:val="0"/>
          <w:numId w:val="35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у студентов необходимой теоретической базы, овладение понятийным аппаратом и терминологией в области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рискологии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widowControl w:val="0"/>
        <w:numPr>
          <w:ilvl w:val="0"/>
          <w:numId w:val="35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 о принципах, методах, средствах и системах обеспечения безопасности; </w:t>
      </w:r>
    </w:p>
    <w:p w:rsidR="00AD0EA9" w:rsidRPr="00AD0EA9" w:rsidRDefault="00AD0EA9" w:rsidP="00AD0EA9">
      <w:pPr>
        <w:widowControl w:val="0"/>
        <w:numPr>
          <w:ilvl w:val="0"/>
          <w:numId w:val="35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знакомство с историей развития систем безопасности и рисков современности;</w:t>
      </w:r>
    </w:p>
    <w:p w:rsidR="00AD0EA9" w:rsidRPr="00AD0EA9" w:rsidRDefault="00AD0EA9" w:rsidP="00AD0EA9">
      <w:pPr>
        <w:widowControl w:val="0"/>
        <w:numPr>
          <w:ilvl w:val="0"/>
          <w:numId w:val="35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ознакомление с методами прогнозирования опасностей и рисков, проектирования систем безопасности; </w:t>
      </w:r>
    </w:p>
    <w:p w:rsidR="00AD0EA9" w:rsidRPr="00AD0EA9" w:rsidRDefault="00AD0EA9" w:rsidP="00AD0EA9">
      <w:pPr>
        <w:numPr>
          <w:ilvl w:val="0"/>
          <w:numId w:val="2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в области БЖД. </w:t>
      </w:r>
    </w:p>
    <w:p w:rsidR="00AD0EA9" w:rsidRPr="00AD0EA9" w:rsidRDefault="00AD0EA9" w:rsidP="00AD0EA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основы управления рисками (основные виды рисков, методы идентификации, измерения и оценки рисков; </w:t>
      </w:r>
    </w:p>
    <w:p w:rsidR="00AD0EA9" w:rsidRPr="00AD0EA9" w:rsidRDefault="00AD0EA9" w:rsidP="00AD0EA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методы управления рисками: уклонение от риска, превентивные меры (ОК-2), </w:t>
      </w:r>
    </w:p>
    <w:p w:rsidR="00AD0EA9" w:rsidRPr="00AD0EA9" w:rsidRDefault="00AD0EA9" w:rsidP="00AD0EA9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AD0EA9" w:rsidRPr="00AD0EA9" w:rsidRDefault="00AD0EA9" w:rsidP="00AD0EA9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условия формирования личности,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свободы и нравственной ответственности за сохранение природы, культуры, </w:t>
      </w:r>
    </w:p>
    <w:p w:rsidR="00AD0EA9" w:rsidRPr="00AD0EA9" w:rsidRDefault="00AD0EA9" w:rsidP="00AD0EA9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понимать роль произвола и ненасилия в обществе, несовместимость как физического, так и морального насилия по отношению к личности с идеалами гуманизма (ОК-5).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и способы защиты населения в чрезвычайных ситуациях; 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граждане имеют право на использование имеющихся средств коллективной и индивидуальной защиты; 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 информацию о возможном риске при пожаре и мерах необходимой безопасности в ЧС (ОК-9).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(ОПК-6).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 (ПК-2).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основные способы применения программ духовно-нравственного развития обучаемых с применением современных методов и технологий обучения (ПК-3).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виды и стратегии общения в образовательном процессе (ПК-6).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видеть причинно-следственные связи между факторами способствующими возникновению экстремальных ситуаций (ОК-2).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находить организационно - управленческие решения в экстремальных ситуациях (ОК-5).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защиты (СИЗ) органов дыхания (ОК-9).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 (ОПК-6).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в работе общечеловеческие ценности, опираться на культурный уровень обучающихся (ПК-2).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планировать и осуществлять учебный процесс с применением современных методов и технологий обучения и диагностики (ПК-3).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создавать условия для безопасного сотрудничества участников образовательного процесса (ПК-6).</w:t>
      </w:r>
    </w:p>
    <w:p w:rsidR="00AD0EA9" w:rsidRPr="00AD0EA9" w:rsidRDefault="00AD0EA9" w:rsidP="00AD0EA9">
      <w:pPr>
        <w:numPr>
          <w:ilvl w:val="0"/>
          <w:numId w:val="36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нести за них ответственность (ОК-2)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нести за них ответственность (ОК-5)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навыками самостоятельной научно- исследовательской работы; способностью формулировать результат (ОК-6)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навыками исключения  возникновение паники, способствовать чёткому и организованному проведению мероприятий (ОК-9)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информацией о рассредоточении или эвакуацией населения из зон районов возможных катаклизмов (ОПК-6)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способностью и быть готовым формировать ценности и культуру обучающихся различными средствами (ПК-2)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практическими навыками применения современных и методов воспитания и применения современных методов духовно-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нравственного воспитания и современных методов развития обучающихся (ПК-3)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навыками конструктивного разрешения конфликтов в социально-педагогическом взаимодействии (ПК-6)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гражданской позиции.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ОК-6способностью к самоорганизации и самообразованию.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ОК-9способностью использовать приемы оказания первой помощи, методы защиты в условиях чрезвычайных ситуаций.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ОПК-6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к обеспечению охраны жизни и здоровья обучающихся.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ПК-2способностью использовать современные методы и технологии обучения и диагностики.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ПК-3способностью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ПК-6готовностью к взаимодействию с участниками образовательного процесса.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СК-10готовностью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Форма контроля: экзамен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bookmarkStart w:id="187" w:name="_Toc45319836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Б1.В.06.01 «Опасности природного характера и защита от них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  <w:bookmarkEnd w:id="187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Целью учебной дисциплины «Опасности природного характера и защита от них» являются  формирование у студентов систематизированных знаний в области чрезвычайных ситуациях природного характера (их поражающих факторов), о правилах и способах защиты в опасных и чрезвычайных ситуациях природного характера, способности целенаправленно использовать знания, умения и навыки в области безопасности, способствующие сохранению жизни и здоровья, психофизической подготовке к будущей профессиональной деятельности.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D0EA9" w:rsidRPr="00AD0EA9" w:rsidRDefault="00AD0EA9" w:rsidP="00AD0EA9">
      <w:pPr>
        <w:widowControl w:val="0"/>
        <w:numPr>
          <w:ilvl w:val="0"/>
          <w:numId w:val="4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представлений о ЧС природного характера;</w:t>
      </w:r>
    </w:p>
    <w:p w:rsidR="00AD0EA9" w:rsidRPr="00AD0EA9" w:rsidRDefault="00AD0EA9" w:rsidP="00AD0EA9">
      <w:pPr>
        <w:widowControl w:val="0"/>
        <w:numPr>
          <w:ilvl w:val="0"/>
          <w:numId w:val="4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овладение способами защиты в опасных и чрезвычайных ситуациях природного характера;</w:t>
      </w:r>
    </w:p>
    <w:p w:rsidR="00AD0EA9" w:rsidRPr="00AD0EA9" w:rsidRDefault="00AD0EA9" w:rsidP="00AD0EA9">
      <w:pPr>
        <w:widowControl w:val="0"/>
        <w:numPr>
          <w:ilvl w:val="0"/>
          <w:numId w:val="4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ликвидацией последствий ЧС природного характера</w:t>
      </w:r>
    </w:p>
    <w:p w:rsidR="00AD0EA9" w:rsidRPr="00AD0EA9" w:rsidRDefault="00AD0EA9" w:rsidP="00AD0EA9">
      <w:pPr>
        <w:widowControl w:val="0"/>
        <w:numPr>
          <w:ilvl w:val="0"/>
          <w:numId w:val="4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понимание роли знаний о ЧС природного характера для развития личности и подготовке ее к профессиональной деятельности;</w:t>
      </w:r>
    </w:p>
    <w:p w:rsidR="00AD0EA9" w:rsidRPr="00AD0EA9" w:rsidRDefault="00AD0EA9" w:rsidP="00AD0EA9">
      <w:pPr>
        <w:widowControl w:val="0"/>
        <w:numPr>
          <w:ilvl w:val="0"/>
          <w:numId w:val="4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знание научно-практических основ безопасного поведения для сохранения жизни и  здоровья;</w:t>
      </w:r>
    </w:p>
    <w:p w:rsidR="00AD0EA9" w:rsidRPr="00AD0EA9" w:rsidRDefault="00AD0EA9" w:rsidP="00AD0EA9">
      <w:pPr>
        <w:widowControl w:val="0"/>
        <w:numPr>
          <w:ilvl w:val="0"/>
          <w:numId w:val="4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чивающих сохранение жизни и укрепление здоровья, психическое благополучие, развитие и совершенствование психофизических способностей, качеств и свойств личности;</w:t>
      </w:r>
    </w:p>
    <w:p w:rsidR="00AD0EA9" w:rsidRPr="00AD0EA9" w:rsidRDefault="00AD0EA9" w:rsidP="00AD0EA9">
      <w:pPr>
        <w:widowControl w:val="0"/>
        <w:numPr>
          <w:ilvl w:val="0"/>
          <w:numId w:val="4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приобретение опыта практического использования знаний о ЧС природного характера для достижения жизненных и  профессиональных целей.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потенциал других учебных предметов для использования в образовательном процессе, а также базовые естественнонаучные и математические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(ОК-3);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основные понятия и современные методы защиты в условиях чрезвычайных ситуаций природного характера  (ОК-9);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основы обеспечения охраны жизни и здоровья участников образовательного процесса (ОПК-6);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(ПК-2),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Формы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методы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 творческих способности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во внеурочной деятельности и учебном процессе (ПК-7);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признаки, причины и последствия опасностей социального, техногенного и природного характера (СК-7)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Уметь: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применить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способы обобщения, анализа информации;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ориентироваться в профессиональных источниках информации (журналы, сайты, образовательные порталы и т.д. (ОК-3);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применять приемы оказания первой помощи  (ОК-9);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адекватно относиться к обеспечению охраны жизни (ОПК-6);</w:t>
      </w:r>
    </w:p>
    <w:p w:rsidR="00AD0EA9" w:rsidRPr="00AD0EA9" w:rsidRDefault="00AD0EA9" w:rsidP="00AD0EA9">
      <w:pPr>
        <w:numPr>
          <w:ilvl w:val="0"/>
          <w:numId w:val="4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</w:t>
      </w:r>
    </w:p>
    <w:p w:rsidR="00AD0EA9" w:rsidRPr="00AD0EA9" w:rsidRDefault="00AD0EA9" w:rsidP="00AD0EA9">
      <w:pPr>
        <w:numPr>
          <w:ilvl w:val="0"/>
          <w:numId w:val="4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поддержания их активности, инициативности и самостоятельности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(ПК-7);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рименять методы защиты образовательного учреждения от опасных ситуаций. (СК-7);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практическими навыками использования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осуществлять способы помощи пострадавшим в ЧС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(ОК-3);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оказания первой помощи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(ОК-9);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уважительно и бережно относиться к своему здоровью и здоровью обучающихся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(ОПК-6);</w:t>
      </w:r>
    </w:p>
    <w:p w:rsidR="00AD0EA9" w:rsidRPr="00AD0EA9" w:rsidRDefault="00AD0EA9" w:rsidP="00AD0E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работы с программными средствами общего и профессионального назначения; базовыми программными методами защиты информации при работе с компьютерными системами и организационными мерами и приемами антивирусной защиты (ПК-2),</w:t>
      </w:r>
    </w:p>
    <w:p w:rsidR="00AD0EA9" w:rsidRPr="00AD0EA9" w:rsidRDefault="00AD0EA9" w:rsidP="00AD0E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firstLine="42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их творческих способностей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(ПК-7)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firstLine="42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м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етодиками и способами защиты от опасных ситуаций, на практике оказать помощь пострадавшим (СК-7).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ОК-3; ОК-9; ОПК-6; ПК-2; ПК-7; СК-7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СК-7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D0EA9" w:rsidRPr="00AD0EA9" w:rsidRDefault="00AD0EA9" w:rsidP="00AD0EA9">
      <w:pPr>
        <w:numPr>
          <w:ilvl w:val="0"/>
          <w:numId w:val="49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6 ЗЕТ по учебному плану </w:t>
      </w:r>
    </w:p>
    <w:p w:rsidR="00AD0EA9" w:rsidRPr="00AD0EA9" w:rsidRDefault="00AD0EA9" w:rsidP="00AD0EA9">
      <w:pPr>
        <w:numPr>
          <w:ilvl w:val="0"/>
          <w:numId w:val="49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/ зачет – 1 курс,  семестр 2; экзамен 2 курс, семестр 1.</w:t>
      </w:r>
    </w:p>
    <w:p w:rsidR="00AD0EA9" w:rsidRPr="00AD0EA9" w:rsidRDefault="00AD0EA9" w:rsidP="00AD0EA9">
      <w:pPr>
        <w:numPr>
          <w:ilvl w:val="0"/>
          <w:numId w:val="49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tabs>
          <w:tab w:val="left" w:pos="6225"/>
        </w:tabs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8" w:name="_Toc45319837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Б1.В.06.02 Опасные ситуации техногенного характера и защита от них</w:t>
      </w:r>
      <w:bookmarkEnd w:id="188"/>
    </w:p>
    <w:p w:rsidR="00AD0EA9" w:rsidRPr="00AD0EA9" w:rsidRDefault="00AD0EA9" w:rsidP="00AD0EA9">
      <w:pPr>
        <w:widowControl w:val="0"/>
        <w:tabs>
          <w:tab w:val="left" w:pos="708"/>
          <w:tab w:val="num" w:pos="180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eastAsia="en-US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профиль 44.03.01.01 "Безопасность жизнедеятельности"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0EA9" w:rsidRPr="00AD0EA9" w:rsidRDefault="00AD0EA9" w:rsidP="00AD0EA9">
      <w:pPr>
        <w:tabs>
          <w:tab w:val="left" w:pos="36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ОСВОЕНИЯ ДИСЦИПЛИНЫ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1.1. Целью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освоения учебной дисциплины «Опасности техногенного характера и защита от них»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является: формирование у студентов систематизированных знаний в области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оценки возможных угроз техногенного характера и методов защиты от них. </w:t>
      </w:r>
    </w:p>
    <w:p w:rsidR="00AD0EA9" w:rsidRPr="00AD0EA9" w:rsidRDefault="00AD0EA9" w:rsidP="00AD0EA9">
      <w:pPr>
        <w:widowControl w:val="0"/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1. Формирование знаний и практических умений у студентов о методах оценки профессиональных заболеваний человека.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жизни, соблюдением техники безопасности, применение средств индивидуальной и коллективной защиты.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3. Формирование представления о наиболее распространенных опасностях техногенного характера во время учебной и трудовой деятельности и возможностях их предупреждения.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4. Формирование системы знаний о влиянии техногенных факторов на здоровье и жизнь человека.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Ознакомление с наиболее часто встречающимися неотложными состояниями и привитие практических навыков оказания доврачебной </w:t>
      </w: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помощи от опасностей техногенного характера.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базовые понятия, ф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(ОПК-6);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содержание, сущность и особенности педагогического общения, основы организации работы в коллективе (ПК-6);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основы взаимодействия образовательной организации с семьёй, государственными и общественными организациями, сотрудниками силовых структур, которые осуществляют функции защиты населения от опасностей техногенного характера (СК-7). 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(ОК-9);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взаимодействие в группе, обеспечивать межличностные отношения с учетом социально-культурных особенностей общения, применять коммуникативные техники и технологии делового общения,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управлять учебно-воспитательным процессом в учреждениях общего, дополнительного образования, эффективно разрешать конфликтные ситуации, устанавливать и поддерживать конструктивные отношения с коллегами, соотносить личные и групповые интересы, проявлять уважение к иным взглядам и точкам зрения (ПК-6); 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диалог и добиваться значимых профессиональных результатов в процессе коммуникации с различными участниками образовательного процесса и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ведомственными структурами (МО, МВД, МЧС, ФСБ, ГИБДД) по вопросам безопасности жизнедеятельности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оказания первой доврачебной помощи,  применением теоретических знаний на практике (ОК-9);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системой представлений об основных закономерностях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;  основной терминологической и методологической базой дисциплины (ОПК-6);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навыками управления педагогическим процессом, основными коммуникативными навыками, способами установления контактов и поддержания взаимодействия, обеспечивающими успешную работу в коллективе, опытом работы в коллективе (в команде), проектировать процессы взаимодействия с обучающимися, родителями и коллегами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с учетом их прав и обязанностей, задач образовательной деятельности и на основе норм и принципов педагогической этики (ПК-6);   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адекватного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взаимодействия с ведомственными структурами (МО, МВД, МЧС, ФСБ, ГИБДД) по вопросам безопасности жизнедеятельности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(СК-7).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ОК-9: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ОПК-6: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ПК-6: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готовностью к взаимодействию с участниками образовательного процесса.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СК-7: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3 ЗЕТ.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очная и заочная форма обучения – экзамен –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715"/>
        <w:gridCol w:w="2132"/>
        <w:gridCol w:w="3121"/>
        <w:gridCol w:w="1780"/>
        <w:gridCol w:w="2208"/>
        <w:gridCol w:w="2136"/>
        <w:gridCol w:w="1694"/>
      </w:tblGrid>
      <w:tr w:rsidR="00AD0EA9" w:rsidRPr="00AD0EA9" w:rsidTr="00AD0EA9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89" w:name="_Toc4531983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ФИО преподавателя (полностью)</w:t>
            </w:r>
            <w:bookmarkEnd w:id="189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0" w:name="_Toc4531983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190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1" w:name="_Toc4531984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191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2" w:name="_Toc45319841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Основное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место работы, должность</w:t>
            </w:r>
            <w:bookmarkEnd w:id="192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3" w:name="_Toc4531984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D0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193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4" w:name="_Toc4531984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Последнее повышение квалификации</w:t>
            </w:r>
            <w:bookmarkEnd w:id="194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5" w:name="_Toc4531984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End w:id="195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6" w:name="_Toc45319845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bookmarkEnd w:id="196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7" w:name="_Toc45319846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End w:id="197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8" w:name="_Toc45319847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bookmarkEnd w:id="198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9" w:name="_Toc4531984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bookmarkEnd w:id="199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00" w:name="_Toc4531984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bookmarkEnd w:id="200"/>
          </w:p>
        </w:tc>
      </w:tr>
      <w:tr w:rsidR="00AD0EA9" w:rsidRPr="00AD0EA9" w:rsidTr="00AD0EA9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Опасные ситуации техногенного характера и защита от них</w:t>
            </w:r>
          </w:p>
          <w:p w:rsidR="00AD0EA9" w:rsidRPr="00AD0EA9" w:rsidRDefault="00AD0EA9" w:rsidP="00AD0EA9">
            <w:pPr>
              <w:widowControl w:val="0"/>
              <w:tabs>
                <w:tab w:val="left" w:pos="708"/>
                <w:tab w:val="num" w:pos="1804"/>
              </w:tabs>
              <w:ind w:firstLine="426"/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01" w:name="_Toc4531985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Кононова</w:t>
            </w:r>
            <w:bookmarkEnd w:id="201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02" w:name="_Toc45319851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Оксана</w:t>
            </w:r>
            <w:bookmarkEnd w:id="20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03" w:name="_Toc4531985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  <w:bookmarkEnd w:id="203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канд. с.-х. наук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04" w:name="_Toc4531985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  <w:bookmarkEnd w:id="204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05" w:name="_Toc4531985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штатный</w:t>
            </w:r>
            <w:bookmarkEnd w:id="205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06" w:name="_Toc45319855"/>
            <w:r w:rsidRPr="00AD0EA9">
              <w:rPr>
                <w:rFonts w:ascii="Times New Roman" w:hAnsi="Times New Roman"/>
                <w:sz w:val="24"/>
                <w:szCs w:val="24"/>
              </w:rPr>
              <w:t>2020</w:t>
            </w:r>
            <w:bookmarkEnd w:id="206"/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Разработчик рабочей программы: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7" w:name="_Toc45319856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Б1.В.06.03 «Опасности социального характера и защита от них»</w:t>
      </w:r>
      <w:bookmarkEnd w:id="207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tabs>
          <w:tab w:val="left" w:pos="622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1. Цель изучения дисциплины: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студентов систематизированных знаний об опасных и чрезвычайных ситуациях социального характера, изучение правил поведения и способов защиты для обеспечения охраны здоровья и жизни учащихся в опасных и чрезвычайных ситуациях социального характера</w:t>
      </w:r>
    </w:p>
    <w:p w:rsidR="00AD0EA9" w:rsidRPr="00AD0EA9" w:rsidRDefault="00AD0EA9" w:rsidP="00AD0EA9">
      <w:pPr>
        <w:tabs>
          <w:tab w:val="left" w:pos="622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у студентов представление о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ЧС социального характера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овладение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способами защиты в опасных и чрезвычайных ситуациях социального характера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ликвидацией последствий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ЧС социального характера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4"/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Иметь 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базовые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философские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социогуманитарные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необходимые для более глубокого понимания и лучшего усвоения специальных дисциплин, а также для повышения профессиональной культуры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научного мировоззрения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студентов (ОК-1);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особенности исторического,  историко-социологического,  историко-политологического,  историко-культурологического,  антропологического анализа событий,  процессов и явлений прошлого России (ОК-2)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правила работы в команде;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современные принципы толерантности, диалога и сотрудничества (ОК-5);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(ОК-7);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Знать цели и задачи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духовно-нравственного воспитания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(ПК-3);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знать способы осуществления социализации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самоопределения обучающихся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(ПК-5);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основы обеспечения охраны жизни и здоровья участников образовательного процесса (ОПК-6);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Знать п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равила оказания доврачебной помощи учащимся, пострадавшим в ОУ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(СК-4);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Знать с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истему органов обеспечения национальной безопасности; методы правоохранительной деятельности государства и систему защиты людей (СК-5);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признаки, причины и последствия опасностей социального, техногенного и природного характера (СК-7)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Владеть основными способами обобщения, анализа философской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социогуманитарной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информации; с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пособность ориентироваться в профессиональных источниках информации (журналы, сайты, образовательные порталы и т.д.) (ОК-1);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учитывать в своих действиях необходимость конструктивного взаимодействия с людей с разными убеждениями,  культурными ценностями и социальным положением (ОК-2);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 воспринимать социальные, культурные и личностные различия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(ОК-5);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 (ОК-7);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Уметь формировать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духовно-нравственную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культуру безопасного поведения и применять ее методики для обеспечения безопасности детей и подростков (ПК-3);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Организовать работу по осуществлению педагогического сопровождения социализации и профессионального самоопределения обучающихся (ПК-5);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адекватно относиться к обеспечению охраны жизни (ОПК-6);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Уметь оказывать первую медицинскую помощь учащимся при ожогах, отморожениях, ушибах, кровотечениях (СК-4);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 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рганизовывать и участвовать во взаимодействии с ведомственными структурами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 защиты личной, общественной и государственной безопасности (СК-5);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рименять методы защиты образовательного учреждения от опасных ситуаций. (СК-7);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Практическими навыками использования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философских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, постановки цели и выбору путей для ее достижения; практическими умениями для генерации новых идей в области развития образования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(ОК-1);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особенности исторического,  историко-социологического,  историко-политологического, историко-культурологического, антропологического анализа событий,  процессов и явлений прошлого России (ОК-2);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работать в команде, используя 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сновные формы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человеческого сосуществования.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(ОК-5);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навыками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использования нормативных правовых документов в своей деятельности;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организации и проведения мероприятий, направленных на защиту и обеспечение безопасности (ОК-7);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Владеть способностью и быть осуществлять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духовно-нравственного развитие 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(ПК-3);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педагогического сопровождения социализации и профессионального самоопределения обучающихся (ПК-5);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– способностью уважительно и бережно относиться к своему здоровью и здоровью обучающихся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(ОПК-6);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Владеть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методиками и практическими навыками оказания первой медицинской помощи учащимся ОУ(СК-4);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способностью и быть готовым формировать з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нания в области безопасности во всех сферах общественных отношений (СК-5);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м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етодиками и способами защиты от опасных ситуаций, на практике оказать помощь пострадавшим (СК-7).</w:t>
      </w:r>
    </w:p>
    <w:p w:rsidR="00AD0EA9" w:rsidRPr="00AD0EA9" w:rsidRDefault="00AD0EA9" w:rsidP="00AD0EA9">
      <w:pPr>
        <w:numPr>
          <w:ilvl w:val="0"/>
          <w:numId w:val="5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ОК-1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для формирования научного мировоззрения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ОК-7 – способностью использовать базовые правовые знания в различных сферах деятельности;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ОПК- 6 – готовностью к обеспечению охраны жизни и здоровья обучающихся;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СК-4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оказывать доврачебную (первую) помощь пострадавшим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СК-5 ‒ владением знаниями о системе и методах обеспечения национальной безопасности и навыками, необходимыми для участия в обеспечении и защиты личной, общественной и государственной безопасности;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СК-7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6 ЗЕТ по учебному плану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 зачет – 3 курс,  семестр 6; экзамен 4 курс, семестр 7, курсовая работа 4 курс, семестр 7; </w:t>
      </w:r>
    </w:p>
    <w:p w:rsidR="00AD0EA9" w:rsidRPr="00AD0EA9" w:rsidRDefault="00AD0EA9" w:rsidP="00AD0EA9">
      <w:pPr>
        <w:numPr>
          <w:ilvl w:val="0"/>
          <w:numId w:val="5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8" w:name="_Toc45319857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Б1.В.06.04 Экология и безопасность жизнедеятельности</w:t>
      </w:r>
      <w:bookmarkEnd w:id="208"/>
    </w:p>
    <w:p w:rsidR="00AD0EA9" w:rsidRPr="00AD0EA9" w:rsidRDefault="00AD0EA9" w:rsidP="00AD0EA9">
      <w:pPr>
        <w:widowControl w:val="0"/>
        <w:tabs>
          <w:tab w:val="left" w:pos="708"/>
          <w:tab w:val="num" w:pos="180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eastAsia="en-US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профиль 44.03.01.01 "Безопасность жизнедеятельности"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0EA9" w:rsidRPr="00AD0EA9" w:rsidRDefault="00AD0EA9" w:rsidP="00AD0EA9">
      <w:pPr>
        <w:tabs>
          <w:tab w:val="left" w:pos="36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1.ЦЕЛИ ОСВОЕНИЯ ДИСЦИПЛИНЫ</w:t>
      </w:r>
    </w:p>
    <w:p w:rsidR="00AD0EA9" w:rsidRPr="00AD0EA9" w:rsidRDefault="00AD0EA9" w:rsidP="00AD0EA9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sz w:val="24"/>
          <w:szCs w:val="24"/>
        </w:rPr>
        <w:t xml:space="preserve">Целями освоения учебной дисциплины </w:t>
      </w:r>
      <w:r w:rsidRPr="00AD0EA9">
        <w:rPr>
          <w:rFonts w:ascii="Times New Roman" w:hAnsi="Times New Roman" w:cs="Times New Roman"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систематических знаний в области экологии; формирование экологического мировоззрения и экологической культуры на основе экологических знаний, </w:t>
      </w:r>
      <w:r w:rsidRPr="00AD0EA9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знаний в области выживания человека, оказавшегося наедине с природой, в различных климатогеографических условиях, а также знание факторов, определяющих выживание человека и способов его поведения в различных  экстремальных условиях природной среды.</w:t>
      </w:r>
    </w:p>
    <w:p w:rsidR="00AD0EA9" w:rsidRPr="00AD0EA9" w:rsidRDefault="00AD0EA9" w:rsidP="00AD0EA9">
      <w:pPr>
        <w:tabs>
          <w:tab w:val="left" w:pos="622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2. Задачи</w:t>
      </w:r>
    </w:p>
    <w:p w:rsidR="00AD0EA9" w:rsidRPr="00AD0EA9" w:rsidRDefault="00AD0EA9" w:rsidP="00AD0EA9">
      <w:pPr>
        <w:numPr>
          <w:ilvl w:val="0"/>
          <w:numId w:val="52"/>
        </w:num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проблем взаимодействия общества и природы;</w:t>
      </w:r>
    </w:p>
    <w:p w:rsidR="00AD0EA9" w:rsidRPr="00AD0EA9" w:rsidRDefault="00AD0EA9" w:rsidP="00AD0EA9">
      <w:pPr>
        <w:numPr>
          <w:ilvl w:val="0"/>
          <w:numId w:val="52"/>
        </w:num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способов воздействия окружающей природной среды на человека;</w:t>
      </w:r>
    </w:p>
    <w:p w:rsidR="00AD0EA9" w:rsidRPr="00AD0EA9" w:rsidRDefault="00AD0EA9" w:rsidP="00AD0EA9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kern w:val="3"/>
          <w:sz w:val="24"/>
          <w:szCs w:val="24"/>
        </w:rPr>
        <w:t>формирование у студентов необходимых знаний и умений в области мониторинга окружающей среды;</w:t>
      </w:r>
    </w:p>
    <w:p w:rsidR="00AD0EA9" w:rsidRPr="00AD0EA9" w:rsidRDefault="00AD0EA9" w:rsidP="00AD0EA9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kern w:val="3"/>
          <w:sz w:val="24"/>
          <w:szCs w:val="24"/>
        </w:rPr>
        <w:t>воспитание ответственности и сознательного отношения к окружающей среде;</w:t>
      </w:r>
    </w:p>
    <w:p w:rsidR="00AD0EA9" w:rsidRPr="00AD0EA9" w:rsidRDefault="00AD0EA9" w:rsidP="00AD0EA9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kern w:val="3"/>
          <w:sz w:val="24"/>
          <w:szCs w:val="24"/>
        </w:rPr>
        <w:t>обучение студентов формам и методам организации наблюдения за состоянием окружающей среды;</w:t>
      </w:r>
    </w:p>
    <w:p w:rsidR="00AD0EA9" w:rsidRPr="00AD0EA9" w:rsidRDefault="00AD0EA9" w:rsidP="00AD0EA9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kern w:val="3"/>
          <w:sz w:val="24"/>
          <w:szCs w:val="24"/>
        </w:rPr>
        <w:t>изучение программного обеспечения мониторинга окружающей среды;</w:t>
      </w:r>
    </w:p>
    <w:p w:rsidR="00AD0EA9" w:rsidRPr="00AD0EA9" w:rsidRDefault="00AD0EA9" w:rsidP="00AD0EA9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kern w:val="3"/>
          <w:sz w:val="24"/>
          <w:szCs w:val="24"/>
        </w:rPr>
        <w:t>изучение и оценка вероятностных прогнозов состояния окружающей среды;</w:t>
      </w:r>
    </w:p>
    <w:p w:rsidR="00AD0EA9" w:rsidRPr="00AD0EA9" w:rsidRDefault="00AD0EA9" w:rsidP="00AD0EA9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kern w:val="3"/>
          <w:sz w:val="24"/>
          <w:szCs w:val="24"/>
        </w:rPr>
        <w:t>овладение знаниями в области защиты окружающей среды.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AD0EA9" w:rsidRPr="00AD0EA9" w:rsidTr="00AD0EA9">
        <w:tc>
          <w:tcPr>
            <w:tcW w:w="14850" w:type="dxa"/>
            <w:hideMark/>
          </w:tcPr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использовать базовые правовые знания в различных сферах деятельности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(ОК-7);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базовые понятия, ф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(ОПК-6);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способы решать задачи воспитания и духовно-нравственного развития обучающихся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деятельности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(ПК-3);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способы использовать возможности образовательной среды для достижения личностных,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(ПК-4).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основы взаимодействия образовательной организации с семьёй, государственными и общественными организациями, сотрудниками силовых структур, которые осуществляют функции защиты населения от опасностей техногенного характера (СК-7). 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14850" w:type="dxa"/>
            <w:hideMark/>
          </w:tcPr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lastRenderedPageBreak/>
              <w:t>–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деятельности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(ОК-7);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(ОК-9);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решать задачи воспитания и духовно-нравственного развития обучающихся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деятельности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(ПК-3); 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(ПК-4).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диалог и добиваться значимых профессиональных результатов в процессе коммуникации с различными участниками образовательного процесса и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ведомственными структурами (МО, МВД, МЧС, ФСБ, ГИБДД) по вопросам взаимодействия человечества и окружающей среды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14850" w:type="dxa"/>
            <w:hideMark/>
          </w:tcPr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владеть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способностью решать задачи воспитания и духовно-нравственного развития обучающихся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деятельности.</w:t>
            </w:r>
            <w:r w:rsidRPr="00AD0E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(ОК-7)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оказания первой доврачебной помощи,  применением теоретических знаний на практике (ОК-9);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системой представлений об основных закономерностях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;  основной терминологической и методологической базой дисциплины (ОПК-6);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способностью решать задачи воспитания и духовно-нравственного развития обучающихся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деятельности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(ПК-3); 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(ПК-4).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адекватного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взаимодействия с ведомственными структурами (МО, МВД, МЧС, ФСБ, ГИБДД) по вопросам взаимодействия человечества и окружающей среды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14850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ОК-7; ОК-9; ОПК-6; ПК-3; ПК-4; СК-7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ОК-7: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ОК-9: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ОПК-6: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ПК-3: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способностью решать задачи воспитания и духовно-нравственного развития обучающихся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деятельности.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ПК-4: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способностью использовать возможности образовательной среды для достижения личностных,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СК-7: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готовностью организовывать и поддерживать взаимодействие с ведомственными структурами (МО, МВД, МЧС, ФСБ, ГИБДД) по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вопросам безопасности жизнедеятельности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5 ЗЕТ.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очная и заочная форма обучения – зачет – экзамен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208"/>
        <w:gridCol w:w="1951"/>
        <w:gridCol w:w="3121"/>
        <w:gridCol w:w="1780"/>
        <w:gridCol w:w="2208"/>
        <w:gridCol w:w="1824"/>
        <w:gridCol w:w="1694"/>
      </w:tblGrid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09" w:name="_Toc4531985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ФИО преподавателя (полностью)</w:t>
            </w:r>
            <w:bookmarkEnd w:id="209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10" w:name="_Toc4531985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210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11" w:name="_Toc4531986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211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12" w:name="_Toc45319861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Основное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место работы, должность</w:t>
            </w:r>
            <w:bookmarkEnd w:id="212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13" w:name="_Toc4531986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D0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213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14" w:name="_Toc4531986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Последнее повышение квалификации</w:t>
            </w:r>
            <w:bookmarkEnd w:id="214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15" w:name="_Toc4531986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End w:id="215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16" w:name="_Toc45319865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bookmarkEnd w:id="216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17" w:name="_Toc45319866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End w:id="217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18" w:name="_Toc45319867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bookmarkEnd w:id="218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19" w:name="_Toc4531986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bookmarkEnd w:id="219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20" w:name="_Toc4531986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bookmarkEnd w:id="220"/>
          </w:p>
        </w:tc>
      </w:tr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Экология и безопасность жизнедеятельности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21" w:name="_Toc4531987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Кононова</w:t>
            </w:r>
            <w:bookmarkEnd w:id="221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22" w:name="_Toc45319871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Оксана</w:t>
            </w:r>
            <w:bookmarkEnd w:id="22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23" w:name="_Toc4531987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  <w:bookmarkEnd w:id="223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канд. с.-х. наук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24" w:name="_Toc4531987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  <w:bookmarkEnd w:id="224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25" w:name="_Toc4531987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штатный</w:t>
            </w:r>
            <w:bookmarkEnd w:id="225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26" w:name="_Toc45319875"/>
            <w:r w:rsidRPr="00AD0EA9">
              <w:rPr>
                <w:rFonts w:ascii="Times New Roman" w:hAnsi="Times New Roman"/>
                <w:sz w:val="24"/>
                <w:szCs w:val="24"/>
              </w:rPr>
              <w:t>2020</w:t>
            </w:r>
            <w:bookmarkEnd w:id="226"/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7" w:name="_Toc45319876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Б1.В.06.05 Организация обеспечения пожарной безопасности</w:t>
      </w:r>
      <w:bookmarkEnd w:id="227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Цель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53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>дать студентам правовые, нормативно-технические и организационные нормы о системе пожарной безопасности Российской Федерации;</w:t>
      </w:r>
    </w:p>
    <w:p w:rsidR="00AD0EA9" w:rsidRPr="00AD0EA9" w:rsidRDefault="00AD0EA9" w:rsidP="00AD0EA9">
      <w:pPr>
        <w:widowControl w:val="0"/>
        <w:numPr>
          <w:ilvl w:val="0"/>
          <w:numId w:val="53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ознакомить студентов с основами процессов горения, взрыва, детонации; с последствиями возгораний, пожаров, взрывов, воздействия ударной волны; </w:t>
      </w:r>
    </w:p>
    <w:p w:rsidR="00AD0EA9" w:rsidRPr="00AD0EA9" w:rsidRDefault="00AD0EA9" w:rsidP="00AD0EA9">
      <w:pPr>
        <w:widowControl w:val="0"/>
        <w:numPr>
          <w:ilvl w:val="0"/>
          <w:numId w:val="53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>дать сведения о мерах предупреждения и защиты от чрезвычайных ситуаций, связанных с горением, взрывом и детонацией в техногенных и природных системах.</w:t>
      </w:r>
    </w:p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2.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Задачи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54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подготовить студентов, будущих педагогов, к грамотным и целесообразным действиям в чрезвычайной ситуации, связанной с пожарной опасностью, и при ликвидации ее последствий; </w:t>
      </w:r>
    </w:p>
    <w:p w:rsidR="00AD0EA9" w:rsidRPr="00AD0EA9" w:rsidRDefault="00AD0EA9" w:rsidP="00AD0EA9">
      <w:pPr>
        <w:widowControl w:val="0"/>
        <w:numPr>
          <w:ilvl w:val="0"/>
          <w:numId w:val="54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дать знания и выработать навыки соблюдения правил пожарной безопасности; формирование у студентов знаний об основных средствах пожаротушения и работе с ними; </w:t>
      </w:r>
    </w:p>
    <w:p w:rsidR="00AD0EA9" w:rsidRPr="00AD0EA9" w:rsidRDefault="00AD0EA9" w:rsidP="00AD0EA9">
      <w:pPr>
        <w:widowControl w:val="0"/>
        <w:numPr>
          <w:ilvl w:val="0"/>
          <w:numId w:val="54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>обучение студентов формам и методам организации и ведения учебного процесса по дисциплине.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природе, условия формирования личности,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 (ОК-5)</w:t>
      </w:r>
    </w:p>
    <w:p w:rsidR="00AD0EA9" w:rsidRPr="00AD0EA9" w:rsidRDefault="00AD0EA9" w:rsidP="00AD0E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</w:t>
      </w:r>
    </w:p>
    <w:p w:rsidR="00AD0EA9" w:rsidRPr="00AD0EA9" w:rsidRDefault="00AD0EA9" w:rsidP="00AD0E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необходимой безопасности в ЧС (ОК-9).</w:t>
      </w:r>
    </w:p>
    <w:p w:rsidR="00AD0EA9" w:rsidRPr="00AD0EA9" w:rsidRDefault="00AD0EA9" w:rsidP="00AD0E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</w:t>
      </w:r>
    </w:p>
    <w:p w:rsidR="00AD0EA9" w:rsidRPr="00AD0EA9" w:rsidRDefault="00AD0EA9" w:rsidP="00AD0E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политику профессиональных образовательных организаций, организаций дополнительного профессионального образования в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обеспечении пожарной безопасности (ПК-2)</w:t>
      </w:r>
    </w:p>
    <w:p w:rsidR="00AD0EA9" w:rsidRPr="00AD0EA9" w:rsidRDefault="00AD0EA9" w:rsidP="00AD0E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</w:t>
      </w:r>
    </w:p>
    <w:p w:rsidR="00AD0EA9" w:rsidRPr="00AD0EA9" w:rsidRDefault="00AD0EA9" w:rsidP="00AD0E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 (СК-7)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находить организационно - управленческие решения в экстремальных ситуациях (ОК-5)</w:t>
      </w:r>
    </w:p>
    <w:p w:rsidR="00AD0EA9" w:rsidRPr="00AD0EA9" w:rsidRDefault="00AD0EA9" w:rsidP="00AD0EA9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</w:t>
      </w:r>
    </w:p>
    <w:p w:rsidR="00AD0EA9" w:rsidRPr="00AD0EA9" w:rsidRDefault="00AD0EA9" w:rsidP="00AD0EA9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 (ОК-8)</w:t>
      </w:r>
    </w:p>
    <w:p w:rsidR="00AD0EA9" w:rsidRPr="00AD0EA9" w:rsidRDefault="00AD0EA9" w:rsidP="00AD0EA9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использовать средства индивидуальной защиты (СИЗ) органов дыхания. (ОК-9)</w:t>
      </w:r>
    </w:p>
    <w:p w:rsidR="00AD0EA9" w:rsidRPr="00AD0EA9" w:rsidRDefault="00AD0EA9" w:rsidP="00AD0EA9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 (ОПК-6)</w:t>
      </w:r>
    </w:p>
    <w:p w:rsidR="00AD0EA9" w:rsidRPr="00AD0EA9" w:rsidRDefault="00AD0EA9" w:rsidP="00AD0EA9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в работе общечеловеческие ценности, опираться на культурный уровень обучающихся (ПК-2)</w:t>
      </w:r>
    </w:p>
    <w:p w:rsidR="00AD0EA9" w:rsidRPr="00AD0EA9" w:rsidRDefault="00AD0EA9" w:rsidP="00AD0E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обладать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</w:t>
      </w:r>
    </w:p>
    <w:p w:rsidR="00AD0EA9" w:rsidRPr="00AD0EA9" w:rsidRDefault="00AD0EA9" w:rsidP="00AD0E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 (СК-7)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 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</w:t>
      </w:r>
    </w:p>
    <w:p w:rsidR="00AD0EA9" w:rsidRPr="00AD0EA9" w:rsidRDefault="00AD0EA9" w:rsidP="00AD0EA9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навыками самостоятельной научно- исследовательской работы; способностью формулировать результат (ОК-6)</w:t>
      </w:r>
    </w:p>
    <w:p w:rsidR="00AD0EA9" w:rsidRPr="00AD0EA9" w:rsidRDefault="00AD0EA9" w:rsidP="00AD0EA9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профессиональной деятельности. (ОК-8)</w:t>
      </w:r>
    </w:p>
    <w:p w:rsidR="00AD0EA9" w:rsidRPr="00AD0EA9" w:rsidRDefault="00AD0EA9" w:rsidP="00AD0EA9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исключения возникновение паники, способствовать чёткому и организованному проведению мероприятий (ОК-9)</w:t>
      </w:r>
    </w:p>
    <w:p w:rsidR="00AD0EA9" w:rsidRPr="00AD0EA9" w:rsidRDefault="00AD0EA9" w:rsidP="00AD0EA9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исключения возникновение паники, способствовать чёткому и организованному проведению мероприятий (ОПК-6)</w:t>
      </w:r>
    </w:p>
    <w:p w:rsidR="00AD0EA9" w:rsidRPr="00AD0EA9" w:rsidRDefault="00AD0EA9" w:rsidP="00AD0EA9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и быть готовым формировать ценности и культуру обучающихся различными средствами (ПК-2)</w:t>
      </w:r>
    </w:p>
    <w:p w:rsidR="00AD0EA9" w:rsidRPr="00AD0EA9" w:rsidRDefault="00AD0EA9" w:rsidP="00AD0EA9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формирования у учащихся патриотизма и безопасного поведения в период воинской службы (СК-6)</w:t>
      </w:r>
    </w:p>
    <w:p w:rsidR="00AD0EA9" w:rsidRPr="00AD0EA9" w:rsidRDefault="00AD0EA9" w:rsidP="00AD0EA9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оптимального поведения и обеспечения безопасности в опасных ситуациях (СК-7)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ОК-6 способностью к самоорганизации и самообразованию;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ОК-8 готовностью поддерживать уровень физической подготовки, обеспечивающий полноценную деятельность;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ОПК-6 готовностью к обеспечению охраны жизни и здоровья обучающихся;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ПК-2 способностью использовать современные методы и технологии обучения и диагностики;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СК-6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жизнедеятельности/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СК-7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3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зачет 4 семестр сессия 3 (заочная форма обучения)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8" w:name="_Toc45319877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Б1.В.06.06 «Информационная безопасность»</w:t>
      </w:r>
      <w:bookmarkEnd w:id="228"/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Цель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57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>Ознакомление студентов с основными положениями по обеспечению информационной безопасности. Выпускник, получивший квалификацию учителя, должен быть готовым</w:t>
      </w:r>
      <w:r w:rsidRPr="00AD0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осуществить обучение и воспитание школьников и гражданского населения России с </w:t>
      </w:r>
      <w:r w:rsidRPr="00AD0E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учетом интересов национальной безопасности России и препятствовать негативным фактам </w:t>
      </w:r>
      <w:proofErr w:type="spellStart"/>
      <w:r w:rsidRPr="00AD0EA9">
        <w:rPr>
          <w:rFonts w:ascii="Times New Roman" w:hAnsi="Times New Roman" w:cs="Times New Roman"/>
          <w:bCs/>
          <w:sz w:val="24"/>
          <w:szCs w:val="24"/>
        </w:rPr>
        <w:t>консциентального</w:t>
      </w:r>
      <w:proofErr w:type="spellEnd"/>
      <w:r w:rsidRPr="00AD0EA9">
        <w:rPr>
          <w:rFonts w:ascii="Times New Roman" w:hAnsi="Times New Roman" w:cs="Times New Roman"/>
          <w:bCs/>
          <w:sz w:val="24"/>
          <w:szCs w:val="24"/>
        </w:rPr>
        <w:t xml:space="preserve"> характера. </w:t>
      </w:r>
    </w:p>
    <w:p w:rsidR="00AD0EA9" w:rsidRPr="00AD0EA9" w:rsidRDefault="00AD0EA9" w:rsidP="00AD0EA9">
      <w:pPr>
        <w:widowControl w:val="0"/>
        <w:numPr>
          <w:ilvl w:val="0"/>
          <w:numId w:val="57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>Сформировать у студентов необходимый объем знаний, навыков, представлений в области информационной безопасности.</w:t>
      </w:r>
    </w:p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2.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Задачи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58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ознакомление с понятийным аппаратом и терминологией в области информационной безопасности; основы государственной политики обеспечения информационной безопасности, </w:t>
      </w:r>
    </w:p>
    <w:p w:rsidR="00AD0EA9" w:rsidRPr="00AD0EA9" w:rsidRDefault="00AD0EA9" w:rsidP="00AD0EA9">
      <w:pPr>
        <w:widowControl w:val="0"/>
        <w:numPr>
          <w:ilvl w:val="0"/>
          <w:numId w:val="58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>законодательство в области информационной безопасности, </w:t>
      </w:r>
    </w:p>
    <w:p w:rsidR="00AD0EA9" w:rsidRPr="00AD0EA9" w:rsidRDefault="00AD0EA9" w:rsidP="00AD0EA9">
      <w:pPr>
        <w:widowControl w:val="0"/>
        <w:numPr>
          <w:ilvl w:val="0"/>
          <w:numId w:val="58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>методы и средства защиты электронной информации.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базовые естественнонаучные категории и концепции (ОК-3)</w:t>
      </w:r>
    </w:p>
    <w:p w:rsidR="00AD0EA9" w:rsidRPr="00AD0EA9" w:rsidRDefault="00AD0EA9" w:rsidP="00AD0EA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</w:t>
      </w:r>
    </w:p>
    <w:p w:rsidR="00AD0EA9" w:rsidRPr="00AD0EA9" w:rsidRDefault="00AD0EA9" w:rsidP="00AD0EA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 (ПК-2)</w:t>
      </w:r>
    </w:p>
    <w:p w:rsidR="00AD0EA9" w:rsidRPr="00AD0EA9" w:rsidRDefault="00AD0EA9" w:rsidP="00AD0EA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механизмов сохранения здоровья обучающихся и факторов окружающей среды, оказывающих позитивные и негативные влияния на состояние здоровья (СК-6)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применять естественнонаучные знания в учебной и профессиональной деятельности (ОК-3)</w:t>
      </w:r>
    </w:p>
    <w:p w:rsidR="00AD0EA9" w:rsidRPr="00AD0EA9" w:rsidRDefault="00AD0EA9" w:rsidP="00AD0EA9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 (ОПК-6)</w:t>
      </w:r>
    </w:p>
    <w:p w:rsidR="00AD0EA9" w:rsidRPr="00AD0EA9" w:rsidRDefault="00AD0EA9" w:rsidP="00AD0EA9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в работе общечеловеческие ценности, опираться на культурный уровень обучающихся (ПК-2)</w:t>
      </w:r>
    </w:p>
    <w:p w:rsidR="00AD0EA9" w:rsidRPr="00AD0EA9" w:rsidRDefault="00AD0EA9" w:rsidP="00AD0EA9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 (СК-6)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D0EA9" w:rsidRPr="00AD0EA9" w:rsidRDefault="00AD0EA9" w:rsidP="00AD0EA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понятийным аппаратом дисциплины;</w:t>
      </w:r>
    </w:p>
    <w:p w:rsidR="00AD0EA9" w:rsidRPr="00AD0EA9" w:rsidRDefault="00AD0EA9" w:rsidP="00AD0EA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методами поиска и обмена информацией в глобальных и локальных компьютерных сетях (ОК-3)</w:t>
      </w:r>
    </w:p>
    <w:p w:rsidR="00AD0EA9" w:rsidRPr="00AD0EA9" w:rsidRDefault="00AD0EA9" w:rsidP="00AD0EA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информацией о рассредоточением или эвакуацией населения из зон районов возможных катаклизмов (ОПК-6)</w:t>
      </w:r>
    </w:p>
    <w:p w:rsidR="00AD0EA9" w:rsidRPr="00AD0EA9" w:rsidRDefault="00AD0EA9" w:rsidP="00AD0EA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и быть готовым формировать ценности и культуру обучающихся различными средствами (ПК-2)</w:t>
      </w:r>
    </w:p>
    <w:p w:rsidR="00AD0EA9" w:rsidRPr="00AD0EA9" w:rsidRDefault="00AD0EA9" w:rsidP="00AD0EA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ОК-3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ОПК-6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к обеспечению охраны жизни и здоровья обучающихся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ПК-2 способностью использовать современные методы и технологии обучения и диагностики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СК-6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Форма контроля: экзамен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9" w:name="_Toc45319878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Б1.В.06.07 Криминальные опасности и защита от них</w:t>
      </w:r>
      <w:bookmarkEnd w:id="229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>сформировать знания и научить применять их в профессиональной деятельности учителя:</w:t>
      </w:r>
    </w:p>
    <w:p w:rsidR="00AD0EA9" w:rsidRPr="00AD0EA9" w:rsidRDefault="00AD0EA9" w:rsidP="00AD0EA9">
      <w:pPr>
        <w:widowControl w:val="0"/>
        <w:numPr>
          <w:ilvl w:val="0"/>
          <w:numId w:val="62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правильно вести себя в ситуациях криминального характера, особенно экстремальных, связанных с прямой угрозой жизнедеятельности человека; </w:t>
      </w:r>
    </w:p>
    <w:p w:rsidR="00AD0EA9" w:rsidRPr="00AD0EA9" w:rsidRDefault="00AD0EA9" w:rsidP="00AD0EA9">
      <w:pPr>
        <w:widowControl w:val="0"/>
        <w:numPr>
          <w:ilvl w:val="0"/>
          <w:numId w:val="62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предвидеть наступление вышеуказанных ситуаций, предотвращать их либо избегать последствий, способных нанести вред; </w:t>
      </w:r>
    </w:p>
    <w:p w:rsidR="00AD0EA9" w:rsidRPr="00AD0EA9" w:rsidRDefault="00AD0EA9" w:rsidP="00AD0EA9">
      <w:pPr>
        <w:widowControl w:val="0"/>
        <w:numPr>
          <w:ilvl w:val="0"/>
          <w:numId w:val="62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правильно оценивать криминальную ситуацию (реальность угрозы жизни), анализировать положение, в котором он оказался, и пути выхода из него, прогнозировать последствия разрешения ситуации криминального характера.</w:t>
      </w:r>
    </w:p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2.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Задачи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63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познакомиться с действующим уголовным законодательством; </w:t>
      </w:r>
    </w:p>
    <w:p w:rsidR="00AD0EA9" w:rsidRPr="00AD0EA9" w:rsidRDefault="00AD0EA9" w:rsidP="00AD0EA9">
      <w:pPr>
        <w:widowControl w:val="0"/>
        <w:numPr>
          <w:ilvl w:val="0"/>
          <w:numId w:val="63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изучить основные криминальные опасности, возникающие в повседневной жизни; </w:t>
      </w:r>
    </w:p>
    <w:p w:rsidR="00AD0EA9" w:rsidRPr="00AD0EA9" w:rsidRDefault="00AD0EA9" w:rsidP="00AD0EA9">
      <w:pPr>
        <w:widowControl w:val="0"/>
        <w:numPr>
          <w:ilvl w:val="0"/>
          <w:numId w:val="63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овладеть теоретическими и практическими навыками по обеспечению безопасности;</w:t>
      </w:r>
    </w:p>
    <w:p w:rsidR="00AD0EA9" w:rsidRPr="00AD0EA9" w:rsidRDefault="00AD0EA9" w:rsidP="00AD0EA9">
      <w:pPr>
        <w:widowControl w:val="0"/>
        <w:numPr>
          <w:ilvl w:val="0"/>
          <w:numId w:val="63"/>
        </w:num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lastRenderedPageBreak/>
        <w:t>изучить морально-психологические и правовые основы самообороны и применения оружия.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как использовать базовые правовые знания в различных сферах деятельности (ОК-7)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должен знать признаки, причины и последствия опасностей, правовые основы данной проблемы для формирования культуры безопасного поведения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(ОПК-4)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как решать задачи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(ПК-3)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как осуществлять педагогическое сопровождение социализации и профессионального самоопределения обучающихся (ПК-5)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владением знаниями о системе и методах обеспечения национальной безопасности и навыками, необходимыми для участия в обеспечении и защиты личной, общественной и государственной безопасности (СК-5)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как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обладать способностью использовать базовые правовые знания в различных сферах деятельности (ОК-7)</w:t>
      </w:r>
    </w:p>
    <w:p w:rsidR="00AD0EA9" w:rsidRPr="00AD0EA9" w:rsidRDefault="00AD0EA9" w:rsidP="00AD0EA9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актами сферы образования (ОПК-4)</w:t>
      </w:r>
    </w:p>
    <w:p w:rsidR="00AD0EA9" w:rsidRPr="00AD0EA9" w:rsidRDefault="00AD0EA9" w:rsidP="00AD0EA9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(ПК-3)</w:t>
      </w:r>
    </w:p>
    <w:p w:rsidR="00AD0EA9" w:rsidRPr="00AD0EA9" w:rsidRDefault="00AD0EA9" w:rsidP="00AD0EA9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должен уметь предвидеть и предотвращать опасные ситуации, которые могут нанести вред здоровью и жизни человека, а также совершенствовать свои знания с целью формирования культуры безопасного поведения. (ПК-5)</w:t>
      </w:r>
    </w:p>
    <w:p w:rsidR="00AD0EA9" w:rsidRPr="00AD0EA9" w:rsidRDefault="00AD0EA9" w:rsidP="00AD0EA9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должен знать о системе и методах обеспечения национальной безопасности и навыками, необходимыми для участия в обеспечении и защиты личной, общественной и государственной безопасности (СК-5)</w:t>
      </w:r>
    </w:p>
    <w:p w:rsidR="00AD0EA9" w:rsidRPr="00AD0EA9" w:rsidRDefault="00AD0EA9" w:rsidP="00AD0EA9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быть готовым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базовые правовые знания в различных сферах деятельности (ОК-7)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актами сферы образования (ОПК-4)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(ПК-3)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 (ПК-5)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должен владеть навыками безопасного поведения для обеспечения личной безопасности и безопасности окружающих (СК-5)</w:t>
      </w:r>
    </w:p>
    <w:p w:rsidR="00AD0EA9" w:rsidRPr="00AD0EA9" w:rsidRDefault="00AD0EA9" w:rsidP="00AD0E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готовностью организовывать и поддерживать взаимодействие с ведомственными структурами (МО, МВД, МЧС, ФСБ, ГИБДД)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по вопросам безопасности жизнедеятельности (СК-6).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ОК-7 способностью использовать базовые правовые знания в различных сферах деятельности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ОПК-4 готовностью к профессиональной деятельности в соответствии с нормативно-правовыми актами сферы образования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ПК-3 способностью решать задачи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ПК-5 способностью осуществлять педагогическое сопровождение социализации и профессионального самоопределения обучающихся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СК-5 владением знаниями о системе и методах обеспечения национальной безопасности и навыками, необходимыми для участия в обеспечении и защиты личной, общественной и государственной безопасности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СК-6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1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Форма контроля: зачет 3 курс (сессия 2)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0" w:name="_Toc45319879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Б1.В.07 «Обеспечение безопасности образовательного учреждения»</w:t>
      </w:r>
      <w:bookmarkEnd w:id="230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студентов с содержанием терминов и понятий сферы обеспечения безопасности образовательного учреждения и органов обеспечения безопасности жизнедеятельности;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показать особенности политики государства и защиты безопасности образовательных учреждении, интересов обучающихся в зависимости от конкретного состояния безопасности, а также путей укрепления безопасности личности, общества и государства.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65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пути обеспечения безопасности образовательного учреждения;</w:t>
      </w:r>
    </w:p>
    <w:p w:rsidR="00AD0EA9" w:rsidRPr="00AD0EA9" w:rsidRDefault="00AD0EA9" w:rsidP="00AD0EA9">
      <w:pPr>
        <w:numPr>
          <w:ilvl w:val="0"/>
          <w:numId w:val="65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влияние угроз на соблюдение в образовательном учреждении прав и свобод, как личности, так и различных социальных групп, влияние социальных последствий правовой необученности на безопасность личности и учреждения;</w:t>
      </w:r>
    </w:p>
    <w:p w:rsidR="00AD0EA9" w:rsidRPr="00AD0EA9" w:rsidRDefault="00AD0EA9" w:rsidP="00AD0EA9">
      <w:pPr>
        <w:numPr>
          <w:ilvl w:val="0"/>
          <w:numId w:val="65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пользоваться методами социологического анализа в изучении угроз безопасности личности и общества;</w:t>
      </w:r>
    </w:p>
    <w:p w:rsidR="00AD0EA9" w:rsidRPr="00AD0EA9" w:rsidRDefault="00AD0EA9" w:rsidP="00AD0EA9">
      <w:pPr>
        <w:numPr>
          <w:ilvl w:val="0"/>
          <w:numId w:val="65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выработать объективный, реалистический подход к оценке состояния безопасности.</w:t>
      </w:r>
    </w:p>
    <w:p w:rsidR="00AD0EA9" w:rsidRPr="00AD0EA9" w:rsidRDefault="00AD0EA9" w:rsidP="00AD0EA9">
      <w:pPr>
        <w:numPr>
          <w:ilvl w:val="0"/>
          <w:numId w:val="65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5"/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Студент должен знать: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правила работы в команде;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принципы толерантности, диалога и сотрудничества (ОК-5),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 (ОК-7); основные понятия и современные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защиты в условиях чрезвычайных ситуаций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(ОК-9 способы психологического и педагогического изучения; закономерности психического развития и особенности их проявления в учебном процессе в разные возрастные периоды (ОПК-3),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Федеральные законы Российской Федерации, постановления Правительства Российской Федерации и другие нормативно-правовые акты о подготовке и защите учащихся от опасных и чрезвычайных ситуаций различного характера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 (ОПК-4),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обеспечения охраны жизни и здоровья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участников 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 (ОПК-6), Способы организации взаимодействия с различными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Знать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принципы 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 (СК-3; Знанием в области безопасности во всех сферах общественных отношений (СК-6),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признаки, причины и последствия опасностей социального, техногенного и природного характера (СК-7)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Студент должен уметь: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 воспринимать социальные, культурные и личностные различия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(ОК-5),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(ОК-7); применять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оказания первой помощи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(ОК-9),  использовать методы психологической и педагогической диагностики для решения различных профессиональных задач (ОПК-3),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Эффективно применять знания правовых основ в области безопасности в своей работе (ОПК-4),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адекватно относиться к обеспечению охраны жизни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 (ОПК-6),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организовать сотрудничество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Уметь формировать культуру безопасного поведения и применять ее методики для обеспечения безопасности детей и подростков (СК-3;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 работу во всех сферах общественных отношений  (СК-6), Применять методы защиты образовательного учреждения от опасных ситуаций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(СК-7)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Студент должен владеть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работать в команде, используя 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сновные формы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человеческого сосуществования. (ОК-5); навыками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использования нормативных правовых документов в своей деятельности;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мероприятий, направленных на защиту и обеспечение безопасности (ОК-7);  навыками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первой помощи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(ОК-9), способами осуществления психолого-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педагогической поддержки и сопровождения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учебно-воспитательного процесса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(ОПК-3),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Практическими знаниями и навыками использования нормативных правовых документов в своей деятельности (ОПК-4),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уважительно и бережно относиться к своему здоровью и здоровью обучающихся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(ОПК-6),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Навыки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способностью и быть готовым формировать культуру безопасного поведения обучающихся различными средствами 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навыками использования знаний на практике (СК-3); Организовывать и поддерживать взаимодействие с ведомственными структурами (СК-6),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етодиками и способами защиты от опасных ситуаций обучающихся на практике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(СК-7)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AD0EA9" w:rsidRPr="00AD0EA9" w:rsidRDefault="00AD0EA9" w:rsidP="00AD0EA9">
      <w:pPr>
        <w:tabs>
          <w:tab w:val="left" w:pos="8504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ОК-5; ОК-7; ОК-9; ОПК-3; ОПК-4; ОПК-6; ПК-6; СК-3; СК-6; СК-7</w:t>
      </w:r>
      <w:r w:rsidRPr="00AD0E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ОК-5: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ОК-7: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способностью использовать базовые правовые знания в различных сферах деятельности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ОК-9: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ОПК-3: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психолого-педагогическому сопровождению учебно-воспитательного процесса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ОПК-4: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ОПК-6: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обеспечению охраны жизни и здоровья обучающихся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ПК-6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СК-3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: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СК-10: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СК-11: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6 ЗЕТ по учебному плану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экзамен,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экзамен 4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курс, 8 сем.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bookmarkStart w:id="231" w:name="_Toc45319880"/>
      <w:r w:rsidRPr="00AD0E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Б.1 В. 10 «Безопасный отдых и туризм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  <w:bookmarkEnd w:id="231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1. Цель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дисциплины: формирование у студентов компетенций, позволяющих успешно справиться с социальной и психофизической адаптацией в разных средах пребывания; вступать в межкультурное взаимодействие, решать организационно-управленческие задачи в сфере туристкой деятельности; развитие у студентов представлений и понимания о туризме и туристической деятельности как о важном компоненте общей и физической культуры, основе здорового образа жизни человека, имеющем исторически обусловленный, законодательно регламентированный базис.</w:t>
      </w:r>
    </w:p>
    <w:p w:rsidR="00AD0EA9" w:rsidRPr="00AD0EA9" w:rsidRDefault="00AD0EA9" w:rsidP="00AD0EA9">
      <w:pPr>
        <w:numPr>
          <w:ilvl w:val="0"/>
          <w:numId w:val="68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студентов представления о предмете, методах и задачах туристической деятельности с детьми;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специальных знаний и умений для осуществления спортивно-оздоровительных и рекреационных походов с обучаемыми разных возрастов, познавательных экскурсий;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развитие умений, необходимых для практической реализации туристической, краеведческой и природоохранной деятельность в процессе активного отдыха с подопечными.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  <w:t>Знать: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дисциплины, базовые понятия, для свободной ориентации в её теоретико- практических материалах; способы поддержания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физической подготовки к проф. деятельности,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акторов профессионального неблагополучия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строение и функционирование органов и систем человека; возрастные особенности анатомии физиологии человека; основы жизнедеятельности человеческого организма,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факторы риска возникновения болезней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чрезвычайных ситуаций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, актуальных в 21 веке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(ОК-9); 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и вечные требования к духовно- нравственному развитию людей; каким образом формировать нравственные суждения, оценки, понятия, как влиять на воспитание нравственных убеждений; способы осуществления психолого-педагогической поддержки и сопровождения (ПК-3); 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систему проведения разнообразных туристско-экскурсионных мероприятий; анатомию, физиологию человека для оказания при необходимости доврачебной помощи (СК-1); 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основных документов в области физической культуры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; методики проведения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физкультурно-рекреационных, оздоровительно-реабилитационных, спортивных, профессионально-прикладных мероприятий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СК-3)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  <w:t>Уметь: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применять способы устранения, нейтрализации ф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акторов профессионального неблагополучия,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представляющих опасность для здоровья и жизни педагога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(ОК-8), </w:t>
      </w:r>
    </w:p>
    <w:p w:rsidR="00AD0EA9" w:rsidRPr="00AD0EA9" w:rsidRDefault="00AD0EA9" w:rsidP="00AD0EA9">
      <w:pPr>
        <w:numPr>
          <w:ilvl w:val="0"/>
          <w:numId w:val="66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проводить профилактику и оказать первую помощь в экстренных ситуациях, измерить артериальное давление, произвести оценку пульса; прекратить действие внешнего поражающего фактора на организм; произвести транспортировку пострадавших при чрезвычайных ситуациях различного характера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(ОК-9); </w:t>
      </w:r>
    </w:p>
    <w:p w:rsidR="00AD0EA9" w:rsidRPr="00AD0EA9" w:rsidRDefault="00AD0EA9" w:rsidP="00AD0EA9">
      <w:pPr>
        <w:numPr>
          <w:ilvl w:val="0"/>
          <w:numId w:val="66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гуманные отношения между подопечными; использовать индивидуальные и групповые технологии в работе с временным коллективом детей; использовать методы психологической и педагогической диагностики для решения различных профессиональных задач (ПК-3); </w:t>
      </w:r>
    </w:p>
    <w:p w:rsidR="00AD0EA9" w:rsidRPr="00AD0EA9" w:rsidRDefault="00AD0EA9" w:rsidP="00AD0EA9">
      <w:pPr>
        <w:numPr>
          <w:ilvl w:val="0"/>
          <w:numId w:val="66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разные формы туристско-экскурсионных мероприятий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обучения двигательным действиям и совершенствования физических и психических качеств обучающихся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(СК-1);</w:t>
      </w:r>
    </w:p>
    <w:p w:rsidR="00AD0EA9" w:rsidRPr="00AD0EA9" w:rsidRDefault="00AD0EA9" w:rsidP="00AD0EA9">
      <w:pPr>
        <w:numPr>
          <w:ilvl w:val="0"/>
          <w:numId w:val="66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внеучебную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обучающихся; применять в работе знания основных документов в области физической культуры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СК-3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  <w:t>Владеть навыками:</w:t>
      </w:r>
    </w:p>
    <w:p w:rsidR="00AD0EA9" w:rsidRPr="00AD0EA9" w:rsidRDefault="00AD0EA9" w:rsidP="00AD0EA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быть готовым к обеспечению охраны жизни и здоровья себя, коллег и обучающихся в учебно-воспитательном процессе и внеурочной деятельности (ОК-8),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информационными технологиями с целью поиска знаний о первой медицинской помощи, навыками проведения противошоковых мероприятий; навыками остановки кровотечения и первичной обработки раны; навыками наложения повязок и др.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(ОК-9);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способами проектной и инновационной деятельности в образовании; навыками использования индивидуальные и групповые технологии в работе с детьми; способами осуществления психолого-педагогической поддержки и сопровождения (ПК-3); 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способами проектной и инновационной деятельности в образовании; способами ориентации в профессиональных источниках информации (журналы, сайты, образовательные порталы и т.д.)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(СК-1);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первоначальными навыками организации и участия в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физкультурно-рекреационных, оздоровительно-реабилитационных, спортивных, профессионально-прикладных мероприятиях с подопечными;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быть готовым к действиям в условиях как обыденных, так и чрезвычайных ситуациях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СК-3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ОК-8; ОК-9; ПК-3; СК-1; СК-3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ОК-8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ОК-9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 – 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– способностью ориентироваться в теории и стратегии развития безопасности жизнедеятельности человека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СК-3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4 ЗЕТ по учебному плану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 экзамен – 1 курс,  семестр 1.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2" w:name="_Toc45319881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Б1.В.В.09 Медицина катастроф</w:t>
      </w:r>
      <w:bookmarkEnd w:id="232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44.03.01 «Педагогическое образование» 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профили 44.03.01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69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Цели освоения дисциплины:  является формирование  основы теории и практики медицины катастроф, медико-биологической защиты населения и сил ГО и РСЧС при проведении мероприятий по предупреждению и ликвидации ЧС мирного и военного времени. </w:t>
      </w:r>
    </w:p>
    <w:p w:rsidR="00AD0EA9" w:rsidRPr="00AD0EA9" w:rsidRDefault="00AD0EA9" w:rsidP="00AD0EA9">
      <w:pPr>
        <w:numPr>
          <w:ilvl w:val="0"/>
          <w:numId w:val="69"/>
        </w:numPr>
        <w:tabs>
          <w:tab w:val="left" w:pos="7160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AD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D0EA9" w:rsidRPr="00AD0EA9" w:rsidRDefault="00AD0EA9" w:rsidP="00AD0EA9">
      <w:pPr>
        <w:tabs>
          <w:tab w:val="left" w:pos="7160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Вооружить  студентов теоретическими знаниями и практическими умениями, необходимыми для - идентификации опасности техногенного и природного происхождений в повседневных (штатных) и чрезвычайных ситуациях; - создания комфортных и безопасных условий жизнедеятельности человека в штатных условиях; - разработки и реализации мер защиты среды обитания от негативных воздействий; - для умелого участия в работах по защите населения от негативных воздействий чрезвычайных ситуаций; - оказания доврачебной помощи при неотложных состояниях; - проведения мероприятий по восстановлению и поддержанию жизнедеятельности организма при неотложных состояниях самостоятельно и в бригаде. 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Развить мышление будущего учителя, вооружая знанием о оказании доврачебной медицинской помощи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br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 -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цели и задачи дисциплины; базовые понятия; ф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акторы,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представляющие опасность для здоровья и жизни человека (ОПК-2);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- цели и задачи дисциплины; - базовые понятия; ф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акторы,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представляющие опасность для здоровья и жизни человека </w:t>
      </w: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</w:rPr>
        <w:t>(ОПК-6);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- методологическую базу оценки эффективности разработанных проектов, нормативно-правовую базу по проектированию и построению учебных программ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(СК-7);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- 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; соблюдать правила поведения в зоне чрезвычайной ситуации;  анализировать источники оказания первой помощи и методов защиты (ОК-9);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целесообразную и психологически безо-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пасную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среду. Взаимодействовать  с различными  субъектами  педагогического процесса. (ОПК-2)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  осуществлять общий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проводить оценку эффективности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валидности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программ и заданий;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(ПК-2);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 соблюдать правила поведения в зоне чрезвычайной ситуации;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(СК-7);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приемами оказания первой доврачебной помощи; применением теоретических знаний на практике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(ОК-9);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-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(ОПК-2);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>; основной терминологической и методологической базой дисциплины</w:t>
      </w: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(ОПК-6);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способами оценки эффективности разработанных программ,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приѐмами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валидизации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(ПК-2)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приемами оказания первой доврачебной помощи; применением теоретических знаний на практике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(СК-7);</w:t>
      </w:r>
    </w:p>
    <w:p w:rsidR="00AD0EA9" w:rsidRPr="00AD0EA9" w:rsidRDefault="00AD0EA9" w:rsidP="00AD0EA9">
      <w:pPr>
        <w:numPr>
          <w:ilvl w:val="0"/>
          <w:numId w:val="7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ОК-9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ПК-2 –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СК-7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AD0EA9" w:rsidRPr="00AD0EA9" w:rsidRDefault="00AD0EA9" w:rsidP="00AD0EA9">
      <w:pPr>
        <w:numPr>
          <w:ilvl w:val="0"/>
          <w:numId w:val="70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2 ЗЕТ по учебному плану </w:t>
      </w:r>
    </w:p>
    <w:p w:rsidR="00AD0EA9" w:rsidRPr="00AD0EA9" w:rsidRDefault="00AD0EA9" w:rsidP="00AD0EA9">
      <w:pPr>
        <w:numPr>
          <w:ilvl w:val="0"/>
          <w:numId w:val="70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очная форма обучения  / экзамен – 8 семестр.</w:t>
      </w:r>
    </w:p>
    <w:p w:rsidR="00AD0EA9" w:rsidRPr="00AD0EA9" w:rsidRDefault="00AD0EA9" w:rsidP="00AD0EA9">
      <w:pPr>
        <w:numPr>
          <w:ilvl w:val="0"/>
          <w:numId w:val="70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Саенко Николай Михайлович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физической культуры,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3" w:name="_Toc45319882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Б.1 В. 10 «Охрана труда на производстве и в учебном процессе»</w:t>
      </w:r>
      <w:bookmarkEnd w:id="233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AD0EA9">
        <w:rPr>
          <w:rFonts w:ascii="Times New Roman" w:hAnsi="Times New Roman" w:cs="Times New Roman"/>
          <w:sz w:val="24"/>
          <w:szCs w:val="24"/>
        </w:rPr>
        <w:t xml:space="preserve"> формирование у студентов систематизированных знаний в области безопасности труда в производственных и бытовых условиях, профилактике травматизма и обеспечении благоприятных условий деятельности.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2. Задачи изучения дисциплины: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numPr>
          <w:ilvl w:val="3"/>
          <w:numId w:val="66"/>
        </w:numPr>
        <w:tabs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показать связь охраны труда с гигиеной, психологией труда, экологией, организацией производства;</w:t>
      </w:r>
    </w:p>
    <w:p w:rsidR="00AD0EA9" w:rsidRPr="00AD0EA9" w:rsidRDefault="00AD0EA9" w:rsidP="00AD0EA9">
      <w:pPr>
        <w:numPr>
          <w:ilvl w:val="3"/>
          <w:numId w:val="66"/>
        </w:numPr>
        <w:tabs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у студентов необходимой теоретической базы в области охраны труда;</w:t>
      </w:r>
    </w:p>
    <w:p w:rsidR="00AD0EA9" w:rsidRPr="00AD0EA9" w:rsidRDefault="00AD0EA9" w:rsidP="00AD0EA9">
      <w:pPr>
        <w:numPr>
          <w:ilvl w:val="3"/>
          <w:numId w:val="66"/>
        </w:numPr>
        <w:tabs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сформировать знания о профессиональном заболевании и отравлении; </w:t>
      </w:r>
    </w:p>
    <w:p w:rsidR="00AD0EA9" w:rsidRPr="00AD0EA9" w:rsidRDefault="00AD0EA9" w:rsidP="00AD0EA9">
      <w:pPr>
        <w:widowControl w:val="0"/>
        <w:numPr>
          <w:ilvl w:val="3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знания об правовых основах охраны труда.</w:t>
      </w:r>
    </w:p>
    <w:p w:rsidR="00AD0EA9" w:rsidRPr="00AD0EA9" w:rsidRDefault="00AD0EA9" w:rsidP="00AD0E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  <w:t>Знать: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социальную значимость нормативно-правовых знаний различного уровня (ОПК-1); 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основные нормативно-правовые положения по охране труда в производственной и образовательной деятельности (ОПК-4); 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основные нормативно-правовые положения по охране жизни и здоровья обучающихся в процессе их обучения (ОПК-6); 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(ПК-6), 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 том,</w:t>
      </w: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что опасности для человека вызывают его собственная жизнедеятельность, разрушение духовно-нравственных основ человеческого общества в условиях искусственного комфорта; что неумение человека обеспечить свою безопасность в изменившихся природных, техногенных и социальных условиях приводит к катастрофическим</w:t>
      </w: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последствиям для людей, общества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(СК-1);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систему органов обеспечения безопасности и правовое регулирование их деятельности,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правоохранительную деятельность государства и систему правоохранительных органов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СК-6)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  <w:t>Уметь: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Э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ффективно применять знания правовых основ в области безопасности в своей работе (ОК-7), </w:t>
      </w:r>
    </w:p>
    <w:p w:rsidR="00AD0EA9" w:rsidRPr="00AD0EA9" w:rsidRDefault="00AD0EA9" w:rsidP="00AD0EA9">
      <w:pPr>
        <w:numPr>
          <w:ilvl w:val="0"/>
          <w:numId w:val="66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использовать нормативно-правовые знания для обеспечения охраны труда в производственной и образовательной деятельности (ОПК-1); </w:t>
      </w:r>
    </w:p>
    <w:p w:rsidR="00AD0EA9" w:rsidRPr="00AD0EA9" w:rsidRDefault="00AD0EA9" w:rsidP="00AD0EA9">
      <w:pPr>
        <w:numPr>
          <w:ilvl w:val="0"/>
          <w:numId w:val="66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организовать работу по охране труда в производственной и образовательной деятельности (ОПК-4); </w:t>
      </w:r>
    </w:p>
    <w:p w:rsidR="00AD0EA9" w:rsidRPr="00AD0EA9" w:rsidRDefault="00AD0EA9" w:rsidP="00AD0EA9">
      <w:pPr>
        <w:numPr>
          <w:ilvl w:val="0"/>
          <w:numId w:val="66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организовать работу по охране жизни и здоровья обучающихся в процессе их обучения в соответствии с основными нормативно-правовыми положениями (ОПК-6); </w:t>
      </w:r>
    </w:p>
    <w:p w:rsidR="00AD0EA9" w:rsidRPr="00AD0EA9" w:rsidRDefault="00AD0EA9" w:rsidP="00AD0EA9">
      <w:pPr>
        <w:numPr>
          <w:ilvl w:val="0"/>
          <w:numId w:val="66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0EA9" w:rsidRPr="00AD0EA9" w:rsidRDefault="00AD0EA9" w:rsidP="00AD0EA9">
      <w:pPr>
        <w:numPr>
          <w:ilvl w:val="0"/>
          <w:numId w:val="66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находить и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реализовывать их на практике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(СК-1);</w:t>
      </w:r>
    </w:p>
    <w:p w:rsidR="00AD0EA9" w:rsidRPr="00AD0EA9" w:rsidRDefault="00AD0EA9" w:rsidP="00AD0EA9">
      <w:pPr>
        <w:numPr>
          <w:ilvl w:val="0"/>
          <w:numId w:val="66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 и поддерживать взаимодействие с ведомственными структурами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СК-6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  <w:t>Владеть навыками:</w:t>
      </w:r>
    </w:p>
    <w:p w:rsidR="00AD0EA9" w:rsidRPr="00AD0EA9" w:rsidRDefault="00AD0EA9" w:rsidP="00AD0EA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Использованием нормативных правовых документов в своей деятельности;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организацией и проведением мероприятий, направленных на защиту и обеспечение безопасности (ОК-7),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организации охраны труда в производственной и образовательной деятельности (ОПК-1);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конкретизации многообразия факторов опасности в заданной среде трудовой деятельности (ОПК-4); 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оперативного реагирования на нарушения норм безопасности образовательного процесса (ОПК-6); 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Навыки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профессиональным языком в предметной области знания, а также умениями наладить позитивное социальное взаимодействие и/или безопасный быт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(СК-1);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знанием в области безопасность во всех сферах общественных отношений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СК-6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У студента должны быть сформированы элементы следующих компетенций: ОК-7; ОПК-1; ОПК-4; ОПК-6; ПК-6; СК-1; СК-6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ОК-7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базовые правовые знания в различных сферах деятельности;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ОПК-1 –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ОПК-4 – готовность к профессиональной деятельности в соответствии с нормативными правовыми актами в сфере образования;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ОПК-6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 к обеспечению охраны жизни и здоровья обучающихся;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ПК-6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процесса;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– способностью ориентироваться в теории и стратегии развития безопасности жизнедеятельности человека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СК-6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5 ЗЕТ по учебному плану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 экзамен – 3 курс,  семестр 6.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234" w:name="_Toc45319883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Б1.В.11 Теория и методика обучения по профилю «Безопасность жизнедеятельности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  <w:bookmarkEnd w:id="234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keepNext/>
        <w:keepLines/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Цель изучения дисциплины: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дать знания студентам по общим теоретическим вопросам преподавания </w:t>
      </w:r>
      <w:hyperlink r:id="rId9" w:tooltip="Безопасность жизнедеятельности" w:history="1">
        <w:r w:rsidRPr="00AD0EA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bdr w:val="none" w:sz="0" w:space="0" w:color="auto" w:frame="1"/>
          </w:rPr>
          <w:t>безопасности жизнедеятельности</w:t>
        </w:r>
      </w:hyperlink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 – о терминологии, о структуре урока;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студентов с методологией преподавания курса БЖД в общеобразовательных учреждениях, при работе с населением. </w:t>
      </w:r>
    </w:p>
    <w:p w:rsidR="00AD0EA9" w:rsidRPr="00AD0EA9" w:rsidRDefault="00AD0EA9" w:rsidP="00AD0EA9">
      <w:pPr>
        <w:keepNext/>
        <w:keepLines/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у студентов систематизированных знаний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нормативно-правовых и психолого-педагогических основ обучения ОБЖ, основы профессиональных умений решать практические задачи обучения ОБЖ в единстве с теоретическими знаниями.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D0EA9" w:rsidRPr="00AD0EA9" w:rsidRDefault="00AD0EA9" w:rsidP="00AD0EA9">
      <w:pPr>
        <w:keepNext/>
        <w:keepLines/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у студентов представление о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методах обучения БЖД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овладеть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передовым педагогическим опытом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различными вариантами организации учебного процесса по БЖД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6"/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(ОК-7),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Нормативно-правовые основы решения задач обеспечения личной и общественной безопасности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(ОПК-4), Знать: основные понятия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по учебным предметам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(ПК-1),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современные информационно-коммуникационные технологии(включая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(ПК-2), Знать цели и задачи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духовно-нравственного воспитания (ПК-3),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Знать возможности образовательной среды для качественного преподавания средствами учебных предметов (ПК-4), Знать способы осуществления социализации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профессионального самоопределения обучающихся (ПК-5),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(ПК-6), Формы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методы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 творческих способности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во внеурочной деятельности и учебном процессе (ПК-7)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(ОК-7),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нормативно-правовые основы в решении теоретических и практических задач обеспечения безопасности жизнедеятельности в ОУ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(ОПК-4), применять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программы в работе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(ПК-1), 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формировать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духовно-нравственную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культуру безопасного поведения и применять ее методики для обеспечения безопасности детей и подростков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(ПК-3), использовать возможности образовательной среды для достижения личностных,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(ПК-4), 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рганизовывать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педагогическое сопровождение обучающихся (ПК-5),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(ПК-6),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поддержания их активности, инициативности и самостоятельности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(ПК-7)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Владеть: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методиками использования нормативных правовых документов в своей деятельности;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мероприятий, направленных на защиту и обеспечение безопасности (ОК-7),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Навыками использования нормативно-правовых основ в обеспечении личной и общественной безопасности в сфере образования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(ОПК-4), навыками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образовательных программ в соответствии с требованиями образовательных стандартов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(ПК-1), 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приемами антивирусной защиты (ПК-2), способностью и быть осуществлять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духовно-нравственного развитие 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(ПК-3),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методиками и практическими навыками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качества учебно-воспитательного процесса средствами преподаваемых учебных предметов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(ПК-4), способностью и быть готовым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обучающихся (ПК-5),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Навыки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(ПК-6),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их творческих способностей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(ПК-7)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ОК-7; ОПК-4; ПК-1; ПК-2; ПК-3; ПК-4; ПК-5; ПК-6; ПК-7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ОК-7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ОПК-4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ПК-1–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ПК-2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ПК-4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ПК-6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ПК-7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10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ЗЕТ по учебному плану </w:t>
      </w:r>
    </w:p>
    <w:p w:rsidR="00AD0EA9" w:rsidRPr="00AD0EA9" w:rsidRDefault="00AD0EA9" w:rsidP="00AD0EA9">
      <w:pPr>
        <w:numPr>
          <w:ilvl w:val="0"/>
          <w:numId w:val="7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/ зачет – 3 курс,  семестр  ,7; экзамен 3 курс, семестр 6 , 4 курс, семестр 8, курсовая работа  4 курс 8 сем.</w:t>
      </w:r>
    </w:p>
    <w:p w:rsidR="00AD0EA9" w:rsidRPr="00AD0EA9" w:rsidRDefault="00AD0EA9" w:rsidP="00AD0EA9">
      <w:pPr>
        <w:numPr>
          <w:ilvl w:val="0"/>
          <w:numId w:val="7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5" w:name="_Toc45319884"/>
      <w:r w:rsidRPr="00AD0E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Б1.В.12. «Безопасность в семье и в быту»</w:t>
      </w:r>
      <w:bookmarkEnd w:id="235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состоит в том, чтобы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создать для обучающихся интеллектуально-практическое пространство, которое позволит изучить основы безопасности людей в семье и быту, осмыслить своё поведение «до», «в процессе» и «после» нестандартных жизненных ситуаций.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Основные задачи: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обучиться оптимальному преодолению бытовых и семейных трудностей;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 студентов представления о возможных методах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совладания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с опасными, вредными ситуациями в семье и быту;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развивать у обучающихся умения, необходимые для практической реализации своих знаний, применяя их в различных ситуациях социального характера.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7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D0EA9" w:rsidRPr="00AD0EA9" w:rsidTr="00FF0478">
        <w:tc>
          <w:tcPr>
            <w:tcW w:w="9571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и методы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самоорганизации и самообразованию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(ОК-6), современные и вечные требования к духовно- нравственному развитию людей; каким образом формировать нравственные суждения, оценки, понятия, как влиять на воспитание нравственных убеждений; способы осуществления психолого-педагогической поддержки и сопровождения (ПК-3),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том,</w:t>
            </w: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опасности для человека вызывают его собственная жизнедеятельность, разрушение духовно-нравственных основ человеческого общества в условиях искусственного комфорта; что неумение человека обеспечить свою безопасность в изменившихся природных, техногенных и социальных условиях приводит к катастрофическим</w:t>
            </w: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последствиям для людей, общества.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(СК-1)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EA9" w:rsidRPr="00AD0EA9" w:rsidTr="00FF0478">
        <w:tc>
          <w:tcPr>
            <w:tcW w:w="9571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многообразии приёмов и методов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самоорганизации и самообразования; выбирать целесообразные методы реагирования на определённую ситуацию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(ОК-6), формировать гуманные отношения между подопечными; использовать индивидуальные и групповые технологии в работе с временным коллективом детей; использовать методы психологической и педагогической диагностики для решения различных профессиональных задач (ПК-3), находить и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информацию в области безопасности; ставить цели и выбирать пути для достижения знаний в области основ безопасности жизнедеятельности и реализовывать их на практике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(СК-1)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EA9" w:rsidRPr="00AD0EA9" w:rsidTr="00FF0478">
        <w:tc>
          <w:tcPr>
            <w:tcW w:w="9571" w:type="dxa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владеть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способами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самоорганизации и самообразования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(ОК-6), способами проектной и инновационной деятельности в образовании; навыками использования индивидуальные и групповые технологии в работе с детьми; способами осуществления психолого-педагогической поддержки и сопровождения (ПК-3),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профессиональным языком в предметной области знания, а также умениями наладить позитивное социальное взаимодействие и/или безопасный быт.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(СК-1)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EA9" w:rsidRPr="00AD0EA9" w:rsidTr="00FF0478">
        <w:tc>
          <w:tcPr>
            <w:tcW w:w="9571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Дисциплина участвует в формировании следующих компетенций:</w:t>
            </w:r>
            <w:r w:rsidRPr="00AD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ОК-6; ПК-3; СК-1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ОК-6: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к самоорганизации и самообразованию;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ПК-3: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способностью решать задачи воспитания и духовно-нравственного развития обучающихся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деятельности;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СК-1: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ориентироваться в теории и стратегии развития безопасности жизнедеятельности человека.</w:t>
            </w:r>
          </w:p>
        </w:tc>
      </w:tr>
    </w:tbl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2 ЗЕТ по учебному плану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 зачёт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2 курс, 3 сем.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236" w:name="_Toc45319885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Б1.В.13 «Основы обороны государства и военной службы»</w:t>
      </w:r>
      <w:bookmarkEnd w:id="236"/>
      <w:r w:rsidRPr="00AD0E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28"/>
        <w:gridCol w:w="6043"/>
      </w:tblGrid>
      <w:tr w:rsidR="00AD0EA9" w:rsidRPr="00AD0EA9" w:rsidTr="00FF0478">
        <w:tc>
          <w:tcPr>
            <w:tcW w:w="3528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43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44.03.01. «Педагогическое образование»</w:t>
            </w:r>
          </w:p>
        </w:tc>
      </w:tr>
      <w:tr w:rsidR="00AD0EA9" w:rsidRPr="00AD0EA9" w:rsidTr="00FF0478">
        <w:tc>
          <w:tcPr>
            <w:tcW w:w="3528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6043" w:type="dxa"/>
          </w:tcPr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44.03.01.01 «Безопасность жизнедеятельности»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0EA9" w:rsidRPr="00AD0EA9" w:rsidTr="00FF0478">
        <w:tc>
          <w:tcPr>
            <w:tcW w:w="3528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43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Естествознание и безопасность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знаний и умений в области организационных и правовых основ обороны государства и военной службы, основ патриотического воспитания в образовательной среде.</w:t>
      </w:r>
    </w:p>
    <w:p w:rsidR="00AD0EA9" w:rsidRPr="00AD0EA9" w:rsidRDefault="00AD0EA9" w:rsidP="00AD0EA9">
      <w:pPr>
        <w:widowControl w:val="0"/>
        <w:tabs>
          <w:tab w:val="left" w:pos="708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lastRenderedPageBreak/>
        <w:t>Задачи изучения дисциплины:</w:t>
      </w:r>
    </w:p>
    <w:p w:rsidR="00AD0EA9" w:rsidRPr="00AD0EA9" w:rsidRDefault="00AD0EA9" w:rsidP="00AD0EA9">
      <w:pPr>
        <w:numPr>
          <w:ilvl w:val="0"/>
          <w:numId w:val="72"/>
        </w:numPr>
        <w:tabs>
          <w:tab w:val="left" w:pos="1080"/>
          <w:tab w:val="left" w:pos="216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Познакомить с назначением и составом Вооруженных сил Российской Федерации, предназначением видов и родов войск, их вооружением и боевыми возможностями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D0EA9" w:rsidRPr="00AD0EA9" w:rsidRDefault="00AD0EA9" w:rsidP="00AD0EA9">
      <w:pPr>
        <w:numPr>
          <w:ilvl w:val="0"/>
          <w:numId w:val="72"/>
        </w:numPr>
        <w:tabs>
          <w:tab w:val="left" w:pos="1080"/>
          <w:tab w:val="left" w:pos="216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Ознакомить с историей создания и развития видов и родов войск Вооруженных сил, их боевыми  традициями.</w:t>
      </w:r>
    </w:p>
    <w:p w:rsidR="00AD0EA9" w:rsidRPr="00AD0EA9" w:rsidRDefault="00AD0EA9" w:rsidP="00AD0EA9">
      <w:pPr>
        <w:numPr>
          <w:ilvl w:val="0"/>
          <w:numId w:val="72"/>
        </w:numPr>
        <w:tabs>
          <w:tab w:val="left" w:pos="1080"/>
          <w:tab w:val="left" w:pos="216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понятие о воинской обязанности и требованиях, предъявляемых к будущим военнослужащим, о порядке призыва и прохождения военной службы.</w:t>
      </w:r>
    </w:p>
    <w:p w:rsidR="00AD0EA9" w:rsidRPr="00AD0EA9" w:rsidRDefault="00AD0EA9" w:rsidP="00AD0EA9">
      <w:pPr>
        <w:numPr>
          <w:ilvl w:val="0"/>
          <w:numId w:val="72"/>
        </w:numPr>
        <w:tabs>
          <w:tab w:val="left" w:pos="1080"/>
          <w:tab w:val="left" w:pos="216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Изучить основные положения Федерального законодательства, закрепляющего правовые основы военной службы.</w:t>
      </w:r>
    </w:p>
    <w:p w:rsidR="00AD0EA9" w:rsidRPr="00AD0EA9" w:rsidRDefault="00AD0EA9" w:rsidP="00AD0EA9">
      <w:pPr>
        <w:numPr>
          <w:ilvl w:val="0"/>
          <w:numId w:val="72"/>
        </w:numPr>
        <w:tabs>
          <w:tab w:val="left" w:pos="1080"/>
          <w:tab w:val="left" w:pos="216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Дать полное представление о специфике военной службы по призыву, по контракту, альтернативной гражданской службы.</w:t>
      </w:r>
    </w:p>
    <w:p w:rsidR="00AD0EA9" w:rsidRPr="00AD0EA9" w:rsidRDefault="00AD0EA9" w:rsidP="00AD0EA9">
      <w:pPr>
        <w:numPr>
          <w:ilvl w:val="0"/>
          <w:numId w:val="72"/>
        </w:numPr>
        <w:tabs>
          <w:tab w:val="left" w:pos="1080"/>
          <w:tab w:val="left" w:pos="216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знания о правах и видах ответственности военнослужащих.</w:t>
      </w:r>
    </w:p>
    <w:p w:rsidR="00AD0EA9" w:rsidRPr="00AD0EA9" w:rsidRDefault="00AD0EA9" w:rsidP="00AD0EA9">
      <w:pPr>
        <w:numPr>
          <w:ilvl w:val="0"/>
          <w:numId w:val="72"/>
        </w:numPr>
        <w:tabs>
          <w:tab w:val="left" w:pos="1080"/>
          <w:tab w:val="left" w:pos="216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Дать первоначальные знания о требованиях</w:t>
      </w:r>
      <w:r w:rsidRPr="00AD0EA9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D0EA9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основным военно-учетным специальностям.</w:t>
      </w:r>
    </w:p>
    <w:p w:rsidR="00AD0EA9" w:rsidRPr="00AD0EA9" w:rsidRDefault="00AD0EA9" w:rsidP="00AD0EA9">
      <w:pPr>
        <w:numPr>
          <w:ilvl w:val="0"/>
          <w:numId w:val="72"/>
        </w:numPr>
        <w:tabs>
          <w:tab w:val="left" w:pos="1080"/>
          <w:tab w:val="left" w:pos="216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Ознакомить с основными положениями Устава внутренней службы, Устава гарнизонной и караульной службы, Дисциплинарного и Строевого уставов ВС РФ. </w:t>
      </w:r>
    </w:p>
    <w:p w:rsidR="00AD0EA9" w:rsidRPr="00AD0EA9" w:rsidRDefault="00AD0EA9" w:rsidP="00AD0EA9">
      <w:pPr>
        <w:widowControl w:val="0"/>
        <w:tabs>
          <w:tab w:val="left" w:pos="708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tabs>
          <w:tab w:val="left" w:pos="360"/>
        </w:tabs>
        <w:spacing w:after="0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  <w:t>Знать: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историю создания и развития видов и родов войск Вооруженных сил, их боевых  традиций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–– </w:t>
      </w:r>
      <w:r w:rsidRPr="00AD0E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физические, информационные и психологические функциональные принципы действия современного оружия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(ОК-3);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 виды вооруженных сил, их состав, функцию и задачи в системе б</w:t>
      </w:r>
      <w:r w:rsidRPr="00AD0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езопасности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РФ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приемы и правила стрельбы из автомата</w:t>
      </w:r>
      <w:r w:rsidRPr="00AD0EA9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Калашникова, военную топографию – приемы о</w:t>
      </w:r>
      <w:r w:rsidRPr="00AD0EA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риентирования на местности без карты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требования</w:t>
      </w:r>
      <w:r w:rsidRPr="00AD0EA9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D0EA9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основным военно-учетным специальностям и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>общие положения Уставов вооруженных сил РФ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(ОПК-2);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исторические примеры мужества и храбрости русского война, международной миротворческой деятельности Вооруженных сил РФ (ПК-3).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  <w:t>Уметь: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применять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подход обучения с целью формирования гражданской позиции обучающихся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формировать релевантные признаки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обучения учащихся с использованием информационного пространства Интернет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поддерживать взаимодействие с подразделениями Министерства обороны по вопросам проведения военных сборов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 сформировать знания о правах и видах ответственности военнослужащих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проводить </w:t>
      </w:r>
      <w:proofErr w:type="spellStart"/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компетентностное</w:t>
      </w:r>
      <w:proofErr w:type="spellEnd"/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обучение с использованием различных средств и методов для формирования</w:t>
      </w:r>
      <w:r w:rsidRPr="00AD0EA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патриотизма у обучающихся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с учетом их индивидуальных особенностей и образовательных потребностей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(ОПК-2);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решать задачи патриотического воспитания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деятельности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(ПК-3).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  <w:t>Владеть навыками: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786"/>
      </w:tblGrid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формирования у учащихся базы данных и знаний, отражающей различные аспекты гражданской обороны и военной службы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поиска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современном информационном пространстве различных военных знаний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потребностью поиска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методов защиты в условиях различных по своей природе чрезвычайных ситуаций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формирования у обучающихся безопасного поведения в период воинской службы (ОК-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методикой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профориентации учащихся для прохождения военной службе и/или получения военного образования (ОПК-2);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организаторскими способностями проведения военно-патриотических мероприятий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(ПК-3).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/>
          <w:iCs/>
          <w:sz w:val="24"/>
          <w:szCs w:val="24"/>
        </w:rPr>
        <w:t>ОК-2; ОК-3; ОК-6; ОК-9; ОПК-2; ПК-3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ОК-2 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способность анализировать основные этапы и закономерности исторического развития для формирования гражданской позиции,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пространстве,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ОК-6 – способность к самоорганизации и самообразованию,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ОК-9 –  способность использовать приемы оказания первой помощи, методы защиты в условиях чрезвычайных ситуаций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ОПК-2 –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ПК-3 – способность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4.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4 ЗЕТ по учебному плану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5. Форма контроля: экзамен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экзамен 4 курс, 8 сем.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 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Подберезный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Владимир Васильевич  – доктор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вет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профессор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7" w:name="_Toc45319886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Б1.В.14 Безопасность на дороге и в общественном транспорте»</w:t>
      </w:r>
      <w:bookmarkEnd w:id="237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Естествознание и безопасность </w:t>
            </w: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и обучение различным правилам безопасности на улице, на дорогах, в транспорте и т.д.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ормирование целостного представления об опасных процессах и явлениях на дороге и в общественном транспорте,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умений сохранения жизни и здоровья в повседневной жизни </w:t>
      </w:r>
      <w:r w:rsidRPr="00AD0EA9">
        <w:rPr>
          <w:rFonts w:ascii="Times New Roman" w:eastAsia="Times New Roman" w:hAnsi="Times New Roman" w:cs="Times New Roman"/>
          <w:spacing w:val="-1"/>
          <w:sz w:val="24"/>
          <w:szCs w:val="24"/>
        </w:rPr>
        <w:t>при пользовании транспортом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и в опасных ситуациях на дороге.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у студентов представление об опасных и экстремальных ситуациях на дороге;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>- овладение культурой поведения  на улице, на дороге, в транспорте;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у студентов ответственности и сознательного отношения к вопросам личной безопасности и безопасности окружающих в ДТП.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8"/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ОК-7; ОК-8; ОК-9; ОПК-6; ПК-1; ПК-3; СК-3; СК-4; СК-6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Знание методов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поддержания уровня физической подготовки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и современные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защиты в условиях чрезвычайных ситуаций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(ОК-9),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обеспечения охраны жизни и здоровья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образовательного процесса. (ОПК-6),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основные понятия 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программы по учебным предметам (ПК-1);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цели и задачи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воспитания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(ПК-3);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методику сохранения и укрепления здоровья обучающихся, идеологию здорового образа жизни; культуру безопасного поведения и методику для обеспечения безопасности детей и подростков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(СК-7),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равила оказания доврачебной помощи учащимся, пострадавшим в ОУ (СК-8),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истему органов обеспечения безопасности и правовое регулирование их деятельности;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Правоохранительную деятельность государства и систему правоохранительных органов (СК-10).</w:t>
            </w: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Э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ффективно применять знания правовых основ в области безопасности в своей работе (ОК-7),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быть готовым поддерживать уровень своего здоровья различными способами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(ОК-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оказания первой помощи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(ОК-9),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относиться к обеспечению охраны жизни (ОПК-6),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программы в работе (ПК-1);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формировать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духовно-нравственную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культуру безопасного поведения и применять ее методики для обеспечения безопасности детей и подростков (ПК-3);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методиками сохранения и укрепления здоровья обучающихся, формировать идеологию здорового образа жизни; культуру безопасного поведения и применять ее методики для обеспечения безопасности детей и подростков (СК-3);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Оказывать первую медицинскую помощь учащимся при ожогах, отморожениях, ушибах, кровотечениях (СК-4)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и поддерживать взаимодействие с ведомственными структурами </w:t>
            </w:r>
            <w:r w:rsidRPr="00AD0E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(СК-6)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владеть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Использованием нормативных правовых документов в своей деятельности;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проведением мероприятий, направленных на защиту и обеспечение безопасности (ОК-7),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разумно относиться к своей физической подготовке для полноценной деятельности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(ОК-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оказания первой помощи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(ОК-9),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уважительно и бережно относиться к своему здоровью и здоровью обучающихся (ОПК-6),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образовательных программ в соответствии с требованиями образовательных стандартов (ПК-1);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способностью и быть осуществлять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духовно-нравственного развитие  обучающихся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(ПК-3);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сохранения и укрепления здоровья обучающихся, формирования идеологии здорового образа жизни; культуры безопасного поведения и уметь применять ее методики для обеспечения безопасности детей и подростков (СК-3);</w:t>
            </w:r>
          </w:p>
          <w:p w:rsidR="00AD0EA9" w:rsidRPr="00AD0EA9" w:rsidRDefault="00AD0EA9" w:rsidP="00AD0EA9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методиками и практическими навыками оказания первой медицинской помощи учащимся ОУ (СК-4)</w:t>
            </w:r>
          </w:p>
          <w:p w:rsidR="00AD0EA9" w:rsidRPr="00AD0EA9" w:rsidRDefault="00AD0EA9" w:rsidP="00AD0EA9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быть готовым формировать з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нания в области безопасности во всех сферах общественных отношений</w:t>
            </w:r>
            <w:r w:rsidRPr="00AD0E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(СК-6)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У студента должны быть сформированы элементы</w:t>
      </w:r>
      <w:r w:rsidRPr="00AD0EA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следующих компетенций: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ОК-7: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базовые правовые знания в различных сферах деятельности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ОК-8: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ОК-9: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ОПК-6: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обеспечению охраны жизни и здоровья обучающихся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ПК-1: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ПК-3: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СК-3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: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подростков;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СК-4: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оказывать доврачебную (первую) помощь пострадавшим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СК-6: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2 ЗЕТ по учебному плану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 зачет – 2 курс,  семестр 4.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8" w:name="_Toc45319887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Б1.В.15 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Аналитические технологии безопасности жизнедеятельности</w:t>
      </w:r>
      <w:bookmarkEnd w:id="238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543"/>
      </w:tblGrid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543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44.03.01 «Педагогическое образование» 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5543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43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у студентов 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способностей аналитической деятельности, связанных с организационно-управленческими и инновационными процессами обеспечения аспектов безопасности в условиях новой информационной среды </w:t>
      </w:r>
      <w:r w:rsidRPr="00AD0EA9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  <w:r w:rsidRPr="00AD0EA9">
        <w:rPr>
          <w:rFonts w:ascii="Times New Roman" w:hAnsi="Times New Roman" w:cs="Times New Roman"/>
          <w:sz w:val="24"/>
          <w:szCs w:val="24"/>
        </w:rPr>
        <w:tab/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D0EA9" w:rsidRPr="00AD0EA9" w:rsidRDefault="00AD0EA9" w:rsidP="00AD0EA9">
      <w:pPr>
        <w:widowControl w:val="0"/>
        <w:numPr>
          <w:ilvl w:val="1"/>
          <w:numId w:val="7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изучить основные методики решения аналитической задачи;</w:t>
      </w:r>
    </w:p>
    <w:p w:rsidR="00AD0EA9" w:rsidRPr="00AD0EA9" w:rsidRDefault="00AD0EA9" w:rsidP="00AD0EA9">
      <w:pPr>
        <w:widowControl w:val="0"/>
        <w:numPr>
          <w:ilvl w:val="1"/>
          <w:numId w:val="7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знания о методиках принятия рациональных решений на основе построения причинно-следственных связей;</w:t>
      </w:r>
    </w:p>
    <w:p w:rsidR="00AD0EA9" w:rsidRPr="00AD0EA9" w:rsidRDefault="00AD0EA9" w:rsidP="00AD0EA9">
      <w:pPr>
        <w:widowControl w:val="0"/>
        <w:numPr>
          <w:ilvl w:val="1"/>
          <w:numId w:val="7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ознакомить с  технологиями аналитики для активизации мышления;</w:t>
      </w:r>
    </w:p>
    <w:p w:rsidR="00AD0EA9" w:rsidRPr="00AD0EA9" w:rsidRDefault="00AD0EA9" w:rsidP="00AD0EA9">
      <w:pPr>
        <w:widowControl w:val="0"/>
        <w:numPr>
          <w:ilvl w:val="1"/>
          <w:numId w:val="7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методами обеспечения аспектов безопасности, определенных доктриной национальной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 РФ, как концептуальной основы государственной политики;</w:t>
      </w:r>
    </w:p>
    <w:p w:rsidR="00AD0EA9" w:rsidRPr="00AD0EA9" w:rsidRDefault="00AD0EA9" w:rsidP="00AD0EA9">
      <w:pPr>
        <w:widowControl w:val="0"/>
        <w:numPr>
          <w:ilvl w:val="1"/>
          <w:numId w:val="7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ознакомить с концептуальными моделями стратегии и методиками стратегического анализа.</w:t>
      </w:r>
    </w:p>
    <w:p w:rsidR="00AD0EA9" w:rsidRPr="00AD0EA9" w:rsidRDefault="00AD0EA9" w:rsidP="00AD0E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дисциплине:</w:t>
      </w:r>
    </w:p>
    <w:p w:rsidR="00AD0EA9" w:rsidRPr="00AD0EA9" w:rsidRDefault="00AD0EA9" w:rsidP="00AD0EA9">
      <w:pPr>
        <w:widowControl w:val="0"/>
        <w:tabs>
          <w:tab w:val="left" w:pos="708"/>
          <w:tab w:val="num" w:pos="18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тенденции развития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аналитической культуры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логико-лингвистические и семиотические модели и представления аналитики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(ОК-3);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методы активизации мышления и структурирования информации для исключения проявления инерции мышления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6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процессы глобализации и среду безопасности XXI века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(ОПК-1);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задачи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деятельности с учетом требований Федерального закона «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 образовании в Российской Федерации»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(ПК-2).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</w:p>
    <w:p w:rsidR="00AD0EA9" w:rsidRPr="00AD0EA9" w:rsidRDefault="00AD0EA9" w:rsidP="00AD0EA9">
      <w:pPr>
        <w:tabs>
          <w:tab w:val="left" w:pos="284"/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выявлять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причины информационно-психологических угроз средствами м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ониторинга и прогнозирования средств массовой информации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284"/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 строить когнитивную карту событий (ОК-3);</w:t>
      </w:r>
    </w:p>
    <w:p w:rsidR="00AD0EA9" w:rsidRPr="00AD0EA9" w:rsidRDefault="00AD0EA9" w:rsidP="00AD0EA9">
      <w:pPr>
        <w:tabs>
          <w:tab w:val="left" w:pos="284"/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снять «неопределенности» методом прогнозных сценариев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6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284"/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использовать подсознание при работе со сложностями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(ОПК-1);</w:t>
      </w:r>
    </w:p>
    <w:p w:rsidR="00AD0EA9" w:rsidRPr="00AD0EA9" w:rsidRDefault="00AD0EA9" w:rsidP="00AD0EA9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полноты исходных данных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(ПК-2). 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 навыками: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подхода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аналитической деятельности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методиками обработки когнитивных карт для выявления знаний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(ОК-3);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– методологией аналитики безопасности жизнедеятельности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6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положениями и принципами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обучения в соответствии с ФЗ «Об образовании в РФ» (ОПК-1);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методиками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формального и неформального анализа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результатов учебно-воспитательной работы обучающихся  в рамках электронного и дистанционного обучения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(ПК-2).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ОК-1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знаний для формирования научного мировоззрения;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ОК-3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ОК-6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ОПК-1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ПК-2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2 ЗЕТ по учебному плану.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 зачет – 4 курс,  семестр 8.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Божич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Владимир Иванович – доктор технических наук, профессор; профессор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9" w:name="_Toc45319888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Б1.В.16 Первая доврачебная помощь пострадавшему</w:t>
      </w:r>
      <w:bookmarkEnd w:id="239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44.03.01 «Педагогическое образование» (с двумя профилями подготовки) 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профили 44.03.01.01 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7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Целью учебной дисциплины «Спортивная медицина и первая доврачебная помощь пострадавшему» является являются формирование готовности использовать знания  в образовательной и профессиональной деятельности.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оказанию первой доврачебной помощи пострадавшему для успешного решения профессиональных задач;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Для правильного планирования и организации тренировочного процесса в профессиональном спорте и оздоровительных спортивных мероприятий в рекреационной деятельности; для эффективного контроля за состоянием здоровья и функциональным состоянием занимающихся физической культурой и спортом и управления тренировочным процессом; для достижения оздоровительного и спортивного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эффекта при организации тренировочного процесса в разных возрастных группах; для восстановления работоспособности и достижения оптимального тренировочного эффекта в оздоровительной физической культуры и спорта</w:t>
      </w:r>
    </w:p>
    <w:p w:rsidR="00AD0EA9" w:rsidRPr="00AD0EA9" w:rsidRDefault="00AD0EA9" w:rsidP="00AD0EA9">
      <w:pPr>
        <w:widowControl w:val="0"/>
        <w:numPr>
          <w:ilvl w:val="0"/>
          <w:numId w:val="75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0EA9">
        <w:rPr>
          <w:rFonts w:ascii="Times New Roman" w:hAnsi="Times New Roman" w:cs="Times New Roman"/>
          <w:sz w:val="24"/>
          <w:szCs w:val="24"/>
        </w:rPr>
        <w:br/>
      </w: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AD0EA9">
        <w:rPr>
          <w:rFonts w:ascii="Times New Roman" w:hAnsi="Times New Roman" w:cs="Times New Roman"/>
          <w:sz w:val="24"/>
          <w:szCs w:val="24"/>
        </w:rPr>
        <w:br/>
      </w: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AD0EA9">
        <w:rPr>
          <w:rFonts w:ascii="Times New Roman" w:hAnsi="Times New Roman" w:cs="Times New Roman"/>
          <w:sz w:val="24"/>
          <w:szCs w:val="24"/>
        </w:rPr>
        <w:br/>
      </w: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AD0EA9">
        <w:rPr>
          <w:rFonts w:ascii="Times New Roman" w:hAnsi="Times New Roman" w:cs="Times New Roman"/>
          <w:sz w:val="24"/>
          <w:szCs w:val="24"/>
        </w:rPr>
        <w:br/>
      </w: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AD0EA9">
        <w:rPr>
          <w:rFonts w:ascii="Times New Roman" w:hAnsi="Times New Roman" w:cs="Times New Roman"/>
          <w:sz w:val="24"/>
          <w:szCs w:val="24"/>
        </w:rPr>
        <w:br/>
      </w: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AD0EA9">
        <w:rPr>
          <w:rFonts w:ascii="Times New Roman" w:hAnsi="Times New Roman" w:cs="Times New Roman"/>
          <w:sz w:val="24"/>
          <w:szCs w:val="24"/>
        </w:rPr>
        <w:br/>
      </w: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6. Формирование у студентов навыков по уходу за больными на дому.</w:t>
      </w:r>
      <w:r w:rsidRPr="00AD0EA9">
        <w:rPr>
          <w:rFonts w:ascii="Times New Roman" w:hAnsi="Times New Roman" w:cs="Times New Roman"/>
          <w:sz w:val="24"/>
          <w:szCs w:val="24"/>
        </w:rPr>
        <w:br/>
      </w: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AD0EA9" w:rsidRPr="00AD0EA9" w:rsidRDefault="00AD0EA9" w:rsidP="00AD0EA9">
      <w:pPr>
        <w:widowControl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 -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цели и задачи дисциплины; базовые понятия; ф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акторы,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представляющие опасность для здоровья и жизни человека (ОПК-2);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- цели и задачи дисциплины; - базовые понятия; ф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акторы,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представляющие опасность для здоровья и жизни человека </w:t>
      </w: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</w:rPr>
        <w:t>(ОПК-6);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- методологическую базу оценки эффективности разработанных проектов, нормативно-правовую базу по проектированию и построению учебных программ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(СК-4);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- 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; соблюдать правила поведения в зоне чрезвычайной ситуации;  анализировать источники оказания первой помощи и методов защиты (ОК-9);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целесообразную и психологически безо-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пасную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среду. Взаимодействовать  с различными  субъектами  педагогического процесса. (ОПК-2)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  осуществлять общий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проводить оценку эффективности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валидности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программ и заданий;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(ПК-6);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 соблюдать правила поведения в зоне чрезвычайной ситуации;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(СК-4);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приемами оказания первой доврачебной помощи; применением теоретических знаний на практике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(ОК-9);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-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(ОПК-2);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>; основной терминологической и методологической базой дисциплины</w:t>
      </w: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(ОПК-6);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способами оценки эффективности разработанных программ,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приѐмами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валидизации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(ПК-6)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приемами оказания первой доврачебной помощи; применением теоретических знаний на практике;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(СК-4);</w:t>
      </w:r>
    </w:p>
    <w:p w:rsidR="00AD0EA9" w:rsidRPr="00AD0EA9" w:rsidRDefault="00AD0EA9" w:rsidP="00AD0EA9">
      <w:pPr>
        <w:numPr>
          <w:ilvl w:val="0"/>
          <w:numId w:val="7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 ОК-9; ОПК-2; ОПК-6; ПК-2; ПК-6; СК-4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ОК-9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ПК-6 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СК-4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оказывать доврачебную (первую) помощь пострадавшим</w:t>
      </w:r>
    </w:p>
    <w:p w:rsidR="00AD0EA9" w:rsidRPr="00AD0EA9" w:rsidRDefault="00AD0EA9" w:rsidP="00AD0EA9">
      <w:pPr>
        <w:numPr>
          <w:ilvl w:val="0"/>
          <w:numId w:val="7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2 ЗЕТ по учебному плану </w:t>
      </w:r>
    </w:p>
    <w:p w:rsidR="00AD0EA9" w:rsidRPr="00AD0EA9" w:rsidRDefault="00AD0EA9" w:rsidP="00AD0EA9">
      <w:pPr>
        <w:numPr>
          <w:ilvl w:val="0"/>
          <w:numId w:val="7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очная форма обучения  / экзамен – 6 семестр.</w:t>
      </w:r>
    </w:p>
    <w:p w:rsidR="00AD0EA9" w:rsidRPr="00AD0EA9" w:rsidRDefault="00AD0EA9" w:rsidP="00AD0EA9">
      <w:pPr>
        <w:numPr>
          <w:ilvl w:val="0"/>
          <w:numId w:val="7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Саенко Николай Михайлович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физической культуры,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0" w:name="_Toc45319889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Б1.В.17 «Введение в специальность»</w:t>
      </w:r>
      <w:bookmarkEnd w:id="240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и обучение различным правилам безопасности на улице, на дорогах, в транспорте и т.д.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ормирование целостного представления об опасных процессах и явлениях на дороге и в общественном транспорте,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умений сохранения жизни и здоровья в повседневной жизни </w:t>
      </w:r>
      <w:r w:rsidRPr="00AD0EA9">
        <w:rPr>
          <w:rFonts w:ascii="Times New Roman" w:eastAsia="Times New Roman" w:hAnsi="Times New Roman" w:cs="Times New Roman"/>
          <w:spacing w:val="-1"/>
          <w:sz w:val="24"/>
          <w:szCs w:val="24"/>
        </w:rPr>
        <w:t>при пользовании транспортом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и в опасных ситуациях на дороге.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у студентов представление об опасных и экстремальных ситуациях на дороге;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>- овладение культурой поведения  на улице, на дороге, в транспорте;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у студентов ответственности и сознательного отношения к вопросам личной безопасности и безопасности окружающих в ДТП.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9"/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особенности исторического,  историко-социологического,  историко-политологического,  историко-культурологического,  антропологического анализа событий,  процессов и явлений прошлого России (ОК-2)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правила работы в команде;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современные принципы толерантности, диалога и сотрудничества (ОК-5);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основы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будущей профессии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. (ОПК-1) 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развития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в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учебном процессе в разные возрастные периоды (ОПК-2);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основные понятия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по учебным предметам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(ПК-1);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Знать цели и задачи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духовно-нравственного воспитания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(ПК-3);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принципы 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СК-3)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учитывать в своих действиях необходимость конструктивного взаимодействия с людей с разными убеждениями,  культурными ценностями и социальным положением (ОК-2);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 воспринимать социальные, культурные и личностные различия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(ОК-5);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сознавать социальную значимость своей будущей профессии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(ОПК-1);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использовать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социальные, возрастные, психофизические и индивидуальные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для решения различных профессиональных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 (ОПК-2);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применять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в работе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(ПК-1);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Уметь формировать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духовно-нравственную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культуру безопасного поведения и применять ее методики для обеспечения безопасности детей и подростков (ПК-3);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культуру безопасного поведения и применять ее методики для обеспечения безопасности детей и подростков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(СК-3);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особенности исторического,  историко-социологического,  историко-политологического, историко-культурологического, антропологического анализа событий,  процессов и явлений прошлого России (ОК-2);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работать в команде, используя 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сновные формы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человеческого сосуществования.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(ОК-5);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мотивацией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к осуществлению профессиональной деятельности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(ОПК-1);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способами осуществления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 и воспитания,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учитывая особенности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потребностей обучающихся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(ОПК-2);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навыками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образовательных программ в соответствии с требованиями образовательных стандартов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(ПК-1);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Владеть способностью и быть осуществлять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духовно-нравственного развитие 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(ПК-3);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 быть готовым формировать культуру безопасного поведения обучающихся различными средствами 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навыками использования знаний на практике (СК-3).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ОК-2; ОК-5; ОПК-1; ОПК-2; ПК-1; ПК-3; СК-3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ОПК-1–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СК-3 –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AD0EA9" w:rsidRPr="00AD0EA9" w:rsidRDefault="00AD0EA9" w:rsidP="00AD0EA9">
      <w:pPr>
        <w:numPr>
          <w:ilvl w:val="0"/>
          <w:numId w:val="77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2 ЗЕТ по учебному плану </w:t>
      </w:r>
    </w:p>
    <w:p w:rsidR="00AD0EA9" w:rsidRPr="00AD0EA9" w:rsidRDefault="00AD0EA9" w:rsidP="00AD0EA9">
      <w:pPr>
        <w:numPr>
          <w:ilvl w:val="0"/>
          <w:numId w:val="77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/ зачет – 1 курс, семестр 1; </w:t>
      </w:r>
    </w:p>
    <w:p w:rsidR="00AD0EA9" w:rsidRPr="00AD0EA9" w:rsidRDefault="00AD0EA9" w:rsidP="00AD0EA9">
      <w:pPr>
        <w:numPr>
          <w:ilvl w:val="0"/>
          <w:numId w:val="77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1" w:name="_Toc45319890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Б.1 В. 18 «Психологические средства обеспечения безопасности жизнедеятельности»</w:t>
      </w:r>
      <w:bookmarkEnd w:id="241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tabs>
          <w:tab w:val="left" w:pos="62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состоит в том, чтобы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формирования у студентов системных знаний, умений и первоначальных владений распознавания специфики и разрушающего влияние тех угроз, которые создают психологически опасную среду для растущей и развивающейся личности; о мерах защиты людей в неординарных ситуациях психологического прессинга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самопрессинга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>, а также методах обучения подопечных средствам и приёмам защиты.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построение учебного процесса так, чтобы студенты овладели теоретическими и практическими знаниями и методами построения общения и взаимодействия с людьми и ситуациями в различных условиях их жизнедеятельности (включая экстремальные);</w:t>
      </w:r>
    </w:p>
    <w:p w:rsidR="00AD0EA9" w:rsidRPr="00AD0EA9" w:rsidRDefault="00AD0EA9" w:rsidP="00AD0EA9">
      <w:pPr>
        <w:numPr>
          <w:ilvl w:val="0"/>
          <w:numId w:val="78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психологическими особенностями, характеристиками систем «человек- человек», «человек - люди», «человек - ситуация» и обучение их продуктивным действиям  в них;</w:t>
      </w:r>
    </w:p>
    <w:p w:rsidR="00AD0EA9" w:rsidRPr="00AD0EA9" w:rsidRDefault="00AD0EA9" w:rsidP="00AD0EA9">
      <w:pPr>
        <w:numPr>
          <w:ilvl w:val="0"/>
          <w:numId w:val="78"/>
        </w:num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накомство обучающихся с  основными  задачами, стоящими перед образовательными учреждениями по психологии безопасности и способами их решения;</w:t>
      </w:r>
    </w:p>
    <w:p w:rsidR="00AD0EA9" w:rsidRPr="00AD0EA9" w:rsidRDefault="00AD0EA9" w:rsidP="00AD0EA9">
      <w:pPr>
        <w:numPr>
          <w:ilvl w:val="0"/>
          <w:numId w:val="78"/>
        </w:num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безопасного образа мысли и действий.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0"/>
      </w:r>
    </w:p>
    <w:p w:rsidR="00AD0EA9" w:rsidRPr="00AD0EA9" w:rsidRDefault="00AD0EA9" w:rsidP="00AD0EA9">
      <w:pPr>
        <w:tabs>
          <w:tab w:val="left" w:pos="1418"/>
          <w:tab w:val="right" w:leader="underscore" w:pos="85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Студент должен знать: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основные категории и проблемы истории развития человеческого бытия; основы психологического историко-культурного развития человека и человечества в различные периоды развития общества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(ОК-2); Основные правила работы в команде;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современные принципы толерантности, диалога и сотрудничества (ОК-5), способы психологического и педагогического изучения; закономерности психического развития и особенности их проявления в учебном процессе в разные возрастные периоды (ОПК-3),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(ПК-2),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психические и функциональные состояния субъекта деятельности как фактор безопасной жизнедеятельности; динамику работоспособности и утомление.; волевую регуляцию деятельности и волевые качества личности как фактор безопасной жизнедеятельности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(СК-2)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Студент должен уметь: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проводить логический и нестандартный анализ мировоззренческих, социально и личностно значимых психологических проблем в различных жизненных ситуациях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(ОК-2); толерантно воспринимать социальные, культурные и личностные различия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(ОК-5), использовать методы психологической и педагогической диагностики для решения различных профессиональных задач (ОПК-3),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распознавать норму и патологию в психофизическом состоянии участников образовательного процесса по внешним признакам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(СК-2)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Студент должен владеть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предметно-практической деятельности, синтеза и пр.(ОК-2);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работать в команде, используя 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сновные формы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человеческого сосуществования. (ОК-5); способами осуществления психолого-педагогической поддержки и сопровождения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учебно-воспитательного процесса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(ОПК-3),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программными средствами общего и профессионального назначения; базовыми программными методами защиты информации при работе с компьютерными системами и организационными мерами и приемами антивирусной защиты (ПК-2); Навыки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методами оценки функциональных состояний; способами оптимизации функциональных состояний участников образовательного процесса; методами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состояний, аутотренинга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(СК-2)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ОК-2; ОК-5; ОПК-3; ПК-2; ПК-6; СК-2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ОК-2: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способностью анализировать основные этапы и закономерности исторического развития для формирования гражданской позиции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ОК-5: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ОПК-3: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ПК-2: способностью использовать современные методы и технологии обучения и диагностики;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ПК-6 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СК-2: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способностью выявлять отклонения от функционального состояния и нормальной жизнедеятельности обучающихся.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4 ЗЕТ по учебному плану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экзамен,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экзамен 3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курс, 5 сем.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2" w:name="_Toc45319891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Б1.В.19 Элективные курсы по физической культуре и спорту</w:t>
      </w:r>
      <w:bookmarkEnd w:id="242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AD0EA9" w:rsidRPr="00AD0EA9" w:rsidTr="00FF0478">
        <w:tc>
          <w:tcPr>
            <w:tcW w:w="4077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2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44.03.0</w:t>
            </w: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/>
              </w:rPr>
              <w:t>1</w:t>
            </w: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«Педагогическое образование»</w:t>
            </w:r>
          </w:p>
        </w:tc>
      </w:tr>
      <w:tr w:rsidR="00AD0EA9" w:rsidRPr="00AD0EA9" w:rsidTr="00FF0478">
        <w:tc>
          <w:tcPr>
            <w:tcW w:w="4077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2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077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2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AD0EA9" w:rsidRPr="00AD0EA9" w:rsidRDefault="00AD0EA9" w:rsidP="00AD0EA9">
      <w:pPr>
        <w:widowControl w:val="0"/>
        <w:numPr>
          <w:ilvl w:val="0"/>
          <w:numId w:val="11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Цели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Pr="00AD0EA9">
        <w:rPr>
          <w:rFonts w:ascii="Times New Roman" w:hAnsi="Times New Roman" w:cs="Times New Roman"/>
          <w:sz w:val="24"/>
          <w:szCs w:val="24"/>
        </w:rPr>
        <w:t>: Целью Элективных курсов по физической культуре и спорту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AD0EA9" w:rsidRPr="00AD0EA9" w:rsidRDefault="00AD0EA9" w:rsidP="00AD0EA9">
      <w:pPr>
        <w:numPr>
          <w:ilvl w:val="0"/>
          <w:numId w:val="11"/>
        </w:numPr>
        <w:tabs>
          <w:tab w:val="left" w:pos="1134"/>
        </w:tabs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D0EA9" w:rsidRPr="00AD0EA9" w:rsidRDefault="00AD0EA9" w:rsidP="00AD0EA9">
      <w:pPr>
        <w:tabs>
          <w:tab w:val="left" w:pos="284"/>
          <w:tab w:val="left" w:pos="141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AD0EA9" w:rsidRPr="00AD0EA9" w:rsidRDefault="00AD0EA9" w:rsidP="00AD0EA9">
      <w:pPr>
        <w:tabs>
          <w:tab w:val="left" w:pos="284"/>
          <w:tab w:val="left" w:pos="141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AD0EA9" w:rsidRPr="00AD0EA9" w:rsidRDefault="00AD0EA9" w:rsidP="00AD0EA9">
      <w:pPr>
        <w:tabs>
          <w:tab w:val="left" w:pos="284"/>
          <w:tab w:val="left" w:pos="141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AD0EA9" w:rsidRPr="00AD0EA9" w:rsidRDefault="00AD0EA9" w:rsidP="00AD0EA9">
      <w:pPr>
        <w:tabs>
          <w:tab w:val="left" w:pos="284"/>
          <w:tab w:val="left" w:pos="141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AD0EA9" w:rsidRPr="00AD0EA9" w:rsidRDefault="00AD0EA9" w:rsidP="00AD0EA9">
      <w:pPr>
        <w:tabs>
          <w:tab w:val="left" w:pos="284"/>
          <w:tab w:val="left" w:pos="141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AD0EA9" w:rsidRPr="00AD0EA9" w:rsidRDefault="00AD0EA9" w:rsidP="00AD0EA9">
      <w:pPr>
        <w:tabs>
          <w:tab w:val="left" w:pos="284"/>
          <w:tab w:val="left" w:pos="141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AD0EA9" w:rsidRPr="00AD0EA9" w:rsidRDefault="00AD0EA9" w:rsidP="00AD0EA9">
      <w:pPr>
        <w:numPr>
          <w:ilvl w:val="0"/>
          <w:numId w:val="79"/>
        </w:numPr>
        <w:tabs>
          <w:tab w:val="left" w:pos="851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AD0EA9" w:rsidRPr="00AD0EA9" w:rsidRDefault="00AD0EA9" w:rsidP="00AD0EA9">
      <w:pPr>
        <w:numPr>
          <w:ilvl w:val="0"/>
          <w:numId w:val="79"/>
        </w:numPr>
        <w:tabs>
          <w:tab w:val="left" w:pos="851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AD0EA9" w:rsidRPr="00AD0EA9" w:rsidRDefault="00AD0EA9" w:rsidP="00AD0EA9">
      <w:pPr>
        <w:numPr>
          <w:ilvl w:val="0"/>
          <w:numId w:val="79"/>
        </w:numPr>
        <w:tabs>
          <w:tab w:val="left" w:pos="851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AD0EA9" w:rsidRPr="00AD0EA9" w:rsidRDefault="00AD0EA9" w:rsidP="00AD0EA9">
      <w:pPr>
        <w:numPr>
          <w:ilvl w:val="0"/>
          <w:numId w:val="79"/>
        </w:numPr>
        <w:tabs>
          <w:tab w:val="left" w:pos="284"/>
          <w:tab w:val="left" w:pos="851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–  основные средства и методы физического воспитания;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– 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AD0EA9" w:rsidRPr="00AD0EA9" w:rsidRDefault="00AD0EA9" w:rsidP="00AD0EA9">
      <w:pPr>
        <w:keepNext/>
        <w:keepLines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E74B5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 </w:t>
      </w:r>
      <w:bookmarkStart w:id="243" w:name="_Toc45319892"/>
      <w:r w:rsidRPr="00AD0EA9">
        <w:rPr>
          <w:rFonts w:ascii="Times New Roman" w:eastAsia="Times New Roman" w:hAnsi="Times New Roman" w:cs="Times New Roman"/>
          <w:color w:val="2E74B5"/>
          <w:sz w:val="24"/>
          <w:szCs w:val="24"/>
        </w:rPr>
        <w:t>– правила и способы планирования систем индивидуальных занятий физическими упражнениями различной целевой направленности;</w:t>
      </w:r>
      <w:bookmarkEnd w:id="243"/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    – основы формирования физической культуры личности студента.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>Уметь: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–  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– организовать самостоятельные занятия физкультурно-спортивной деятельностью;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 xml:space="preserve">      Владеть навыками:</w:t>
      </w:r>
    </w:p>
    <w:p w:rsidR="00AD0EA9" w:rsidRPr="00AD0EA9" w:rsidRDefault="00AD0EA9" w:rsidP="00AD0EA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использования профессионально-прикладной физической подготовки;</w:t>
      </w:r>
    </w:p>
    <w:p w:rsidR="00AD0EA9" w:rsidRPr="00AD0EA9" w:rsidRDefault="00AD0EA9" w:rsidP="00AD0EA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– самоконтроля за состоянием своего организма во время и после занятий физическими упражнениями и спортом;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– межличностного общения, толерантного отношения к окружающим, различными типами коммуникаций.</w:t>
      </w:r>
    </w:p>
    <w:p w:rsidR="00AD0EA9" w:rsidRPr="00AD0EA9" w:rsidRDefault="00AD0EA9" w:rsidP="00AD0EA9">
      <w:pPr>
        <w:tabs>
          <w:tab w:val="left" w:pos="156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D0EA9" w:rsidRPr="00AD0EA9" w:rsidRDefault="00AD0EA9" w:rsidP="00AD0EA9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ОК-6 –  способностью к самоорганизации и к самообразованию;</w:t>
      </w:r>
    </w:p>
    <w:p w:rsidR="00AD0EA9" w:rsidRPr="00AD0EA9" w:rsidRDefault="00AD0EA9" w:rsidP="00AD0EA9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ОК-8 –  готовностью поддерживать уровень физической подготовки, обеспечивающий полноценную деятельность;</w:t>
      </w:r>
    </w:p>
    <w:p w:rsidR="00AD0EA9" w:rsidRPr="00AD0EA9" w:rsidRDefault="00AD0EA9" w:rsidP="00AD0EA9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AD0EA9" w:rsidRPr="00AD0EA9" w:rsidRDefault="00AD0EA9" w:rsidP="00AD0EA9">
      <w:pPr>
        <w:tabs>
          <w:tab w:val="left" w:pos="1560"/>
        </w:tabs>
        <w:spacing w:after="0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AD0EA9">
        <w:rPr>
          <w:rFonts w:ascii="Times New Roman" w:hAnsi="Times New Roman" w:cs="Times New Roman"/>
          <w:i/>
          <w:sz w:val="24"/>
          <w:szCs w:val="24"/>
        </w:rPr>
        <w:t>(в ЗЕТ): обязательный курс.</w:t>
      </w:r>
    </w:p>
    <w:p w:rsidR="00AD0EA9" w:rsidRPr="00AD0EA9" w:rsidRDefault="00AD0EA9" w:rsidP="00AD0EA9">
      <w:pPr>
        <w:tabs>
          <w:tab w:val="left" w:pos="15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AD0EA9">
        <w:rPr>
          <w:rFonts w:ascii="Times New Roman" w:hAnsi="Times New Roman" w:cs="Times New Roman"/>
          <w:sz w:val="24"/>
          <w:szCs w:val="24"/>
        </w:rPr>
        <w:t>заочная форма обучения</w:t>
      </w:r>
      <w:r w:rsidRPr="00AD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sz w:val="24"/>
          <w:szCs w:val="24"/>
        </w:rPr>
        <w:t xml:space="preserve">– 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4 семестр –зачет с оценкой</w:t>
      </w:r>
      <w:r w:rsidRPr="00AD0EA9">
        <w:rPr>
          <w:rFonts w:ascii="Times New Roman" w:hAnsi="Times New Roman" w:cs="Times New Roman"/>
          <w:sz w:val="24"/>
          <w:szCs w:val="24"/>
        </w:rPr>
        <w:t xml:space="preserve"> (2 курс, летняя сессия).</w:t>
      </w:r>
    </w:p>
    <w:p w:rsidR="00AD0EA9" w:rsidRPr="00AD0EA9" w:rsidRDefault="00AD0EA9" w:rsidP="00AD0EA9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lastRenderedPageBreak/>
        <w:t>7.Сведения о профессорско-преподавательском составе</w:t>
      </w:r>
      <w:r w:rsidRPr="00AD0EA9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1"/>
      </w:r>
      <w:r w:rsidRPr="00AD0EA9">
        <w:rPr>
          <w:rFonts w:ascii="Times New Roman" w:hAnsi="Times New Roman" w:cs="Times New Roman"/>
          <w:b/>
          <w:sz w:val="24"/>
          <w:szCs w:val="24"/>
        </w:rPr>
        <w:t>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988"/>
        <w:gridCol w:w="1978"/>
        <w:gridCol w:w="2673"/>
        <w:gridCol w:w="2055"/>
        <w:gridCol w:w="2191"/>
        <w:gridCol w:w="2106"/>
        <w:gridCol w:w="1795"/>
      </w:tblGrid>
      <w:tr w:rsidR="00AD0EA9" w:rsidRPr="00AD0EA9" w:rsidTr="00AD0EA9">
        <w:tc>
          <w:tcPr>
            <w:tcW w:w="672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A9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669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44" w:name="_Toc45319893"/>
            <w:r w:rsidRPr="00AD0EA9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  <w:bookmarkEnd w:id="244"/>
          </w:p>
        </w:tc>
        <w:tc>
          <w:tcPr>
            <w:tcW w:w="904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45" w:name="_Toc45319894"/>
            <w:r w:rsidRPr="00AD0EA9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245"/>
          </w:p>
        </w:tc>
        <w:tc>
          <w:tcPr>
            <w:tcW w:w="695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46" w:name="_Toc45319895"/>
            <w:r w:rsidRPr="00AD0EA9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246"/>
          </w:p>
        </w:tc>
        <w:tc>
          <w:tcPr>
            <w:tcW w:w="741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47" w:name="_Toc45319896"/>
            <w:proofErr w:type="spellStart"/>
            <w:r w:rsidRPr="00AD0EA9">
              <w:rPr>
                <w:rFonts w:ascii="Times New Roman" w:hAnsi="Times New Roman"/>
                <w:sz w:val="24"/>
                <w:szCs w:val="24"/>
              </w:rPr>
              <w:t>Основноеместо</w:t>
            </w:r>
            <w:proofErr w:type="spellEnd"/>
            <w:r w:rsidRPr="00AD0EA9">
              <w:rPr>
                <w:rFonts w:ascii="Times New Roman" w:hAnsi="Times New Roman"/>
                <w:sz w:val="24"/>
                <w:szCs w:val="24"/>
              </w:rPr>
              <w:t xml:space="preserve"> работы, должность</w:t>
            </w:r>
            <w:bookmarkEnd w:id="247"/>
          </w:p>
        </w:tc>
        <w:tc>
          <w:tcPr>
            <w:tcW w:w="712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48" w:name="_Toc45319897"/>
            <w:r w:rsidRPr="00AD0EA9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D0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248"/>
          </w:p>
        </w:tc>
        <w:tc>
          <w:tcPr>
            <w:tcW w:w="607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49" w:name="_Toc45319898"/>
            <w:r w:rsidRPr="00AD0EA9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  <w:bookmarkEnd w:id="249"/>
          </w:p>
        </w:tc>
      </w:tr>
      <w:tr w:rsidR="00AD0EA9" w:rsidRPr="00AD0EA9" w:rsidTr="00AD0EA9">
        <w:tc>
          <w:tcPr>
            <w:tcW w:w="672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50" w:name="_Toc45319899"/>
            <w:r w:rsidRPr="00AD0EA9">
              <w:rPr>
                <w:rFonts w:ascii="Times New Roman" w:hAnsi="Times New Roman"/>
                <w:sz w:val="24"/>
                <w:szCs w:val="24"/>
              </w:rPr>
              <w:t>3</w:t>
            </w:r>
            <w:bookmarkEnd w:id="250"/>
          </w:p>
        </w:tc>
        <w:tc>
          <w:tcPr>
            <w:tcW w:w="904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51" w:name="_Toc45319900"/>
            <w:r w:rsidRPr="00AD0EA9">
              <w:rPr>
                <w:rFonts w:ascii="Times New Roman" w:hAnsi="Times New Roman"/>
                <w:sz w:val="24"/>
                <w:szCs w:val="24"/>
              </w:rPr>
              <w:t>4</w:t>
            </w:r>
            <w:bookmarkEnd w:id="251"/>
          </w:p>
        </w:tc>
        <w:tc>
          <w:tcPr>
            <w:tcW w:w="695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52" w:name="_Toc45319901"/>
            <w:r w:rsidRPr="00AD0EA9">
              <w:rPr>
                <w:rFonts w:ascii="Times New Roman" w:hAnsi="Times New Roman"/>
                <w:sz w:val="24"/>
                <w:szCs w:val="24"/>
              </w:rPr>
              <w:t>5</w:t>
            </w:r>
            <w:bookmarkEnd w:id="252"/>
          </w:p>
        </w:tc>
        <w:tc>
          <w:tcPr>
            <w:tcW w:w="741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53" w:name="_Toc45319902"/>
            <w:r w:rsidRPr="00AD0EA9">
              <w:rPr>
                <w:rFonts w:ascii="Times New Roman" w:hAnsi="Times New Roman"/>
                <w:sz w:val="24"/>
                <w:szCs w:val="24"/>
              </w:rPr>
              <w:t>6</w:t>
            </w:r>
            <w:bookmarkEnd w:id="253"/>
          </w:p>
        </w:tc>
        <w:tc>
          <w:tcPr>
            <w:tcW w:w="712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54" w:name="_Toc45319903"/>
            <w:r w:rsidRPr="00AD0EA9">
              <w:rPr>
                <w:rFonts w:ascii="Times New Roman" w:hAnsi="Times New Roman"/>
                <w:sz w:val="24"/>
                <w:szCs w:val="24"/>
              </w:rPr>
              <w:t>7</w:t>
            </w:r>
            <w:bookmarkEnd w:id="254"/>
          </w:p>
        </w:tc>
        <w:tc>
          <w:tcPr>
            <w:tcW w:w="607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55" w:name="_Toc45319904"/>
            <w:r w:rsidRPr="00AD0EA9">
              <w:rPr>
                <w:rFonts w:ascii="Times New Roman" w:hAnsi="Times New Roman"/>
                <w:sz w:val="24"/>
                <w:szCs w:val="24"/>
              </w:rPr>
              <w:t>8</w:t>
            </w:r>
            <w:bookmarkEnd w:id="255"/>
          </w:p>
        </w:tc>
      </w:tr>
      <w:tr w:rsidR="00AD0EA9" w:rsidRPr="00AD0EA9" w:rsidTr="00AD0EA9">
        <w:tc>
          <w:tcPr>
            <w:tcW w:w="672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56" w:name="_Toc45319905"/>
            <w:r w:rsidRPr="00AD0EA9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  <w:bookmarkEnd w:id="256"/>
          </w:p>
        </w:tc>
        <w:tc>
          <w:tcPr>
            <w:tcW w:w="669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7" w:name="_Toc45319906"/>
            <w:proofErr w:type="spellStart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Сыроваткина</w:t>
            </w:r>
            <w:bookmarkEnd w:id="257"/>
            <w:proofErr w:type="spellEnd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8" w:name="_Toc45319907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Ирина Анатольевна</w:t>
            </w:r>
            <w:bookmarkEnd w:id="258"/>
          </w:p>
        </w:tc>
        <w:tc>
          <w:tcPr>
            <w:tcW w:w="904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9" w:name="_Toc4531990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Азербайджанский государственный институт физической культуры</w:t>
            </w:r>
            <w:bookmarkEnd w:id="25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60" w:name="_Toc4531990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Не имеет</w:t>
            </w:r>
            <w:bookmarkEnd w:id="260"/>
          </w:p>
        </w:tc>
        <w:tc>
          <w:tcPr>
            <w:tcW w:w="741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61" w:name="_Toc4531991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Таганрогский институт имени А.П. Чехова</w:t>
            </w:r>
            <w:bookmarkEnd w:id="261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62" w:name="_Toc45319911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ст. преподав.</w:t>
            </w:r>
            <w:bookmarkEnd w:id="262"/>
          </w:p>
        </w:tc>
        <w:tc>
          <w:tcPr>
            <w:tcW w:w="712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63" w:name="_Toc4531991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штатный</w:t>
            </w:r>
            <w:bookmarkEnd w:id="263"/>
          </w:p>
        </w:tc>
        <w:tc>
          <w:tcPr>
            <w:tcW w:w="607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line="276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64" w:name="_Toc4531991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2015г.</w:t>
            </w:r>
            <w:bookmarkEnd w:id="264"/>
          </w:p>
        </w:tc>
      </w:tr>
    </w:tbl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Разработчик: доцент кафедры физической культуры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Сыроваткина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65" w:name="_Toc45319914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Б1.В.ДВ.01.01 Технические и аудиовизуальные технологии обучения</w:t>
      </w:r>
      <w:bookmarkEnd w:id="265"/>
    </w:p>
    <w:p w:rsidR="00AD0EA9" w:rsidRPr="00AD0EA9" w:rsidRDefault="00AD0EA9" w:rsidP="00AD0EA9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095"/>
      </w:tblGrid>
      <w:tr w:rsidR="00AD0EA9" w:rsidRPr="00AD0EA9" w:rsidTr="00FF0478">
        <w:tc>
          <w:tcPr>
            <w:tcW w:w="3652" w:type="dxa"/>
          </w:tcPr>
          <w:p w:rsidR="00AD0EA9" w:rsidRPr="00AD0EA9" w:rsidRDefault="00AD0EA9" w:rsidP="00AD0EA9">
            <w:pPr>
              <w:tabs>
                <w:tab w:val="left" w:pos="-142"/>
              </w:tabs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44.03.01 Педагогическое образование</w:t>
            </w:r>
          </w:p>
        </w:tc>
      </w:tr>
      <w:tr w:rsidR="00AD0EA9" w:rsidRPr="00AD0EA9" w:rsidTr="00FF0478">
        <w:tc>
          <w:tcPr>
            <w:tcW w:w="3652" w:type="dxa"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095" w:type="dxa"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3652" w:type="dxa"/>
          </w:tcPr>
          <w:p w:rsidR="00AD0EA9" w:rsidRPr="00AD0EA9" w:rsidRDefault="00AD0EA9" w:rsidP="00AD0EA9">
            <w:pPr>
              <w:tabs>
                <w:tab w:val="left" w:pos="851"/>
              </w:tabs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AD0EA9" w:rsidRPr="00AD0EA9" w:rsidRDefault="00AD0EA9" w:rsidP="00AD0EA9">
            <w:pPr>
              <w:tabs>
                <w:tab w:val="center" w:pos="2285"/>
              </w:tabs>
              <w:spacing w:after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AD0EA9" w:rsidRPr="00AD0EA9" w:rsidRDefault="00AD0EA9" w:rsidP="00AD0EA9">
      <w:pPr>
        <w:numPr>
          <w:ilvl w:val="0"/>
          <w:numId w:val="11"/>
        </w:numPr>
        <w:tabs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Цель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80"/>
        </w:numPr>
        <w:tabs>
          <w:tab w:val="left" w:pos="284"/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дать необходимые сведения о содержании </w:t>
      </w:r>
      <w:r w:rsidRPr="00AD0EA9">
        <w:rPr>
          <w:rFonts w:ascii="Times New Roman" w:hAnsi="Times New Roman" w:cs="Times New Roman"/>
          <w:bCs/>
          <w:sz w:val="24"/>
          <w:szCs w:val="24"/>
        </w:rPr>
        <w:t>технических и аудиовизуальных технологий обучения</w:t>
      </w:r>
      <w:r w:rsidRPr="00AD0EA9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процессе; </w:t>
      </w:r>
    </w:p>
    <w:p w:rsidR="00AD0EA9" w:rsidRPr="00AD0EA9" w:rsidRDefault="00AD0EA9" w:rsidP="00AD0EA9">
      <w:pPr>
        <w:widowControl w:val="0"/>
        <w:numPr>
          <w:ilvl w:val="0"/>
          <w:numId w:val="80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AD0EA9" w:rsidRPr="00AD0EA9" w:rsidRDefault="00AD0EA9" w:rsidP="00AD0EA9">
      <w:pPr>
        <w:widowControl w:val="0"/>
        <w:numPr>
          <w:ilvl w:val="0"/>
          <w:numId w:val="80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сформировать у бакалавра навыки эффективного применения </w:t>
      </w:r>
      <w:r w:rsidRPr="00AD0EA9">
        <w:rPr>
          <w:rFonts w:ascii="Times New Roman" w:hAnsi="Times New Roman" w:cs="Times New Roman"/>
          <w:bCs/>
          <w:sz w:val="24"/>
          <w:szCs w:val="24"/>
        </w:rPr>
        <w:t>технических и аудиовизуальных технологий</w:t>
      </w:r>
      <w:r w:rsidRPr="00AD0EA9">
        <w:rPr>
          <w:rFonts w:ascii="Times New Roman" w:hAnsi="Times New Roman" w:cs="Times New Roman"/>
          <w:sz w:val="24"/>
          <w:szCs w:val="24"/>
        </w:rPr>
        <w:t xml:space="preserve"> при решении образовательных, воспитательных и исследовательских задач;</w:t>
      </w:r>
    </w:p>
    <w:p w:rsidR="00AD0EA9" w:rsidRPr="00AD0EA9" w:rsidRDefault="00AD0EA9" w:rsidP="00AD0EA9">
      <w:pPr>
        <w:widowControl w:val="0"/>
        <w:numPr>
          <w:ilvl w:val="0"/>
          <w:numId w:val="80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показать место </w:t>
      </w:r>
      <w:r w:rsidRPr="00AD0EA9">
        <w:rPr>
          <w:rFonts w:ascii="Times New Roman" w:hAnsi="Times New Roman" w:cs="Times New Roman"/>
          <w:bCs/>
          <w:sz w:val="24"/>
          <w:szCs w:val="24"/>
        </w:rPr>
        <w:t>технических и аудиовизуальных технологий обучения</w:t>
      </w:r>
      <w:r w:rsidRPr="00AD0EA9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AD0EA9" w:rsidRPr="00AD0EA9" w:rsidRDefault="00AD0EA9" w:rsidP="00AD0EA9">
      <w:pPr>
        <w:widowControl w:val="0"/>
        <w:numPr>
          <w:ilvl w:val="0"/>
          <w:numId w:val="80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AD0EA9" w:rsidRPr="00AD0EA9" w:rsidRDefault="00AD0EA9" w:rsidP="00AD0EA9">
      <w:pPr>
        <w:widowControl w:val="0"/>
        <w:numPr>
          <w:ilvl w:val="0"/>
          <w:numId w:val="80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обеспечение понимания сути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технических и аудиовизуальных технологий обучения</w:t>
      </w:r>
      <w:r w:rsidRPr="00AD0EA9">
        <w:rPr>
          <w:rFonts w:ascii="Times New Roman" w:hAnsi="Times New Roman" w:cs="Times New Roman"/>
          <w:sz w:val="24"/>
          <w:szCs w:val="24"/>
        </w:rPr>
        <w:t>, и развитие навыков их профессионального применения на практике;</w:t>
      </w:r>
    </w:p>
    <w:p w:rsidR="00AD0EA9" w:rsidRPr="00AD0EA9" w:rsidRDefault="00AD0EA9" w:rsidP="00AD0EA9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AD0EA9" w:rsidRPr="00AD0EA9" w:rsidRDefault="00AD0EA9" w:rsidP="00AD0EA9">
      <w:pPr>
        <w:widowControl w:val="0"/>
        <w:numPr>
          <w:ilvl w:val="0"/>
          <w:numId w:val="81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AD0EA9" w:rsidRPr="00AD0EA9" w:rsidRDefault="00AD0EA9" w:rsidP="00AD0EA9">
      <w:pPr>
        <w:widowControl w:val="0"/>
        <w:numPr>
          <w:ilvl w:val="0"/>
          <w:numId w:val="81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AD0EA9" w:rsidRPr="00AD0EA9" w:rsidRDefault="00AD0EA9" w:rsidP="00AD0EA9">
      <w:pPr>
        <w:widowControl w:val="0"/>
        <w:numPr>
          <w:ilvl w:val="0"/>
          <w:numId w:val="81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выработка у студентов навыков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проведения </w:t>
      </w:r>
      <w:r w:rsidRPr="00AD0EA9">
        <w:rPr>
          <w:rFonts w:ascii="Times New Roman" w:hAnsi="Times New Roman" w:cs="Times New Roman"/>
          <w:sz w:val="24"/>
          <w:szCs w:val="24"/>
        </w:rPr>
        <w:t xml:space="preserve">уроков и 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внеклассных мероприятий </w:t>
      </w:r>
      <w:r w:rsidRPr="00AD0EA9">
        <w:rPr>
          <w:rFonts w:ascii="Times New Roman" w:hAnsi="Times New Roman" w:cs="Times New Roman"/>
          <w:sz w:val="24"/>
          <w:szCs w:val="24"/>
        </w:rPr>
        <w:t>с применением т</w:t>
      </w:r>
      <w:r w:rsidRPr="00AD0EA9">
        <w:rPr>
          <w:rFonts w:ascii="Times New Roman" w:hAnsi="Times New Roman" w:cs="Times New Roman"/>
          <w:bCs/>
          <w:sz w:val="24"/>
          <w:szCs w:val="24"/>
        </w:rPr>
        <w:t>ехнических и аудиовизуальных технологий обучения</w:t>
      </w:r>
      <w:r w:rsidRPr="00AD0EA9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</w:p>
    <w:p w:rsidR="00AD0EA9" w:rsidRPr="00AD0EA9" w:rsidRDefault="00AD0EA9" w:rsidP="00AD0EA9">
      <w:pPr>
        <w:widowControl w:val="0"/>
        <w:numPr>
          <w:ilvl w:val="0"/>
          <w:numId w:val="81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AD0EA9" w:rsidRPr="00AD0EA9" w:rsidRDefault="00AD0EA9" w:rsidP="00AD0EA9">
      <w:pPr>
        <w:widowControl w:val="0"/>
        <w:numPr>
          <w:ilvl w:val="0"/>
          <w:numId w:val="81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AD0EA9" w:rsidRPr="00AD0EA9" w:rsidRDefault="00AD0EA9" w:rsidP="00AD0EA9">
      <w:pPr>
        <w:widowControl w:val="0"/>
        <w:numPr>
          <w:ilvl w:val="0"/>
          <w:numId w:val="81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естественнонаучной культуры студента. </w:t>
      </w:r>
    </w:p>
    <w:p w:rsidR="00AD0EA9" w:rsidRPr="00AD0EA9" w:rsidRDefault="00AD0EA9" w:rsidP="00AD0EA9">
      <w:pPr>
        <w:numPr>
          <w:ilvl w:val="0"/>
          <w:numId w:val="11"/>
        </w:num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ехнических средств и аудиовизуальных технологий обучения;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принципы и условия </w:t>
      </w:r>
      <w:r w:rsidRPr="00AD0E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; средства информационных технологий в образовании; интерактивные технологии обучения; назначение, принцип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D0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ыполнять правила техники безопасности при использовании т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EA9" w:rsidRPr="00AD0EA9" w:rsidRDefault="00AD0EA9" w:rsidP="00AD0EA9">
      <w:pPr>
        <w:tabs>
          <w:tab w:val="left" w:pos="426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66" w:name="_Toc45319915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D0E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грамотной эксплуатации и обслуживания т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самостоятельного изготовления дидактических материалов;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66"/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ПК-2 - способность использовать современные методы и технологии обучения и диагностики;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(в ЗЕТ): 2 ЗЕТ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зачет</w:t>
      </w:r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д.т.н., профессор кафедры теоретической, общей физики и технологии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Глушань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Валентин Михайлович.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67" w:name="_Toc45319916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Б1.В.ДВ.01.02 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технических средств обучения</w:t>
      </w:r>
      <w:bookmarkEnd w:id="267"/>
      <w:r w:rsidRPr="00AD0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D0EA9" w:rsidRPr="00AD0EA9" w:rsidRDefault="00AD0EA9" w:rsidP="00AD0EA9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095"/>
      </w:tblGrid>
      <w:tr w:rsidR="00AD0EA9" w:rsidRPr="00AD0EA9" w:rsidTr="00FF0478">
        <w:tc>
          <w:tcPr>
            <w:tcW w:w="3652" w:type="dxa"/>
          </w:tcPr>
          <w:p w:rsidR="00AD0EA9" w:rsidRPr="00AD0EA9" w:rsidRDefault="00AD0EA9" w:rsidP="00AD0EA9">
            <w:pPr>
              <w:tabs>
                <w:tab w:val="left" w:pos="0"/>
              </w:tabs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44.03.01 Педагогическое образование</w:t>
            </w:r>
          </w:p>
        </w:tc>
      </w:tr>
      <w:tr w:rsidR="00AD0EA9" w:rsidRPr="00AD0EA9" w:rsidTr="00FF0478">
        <w:tc>
          <w:tcPr>
            <w:tcW w:w="3652" w:type="dxa"/>
          </w:tcPr>
          <w:p w:rsidR="00AD0EA9" w:rsidRPr="00AD0EA9" w:rsidRDefault="00AD0EA9" w:rsidP="00AD0EA9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095" w:type="dxa"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3652" w:type="dxa"/>
          </w:tcPr>
          <w:p w:rsidR="00AD0EA9" w:rsidRPr="00AD0EA9" w:rsidRDefault="00AD0EA9" w:rsidP="00AD0EA9">
            <w:pPr>
              <w:tabs>
                <w:tab w:val="left" w:pos="0"/>
              </w:tabs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AD0EA9" w:rsidRPr="00AD0EA9" w:rsidRDefault="00AD0EA9" w:rsidP="00AD0EA9">
            <w:pPr>
              <w:tabs>
                <w:tab w:val="center" w:pos="2285"/>
              </w:tabs>
              <w:spacing w:after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AD0EA9" w:rsidRPr="00AD0EA9" w:rsidRDefault="00AD0EA9" w:rsidP="00AD0EA9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82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дать необходимые сведения о содержании к</w:t>
      </w:r>
      <w:r w:rsidRPr="00AD0EA9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AD0EA9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процессе; </w:t>
      </w:r>
    </w:p>
    <w:p w:rsidR="00AD0EA9" w:rsidRPr="00AD0EA9" w:rsidRDefault="00AD0EA9" w:rsidP="00AD0EA9">
      <w:pPr>
        <w:widowControl w:val="0"/>
        <w:numPr>
          <w:ilvl w:val="0"/>
          <w:numId w:val="82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AD0EA9" w:rsidRPr="00AD0EA9" w:rsidRDefault="00AD0EA9" w:rsidP="00AD0EA9">
      <w:pPr>
        <w:widowControl w:val="0"/>
        <w:numPr>
          <w:ilvl w:val="0"/>
          <w:numId w:val="82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lastRenderedPageBreak/>
        <w:t>сформировать у бакалавра навыки эффективного применения к</w:t>
      </w:r>
      <w:r w:rsidRPr="00AD0EA9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AD0EA9">
        <w:rPr>
          <w:rFonts w:ascii="Times New Roman" w:hAnsi="Times New Roman" w:cs="Times New Roman"/>
          <w:sz w:val="24"/>
          <w:szCs w:val="24"/>
        </w:rPr>
        <w:t xml:space="preserve"> при решении образовательных, воспитательных и исследовательских задач;</w:t>
      </w:r>
    </w:p>
    <w:p w:rsidR="00AD0EA9" w:rsidRPr="00AD0EA9" w:rsidRDefault="00AD0EA9" w:rsidP="00AD0EA9">
      <w:pPr>
        <w:widowControl w:val="0"/>
        <w:numPr>
          <w:ilvl w:val="0"/>
          <w:numId w:val="82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показать место к</w:t>
      </w:r>
      <w:r w:rsidRPr="00AD0EA9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AD0EA9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AD0EA9" w:rsidRPr="00AD0EA9" w:rsidRDefault="00AD0EA9" w:rsidP="00AD0EA9">
      <w:pPr>
        <w:widowControl w:val="0"/>
        <w:numPr>
          <w:ilvl w:val="0"/>
          <w:numId w:val="82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AD0EA9" w:rsidRPr="00AD0EA9" w:rsidRDefault="00AD0EA9" w:rsidP="00AD0EA9">
      <w:pPr>
        <w:widowControl w:val="0"/>
        <w:numPr>
          <w:ilvl w:val="0"/>
          <w:numId w:val="82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обеспечение понимания сути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sz w:val="24"/>
          <w:szCs w:val="24"/>
        </w:rPr>
        <w:t>к</w:t>
      </w:r>
      <w:r w:rsidRPr="00AD0EA9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AD0EA9">
        <w:rPr>
          <w:rFonts w:ascii="Times New Roman" w:hAnsi="Times New Roman" w:cs="Times New Roman"/>
          <w:sz w:val="24"/>
          <w:szCs w:val="24"/>
        </w:rPr>
        <w:t>, и развитие навыков их профессионального применения на практике;</w:t>
      </w:r>
    </w:p>
    <w:p w:rsidR="00AD0EA9" w:rsidRPr="00AD0EA9" w:rsidRDefault="00AD0EA9" w:rsidP="00AD0EA9">
      <w:pPr>
        <w:numPr>
          <w:ilvl w:val="0"/>
          <w:numId w:val="11"/>
        </w:numPr>
        <w:tabs>
          <w:tab w:val="left" w:pos="426"/>
          <w:tab w:val="left" w:pos="108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AD0EA9" w:rsidRPr="00AD0EA9" w:rsidRDefault="00AD0EA9" w:rsidP="00AD0EA9">
      <w:pPr>
        <w:widowControl w:val="0"/>
        <w:numPr>
          <w:ilvl w:val="0"/>
          <w:numId w:val="83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AD0EA9" w:rsidRPr="00AD0EA9" w:rsidRDefault="00AD0EA9" w:rsidP="00AD0EA9">
      <w:pPr>
        <w:widowControl w:val="0"/>
        <w:numPr>
          <w:ilvl w:val="0"/>
          <w:numId w:val="83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ознакомление студентов с практикой применения тех или иных видов к</w:t>
      </w:r>
      <w:r w:rsidRPr="00AD0EA9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AD0EA9">
        <w:rPr>
          <w:rFonts w:ascii="Times New Roman" w:hAnsi="Times New Roman" w:cs="Times New Roman"/>
          <w:sz w:val="24"/>
          <w:szCs w:val="24"/>
        </w:rPr>
        <w:t xml:space="preserve"> для решения образовательных и воспитательных задач; </w:t>
      </w:r>
    </w:p>
    <w:p w:rsidR="00AD0EA9" w:rsidRPr="00AD0EA9" w:rsidRDefault="00AD0EA9" w:rsidP="00AD0EA9">
      <w:pPr>
        <w:widowControl w:val="0"/>
        <w:numPr>
          <w:ilvl w:val="0"/>
          <w:numId w:val="83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выработка у студентов навыков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проведения </w:t>
      </w:r>
      <w:r w:rsidRPr="00AD0EA9">
        <w:rPr>
          <w:rFonts w:ascii="Times New Roman" w:hAnsi="Times New Roman" w:cs="Times New Roman"/>
          <w:sz w:val="24"/>
          <w:szCs w:val="24"/>
        </w:rPr>
        <w:t xml:space="preserve">уроков и 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внеклассных мероприятий </w:t>
      </w:r>
      <w:r w:rsidRPr="00AD0EA9">
        <w:rPr>
          <w:rFonts w:ascii="Times New Roman" w:hAnsi="Times New Roman" w:cs="Times New Roman"/>
          <w:sz w:val="24"/>
          <w:szCs w:val="24"/>
        </w:rPr>
        <w:t>с применением к</w:t>
      </w:r>
      <w:r w:rsidRPr="00AD0EA9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AD0EA9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</w:p>
    <w:p w:rsidR="00AD0EA9" w:rsidRPr="00AD0EA9" w:rsidRDefault="00AD0EA9" w:rsidP="00AD0EA9">
      <w:pPr>
        <w:widowControl w:val="0"/>
        <w:numPr>
          <w:ilvl w:val="0"/>
          <w:numId w:val="84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AD0EA9" w:rsidRPr="00AD0EA9" w:rsidRDefault="00AD0EA9" w:rsidP="00AD0EA9">
      <w:pPr>
        <w:widowControl w:val="0"/>
        <w:numPr>
          <w:ilvl w:val="0"/>
          <w:numId w:val="84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AD0EA9" w:rsidRPr="00AD0EA9" w:rsidRDefault="00AD0EA9" w:rsidP="00AD0EA9">
      <w:pPr>
        <w:widowControl w:val="0"/>
        <w:numPr>
          <w:ilvl w:val="0"/>
          <w:numId w:val="84"/>
        </w:numPr>
        <w:tabs>
          <w:tab w:val="left" w:pos="709"/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естественнонаучной культуры студента. </w:t>
      </w:r>
    </w:p>
    <w:p w:rsidR="00AD0EA9" w:rsidRPr="00AD0EA9" w:rsidRDefault="00AD0EA9" w:rsidP="00AD0EA9">
      <w:pPr>
        <w:numPr>
          <w:ilvl w:val="0"/>
          <w:numId w:val="11"/>
        </w:numPr>
        <w:tabs>
          <w:tab w:val="left" w:pos="426"/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ехнических средств и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омплекса технических средств обучения;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принципы и условия </w:t>
      </w:r>
      <w:r w:rsidRPr="00AD0E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D0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ыполнять правила техники безопасности при использовании к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AD0E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проектировать образовательный процесс с использованием современных технологий, соответствующих общим и специфическим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закономерностям и особенностям возрастного развития личности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EA9" w:rsidRPr="00AD0EA9" w:rsidRDefault="00AD0EA9" w:rsidP="00AD0EA9">
      <w:pPr>
        <w:tabs>
          <w:tab w:val="left" w:pos="426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68" w:name="_Toc45319917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D0E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грамотной эксплуатации и обслуживания комплекса т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ехнических средств обучения; навыками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подготовки дидактических материалов; различными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68"/>
    </w:p>
    <w:p w:rsidR="00AD0EA9" w:rsidRPr="00AD0EA9" w:rsidRDefault="00AD0EA9" w:rsidP="00AD0EA9">
      <w:pPr>
        <w:numPr>
          <w:ilvl w:val="0"/>
          <w:numId w:val="11"/>
        </w:num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ПК-2 - способность использовать современные методы и технологии обучения и диагностики;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AD0EA9" w:rsidRPr="00AD0EA9" w:rsidRDefault="00AD0EA9" w:rsidP="00AD0EA9">
      <w:pPr>
        <w:numPr>
          <w:ilvl w:val="0"/>
          <w:numId w:val="11"/>
        </w:num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(в ЗЕТ): 2 ЗЕТ</w:t>
      </w:r>
    </w:p>
    <w:p w:rsidR="00AD0EA9" w:rsidRPr="00AD0EA9" w:rsidRDefault="00AD0EA9" w:rsidP="00AD0EA9">
      <w:pPr>
        <w:numPr>
          <w:ilvl w:val="0"/>
          <w:numId w:val="11"/>
        </w:num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зачет</w:t>
      </w:r>
    </w:p>
    <w:p w:rsidR="00AD0EA9" w:rsidRPr="00AD0EA9" w:rsidRDefault="00AD0EA9" w:rsidP="00AD0EA9">
      <w:pPr>
        <w:numPr>
          <w:ilvl w:val="0"/>
          <w:numId w:val="11"/>
        </w:num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д.т.н., профессор кафедры теоретической, общей физики и технологии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Глушань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Валентин Михайлович.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9" w:name="_Toc45319918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Б1.В.ДВ.02.02 Экология и здоровье</w:t>
      </w:r>
      <w:bookmarkEnd w:id="269"/>
    </w:p>
    <w:p w:rsidR="00AD0EA9" w:rsidRPr="00AD0EA9" w:rsidRDefault="00AD0EA9" w:rsidP="00AD0EA9">
      <w:pPr>
        <w:widowControl w:val="0"/>
        <w:tabs>
          <w:tab w:val="left" w:pos="708"/>
          <w:tab w:val="num" w:pos="180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eastAsia="en-US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профиль 44.03.01.01 "Безопасность жизнедеятельности"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0EA9" w:rsidRPr="00AD0EA9" w:rsidRDefault="00AD0EA9" w:rsidP="00AD0EA9">
      <w:pPr>
        <w:tabs>
          <w:tab w:val="left" w:pos="36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ЦЕЛЬ ОСВОЕНИЯ ДИСЦИПЛИНЫ</w:t>
      </w:r>
    </w:p>
    <w:p w:rsidR="00AD0EA9" w:rsidRPr="00AD0EA9" w:rsidRDefault="00AD0EA9" w:rsidP="00AD0EA9">
      <w:pPr>
        <w:tabs>
          <w:tab w:val="left" w:pos="622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Целями освоения учебной дисциплины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D0EA9">
        <w:rPr>
          <w:rFonts w:ascii="Times New Roman" w:eastAsia="Times New Roman" w:hAnsi="Times New Roman" w:cs="Times New Roman"/>
          <w:kern w:val="36"/>
          <w:sz w:val="24"/>
          <w:szCs w:val="24"/>
        </w:rPr>
        <w:t>Экология и здоровье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являются формирование у студентов систематизированных знаний об окружающей природной среде, антропогенных факторах, негативно влияющих на окружающую среду, источниках ее загрязнения, вредных факторах и их влияние на здоровье человека.</w:t>
      </w:r>
    </w:p>
    <w:p w:rsidR="00AD0EA9" w:rsidRPr="00AD0EA9" w:rsidRDefault="00AD0EA9" w:rsidP="00AD0EA9">
      <w:pPr>
        <w:tabs>
          <w:tab w:val="left" w:pos="62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Задачи: </w:t>
      </w:r>
    </w:p>
    <w:p w:rsidR="00AD0EA9" w:rsidRPr="00AD0EA9" w:rsidRDefault="00AD0EA9" w:rsidP="00AD0EA9">
      <w:pPr>
        <w:numPr>
          <w:ilvl w:val="0"/>
          <w:numId w:val="52"/>
        </w:num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проблем взаимодействия общества и природы;</w:t>
      </w:r>
    </w:p>
    <w:p w:rsidR="00AD0EA9" w:rsidRPr="00AD0EA9" w:rsidRDefault="00AD0EA9" w:rsidP="00AD0EA9">
      <w:pPr>
        <w:numPr>
          <w:ilvl w:val="0"/>
          <w:numId w:val="52"/>
        </w:num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способов воздействия производства на окружающую природную среду;</w:t>
      </w:r>
    </w:p>
    <w:p w:rsidR="00AD0EA9" w:rsidRPr="00AD0EA9" w:rsidRDefault="00AD0EA9" w:rsidP="00AD0EA9">
      <w:pPr>
        <w:numPr>
          <w:ilvl w:val="0"/>
          <w:numId w:val="52"/>
        </w:num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основные экологические проблемы современности, вопросы охраны окружающей среды и здоровья человека;</w:t>
      </w:r>
    </w:p>
    <w:p w:rsidR="00AD0EA9" w:rsidRPr="00AD0EA9" w:rsidRDefault="00AD0EA9" w:rsidP="00AD0EA9">
      <w:pPr>
        <w:numPr>
          <w:ilvl w:val="0"/>
          <w:numId w:val="52"/>
        </w:num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мероприятия, направленные на защиту природы и здоровья человека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AD0EA9" w:rsidRPr="00AD0EA9" w:rsidTr="00AD0EA9">
        <w:tc>
          <w:tcPr>
            <w:tcW w:w="14850" w:type="dxa"/>
            <w:hideMark/>
          </w:tcPr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гигиеническую характеристику различных факторов среды обитания, механизмы их воздействия на организм; гигиенические основы здорового образа жизни (ОК-3);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приемы воспитания движений; основы методики обучения; эстетические, нравственные и духовные ценности основных систем воспитания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(ОК-8);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базовые понятия, ф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(ОПК-6);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способы использовать современные методы и технологии обучения и диагностики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(ПК-2);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содержание, сущность и особенности педагогического общения, основы организации работы в коллективе (ПК-6);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методики сохранения и укрепления здоровья обучающихся, формирования идеологии здорового образа жизни; способы формировать культуру безопасного поведения детей и подростков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(СК-3). 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14850" w:type="dxa"/>
            <w:hideMark/>
          </w:tcPr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– 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оценивать вероятность неблагоприятного действия на организм естественно-природных, социальных, антропогенных факторов окружающей среды в конкретных условиях жизнедеятельности человека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(ОК-3);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потребность ведения здорового физически активного образа жизни, приверженность к здоровому образу жизни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(ОК-8);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использовать современные методы и технологии обучения и диагностики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(ПК-2);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взаимодействие в группе, обеспечивать межличностные отношения с учетом социально-культурных особенностей общения, применять коммуникативные техники и технологии делового общения,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управлять учебно-воспитательным процессом в учреждениях общего, дополнительного образования, эффективно разрешать конфликтные ситуации, устанавливать и поддерживать конструктивные отношения с коллегами, соотносить личные и групповые интересы, проявлять уважение к иным взглядам и точкам зрения (ПК-6); 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диалог и добиваться значимых профессиональных результатов в процессе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сохранения и укрепления здоровья обучающихся, формировать культуру безопасного поведения и применять ее методики для обеспечения безопасности детей и подростков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(СК-3).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14850" w:type="dxa"/>
            <w:hideMark/>
          </w:tcPr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владеть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системой знаний в области прогнозирования и объяснении возможных последствий тех или иных жизненных ситуаций для здоровья человека </w:t>
            </w:r>
            <w:r w:rsidRPr="00AD0E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(ОК-6)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специальной терминологии, профессиональной речи и жестикуляции в процессе занятий, общения, воспитательной консультационной работы; техникой выполнения упражнений физической культуры, терминологией, навыками страховой помощи при выполнении различных физических упражнений учениками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(ОК-8);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системой представлений об основных закономерностях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; основной терминологической и методологической базой дисциплины (ОПК-6);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способами использовать современные методы и технологии обучения и диагностики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(ПК-2);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навыками управления педагогическим процессом, основными коммуникативными навыками, способами установления контактов и поддержания взаимодействия, обеспечивающими успешную работу в коллективе, опытом работы в коллективе (в команде), проектировать процессы взаимодействия с обучающимися, родителями и коллегами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с учетом их прав и обязанностей, задач образовательной деятельности и на основе норм и принципов педагогической этики (ПК-6);  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методиками сохранения и укрепления здоровья обучающихся, формирования идеологии здорового образа жизни; культурой безопасного поведения и способами применять методики для обеспечения безопасности детей и подростков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(СК-3).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14850" w:type="dxa"/>
          </w:tcPr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4.У студента должны быть сформированы элементы следующих компетенций: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ОК-3: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ОК-8: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поддерживать уровень физической подготовки, обеспечивающий полноценную деятельность.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ОПК-6: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ПК-2: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способностью использовать современные методы и технологии обучения и диагностики.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ПК-6: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готовностью к взаимодействию с участниками образовательного процесса.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СК-3: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3 ЗЕТ.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очная и заочная форма обучения – зачет –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715"/>
        <w:gridCol w:w="2134"/>
        <w:gridCol w:w="3121"/>
        <w:gridCol w:w="1780"/>
        <w:gridCol w:w="2208"/>
        <w:gridCol w:w="2134"/>
        <w:gridCol w:w="1694"/>
      </w:tblGrid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дисциплины по учебному 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плану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70" w:name="_Toc4531991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ФИО преподавателя (полностью)</w:t>
            </w:r>
            <w:bookmarkEnd w:id="270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71" w:name="_Toc4531992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Какое образовательное учреждение окончил, специальность (направление подготовки) 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документу об образовании</w:t>
            </w:r>
            <w:bookmarkEnd w:id="271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72" w:name="_Toc45319921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Ученая степень, научная специальность, 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ученое (почетное) звание</w:t>
            </w:r>
            <w:bookmarkEnd w:id="272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73" w:name="_Toc4531992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место работы, должность</w:t>
            </w:r>
            <w:bookmarkEnd w:id="273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74" w:name="_Toc4531992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Условия привлечения к педагогической деятельности 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r w:rsidRPr="00AD0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274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75" w:name="_Toc4531992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  <w:bookmarkEnd w:id="275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76" w:name="_Toc45319925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End w:id="276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77" w:name="_Toc45319926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bookmarkEnd w:id="277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78" w:name="_Toc45319927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End w:id="278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79" w:name="_Toc4531992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bookmarkEnd w:id="279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0" w:name="_Toc4531992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bookmarkEnd w:id="280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1" w:name="_Toc4531993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bookmarkEnd w:id="281"/>
          </w:p>
        </w:tc>
      </w:tr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2" w:name="_Toc45319931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Кононова</w:t>
            </w:r>
            <w:bookmarkEnd w:id="282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3" w:name="_Toc4531993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Оксана</w:t>
            </w:r>
            <w:bookmarkEnd w:id="28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4" w:name="_Toc4531993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  <w:bookmarkEnd w:id="284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канд. с.-х. наук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5" w:name="_Toc4531993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  <w:bookmarkEnd w:id="285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86" w:name="_Toc45319935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штатный</w:t>
            </w:r>
            <w:bookmarkEnd w:id="286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87" w:name="_Toc45319936"/>
            <w:r w:rsidRPr="00AD0EA9">
              <w:rPr>
                <w:rFonts w:ascii="Times New Roman" w:hAnsi="Times New Roman"/>
                <w:sz w:val="24"/>
                <w:szCs w:val="24"/>
              </w:rPr>
              <w:t>2020</w:t>
            </w:r>
            <w:bookmarkEnd w:id="287"/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8" w:name="_Toc45319937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Б1.В.ДВ.03.01 Гражданская оборона</w:t>
      </w:r>
      <w:bookmarkEnd w:id="288"/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543"/>
      </w:tblGrid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543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44.03.01 «Педагогическое образование» 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5543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43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знаний и умений в области организационных и нормативно-правовых основ Гражданской обороны.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D0EA9" w:rsidRPr="00AD0EA9" w:rsidRDefault="00AD0EA9" w:rsidP="00AD0EA9">
      <w:pPr>
        <w:numPr>
          <w:ilvl w:val="0"/>
          <w:numId w:val="85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ознакомить с эволюцией понятия «Гражданская оборона»;</w:t>
      </w:r>
    </w:p>
    <w:p w:rsidR="00AD0EA9" w:rsidRPr="00AD0EA9" w:rsidRDefault="00AD0EA9" w:rsidP="00AD0EA9">
      <w:pPr>
        <w:numPr>
          <w:ilvl w:val="0"/>
          <w:numId w:val="85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AD0EA9" w:rsidRPr="00AD0EA9" w:rsidRDefault="00AD0EA9" w:rsidP="00AD0EA9">
      <w:pPr>
        <w:numPr>
          <w:ilvl w:val="0"/>
          <w:numId w:val="85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способствовать когнитивному подходу к анализу процессов Гражданской обороны информационного общества, как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AD0EA9" w:rsidRPr="00AD0EA9" w:rsidRDefault="00AD0EA9" w:rsidP="00AD0E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дисциплине:</w:t>
      </w:r>
    </w:p>
    <w:p w:rsidR="00AD0EA9" w:rsidRPr="00AD0EA9" w:rsidRDefault="00AD0EA9" w:rsidP="00AD0EA9">
      <w:pPr>
        <w:widowControl w:val="0"/>
        <w:tabs>
          <w:tab w:val="left" w:pos="708"/>
          <w:tab w:val="num" w:pos="18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тенденции развития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Гражданской обороны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 эволюции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консциентальных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войн в период второй половины </w:t>
      </w:r>
      <w:r w:rsidRPr="00AD0EA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XX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 – начала </w:t>
      </w:r>
      <w:r w:rsidRPr="00AD0EA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XXI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 нормативно-правовые основы, определяющие Гражданскую безопасность РФ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6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процессы глобализации и среду безопасности XXI века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(ОПК-2);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новый </w:t>
      </w:r>
      <w:r w:rsidRPr="00AD0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спектр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информационных угроз и </w:t>
      </w:r>
      <w:r w:rsidRPr="00AD0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поражающих факторов, воздействующих на личность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(ОПК-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6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требования Федерального закона «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 образовании в РФ» по реализации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задач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деятельности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(ПК-3);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– теорию развития безопасности жизнедеятельности человека в условиях нарождающегося информационного общества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(СК-1);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основные нормативно-правовых акты и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стратегию развития системы национальной безопасности</w:t>
      </w: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РФ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(СК-5).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выявлять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причины гуманитарных угроз Гражданской обороне РФ и их последствий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применять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компетентностный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подход для обучающихся с целью формирования у них гражданской позиции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осуществлять </w:t>
      </w:r>
      <w:proofErr w:type="spellStart"/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компетентностное</w:t>
      </w:r>
      <w:proofErr w:type="spellEnd"/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обучение Гражданской обороне информационного общества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(ОПК-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обосновывать обучающимся целесообразность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обучения для обеспечении защиты личной, общественной и государственной безопасности (СК-5);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 применять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компетентностный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подход для обучающихся с целью формирования у них гражданской позиции применять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применять концепцию операций, базирующихся на достижении эффектов (ОБДЭ-подход),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анализа угроз безопасности жизнедеятельности в среде информационного общества (ОК-6);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применять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стратегии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определяющие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формирование и развитие безопасности жизнедеятельности человека информационного общества (СК-1);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осуществлять обучение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принципам охраны жизни и здоровья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обучающихся информационного общества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(ОПК-6);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осуществлять мониторинг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уровня духовно-нравственного состояния и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поведения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 информационного общества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(ПК-3).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когнитивным аспектом современной </w:t>
      </w:r>
      <w:r w:rsidRPr="00AD0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Гражданской обороны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6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 положениями и принципами учебно-воспитательной работы в соответствии с ФЗ «Об образовании в РФ» (ОПК-2);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компетентностным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подходом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к обучению Гражданской обороне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(ОК-1);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методиками информационного сопровождения 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воспитания и духовно-нравственного развития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 рамках электронного и дистанционного образования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(ПК-3);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 приемами учебно-воспитательной и организационной деятельности учителя безопасности жизнедеятельности в сфере угроз России (СК-1);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консциентальными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приемами, определяющими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формирование безопасности жизнедеятельности человека (СК-5);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 положениями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информационной культуры </w:t>
      </w:r>
      <w:r w:rsidRPr="00AD0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Гражданской обороны </w:t>
      </w:r>
      <w:r w:rsidRPr="00AD0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en-US"/>
        </w:rPr>
        <w:t>XXI</w:t>
      </w:r>
      <w:r w:rsidRPr="00AD0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века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средствах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AD0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защиты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 и здоровья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AD0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обучающихся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(ОПК-6);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знаниями для пояснения действий 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консциентального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оружия «холодной войны»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(ОК-2).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ОК-1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ОК-2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ОК-6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ОПК-2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ОПК-6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готовностью к обеспечению охраны жизни и здоровья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ПК-3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СК-1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СК-5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3 ЗЕТ по учебному плану.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 зачет – 5 курс,  семестр 10.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Божич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Владимир Иванович – доктор технических наук, профессор; профессор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9" w:name="_Toc45319938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Б1.В.ДВ.03.02 Чрезвычайные ситуации военного времени</w:t>
      </w:r>
      <w:bookmarkEnd w:id="289"/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543"/>
      </w:tblGrid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543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44.03.01 «Педагогическое образование» 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5543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43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у студентов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способностей ориентироваться в теории и стратегии развития </w:t>
      </w:r>
      <w:proofErr w:type="spellStart"/>
      <w:r w:rsidRPr="00AD0EA9">
        <w:rPr>
          <w:rFonts w:ascii="Times New Roman" w:hAnsi="Times New Roman" w:cs="Times New Roman"/>
          <w:iCs/>
          <w:sz w:val="24"/>
          <w:szCs w:val="24"/>
        </w:rPr>
        <w:t>Сетецентричной</w:t>
      </w:r>
      <w:proofErr w:type="spellEnd"/>
      <w:r w:rsidRPr="00AD0EA9">
        <w:rPr>
          <w:rFonts w:ascii="Times New Roman" w:hAnsi="Times New Roman" w:cs="Times New Roman"/>
          <w:iCs/>
          <w:sz w:val="24"/>
          <w:szCs w:val="24"/>
        </w:rPr>
        <w:t xml:space="preserve"> безопасности жизнедеятельности человека в условиях нарождающегося информационного общества.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D0EA9" w:rsidRPr="00AD0EA9" w:rsidRDefault="00AD0EA9" w:rsidP="00AD0EA9">
      <w:pPr>
        <w:numPr>
          <w:ilvl w:val="0"/>
          <w:numId w:val="85"/>
        </w:numPr>
        <w:tabs>
          <w:tab w:val="left" w:pos="284"/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ознакомить с семантической сетью нелинейного понятия </w:t>
      </w:r>
      <w:r w:rsidRPr="00AD0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«Чрезвычайные ситуации военного времени, как</w:t>
      </w:r>
      <w:r w:rsidRPr="00AD0EA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аналитическая форма войны»;</w:t>
      </w:r>
    </w:p>
    <w:p w:rsidR="00AD0EA9" w:rsidRPr="00AD0EA9" w:rsidRDefault="00AD0EA9" w:rsidP="00AD0EA9">
      <w:pPr>
        <w:numPr>
          <w:ilvl w:val="0"/>
          <w:numId w:val="85"/>
        </w:numPr>
        <w:tabs>
          <w:tab w:val="left" w:pos="284"/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ознакомить с  г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уманитарным подходом сложного мышления к исследованию новой парадигмы организационного поведения социальных сетевых систем;</w:t>
      </w:r>
    </w:p>
    <w:p w:rsidR="00AD0EA9" w:rsidRPr="00AD0EA9" w:rsidRDefault="00AD0EA9" w:rsidP="00AD0EA9">
      <w:pPr>
        <w:numPr>
          <w:ilvl w:val="0"/>
          <w:numId w:val="85"/>
        </w:numPr>
        <w:tabs>
          <w:tab w:val="left" w:pos="284"/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дать представления о рабочей гипотезе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Сетецентричных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войн - вооруженные сетевые силы, в которых реализовано сетевое обеспечение для всех организационных форм и процессов, имеют превосходство над  традиционными военными силами;</w:t>
      </w:r>
    </w:p>
    <w:p w:rsidR="00AD0EA9" w:rsidRPr="00AD0EA9" w:rsidRDefault="00AD0EA9" w:rsidP="00AD0EA9">
      <w:pPr>
        <w:numPr>
          <w:ilvl w:val="0"/>
          <w:numId w:val="85"/>
        </w:numPr>
        <w:tabs>
          <w:tab w:val="left" w:pos="284"/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способствовать когнитивному </w:t>
      </w:r>
      <w:proofErr w:type="spellStart"/>
      <w:r w:rsidRPr="00AD0EA9">
        <w:rPr>
          <w:rFonts w:ascii="Times New Roman" w:eastAsia="Times New Roman" w:hAnsi="Times New Roman" w:cs="Times New Roman"/>
          <w:spacing w:val="1"/>
          <w:sz w:val="24"/>
          <w:szCs w:val="24"/>
        </w:rPr>
        <w:t>компетентностному</w:t>
      </w:r>
      <w:proofErr w:type="spellEnd"/>
      <w:r w:rsidRPr="00AD0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подходу к анализу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ОБДЭ-подхода, как методу военного мышления, который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внедряется в различные  гражданские  (мирные)  сферы  деятельности;</w:t>
      </w:r>
    </w:p>
    <w:p w:rsidR="00AD0EA9" w:rsidRPr="00AD0EA9" w:rsidRDefault="00AD0EA9" w:rsidP="00AD0EA9">
      <w:pPr>
        <w:numPr>
          <w:ilvl w:val="0"/>
          <w:numId w:val="85"/>
        </w:numPr>
        <w:tabs>
          <w:tab w:val="left" w:pos="284"/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обучению, воспитанию и развитию обучающихся основам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Сетецентричной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культуры информационного общества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AD0EA9" w:rsidRPr="00AD0EA9" w:rsidRDefault="00AD0EA9" w:rsidP="00AD0E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Результаты обучения по дисциплине:</w:t>
      </w:r>
    </w:p>
    <w:p w:rsidR="00AD0EA9" w:rsidRPr="00AD0EA9" w:rsidRDefault="00AD0EA9" w:rsidP="00AD0EA9">
      <w:pPr>
        <w:widowControl w:val="0"/>
        <w:tabs>
          <w:tab w:val="left" w:pos="708"/>
          <w:tab w:val="num" w:pos="18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основы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Концепции операций, базирующихся на достижении эффектов (ОБДЭ)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6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процессы глобализации и среду безопасности XXI века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(ОПК-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тенденции развития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организационного поведения сложных социальных систем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 основные нормативные акты и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стратегию развития системы национальной безопасности</w:t>
      </w: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РФ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(СК-5);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эволюцию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консциентальных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войн в период второй половины </w:t>
      </w:r>
      <w:r w:rsidRPr="00AD0EA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XX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 – начала </w:t>
      </w:r>
      <w:r w:rsidRPr="00AD0EA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XXI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домены войны в XXI веке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(ОПК-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6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трансформацию и революцию в военном деле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(СК-1);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  положения и принципы сложного мышления (ПК-3).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представлять нелинейные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социогуманитарные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знания семантической сетью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осуществлять обучение феномену </w:t>
      </w:r>
      <w:proofErr w:type="spellStart"/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сетецентричности</w:t>
      </w:r>
      <w:proofErr w:type="spellEnd"/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нарождающегося информационного общества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(ОПК-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обосновывать обучающимся целесообразность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обучения для обеспечении защиты личной, общественной и государственной безопасности (СК-5);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 применять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компетентностный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подход для обучающихся с целью формирования у них гражданской позиции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применять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ОБДЭ-подход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анализа угроз безопасности жизнедеятельности в образовательной среде информационного общества (ОК-6);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применять правила поведения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определяющие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формирование и действие сетевых сил (СК-1);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осуществлять обучение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Стратегической культуре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(ОПК-6);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анализировать динамику поведения сложных адаптивных социальных систем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(ПК-3).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 положениями и принципами сложного мышления для выявления новых  метрик  чрезвычайных ситуаций военного времени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6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  положениями и принципами сложного мышления для воспитания и развития обучающихся в соответствии с ФЗ «Об образовании в РФ» (ОПК-2);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гуманитарным подходом к исследованию сложных адаптивных социальных систем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(ОК-1);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 положениями Стратегии внедрения принципов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Сетецентричных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войн в различные  гражданские  (мирные)  сферы  деятельности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(ПК-3);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  приемами учебно-воспитательной и организационной деятельности учителя безопасности жизнедеятельности в сфере угроз России (СК-5);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принципами 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Сетецентричных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войн и операций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(СК-1);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 положениями Стратегии внедрения принципов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Сетецентричных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войн в различные  гражданские  (мирные)  сферы  деятельности (ОПК-6);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знаниями для пояснения действий 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консциентального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оружия «холодной войны»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(ОК-2).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ОК-1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ОК-2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ОК-6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ОПК-2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ОПК-6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готовностью к обеспечению охраны жизни и здоровья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ПК-3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СК-1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СК-5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3 ЗЕТ по учебному плану.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 зачет – 5 курс,  семестр 10.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Божич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Владимир Иванович – доктор технических наук, профессор; профессор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0" w:name="_Toc45319939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Б1.В.ДВ.04.01  «Психолого-педагогический практикум по безопасности жизнедеятельности»</w:t>
      </w:r>
      <w:bookmarkEnd w:id="290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Естествознание и безопасность </w:t>
            </w: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>освоения дисциплины является</w:t>
      </w:r>
      <w:r w:rsidRPr="00AD0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sz w:val="24"/>
          <w:szCs w:val="24"/>
        </w:rPr>
        <w:t>формирование представления у студентов о практических основах психолого-педагогической подготовки учителя ОБЖ и овладение ими технологиями управления собой и помощи другим людям в чрезвычайных ситуациях.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приобретение студентами базовых знаний о практических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основах психолого-педагогической подготовки учителя ОБЖ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современных условиях образовательного учреждения;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приобретение студентами знаний  и умений организации безопасности жизнедеятельности (безопасности человека) в современном обществе;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овладение категориально-понятийным аппаратом в изучаемой области;</w:t>
      </w:r>
    </w:p>
    <w:p w:rsidR="00AD0EA9" w:rsidRPr="00AD0EA9" w:rsidRDefault="00AD0EA9" w:rsidP="00AD0EA9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овладение технологиями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функционирования в критических жизненных ситуациях.</w:t>
      </w:r>
    </w:p>
    <w:p w:rsidR="00AD0EA9" w:rsidRPr="00AD0EA9" w:rsidRDefault="00AD0EA9" w:rsidP="00AD0EA9">
      <w:pPr>
        <w:tabs>
          <w:tab w:val="left" w:pos="62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2"/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Студент должен знать: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правила работы в команде;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принципы толерантности, диалога и сотрудничества (ОК-5) основные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психофизические и индивидуальные особенности, в том числе особые образовательные потребности обучающихся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(ОПК-2);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(ПК-2), знать способы осуществления социализации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самоопределения обучающихся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(ПК-5);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Формы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методы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 творческих способности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во внеурочной деятельности и учебном процессе (ПК-7);</w:t>
      </w:r>
    </w:p>
    <w:p w:rsidR="00AD0EA9" w:rsidRPr="00AD0EA9" w:rsidRDefault="00AD0EA9" w:rsidP="00AD0EA9">
      <w:pPr>
        <w:numPr>
          <w:ilvl w:val="0"/>
          <w:numId w:val="4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Студент должен уметь: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 воспринимать социальные, культурные и личностные различия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(ОК-5),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проводить </w:t>
      </w:r>
      <w:proofErr w:type="spellStart"/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компетентностное</w:t>
      </w:r>
      <w:proofErr w:type="spellEnd"/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обучение с использованием различных средств и методов для формирования</w:t>
      </w:r>
      <w:r w:rsidRPr="00AD0EA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патриотизма у обучающихся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с учетом их индивидуальных особенностей и образовательных потребностей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(ОПК-2); 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Организовать работу по осуществлению педагогического сопровождения социализации и профессионального самоопределения обучающихся (ПК-5);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поддержания их активности, инициативности и самостоятельности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(ПК-7);</w:t>
      </w:r>
    </w:p>
    <w:p w:rsidR="00AD0EA9" w:rsidRPr="00AD0EA9" w:rsidRDefault="00AD0EA9" w:rsidP="00AD0E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Студент должен владеть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работать в команде, используя 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сновные формы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человеческого сосуществования. (ОК-5);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методикой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профориентации учащихся для прохождения военной службе и/или получения военного образования (ОПК-2); навыками работы с программными средствами общего и профессионального назначения; базовыми программными методами защиты информации при работе с компьютерными системами и организационными мерами и приемами антивирусной защиты (ПК-2), навыками педагогического сопровождения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социализации и профессионального самоопределения обучающихся (ПК-5);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их творческих способностей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(ПК-7).</w:t>
      </w:r>
    </w:p>
    <w:p w:rsidR="00AD0EA9" w:rsidRPr="00AD0EA9" w:rsidRDefault="00AD0EA9" w:rsidP="00AD0EA9">
      <w:pPr>
        <w:numPr>
          <w:ilvl w:val="0"/>
          <w:numId w:val="8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ОК-5; ОПК-2; ПК-2; ПК-5; ПК-7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ОК-5: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ОПК-2: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ПК-2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: способностью использовать современные методы и технологии обучения и диагностики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ПК-5: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ПК-7: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2 ЗЕТ по учебному плану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экзамен,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зачёт 3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курс, 6 сем.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0EA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AD0E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59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91" w:name="_Toc45319940"/>
      <w:r w:rsidRPr="00AD0EA9">
        <w:rPr>
          <w:rFonts w:ascii="Times New Roman" w:hAnsi="Times New Roman" w:cs="Times New Roman"/>
          <w:b/>
          <w:sz w:val="24"/>
          <w:szCs w:val="24"/>
        </w:rPr>
        <w:t>44.03.01 Б1.В.ДВ.04.02 Механизмы внушения и способы психологической защиты</w:t>
      </w:r>
      <w:bookmarkEnd w:id="291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ab/>
      </w:r>
      <w:r w:rsidRPr="00AD0EA9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AD0EA9">
        <w:rPr>
          <w:rFonts w:ascii="Times New Roman" w:hAnsi="Times New Roman" w:cs="Times New Roman"/>
          <w:sz w:val="24"/>
          <w:szCs w:val="24"/>
        </w:rPr>
        <w:t xml:space="preserve"> формирование у студентов систематизированных знаний о позитивных и негативных социальных контактах, возможности оказания негативного влияния на человека, о взаимовлиянии людей, основных механизмах защиты от него, а также о нейтрализации последствий влияния негативных суггестивных факторов на человека.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ab/>
        <w:t>2. Задачи изучения дисциплины: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lastRenderedPageBreak/>
        <w:t>– познакомить студентов с отечественными и зарубежными точками зрения на предмет изучаемой дисциплины;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научить распознавать некоторые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техники;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дать представление о способах и системе психофизической защиты от возможного внушения извне;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научить педагогической разновидности внушения.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ab/>
      </w:r>
      <w:r w:rsidRPr="00AD0EA9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дисциплины студент должен 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устные и письменные особенности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воздействия, предъявляемые на разных языках (ОК-4);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приёмы и методы 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>самоорганизации и самообразования</w:t>
      </w:r>
      <w:r w:rsidRPr="00AD0EA9">
        <w:rPr>
          <w:rFonts w:ascii="Times New Roman" w:hAnsi="Times New Roman" w:cs="Times New Roman"/>
          <w:sz w:val="24"/>
          <w:szCs w:val="24"/>
        </w:rPr>
        <w:t xml:space="preserve"> (ОК-6);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особенности социальных, возрастных, психофизических и индивидуальных особенностей учащихся и методики их определения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(ОПК-2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sz w:val="24"/>
          <w:szCs w:val="24"/>
        </w:rPr>
        <w:t>цели и задачи дисциплины; базовые понятия; ф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AD0EA9">
        <w:rPr>
          <w:rFonts w:ascii="Times New Roman" w:hAnsi="Times New Roman" w:cs="Times New Roman"/>
          <w:sz w:val="24"/>
          <w:szCs w:val="24"/>
        </w:rPr>
        <w:t xml:space="preserve">представляющие опасность для здоровья и жизни человека, способы их устранения, нейтрализации </w:t>
      </w:r>
      <w:r w:rsidRPr="00AD0EA9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методы и технологии обучения и диагностики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(ПК-2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>–</w:t>
      </w:r>
      <w:r w:rsidRPr="00AD0EA9">
        <w:rPr>
          <w:rFonts w:ascii="Times New Roman" w:hAnsi="Times New Roman" w:cs="Times New Roman"/>
          <w:sz w:val="24"/>
          <w:szCs w:val="24"/>
        </w:rPr>
        <w:t xml:space="preserve"> основные тенденции развития современного медицинского знания (СК-2);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  <w:t>Уметь: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понимать и осуществлять 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>коммуникации в устной и письменной формах</w:t>
      </w:r>
      <w:r w:rsidRPr="00AD0EA9">
        <w:rPr>
          <w:rFonts w:ascii="Times New Roman" w:hAnsi="Times New Roman" w:cs="Times New Roman"/>
          <w:sz w:val="24"/>
          <w:szCs w:val="24"/>
        </w:rPr>
        <w:t xml:space="preserve"> на родном и/или иностранном языках (ОК-4);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ориентироваться в многообразии приёмов и методов 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>самоорганизации и самообразования; выбирать целесообразные методы реагирования на определённую ситуацию</w:t>
      </w:r>
      <w:r w:rsidRPr="00AD0EA9">
        <w:rPr>
          <w:rFonts w:ascii="Times New Roman" w:hAnsi="Times New Roman" w:cs="Times New Roman"/>
          <w:sz w:val="24"/>
          <w:szCs w:val="24"/>
        </w:rPr>
        <w:t xml:space="preserve"> (ОК-6);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работу по ОБЖ с учетом социальных, возрастных, психофизических и индивидуальных особенностей учащихся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(ОПК-2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sz w:val="24"/>
          <w:szCs w:val="24"/>
        </w:rPr>
        <w:t xml:space="preserve">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здоровья обучающихся в учебно-воспитательном процессе и внеурочной деятельности </w:t>
      </w:r>
      <w:r w:rsidRPr="00AD0EA9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целесообразно и грамотно использовать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современные методы и технологии обучения и диагностики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(ПК-2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о</w:t>
      </w:r>
      <w:r w:rsidRPr="00AD0EA9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пострадавшим</w:t>
      </w:r>
      <w:r w:rsidRPr="00AD0EA9">
        <w:rPr>
          <w:rFonts w:ascii="Times New Roman" w:hAnsi="Times New Roman" w:cs="Times New Roman"/>
          <w:sz w:val="24"/>
          <w:szCs w:val="24"/>
        </w:rPr>
        <w:t>; соблюдать правила поведения в зоне чрезвычайной ситуации (СК-2);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коммуникации 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>для решения задач межличностного и межкультурного взаимодействия</w:t>
      </w:r>
      <w:r w:rsidRPr="00AD0EA9">
        <w:rPr>
          <w:rFonts w:ascii="Times New Roman" w:hAnsi="Times New Roman" w:cs="Times New Roman"/>
          <w:sz w:val="24"/>
          <w:szCs w:val="24"/>
        </w:rPr>
        <w:t xml:space="preserve"> (ОК-4);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способами 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>самоорганизации и самообразования</w:t>
      </w:r>
      <w:r w:rsidRPr="00AD0EA9">
        <w:rPr>
          <w:rFonts w:ascii="Times New Roman" w:hAnsi="Times New Roman" w:cs="Times New Roman"/>
          <w:sz w:val="24"/>
          <w:szCs w:val="24"/>
        </w:rPr>
        <w:t xml:space="preserve"> (ОК-6);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(ОПК-2);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>; основной терминологической и методологической базой дисциплины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(ОПК-6);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sz w:val="24"/>
          <w:szCs w:val="24"/>
        </w:rPr>
        <w:t>умением творчески, целесообразно и грамотно использовать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методы и технологии обучения и диагностики </w:t>
      </w:r>
      <w:r w:rsidRPr="00AD0EA9">
        <w:rPr>
          <w:rFonts w:ascii="Times New Roman" w:hAnsi="Times New Roman" w:cs="Times New Roman"/>
          <w:iCs/>
          <w:sz w:val="24"/>
          <w:szCs w:val="24"/>
        </w:rPr>
        <w:t>(ПК-2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lastRenderedPageBreak/>
        <w:t>–</w:t>
      </w:r>
      <w:r w:rsidRPr="00AD0EA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навыками </w:t>
      </w:r>
      <w:r w:rsidRPr="00AD0EA9">
        <w:rPr>
          <w:rFonts w:ascii="Times New Roman" w:hAnsi="Times New Roman" w:cs="Times New Roman"/>
          <w:sz w:val="24"/>
          <w:szCs w:val="24"/>
        </w:rPr>
        <w:t>о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казания психологической поддержки пострадавшим </w:t>
      </w:r>
      <w:r w:rsidRPr="00AD0EA9">
        <w:rPr>
          <w:rFonts w:ascii="Times New Roman" w:hAnsi="Times New Roman" w:cs="Times New Roman"/>
          <w:sz w:val="24"/>
          <w:szCs w:val="24"/>
        </w:rPr>
        <w:t>для нормальной жизнедеятельности (СК-2);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AD0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b/>
          <w:sz w:val="24"/>
          <w:szCs w:val="24"/>
        </w:rPr>
        <w:t>ОК-4; ОК-6; ОПК-2; ОПК-6; ПК-2; СК-2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ОК-4 – 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ОК-6 – 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ОПК-2 – обладать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ОПК-6 –  </w:t>
      </w:r>
      <w:r w:rsidRPr="00AD0EA9">
        <w:rPr>
          <w:rFonts w:ascii="Times New Roman" w:hAnsi="Times New Roman" w:cs="Times New Roman"/>
          <w:bCs/>
          <w:sz w:val="24"/>
          <w:szCs w:val="24"/>
        </w:rPr>
        <w:t>готовностью к обеспечению охраны жизни и здоровья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</w:rPr>
        <w:t xml:space="preserve">ПК-2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</w:rPr>
        <w:t xml:space="preserve">СК-2 </w:t>
      </w:r>
      <w:r w:rsidRPr="00AD0EA9">
        <w:rPr>
          <w:rFonts w:ascii="Times New Roman" w:hAnsi="Times New Roman" w:cs="Times New Roman"/>
          <w:iCs/>
          <w:sz w:val="24"/>
          <w:szCs w:val="24"/>
        </w:rPr>
        <w:t>– способностью выявлять отклонения от функционального состояния и нормальной жизнедеятельности обучающихся.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AD0EA9">
        <w:rPr>
          <w:rFonts w:ascii="Times New Roman" w:hAnsi="Times New Roman" w:cs="Times New Roman"/>
          <w:i/>
          <w:sz w:val="24"/>
          <w:szCs w:val="24"/>
        </w:rPr>
        <w:t>(в ЗЕТ): 2 ЗЕТ.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hAnsi="Times New Roman" w:cs="Times New Roman"/>
          <w:sz w:val="24"/>
          <w:szCs w:val="24"/>
        </w:rPr>
        <w:t>очная форма обучения  – зачет – А семестр.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Першонкова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Е. А., кандидат педагогических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0EA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AD0E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59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92" w:name="_Toc45319941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Б1.В.ДВ.05.0</w:t>
      </w:r>
      <w:r w:rsidRPr="00AD0EA9">
        <w:rPr>
          <w:rFonts w:ascii="Times New Roman" w:hAnsi="Times New Roman" w:cs="Times New Roman"/>
          <w:b/>
          <w:sz w:val="24"/>
          <w:szCs w:val="24"/>
        </w:rPr>
        <w:t>1 Организация внеклассной работы по безопасности жизнедеятельности</w:t>
      </w:r>
      <w:bookmarkEnd w:id="292"/>
      <w:r w:rsidRPr="00AD0E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59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безопасности жизнедеятельности человека; ознакомление студентов с внеклассной работой по безопасности жизнедеятельности в общеобразовательных учреждениях, при работе с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населенм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Задачи изучения дисциплины: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сформировать у студентов знания, умения и навыки ведения внеклассной работы по основам безопасности жизнедеятельности;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научить творческому подходу к разработке и проведению внеклассных мероприятий по ОБЖ;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показать возможности и особенности учета индивидуальных и возрастных особенностей учащихся в процессе внеклассной работы по ОБЖ.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ab/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3. Результаты обучения по дисциплине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возможности использования основ философии и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наук при проведении внеклассной работы по ОБЖ (ОК-1);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особенности социальных, возрастных, психофизических и индивидуальных особенностей учащихся и методики их определения (ОПК-2);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цели, задачи, основные направления и особенности психолого-педагогического сопровождения учебно-воспитательного процесса (ОПК-3);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основные задачи воспитания и духовно-нравственного развития учащихся (ПК-3);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особенности и закономерности социализации и профессионального самоопределения обучающихся (ПК-5);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теорию оказания первой доврачебной помощи пострадавшим и методы защиты населения в чрезвычайных ситуациях (СК-3).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    </w:t>
      </w:r>
      <w:r w:rsidRPr="00AD0EA9">
        <w:rPr>
          <w:rFonts w:ascii="Times New Roman" w:hAnsi="Times New Roman" w:cs="Times New Roman"/>
          <w:i/>
          <w:sz w:val="24"/>
          <w:szCs w:val="24"/>
        </w:rPr>
        <w:tab/>
        <w:t>Уметь: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целесообразно использовать основы философии и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наук при проведении внеклассной работы по ОБЖ </w:t>
      </w:r>
      <w:r w:rsidRPr="00AD0EA9">
        <w:rPr>
          <w:rFonts w:ascii="Times New Roman" w:hAnsi="Times New Roman" w:cs="Times New Roman"/>
          <w:iCs/>
          <w:sz w:val="24"/>
          <w:szCs w:val="24"/>
        </w:rPr>
        <w:t>(ОК-1);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 осуществлять внеклассную работу по ОБЖ с учетом социальных, возрастных, психофизических и индивидуальных особенностей учащихся (ОПК-2);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грамотно использовать психолого-педагогическое сопровождение учебно-воспитательного процесса во внеклассной работе по ОБЖ (ОПК-3);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решать задачи воспитания и духовно-нравственного развития обучающихся в процессе внеклассной работы по ОБЖ (ПК-3);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осуществлять педагогическое сопровождение социализации и профессионального самоопределения обучающихся в процессе внеклассной работы по ОБЖ (ПК-5);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о</w:t>
      </w:r>
      <w:r w:rsidRPr="00AD0EA9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AD0EA9">
        <w:rPr>
          <w:rFonts w:ascii="Times New Roman" w:hAnsi="Times New Roman" w:cs="Times New Roman"/>
          <w:sz w:val="24"/>
          <w:szCs w:val="24"/>
        </w:rPr>
        <w:t>; соблюдать правила поведения в зоне чрезвычайной ситуации;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(СК-3).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   </w:t>
      </w: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i/>
          <w:sz w:val="24"/>
          <w:szCs w:val="24"/>
        </w:rPr>
        <w:tab/>
        <w:t>Владеть: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навыками применения теоретических знаний по основам философии и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наук на практике </w:t>
      </w:r>
      <w:r w:rsidRPr="00AD0EA9">
        <w:rPr>
          <w:rFonts w:ascii="Times New Roman" w:hAnsi="Times New Roman" w:cs="Times New Roman"/>
          <w:iCs/>
          <w:sz w:val="24"/>
          <w:szCs w:val="24"/>
        </w:rPr>
        <w:t>(ОК-1);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навыками осуществления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  личностно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ориентированной </w:t>
      </w:r>
      <w:r w:rsidRPr="00AD0EA9">
        <w:rPr>
          <w:rFonts w:ascii="Times New Roman" w:hAnsi="Times New Roman" w:cs="Times New Roman"/>
          <w:sz w:val="24"/>
          <w:szCs w:val="24"/>
        </w:rPr>
        <w:t xml:space="preserve">внеклассной работы по ОБЖ (ОПК-2);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навыками осуществлять внеклассную работу по ОБЖ с учетом всех требований к психолого-педагогическому сопровождению учебно-воспитательного процесса (ОПК-3);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lastRenderedPageBreak/>
        <w:t>– умением целесообразно, с учетом возрастных и индивидуальных особенностей учащихся, выделять и решать задачи воспитания и духовно-нравственного развития школьников в процессе внеклассной работы по ОБЖ (ПК-3);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умением осуществлять индивидуальный подход к учащимся в процессе педагогического сопровождения социализации и профессионального самоопределения (ПК-5);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 приемами оказания первой доврачебной помощи; применением теоретических знаний на практике </w:t>
      </w:r>
      <w:r w:rsidRPr="00AD0EA9">
        <w:rPr>
          <w:rFonts w:ascii="Times New Roman" w:hAnsi="Times New Roman" w:cs="Times New Roman"/>
          <w:bCs/>
          <w:sz w:val="24"/>
          <w:szCs w:val="24"/>
        </w:rPr>
        <w:t>(СК-3).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AD0EA9">
        <w:rPr>
          <w:rFonts w:ascii="Times New Roman" w:hAnsi="Times New Roman" w:cs="Times New Roman"/>
          <w:i/>
          <w:iCs/>
          <w:sz w:val="24"/>
          <w:szCs w:val="24"/>
        </w:rPr>
        <w:t xml:space="preserve"> ОК-1; ОПК-2; ОПК-3; ПК-3; ПК-5; СК-3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ОК-1 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  <w:r w:rsidRPr="00AD0E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ОПК-2 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ОПК-3 – </w:t>
      </w:r>
      <w:r w:rsidRPr="00AD0EA9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ПК-3 –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пособностью решать задачи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 обучающихся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СК-3 –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AD0EA9">
        <w:rPr>
          <w:rFonts w:ascii="Times New Roman" w:hAnsi="Times New Roman" w:cs="Times New Roman"/>
          <w:i/>
          <w:sz w:val="24"/>
          <w:szCs w:val="24"/>
        </w:rPr>
        <w:t>(в ЗЕТ):  3  ЗЕТ.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hAnsi="Times New Roman" w:cs="Times New Roman"/>
          <w:sz w:val="24"/>
          <w:szCs w:val="24"/>
        </w:rPr>
        <w:t>очная форма обучения  –  зачет – 7 семестр.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Першонкова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Е. А., кандидат педагогических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autoSpaceDE w:val="0"/>
        <w:autoSpaceDN w:val="0"/>
        <w:adjustRightInd w:val="0"/>
        <w:spacing w:after="0" w:line="259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59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3" w:name="_Toc45319942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Б1.В.ДВ.05.02 Организация работы с детьми в оздоровительных лагерях</w:t>
      </w:r>
      <w:bookmarkEnd w:id="293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ab/>
        <w:t>1. Цель изучения дисциплины: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формирования у студентов системных знаний об организации и осуществлении работы в детских оздоровительных центрах, подготовка специалистов для работы в детских оздоровительных центрах в период летнего оздоровительного сезона в качестве вожатых, инструкторов по физической культуре.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lastRenderedPageBreak/>
        <w:tab/>
        <w:t>2. Задачи изучения дисциплины:</w:t>
      </w:r>
      <w:r w:rsidRPr="00AD0EA9">
        <w:rPr>
          <w:rFonts w:ascii="Times New Roman" w:hAnsi="Times New Roman" w:cs="Times New Roman"/>
          <w:sz w:val="24"/>
          <w:szCs w:val="24"/>
        </w:rPr>
        <w:t xml:space="preserve"> с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формировать у студентов умения использовать приобретенные знания теоретико-методического характера для осуществления работы в детских оздоровительных центрах.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ab/>
        <w:t>3. Результаты обучения по дисциплине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основы знаний по оказанию первой помощи и защиты в условиях чрезвычайных ситуаций (ОК-9);</w:t>
      </w:r>
    </w:p>
    <w:p w:rsidR="00AD0EA9" w:rsidRPr="00AD0EA9" w:rsidRDefault="00AD0EA9" w:rsidP="00AD0EA9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основы психологии, практической педагогики для успешного прохождения учебно-воспитательного процесса (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ОПК-3);</w:t>
      </w:r>
    </w:p>
    <w:p w:rsidR="00AD0EA9" w:rsidRPr="00AD0EA9" w:rsidRDefault="00AD0EA9" w:rsidP="00AD0EA9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– правила техники безопасности для обеспечения жизни и здоровья обучающихся, организацию самостоятельных занятий физическими упражнениями (ОПК-6)</w:t>
      </w:r>
    </w:p>
    <w:p w:rsidR="00AD0EA9" w:rsidRPr="00AD0EA9" w:rsidRDefault="00AD0EA9" w:rsidP="00AD0EA9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средства, методы, формы решения задачи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(ПК-3);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–возрастную психологию, принципы решения педагогических задач для успешного взаимодействия с участниками образовательного процесса (ПК-6);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содержание основных документов в области физической культуры и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; методики проведения 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>физкультурно-рекреационных, оздоровительно-реабилитационных, спортивных, профессионально-прикладных мероприятий</w:t>
      </w:r>
      <w:r w:rsidRPr="00AD0EA9">
        <w:rPr>
          <w:rFonts w:ascii="Times New Roman" w:hAnsi="Times New Roman" w:cs="Times New Roman"/>
          <w:sz w:val="24"/>
          <w:szCs w:val="24"/>
        </w:rPr>
        <w:t xml:space="preserve"> (</w:t>
      </w:r>
      <w:r w:rsidRPr="00AD0EA9">
        <w:rPr>
          <w:rFonts w:ascii="Times New Roman" w:hAnsi="Times New Roman" w:cs="Times New Roman"/>
          <w:bCs/>
          <w:sz w:val="24"/>
          <w:szCs w:val="24"/>
        </w:rPr>
        <w:t>СК-3)</w:t>
      </w:r>
      <w:r w:rsidRPr="00AD0EA9">
        <w:rPr>
          <w:rFonts w:ascii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  <w:t>Уметь: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– оказывать элементарную первую помощь, применять основные методы защиты в условиях чрезвычайных ситуаций (ОК-9);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использовать знания и практические умения, обеспечивающие психолого-педагогическое сопровождение учебно-воспитательного процесса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ПК-3);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– применять на практике правила техники безопасности для обеспечения жизни и здоровья обучающихся, проводить самостоятельные занятия физическими упражнениями (ОПК-6);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осуществлять решение задач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(ПК-3);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применять знания, полученные в течение учебного процесса по психологии ,педагогике для взаимодействия с участниками образовательного процесса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(ПК-6);</w:t>
      </w:r>
    </w:p>
    <w:p w:rsidR="00AD0EA9" w:rsidRPr="00AD0EA9" w:rsidRDefault="00AD0EA9" w:rsidP="00AD0EA9">
      <w:pPr>
        <w:numPr>
          <w:ilvl w:val="0"/>
          <w:numId w:val="66"/>
        </w:num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деятельность обучающихся; применять в работе знания основных документов в области физической культуры и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(</w:t>
      </w:r>
      <w:r w:rsidRPr="00AD0EA9">
        <w:rPr>
          <w:rFonts w:ascii="Times New Roman" w:hAnsi="Times New Roman" w:cs="Times New Roman"/>
          <w:bCs/>
          <w:sz w:val="24"/>
          <w:szCs w:val="24"/>
        </w:rPr>
        <w:t>СК-3</w:t>
      </w:r>
      <w:r w:rsidRPr="00AD0EA9">
        <w:rPr>
          <w:rFonts w:ascii="Times New Roman" w:hAnsi="Times New Roman" w:cs="Times New Roman"/>
          <w:sz w:val="24"/>
          <w:szCs w:val="24"/>
        </w:rPr>
        <w:t>).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i/>
          <w:sz w:val="24"/>
          <w:szCs w:val="24"/>
        </w:rPr>
        <w:tab/>
        <w:t>Владеть навыками: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– приемами оказания первой помощи, различными методами защиты в условиях чрезвычайных ситуаций (ОК-9);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навыками использования знаний и практических умений в решении психолого-педагогических задач, обеспечивающих прохождение учебно-воспитательного процесса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ОПК-3);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– приёмами и средствами для обеспечения безопасности обучающихся (ОПК-6);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– средствами и методами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(ПК-3);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различными формами взаимодействия с участниками образовательного процесса (ПК-6);</w:t>
      </w:r>
    </w:p>
    <w:p w:rsidR="00AD0EA9" w:rsidRPr="00AD0EA9" w:rsidRDefault="00AD0EA9" w:rsidP="00AD0EA9">
      <w:pPr>
        <w:numPr>
          <w:ilvl w:val="0"/>
          <w:numId w:val="66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первоначальными навыками организации и участия в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 xml:space="preserve"> физкультурно-рекреационных, оздоровительно-реабилитационных, спортивных, профессионально-прикладных мероприятиях с подопечными;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bCs/>
          <w:sz w:val="24"/>
          <w:szCs w:val="24"/>
        </w:rPr>
        <w:t>быть готовым к действиям в условиях как обыденных, так и чрезвычайных ситуациях</w:t>
      </w:r>
      <w:r w:rsidRPr="00AD0EA9">
        <w:rPr>
          <w:rFonts w:ascii="Times New Roman" w:hAnsi="Times New Roman" w:cs="Times New Roman"/>
          <w:sz w:val="24"/>
          <w:szCs w:val="24"/>
        </w:rPr>
        <w:t xml:space="preserve"> (</w:t>
      </w:r>
      <w:r w:rsidRPr="00AD0EA9">
        <w:rPr>
          <w:rFonts w:ascii="Times New Roman" w:hAnsi="Times New Roman" w:cs="Times New Roman"/>
          <w:bCs/>
          <w:sz w:val="24"/>
          <w:szCs w:val="24"/>
        </w:rPr>
        <w:t>СК-3</w:t>
      </w:r>
      <w:r w:rsidRPr="00AD0EA9">
        <w:rPr>
          <w:rFonts w:ascii="Times New Roman" w:hAnsi="Times New Roman" w:cs="Times New Roman"/>
          <w:sz w:val="24"/>
          <w:szCs w:val="24"/>
        </w:rPr>
        <w:t>).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AD0EA9">
        <w:rPr>
          <w:rFonts w:ascii="Times New Roman" w:hAnsi="Times New Roman" w:cs="Times New Roman"/>
          <w:i/>
          <w:iCs/>
          <w:sz w:val="24"/>
          <w:szCs w:val="24"/>
        </w:rPr>
        <w:t xml:space="preserve"> ОК-9; ОПК-3; ОПК-6; ПК-3; ПК-6; СК-3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ОПК-3 – готовностью к психолого-педагогическому сопровождению учебно-воспитатель-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ного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процесса;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ОПК-6 – готовностью к обеспечению охраны жизни и здоровья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ПК-3 – способностью решать задачи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ПК-6 –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готовностью к взаимодействию с участниками образовательного процесса.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СК-3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–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AD0EA9">
        <w:rPr>
          <w:rFonts w:ascii="Times New Roman" w:hAnsi="Times New Roman" w:cs="Times New Roman"/>
          <w:i/>
          <w:sz w:val="24"/>
          <w:szCs w:val="24"/>
        </w:rPr>
        <w:t>(в ЗЕТ): 3 ЗЕТ.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hAnsi="Times New Roman" w:cs="Times New Roman"/>
          <w:sz w:val="24"/>
          <w:szCs w:val="24"/>
        </w:rPr>
        <w:t>очная форма обучения –  зачет – 7 семестр.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bookmarkStart w:id="294" w:name="_Toc45319943"/>
      <w:r w:rsidRPr="00AD0EA9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  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Першонкова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Е. А., кандидат педагогических наук, доцент кафедры естествознания и безопасности жизнедеятельности.</w:t>
      </w:r>
      <w:bookmarkEnd w:id="294"/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5" w:name="_Toc45319944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Б1.В.ДВ.06.01 Медико-биологические основы безопасности жизнедеятельности</w:t>
      </w:r>
      <w:bookmarkEnd w:id="295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44.03.01 «Педагогическое образование» 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профили 44.03.01.01 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87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Цели освоения дисциплины:  является формирование  основы теории и практики медицины катастроф, медико-биологической защиты населения и сил ГО и РСЧС при проведении мероприятий по предупреждению и ликвидации ЧС мирного и военного времени. </w:t>
      </w:r>
    </w:p>
    <w:p w:rsidR="00AD0EA9" w:rsidRPr="00AD0EA9" w:rsidRDefault="00AD0EA9" w:rsidP="00AD0EA9">
      <w:pPr>
        <w:numPr>
          <w:ilvl w:val="0"/>
          <w:numId w:val="87"/>
        </w:numPr>
        <w:tabs>
          <w:tab w:val="left" w:pos="716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AD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D0EA9" w:rsidRPr="00AD0EA9" w:rsidRDefault="00AD0EA9" w:rsidP="00AD0EA9">
      <w:pPr>
        <w:tabs>
          <w:tab w:val="left" w:pos="716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Вооружить  студентов теоретическими знаниями и практическими умениями, необходимыми для - идентификации опасности техногенного и природного происхождений в повседневных (штатных) и чрезвычайных ситуациях; - создания комфортных и безопасных условий жизнедеятельности человека в штатных условиях; - разработки и реализации мер защиты среды обитания от негативных воздействий; - для умелого участия в работах по защите населения от негативных воздействий чрезвычайных ситуаций; - оказания доврачебной помощи при неотложных состояниях; - проведения мероприятий по восстановлению и поддержанию жизнедеятельности организма при неотложных состояниях самостоятельно и в бригаде. 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Развить мышление будущего учителя, вооружая знанием о оказании доврачебной медицинской помощи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br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 -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цели и задачи дисциплины; базовые понятия; ф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акторы,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представляющие опасность для здоровья и жизни человека (ОПК-2);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- цели и задачи дисциплины; - базовые понятия; ф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акторы,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представляющие опасность для здоровья и жизни человека </w:t>
      </w: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</w:rPr>
        <w:t>(ОПК-6);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- методологическую базу оценки эффективности разработанных проектов, нормативно-правовую базу по проектированию и построению учебных программ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 основные тенденции развития современного медицинского знания (СК-2);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- 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; соблюдать правила поведения в зоне чрезвычайной ситуации;  анализировать источники оказания первой помощи и методов защиты (ОК-9);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целесообразную и психологически безо-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пасную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среду. Взаимодействовать  с различными  субъектами  педагогического процесса. (ОПК-2)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  осуществлять общий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проводить оценку эффективности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валидности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программ и заданий;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(ПК-2);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 соблюдать правила поведения в зоне чрезвычайной ситуации;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 соблюдать правила поведения в зоне чрезвычайной ситуации (СК-2);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приемами оказания первой доврачебной помощи; применением теоретических знаний на практике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(ОК-9);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-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(ОПК-2);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>; основной терминологической и методологической базой дисциплины</w:t>
      </w: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(ОПК-6);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способами оценки эффективности разработанных программ,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приѐмами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валидизации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(ПК-2)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– способностью выявлять отклонения от функционального состояния и нормальной жизнедеятельности обучающихся (СК-2);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ОК-9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ПК-2 –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СК-2 – способностью выявлять отклонения от функционального состояния и нормальной жизнедеятельности обучающихся.</w:t>
      </w:r>
    </w:p>
    <w:p w:rsidR="00AD0EA9" w:rsidRPr="00AD0EA9" w:rsidRDefault="00AD0EA9" w:rsidP="00AD0EA9">
      <w:pPr>
        <w:numPr>
          <w:ilvl w:val="0"/>
          <w:numId w:val="88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2 ЗЕТ по учебному плану </w:t>
      </w:r>
    </w:p>
    <w:p w:rsidR="00AD0EA9" w:rsidRPr="00AD0EA9" w:rsidRDefault="00AD0EA9" w:rsidP="00AD0EA9">
      <w:pPr>
        <w:numPr>
          <w:ilvl w:val="0"/>
          <w:numId w:val="88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очная форма обучения  / экзамен – 8 семестр.</w:t>
      </w:r>
    </w:p>
    <w:p w:rsidR="00AD0EA9" w:rsidRPr="00AD0EA9" w:rsidRDefault="00AD0EA9" w:rsidP="00AD0EA9">
      <w:pPr>
        <w:numPr>
          <w:ilvl w:val="0"/>
          <w:numId w:val="88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Саенко Николай Михайлович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физической культуры,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6" w:name="_Toc45319945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Б1.В.ДВ.06.02 Основы </w:t>
      </w:r>
      <w:proofErr w:type="spellStart"/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валеологии</w:t>
      </w:r>
      <w:bookmarkEnd w:id="296"/>
      <w:proofErr w:type="spellEnd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44.03.05 «Педагогическое образование» 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профиль 44.03.01.01 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8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Цели освоения дисциплины:  является формирование  основы теории и практики медицины катастроф, медико-биологической защиты населения и сил ГО и РСЧС при проведении мероприятий по предупреждению и ликвидации ЧС мирного и военного времени, методы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валеологической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диагностики и ведения ЗОЖ. </w:t>
      </w:r>
    </w:p>
    <w:p w:rsidR="00AD0EA9" w:rsidRPr="00AD0EA9" w:rsidRDefault="00AD0EA9" w:rsidP="00AD0EA9">
      <w:pPr>
        <w:numPr>
          <w:ilvl w:val="0"/>
          <w:numId w:val="89"/>
        </w:numPr>
        <w:tabs>
          <w:tab w:val="left" w:pos="716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AD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D0EA9" w:rsidRPr="00AD0EA9" w:rsidRDefault="00AD0EA9" w:rsidP="00AD0EA9">
      <w:pPr>
        <w:tabs>
          <w:tab w:val="left" w:pos="716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Вооружить  студентов теоретическими знаниями и практическими умениями, необходимыми для - идентификации опасности техногенного и природного происхождений в повседневных (штатных) и чрезвычайных ситуациях; - создания комфортных и безопасных условий жизнедеятельности человека в штатных условиях; - разработки и реализации мер защиты среды обитания от негативных воздействий; - для умелого участия в работах по защите населения от негативных воздействий чрезвычайных ситуаций; - оказания доврачебной помощи при неотложных состояниях; - проведения мероприятий по восстановлению и поддержанию жизнедеятельности организма при неотложных состояниях самостоятельно и в бригаде. 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Развить мышление будущего учителя, вооружая знанием о оказании доврачебной медицинской помощи и ведения здорового образа жизни.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br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 -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цели и задачи дисциплины; базовые понятия; ф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акторы,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представляющие опасность для здоровья и жизни человека (ОПК-2);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- цели и задачи дисциплины; - базовые понятия; ф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акторы,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представляющие опасность для здоровья и жизни человека </w:t>
      </w: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</w:rPr>
        <w:t>(ОПК-6);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- методологическую базу оценки эффективности разработанных проектов, нормативно-правовую базу по проектированию и построению учебных программ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основы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агатомии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>, физиологии и гигиены (ПК-6);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 (СК-2);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ситуациях. Методами оздоровления на практике (СК-4);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- 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; соблюдать правила поведения в зоне чрезвычайной ситуации;  анализировать источники оказания первой помощи и методов защиты (ОК-9);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  осуществлять общий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проводить оценку эффективности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валидности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программ и заданий;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(ПК-2);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-применять методики и стандарты ведения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валеологической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диагностики (ПК-6);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 соблюдать правила поведения в зоне чрезвычайной ситуации (СК-2);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(СК-4);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приемами оказания первой доврачебной помощи; применением теоретических знаний на практике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(ОК-9);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-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(ОПК-2);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>; основной терминологической и методологической базой дисциплины</w:t>
      </w:r>
      <w:r w:rsidRPr="00AD0E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(ОПК-6);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способами оценки эффективности разработанных программ,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приѐмами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валеологических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(ПК-2);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способностью использовать возможности образовательной среды для достижения личностных,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(ПК-6);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способностью выявлять отклонения от функционального состояния и нормальной жизнедеятельности обучающихся (СК-2);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приемами оказания первой доврачебной помощи; применением теоретических знаний на практике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(СК-4);</w:t>
      </w:r>
    </w:p>
    <w:p w:rsidR="00AD0EA9" w:rsidRPr="00AD0EA9" w:rsidRDefault="00AD0EA9" w:rsidP="00AD0EA9">
      <w:pPr>
        <w:numPr>
          <w:ilvl w:val="0"/>
          <w:numId w:val="9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 ОК-9; ОПК-2; ОПК-6; ПК-2; ПК-6; СК-2; СК-4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ОК-9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ПК-2- способностью использовать современные методы и технологии обучения и диагностики;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ПК-6 - готовностью к взаимодействию с участниками образовательного процесса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СК-2 –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выявлять отклонения от функционального состояния и нормальной жизнедеятельности обучающихся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СК-4 – способностью оказывать доврачебную (первую) помощь пострадавшим</w:t>
      </w:r>
    </w:p>
    <w:p w:rsidR="00AD0EA9" w:rsidRPr="00AD0EA9" w:rsidRDefault="00AD0EA9" w:rsidP="00AD0EA9">
      <w:pPr>
        <w:numPr>
          <w:ilvl w:val="0"/>
          <w:numId w:val="9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2 ЗЕТ по учебному плану </w:t>
      </w:r>
    </w:p>
    <w:p w:rsidR="00AD0EA9" w:rsidRPr="00AD0EA9" w:rsidRDefault="00AD0EA9" w:rsidP="00AD0EA9">
      <w:pPr>
        <w:numPr>
          <w:ilvl w:val="0"/>
          <w:numId w:val="9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  за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очная форма обучения  / экзамен – 1 семестр.</w:t>
      </w:r>
    </w:p>
    <w:p w:rsidR="00AD0EA9" w:rsidRPr="00AD0EA9" w:rsidRDefault="00AD0EA9" w:rsidP="00AD0EA9">
      <w:pPr>
        <w:numPr>
          <w:ilvl w:val="0"/>
          <w:numId w:val="9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Саенко Николай Михайлович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физической культуры,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297" w:name="_Toc45319946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Б1.В.ДВ.07.01 Актуальные вопросы методики преподавания безопасности жизнедеятельност</w:t>
      </w:r>
      <w:r w:rsidRPr="00AD0E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</w:t>
      </w:r>
      <w:bookmarkEnd w:id="297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keepNext/>
        <w:keepLines/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систематизированных знаний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нормативно-правовых и психолого-педагогических основ обучения ОБЖ, </w:t>
      </w:r>
    </w:p>
    <w:p w:rsidR="00AD0EA9" w:rsidRPr="00AD0EA9" w:rsidRDefault="00AD0EA9" w:rsidP="00AD0EA9">
      <w:pPr>
        <w:keepNext/>
        <w:keepLines/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‒ дать знания студентам по актуальным вопросам преподавания </w:t>
      </w:r>
      <w:hyperlink r:id="rId10" w:tooltip="Безопасность жизнедеятельности" w:history="1">
        <w:r w:rsidRPr="00AD0EA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bdr w:val="none" w:sz="0" w:space="0" w:color="auto" w:frame="1"/>
          </w:rPr>
          <w:t>безопасности жизнедеятельности</w:t>
        </w:r>
      </w:hyperlink>
      <w:r w:rsidRPr="00AD0EA9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;</w:t>
      </w:r>
    </w:p>
    <w:p w:rsidR="00AD0EA9" w:rsidRPr="00AD0EA9" w:rsidRDefault="00AD0EA9" w:rsidP="00AD0EA9">
      <w:pPr>
        <w:keepNext/>
        <w:keepLines/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‒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студентов с методикой преподавания курса ОБЖ в общеобразовательных учреждениях. </w:t>
      </w:r>
    </w:p>
    <w:p w:rsidR="00AD0EA9" w:rsidRPr="00AD0EA9" w:rsidRDefault="00AD0EA9" w:rsidP="00AD0EA9">
      <w:pPr>
        <w:keepNext/>
        <w:keepLines/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0EA9" w:rsidRPr="00AD0EA9" w:rsidRDefault="00AD0EA9" w:rsidP="00AD0EA9">
      <w:pPr>
        <w:keepNext/>
        <w:keepLines/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AD0EA9" w:rsidRPr="00AD0EA9" w:rsidRDefault="00AD0EA9" w:rsidP="00AD0EA9">
      <w:pPr>
        <w:keepNext/>
        <w:keepLines/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овладеть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передовым педагогическим опытом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применять активные методы обучения и инновационные педагогические технологии в процессе преподавания курса;</w:t>
      </w:r>
    </w:p>
    <w:p w:rsidR="00AD0EA9" w:rsidRPr="00AD0EA9" w:rsidRDefault="00AD0EA9" w:rsidP="00AD0EA9">
      <w:pPr>
        <w:widowControl w:val="0"/>
        <w:shd w:val="clear" w:color="auto" w:fill="FFFFFF"/>
        <w:tabs>
          <w:tab w:val="left" w:pos="562"/>
        </w:tabs>
        <w:spacing w:after="0" w:line="240" w:lineRule="auto"/>
        <w:ind w:firstLine="426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Pr="00AD0EA9">
        <w:rPr>
          <w:rFonts w:ascii="Times New Roman" w:eastAsia="BatangChe" w:hAnsi="Times New Roman" w:cs="Times New Roman"/>
          <w:bCs/>
          <w:sz w:val="24"/>
          <w:szCs w:val="24"/>
        </w:rPr>
        <w:t>реализовать основные формы учебно-воспитательного процесса;</w:t>
      </w:r>
    </w:p>
    <w:p w:rsidR="00AD0EA9" w:rsidRPr="00AD0EA9" w:rsidRDefault="00AD0EA9" w:rsidP="00AD0EA9">
      <w:pPr>
        <w:widowControl w:val="0"/>
        <w:shd w:val="clear" w:color="auto" w:fill="FFFFFF"/>
        <w:tabs>
          <w:tab w:val="left" w:pos="5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со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спецификой конструктивного взаимодействия с родителями, коллегами, социальными партнерами, заинтересованными в обеспечении качества учебно-воспитательного процесса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3"/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(ОК-7),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Нормативно-правовые основы решения задач обеспечения личной и общественной безопасности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(ОПК-4), Знать: основные понятия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по учебным предметам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(ПК-1),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современные информационно-коммуникационные технологии(включая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(ПК-2), Знать цели и задачи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духовно-нравственного воспитания (ПК-3),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Знать возможности образовательной среды для качественного преподавания средствами учебных предметов (ПК-4), Знать способы осуществления социализации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профессионального самоопределения обучающихся (ПК-5),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(ПК-6), Формы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сотрудничества обучающихся и воспитанников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методы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 творческих способности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во внеурочной деятельности и учебном процессе (ПК-7)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(ОК-7),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нормативно-правовые основы в решении теоретических и практических задач обеспечения безопасности жизнедеятельности в ОУ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(ОПК-4), применять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программы в работе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(ПК-1), 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формировать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духовно-нравственную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культуру безопасного поведения и применять ее методики для обеспечения безопасности детей и подростков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(ПК-3), использовать возможности образовательной среды для достижения личностных,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(ПК-4), 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рганизовывать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педагогическое сопровождение обучающихся (ПК-5),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(ПК-6),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поддержания их активности, инициативности и самостоятельности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(ПК-7)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методиками использования нормативных правовых документов в своей деятельности;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мероприятий, направленных на защиту и обеспечение безопасности (ОК-7),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Навыками использования нормативно-правовых основ в обеспечении личной и общественной безопасности в сфере образования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(ОПК-4), навыками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образовательных программ в соответствии с требованиями образовательных стандартов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(ПК-1), 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приемами антивирусной защиты (ПК-2), способностью и быть осуществлять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духовно-нравственного развитие 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(ПК-3),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методиками и практическими навыками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качества учебно-воспитательного процесса средствами преподаваемых учебных предметов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(ПК-4), способностью и быть готовым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обучающихся (ПК-5),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Навыки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(ПК-6),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их творческих способностей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(ПК-7)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ОК-7; ОПК-4; ПК-1; ПК-2; ПК-3; ПК-4; ПК-5; ПК-6; ПК-7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ОК-7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ОПК-4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ПК-1–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ПК-2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ПК-4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ПК-6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ПК-7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ЗЕТ по учебному плану </w:t>
      </w:r>
    </w:p>
    <w:p w:rsidR="00AD0EA9" w:rsidRPr="00AD0EA9" w:rsidRDefault="00AD0EA9" w:rsidP="00AD0EA9">
      <w:pPr>
        <w:numPr>
          <w:ilvl w:val="0"/>
          <w:numId w:val="7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/ экзамен – 5 курс,  семестр  9; </w:t>
      </w:r>
    </w:p>
    <w:p w:rsidR="00AD0EA9" w:rsidRPr="00AD0EA9" w:rsidRDefault="00AD0EA9" w:rsidP="00AD0EA9">
      <w:pPr>
        <w:numPr>
          <w:ilvl w:val="0"/>
          <w:numId w:val="7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numPr>
          <w:ilvl w:val="0"/>
          <w:numId w:val="7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298" w:name="_Toc45319947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Б1.В.ДВ.07.02 Дисциплина «Безопасность жизнедеятельности в современной школе»</w:t>
      </w:r>
      <w:bookmarkEnd w:id="298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keepNext/>
        <w:keepLines/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систематизированных знаний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нормативно-правовых и психолого-педагогических основ обучения ОБЖ, </w:t>
      </w:r>
    </w:p>
    <w:p w:rsidR="00AD0EA9" w:rsidRPr="00AD0EA9" w:rsidRDefault="00AD0EA9" w:rsidP="00AD0EA9">
      <w:pPr>
        <w:keepNext/>
        <w:keepLines/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‒ дать знания студентам по вопросам преподавания </w:t>
      </w:r>
      <w:hyperlink r:id="rId11" w:tooltip="Безопасность жизнедеятельности" w:history="1">
        <w:r w:rsidRPr="00AD0EA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bdr w:val="none" w:sz="0" w:space="0" w:color="auto" w:frame="1"/>
          </w:rPr>
          <w:t>безопасности жизнедеятельности</w:t>
        </w:r>
      </w:hyperlink>
      <w:r w:rsidRPr="00AD0EA9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 в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современной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школе;</w:t>
      </w:r>
    </w:p>
    <w:p w:rsidR="00AD0EA9" w:rsidRPr="00AD0EA9" w:rsidRDefault="00AD0EA9" w:rsidP="00AD0EA9">
      <w:pPr>
        <w:keepNext/>
        <w:keepLines/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‒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студентов с методикой преподавания курса ОБЖ в общеобразовательных учреждениях. </w:t>
      </w:r>
    </w:p>
    <w:p w:rsidR="00AD0EA9" w:rsidRPr="00AD0EA9" w:rsidRDefault="00AD0EA9" w:rsidP="00AD0EA9">
      <w:pPr>
        <w:keepNext/>
        <w:keepLines/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0EA9" w:rsidRPr="00AD0EA9" w:rsidRDefault="00AD0EA9" w:rsidP="00AD0EA9">
      <w:pPr>
        <w:keepNext/>
        <w:keepLines/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овладеть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передовым педагогическим опытом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применять активные методы обучения и инновационные педагогические технологии в процессе преподавания курса;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разрабатывать систему частных целей учебно-воспитательного процесса;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планировать работу с использованием активных методов обучения;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со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спецификой конструктивного взаимодействия с родителями, коллегами, социальными партнерами, заинтересованными в обеспечении качества учебно-воспитательного процесса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4"/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Знать: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(ОК-7),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Нормативно-правовые основы решения задач обеспечения личной и общественной безопасности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(ОПК-4), Знать: основные понятия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по учебным предметам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(ПК-1),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современные информационно-коммуникационные технологии(включая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(ПК-2), Знать цели и задачи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духовно-нравственного воспитания (ПК-3),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Знать возможности образовательной среды для качественного преподавания средствами учебных предметов (ПК-4), Знать способы осуществления социализации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профессионального самоопределения обучающихся (ПК-5),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(ПК-6), Формы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методы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 творческих способности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во внеурочной деятельности и учебном процессе (ПК-7)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(ОК-7),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нормативно-правовые основы в решении теоретических и практических задач обеспечения безопасности жизнедеятельности в ОУ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(ОПК-4), применять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программы в работе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(ПК-1), 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формировать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духовно-нравственную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культуру безопасного поведения и применять ее методики для обеспечения безопасности детей и подростков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(ПК-3), использовать возможности образовательной среды для достижения личностных,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(ПК-4), 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рганизовывать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педагогическое сопровождение обучающихся (ПК-5),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(ПК-6),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поддержания их активности, инициативности и самостоятельности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(ПК-7)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методиками использования нормативных правовых документов в своей деятельности;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мероприятий, направленных на защиту и обеспечение безопасности (ОК-7),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Навыками использования нормативно-правовых основ в обеспечении личной и общественной безопасности в сфере образования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(ОПК-4), навыками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образовательных программ в соответствии с требованиями образовательных стандартов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(ПК-1), 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приемами антивирусной защиты (ПК-2), способностью и быть осуществлять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духовно-нравственного развитие 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(ПК-3),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методиками и практическими навыками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качества учебно-воспитательного процесса средствами преподаваемых учебных предметов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(ПК-4), способностью и быть готовым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обучающихся (ПК-5),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Навыки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(ПК-6),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их творческих способностей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(ПК-7)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ОК-7; ОПК-4; ПК-1; ПК-2; ПК-3; ПК-4; ПК-5; ПК-6; ПК-7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ОК-7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ОПК-4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ПК-1–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ПК-2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ПК-4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ПК-6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ПК-7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ЗЕТ по учебному плану </w:t>
      </w:r>
    </w:p>
    <w:p w:rsidR="00AD0EA9" w:rsidRPr="00AD0EA9" w:rsidRDefault="00AD0EA9" w:rsidP="00AD0EA9">
      <w:pPr>
        <w:numPr>
          <w:ilvl w:val="0"/>
          <w:numId w:val="7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/ экзамен – 5 курс,  семестр  9; </w:t>
      </w:r>
    </w:p>
    <w:p w:rsidR="00AD0EA9" w:rsidRPr="00AD0EA9" w:rsidRDefault="00AD0EA9" w:rsidP="00AD0EA9">
      <w:pPr>
        <w:numPr>
          <w:ilvl w:val="0"/>
          <w:numId w:val="7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9" w:name="_Toc45319948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Б1.В.ДВ.08.01 «Способы автономного выживания человека в природе»</w:t>
      </w:r>
      <w:bookmarkEnd w:id="299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дать знания об опасных и экстремальных ситуациях в природной среде, о безопасном поведении в природе, средствах, способах и методах выживания в природных условиях разных климатических зон, о порядке организации и проведении походов.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widowControl w:val="0"/>
        <w:tabs>
          <w:tab w:val="center" w:pos="503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сознательное и ответственное отношение к вопросам личной безопасности в природной среде;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научить студентов умению и практическим навыкам выживания в природной окружающей среде разных климатогеографических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условиях.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5"/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09"/>
      </w:tblGrid>
      <w:tr w:rsidR="00AD0EA9" w:rsidRPr="00AD0EA9" w:rsidTr="00AD0EA9">
        <w:trPr>
          <w:trHeight w:val="3484"/>
        </w:trPr>
        <w:tc>
          <w:tcPr>
            <w:tcW w:w="14709" w:type="dxa"/>
          </w:tcPr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Знание методов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поддержания уровня физической подготовки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и современные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защиты в условиях чрезвычайных ситуаций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(ОК-9),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обеспечения охраны жизни и здоровья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образовательного процесса. (ОПК-6),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основные понятия 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программы по учебным предметам (ПК-1);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цели и задачи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воспитания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(ПК-3);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равила оказания доврачебной помощи учащимся, пострадавшим в ОУ (СК-4),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14709" w:type="dxa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14709" w:type="dxa"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ффективно применять знания правовых основ в области безопасности в своей работе (ОК-7),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быть готовым поддерживать уровень своего здоровья различными способами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(ОК-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оказания первой помощи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(ОК-9),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относиться к обеспечению охраны жизни (ОПК-6),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программы в работе (ПК-1);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формировать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духовно-нравственную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культуру безопасного поведения и применять ее методики для обеспечения безопасности детей и подростков (ПК-3);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Оказывать первую медицинскую помощь учащимся при ожогах, отморожениях, ушибах, кровотечениях (СК-4).</w:t>
            </w:r>
          </w:p>
        </w:tc>
      </w:tr>
      <w:tr w:rsidR="00AD0EA9" w:rsidRPr="00AD0EA9" w:rsidTr="00AD0EA9">
        <w:tc>
          <w:tcPr>
            <w:tcW w:w="14709" w:type="dxa"/>
            <w:hideMark/>
          </w:tcPr>
          <w:p w:rsidR="00AD0EA9" w:rsidRPr="00AD0EA9" w:rsidRDefault="00AD0EA9" w:rsidP="00A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Использованием нормативных правовых документов в своей деятельности;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проведением мероприятий, направленных на защиту и обеспечение безопасности (ОК-7),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разумно относиться к своей физической подготовке для полноценной деятельности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(ОК-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оказания первой помощи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(ОК-9),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Способностью уважительно и бережно относиться к своему здоровью и здоровью обучающихся (ОПК-6), 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образовательных программ в соответствии с требованиями образовательных стандартов (ПК-1);</w:t>
            </w:r>
          </w:p>
          <w:p w:rsidR="00AD0EA9" w:rsidRPr="00AD0EA9" w:rsidRDefault="00AD0EA9" w:rsidP="00AD0EA9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способностью и быть осуществлять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духовно-нравственного развитие  обучающихся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(ПК-3);</w:t>
            </w:r>
          </w:p>
          <w:p w:rsidR="00AD0EA9" w:rsidRPr="00AD0EA9" w:rsidRDefault="00AD0EA9" w:rsidP="00AD0EA9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методиками и практическими навыками оказания первой медицинской помощи учащимся ОУ (СК-4).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 студента должны быть сформированы элементы</w:t>
      </w:r>
      <w:r w:rsidRPr="00AD0EA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следующих компетенций: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ОК-7: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базовые правовые знания в различных сферах деятельности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ОК-8: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ОК-9: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ОПК-6: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обеспечению охраны жизни и здоровья обучающихся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ПК-1: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ПК-3: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СК-4: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оказывать доврачебную (первую) помощь пострадавшим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ОК-7; ОК-8; ОК-9; ОПК-6; ПК-1; ПК-3; СК-4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2 ЗЕТ по учебному плану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 зачет – 2 курс,  семестр 4.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0" w:name="_Toc45319949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Б1.В.ДВ.08.02 Негативные факторы, присущие природной среде, их влияние на человека</w:t>
      </w:r>
      <w:bookmarkEnd w:id="300"/>
    </w:p>
    <w:p w:rsidR="00AD0EA9" w:rsidRPr="00AD0EA9" w:rsidRDefault="00AD0EA9" w:rsidP="00AD0EA9">
      <w:pPr>
        <w:widowControl w:val="0"/>
        <w:tabs>
          <w:tab w:val="left" w:pos="708"/>
          <w:tab w:val="num" w:pos="180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eastAsia="en-US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профиль 44.03.01.01 "Безопасность жизнедеятельности"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Естествознания и безопасности </w:t>
            </w: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lastRenderedPageBreak/>
              <w:t>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0EA9" w:rsidRPr="00AD0EA9" w:rsidRDefault="00AD0EA9" w:rsidP="00AD0EA9">
      <w:pPr>
        <w:tabs>
          <w:tab w:val="left" w:pos="36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ЦЕЛИ ОСВОЕНИЯ ДИСЦИПЛИНЫ</w:t>
      </w:r>
    </w:p>
    <w:p w:rsidR="00AD0EA9" w:rsidRPr="00AD0EA9" w:rsidRDefault="00AD0EA9" w:rsidP="00AD0EA9">
      <w:pPr>
        <w:tabs>
          <w:tab w:val="left" w:pos="622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учебной дисциплины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Негативные факторы, присущие природной среде, их влияние на человека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» являются: формирование у студентов систематизированных знаний в области выживания человека, оказавшегося наедине с природой, в различных климатогеографических условиях, а также знание факторов, определяющих выживание человека и способов его поведения в различных  экстремальных условиях природной среды.</w:t>
      </w:r>
    </w:p>
    <w:p w:rsidR="00AD0EA9" w:rsidRPr="00AD0EA9" w:rsidRDefault="00AD0EA9" w:rsidP="00AD0EA9">
      <w:pPr>
        <w:tabs>
          <w:tab w:val="left" w:pos="36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 ОСВОЕНИЯ ДИСЦИПЛИНЫ</w:t>
      </w:r>
    </w:p>
    <w:p w:rsidR="00AD0EA9" w:rsidRPr="00AD0EA9" w:rsidRDefault="00AD0EA9" w:rsidP="00AD0EA9">
      <w:pPr>
        <w:numPr>
          <w:ilvl w:val="0"/>
          <w:numId w:val="52"/>
        </w:num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проблем взаимодействия общества и природы;</w:t>
      </w:r>
    </w:p>
    <w:p w:rsidR="00AD0EA9" w:rsidRPr="00AD0EA9" w:rsidRDefault="00AD0EA9" w:rsidP="00AD0EA9">
      <w:pPr>
        <w:numPr>
          <w:ilvl w:val="0"/>
          <w:numId w:val="52"/>
        </w:num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способов воздействия окружающей природной среды на человека;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природосообразного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(ОК-6);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базовые понятия, ф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(ОПК-6);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содержание, сущность и особенности педагогического общения, основы организации работы в коллективе (ПК-6);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методики сохранения и укрепления здоровья обучающихся, формирования идеологии здорового образа жизни; способы формировать культуру безопасного поведения детей и подростков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(СК-3).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основы взаимодействия образовательной организации с семьёй, государственными и общественными организациями, сотрудниками силовых структур, которые осуществляют функции защиты населения от опасностей техногенного характера (СК-7). 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– 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природосообразного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(ОК-6);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(ОК-9);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взаимодействие в группе, обеспечивать межличностные отношения с учетом социально-культурных особенностей общения, применять коммуникативные техники и технологии делового общения,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управлять учебно-воспитательным процессом в учреждениях общего, дополнительного образования, эффективно разрешать конфликтные ситуации, устанавливать и поддерживать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конструктивные отношения с коллегами, соотносить личные и групповые интересы, проявлять уважение к иным взглядам и точкам зрения (ПК-6); 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диалог и добиваться значимых профессиональных результатов в процессе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сохранения и укрепления здоровья обучающихся, формировать культуру безопасного поведения и применять ее методики для обеспечения безопасности детей и подростков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(СК-3).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диалог и добиваться значимых профессиональных результатов в процессе коммуникации с различными участниками образовательного процесса и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ведомственными структурами (МО, МВД, МЧС, ФСБ, ГИБДД) по вопросам взаимодействия человечества и окружающей среды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владеть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  <w:r w:rsidRPr="00AD0E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(ОК-6)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оказания первой доврачебной помощи,  применением теоретических знаний на практике (ОК-9);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системой представлений об основных закономерностях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;  основной терминологической и методологической базой дисциплины (ОПК-6);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навыками управления педагогическим процессом, основными коммуникативными навыками, способами установления контактов и поддержания взаимодействия, обеспечивающими успешную работу в коллективе, опытом работы в коллективе (в команде), проектировать процессы взаимодействия с обучающимися, родителями и коллегами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с учетом их прав и обязанностей, задач образовательной деятельности и на основе норм и принципов педагогической этики (ПК-6); 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методиками сохранения и укрепления здоровья обучающихся, формирования идеологии здорового образа жизни; культурой безопасного поведения и способами применять методики для обеспечения безопасности детей и подростков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(СК-3).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адекватного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взаимодействия с ведомственными структурами (МО, МВД, МЧС, ФСБ, ГИБДД) по вопросам взаимодействия человечества и окружающей среды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numPr>
                <w:ilvl w:val="0"/>
                <w:numId w:val="52"/>
              </w:num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ОК-6: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способностью к самоорганизации и самообразованию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ОК-9: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ОПК-6: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ПК-6: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готовностью к взаимодействию с участниками образовательного процесса.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СК-3: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СК-7: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2 ЗЕТ.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очная и заочная форма обучения – зачет –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715"/>
        <w:gridCol w:w="2134"/>
        <w:gridCol w:w="3121"/>
        <w:gridCol w:w="1780"/>
        <w:gridCol w:w="2208"/>
        <w:gridCol w:w="2134"/>
        <w:gridCol w:w="1694"/>
      </w:tblGrid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01" w:name="_Toc4531995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ФИО преподавателя (полностью)</w:t>
            </w:r>
            <w:bookmarkEnd w:id="301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02" w:name="_Toc45319951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302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03" w:name="_Toc4531995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303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04" w:name="_Toc4531995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Основное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место работы, должность</w:t>
            </w:r>
            <w:bookmarkEnd w:id="304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05" w:name="_Toc4531995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D0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305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06" w:name="_Toc45319955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Последнее повышение квалификации</w:t>
            </w:r>
            <w:bookmarkEnd w:id="306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07" w:name="_Toc45319956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End w:id="307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08" w:name="_Toc45319957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bookmarkEnd w:id="308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09" w:name="_Toc4531995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End w:id="309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10" w:name="_Toc4531995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bookmarkEnd w:id="310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11" w:name="_Toc4531996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bookmarkEnd w:id="311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12" w:name="_Toc45319961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bookmarkEnd w:id="312"/>
          </w:p>
        </w:tc>
      </w:tr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Негативные факторы, присущие природной среде, их влияние на человека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13" w:name="_Toc4531996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Кононова</w:t>
            </w:r>
            <w:bookmarkEnd w:id="313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14" w:name="_Toc4531996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Оксана</w:t>
            </w:r>
            <w:bookmarkEnd w:id="31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15" w:name="_Toc4531996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  <w:bookmarkEnd w:id="315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канд. с.-х. наук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16" w:name="_Toc45319965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  <w:bookmarkEnd w:id="316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17" w:name="_Toc45319966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штатный</w:t>
            </w:r>
            <w:bookmarkEnd w:id="317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18" w:name="_Toc45319967"/>
            <w:r w:rsidRPr="00AD0EA9">
              <w:rPr>
                <w:rFonts w:ascii="Times New Roman" w:hAnsi="Times New Roman"/>
                <w:sz w:val="24"/>
                <w:szCs w:val="24"/>
              </w:rPr>
              <w:t>2020</w:t>
            </w:r>
            <w:bookmarkEnd w:id="318"/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19" w:name="_Toc45319968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Б1.В.ДВ.09.01 Эволюция войн и терроризм</w:t>
      </w:r>
      <w:bookmarkEnd w:id="319"/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543"/>
      </w:tblGrid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543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44.03.01 «Педагогическое образование» 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5543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43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>формирование у студентов понимания, что Война – это сложная система, состоящая из множества распределенных в пространстве агентов и обладающая способностью адаптироваться  к  изменениям  как  внутри  себя,  так  и  во внешней среде.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D0EA9" w:rsidRPr="00AD0EA9" w:rsidRDefault="00AD0EA9" w:rsidP="00AD0EA9">
      <w:pPr>
        <w:numPr>
          <w:ilvl w:val="0"/>
          <w:numId w:val="92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мировоззрения сложности: «только на основе сложности можно адекватно реагировать на сложные вызовы»;</w:t>
      </w:r>
    </w:p>
    <w:p w:rsidR="00AD0EA9" w:rsidRPr="00AD0EA9" w:rsidRDefault="00AD0EA9" w:rsidP="00AD0EA9">
      <w:pPr>
        <w:numPr>
          <w:ilvl w:val="0"/>
          <w:numId w:val="92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осознать суть искусства современной войны:  «быть гибким и находится в состоянии адаптироваться в режиме реального времени,  чтобы  воспользоваться  благоприятными  возможностями и уменьшить уязвимость»;  </w:t>
      </w:r>
    </w:p>
    <w:p w:rsidR="00AD0EA9" w:rsidRPr="00AD0EA9" w:rsidRDefault="00AD0EA9" w:rsidP="00AD0EA9">
      <w:pPr>
        <w:numPr>
          <w:ilvl w:val="0"/>
          <w:numId w:val="92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способствовать развитию когнитивного </w:t>
      </w:r>
      <w:proofErr w:type="spellStart"/>
      <w:r w:rsidRPr="00AD0EA9">
        <w:rPr>
          <w:rFonts w:ascii="Times New Roman" w:eastAsia="Times New Roman" w:hAnsi="Times New Roman" w:cs="Times New Roman"/>
          <w:spacing w:val="1"/>
          <w:sz w:val="24"/>
          <w:szCs w:val="24"/>
        </w:rPr>
        <w:t>компетентностного</w:t>
      </w:r>
      <w:proofErr w:type="spellEnd"/>
      <w:r w:rsidRPr="00AD0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подхода по профилактике негативных факторов вовлечения учащихся в деяния молодежного экстремизма и терроризма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numPr>
          <w:ilvl w:val="0"/>
          <w:numId w:val="92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принять постулат значимости получаемого образования: «знания безопасности жизнедеятельности позволяют усилить  эффекты  препятствий  проведению военных операций и угроз национальным интересам РФ».</w:t>
      </w:r>
    </w:p>
    <w:p w:rsidR="00AD0EA9" w:rsidRPr="00AD0EA9" w:rsidRDefault="00AD0EA9" w:rsidP="00AD0E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дисциплине:</w:t>
      </w:r>
    </w:p>
    <w:p w:rsidR="00AD0EA9" w:rsidRPr="00AD0EA9" w:rsidRDefault="00AD0EA9" w:rsidP="00AD0EA9">
      <w:pPr>
        <w:widowControl w:val="0"/>
        <w:tabs>
          <w:tab w:val="left" w:pos="708"/>
          <w:tab w:val="num" w:pos="18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эволюцию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консциентальных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войн в период второй половины </w:t>
      </w:r>
      <w:r w:rsidRPr="00AD0EA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XX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 – начала </w:t>
      </w:r>
      <w:r w:rsidRPr="00AD0EA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XXI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механизмы негативного влияния на сознание учащихся с целью привития им мировоззрения «мир иллюзии»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(ОПК-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6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поражающие факторы климатического, информационно-психологического оружия и других видов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нелетального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оружия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(СК-7);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домены войны в XXI веке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(ПК-3);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 требования ФЗ «Об образовании в РФ» об учебно-воспитательной работе (ОК-7);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 методы и средства индивидуальной и коллективной защиты для обеспечения безопасности жизнедеятельности учащихся (СК-6).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–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в соответствии с требованиями ФЗ «Об образовании в РФ» (СК-6);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 применять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компетентностный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подход для обучающихся с целью формирования у них гражданской позиции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 выявлять признаки влияния негативной информационной среды для принятия превентивных мер по защите  образовательного учреждения от опасных ситуаций (СК-7);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обосновывать учащимся и их родителям целесообразность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обучения безопасности жизнедеятельности для обеспечения охраны жизни и здоровья детей (ОПК-6);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анализировать динамику поведения социальных систем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(ПК-3);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применять правила поведения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, обеспечивающих полноценную деятельность учеников и учителя (ОК-7)</w:t>
      </w:r>
      <w:r w:rsidRPr="00AD0EA9">
        <w:rPr>
          <w:rFonts w:ascii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– моделями конфликтов в среде безопасности XXI века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(ПК-3);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 профилактическими мероприятиями защиты учащихся от молодежного экстремизма и терроризма (СК-7);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 методами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стратегического и оперативного мониторинга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оценки социальных угроз жизнедеятельности учащихся (СК-6);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методами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учебно-воспитательной и организационной деятельности, направленными на обеспечение охраны жизни и здоровья обучающихся (ОПК-6);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знаниями для пояснения действий 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консциентального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оружия «холодной войны»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(ОК-2);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приемами учебно-воспитательной и организационной деятельности учителя для поддержания физической и психологической подготовки, обеспечивающей полноценную деятельность (ОК-7).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ОК-2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ОК-7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способностью использовать базовые правовые знания в различных сферах деятельности;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ОПК-6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готовностью к обеспечению охраны жизни и здоровья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ПК-3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СК-6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СК-7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3 ЗЕТ по учебному плану.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Форма контроля: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 зачет – 3 курс,  семестр 5.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Божич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Владимир Иванович – доктор технических наук, профессор; профессор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0" w:name="_Toc45319969"/>
      <w:r w:rsidRPr="00AD0EA9">
        <w:rPr>
          <w:rFonts w:ascii="Times New Roman" w:hAnsi="Times New Roman" w:cs="Times New Roman"/>
          <w:b/>
          <w:sz w:val="24"/>
          <w:szCs w:val="24"/>
        </w:rPr>
        <w:t>44.03.01</w:t>
      </w:r>
      <w:r w:rsidRPr="00AD0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Б1.В.ДВ.09.02 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жизнедеятельности в виртуальной реальности</w:t>
      </w:r>
      <w:bookmarkEnd w:id="320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543"/>
      </w:tblGrid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543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44.03.01 «Педагогическое образование» 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5543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43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>формирование у студентов системных знаний в области оценки и профилактики возможных угроз психическому здоровью в результате  взаимодействия с виртуальной реальностью.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D0EA9" w:rsidRPr="00AD0EA9" w:rsidRDefault="00AD0EA9" w:rsidP="00AD0EA9">
      <w:pPr>
        <w:tabs>
          <w:tab w:val="left" w:pos="54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• показать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историю развития технологий виртуальной реальности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tabs>
          <w:tab w:val="left" w:pos="54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• сформировать у студентов знания о возможности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повышения эффективности обучения с помощью виртуальной реальности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tabs>
          <w:tab w:val="left" w:pos="54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• сформировать знания о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проблемах безопасности в виртуальной реальности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• сформировать знания о стратегии и тактике обеспечения БЖД при взаимодействии с виртуальной реальностью.</w:t>
      </w:r>
    </w:p>
    <w:p w:rsidR="00AD0EA9" w:rsidRPr="00AD0EA9" w:rsidRDefault="00AD0EA9" w:rsidP="00AD0E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</w:t>
      </w:r>
    </w:p>
    <w:p w:rsidR="00AD0EA9" w:rsidRPr="00AD0EA9" w:rsidRDefault="00AD0EA9" w:rsidP="00AD0EA9">
      <w:pPr>
        <w:widowControl w:val="0"/>
        <w:tabs>
          <w:tab w:val="left" w:pos="708"/>
          <w:tab w:val="num" w:pos="18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основные подходы самоорганизации и самообразования (ОК-6);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– психологические основы обеспечения безопасности жизнедеятельности в процессе контакта с виртуальной реальностью (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ОПК-3);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основные опасности и угрозы для жизнедеятельности человека в процессе работы в виртуальной реальности; методы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организма, с целью повышения эффективности противодействия опасности и угрозам для жизнедеятельности человека в процессе работы в виртуальной реальности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ОПК-6);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владеет знаниями и умениями по технологии проектирования контента для своей дисциплины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– теорию развития безопасности жизнедеятельности человека в условиях нарождающегося информационного общества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(СК-1);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основные нормативно-правовых акты и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стратегию развития системы национальной безопасности</w:t>
      </w: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РФ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(СК-5).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применять основные методы самоорганизации и самообразования (ОК-6);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воспринимать информацию в области психологии безопасности, ставить цели и выбирать адекватные ситуации по возможности безопасные пути для достижения результата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ОПК-3);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обеспечить охрану жизни и здоровья человека, обучающихся в процессе работы в виртуальной реальности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ОПК-6)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внедрять Интернет технологии в учебный процесс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безопасные для здоровья субъектов образовательного процесса (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ПК-2);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применять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стратегии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определяющие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формирование и развитие безопасности жизнедеятельности человека информационного общества (СК-1);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обосновывать обучающимся целесообразность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обучения для обеспечении защиты личной, общественной и государственной безопасности (СК-5).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 навыками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работы с разнообразными источниками специализированной информации (ОК-6);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работы с 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понятийным аппаратом, профессиональным языком в предметной области знания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ОПК-3);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формирования мотивации здорового образа жизни, предупреждения вредных привычек при контакте с виртуальной реальностью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ОПК-6); 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эргономической обработки текстовых и мультимедийных материалов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ПК-2);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 приемами учебно-воспитательной и организационной деятельности учителя безопасности жизнедеятельности в сфере угроз России (СК-1);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консциентальными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приемами, определяющими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формирование безопасности жизнедеятельности человека (СК-5).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ОК-6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ОПК-3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– готовностью к психолого-педагогическому сопровождению учебно-воспитательного процесса;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ОПК-6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– готовностью к обеспечению охраны жизни и здоровья обучающихся;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ПК-2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СК-1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СК-5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3 ЗЕТ по учебному плану.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 зачет – 3 курс,  семестр 5.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Божич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Владимир Иванович – доктор технических наук, профессор; профессор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0EA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AD0E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59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21" w:name="_Toc45319970"/>
      <w:r w:rsidRPr="00AD0EA9">
        <w:rPr>
          <w:rFonts w:ascii="Times New Roman" w:hAnsi="Times New Roman" w:cs="Times New Roman"/>
          <w:b/>
          <w:sz w:val="24"/>
          <w:szCs w:val="24"/>
        </w:rPr>
        <w:t>44.03.01</w:t>
      </w:r>
      <w:r w:rsidRPr="00AD0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b/>
          <w:sz w:val="24"/>
          <w:szCs w:val="24"/>
        </w:rPr>
        <w:t>Б1.В.ДВ.10.01 Инновационные технологии в преподавании</w:t>
      </w:r>
      <w:bookmarkEnd w:id="321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322" w:name="_Toc45319971"/>
      <w:r w:rsidRPr="00AD0EA9">
        <w:rPr>
          <w:rFonts w:ascii="Times New Roman" w:hAnsi="Times New Roman" w:cs="Times New Roman"/>
          <w:b/>
          <w:i/>
          <w:sz w:val="24"/>
          <w:szCs w:val="24"/>
        </w:rPr>
        <w:t>безопасности жизнедеятельности</w:t>
      </w:r>
      <w:bookmarkEnd w:id="322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0EA9" w:rsidRPr="00AD0EA9" w:rsidRDefault="00AD0EA9" w:rsidP="00AD0EA9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  1. 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 xml:space="preserve">формирование у студентов </w:t>
      </w:r>
      <w:r w:rsidRPr="00AD0EA9">
        <w:rPr>
          <w:rFonts w:ascii="Times New Roman" w:hAnsi="Times New Roman" w:cs="Times New Roman"/>
          <w:bCs/>
          <w:sz w:val="24"/>
          <w:szCs w:val="24"/>
        </w:rPr>
        <w:t>систематизированных знаний</w:t>
      </w:r>
      <w:r w:rsidRPr="00AD0EA9">
        <w:rPr>
          <w:rFonts w:ascii="Times New Roman" w:hAnsi="Times New Roman" w:cs="Times New Roman"/>
          <w:sz w:val="24"/>
          <w:szCs w:val="24"/>
        </w:rPr>
        <w:t xml:space="preserve"> нормативно-правовых и психолого-педагогических основ обучения ОБЖ, основы профессиональных умений решать задачи обучения ОБЖ, применяя инновационные педагогические технологии.</w:t>
      </w:r>
    </w:p>
    <w:p w:rsidR="00AD0EA9" w:rsidRPr="00AD0EA9" w:rsidRDefault="00AD0EA9" w:rsidP="00AD0EA9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  2. Задачи изучения дисциплины: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изучить</w:t>
      </w:r>
      <w:r w:rsidRPr="00AD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sz w:val="24"/>
          <w:szCs w:val="24"/>
        </w:rPr>
        <w:t>и освоить</w:t>
      </w:r>
      <w:r w:rsidRPr="00AD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sz w:val="24"/>
          <w:szCs w:val="24"/>
        </w:rPr>
        <w:t xml:space="preserve">основные формы и методы организации занятий по всем разделам курса безопасности жизнедеятельности в образовательном учреждении;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научиться использовать инновационные педагогические технологии в работе с учащимися.</w:t>
      </w:r>
      <w:r w:rsidRPr="00AD0EA9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ab/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3. Результаты обучения по дисциплине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дисциплины студент должен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использования основ философии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наук при обучении ОБЖ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(ОК-1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и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сознавать социальную значимость своей будущей профессии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(ОПК-1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социальных, возрастных, психофизических и индивидуальных особенностей учащихся и методики их определения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(ОПК-2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образовательных стандартов к образовательным программам по ОБЖ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(ПК-1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современные методы и технологии обучения и диагностики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(ПК-2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особенности использования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возможностей образовательной среды для достижения личностных,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ОБЖ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(ПК-4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осуществления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взаимодействия с ведомственными структурами (МО, МВД, МЧС, ФСБ, ГИБДД) в рамках обучения ОБЖ в школе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(СК-6</w:t>
      </w:r>
      <w:r w:rsidRPr="00AD0EA9">
        <w:rPr>
          <w:rFonts w:ascii="Times New Roman" w:hAnsi="Times New Roman" w:cs="Times New Roman"/>
          <w:sz w:val="24"/>
          <w:szCs w:val="24"/>
        </w:rPr>
        <w:t>).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    </w:t>
      </w:r>
      <w:r w:rsidRPr="00AD0EA9">
        <w:rPr>
          <w:rFonts w:ascii="Times New Roman" w:hAnsi="Times New Roman" w:cs="Times New Roman"/>
          <w:i/>
          <w:sz w:val="24"/>
          <w:szCs w:val="24"/>
        </w:rPr>
        <w:tab/>
        <w:t>Уметь: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 использовать основы философии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наук при обучении ОБЖ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(ОК-1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целесообразно и творчески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профессиональную деятельность, сознавая ее социальную значимость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(ОПК-1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осуществлять работу по ОБЖ с учетом социальных, возрастных, психофизических и индивидуальных особенностей учащихся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(ОПК-2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грамотно использовать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образовательных стандартов к образовательным программам по ОБЖ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(ПК-1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целесообразно и грамотно использовать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современные методы и технологии обучения и диагностики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(ПК-2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оптимально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возможности образовательной среды для достижения личностных,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ОБЖ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(ПК-4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организовывать и поддерживать взаимодействие с ведомственными структурами (МО, МВД, МЧС, ФСБ, ГИБДД) в рамках обучения ОБЖ в школе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(СК- 6</w:t>
      </w:r>
      <w:r w:rsidRPr="00AD0EA9">
        <w:rPr>
          <w:rFonts w:ascii="Times New Roman" w:hAnsi="Times New Roman" w:cs="Times New Roman"/>
          <w:sz w:val="24"/>
          <w:szCs w:val="24"/>
        </w:rPr>
        <w:t>).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   </w:t>
      </w: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i/>
          <w:sz w:val="24"/>
          <w:szCs w:val="24"/>
        </w:rPr>
        <w:tab/>
        <w:t>Владеть: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навыками применения теоретических знаний по основам философии и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наук на практике </w:t>
      </w:r>
      <w:r w:rsidRPr="00AD0EA9">
        <w:rPr>
          <w:rFonts w:ascii="Times New Roman" w:hAnsi="Times New Roman" w:cs="Times New Roman"/>
          <w:iCs/>
          <w:sz w:val="24"/>
          <w:szCs w:val="24"/>
        </w:rPr>
        <w:t>(ОК-1</w:t>
      </w:r>
      <w:r w:rsidRPr="00AD0EA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навыками целесообразного и мотивированного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профессиональной деятельности </w:t>
      </w:r>
      <w:r w:rsidRPr="00AD0EA9">
        <w:rPr>
          <w:rFonts w:ascii="Times New Roman" w:hAnsi="Times New Roman" w:cs="Times New Roman"/>
          <w:iCs/>
          <w:sz w:val="24"/>
          <w:szCs w:val="24"/>
        </w:rPr>
        <w:t>(ОПК-1</w:t>
      </w:r>
      <w:r w:rsidRPr="00AD0EA9">
        <w:rPr>
          <w:rFonts w:ascii="Times New Roman" w:hAnsi="Times New Roman" w:cs="Times New Roman"/>
          <w:sz w:val="24"/>
          <w:szCs w:val="24"/>
        </w:rPr>
        <w:t>);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>– навыками</w:t>
      </w:r>
      <w:r w:rsidRPr="00AD0EA9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  личностно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ориентированного </w:t>
      </w:r>
      <w:r w:rsidRPr="00AD0EA9">
        <w:rPr>
          <w:rFonts w:ascii="Times New Roman" w:hAnsi="Times New Roman" w:cs="Times New Roman"/>
          <w:sz w:val="24"/>
          <w:szCs w:val="24"/>
        </w:rPr>
        <w:t xml:space="preserve">обучения ОБЖ </w:t>
      </w:r>
      <w:r w:rsidRPr="00AD0EA9">
        <w:rPr>
          <w:rFonts w:ascii="Times New Roman" w:hAnsi="Times New Roman" w:cs="Times New Roman"/>
          <w:iCs/>
          <w:sz w:val="24"/>
          <w:szCs w:val="24"/>
        </w:rPr>
        <w:t>(ОПК-2</w:t>
      </w:r>
      <w:r w:rsidRPr="00AD0EA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умением грамотно использовать требования образовательных стандартов к образовательным программам по ОБЖ </w:t>
      </w:r>
      <w:r w:rsidRPr="00AD0EA9">
        <w:rPr>
          <w:rFonts w:ascii="Times New Roman" w:hAnsi="Times New Roman" w:cs="Times New Roman"/>
          <w:iCs/>
          <w:sz w:val="24"/>
          <w:szCs w:val="24"/>
        </w:rPr>
        <w:t>(ПК-1</w:t>
      </w:r>
      <w:r w:rsidRPr="00AD0EA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умением творчески, целесообразно и грамотно использовать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методы и технологии обучения и диагностики </w:t>
      </w:r>
      <w:r w:rsidRPr="00AD0EA9">
        <w:rPr>
          <w:rFonts w:ascii="Times New Roman" w:hAnsi="Times New Roman" w:cs="Times New Roman"/>
          <w:iCs/>
          <w:sz w:val="24"/>
          <w:szCs w:val="24"/>
        </w:rPr>
        <w:t>(ПК-2</w:t>
      </w:r>
      <w:r w:rsidRPr="00AD0EA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умением творчески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возможности образовательной среды для достижения личностных, </w:t>
      </w:r>
      <w:proofErr w:type="spellStart"/>
      <w:r w:rsidRPr="00AD0EA9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D0EA9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ОБЖ </w:t>
      </w:r>
      <w:r w:rsidRPr="00AD0EA9">
        <w:rPr>
          <w:rFonts w:ascii="Times New Roman" w:hAnsi="Times New Roman" w:cs="Times New Roman"/>
          <w:iCs/>
          <w:sz w:val="24"/>
          <w:szCs w:val="24"/>
        </w:rPr>
        <w:t>(ПК-4</w:t>
      </w:r>
      <w:r w:rsidRPr="00AD0EA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умением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и поддерживать взаимодействие с ведомственными структурами (МО, МВД, МЧС, ФСБ, ГИБДД) в рамках применения инновационных технологий на занятиях по ОБЖ </w:t>
      </w:r>
      <w:r w:rsidRPr="00AD0EA9">
        <w:rPr>
          <w:rFonts w:ascii="Times New Roman" w:hAnsi="Times New Roman" w:cs="Times New Roman"/>
          <w:iCs/>
          <w:sz w:val="24"/>
          <w:szCs w:val="24"/>
        </w:rPr>
        <w:t>(СК-6</w:t>
      </w:r>
      <w:r w:rsidRPr="00AD0EA9">
        <w:rPr>
          <w:rFonts w:ascii="Times New Roman" w:hAnsi="Times New Roman" w:cs="Times New Roman"/>
          <w:sz w:val="24"/>
          <w:szCs w:val="24"/>
        </w:rPr>
        <w:t>).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AD0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b/>
          <w:sz w:val="24"/>
          <w:szCs w:val="24"/>
        </w:rPr>
        <w:t>ОК-1; ОПК-1; ОПК-2; ПК-1; ПК-2; ПК-4; СК-6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ОК-1 –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обладать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знаний для формирования научного мировоззрения;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>ОПК-1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 xml:space="preserve">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AD0EA9">
        <w:rPr>
          <w:rFonts w:ascii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lastRenderedPageBreak/>
        <w:t>ОПК-2 – обладать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ПК-1 – </w:t>
      </w:r>
      <w:r w:rsidRPr="00AD0EA9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</w:rPr>
        <w:t>ПК-2 – способностью использовать современные методы и технологии обучения и диагностики;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AD0EA9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D0EA9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</w:rPr>
        <w:t>СК-6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AD0EA9">
        <w:rPr>
          <w:rFonts w:ascii="Times New Roman" w:hAnsi="Times New Roman" w:cs="Times New Roman"/>
          <w:i/>
          <w:sz w:val="24"/>
          <w:szCs w:val="24"/>
        </w:rPr>
        <w:t>(в ЗЕТ):  3  ЗЕТ.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hAnsi="Times New Roman" w:cs="Times New Roman"/>
          <w:sz w:val="24"/>
          <w:szCs w:val="24"/>
        </w:rPr>
        <w:t>очная форма обучения  –  зачет – 7 семестр.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Першонкова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Е. А., кандидат педагогических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0EA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AD0E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59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23" w:name="_Toc45319972"/>
      <w:r w:rsidRPr="00AD0EA9">
        <w:rPr>
          <w:rFonts w:ascii="Times New Roman" w:hAnsi="Times New Roman" w:cs="Times New Roman"/>
          <w:b/>
          <w:sz w:val="24"/>
          <w:szCs w:val="24"/>
        </w:rPr>
        <w:t>44.03.01 Б1.В.ДВ.10.02 Основы теории массовых коммуникаций</w:t>
      </w:r>
      <w:bookmarkEnd w:id="323"/>
      <w:r w:rsidRPr="00AD0E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0EA9" w:rsidRPr="00AD0EA9" w:rsidRDefault="00AD0EA9" w:rsidP="00AD0EA9">
      <w:pPr>
        <w:tabs>
          <w:tab w:val="left" w:pos="62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  1. 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>создать условия для формирования у студентов системных знаний, умений и первоначальных владений распознавания специфики и разрушающего влияния тех угроз, исходящих от различного рода коммуникаций, которые создают психологически опасную среду для личности; обучить методам и приёмам эффективной коммуникации.</w:t>
      </w:r>
    </w:p>
    <w:p w:rsidR="00AD0EA9" w:rsidRPr="00AD0EA9" w:rsidRDefault="00AD0EA9" w:rsidP="00AD0EA9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  2. Задачи изучения дисциплины: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сформировать у студентов знания, умения и навыки эффективной коммуникации;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научить распознавать угрозы, исходящих от различного рода коммуникаций;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 – показать возможности и особенности освоения эффективной коммуникации в рамках курса ОБЖ.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>3. Результаты обучения по дисциплине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коммуникации, способствующие решению задач межличностного и межкультурного взаимодействия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(ОК-4);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социальных, психофизических и индивидуальных особенностей учащихся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толерантно их воспринимать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(ОК-5);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профессиональной этики и речевой культуры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(ОПК-5);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учителя с участниками образовательного процесса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(ПК-6);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методы обеспечения информационной безопасности (СК-5).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    </w:t>
      </w:r>
      <w:r w:rsidRPr="00AD0EA9">
        <w:rPr>
          <w:rFonts w:ascii="Times New Roman" w:hAnsi="Times New Roman" w:cs="Times New Roman"/>
          <w:i/>
          <w:sz w:val="24"/>
          <w:szCs w:val="24"/>
        </w:rPr>
        <w:tab/>
        <w:t>Уметь: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межличностного и межкультурного взаимодействия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(ОК-4);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толерантно воспринимать социальные, культурные и личностные различия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(ОК-5);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грамотно использовать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профессиональной этики и речевой культуры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в процессе коммуникации (ОПК-5);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оптимально решать задачи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взаимодействия учителя с участниками образовательного процесса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(ПК-6);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 заботиться о защите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личной, общественной и государственной безопасности в процессе коммуникации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(СК-5).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   </w:t>
      </w: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i/>
          <w:sz w:val="24"/>
          <w:szCs w:val="24"/>
        </w:rPr>
        <w:tab/>
        <w:t>Владеть: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коммуникации, способствующей решению задач межличностного и межкультурного взаимодействия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(ОК-4);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способностью работать в команде,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толерантно воспринимая в процессе общения особенности ее участников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(ОК-5);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умением общаться с учащимися, не выходя за рамки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профессиональной этики и речевой культуры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(ОПК-5); 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навыками бесконфликтного решения задач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взаимодействия учителя с участниками образовательного процесса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(ПК-6);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навыками, необходимыми для участия в обеспечении защиты личной, общественной и государственной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(СК-5).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AD0EA9">
        <w:rPr>
          <w:rFonts w:ascii="Times New Roman" w:hAnsi="Times New Roman" w:cs="Times New Roman"/>
          <w:i/>
          <w:iCs/>
          <w:sz w:val="24"/>
          <w:szCs w:val="24"/>
        </w:rPr>
        <w:t xml:space="preserve"> ОК-4; ОК-5; ОПК-5; ПК-6; СК-5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ОК-4 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ОК-5 – </w:t>
      </w:r>
      <w:r w:rsidRPr="00AD0EA9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ОПК-5 –  владением основами профессиональной этики и речевой культуры;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ПК-6 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готовностью к взаимодействию с участниками образовательного процесса; </w:t>
      </w:r>
    </w:p>
    <w:p w:rsidR="00AD0EA9" w:rsidRPr="00AD0EA9" w:rsidRDefault="00AD0EA9" w:rsidP="00AD0EA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СК-5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AD0EA9">
        <w:rPr>
          <w:rFonts w:ascii="Times New Roman" w:hAnsi="Times New Roman" w:cs="Times New Roman"/>
          <w:i/>
          <w:sz w:val="24"/>
          <w:szCs w:val="24"/>
        </w:rPr>
        <w:t>(в ЗЕТ): 5 ЗЕТ.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hAnsi="Times New Roman" w:cs="Times New Roman"/>
          <w:sz w:val="24"/>
          <w:szCs w:val="24"/>
        </w:rPr>
        <w:t>очная форма обучения –  экзамен – 6 семестр.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AD0EA9">
        <w:rPr>
          <w:rFonts w:ascii="Times New Roman" w:hAnsi="Times New Roman" w:cs="Times New Roman"/>
          <w:sz w:val="24"/>
          <w:szCs w:val="24"/>
        </w:rPr>
        <w:t>Першонкова</w:t>
      </w:r>
      <w:proofErr w:type="spellEnd"/>
      <w:r w:rsidRPr="00AD0EA9">
        <w:rPr>
          <w:rFonts w:ascii="Times New Roman" w:hAnsi="Times New Roman" w:cs="Times New Roman"/>
          <w:sz w:val="24"/>
          <w:szCs w:val="24"/>
        </w:rPr>
        <w:t xml:space="preserve"> Е. А., кандидат педагогических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4" w:name="_Toc45319973"/>
      <w:r w:rsidRPr="00AD0EA9">
        <w:rPr>
          <w:rFonts w:ascii="Times New Roman" w:hAnsi="Times New Roman" w:cs="Times New Roman"/>
          <w:b/>
          <w:sz w:val="24"/>
          <w:szCs w:val="24"/>
        </w:rPr>
        <w:t>44.03.01</w:t>
      </w:r>
      <w:r w:rsidRPr="00AD0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Б1.В.ДВ.11.01 «Современный комплекс проблем безопасности»</w:t>
      </w:r>
      <w:bookmarkEnd w:id="324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состоит в </w:t>
      </w:r>
      <w:r w:rsidRPr="00AD0E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комплексном</w:t>
      </w:r>
      <w:r w:rsidRPr="00AD0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рассмотрении проблем безопасности человека на индивидуальном, профессиональном, национальном и глобальном уровнях в принципиально новых постиндустриальных условиях. 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Основные задачи:</w:t>
      </w:r>
    </w:p>
    <w:p w:rsidR="00AD0EA9" w:rsidRPr="00AD0EA9" w:rsidRDefault="00AD0EA9" w:rsidP="00AD0EA9">
      <w:pPr>
        <w:numPr>
          <w:ilvl w:val="0"/>
          <w:numId w:val="65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охарактеризовать сущность новой, постиндустриальной эпохи развития человечества, показать закономерность появления глобальных угроз от жизнедеятельности человека;</w:t>
      </w:r>
    </w:p>
    <w:p w:rsidR="00AD0EA9" w:rsidRPr="00AD0EA9" w:rsidRDefault="00AD0EA9" w:rsidP="00AD0EA9">
      <w:pPr>
        <w:numPr>
          <w:ilvl w:val="0"/>
          <w:numId w:val="65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студентов с основами теории безопасности, обосновать и закрепить понимание неразрывной связи безопасности личности с безопасностью общества и государства; с системных позиций осветить совокупность современных взаимосвязанных проблем безопасности;</w:t>
      </w:r>
    </w:p>
    <w:p w:rsidR="00AD0EA9" w:rsidRPr="00AD0EA9" w:rsidRDefault="00AD0EA9" w:rsidP="00AD0EA9">
      <w:pPr>
        <w:numPr>
          <w:ilvl w:val="0"/>
          <w:numId w:val="65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общие пути обеспечения безопасности личности, общества, государства и мирового сообщества в новой эпохе, необходимость изменения принципов жизнедеятельности, роль развития культуры безопасности;</w:t>
      </w:r>
    </w:p>
    <w:p w:rsidR="00AD0EA9" w:rsidRPr="00AD0EA9" w:rsidRDefault="00AD0EA9" w:rsidP="00AD0EA9">
      <w:pPr>
        <w:numPr>
          <w:ilvl w:val="0"/>
          <w:numId w:val="65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 основами обеспечения национальной безопасности России в новых условиях.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6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исторического, историко-социологического,  историко-политологического,  историко-культурологического,  антропологического анализа событий,  процессов и явлений прошлого России. (ОК-2),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(ОК-7), основы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обеспечения охраны жизни и здоровья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образовательного процесса  (ОПК-6), цели и задачи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воспитания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(ПК-3), Знанием в области безопасности во всех сферах общественных отношений (СК-6),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признаки, причины и последствия опасностей социального, техногенного и природного характера (СК-7)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учитывать в своих действиях необходимость конструктивного взаимодействия с людей с разными убеждениями,  культурными ценностями и социальным положением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(ОК-2),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эффективно применять знания правовых основ в области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безопасности в своей работе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(ОК-7), адекватно относиться к обеспечению охраны жизни (ОПК-6), формировать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духовно-нравственную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 безопасного поведения и применять ее методики для обеспечения безопасности детей и подростков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(ПК-3), обеспечить безопасность и правовое регулирование  деятельности совместно с системой органов безопасности (СК-6), Применять методы защиты образовательного учреждения от опасных ситуаций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(СК-7)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владеть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групповой исследовательской работы,  определять ключевые моменты дискуссии, формулировать собственную позицию по обсуждаемым вопросам, использовать для ее аргументации 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гражданской позиции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(ОК-2),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использования нормативных правовых документов в своей деятельности;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проведения мероприятий, направленных на защиту и обеспечение безопасности (ОК-7), способностью уважительно и бережно относиться к своему здоровью и здоровью обучающихся  (ОПК-6), способностью и быть осуществлять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духовно-нравственного развитие  обучающихся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(ПК-3), Организовывать и поддерживать взаимодействие с ведомственными структурами (СК-6),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етодиками и способами защиты от опасных ситуаций обучающихся на практике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(СК-7)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4.Дисциплина участвует в формировании следующих компетенций: ОК-2; ОК-7; ОПК-6; ПК-3; СК-6; СК-7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ОК-2: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ОК-7: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ОПК-6: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ПК-3: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СК-6: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СК-7: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3 ЗЕТ по учебному плану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 зачёт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5 курс, 9 сем.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5" w:name="_Toc45319974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Б1.В.ДВ.11.02 Человек и </w:t>
      </w:r>
      <w:proofErr w:type="spellStart"/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техносфера</w:t>
      </w:r>
      <w:bookmarkEnd w:id="325"/>
      <w:proofErr w:type="spellEnd"/>
    </w:p>
    <w:p w:rsidR="00AD0EA9" w:rsidRPr="00AD0EA9" w:rsidRDefault="00AD0EA9" w:rsidP="00AD0EA9">
      <w:pPr>
        <w:widowControl w:val="0"/>
        <w:tabs>
          <w:tab w:val="left" w:pos="708"/>
          <w:tab w:val="num" w:pos="180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eastAsia="en-US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AD0EA9" w:rsidRPr="00AD0EA9" w:rsidTr="00FF0478">
        <w:tc>
          <w:tcPr>
            <w:tcW w:w="4785" w:type="dxa"/>
            <w:hideMark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AD0EA9" w:rsidRPr="00AD0EA9" w:rsidRDefault="00AD0EA9" w:rsidP="00AD0EA9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профиль 44.03.01.01 "Безопасность </w:t>
            </w: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lastRenderedPageBreak/>
              <w:t>жизнедеятельности"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0EA9" w:rsidRPr="00AD0EA9" w:rsidRDefault="00AD0EA9" w:rsidP="00AD0EA9">
      <w:pPr>
        <w:numPr>
          <w:ilvl w:val="0"/>
          <w:numId w:val="93"/>
        </w:num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ОСВОЕНИЯ ДИСЦИПЛИНЫ</w:t>
      </w:r>
    </w:p>
    <w:p w:rsidR="00AD0EA9" w:rsidRPr="00AD0EA9" w:rsidRDefault="00AD0EA9" w:rsidP="00AD0EA9">
      <w:pPr>
        <w:tabs>
          <w:tab w:val="left" w:pos="622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учебной дисциплины «Человек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техносфера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являются формирование у студентов систематизированных знаний об источниках опасности в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. а также знаний о человеке, как основном звене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</w:p>
    <w:p w:rsidR="00AD0EA9" w:rsidRPr="00AD0EA9" w:rsidRDefault="00AD0EA9" w:rsidP="00AD0EA9">
      <w:pPr>
        <w:numPr>
          <w:ilvl w:val="0"/>
          <w:numId w:val="93"/>
        </w:num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ОСВОЕНИЯ ДИСЦИПЛИНЫ</w:t>
      </w:r>
    </w:p>
    <w:p w:rsidR="00AD0EA9" w:rsidRPr="00AD0EA9" w:rsidRDefault="00AD0EA9" w:rsidP="00AD0EA9">
      <w:pPr>
        <w:tabs>
          <w:tab w:val="left" w:pos="36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94"/>
        </w:num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познание проблем взаимодействия общества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0EA9" w:rsidRPr="00AD0EA9" w:rsidRDefault="00AD0EA9" w:rsidP="00AD0EA9">
      <w:pPr>
        <w:numPr>
          <w:ilvl w:val="0"/>
          <w:numId w:val="94"/>
        </w:num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способов воздействия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человека;</w:t>
      </w:r>
    </w:p>
    <w:p w:rsidR="00AD0EA9" w:rsidRPr="00AD0EA9" w:rsidRDefault="00AD0EA9" w:rsidP="00AD0EA9">
      <w:pPr>
        <w:widowControl w:val="0"/>
        <w:numPr>
          <w:ilvl w:val="0"/>
          <w:numId w:val="94"/>
        </w:num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представления о наиболее распространенных </w:t>
      </w:r>
      <w:proofErr w:type="spellStart"/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техносферных</w:t>
      </w:r>
      <w:proofErr w:type="spellEnd"/>
      <w:r w:rsidRPr="00AD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опасностях во время учебной и трудовой деятельности и возможностях их предупреждения.</w:t>
      </w:r>
    </w:p>
    <w:p w:rsidR="00AD0EA9" w:rsidRPr="00AD0EA9" w:rsidRDefault="00AD0EA9" w:rsidP="00AD0EA9">
      <w:pPr>
        <w:widowControl w:val="0"/>
        <w:numPr>
          <w:ilvl w:val="0"/>
          <w:numId w:val="9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базовые понятия, ф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(ОПК-6);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содержание, сущность и особенности педагогического общения, основы организации работы в коллективе (ПК-6);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основы взаимодействия образовательной организации с семьёй, государственными и общественными организациями, сотрудниками силовых структур, которые осуществляют функции защиты населения от опасностей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техносферы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 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(ОК-9);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(ОПК-6);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взаимодействие в группе, обеспечивать межличностные отношения с учетом социально-культурных особенностей общения, применять коммуникативные техники и технологии делового общения,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управлять учебно-воспитательным процессом в учреждениях общего, дополнительного образования, эффективно разрешать конфликтные ситуации, устанавливать и поддерживать конструктивные отношения с коллегами, соотносить личные и групповые интересы, проявлять уважение к иным взглядам и точкам зрения (ПК-6); 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диалог и добиваться значимых профессиональных результатов в процессе коммуникации с различными участниками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образовательного процесса и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ведомственными структурами (МО, МВД, МЧС, ФСБ, ГИБДД) по вопросам взаимодействия человечества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техноссферы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  <w:hideMark/>
          </w:tcPr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владеть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оказания первой доврачебной помощи,  применением теоретических знаний на практике (ОК-9);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системой представлений об основных закономерностях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;  основной терминологической и методологической базой дисциплины (ОПК-6);</w:t>
            </w:r>
          </w:p>
          <w:p w:rsidR="00AD0EA9" w:rsidRPr="00AD0EA9" w:rsidRDefault="00AD0EA9" w:rsidP="00AD0EA9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навыками управления педагогическим процессом, основными коммуникативными навыками, способами установления контактов и поддержания взаимодействия, обеспечивающими успешную работу в коллективе, опытом работы в коллективе (в команде), проектировать процессы взаимодействия с обучающимися, родителями и коллегами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с учетом их прав и обязанностей, задач образовательной деятельности и на основе норм и принципов педагогической этики (ПК-6);   </w:t>
            </w:r>
          </w:p>
          <w:p w:rsidR="00AD0EA9" w:rsidRPr="00AD0EA9" w:rsidRDefault="00AD0EA9" w:rsidP="00AD0EA9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адекватного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взаимодействия с ведомственными структурами (МО, МВД, МЧС, ФСБ, ГИБДД) по вопросам взаимодействия человечества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техносферы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</w:t>
            </w:r>
          </w:p>
          <w:p w:rsidR="00AD0EA9" w:rsidRPr="00AD0EA9" w:rsidRDefault="00AD0EA9" w:rsidP="00AD0EA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4.Дисциплина участвует в формировании следующих компетенций: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ОК-9: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ОПК-6: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ПК-6: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готовностью к взаимодействию с участниками образовательного процесса.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СК-7: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3 ЗЕТ.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очная и заочная форма обучения – зачет –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715"/>
        <w:gridCol w:w="2134"/>
        <w:gridCol w:w="3121"/>
        <w:gridCol w:w="1780"/>
        <w:gridCol w:w="2208"/>
        <w:gridCol w:w="2134"/>
        <w:gridCol w:w="1694"/>
      </w:tblGrid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26" w:name="_Toc45319975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ФИО преподавателя (полностью)</w:t>
            </w:r>
            <w:bookmarkEnd w:id="326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27" w:name="_Toc45319976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327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28" w:name="_Toc45319977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328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29" w:name="_Toc4531997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Основное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место работы, должность</w:t>
            </w:r>
            <w:bookmarkEnd w:id="329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30" w:name="_Toc4531997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D0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330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31" w:name="_Toc4531998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Последнее повышение квалификации</w:t>
            </w:r>
            <w:bookmarkEnd w:id="331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32" w:name="_Toc45319981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End w:id="332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33" w:name="_Toc45319982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bookmarkEnd w:id="333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34" w:name="_Toc45319983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End w:id="334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35" w:name="_Toc45319984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bookmarkEnd w:id="335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36" w:name="_Toc45319985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bookmarkEnd w:id="336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37" w:name="_Toc45319986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bookmarkEnd w:id="337"/>
          </w:p>
        </w:tc>
      </w:tr>
      <w:tr w:rsidR="00AD0EA9" w:rsidRPr="00AD0EA9" w:rsidTr="00AD0EA9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widowControl w:val="0"/>
              <w:tabs>
                <w:tab w:val="left" w:pos="708"/>
                <w:tab w:val="num" w:pos="1804"/>
              </w:tabs>
              <w:ind w:firstLine="426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D0EA9">
              <w:rPr>
                <w:rFonts w:ascii="Times New Roman" w:hAnsi="Times New Roman"/>
                <w:sz w:val="24"/>
                <w:szCs w:val="24"/>
              </w:rPr>
              <w:t xml:space="preserve">Человек и </w:t>
            </w:r>
            <w:proofErr w:type="spellStart"/>
            <w:r w:rsidRPr="00AD0EA9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38" w:name="_Toc45319987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Кононова</w:t>
            </w:r>
            <w:bookmarkEnd w:id="338"/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39" w:name="_Toc45319988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Оксана</w:t>
            </w:r>
            <w:bookmarkEnd w:id="33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40" w:name="_Toc45319989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  <w:bookmarkEnd w:id="340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канд. с.-х. наук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41" w:name="_Toc45319990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  <w:bookmarkEnd w:id="341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42" w:name="_Toc45319991"/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штатный</w:t>
            </w:r>
            <w:bookmarkEnd w:id="342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43" w:name="_Toc45319992"/>
            <w:r w:rsidRPr="00AD0EA9">
              <w:rPr>
                <w:rFonts w:ascii="Times New Roman" w:hAnsi="Times New Roman"/>
                <w:sz w:val="24"/>
                <w:szCs w:val="24"/>
              </w:rPr>
              <w:t>2020</w:t>
            </w:r>
            <w:bookmarkEnd w:id="343"/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4" w:name="_Toc45319993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Б1.В.ДВ.12.01 «Основы организации и проведения спасательных работ и ликвидация последствий ЧС»</w:t>
      </w:r>
      <w:bookmarkEnd w:id="344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Цель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98"/>
        </w:numPr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 xml:space="preserve">специальная теоретическая подготовка в области проведения аварийно-спасательных работ; </w:t>
      </w:r>
    </w:p>
    <w:p w:rsidR="00AD0EA9" w:rsidRPr="00AD0EA9" w:rsidRDefault="00AD0EA9" w:rsidP="00AD0EA9">
      <w:pPr>
        <w:widowControl w:val="0"/>
        <w:numPr>
          <w:ilvl w:val="0"/>
          <w:numId w:val="98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 xml:space="preserve">развитие представления о законодательной базе проведении спасательных работ, </w:t>
      </w:r>
    </w:p>
    <w:p w:rsidR="00AD0EA9" w:rsidRPr="00AD0EA9" w:rsidRDefault="00AD0EA9" w:rsidP="00AD0EA9">
      <w:pPr>
        <w:widowControl w:val="0"/>
        <w:numPr>
          <w:ilvl w:val="0"/>
          <w:numId w:val="98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безопасности проведения спасательных работ; </w:t>
      </w:r>
    </w:p>
    <w:p w:rsidR="00AD0EA9" w:rsidRPr="00AD0EA9" w:rsidRDefault="00AD0EA9" w:rsidP="00AD0EA9">
      <w:pPr>
        <w:widowControl w:val="0"/>
        <w:numPr>
          <w:ilvl w:val="0"/>
          <w:numId w:val="98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>выработка знаний и навыков, необходимых для правильной организации аварийно-спасательных работ при чрезвычайных ситуациях и ликвидации их последствий.</w:t>
      </w:r>
    </w:p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2.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Задачи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99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ознакомится с организацией взаимодействия органов управления и сил РСЧС при подготовке и в ходе выполнения аварийно-спасательных работ; </w:t>
      </w:r>
    </w:p>
    <w:p w:rsidR="00AD0EA9" w:rsidRPr="00AD0EA9" w:rsidRDefault="00AD0EA9" w:rsidP="00AD0EA9">
      <w:pPr>
        <w:widowControl w:val="0"/>
        <w:numPr>
          <w:ilvl w:val="0"/>
          <w:numId w:val="99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 xml:space="preserve">методику и порядок выработки решения на проведение аварийно-спасательных работ; </w:t>
      </w:r>
    </w:p>
    <w:p w:rsidR="00AD0EA9" w:rsidRPr="00AD0EA9" w:rsidRDefault="00AD0EA9" w:rsidP="00AD0EA9">
      <w:pPr>
        <w:widowControl w:val="0"/>
        <w:numPr>
          <w:ilvl w:val="0"/>
          <w:numId w:val="99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>требования безопасности при проведении аварийно-спасательных работ.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AD0EA9" w:rsidRPr="00AD0EA9" w:rsidRDefault="00AD0EA9" w:rsidP="00AD0EA9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 (ОК-6)</w:t>
      </w:r>
    </w:p>
    <w:p w:rsidR="00AD0EA9" w:rsidRPr="00AD0EA9" w:rsidRDefault="00AD0EA9" w:rsidP="00AD0EA9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</w:t>
      </w:r>
    </w:p>
    <w:p w:rsidR="00AD0EA9" w:rsidRPr="00AD0EA9" w:rsidRDefault="00AD0EA9" w:rsidP="00AD0EA9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необходимой безопасности в ЧС (ОК-9)</w:t>
      </w:r>
    </w:p>
    <w:p w:rsidR="00AD0EA9" w:rsidRPr="00AD0EA9" w:rsidRDefault="00AD0EA9" w:rsidP="00AD0EA9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</w:t>
      </w:r>
    </w:p>
    <w:p w:rsidR="00AD0EA9" w:rsidRPr="00AD0EA9" w:rsidRDefault="00AD0EA9" w:rsidP="00AD0EA9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 (ПК-2)</w:t>
      </w:r>
    </w:p>
    <w:p w:rsidR="00AD0EA9" w:rsidRPr="00AD0EA9" w:rsidRDefault="00AD0EA9" w:rsidP="00AD0EA9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виды и стратегии общения в образовательном процессе (ПК-6)</w:t>
      </w:r>
    </w:p>
    <w:p w:rsidR="00AD0EA9" w:rsidRPr="00AD0EA9" w:rsidRDefault="00AD0EA9" w:rsidP="00AD0EA9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</w:t>
      </w:r>
    </w:p>
    <w:p w:rsidR="00AD0EA9" w:rsidRPr="00AD0EA9" w:rsidRDefault="00AD0EA9" w:rsidP="00AD0EA9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 (СК-7).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находить организационно - управленческие решения в экстремальных ситуациях (ОК-5)</w:t>
      </w:r>
    </w:p>
    <w:p w:rsidR="00AD0EA9" w:rsidRPr="00AD0EA9" w:rsidRDefault="00AD0EA9" w:rsidP="00AD0EA9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</w:t>
      </w:r>
    </w:p>
    <w:p w:rsidR="00AD0EA9" w:rsidRPr="00AD0EA9" w:rsidRDefault="00AD0EA9" w:rsidP="00AD0EA9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мотивационно-ценностное отношение к  культуре безопасности жизнедеятельности, установки на здоровый стиль жизни, физическое самосовершенствование и самовоспитание (ОК-8)</w:t>
      </w:r>
    </w:p>
    <w:p w:rsidR="00AD0EA9" w:rsidRPr="00AD0EA9" w:rsidRDefault="00AD0EA9" w:rsidP="00AD0EA9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использовать средства индивидуальной защиты (СИЗ) органов дыхания. (ОК-9)</w:t>
      </w:r>
    </w:p>
    <w:p w:rsidR="00AD0EA9" w:rsidRPr="00AD0EA9" w:rsidRDefault="00AD0EA9" w:rsidP="00AD0EA9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 (ОПК-6)</w:t>
      </w:r>
    </w:p>
    <w:p w:rsidR="00AD0EA9" w:rsidRPr="00AD0EA9" w:rsidRDefault="00AD0EA9" w:rsidP="00AD0EA9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в работе общечеловеческие ценности, опираться на культурный уровень обучающихся (ПК-2)</w:t>
      </w:r>
    </w:p>
    <w:p w:rsidR="00AD0EA9" w:rsidRPr="00AD0EA9" w:rsidRDefault="00AD0EA9" w:rsidP="00AD0EA9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создавать условия для безопасного сотрудничества участников образовательного процесса (ПК-6)</w:t>
      </w:r>
    </w:p>
    <w:p w:rsidR="00AD0EA9" w:rsidRPr="00AD0EA9" w:rsidRDefault="00AD0EA9" w:rsidP="00AD0EA9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взаимодействие с подразделениями МО, МВД, МЧС и ГО, ФСБ, ГИБДД по вопросам защиты интересов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личности и обеспечения безопасности образовательного учреждения (СК-6)</w:t>
      </w:r>
    </w:p>
    <w:p w:rsidR="00AD0EA9" w:rsidRPr="00AD0EA9" w:rsidRDefault="00AD0EA9" w:rsidP="00AD0EA9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применять алгоритмы безопасного поведения в чрезвычайных ситуациях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природного характера, техногенного характера проводить необходимые занятия с учащимися, эвакуационные и защитные мероприятия в сфере своей ответственности (СК-7).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D0EA9" w:rsidRPr="00AD0EA9" w:rsidRDefault="00AD0EA9" w:rsidP="00AD0EA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</w:t>
      </w:r>
    </w:p>
    <w:p w:rsidR="00AD0EA9" w:rsidRPr="00AD0EA9" w:rsidRDefault="00AD0EA9" w:rsidP="00AD0EA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навыками самостоятельной научно- исследовательской работы; способностью формулировать результат (ОК-6)</w:t>
      </w:r>
    </w:p>
    <w:p w:rsidR="00AD0EA9" w:rsidRPr="00AD0EA9" w:rsidRDefault="00AD0EA9" w:rsidP="00AD0EA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профессиональной деятельности (ОК-8)</w:t>
      </w:r>
    </w:p>
    <w:p w:rsidR="00AD0EA9" w:rsidRPr="00AD0EA9" w:rsidRDefault="00AD0EA9" w:rsidP="00AD0EA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исключения возникновение паники, способствовать чёткому и организованному проведению мероприятий (ОК-9)</w:t>
      </w:r>
    </w:p>
    <w:p w:rsidR="00AD0EA9" w:rsidRPr="00AD0EA9" w:rsidRDefault="00AD0EA9" w:rsidP="00AD0EA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информацией о рассредоточении или эвакуацией населения из зон районов возможных катаклизмов (ОПК-6)</w:t>
      </w:r>
    </w:p>
    <w:p w:rsidR="00AD0EA9" w:rsidRPr="00AD0EA9" w:rsidRDefault="00AD0EA9" w:rsidP="00AD0EA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и быть готовым формировать ценности и культуру обучающихся различными средствами (ПК-2)</w:t>
      </w:r>
    </w:p>
    <w:p w:rsidR="00AD0EA9" w:rsidRPr="00AD0EA9" w:rsidRDefault="00AD0EA9" w:rsidP="00AD0EA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конструктивного разрешения конфликтов в социально-педагогическом взаимодействии (ПК-6)</w:t>
      </w:r>
    </w:p>
    <w:p w:rsidR="00AD0EA9" w:rsidRPr="00AD0EA9" w:rsidRDefault="00AD0EA9" w:rsidP="00AD0EA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формирования у учащихся патриотизма и безопасного поведения в период воинской службы (СК-6)</w:t>
      </w:r>
    </w:p>
    <w:p w:rsidR="00AD0EA9" w:rsidRPr="00AD0EA9" w:rsidRDefault="00AD0EA9" w:rsidP="00AD0EA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оптимального поведения и обеспечения безопасности в опасных ситуациях (СК-7)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ОК-6 способностью к самоорганизации и самообразованию.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ОК-8 готовностью поддерживать уровень физической подготовки, обеспечивающий полноценную деятельность.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ОПК-6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к обеспечению охраны жизни и здоровья обучающихся.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ПК-2 способностью использовать современные методы и технологии обучения и диагностики.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СК-6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СК-7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6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Форма контроля: экзамен 5 курс (сессия 1), зачет 4 курс (сессия 2)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Лапшина Ирина Владимировна – канд. филос.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5" w:name="_Toc45319994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Б1.В.ДВ.12.02 «Организация деятельности охранных структур»</w:t>
      </w:r>
      <w:bookmarkEnd w:id="345"/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361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AD0EA9" w:rsidRPr="00AD0EA9" w:rsidRDefault="00AD0EA9" w:rsidP="00AD0EA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Цель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100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>являются: усвоение теоретических положений охранной деятельности в сфере образования,</w:t>
      </w:r>
    </w:p>
    <w:p w:rsidR="00AD0EA9" w:rsidRPr="00AD0EA9" w:rsidRDefault="00AD0EA9" w:rsidP="00AD0EA9">
      <w:pPr>
        <w:widowControl w:val="0"/>
        <w:numPr>
          <w:ilvl w:val="0"/>
          <w:numId w:val="100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 xml:space="preserve"> выработка навыков организации охраны в сфере образования.</w:t>
      </w:r>
    </w:p>
    <w:p w:rsidR="00AD0EA9" w:rsidRPr="00AD0EA9" w:rsidRDefault="00AD0EA9" w:rsidP="00AD0EA9">
      <w:pPr>
        <w:widowControl w:val="0"/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2.</w:t>
      </w:r>
      <w:r w:rsidRPr="00AD0EA9">
        <w:rPr>
          <w:rFonts w:ascii="Times New Roman" w:hAnsi="Times New Roman" w:cs="Times New Roman"/>
          <w:b/>
          <w:sz w:val="24"/>
          <w:szCs w:val="24"/>
        </w:rPr>
        <w:tab/>
        <w:t xml:space="preserve">Задачи изучения дисциплины: </w:t>
      </w:r>
    </w:p>
    <w:p w:rsidR="00AD0EA9" w:rsidRPr="00AD0EA9" w:rsidRDefault="00AD0EA9" w:rsidP="00AD0EA9">
      <w:pPr>
        <w:widowControl w:val="0"/>
        <w:numPr>
          <w:ilvl w:val="0"/>
          <w:numId w:val="101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 xml:space="preserve">рассмотреть вопросы, связанные с </w:t>
      </w:r>
      <w:r w:rsidRPr="00AD0EA9">
        <w:rPr>
          <w:rFonts w:ascii="Times New Roman" w:hAnsi="Times New Roman" w:cs="Times New Roman"/>
          <w:sz w:val="24"/>
          <w:szCs w:val="24"/>
        </w:rPr>
        <w:t>взаимодействием органов внутренних дел с государственными и негосударственными (частными) охранными и детективными структурами</w:t>
      </w:r>
      <w:r w:rsidRPr="00AD0EA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D0EA9" w:rsidRPr="00AD0EA9" w:rsidRDefault="00AD0EA9" w:rsidP="00AD0EA9">
      <w:pPr>
        <w:widowControl w:val="0"/>
        <w:numPr>
          <w:ilvl w:val="0"/>
          <w:numId w:val="101"/>
        </w:numPr>
        <w:spacing w:after="0" w:line="312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познакомиться с правовыми основами организации деятельности частных охранников</w:t>
      </w:r>
      <w:r w:rsidRPr="00AD0EA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AD0EA9">
        <w:rPr>
          <w:rFonts w:ascii="Times New Roman" w:hAnsi="Times New Roman" w:cs="Times New Roman"/>
          <w:bCs/>
          <w:sz w:val="24"/>
          <w:szCs w:val="24"/>
        </w:rPr>
        <w:t>изучить меры принуждения, используемые сотрудниками частных охранных организаций.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D0EA9" w:rsidRPr="00AD0EA9" w:rsidRDefault="00AD0EA9" w:rsidP="00AD0EA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в области БЖД. </w:t>
      </w:r>
    </w:p>
    <w:p w:rsidR="00AD0EA9" w:rsidRPr="00AD0EA9" w:rsidRDefault="00AD0EA9" w:rsidP="00AD0EA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основы управления рисками (основные виды рисков, методы идентификации, измерения и оценки рисков; </w:t>
      </w:r>
    </w:p>
    <w:p w:rsidR="00AD0EA9" w:rsidRPr="00AD0EA9" w:rsidRDefault="00AD0EA9" w:rsidP="00AD0EA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методы управления рисками: уклонение от риска, превентивные меры. (ОК-2), </w:t>
      </w:r>
    </w:p>
    <w:p w:rsidR="00AD0EA9" w:rsidRPr="00AD0EA9" w:rsidRDefault="00AD0EA9" w:rsidP="00AD0EA9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AD0EA9" w:rsidRPr="00AD0EA9" w:rsidRDefault="00AD0EA9" w:rsidP="00AD0EA9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условия формирования личности,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свободы и нравственной ответственности за сохранение природы, культуры, </w:t>
      </w:r>
    </w:p>
    <w:p w:rsidR="00AD0EA9" w:rsidRPr="00AD0EA9" w:rsidRDefault="00AD0EA9" w:rsidP="00AD0EA9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понимать роль произвола и ненасилия в обществе, несовместимость как физического, так и морального насилия по отношению к личности с идеалами гуманизма (ОК-5).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и способы защиты населения в чрезвычайных ситуациях; 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 информацию о возможном риске при пожаре и мерах необходимой безопасности в ЧС (ОК-9).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(ОПК-6).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 (ПК-6).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видеть причинно-следственные связи между факторами способствующими возникновению экстремальных ситуаций (ОК-2).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находить организационно - управленческие решения в экстремальных ситуациях (ОК-5).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(ОК-6).</w:t>
      </w:r>
    </w:p>
    <w:p w:rsidR="00AD0EA9" w:rsidRPr="00AD0EA9" w:rsidRDefault="00AD0EA9" w:rsidP="00AD0EA9">
      <w:pPr>
        <w:numPr>
          <w:ilvl w:val="0"/>
          <w:numId w:val="3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мотивационно-ценностное отношение к  культуре безопасности жизнедеятельности, установки на здоровый стиль жизни, физическое самосовершенствование и самовоспитание (ОК-8)</w:t>
      </w:r>
    </w:p>
    <w:p w:rsidR="00AD0EA9" w:rsidRPr="00AD0EA9" w:rsidRDefault="00AD0EA9" w:rsidP="00AD0E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защиты (СИЗ) органов дыхания (ОК-9).</w:t>
      </w:r>
    </w:p>
    <w:p w:rsidR="00AD0EA9" w:rsidRPr="00AD0EA9" w:rsidRDefault="00AD0EA9" w:rsidP="00AD0EA9">
      <w:pPr>
        <w:numPr>
          <w:ilvl w:val="0"/>
          <w:numId w:val="36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(ОПК-6).</w:t>
      </w:r>
    </w:p>
    <w:p w:rsidR="00AD0EA9" w:rsidRPr="00AD0EA9" w:rsidRDefault="00AD0EA9" w:rsidP="00AD0EA9">
      <w:pPr>
        <w:numPr>
          <w:ilvl w:val="0"/>
          <w:numId w:val="36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 (ПК-6).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нести за них ответственность (ОК-2)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нести за них ответственность (ОК-5)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навыками самостоятельной научно- исследовательской работы; способностью формулировать результат (ОК-6)</w:t>
      </w:r>
    </w:p>
    <w:p w:rsidR="00AD0EA9" w:rsidRPr="00AD0EA9" w:rsidRDefault="00AD0EA9" w:rsidP="00AD0EA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ab/>
        <w:t>навыками исключения возникновение паники, способствовать чёткому и организованному проведению мероприятий (ОК-9)</w:t>
      </w:r>
    </w:p>
    <w:p w:rsidR="00AD0EA9" w:rsidRPr="00AD0EA9" w:rsidRDefault="00AD0EA9" w:rsidP="00AD0EA9">
      <w:pPr>
        <w:numPr>
          <w:ilvl w:val="0"/>
          <w:numId w:val="28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(ОПК-6).</w:t>
      </w:r>
    </w:p>
    <w:p w:rsidR="00AD0EA9" w:rsidRPr="00AD0EA9" w:rsidRDefault="00AD0EA9" w:rsidP="00AD0EA9">
      <w:pPr>
        <w:numPr>
          <w:ilvl w:val="0"/>
          <w:numId w:val="28"/>
        </w:num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 (ПК-6).</w:t>
      </w:r>
    </w:p>
    <w:p w:rsidR="00AD0EA9" w:rsidRPr="00AD0EA9" w:rsidRDefault="00AD0EA9" w:rsidP="00AD0EA9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гражданской позиции.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ОК-5 способностью работать в команде, толерантно воспринимать социальные, культурные и личностные различия.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ОК-6 способностью к самоорганизации и самообразованию.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ОПК-6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к обеспечению охраны жизни и здоровья обучающихся.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Форма контроля: экзамен 5 курс (сессия 1), зачет 4 курс (сессия 2)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6" w:name="_Toc45319995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Б1.В.ДВ.13.01 Физиология и гигиена профессиональной деятельности</w:t>
      </w:r>
      <w:bookmarkEnd w:id="346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widowControl w:val="0"/>
        <w:numPr>
          <w:ilvl w:val="0"/>
          <w:numId w:val="10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Cs/>
          <w:sz w:val="24"/>
          <w:szCs w:val="24"/>
        </w:rPr>
        <w:t>Б1.В. ДВ.23.2 Психофизиология</w:t>
      </w:r>
      <w:r w:rsidRPr="00AD0EA9">
        <w:rPr>
          <w:rFonts w:ascii="Times New Roman" w:hAnsi="Times New Roman" w:cs="Times New Roman"/>
          <w:sz w:val="24"/>
          <w:szCs w:val="24"/>
        </w:rPr>
        <w:t xml:space="preserve">  профессиональной деятельности являются получение знаний  о физиологических механизмы организма человека, его систем и органов и применение этих знаний в своей профессиональной деятельности разрабатывает мероприятия, направленные на предупреждение болезней и создание условий, обеспечивающих сохранение здоровья.</w:t>
      </w:r>
    </w:p>
    <w:p w:rsidR="00AD0EA9" w:rsidRPr="00AD0EA9" w:rsidRDefault="00AD0EA9" w:rsidP="00AD0EA9">
      <w:pPr>
        <w:tabs>
          <w:tab w:val="left" w:pos="7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2 Задачи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AD0EA9" w:rsidRPr="00AD0EA9" w:rsidRDefault="00AD0EA9" w:rsidP="00AD0EA9">
      <w:pPr>
        <w:tabs>
          <w:tab w:val="left" w:pos="7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Раскрыть важнейшие общебиологические закономерности. </w:t>
      </w:r>
    </w:p>
    <w:p w:rsidR="00AD0EA9" w:rsidRPr="00AD0EA9" w:rsidRDefault="00AD0EA9" w:rsidP="00AD0EA9">
      <w:pPr>
        <w:tabs>
          <w:tab w:val="left" w:pos="71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         – Развить мышление будущего учителя, вооружая знанием о строении тела человека. 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–Раскрыть связи организма с окружающей средой</w:t>
      </w:r>
    </w:p>
    <w:p w:rsidR="00AD0EA9" w:rsidRPr="00AD0EA9" w:rsidRDefault="00AD0EA9" w:rsidP="00AD0EA9">
      <w:pPr>
        <w:tabs>
          <w:tab w:val="left" w:pos="716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 .Результаты обучения по дисциплине.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– основные тенденции развития современного медицинского знания;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(ОК-8);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 сущность, значение и функции физической культуры в современном обществе;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влияние оздоровительных систем физического воспитания на укрепление здоровья, фенотип студента, профилактику вредных привычек; 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простейшие способы контроля и оценки физического состояния и физической подготовленности (ОК-9);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модели развития отношений между личностью ребенка и детским воспитательным коллективом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(ОПК-2);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способы осуществления обучения, воспитания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(ОПК-6).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способностью использовать современные методы и технологии обучения и диагностики (ПК-2);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методологию методики и стандарты ведения выбора методики обучения учащихся (ПК-6);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средства и методы физического воспитания (СК-3);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способы оказания доврачебной (первой) помощь пострадавшим (СК-4).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использовать приобретенные знания для повышения работоспособности в учебной, а также в последующей профессиональной деятельности, сохранения и укрепления здоровья в повседневной жизни (ОК-8);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системно анализировать и выбирать воспитательные и образовательные концепции;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учитывать  в  педагогическом взаимодействии  особенности  индивидуального  развития  учащихся;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–создавать педагогически целесообразную и психологически безопасную образовательную среду (ОК-9);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–взаимодействовать  с различными  субъектами  педагогического процесса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модели развития отношений между личностью ребенка и детским воспитательным коллективом;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моделировать воспитательную систему группы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(ОПК-2);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–- соблюдать правила поведения в зоне чрезвычайной ситуации;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  (ОПК-6);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 (ПК-2)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соблюдать правила поведения в зоне чрезвычайной ситуации (ПК-6);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(СК-2);</w:t>
      </w: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(СК-4).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навыками организации самостоятельной физической тренировки в повседневной жизни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(ОК-8);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 применением теоретических знаний на практике;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(ОК-9);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– с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пособами ориентации в профессиональных  источниках информации  (журналы,  сайты,  образовательные порталы и т.д.) (ОПК-2);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способами  взаимодействия  с другими  субъектами  образовательного процесса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навыками включения обучающихся и воспитанников в проект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(ОПК-6);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навыками обоснованного выбора методик расчета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валеологических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(ПК-2);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инструментами оценки медицинского состояния учащихся (ПК-6); 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 применением теоретических знаний на практике (СК-3);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- приемами оказания первой доврачебной помощи;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приемами оказания первой доврачебной помощи (СК-4).</w:t>
      </w:r>
    </w:p>
    <w:p w:rsidR="00AD0EA9" w:rsidRPr="00AD0EA9" w:rsidRDefault="00AD0EA9" w:rsidP="00AD0EA9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0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 ОК-8; ОК-9; ОПК-2; ОПК-6; ПК-2; ПК-6; СК-3; СК-4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ОК-8 –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готовностью поддерживать уровень физической подготовки, обеспечивающий полноценную деятельность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выявлять стадии развития коллектива обучающихся и воспитанников;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 -6 готовностью к обеспечению охраны жизни и здоровья обучающихся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ПК-2 -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ПК-6 -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СК-3 - 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СК-4 - способностью оказывать доврачебную (первую) помощь пострадавшим</w:t>
      </w:r>
    </w:p>
    <w:p w:rsidR="00AD0EA9" w:rsidRPr="00AD0EA9" w:rsidRDefault="00AD0EA9" w:rsidP="00AD0EA9">
      <w:pPr>
        <w:numPr>
          <w:ilvl w:val="0"/>
          <w:numId w:val="102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3 ЗЕТ по учебному плану </w:t>
      </w:r>
    </w:p>
    <w:p w:rsidR="00AD0EA9" w:rsidRPr="00AD0EA9" w:rsidRDefault="00AD0EA9" w:rsidP="00AD0EA9">
      <w:pPr>
        <w:numPr>
          <w:ilvl w:val="0"/>
          <w:numId w:val="10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очная форма обучения  / зачет – 6 семестр.</w:t>
      </w:r>
    </w:p>
    <w:p w:rsidR="00AD0EA9" w:rsidRPr="00AD0EA9" w:rsidRDefault="00AD0EA9" w:rsidP="00AD0EA9">
      <w:pPr>
        <w:numPr>
          <w:ilvl w:val="0"/>
          <w:numId w:val="10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Саенко Николай Михайлович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7" w:name="_Toc45319996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Б1.В.ДВ.13.02 «Психофизиология профессиональной деятельности»</w:t>
      </w:r>
      <w:bookmarkEnd w:id="347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освоения дисциплины - сформировать у обучающихся целостное представление о психофизиологии профессиональной педагогической деятельности, о функциональных состояниях педагога, их влиянии на самочувствие и эффективность его деятельности.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- предоставить возможность студентам изучить отечественные и зарубежные научно-практические разработки в области психофизиологии профессиональной деятельности;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научить распознавать психофизическое неблагополучие своего состояния и состояния коллег;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дать представление о способах и системе психофизической защиты от возможных неблагоприятных состояний, вызванных профессиональной деятельностью; 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подвести студентов к пониманию необходимости анализировать изучаемые факты на основе личного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мыследействия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tabs>
          <w:tab w:val="left" w:pos="62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7"/>
      </w:r>
    </w:p>
    <w:p w:rsidR="00AD0EA9" w:rsidRPr="00AD0EA9" w:rsidRDefault="00AD0EA9" w:rsidP="00AD0EA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Студент должен знать: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приёмы и методы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самоорганизации и самообразованию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(ОК-6), цели и задачи дисциплины, базовые понятия, для свободной ориентации в её теоретико- практических материалах; способы поддержания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физической подготовки к проф. деятельности,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акторов профессионального неблагополучия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базовые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 (ОПК-5),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(ПК-2),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психические и функциональные состояния субъекта деятельности как фактор безопасной жизнедеятельности; динамику работоспособности и утомление.; волевую регуляцию деятельности и волевые качества личности как фактор безопасной жизнедеятельности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(СК-2)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AD0EA9" w:rsidRPr="00AD0EA9" w:rsidRDefault="00AD0EA9" w:rsidP="00AD0E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Студент должен уметь: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многообразии приёмов и методов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самоорганизации и самообразования; выбирать целесообразные методы реагирования на определённую ситуацию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(ОК-6), применять способы устранения, нейтрализации ф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акторов профессионального неблагополучия,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представляющих опасность для здоровья и жизни педагога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(ОК-8), использовать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профессиональную этику и речевую культуру для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генерации новых идей в области развития образования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(ОПК-5);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распознавать норму и патологию в психофизическом состоянии участников образовательного процесса по внешним признакам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(СК-2)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0EA9" w:rsidRPr="00AD0EA9" w:rsidRDefault="00AD0EA9" w:rsidP="00AD0EA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Студент должен владеть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способами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самоорганизации и самообразования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(ОК-6), быть готовым к обеспечению охраны жизни и здоровья себя, коллег и обучающихся в учебно-воспитательном процессе и внеурочной деятельности (ОК-8),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основами профессиональной этики и речевой культуры для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другими субъектами образовательного процесса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(ОПК-5),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программными средствами общего и профессионального назначения; базовыми программными методами защиты информации при работе с компьютерными системами и организационными мерами и приемами антивирусной защиты (ПК-2), Навыки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методами оценки функциональных состояний; способами оптимизации функциональных состояний участников образовательного процесса; методами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состояний, аутотренинга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(СК-2)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следующих компетенций: 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ОК-6; ОК-8; ОПК-5; ПК-2; ПК-6; СК-2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ОК-6: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ОК-8: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поддерживать уровень физической подготовки, обеспечивающий полноценную деятельность;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ОПК-5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основами профессиональной этики и речевой культуры;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ПК-2: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ПК-6: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к взаимодействию с участниками образовательного процесса;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СК-2: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способностью выявлять отклонения от функционального состояния и нормальной жизнедеятельности обучающихся.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3 ЗЕТ по учебному плану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экзамен,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зачёт 3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курс, 5 сем.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8" w:name="_Toc45319997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Б1.В.ДВ.14.01 Аналитическая деятельность в работе специалиста</w:t>
      </w:r>
      <w:bookmarkEnd w:id="348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49" w:name="_Toc45319998"/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по безопасности жизнедеятельности</w:t>
      </w:r>
      <w:bookmarkEnd w:id="349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543"/>
      </w:tblGrid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543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44.03.01 «Педагогическое образование» 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5543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44.03.01.01 «Безопасность </w:t>
            </w: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жизнедеятельности»</w:t>
            </w:r>
          </w:p>
        </w:tc>
      </w:tr>
      <w:tr w:rsidR="00AD0EA9" w:rsidRPr="00AD0EA9" w:rsidTr="00FF0478">
        <w:tc>
          <w:tcPr>
            <w:tcW w:w="4280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43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AD0EA9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знаний в области</w:t>
      </w:r>
      <w:r w:rsidRPr="00AD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sz w:val="24"/>
          <w:szCs w:val="24"/>
        </w:rPr>
        <w:t>аналитической работы по обеспечению безопасности жизнедеятельности системы «Человек – Среда обитания».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D0EA9" w:rsidRPr="00AD0EA9" w:rsidRDefault="00AD0EA9" w:rsidP="00AD0EA9">
      <w:pPr>
        <w:widowControl w:val="0"/>
        <w:numPr>
          <w:ilvl w:val="1"/>
          <w:numId w:val="7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изучить методологию аналитического подхода для обеспечения безопасности жизнедеятельности системы «Человек – Среда обитания»;</w:t>
      </w:r>
    </w:p>
    <w:p w:rsidR="00AD0EA9" w:rsidRPr="00AD0EA9" w:rsidRDefault="00AD0EA9" w:rsidP="00AD0EA9">
      <w:pPr>
        <w:widowControl w:val="0"/>
        <w:numPr>
          <w:ilvl w:val="1"/>
          <w:numId w:val="7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изучить условия применения аналитических технологий в профессиональной деятельности специалиста безопасности жизнедеятельности;</w:t>
      </w:r>
    </w:p>
    <w:p w:rsidR="00AD0EA9" w:rsidRPr="00AD0EA9" w:rsidRDefault="00AD0EA9" w:rsidP="00AD0EA9">
      <w:pPr>
        <w:widowControl w:val="0"/>
        <w:numPr>
          <w:ilvl w:val="1"/>
          <w:numId w:val="7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знания о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методиках решения аналитической задачи посредством формального и неформального анализа сведений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 системе «Человек – Среда обитания».</w:t>
      </w:r>
    </w:p>
    <w:p w:rsidR="00AD0EA9" w:rsidRPr="00AD0EA9" w:rsidRDefault="00AD0EA9" w:rsidP="00AD0E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дисциплине:</w:t>
      </w:r>
    </w:p>
    <w:p w:rsidR="00AD0EA9" w:rsidRPr="00AD0EA9" w:rsidRDefault="00AD0EA9" w:rsidP="00AD0EA9">
      <w:pPr>
        <w:widowControl w:val="0"/>
        <w:tabs>
          <w:tab w:val="left" w:pos="708"/>
          <w:tab w:val="num" w:pos="18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</w:p>
    <w:p w:rsidR="00AD0EA9" w:rsidRPr="00AD0EA9" w:rsidRDefault="00AD0EA9" w:rsidP="00AD0EA9">
      <w:pPr>
        <w:widowControl w:val="0"/>
        <w:numPr>
          <w:ilvl w:val="0"/>
          <w:numId w:val="104"/>
        </w:numPr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принципиальные характеристики системной аналитической деятельности специалиста безопасности жизнедеятельности (ОК-1)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D0EA9" w:rsidRPr="00AD0EA9" w:rsidRDefault="00AD0EA9" w:rsidP="00AD0EA9">
      <w:pPr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– особенности безопасности жизнедеятельности социума в условиях смены технологических укладов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(ОК-3, СК-1);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– методы и средства индивидуальной и коллективной защиты для обеспечения безопасности жизнедеятельности учащихся (СК-5, СК-6).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выявлять значимые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источники и носители информации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 проблеме обеспечения безопасности жизнедеятельности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системы «Человек – Среда обитания» (ОК-6);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формулировать ученикам цели аналитической деятельности, раскрывать логику и методику изучения окружающей среды в условиях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обучения по вопросам защиты личной, общественной и государственной безопасности (ОК-6, ПК-2);</w:t>
      </w:r>
    </w:p>
    <w:p w:rsidR="00AD0EA9" w:rsidRPr="00AD0EA9" w:rsidRDefault="00AD0EA9" w:rsidP="00AD0EA9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применять методы, формы и правила поведения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определяющие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взаимодействие с родителями, коллегами, социальными партнерами, заинтересованными в обеспечении безопасности жизнедеятельности (СК-6).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 навыками: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оперативного мониторинга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оценки угроз жизнедеятельности учащихся (ОК-3, ПК-2);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обеспечения защиты личной, общественной и государственной безопасности в рамках системы «Человек – Среда обитания» (СК-5);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>– командного взаимодействия специалистов по обеспечению безопасности жизнедеятельности системы «Человек – Среда обитания» (ОК-1, СК-6);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формального и неформального анализа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результатов </w:t>
      </w:r>
      <w:r w:rsidRPr="00AD0EA9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учебно-воспитательной и организационной деятельности учителя основ безопасности жизнедеятельности в сфере угроз России (ОПК-1, ПК-2).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ОК-1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знаний для формирования научного мировоззрения;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ОК-3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ОК-6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ОПК-1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ПК-2 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СК-1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СК-5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 xml:space="preserve">СК-6 </w:t>
      </w:r>
      <w:r w:rsidRPr="00AD0EA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D0EA9">
        <w:rPr>
          <w:rFonts w:ascii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2 ЗЕТ по учебному плану.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 зачет – 5 курс,  семестр 8.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Божич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Владимир Иванович – доктор технических наук, профессор; профессор кафедры естествознания и безопасности жизнедеятельности.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50" w:name="_Toc45319999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Б1.В.ДВ.14.02 Методология и методика научного исследования</w:t>
      </w:r>
      <w:bookmarkEnd w:id="350"/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AD0EA9" w:rsidRPr="00AD0EA9" w:rsidRDefault="00AD0EA9" w:rsidP="00AD0E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03"/>
      </w:tblGrid>
      <w:tr w:rsidR="00AD0EA9" w:rsidRPr="00AD0EA9" w:rsidTr="00FF0478">
        <w:tc>
          <w:tcPr>
            <w:tcW w:w="4219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AD0EA9" w:rsidRPr="00AD0EA9" w:rsidTr="00FF0478">
        <w:tc>
          <w:tcPr>
            <w:tcW w:w="4219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5103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AD0EA9" w:rsidRPr="00AD0EA9" w:rsidTr="00FF0478">
        <w:tc>
          <w:tcPr>
            <w:tcW w:w="4219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hideMark/>
          </w:tcPr>
          <w:p w:rsidR="00AD0EA9" w:rsidRPr="00AD0EA9" w:rsidRDefault="00AD0EA9" w:rsidP="00AD0EA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0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D0EA9" w:rsidRPr="00AD0EA9" w:rsidRDefault="00AD0EA9" w:rsidP="00AD0EA9">
      <w:pPr>
        <w:keepNext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методологии научного исследования для успешного решения профессиональных задач; формирование системного представления о методах научных исследований, методологической и научной культуры, системы знаний, умений и навыков в области организации и проведения научных исследований.</w:t>
      </w:r>
    </w:p>
    <w:p w:rsidR="00AD0EA9" w:rsidRPr="00AD0EA9" w:rsidRDefault="00AD0EA9" w:rsidP="00AD0EA9">
      <w:pPr>
        <w:numPr>
          <w:ilvl w:val="0"/>
          <w:numId w:val="10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дать общее представление о процессе научного исследования;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общее представление о методах и методологии научного исследования;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дать представление о специфике научного исследования в педагогике и смежных областях;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углубить навыки проведения научного исследования в педагогике и смежных областях.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сформировать навыки организации исследовательской деятельности и выбора необходимых методов и подходов.</w:t>
      </w:r>
    </w:p>
    <w:p w:rsidR="00AD0EA9" w:rsidRPr="00AD0EA9" w:rsidRDefault="00AD0EA9" w:rsidP="00AD0EA9">
      <w:pPr>
        <w:numPr>
          <w:ilvl w:val="0"/>
          <w:numId w:val="10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результате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приемы и методы совершенствования собственного интеллектуального  и общекультурного уровня (ОК-1, ОК-6);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методологию педагогических исследований проблем образования,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и эмпирические методы научного познания (ОК-1, ОК-3);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основы исследовательской деятельности; особенности анализа и оценки результатов научных исследований (ОК-3, ПК-2).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тенденции современной науки, определять перспективные направления научных исследований (ОК-1, ОК-6);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методы психологической диагностики для решения профессиональных задач (ПК-2);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 (ОК-3);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экспериментальные и теоретические методы исследования в профессиональной деятельности (ОК-6);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(ОК-3, ПК-2).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современными методами научного исследования в предметной сфере (ОК-1);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исследования, с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пособами ориентации в профессиональных источниках информации (журналы, сайты, образовательные порталы и т.д.), способами совершенствования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профессиональных знаний и умений путем использования возможностей информационной среды образовательного учреждения (ОК-3, ОК-6, ПК-2);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 (ОК-1); </w:t>
      </w:r>
    </w:p>
    <w:p w:rsidR="00AD0EA9" w:rsidRPr="00AD0EA9" w:rsidRDefault="00AD0EA9" w:rsidP="00AD0EA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навыками совершенствования и развития своего научного потенциала (ПК-2).</w:t>
      </w:r>
    </w:p>
    <w:p w:rsidR="00AD0EA9" w:rsidRPr="00AD0EA9" w:rsidRDefault="00AD0EA9" w:rsidP="00AD0EA9">
      <w:pPr>
        <w:numPr>
          <w:ilvl w:val="0"/>
          <w:numId w:val="10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ОК-1 –  способностью использовать основы философских и </w:t>
      </w:r>
      <w:proofErr w:type="spellStart"/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социогуманитарных</w:t>
      </w:r>
      <w:proofErr w:type="spellEnd"/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знаний для формирования научного мировоззрения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AD0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ОК-6 –</w:t>
      </w:r>
      <w:r w:rsidRPr="00AD0EA9">
        <w:rPr>
          <w:rFonts w:ascii="Times New Roman" w:hAnsi="Times New Roman" w:cs="Times New Roman"/>
          <w:sz w:val="24"/>
          <w:szCs w:val="24"/>
          <w:lang w:eastAsia="en-US"/>
        </w:rPr>
        <w:t xml:space="preserve"> способностью к самоорганизации и самообразованию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AD0EA9" w:rsidRPr="00AD0EA9" w:rsidRDefault="00AD0EA9" w:rsidP="00AD0EA9">
      <w:pPr>
        <w:numPr>
          <w:ilvl w:val="0"/>
          <w:numId w:val="10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D0EA9" w:rsidRPr="00AD0EA9" w:rsidRDefault="00AD0EA9" w:rsidP="00AD0EA9">
      <w:pPr>
        <w:numPr>
          <w:ilvl w:val="0"/>
          <w:numId w:val="10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AD0EA9" w:rsidRPr="00AD0EA9" w:rsidRDefault="00AD0EA9" w:rsidP="00AD0EA9">
      <w:pPr>
        <w:numPr>
          <w:ilvl w:val="0"/>
          <w:numId w:val="10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AD0EA9" w:rsidRPr="00AD0EA9" w:rsidRDefault="00AD0EA9" w:rsidP="00AD0EA9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51" w:name="_Toc45320000"/>
      <w:r w:rsidRPr="00AD0EA9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Б2.В.01(У) Учебная практика, практика по получению первичных профессиональных умений и навыков</w:t>
      </w:r>
      <w:bookmarkEnd w:id="351"/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0EA9" w:rsidRPr="00AD0EA9" w:rsidRDefault="00AD0EA9" w:rsidP="00AD0EA9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tabs>
          <w:tab w:val="left" w:pos="622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практики: </w:t>
      </w:r>
      <w:r w:rsidRPr="00AD0EA9">
        <w:rPr>
          <w:rFonts w:ascii="Times New Roman" w:eastAsia="Times New Roman" w:hAnsi="Times New Roman" w:cs="Times New Roman"/>
          <w:spacing w:val="3"/>
          <w:sz w:val="24"/>
          <w:szCs w:val="24"/>
        </w:rPr>
        <w:t>направлена на п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риобретение посредством наблюдения комплекса профессиональных знаний и умений по различным направлениям в области безопасности жизнедеятельности; </w:t>
      </w:r>
      <w:r w:rsidRPr="00AD0E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 отработку знаний и </w:t>
      </w:r>
      <w:r w:rsidRPr="00AD0EA9">
        <w:rPr>
          <w:rFonts w:ascii="Times New Roman" w:eastAsia="Times New Roman" w:hAnsi="Times New Roman" w:cs="Times New Roman"/>
          <w:spacing w:val="4"/>
          <w:sz w:val="24"/>
          <w:szCs w:val="24"/>
        </w:rPr>
        <w:t>умений по профилю.</w:t>
      </w:r>
    </w:p>
    <w:p w:rsidR="00AD0EA9" w:rsidRPr="00AD0EA9" w:rsidRDefault="00AD0EA9" w:rsidP="00AD0EA9">
      <w:pPr>
        <w:tabs>
          <w:tab w:val="right" w:leader="underscore" w:pos="9639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практики: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пронаблюдать, каким образом выстраивается рабочий процесс педагога ОБЖ в образовательном учреждении;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научиться описывать увиденное мероприятие по плану наблюдения, предложенному руководителем практики;</w:t>
      </w:r>
    </w:p>
    <w:p w:rsidR="00AD0EA9" w:rsidRPr="00AD0EA9" w:rsidRDefault="00AD0EA9" w:rsidP="00AD0EA9">
      <w:pPr>
        <w:tabs>
          <w:tab w:val="left" w:pos="284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– заполнить дневник практиканта; сделать запись характерных особенностей наблюдаемых явлений – учебных (классных и внеклассных), педагогических (включая психолого-педагогические), научных.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D0EA9" w:rsidRPr="00AD0EA9" w:rsidRDefault="00AD0EA9" w:rsidP="00AD0EA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 xml:space="preserve"> 3. Результаты обучения по дисциплине.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786"/>
      </w:tblGrid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tabs>
                <w:tab w:val="left" w:pos="708"/>
                <w:tab w:val="right" w:leader="underscore" w:pos="9639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предметную область безопасности жизнедеятельности с позиции обеспечения пожарной безопасности в ОУ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(ОК- 6)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социальную значимость своей будущей профессии, обладать мотивацией к осуществлению профессиональной деятельности (ОПК-1); </w:t>
            </w:r>
            <w:r w:rsidRPr="00AD0E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основные положения и концепции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гуманитарных, социальных, психолого-педагогических наук (ОПК-2),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Особенности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психолого-педагогического сопровождения  для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педагогического общения в процессе учебно-воспитательной работы (ОПК-3), </w:t>
            </w:r>
            <w:r w:rsidRPr="00AD0E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базовые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 (ОПК-5),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духовно-нравственного воспитания (ПК-3),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Формы </w:t>
            </w:r>
            <w:r w:rsidRPr="00AD0E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сотрудничества обучающихся и воспитанников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методы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 творческих способности</w:t>
            </w:r>
            <w:r w:rsidRPr="00AD0E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 внеурочной деятельности и учебном процессе (ПК-7),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способы обеспечения трансляции передового профессионального опыта  в коллективе в области обеспечения БЖД, способы разработки психологические и педагогические рекомендации по личностно-профессиональному развитию будущего специалиста (СК-1), Теорию выявления патологий развития ребенка(СК-2). </w:t>
            </w: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инструментальные средства исследования к решению поставленных задач, работать самостоятельно и в коллективе (ОК-6), использовать социальную значимость своей будущей профессии в области безопасности, обладать мотивацией к осуществлению профессиональной деятельности (ОПК-1);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практические знания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гуманитарных, социальных наук при решении социальных и профессиональных задач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социальных, возрастных, психофизических и индивидуальных особенностей детей.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(ОПК-2),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психолого-педагогическими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навыками, способами установления контактов и поддержания взаимодействия, обеспечивающий успешный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учебно-воспитательный процесс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(ОПК-3),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профессиональную этику и речевую культуру для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генерации новых идей в области развития образования</w:t>
            </w:r>
            <w:r w:rsidRPr="00AD0E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(ОПК-5),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духовно-нравственную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культуру безопасного поведения и применять ее методики для обеспечения безопасности детей и подростков (ПК-3), </w:t>
            </w:r>
            <w:r w:rsidRPr="00AD0E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организовать сотрудничество обучающихся и воспитанников в учебном процессе и внеурочной деятельности  для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поддержания их активности, инициативности и самостоятельности (ПК-7),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фиксировать появление новых знаний в ходе дискуссий и распространять эти знания среди учащихся в виде подведения итогов в работе с современными юридическими базами данных (СК-1), Оказать первую медицинскую помощь и психологическую поддержку обучающимся (СК-2).</w:t>
            </w:r>
          </w:p>
          <w:p w:rsidR="00AD0EA9" w:rsidRPr="00AD0EA9" w:rsidRDefault="00AD0EA9" w:rsidP="00AD0EA9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tabs>
                <w:tab w:val="left" w:pos="708"/>
                <w:tab w:val="right" w:leader="underscore" w:pos="9639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владеть: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самостоятельной научно- исследовательской работы; способностью формулировать результат (ОК-6),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готовым использовать социальную значимость своей будущей профессии в работе, иметь мотивацию к осуществлению профессиональной деятельности (ОПК-1); Способами ориентации в профессиональных  источниках информации  (журналы,  сайты,  образовательные порталы и т.д.).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использования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гуманитарных,  и наук при решении социальных и профессиональных задач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осуществлять обучение, воспитание и развитие с учетом особых образовательных потребностей обучающихся.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(ОПК-2),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Особенности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психолого-педагогического сопровождения  для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педагогического общения в процессе учебно-воспитательной работы (ОПК-3),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основами профессиональной этики и речевой культуры для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с другими субъектами образовательного процесса</w:t>
            </w:r>
            <w:r w:rsidRPr="00AD0E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(ОПК-5),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способностью и быть осуществлять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духовно-нравственного развитие  обучающихся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(ПК-3), </w:t>
            </w:r>
            <w:r w:rsidRPr="00AD0E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организацией сотрудничества обучающихся и воспитанников в учебном процессе и внеурочной деятельности  для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их творческих способностей (ПК-7),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убеждения, способен грамотно донести до окружающих информацию о существующих угрозах и рисках (СК-1), Навыками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диагностики (СК-2).</w:t>
            </w:r>
          </w:p>
        </w:tc>
      </w:tr>
    </w:tbl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>4.  Дисциплина участвует в формировании компетенций:</w:t>
      </w: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ОК-6; ОПК-1; ОПК-2; ОПК-3; ОПК-5; ПК-3; ПК-7; СК-1; СК-2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ОК-6 ‒ способностью к самоорганизации и самообразованию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ОПК-2 ‒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D0EA9" w:rsidRPr="00AD0EA9" w:rsidRDefault="00AD0EA9" w:rsidP="00AD0EA9">
      <w:pPr>
        <w:tabs>
          <w:tab w:val="num" w:pos="0"/>
          <w:tab w:val="left" w:pos="90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ОПК-3– готовностью к психолого-педагогическому сопровождению учебно-воспитательного процесса; 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ОПК-5 –  владением основами профессиональной этики и речевой культуры.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СК-1 ‒ способностью ориентироваться в теории и стратегии развития безопасности жизнедеятельности человека;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СК-2 ‒ способностью выявлять отклонения от функционального состояния и нормальной жизнедеятельности обучающихся.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 3  ЗЕТ.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очная форма обучения  –  зачет с оценкой – 4 семестр.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Зарубина Римма Викторовна, кандидат педагогических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352" w:name="_Toc45320001"/>
      <w:r w:rsidRPr="00AD0EA9">
        <w:rPr>
          <w:rFonts w:ascii="Times New Roman" w:hAnsi="Times New Roman" w:cs="Times New Roman"/>
          <w:b/>
          <w:sz w:val="24"/>
          <w:szCs w:val="24"/>
        </w:rPr>
        <w:t>44.03.01 Б2.В.02(П) «Производственная практика, практика по получению профессиональных умений и опыта профессиональной деятельности</w:t>
      </w:r>
      <w:bookmarkEnd w:id="352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Программа </w:t>
            </w:r>
            <w:proofErr w:type="spellStart"/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AD0EA9">
        <w:rPr>
          <w:rFonts w:ascii="Times New Roman" w:hAnsi="Times New Roman" w:cs="Times New Roman"/>
          <w:sz w:val="24"/>
          <w:szCs w:val="24"/>
        </w:rPr>
        <w:t xml:space="preserve">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содействие качественной подготовке студентов к самостоятельному и творческому выполнению основных профессиональных функций бакалавра по безопасности жизнедеятельности в реальных условиях «производственной» деятельности, формированию профессионально значимых качеств и психических свойств личности будущего учителя в соответствии с современными требования к работникам этого профиля, развитию интереса к избранной профессии, освоение студентами приемов, методов и способов организации культурно-просветительской деятельности и воспитательной работы в образовательных учреждениях.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Практика призваны расширить профессионально-педагогические знания студентов и вооружить  их методикой учебно-воспитательной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оздоровительной работы с детьми - школьниками, углубить</w:t>
      </w:r>
      <w:r w:rsidRPr="00AD0EA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 знания и закрепить практические умения  в проведении практических </w:t>
      </w:r>
      <w:r w:rsidRPr="00AD0E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занятий, сформировать целостное представление о  педагогической работе  в сфере  безопасности  жизнедеятельности, </w:t>
      </w:r>
      <w:r w:rsidRPr="00AD0E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углубить и закрепить творческие знания и умения, полученные в процессе обучения, </w:t>
      </w:r>
      <w:r w:rsidRPr="00AD0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научиться применять их в практической деятельности.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b/>
          <w:color w:val="000000"/>
          <w:sz w:val="24"/>
          <w:szCs w:val="24"/>
        </w:rPr>
        <w:t>2. Основные задачи: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Задачами производственной практики по получению профессиональных умений и опыта профессиональной деятельности являются:</w:t>
      </w:r>
    </w:p>
    <w:p w:rsidR="00AD0EA9" w:rsidRPr="00AD0EA9" w:rsidRDefault="00AD0EA9" w:rsidP="00AD0EA9">
      <w:pPr>
        <w:numPr>
          <w:ilvl w:val="0"/>
          <w:numId w:val="10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AD0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практической работы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и ознакомление с состоянием работы по безопасности жизнедеятельности в современной общеобразовательной школе и учреждениях дополнительного образования, имеющих необходимое материально-техническое оснащение и квалифицированные педагогические кадры;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0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0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формирование системы профессионально-педагогических знаний, умений и навыков организации и проведения в качестве учителя безопасности жизнедеятельности и педагога-воспитателя, практикуемых в современной школе форм учебно-воспитательной и оздоровительной работы с учащимися;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0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обучения и воспитания учащейся молодежи, проявлению диагностических, коммуникативных, конструктивных  и организаторских способностей;</w:t>
      </w:r>
    </w:p>
    <w:p w:rsidR="00AD0EA9" w:rsidRPr="00AD0EA9" w:rsidRDefault="00AD0EA9" w:rsidP="00AD0EA9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numPr>
          <w:ilvl w:val="0"/>
          <w:numId w:val="10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практических навыков и основных технологий разработки и проведения мероприятий культурно-просветительской деятельности.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8"/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AD0EA9">
        <w:rPr>
          <w:rFonts w:ascii="Times New Roman" w:hAnsi="Times New Roman" w:cs="Times New Roman"/>
          <w:b/>
          <w:bCs/>
          <w:sz w:val="24"/>
          <w:szCs w:val="24"/>
        </w:rPr>
        <w:t xml:space="preserve"> ОК-5; ОК-7; ОПК-2; ОПК-3; ОПК-4; ПК-1; ПК-6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786"/>
      </w:tblGrid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правила работы в команде;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принципы толерантности, диалога и сотрудничества (ОК-5),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(ОК-7), </w:t>
            </w:r>
            <w:r w:rsidRPr="00AD0E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основные положения и концепции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гуманитарных, социальных, психолого-педагогических наук (ОПК-2),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Особенности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психолого-педагогического сопровождения  для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педагогического общения в процессе учебно-воспитательной работы (ОПК-3),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Нормативно-правовые основы решения задач обеспечения личной и общественной безопасности (ОПК-4),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по учебным предметам (ПК-1),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Способы организации взаимодействия с различными участниками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для совместного решения задач педагогической деятельности; в области ОБЖ (ПК-6), </w:t>
            </w: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олерантно воспринимать социальные, культурные и личностные различия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(ОК-5), эффективно применять знания правовых основ в области безопасности в своей работе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(ОК-7),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практические знания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гуманитарных, социальных наук при решении социальных и профессиональных задач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социальных, возрастных, психофизических и индивидуальных особенностей детей.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(ОПК-2), о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бщаться, вести гармонический диалог и добиваться успеха в процессе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учебно-воспитательной работы, учитывая знания психологии и педагогики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(ОПК-3),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нормативно-правовые основы в решении теоретических и практических задач обеспечения безопасности жизнедеятельности в ОУ (ОПК-4),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в работе (ПК-1), </w:t>
            </w:r>
            <w:r w:rsidRPr="00AD0E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организовать сотрудничество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взаимодействовать с участниками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процесса (ПК-6)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владеть: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пособностью работать в команде, используя о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сновные формы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человеческого сосуществования (ОК-5),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использованием нормативных правовых документов в своей деятельности;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проведения мероприятий, направленных на защиту и обеспечение безопасности (ОК-7),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использования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гуманитарных,  и наук при решении социальных и профессиональных задач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осуществлять обучение, воспитание и развитие с учетом особых образовательных потребностей обучающихся.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(ОПК-2),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психолого-педагогическими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навыками, способами установления контактов и поддержания взаимодействия, обеспечивающий успешный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учебно-воспитательный процесс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(ОПК-3),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использования нормативно-правовых основ в обеспечении личной и общественной безопасности в сфере образования.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(ОПК-4),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образовательных программ в соответствии с требованиями образовательных стандартов (ПК-1),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профессионально взаимодействовать с участниками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процесса (ПК-6)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0EA9" w:rsidRPr="00AD0EA9" w:rsidTr="00AD0EA9">
        <w:trPr>
          <w:trHeight w:val="651"/>
        </w:trPr>
        <w:tc>
          <w:tcPr>
            <w:tcW w:w="5000" w:type="pct"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4.Дисциплина участвует в формировании следующих компетенций: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ОК-5: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способностью работать в команде, толерантно воспринимать социальные, культурные и личностные различия.</w:t>
            </w: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ОК-7: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ОПК-2: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ОПК-3: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готовностью к психолого-педагогическому сопровождению учебно-воспитательного процесса.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ОПК-4: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в сфере образования.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ПК-1: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ПК-6: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hAnsi="Times New Roman" w:cs="Times New Roman"/>
          <w:i/>
          <w:sz w:val="24"/>
          <w:szCs w:val="24"/>
        </w:rPr>
        <w:t>(в ЗЕТ): 9 ЗЕТ по учебному плану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hAnsi="Times New Roman" w:cs="Times New Roman"/>
          <w:sz w:val="24"/>
          <w:szCs w:val="24"/>
        </w:rPr>
        <w:t xml:space="preserve">  /  зачёт </w:t>
      </w:r>
      <w:r w:rsidRPr="00AD0EA9">
        <w:rPr>
          <w:rFonts w:ascii="Times New Roman" w:hAnsi="Times New Roman" w:cs="Times New Roman"/>
          <w:i/>
          <w:sz w:val="24"/>
          <w:szCs w:val="24"/>
        </w:rPr>
        <w:t>3 курс, 6 сем.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hd w:val="clear" w:color="auto" w:fill="FFFFFF"/>
        <w:spacing w:after="0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53" w:name="_Toc45320002"/>
      <w:r w:rsidRPr="00AD0EA9">
        <w:rPr>
          <w:rFonts w:ascii="Times New Roman" w:hAnsi="Times New Roman" w:cs="Times New Roman"/>
          <w:b/>
          <w:sz w:val="24"/>
          <w:szCs w:val="24"/>
        </w:rPr>
        <w:t>44.03.01 Б2.В.03(П) Производственная практика, педагогическая практика</w:t>
      </w:r>
      <w:bookmarkEnd w:id="353"/>
    </w:p>
    <w:p w:rsidR="00AD0EA9" w:rsidRPr="00AD0EA9" w:rsidRDefault="00AD0EA9" w:rsidP="00AD0EA9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AD0EA9">
        <w:rPr>
          <w:rFonts w:ascii="Times New Roman" w:hAnsi="Times New Roman" w:cs="Times New Roman"/>
          <w:sz w:val="24"/>
          <w:szCs w:val="24"/>
        </w:rPr>
        <w:t xml:space="preserve">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содействие качественной подготовке студентов к самостоятельному и творческому выполнению основных профессиональных функций бакалавра по безопасности жизнедеятельности в реальных условиях «производственной» деятельности, формированию профессионально значимых качеств и психических свойств личности будущего учителя в соответствии с современными требования к работникам этого профиля, развитию интереса к избранной профессии, освоение студентами приемов, методов и способов организации культурно-просветительской деятельности и воспитательной работы в образовательных учреждениях.</w:t>
      </w:r>
    </w:p>
    <w:p w:rsidR="00AD0EA9" w:rsidRPr="00AD0EA9" w:rsidRDefault="00AD0EA9" w:rsidP="00AD0EA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Практика призваны расширить профессионально-педагогические знания студентов и вооружить  их методикой учебно-воспитательной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оздоровительной работы с детьми - школьниками, углубить</w:t>
      </w:r>
      <w:r w:rsidRPr="00AD0EA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 знания и закрепить практические умения  в проведении практических </w:t>
      </w:r>
      <w:r w:rsidRPr="00AD0E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занятий, сформировать целостное представление о  педагогической работе  в сфере  безопасности  жизнедеятельности, </w:t>
      </w:r>
      <w:r w:rsidRPr="00AD0E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углубить и закрепить творческие знания и умения, полученные в процессе обучения, </w:t>
      </w:r>
      <w:r w:rsidRPr="00AD0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научиться применять их в практической 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b/>
          <w:color w:val="000000"/>
          <w:sz w:val="24"/>
          <w:szCs w:val="24"/>
        </w:rPr>
        <w:t>2. Основные задачи: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Задачами производственной педагогической практики являются:</w:t>
      </w:r>
    </w:p>
    <w:p w:rsidR="00AD0EA9" w:rsidRPr="00AD0EA9" w:rsidRDefault="00AD0EA9" w:rsidP="00AD0EA9">
      <w:pPr>
        <w:numPr>
          <w:ilvl w:val="0"/>
          <w:numId w:val="106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AD0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практической работы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и ознакомление с состоянием работы по безопасности жизнедеятельности в современной общеобразовательной школе и учреждениях дополнительного образования, имеющих необходимое материально-техническое оснащение и квалифицированные педагогические кадры;</w:t>
      </w:r>
    </w:p>
    <w:p w:rsidR="00AD0EA9" w:rsidRPr="00AD0EA9" w:rsidRDefault="00AD0EA9" w:rsidP="00AD0EA9">
      <w:pPr>
        <w:numPr>
          <w:ilvl w:val="0"/>
          <w:numId w:val="106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AD0EA9" w:rsidRPr="00AD0EA9" w:rsidRDefault="00AD0EA9" w:rsidP="00AD0EA9">
      <w:pPr>
        <w:numPr>
          <w:ilvl w:val="0"/>
          <w:numId w:val="106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формирование системы профессионально-педагогических знаний, умений и навыков организации и проведения в качестве учителя безопасности жизнедеятельности и педагога-воспитателя, практикуемых в современной школе форм учебно-воспитательной и оздоровительной работы с учащимися;</w:t>
      </w:r>
    </w:p>
    <w:p w:rsidR="00AD0EA9" w:rsidRPr="00AD0EA9" w:rsidRDefault="00AD0EA9" w:rsidP="00AD0EA9">
      <w:pPr>
        <w:numPr>
          <w:ilvl w:val="0"/>
          <w:numId w:val="106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обучения и воспитания учащейся молодежи, проявлению диагностических, коммуникативных, конструктивных  и организаторских способностей;</w:t>
      </w:r>
    </w:p>
    <w:p w:rsidR="00AD0EA9" w:rsidRPr="00AD0EA9" w:rsidRDefault="00AD0EA9" w:rsidP="00AD0EA9">
      <w:pPr>
        <w:numPr>
          <w:ilvl w:val="0"/>
          <w:numId w:val="106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навыков и основных технологий разработки и проведения мероприятий культурно-просветительской деятельности.</w:t>
      </w:r>
    </w:p>
    <w:p w:rsidR="00AD0EA9" w:rsidRPr="00AD0EA9" w:rsidRDefault="00AD0EA9" w:rsidP="00AD0EA9">
      <w:pPr>
        <w:widowControl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9"/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786"/>
      </w:tblGrid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tabs>
                <w:tab w:val="left" w:pos="708"/>
                <w:tab w:val="right" w:leader="underscore" w:pos="9639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Основные коммуникативные категории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устной и письменной речи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основы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межличностного и межкультурного взаимодействия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между людьми</w:t>
            </w:r>
            <w:r w:rsidRPr="00AD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(ОК-4),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(ОК-7), </w:t>
            </w:r>
            <w:r w:rsidRPr="00AD0E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основные положения и концепции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гуманитарных, социальных, психолого-педагогических наук (ОПК-2),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Нормативно-правовые основы решения задач обеспечения личной и общественной безопасности (ОПК-4), </w:t>
            </w:r>
            <w:r w:rsidRPr="00AD0E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базовые знания, необходимые для более глубокого понимания и лучшего усвоения </w:t>
            </w:r>
            <w:r w:rsidRPr="00AD0E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специальных дисциплин, а также для  повышения общеобразовательной и профессиональной культуры студентов (ОПК-5),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по учебным предметам (ПК-1),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современные информационно-коммуникационные технологии(включая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 (ПК-2),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духовно-нравственного воспитания (ПК-3),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образовательной среды для качественного преподавания средствами учебных предметов (ПК-4), способы осуществления социализации 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профессионального самоопределения обучающихся (ПК-5),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Способы организации взаимодействия с различными участниками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для совместного решения задач педагогической деятельности; в области ОБЖ (ПК-6), Формы </w:t>
            </w:r>
            <w:r w:rsidRPr="00AD0E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сотрудничества обучающихся и воспитанников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методы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 творческих способности</w:t>
            </w:r>
            <w:r w:rsidRPr="00AD0E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 внеурочной деятельности и учебном процессе (ПК-7),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способы обеспечения трансляции передового профессионального опыта  в коллективе в области обеспечения БЖД, способы разработки психологические и педагогические рекомендации по личностно-профессиональному развитию будущего специалиста (СК-1), Теорию выявления патологий развития ребенка(СК-2), принципы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технологий(СК-3),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равила оказания доврачебной помощи учащимся, пострадавшим в ОУ (СК-4),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знаниями о системе и методах обеспечения национальной безопасности,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нормативно-правового обеспечения образования для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защиты личной, общественной и государственной безопасности,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 правила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ликвидации последствий чрезвычайных ситуаций,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 правила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мероприятий в области ГО и РСЧС в образовательном учреждении (СК-5), с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истему органов обеспечения безопасности и правовое регулирование их деятельности; правоохранительную деятельность государства и систему правоохранительных органов (СК-6), з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признаки, причины и последствия опасностей социального, техногенного и природного характера (СК-7).</w:t>
            </w:r>
          </w:p>
          <w:p w:rsidR="00AD0EA9" w:rsidRPr="00AD0EA9" w:rsidRDefault="00AD0EA9" w:rsidP="00AD0EA9">
            <w:pPr>
              <w:tabs>
                <w:tab w:val="left" w:pos="708"/>
                <w:tab w:val="right" w:leader="underscore" w:pos="9639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уметь: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Проводить логический, нестандартный анализ проблем общения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русском и иностранном языках (ОК-4),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эффективно применять знания правовых основ в области безопасности в своей работе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(ОК-7),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практические знания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гуманитарных, социальных наук при решении социальных и профессиональных задач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социальных, возрастных, психофизических и индивидуальных особенностей детей.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(ОПК-2),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нормативно-правовые основы в решении теоретических и практических задач обеспечения безопасности жизнедеятельности в ОУ (ОПК-4), использовать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профессиональную этику и речевую культуру для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генерации новых идей в области развития образования</w:t>
            </w:r>
            <w:r w:rsidRPr="00AD0E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(ОПК-5),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в работе (ПК-1),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формировать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духовно-нравственную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культуру безопасного поведения и применять ее методики для обеспечения безопасности детей и подростков (ПК-3),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предметных результатов обучения (ПК-4),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рганизовывать 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педагогическое сопровождение обучающихся (ПК-5), </w:t>
            </w:r>
            <w:r w:rsidRPr="00AD0E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организовать сотрудничество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взаимодействовать с участниками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процесса (ПК-6), </w:t>
            </w:r>
            <w:r w:rsidRPr="00AD0E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организовать сотрудничество обучающихся и воспитанников в учебном процессе и внеурочной деятельности  для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поддержания их активности, инициативности и самостоятельности (ПК-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фиксировать появление новых знаний в ходе дискуссий и распространять эти знания среди учащихся в виде подведения итогов в работе с современными юридическими базами данных (СК-1), Оказать первую медицинскую помощь и психологическую поддержку обучающимся (СК-2),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культуру безопасного поведения и применять ее методики для обеспечения безопасности детей и подростков (СК-3),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оказывать первую медицинскую помощь учащимся при ожогах, отморожениях, ушибах, кровотечениях (СК-4),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использовать полученные знания для организации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 с ведомственными структурами (МО, МВД, МЧС, ФСБ, ГИБДД) по вопросам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обеспечения национальной безопасности (СК-5),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рганизовывать и поддерживать взаимодействие с ведомственными структурами (СК-6),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рименять методы защиты образовательного учреждения от опасных ситуаций (СК-7).</w:t>
            </w:r>
          </w:p>
          <w:p w:rsidR="00AD0EA9" w:rsidRPr="00AD0EA9" w:rsidRDefault="00AD0EA9" w:rsidP="00AD0EA9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tabs>
                <w:tab w:val="left" w:pos="708"/>
                <w:tab w:val="right" w:leader="underscore" w:pos="9639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владеть: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Мыслительными операциями расчленения целого (вещи, свойства, процесса или отношения между людьми) на составные части, выполняемые в процессе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коммуникации в устной и письменной формах (ОК-4),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использованием нормативных правовых документов в своей деятельности;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проведения мероприятий, направленных на защиту и обеспечение безопасности (ОК-7), Способами ориентации в профессиональных  источниках информации  (журналы,  сайты,  образовательные порталы и т.д.).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использования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гуманитарных,  и наук при решении социальных и профессиональных задач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осуществлять обучение, воспитание и развитие с учетом особых образовательных потребностей обучающихся.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(ОПК-2),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основами профессиональной этики и речевой культуры для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с другими субъектами образовательного процесса</w:t>
            </w:r>
            <w:r w:rsidRPr="00AD0E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(ОПК-5),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образовательных программ в соответствии с требованиями образовательных стандартов (ПК-1),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приемами антивирусной защиты (ПК-2), способностью и быть осуществлять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духовно-нравственного развитие  обучающихся в учебной 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(ПК-3),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методиками и практическими навыками для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обеспечения качества учебно-воспитательного процесса средствами преподаваемых учебных предметов (ПК-4),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и быть готовым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(ПК-5),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профессионально взаимодействовать с участниками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процесса (ПК-6), </w:t>
            </w:r>
            <w:r w:rsidRPr="00AD0E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организацией сотрудничества обучающихся и воспитанников в учебном процессе и внеурочной деятельности  для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их творческих способностей (ПК-7),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убеждения, способен грамотно донести до окружающих информацию о существующих угрозах и рисках (СК-1), Навыками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диагностики (СК-2),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и быть готовым формировать культуру безопасного поведения обучающихся различными средствами и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навыками использования знаний на практике (СК-3), методиками и практическими навыками оказания первой медицинской помощи учащимся ОУ(СК-4),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навыками применения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нормативно-правовой базы в области обеспечения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национальной безопасности и навыками, необходимыми для участия в обеспечении защиты личной, общественной и государственной безопасности (СК-5),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 быть готовым формировать з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нания в области безопасности во всех сферах общественных отношений (СК-6),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етодиками и способами защиты от опасных ситуаций обучающихся на практике (СК-7).</w:t>
            </w:r>
          </w:p>
        </w:tc>
      </w:tr>
      <w:tr w:rsidR="00AD0EA9" w:rsidRPr="00AD0EA9" w:rsidTr="00AD0EA9">
        <w:trPr>
          <w:trHeight w:val="1657"/>
        </w:trPr>
        <w:tc>
          <w:tcPr>
            <w:tcW w:w="5000" w:type="pct"/>
          </w:tcPr>
          <w:p w:rsidR="00AD0EA9" w:rsidRPr="00AD0EA9" w:rsidRDefault="00AD0EA9" w:rsidP="00AD0EA9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4.Дисциплина участвует в формировании следующих компетенций: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ОК-4; ОК-7; ОПК-2; ОПК-4; ОПК-5; ПК-1; ПК-2; ПК-3; ПК-4; ПК-5; ПК-6; ПК-7; СК-1; СК-2; СК-3; СК-4; СК-5; СК-6; СК-7</w:t>
            </w:r>
          </w:p>
          <w:p w:rsidR="00AD0EA9" w:rsidRPr="00AD0EA9" w:rsidRDefault="00AD0EA9" w:rsidP="00AD0EA9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  <w:t xml:space="preserve">, </w:t>
            </w:r>
          </w:p>
          <w:p w:rsidR="00AD0EA9" w:rsidRPr="00AD0EA9" w:rsidRDefault="00AD0EA9" w:rsidP="00AD0EA9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ОК-4: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ОК-7: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деятельности.</w:t>
            </w:r>
          </w:p>
        </w:tc>
      </w:tr>
    </w:tbl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ОПК-2: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ОПК-4: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в сфере образования.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ОПК-5: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основами профессиональной этики и речевой культуры.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ПК-1: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ПК-2: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ПК-3: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ПК-4: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ПК-5: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ПК-6: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ПК-7: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СК-1: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СК-2: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выявлять отклонения от функционального состояния и нормальной жизнедеятельности обучающихся.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СК-3: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СК-4: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оказывать доврачебную (первую) помощь пострадавшим.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СК-5: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СК-6: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СК-7: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hAnsi="Times New Roman" w:cs="Times New Roman"/>
          <w:i/>
          <w:sz w:val="24"/>
          <w:szCs w:val="24"/>
        </w:rPr>
        <w:t>(в ЗЕТ): 12 ЗЕТ по учебному плану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hAnsi="Times New Roman" w:cs="Times New Roman"/>
          <w:sz w:val="24"/>
          <w:szCs w:val="24"/>
        </w:rPr>
        <w:t xml:space="preserve">  /  зачёт </w:t>
      </w:r>
      <w:r w:rsidRPr="00AD0EA9">
        <w:rPr>
          <w:rFonts w:ascii="Times New Roman" w:hAnsi="Times New Roman" w:cs="Times New Roman"/>
          <w:i/>
          <w:sz w:val="24"/>
          <w:szCs w:val="24"/>
        </w:rPr>
        <w:t>4 курс, 7 сем.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54" w:name="_Toc45320003"/>
      <w:r w:rsidRPr="00AD0EA9">
        <w:rPr>
          <w:rFonts w:ascii="Times New Roman" w:hAnsi="Times New Roman" w:cs="Times New Roman"/>
          <w:b/>
          <w:sz w:val="24"/>
          <w:szCs w:val="24"/>
        </w:rPr>
        <w:t>44.03.01 Б2.В.04(</w:t>
      </w:r>
      <w:proofErr w:type="spellStart"/>
      <w:r w:rsidRPr="00AD0EA9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AD0EA9">
        <w:rPr>
          <w:rFonts w:ascii="Times New Roman" w:hAnsi="Times New Roman" w:cs="Times New Roman"/>
          <w:b/>
          <w:sz w:val="24"/>
          <w:szCs w:val="24"/>
        </w:rPr>
        <w:t>) Преддипломная практика</w:t>
      </w:r>
      <w:bookmarkEnd w:id="354"/>
    </w:p>
    <w:p w:rsidR="00AD0EA9" w:rsidRPr="00AD0EA9" w:rsidRDefault="00AD0EA9" w:rsidP="00AD0EA9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AD0EA9">
        <w:rPr>
          <w:rFonts w:ascii="Times New Roman" w:hAnsi="Times New Roman" w:cs="Times New Roman"/>
          <w:sz w:val="24"/>
          <w:szCs w:val="24"/>
        </w:rPr>
        <w:t xml:space="preserve">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преддипломной практики является 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специалиста к самостоятельной трудовой деятельности. Она направлена на решение конкретных задач дипломного проектирования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практики.</w:t>
      </w:r>
    </w:p>
    <w:p w:rsidR="00AD0EA9" w:rsidRPr="00AD0EA9" w:rsidRDefault="00AD0EA9" w:rsidP="00AD0EA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EA9">
        <w:rPr>
          <w:rFonts w:ascii="Times New Roman" w:hAnsi="Times New Roman" w:cs="Times New Roman"/>
          <w:b/>
          <w:color w:val="000000"/>
          <w:sz w:val="24"/>
          <w:szCs w:val="24"/>
        </w:rPr>
        <w:t>2. Основные задачи: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приобретение более глубоких </w:t>
      </w:r>
      <w:hyperlink r:id="rId12" w:tooltip="Профессиональное совершенствование" w:history="1">
        <w:r w:rsidRPr="00AD0EA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профессиональных навыков</w:t>
        </w:r>
      </w:hyperlink>
      <w:r w:rsidRPr="00AD0EA9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 при решении конкретных профессиональных задач в определенном </w:t>
      </w:r>
      <w:hyperlink r:id="rId13" w:tooltip="Виды деятельности" w:history="1">
        <w:r w:rsidRPr="00AD0EA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виде деятельности</w:t>
        </w:r>
      </w:hyperlink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ФГОС ВО;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2) закрепление специальных и теоретических знаний и практических навыков, полученных в процессе обучения и их рациональное сочетание с умением решать вопросы, возникающие в практической деятельности;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3) сбор, обобщение и анализ практического материала, необходимого для подготовки и написания выпускной квалификационной работы.</w:t>
      </w:r>
    </w:p>
    <w:p w:rsidR="00AD0EA9" w:rsidRPr="00AD0EA9" w:rsidRDefault="00AD0EA9" w:rsidP="00AD0EA9">
      <w:pPr>
        <w:widowControl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Результаты обучения по дисциплине. </w:t>
      </w:r>
      <w:r w:rsidRPr="00AD0EA9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0"/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786"/>
      </w:tblGrid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Иметь базовые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естественнонаучные и математические </w:t>
            </w:r>
            <w:r w:rsidRPr="00AD0E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 (ОК-3),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предметную область безопасности жизнедеятельности с позиции обеспечения пожарной безопасности в ОУ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(ОК- 6), Нормативно-правовые основы решения задач обеспечения личной и общественной безопасности (ОПК-4), </w:t>
            </w:r>
            <w:r w:rsidRPr="00AD0E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базовые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 (ОПК-5),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современные информационно-коммуникационные технологии(включая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 (ПК-2), способы обеспечения трансляции передового профессионального опыта  в коллективе в области обеспечения БЖД, способы разработки психологические и педагогические рекомендации по личностно-профессиональному развитию будущего специалиста (СК-1), Теорию выявления патологий развития ребенка(СК-2), принципы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технологий(СК-3),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равила оказания доврачебной помощи учащимся, пострадавшим в ОУ (СК-4),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знаниями о системе и методах обеспечения национальной безопасности,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нормативно-правового обеспечения образования для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защиты личной, общественной и государственной безопасности,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 правила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ликвидации последствий чрезвычайных ситуаций,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 правила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мероприятий в области ГО и РСЧС в образовательном учреждении (СК-5), с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истему органов обеспечения безопасности и правовое регулирование их деятельности; правоохранительную деятельность государства и систему правоохранительных органов (СК-6), з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признаки, причины и последствия опасностей социального, техногенного и природного характера (СК-7).</w:t>
            </w:r>
          </w:p>
          <w:p w:rsidR="00AD0EA9" w:rsidRPr="00AD0EA9" w:rsidRDefault="00AD0EA9" w:rsidP="00AD0E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использовать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способы общения, анализа информации; с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ориентироваться в профессиональных источниках информации (журналы, сайты, образовательные порталы и т.д.)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(ОК-3),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инструментальные средства исследования к решению поставленных задач, работать самостоятельно и в коллективе (ОК-6),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нормативно-правовые основы в решении теоретических и практических задач обеспечения безопасности жизнедеятельности в ОУ (ОПК-4), использовать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профессиональную этику и речевую культуру для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генерации новых идей в области развития образования</w:t>
            </w:r>
            <w:r w:rsidRPr="00AD0E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(ОПК-5),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фиксировать появление новых знаний в ходе дискуссий и распространять эти знания среди учащихся в виде подведения итогов в работе с современными юридическими базами данных (СК-1), Оказать первую медицинскую помощь и психологическую поддержку обучающимся (СК-2),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культуру безопасного поведения и применять ее методики для обеспечения безопасности детей и подростков (СК-3),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оказывать первую медицинскую помощь учащимся при ожогах, отморожениях, ушибах, кровотечениях (СК-4),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использовать полученные знания для организации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 с ведомственными структурами (МО, МВД, МЧС, ФСБ, ГИБДД) по вопросам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обеспечения национальной безопасности (СК-5),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рганизовывать и поддерживать взаимодействие с ведомственными структурами (СК-6),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рименять методы защиты образовательного учреждения от опасных ситуаций (СК-7).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Практическими навыками использования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постановки цели и выбору путей для ее достижения; практическими умениями для генерации новых идей в области развития образования; осуществлять способы</w:t>
            </w: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(ОК-3),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самостоятельной научно- исследовательской работы; способностью формулировать результат (ОК-6),</w:t>
            </w: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использования нормативно-правовых основ в обеспечении личной и общественной безопасности в сфере образования.</w:t>
            </w: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(ОПК-4)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основами профессиональной этики и речевой культуры для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с другими субъектами образовательного процесса</w:t>
            </w:r>
            <w:r w:rsidRPr="00AD0E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(ОПК-5),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приемами антивирусной защиты (ПК-2),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убеждения, способен грамотно донести до окружающих информацию о существующих угрозах и рисках (СК-1), Навыками </w:t>
            </w:r>
            <w:proofErr w:type="spellStart"/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диагностики (СК-2),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и быть готовым формировать культуру безопасного поведения обучающихся различными средствами и 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навыками использования знаний на практике (СК-3), методиками и практическими навыками оказания первой медицинской помощи учащимся ОУ(СК-4), 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навыками применения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нормативно-правовой базы в области обеспечения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национальной безопасности и навыками, необходимыми для участия в обеспечении защиты личной, общественной и государственной безопасности (СК-5),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 быть готовым формировать з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нания в области безопасности во всех сферах общественных отношений (СК-6), </w:t>
            </w:r>
            <w:r w:rsidRPr="00AD0E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D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етодиками и способами защиты от опасных ситуаций обучающихся на практике (СК-7).</w:t>
            </w:r>
          </w:p>
          <w:p w:rsidR="00AD0EA9" w:rsidRPr="00AD0EA9" w:rsidRDefault="00AD0EA9" w:rsidP="00AD0EA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0EA9" w:rsidRPr="00AD0EA9" w:rsidTr="00AD0EA9">
        <w:trPr>
          <w:trHeight w:val="1251"/>
        </w:trPr>
        <w:tc>
          <w:tcPr>
            <w:tcW w:w="5000" w:type="pct"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b/>
                <w:sz w:val="24"/>
                <w:szCs w:val="24"/>
              </w:rPr>
              <w:t>4. Дисциплина участвует в формировании следующих компетенций:</w:t>
            </w:r>
            <w:r w:rsidRPr="00AD0E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 ОК-3; ОК-6; ОПК-4; ОПК-5; ПК-2; СК-1; СК-2; СК-3; СК-4; СК-5; СК-6; СК-7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</w:rPr>
              <w:t xml:space="preserve">, 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ОК-3: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0EA9" w:rsidRPr="00AD0EA9" w:rsidTr="00AD0EA9">
        <w:trPr>
          <w:trHeight w:val="435"/>
        </w:trPr>
        <w:tc>
          <w:tcPr>
            <w:tcW w:w="5000" w:type="pct"/>
          </w:tcPr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ОК-6:</w:t>
            </w:r>
            <w:r w:rsidRPr="00AD0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к самоорганизации и самообразованию.</w:t>
            </w:r>
          </w:p>
          <w:p w:rsidR="00AD0EA9" w:rsidRPr="00AD0EA9" w:rsidRDefault="00AD0EA9" w:rsidP="00AD0E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ОПК-4: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в сфере образования.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ОПК-5: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основами профессиональной этики и речевой культуры.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ПК-2: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СК-1: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СК-2: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выявлять отклонения от функционального состояния и нормальной жизнедеятельности обучающихся.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СК-3: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СК-4: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оказывать доврачебную (первую) помощь пострадавшим.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СК-5: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СК-6: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СК-7: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hAnsi="Times New Roman" w:cs="Times New Roman"/>
          <w:i/>
          <w:sz w:val="24"/>
          <w:szCs w:val="24"/>
        </w:rPr>
        <w:t>(в ЗЕТ): 3 ЗЕТ по учебному плану</w:t>
      </w:r>
      <w:r w:rsidRPr="00AD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D0EA9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hAnsi="Times New Roman" w:cs="Times New Roman"/>
          <w:sz w:val="24"/>
          <w:szCs w:val="24"/>
        </w:rPr>
        <w:t xml:space="preserve">  /  зачёт </w:t>
      </w:r>
      <w:r w:rsidRPr="00AD0EA9">
        <w:rPr>
          <w:rFonts w:ascii="Times New Roman" w:hAnsi="Times New Roman" w:cs="Times New Roman"/>
          <w:i/>
          <w:sz w:val="24"/>
          <w:szCs w:val="24"/>
        </w:rPr>
        <w:t>5 курс, 9сем.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355" w:name="_Toc45320004"/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44.03.01Б.3 Б.01. Подготовка к сдаче и сдача г</w:t>
      </w:r>
      <w:r w:rsidRPr="00AD0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осударственного экзамена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End w:id="355"/>
    </w:p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AD0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Целью </w:t>
      </w:r>
      <w:r w:rsidRPr="00AD0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подготовки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сдаче и сдача государственного экзамена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направлению подготовки 44.03.01.01. «Педагогическое образование» профиль «Безопасность жизнедеятельности»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установление соответствия уровня подготовки выпускника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 ФГОС ВПО </w:t>
      </w:r>
      <w:r w:rsidRPr="00AD0EA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области педагогического образования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выполнению профессиональных задач; определение уровня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у студентов личностных качеств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общекультурных и профессиональных компетенций.</w:t>
      </w:r>
    </w:p>
    <w:p w:rsidR="00AD0EA9" w:rsidRPr="00AD0EA9" w:rsidRDefault="00AD0EA9" w:rsidP="00AD0EA9">
      <w:pPr>
        <w:tabs>
          <w:tab w:val="left" w:pos="426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2. Задачи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подготовки к сдаче и сдача государственного экзамена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заключаются в оценке качества освоения студентом следующих аспектов основной образовательной программы:</w:t>
      </w:r>
    </w:p>
    <w:p w:rsidR="00AD0EA9" w:rsidRPr="00AD0EA9" w:rsidRDefault="00AD0EA9" w:rsidP="00AD0EA9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области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0EA9" w:rsidRPr="00AD0EA9" w:rsidRDefault="00AD0EA9" w:rsidP="00AD0EA9">
      <w:pPr>
        <w:numPr>
          <w:ilvl w:val="0"/>
          <w:numId w:val="107"/>
        </w:numPr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базовых гуманитарных, социальных, экономических, естественнонаучных и технологических знаний, востребованных обществом;</w:t>
      </w:r>
    </w:p>
    <w:p w:rsidR="00AD0EA9" w:rsidRPr="00AD0EA9" w:rsidRDefault="00AD0EA9" w:rsidP="00AD0EA9">
      <w:pPr>
        <w:numPr>
          <w:ilvl w:val="0"/>
          <w:numId w:val="107"/>
        </w:numPr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подготовку бакалавров к работе в сфере педагогической деятельности на основе гармоничного сочетания научной, фундаментальной и профессиональной их подготовки;</w:t>
      </w:r>
    </w:p>
    <w:p w:rsidR="00AD0EA9" w:rsidRPr="00AD0EA9" w:rsidRDefault="00AD0EA9" w:rsidP="00AD0EA9">
      <w:pPr>
        <w:numPr>
          <w:ilvl w:val="0"/>
          <w:numId w:val="107"/>
        </w:numPr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условий для овладения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AD0EA9" w:rsidRPr="00AD0EA9" w:rsidRDefault="00AD0EA9" w:rsidP="00AD0EA9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области воспитания личности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0EA9" w:rsidRPr="00AD0EA9" w:rsidRDefault="00AD0EA9" w:rsidP="00AD0EA9">
      <w:pPr>
        <w:numPr>
          <w:ilvl w:val="0"/>
          <w:numId w:val="108"/>
        </w:num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социально-личностных качеств выпускников: целеустремленности, организованности, трудолюбия, коммуникабельности, умению работать в коллективе, ответственности за конечный результат своей профессиональной деятельности, гражданственности, толерантности; </w:t>
      </w:r>
    </w:p>
    <w:p w:rsidR="00AD0EA9" w:rsidRPr="00AD0EA9" w:rsidRDefault="00AD0EA9" w:rsidP="00AD0EA9">
      <w:pPr>
        <w:numPr>
          <w:ilvl w:val="0"/>
          <w:numId w:val="108"/>
        </w:num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общей культуры, способности самостоятельно приобретать и применять новые знания и умения.</w:t>
      </w:r>
    </w:p>
    <w:p w:rsidR="00AD0EA9" w:rsidRPr="00AD0EA9" w:rsidRDefault="00AD0EA9" w:rsidP="00AD0EA9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keepNext/>
        <w:keepLines/>
        <w:shd w:val="clear" w:color="auto" w:fill="FFFFFF"/>
        <w:spacing w:after="0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</w:t>
      </w:r>
      <w:r w:rsidRPr="00AD0EA9"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. </w:t>
      </w:r>
      <w:r w:rsidRPr="00AD0EA9">
        <w:rPr>
          <w:rFonts w:ascii="Times New Roman" w:eastAsia="Times New Roman" w:hAnsi="Times New Roman" w:cs="Times New Roman"/>
          <w:b/>
          <w:color w:val="2E74B5"/>
          <w:sz w:val="24"/>
          <w:szCs w:val="24"/>
          <w:vertAlign w:val="superscript"/>
        </w:rPr>
        <w:footnoteReference w:id="21"/>
      </w:r>
    </w:p>
    <w:p w:rsidR="00AD0EA9" w:rsidRPr="00AD0EA9" w:rsidRDefault="00AD0EA9" w:rsidP="00AD0EA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Иметь 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базовые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философские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социогуманитарные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необходимые для более глубокого понимания и лучшего усвоения специальных дисциплин, а также для повышения профессиональной культуры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научного мировоззрения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студентов (ОК-1);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исторического,  историко-социологического,  историко-политологического,  историко-культурологического, антропологического анализа событий,  процессов и явлений прошлого России (ОК-2); потенциал других учебных предметов для использования в образовательном процессе, а также базовые естественнонаучные и математические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(ОК-3); о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сновные коммуникативные категории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; основы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межличностного и межкультурного взаимодействия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между людьми</w:t>
      </w:r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(ОК-4),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правила работы в команде;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принципы толерантности, диалога и сотрудничества (ОК-5); приёмы и методы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самоорганизации и самообразованию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(ОК-6), цели и задачи дисциплины, базовые понятия, для свободной ориентации в её теоретико- практических материалах; способы поддержания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физической подготовки к проф. деятельности,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акторов профессионального неблагополучия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строение и функционирование органов и систем человека; возрастные особенности анатомии физиологии человека; основы жизнедеятельности человеческого организма,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факторы риска возникновения болезней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чрезвычайных ситуаций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, актуальных в 21 веке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(ОК-9); социальную значимость своей будущей профессии, обладать мотивацией к осуществлению профессиональной деятельности (ОПК-1); </w:t>
      </w:r>
      <w:r w:rsidRPr="00AD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основные положения и концепции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гуманитарных, социальных, психолого-педагогических наук (ОПК-2),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Нормативно-правовые основы решения задач обеспечения личной и общественной безопасности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(ОПК-4), Знать: основные понятия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по учебным предметам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(ПК-1), Знать цели и задачи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духовно-нравственного воспитания (ПК-3),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Знать возможности образовательной среды для качественного преподавания средствами учебных предметов (ПК-4),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(ПК-6), Формы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методы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 творческих способности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во внеурочной деятельности и учебном процессе (ПК-7) 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Теорию выявления патологий развития ребенка (СК-2), принципы 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 (СК-3),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 оказания доврачебной помощи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учащимся, пострадавшим в ОУ (СК-4), з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нать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признаки, причины и последствия опасностей социального, техногенного и природного характера (СК-7).</w:t>
      </w:r>
    </w:p>
    <w:p w:rsidR="00AD0EA9" w:rsidRPr="00AD0EA9" w:rsidRDefault="00AD0EA9" w:rsidP="00AD0EA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Владеть основными способами обобщения, анализа философской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социогуманитарной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информации; с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пособность ориентироваться в профессиональных источниках информации (журналы, сайты, образовательные порталы и т.д.) (ОК-1);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учитывать в своих действиях необходимость конструктивного взаимодействия с людей с разными убеждениями,  культурными ценностями и социальным положением (ОК-2);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применить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способы обобщения, анализа информации;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профессиональных источниках информации (журналы, сайты, образовательные порталы и т.д. (ОК-3);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D0EA9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роводить логический, нестандартный анализ проблем общения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на русском и иностранном языках (ОК-4), толерантно воспринимать социальные, культурные и личностные различия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(ОК-5); ориентироваться в многообразии приёмов и методов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самоорганизации и самообразования; выбирать целесообразные методы реагирования на определённую ситуацию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(ОК-6), применять способы устранения, нейтрализации ф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акторов профессионального неблагополучия,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представляющих опасность для здоровья и жизни педагога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(ОК-8), проводить профилактику и оказать первую помощь в экстренных ситуациях, измерить артериальное давление, произвести оценку пульса; прекратить действие внешнего поражающего фактора на организм; произвести транспортировку пострадавших при чрезвычайных ситуациях различного характера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(ОК-9); использовать социальную значимость своей будущей профессии в области безопасности, обладать мотивацией к осуществлению профессиональной деятельности (ОПК-1);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применять практические знания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гуманитарных, социальных наук при решении социальных и профессиональных задач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социальных, возрастных, психофизических и индивидуальных особенностей детей.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(ОПК-2), и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спользовать нормативно-правовые основы в решении теоретических и практических задач обеспечения безопасности жизнедеятельности в ОУ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(ОПК-4), применять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программы в работе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(ПК-1), формировать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духовно-нравственную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культуру безопасного поведения и применять ее методики для обеспечения безопасности детей и подростков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(ПК-3), использовать возможности образовательной среды для достижения личностных,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(ПК-4),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(ПК-6),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поддержания их активности, инициативности и самостоятельности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(ПК-7);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Оказать первую медицинскую помощь и психологическую поддержку обучающимся (СК-2),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культуру безопасного поведения и применять ее методики для обеспечения безопасности детей и подростков (СК-3),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оказывать первую медицинскую помощь учащимся при ожогах, отморожениях, ушибах, кровотечениях (СК-4),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рименять методы защиты образовательного учреждения от опасных ситуаций (СК-7).</w:t>
      </w:r>
    </w:p>
    <w:p w:rsidR="00AD0EA9" w:rsidRPr="00AD0EA9" w:rsidRDefault="00AD0EA9" w:rsidP="00AD0EA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Практическими навыками использования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философских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, постановки цели и выбору путей для ее достижения; практическими умениями для генерации новых идей в области развития образования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(ОК-1);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 процессов и явлений прошлого России (ОК-2);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практическими навыками использования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осуществлять способы помощи пострадавшим в ЧС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(ОК-3);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ыслительными операциями расчленения целого (вещи, свойства, процесса или отношения между людьми) на составные части, выполняемые в процессе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коммуникации в устной и письменной формах (ОК-4), в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ладеть: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работать в команде, используя о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сновные формы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человеческого сосуществования.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(ОК-5);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способами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самоорганизации 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самообразования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(ОК-6), быть готовым к обеспечению охраны жизни и здоровья себя, коллег и обучающихся в учебно-воспитательном процессе и внеурочной деятельности (ОК-8),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информационными технологиями с целью поиска знаний о первой медицинской помощи, навыками проведения противошоковых мероприятий; навыками остановки кровотечения и первичной обработки раны; навыками наложения повязок и др.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(ОК-9); быть готовым использовать социальную значимость своей будущей профессии в работе, иметь мотивацию к осуществлению профессиональной деятельности (ОПК-1);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пособами ориентации в профессиональных  источниках информации  (журналы, сайты, образовательные порталы и т.д.).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использования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знания гуманитарных, и наук при решении социальных и профессиональных задач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и осуществлять обучение, воспитание и развитие с учетом особых образовательных потребностей обучающихся.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(ОПК-2), н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авыками использования нормативно-правовых основ в обеспечении личной и общественной безопасности в сфере образования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(ОПК-4), навыками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образовательных программ в соответствии с требованиями образовательных стандартов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(ПК-1), способностью и быть осуществлять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духовно-нравственного развитие 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(ПК-3),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методиками и практическими навыками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качества учебно-воспитательного процесса средствами преподаваемых учебных предметов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(ПК-4), Навыки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(ПК-6), 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их творческих способностей</w:t>
      </w:r>
      <w:r w:rsidRPr="00AD0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(ПК-7),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</w:t>
      </w:r>
      <w:proofErr w:type="spellStart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валеологической</w:t>
      </w:r>
      <w:proofErr w:type="spellEnd"/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диагностики (СК-2),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 быть готовым формировать культуру безопасного поведения обучающихся различными средствами и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навыками использования знаний на практике (СК-3), методиками и практическими навыками оказания первой медицинской помощи учащимся ОУ (СК-4),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етодиками и способами защиты от опасных ситуаций обучающихся на практике (СК-7).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 ОК-1; ОК-2; ОК-3; ОК-4; ОК-5; ОК-6; ОК-8; ОК-9; ОПК-1; ОПК-2; ОПК-4; ПК-1; ПК-3; ПК-4; ПК-6; ПК-7; СК-2; СК-3; СК-4; СК-7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знаний для формирования научного мировоззрения;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ОК-2 способностью анализировать основные этапы и закономерности исторического развития для формирования патриотизма и гражданской позиции;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ОК-3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ОК-4: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ОК-5 способностью работать в команде, толерантно воспринимать социальные, культурные и личностные различия;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ОК-6 способностью к самоорганизации и самообразованию;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ОК-8 готовностью поддерживать уровень физической подготовки, обеспечивающий полноценную деятельность;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ОК-9 способностью использовать приемы оказания первой помощи, методы защиты в условиях чрезвычайных ситуаций;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ОПК-1 готовностью сознавать социальную значимость своей будущей профессии, обладать мотивацией к осуществлению профессиональной деятельности;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ОПК-4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ПК-1–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развития, обучающихся в учебной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ПК-4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ПК-6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ПК-7 –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способности;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СК-2: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выявлять отклонения от функционального состояния и нормальной жизнедеятельности обучающихся.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СК-3: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СК-4: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оказывать доврачебную (первую) помощь пострадавшим.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СК-7: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10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ЗЕТ по учебному плану </w:t>
      </w:r>
    </w:p>
    <w:p w:rsidR="00AD0EA9" w:rsidRPr="00AD0EA9" w:rsidRDefault="00AD0EA9" w:rsidP="00AD0EA9">
      <w:pPr>
        <w:numPr>
          <w:ilvl w:val="0"/>
          <w:numId w:val="7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/ экзамен 5 курс, семестр 9. </w:t>
      </w:r>
    </w:p>
    <w:p w:rsidR="00AD0EA9" w:rsidRPr="00AD0EA9" w:rsidRDefault="00AD0EA9" w:rsidP="00AD0EA9">
      <w:pPr>
        <w:numPr>
          <w:ilvl w:val="0"/>
          <w:numId w:val="71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56" w:name="_Toc45320005"/>
      <w:r w:rsidRPr="00AD0E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44.03.01 ФТД. 01 «Особенности работы учителя безопасности жизнедеятельности с одарёнными детьми»</w:t>
      </w:r>
      <w:bookmarkEnd w:id="356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D0EA9" w:rsidRPr="00AD0EA9" w:rsidRDefault="00AD0EA9" w:rsidP="00AD0E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0EA9" w:rsidRPr="00AD0EA9" w:rsidRDefault="00AD0EA9" w:rsidP="00AD0EA9">
      <w:pPr>
        <w:widowControl w:val="0"/>
        <w:numPr>
          <w:ilvl w:val="1"/>
          <w:numId w:val="109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 w:rsidRPr="00AD0EA9">
        <w:rPr>
          <w:rFonts w:ascii="Times New Roman" w:hAnsi="Times New Roman" w:cs="Times New Roman"/>
          <w:sz w:val="24"/>
          <w:szCs w:val="24"/>
        </w:rPr>
        <w:t xml:space="preserve"> освоения дисциплины: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условий для формирования у студентов системных знаний о </w:t>
      </w:r>
      <w:r w:rsidRPr="00AD0EA9">
        <w:rPr>
          <w:rFonts w:ascii="Times New Roman" w:hAnsi="Times New Roman" w:cs="Times New Roman"/>
          <w:sz w:val="24"/>
          <w:szCs w:val="24"/>
        </w:rPr>
        <w:t>выявлении, обучении, развитии, воспитании и поддержке одарённых детей в области «Основ безопасности жизнедеятельности»; о создании условий для оптимального развития одарённых детей, а так же способных детей, в отношении которых есть серьёзная надежда на развитие их способностей.</w:t>
      </w:r>
    </w:p>
    <w:p w:rsidR="00AD0EA9" w:rsidRPr="00AD0EA9" w:rsidRDefault="00AD0EA9" w:rsidP="00AD0EA9">
      <w:pPr>
        <w:widowControl w:val="0"/>
        <w:numPr>
          <w:ilvl w:val="1"/>
          <w:numId w:val="109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AD0EA9">
        <w:rPr>
          <w:rFonts w:ascii="Times New Roman" w:hAnsi="Times New Roman" w:cs="Times New Roman"/>
          <w:sz w:val="24"/>
          <w:szCs w:val="24"/>
        </w:rPr>
        <w:t>научить выявлять уровень творческих и индивидуальных возможностей, личностные качества, а также интересы и способности ученика в области «основ безопасности жизнедеятельности»;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• сформировать у студентов необходимую теоретическую базу </w:t>
      </w:r>
      <w:r w:rsidRPr="00AD0EA9">
        <w:rPr>
          <w:rFonts w:ascii="Times New Roman" w:hAnsi="Times New Roman" w:cs="Times New Roman"/>
          <w:sz w:val="24"/>
          <w:szCs w:val="24"/>
        </w:rPr>
        <w:t>для определения интересов, способностей и наклонностей детей в период обучения в школе;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• сформировать знания о </w:t>
      </w:r>
      <w:r w:rsidRPr="00AD0EA9">
        <w:rPr>
          <w:rFonts w:ascii="Times New Roman" w:hAnsi="Times New Roman" w:cs="Times New Roman"/>
          <w:sz w:val="24"/>
          <w:szCs w:val="24"/>
        </w:rPr>
        <w:t>методах и приемах, способствующих развитию возможностей самовыражения одаренных детей;</w:t>
      </w:r>
    </w:p>
    <w:p w:rsidR="00AD0EA9" w:rsidRPr="00AD0EA9" w:rsidRDefault="00AD0EA9" w:rsidP="00AD0E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• сформировать умения, необходимые для </w:t>
      </w:r>
      <w:r w:rsidRPr="00AD0EA9">
        <w:rPr>
          <w:rFonts w:ascii="Times New Roman" w:hAnsi="Times New Roman" w:cs="Times New Roman"/>
          <w:sz w:val="24"/>
          <w:szCs w:val="24"/>
        </w:rPr>
        <w:t>поддержания талантливого ребенка в реализации его интересов в школе и семье совместно с родителями (тематические родительские собрания, лектории для родителей, военно-спортивные мероприятия, концерты, праздники)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2"/>
      </w:r>
    </w:p>
    <w:tbl>
      <w:tblPr>
        <w:tblStyle w:val="1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786"/>
      </w:tblGrid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tabs>
                <w:tab w:val="left" w:pos="708"/>
                <w:tab w:val="right" w:leader="underscore" w:pos="9639"/>
              </w:tabs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 xml:space="preserve"> социальную значимость своей будущей профессии, обладать мотивацией к осуществлению профессиональной деятельности (ОПК-1); способы психологического и педагогического изучения; закономерности психического развития и особенности их проявления в учебном процессе в разные возрастные периоды</w:t>
            </w:r>
            <w:r w:rsidRPr="00AD0E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(ОПК-3)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 xml:space="preserve">; знать способы осуществления социализации и </w:t>
            </w:r>
            <w:r w:rsidRPr="00AD0EA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самоопределения обучающихся (ПК-5), с</w:t>
            </w:r>
            <w:r w:rsidRPr="00AD0EA9">
              <w:rPr>
                <w:rFonts w:ascii="Times New Roman" w:hAnsi="Times New Roman"/>
                <w:bCs/>
                <w:sz w:val="24"/>
                <w:szCs w:val="24"/>
              </w:rPr>
              <w:t xml:space="preserve">пособы организации взаимодействия с различными участниками </w:t>
            </w:r>
            <w:r w:rsidRPr="00AD0EA9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образовательного процесса</w:t>
            </w:r>
            <w:r w:rsidRPr="00AD0EA9">
              <w:rPr>
                <w:rFonts w:ascii="Times New Roman" w:hAnsi="Times New Roman"/>
                <w:bCs/>
                <w:sz w:val="24"/>
                <w:szCs w:val="24"/>
              </w:rPr>
              <w:t xml:space="preserve"> для совместного решения задач педагогической деятельности; в области ОБЖ (ПК-6), </w:t>
            </w:r>
          </w:p>
          <w:p w:rsidR="00AD0EA9" w:rsidRPr="00AD0EA9" w:rsidRDefault="00AD0EA9" w:rsidP="00AD0EA9">
            <w:pPr>
              <w:tabs>
                <w:tab w:val="left" w:pos="708"/>
                <w:tab w:val="right" w:leader="underscore" w:pos="9639"/>
              </w:tabs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E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0EA9">
              <w:rPr>
                <w:rFonts w:ascii="Times New Roman" w:hAnsi="Times New Roman"/>
                <w:bCs/>
                <w:sz w:val="24"/>
                <w:szCs w:val="24"/>
              </w:rPr>
              <w:t xml:space="preserve"> о том,</w:t>
            </w:r>
            <w:r w:rsidRPr="00AD0E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hAnsi="Times New Roman"/>
                <w:iCs/>
                <w:sz w:val="24"/>
                <w:szCs w:val="24"/>
              </w:rPr>
              <w:t>что опасности для человека вызывают его собственная жизнедеятельность, разрушение духовно-нравственных основ человеческого общества в условиях искусственного комфорта; что неумение человека обеспечить свою безопасность в изменившихся природных, техногенных и социальных условиях приводит к катастрофическим</w:t>
            </w:r>
            <w:r w:rsidRPr="00AD0E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hAnsi="Times New Roman"/>
                <w:iCs/>
                <w:sz w:val="24"/>
                <w:szCs w:val="24"/>
              </w:rPr>
              <w:t>последствиям для людей, общества</w:t>
            </w:r>
            <w:r w:rsidRPr="00AD0EA9">
              <w:rPr>
                <w:rFonts w:ascii="Times New Roman" w:hAnsi="Times New Roman"/>
                <w:bCs/>
                <w:sz w:val="24"/>
                <w:szCs w:val="24"/>
              </w:rPr>
              <w:t xml:space="preserve"> (СК-1);</w:t>
            </w:r>
          </w:p>
          <w:p w:rsidR="00AD0EA9" w:rsidRPr="00AD0EA9" w:rsidRDefault="00AD0EA9" w:rsidP="00AD0EA9">
            <w:pPr>
              <w:tabs>
                <w:tab w:val="left" w:pos="708"/>
                <w:tab w:val="right" w:leader="underscore" w:pos="9639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A9">
              <w:rPr>
                <w:rFonts w:ascii="Times New Roman" w:hAnsi="Times New Roman"/>
                <w:sz w:val="24"/>
                <w:szCs w:val="24"/>
              </w:rPr>
              <w:t xml:space="preserve">методику сохранения и укрепления здоровья обучающихся, идеологию здорового образа жизни; культуру безопасного поведения и методику для обеспечения безопасности детей и подростков </w:t>
            </w:r>
            <w:r w:rsidRPr="00AD0EA9">
              <w:rPr>
                <w:rFonts w:ascii="Times New Roman" w:hAnsi="Times New Roman"/>
                <w:bCs/>
                <w:sz w:val="24"/>
                <w:szCs w:val="24"/>
              </w:rPr>
              <w:t>(СК-3)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 xml:space="preserve"> использовать социальную значимость своей будущей профессии в области безопасности, обладать мотивацией к осуществлению профессиональной деятельности (ОПК-1); применять теоретические и практические знания психологии безопасности для разрешения профессиональных проблем (ОПК-3); организовать работу по осуществлению педагогического сопровождения социализации и профессионального самоопределения обучающихся (ПК-5); </w:t>
            </w:r>
            <w:r w:rsidRPr="00AD0EA9">
              <w:rPr>
                <w:rFonts w:ascii="Times New Roman" w:hAnsi="Times New Roman"/>
                <w:bCs/>
                <w:sz w:val="24"/>
                <w:szCs w:val="24"/>
              </w:rPr>
              <w:t>взаимодействовать с участниками образовательного процесса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 xml:space="preserve"> (ПК-6); –</w:t>
            </w:r>
            <w:r w:rsidRPr="00AD0E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 xml:space="preserve">находить и </w:t>
            </w:r>
            <w:r w:rsidRPr="00AD0EA9">
              <w:rPr>
                <w:rFonts w:ascii="Times New Roman" w:hAnsi="Times New Roman"/>
                <w:iCs/>
                <w:sz w:val="24"/>
                <w:szCs w:val="24"/>
              </w:rPr>
              <w:t>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реализовывать их на практике</w:t>
            </w:r>
            <w:r w:rsidRPr="00AD0EA9">
              <w:rPr>
                <w:rFonts w:ascii="Times New Roman" w:hAnsi="Times New Roman"/>
                <w:bCs/>
                <w:sz w:val="24"/>
                <w:szCs w:val="24"/>
              </w:rPr>
              <w:t xml:space="preserve"> (СК-1); 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>владеть методиками сохранения и укрепления здоровья обучающихся, формировать идеологию здорового образа жизни; культуру безопасного поведения и применять ее методики для обеспечения безопасности детей и подростков (СК-3).</w:t>
            </w: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A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Студент должен владеть: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 xml:space="preserve"> быть готовым использовать социальную значимость своей будущей профессии в работе, иметь мотивацию к осуществлению профессиональной деятельности (ОПК-1); </w:t>
            </w:r>
            <w:r w:rsidRPr="00AD0EA9">
              <w:rPr>
                <w:rFonts w:ascii="Times New Roman" w:hAnsi="Times New Roman"/>
                <w:bCs/>
                <w:sz w:val="24"/>
                <w:szCs w:val="24"/>
              </w:rPr>
              <w:t xml:space="preserve">обладать 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>осмысленной, функциональной, профессионально–важной системой психологических компетенций в области безопасности (ОПК-3); навыками педагогического сопровождения социализации и профессионального самоопределения обучающихся (ПК-5);</w:t>
            </w:r>
            <w:r w:rsidRPr="00AD0EA9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взаимодействия с участниками образовательного процесса (ПК-6); 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0EA9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профессиональным языком в предметной области знания, а также умениями наладить позитивное социальное взаимодействие и/или безопасный быт</w:t>
            </w:r>
            <w:r w:rsidRPr="00AD0EA9">
              <w:rPr>
                <w:rFonts w:ascii="Times New Roman" w:hAnsi="Times New Roman"/>
                <w:bCs/>
                <w:sz w:val="24"/>
                <w:szCs w:val="24"/>
              </w:rPr>
              <w:t xml:space="preserve"> (СК-1); 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>методикой сохранения и укрепления здоровья обучающихся, формирования идеологии здорового образа жизни; культуры безопасного поведения и уметь применять ее методики для обеспечения безопасности детей и подростков (СК-3).</w:t>
            </w:r>
          </w:p>
        </w:tc>
      </w:tr>
      <w:tr w:rsidR="00AD0EA9" w:rsidRPr="00AD0EA9" w:rsidTr="00AD0EA9">
        <w:tc>
          <w:tcPr>
            <w:tcW w:w="5000" w:type="pct"/>
          </w:tcPr>
          <w:p w:rsidR="00AD0EA9" w:rsidRPr="00AD0EA9" w:rsidRDefault="00AD0EA9" w:rsidP="00AD0EA9">
            <w:pPr>
              <w:ind w:firstLine="426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/>
                <w:sz w:val="24"/>
                <w:szCs w:val="24"/>
              </w:rPr>
              <w:t>4. Дисциплина участвует в формировании следующих компетенций: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EA9">
              <w:rPr>
                <w:rFonts w:ascii="Times New Roman" w:hAnsi="Times New Roman"/>
                <w:i/>
                <w:iCs/>
                <w:sz w:val="24"/>
                <w:szCs w:val="24"/>
              </w:rPr>
              <w:t>ОПК-1; ОПК-3; ПК-5; ПК-6; СК-1; СК-3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A9">
              <w:rPr>
                <w:rFonts w:ascii="Times New Roman" w:hAnsi="Times New Roman"/>
                <w:sz w:val="24"/>
                <w:szCs w:val="24"/>
              </w:rPr>
              <w:t xml:space="preserve">ОПК-1: </w:t>
            </w: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A9">
              <w:rPr>
                <w:rFonts w:ascii="Times New Roman" w:hAnsi="Times New Roman"/>
                <w:sz w:val="24"/>
                <w:szCs w:val="24"/>
              </w:rPr>
              <w:t xml:space="preserve">ОПК-3: </w:t>
            </w: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процесса;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A9">
              <w:rPr>
                <w:rFonts w:ascii="Times New Roman" w:hAnsi="Times New Roman"/>
                <w:sz w:val="24"/>
                <w:szCs w:val="24"/>
              </w:rPr>
              <w:t>ПК-5</w:t>
            </w:r>
            <w:r w:rsidRPr="00AD0EA9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D0EA9">
              <w:rPr>
                <w:rFonts w:ascii="Times New Roman" w:hAnsi="Times New Roman"/>
                <w:sz w:val="24"/>
                <w:szCs w:val="24"/>
              </w:rPr>
              <w:t>ПК-6</w:t>
            </w:r>
            <w:r w:rsidRPr="00AD0EA9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AD0EA9">
              <w:rPr>
                <w:rFonts w:ascii="Times New Roman" w:hAnsi="Times New Roman"/>
                <w:bCs/>
                <w:i/>
                <w:sz w:val="24"/>
                <w:szCs w:val="24"/>
              </w:rPr>
              <w:t>готовностью к взаимодействию с участниками образовательного процесса;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Cs/>
                <w:sz w:val="24"/>
                <w:szCs w:val="24"/>
              </w:rPr>
              <w:t>СК-1: способностью ориентироваться в теории и стратегии развития безопасности жизнедеятельности человека;</w:t>
            </w:r>
          </w:p>
          <w:p w:rsidR="00AD0EA9" w:rsidRPr="00AD0EA9" w:rsidRDefault="00AD0EA9" w:rsidP="00AD0EA9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A9">
              <w:rPr>
                <w:rFonts w:ascii="Times New Roman" w:hAnsi="Times New Roman"/>
                <w:bCs/>
                <w:sz w:val="24"/>
                <w:szCs w:val="24"/>
              </w:rPr>
              <w:t>СК-1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</w:tbl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</w:t>
      </w:r>
      <w:proofErr w:type="spellStart"/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трудоемкось</w:t>
      </w:r>
      <w:proofErr w:type="spellEnd"/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 2 ЗЕТ по учебному плану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зачёт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 /  зачёт 5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 курс, 9 сем.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pacing w:after="0"/>
        <w:ind w:firstLine="425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  <w:bookmarkStart w:id="357" w:name="_Toc45320006"/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44.03.01 ФТД.02 Социология</w:t>
      </w:r>
      <w:bookmarkEnd w:id="357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 "Педагогическое образование"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EA9" w:rsidRPr="00AD0EA9" w:rsidRDefault="00AD0EA9" w:rsidP="00AD0EA9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t>1. Цели</w:t>
      </w:r>
      <w:r w:rsidRPr="00AD0EA9">
        <w:rPr>
          <w:rFonts w:ascii="Times New Roman" w:hAnsi="Times New Roman" w:cs="Times New Roman"/>
          <w:sz w:val="24"/>
          <w:szCs w:val="24"/>
        </w:rPr>
        <w:t xml:space="preserve"> освоения дисциплины: развитие социологического мышления студента, формирование фундамента социологических знаний на основе изучения достижений мировой и отечественной социологической мысли, раскрытие специфики социальных отношений и процессов, формирование установки на практическое внедрение полученных студентами знаний в их профессиональной деятельности и других сферах социальной активности.</w:t>
      </w:r>
    </w:p>
    <w:p w:rsidR="00AD0EA9" w:rsidRPr="00AD0EA9" w:rsidRDefault="00AD0EA9" w:rsidP="00AD0EA9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 Задачи: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дать студентам знания теоретических основ социологической науки, выделяя ее специфику, раскрывая принципы соотношения методологии и методов социологического познания;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создать у студентов теоретико-методологический фундамент для овладения необходимым минимумом знаний об обществе, его институтах, о происходящих в нем социальных процессах в контексте научных социологических направлений, школ и концепций;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– научить студентов практически применять полученные социологические знания при анализе современных социальных процессов, включая процессы социального неравенства, конфликтов, социальной стратификации общества; – способствовать подготовке широко образованных, творческих и критически мыслящих специалистов, способных к анализу и прогнозированию сложных социальных проблем и имеющих научное представление о методах проведения социологических исследований. 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Знать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законны социального развития и функционирования социальных субъектов (ОК-1); законы развития современной социокультурной среды и основные теоретические подходы к ее пониманию;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основные закономерности историко-культурного развития человека и человечества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(ОК-2);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знать суть работы в команде; социальные, этнические, конфессиональные и межкультурные особенности взаимодействия в команде (ОК-5).</w:t>
      </w:r>
    </w:p>
    <w:p w:rsidR="00AD0EA9" w:rsidRPr="00AD0EA9" w:rsidRDefault="00AD0EA9" w:rsidP="00AD0EA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анализировать социальные факты с точки динамического аспекта (ОК-1); использовать знание закономерностей развития социокультурной среды при решении профессиональных и социальных задач;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различать действия объективных и субъективных факторов, оценивать роль личности во взаимоотношении людей друг с другом и обществом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(ОК-2);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применять методы стратегии сотрудничества для решения отдельных задач, поставленных перед группой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(ОК-5).</w:t>
      </w:r>
    </w:p>
    <w:p w:rsidR="00AD0EA9" w:rsidRPr="00AD0EA9" w:rsidRDefault="00AD0EA9" w:rsidP="00AD0EA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Владеть: 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основами анализа социально значимых проблем и процессов на основе социологического знания; навыком оценки социальной динамики (ОК-1);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базовыми знаниями по социологии, пониманием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связей в развитии общества, способностью понимать движущие силы и закономерности социального процесса; место человека в социальном процессе развития и организации общества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(ОК-2);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понимать эффективность использования стратегии сотрудничества для достижения поставленной цели, определять свою роль в команде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(ОК-5).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знаний для формирования научного мировоззрения,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ОК-2 способностью анализировать основные этапы и закономерности исторического развития для формирования патриотизма и гражданской позиции,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(в ЗЕТ):2.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Форма контроля: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зачет.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И. Н. Самойлова, зав. кафедрой теории и философии права.                                  </w:t>
      </w:r>
    </w:p>
    <w:p w:rsidR="00AD0EA9" w:rsidRPr="00AD0EA9" w:rsidRDefault="00AD0EA9" w:rsidP="00AD0EA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Pr="00AD0EA9" w:rsidRDefault="00AD0EA9" w:rsidP="00AD0EA9">
      <w:pPr>
        <w:keepNext/>
        <w:keepLines/>
        <w:spacing w:after="0"/>
        <w:ind w:firstLine="42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58" w:name="_Toc45320007"/>
      <w:r w:rsidRPr="00AD0EA9">
        <w:rPr>
          <w:rFonts w:ascii="Times New Roman" w:eastAsia="Times New Roman" w:hAnsi="Times New Roman" w:cs="Times New Roman"/>
          <w:sz w:val="24"/>
          <w:szCs w:val="24"/>
        </w:rPr>
        <w:t>АННОТАЦИЯ</w:t>
      </w:r>
      <w:bookmarkEnd w:id="358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0EA9" w:rsidRPr="00AD0EA9" w:rsidRDefault="00AD0EA9" w:rsidP="00AD0EA9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59" w:name="_Toc45320008"/>
      <w:r w:rsidRPr="00AD0E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44.03.01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ФТД. 03. Человек и природа</w:t>
      </w:r>
      <w:bookmarkEnd w:id="359"/>
    </w:p>
    <w:p w:rsidR="00AD0EA9" w:rsidRPr="00AD0EA9" w:rsidRDefault="00AD0EA9" w:rsidP="00AD0EA9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Направление подготовки</w:t>
            </w:r>
          </w:p>
          <w:p w:rsidR="00AD0EA9" w:rsidRPr="00AD0EA9" w:rsidRDefault="00AD0EA9" w:rsidP="00AD0EA9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44.03.01 "Педагогическое образование"</w:t>
            </w:r>
          </w:p>
        </w:tc>
      </w:tr>
      <w:tr w:rsidR="00AD0EA9" w:rsidRPr="00AD0EA9" w:rsidTr="00FF0478">
        <w:trPr>
          <w:trHeight w:val="451"/>
        </w:trPr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44.03.01.01 "Безопасность жизнедеятельность</w:t>
            </w:r>
          </w:p>
        </w:tc>
      </w:tr>
      <w:tr w:rsidR="00AD0EA9" w:rsidRPr="00AD0EA9" w:rsidTr="00FF0478">
        <w:tc>
          <w:tcPr>
            <w:tcW w:w="4785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Естествознания и безопасности жизнедеятельности</w:t>
            </w:r>
          </w:p>
          <w:p w:rsidR="00AD0EA9" w:rsidRPr="00AD0EA9" w:rsidRDefault="00AD0EA9" w:rsidP="00AD0EA9">
            <w:pPr>
              <w:spacing w:line="27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D0EA9" w:rsidRPr="00AD0EA9" w:rsidRDefault="00AD0EA9" w:rsidP="00AD0EA9">
      <w:pPr>
        <w:numPr>
          <w:ilvl w:val="0"/>
          <w:numId w:val="110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: формирование профессиональной компетентности учителя благодаря овладению знаниями о взаимосвязи человека с окружающей природой, особенностях биологических и геологических процессов, знаниями  зависимости  живых организмов от человека и среды их обитания</w:t>
      </w:r>
    </w:p>
    <w:p w:rsidR="00AD0EA9" w:rsidRPr="00AD0EA9" w:rsidRDefault="00AD0EA9" w:rsidP="00AD0EA9">
      <w:pPr>
        <w:numPr>
          <w:ilvl w:val="0"/>
          <w:numId w:val="110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создать глубокий и прочный фундамент знаний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взаимосвязи человека с окружающей природой,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применять знания о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взаимосвязи человека с окружающей природой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подготовить студентов  и к сознательному выбору профессии; выработать навыки чёткого изложения знаний,  умения анализировать и обобщать экологические явления и факты,  а также умение использовать полученные знания в практической деятельности</w:t>
      </w:r>
    </w:p>
    <w:p w:rsidR="00AD0EA9" w:rsidRPr="00AD0EA9" w:rsidRDefault="00AD0EA9" w:rsidP="00AD0EA9">
      <w:pPr>
        <w:numPr>
          <w:ilvl w:val="0"/>
          <w:numId w:val="11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D0EA9" w:rsidRPr="00AD0EA9" w:rsidRDefault="00AD0EA9" w:rsidP="00AD0EA9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механизм получения информации  естественнонаучных знаний (ОК-3);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основные законы  и следствия взаимодействия человека и природной среды (ОПК-6);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основные опасности  окружающей среды, понимать значение экологии в современном мире (ПК-6);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способы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обеспечения охраны жизни и здоровья обучающихся (СК-7);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полученные знания в формировании  естественнонаучной  картины мира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(ОК-3);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>ор</w:t>
      </w:r>
      <w:r w:rsidRPr="00AD0E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иентироваться  в 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законах, явлениях  и следствиях взаимодействия человека и природной среды (ОПК-6);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определять признаки, причины и последствия опасностей  природного характера и роль в их появлении человека (ПК-6);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</w:t>
      </w:r>
      <w:r w:rsidRPr="00AD0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обеспечения охраны жизни и здоровья обучающихся (СК-7);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ориентирования в современном информационном пространстве, характеризующих 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естественнонаучные законы природы (ОК-3);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навыками определения последствий взаимодействия человека и природной среды (ОПК-6);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- навыками применения  методов защиты от природных опасных ситуаций (ПК-6);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>обеспечения охраны жизни и здоровья обучающихся (СК-7);.</w:t>
      </w:r>
    </w:p>
    <w:p w:rsidR="00AD0EA9" w:rsidRPr="00AD0EA9" w:rsidRDefault="00AD0EA9" w:rsidP="00AD0EA9">
      <w:pPr>
        <w:numPr>
          <w:ilvl w:val="0"/>
          <w:numId w:val="110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EA9" w:rsidRPr="00AD0EA9" w:rsidRDefault="00AD0EA9" w:rsidP="00AD0E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ОК-3, ОПК-6, ПК-6,</w:t>
      </w: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СК-7</w:t>
      </w:r>
    </w:p>
    <w:p w:rsidR="00AD0EA9" w:rsidRPr="00AD0EA9" w:rsidRDefault="00AD0EA9" w:rsidP="00AD0E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ОК-3 способность использовать естественнонаучные и математические знания для ориентирования в современном информационном пространстве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ОПК-6 готовностью к обеспечению охраны жизни и здоровья обучающихся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ПК-6 готовностью к обеспечению охраны жизни и здоровья обучающихся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>СК-7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 xml:space="preserve">1 ЗЕТ: </w:t>
      </w:r>
    </w:p>
    <w:p w:rsidR="00AD0EA9" w:rsidRPr="00AD0EA9" w:rsidRDefault="00AD0EA9" w:rsidP="00AD0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 зачет</w:t>
      </w:r>
    </w:p>
    <w:p w:rsidR="00AD0EA9" w:rsidRPr="00AD0EA9" w:rsidRDefault="00AD0EA9" w:rsidP="00AD0EA9">
      <w:pPr>
        <w:numPr>
          <w:ilvl w:val="0"/>
          <w:numId w:val="1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348"/>
        <w:gridCol w:w="2153"/>
        <w:gridCol w:w="2543"/>
        <w:gridCol w:w="1955"/>
        <w:gridCol w:w="1762"/>
        <w:gridCol w:w="1955"/>
        <w:gridCol w:w="2070"/>
      </w:tblGrid>
      <w:tr w:rsidR="00AD0EA9" w:rsidRPr="00AD0EA9" w:rsidTr="00FF0478">
        <w:tc>
          <w:tcPr>
            <w:tcW w:w="794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br w:type="page"/>
            </w:r>
            <w:r w:rsidRPr="00AD0EA9">
              <w:rPr>
                <w:rFonts w:ascii="Times New Roman" w:eastAsia="Times New Roman" w:hAnsi="Times New Roman"/>
                <w:b/>
                <w:sz w:val="24"/>
                <w:szCs w:val="24"/>
              </w:rPr>
              <w:br w:type="page"/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728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60" w:name="_Toc45320009"/>
            <w:r w:rsidRPr="00AD0EA9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  <w:bookmarkEnd w:id="360"/>
          </w:p>
        </w:tc>
        <w:tc>
          <w:tcPr>
            <w:tcW w:w="860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61" w:name="_Toc45320010"/>
            <w:r w:rsidRPr="00AD0EA9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361"/>
          </w:p>
        </w:tc>
        <w:tc>
          <w:tcPr>
            <w:tcW w:w="661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62" w:name="_Toc45320011"/>
            <w:r w:rsidRPr="00AD0EA9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362"/>
          </w:p>
        </w:tc>
        <w:tc>
          <w:tcPr>
            <w:tcW w:w="596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63" w:name="_Toc45320012"/>
            <w:r w:rsidRPr="00AD0EA9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AD0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EA9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  <w:bookmarkEnd w:id="363"/>
          </w:p>
        </w:tc>
        <w:tc>
          <w:tcPr>
            <w:tcW w:w="661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64" w:name="_Toc45320013"/>
            <w:r w:rsidRPr="00AD0EA9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D0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364"/>
          </w:p>
        </w:tc>
        <w:tc>
          <w:tcPr>
            <w:tcW w:w="700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65" w:name="_Toc45320014"/>
            <w:r w:rsidRPr="00AD0EA9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  <w:bookmarkEnd w:id="365"/>
          </w:p>
        </w:tc>
      </w:tr>
      <w:tr w:rsidR="00AD0EA9" w:rsidRPr="00AD0EA9" w:rsidTr="00FF0478">
        <w:tc>
          <w:tcPr>
            <w:tcW w:w="794" w:type="pct"/>
            <w:vAlign w:val="center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66" w:name="_Toc45320015"/>
            <w:r w:rsidRPr="00AD0EA9">
              <w:rPr>
                <w:rFonts w:ascii="Times New Roman" w:hAnsi="Times New Roman"/>
                <w:sz w:val="24"/>
                <w:szCs w:val="24"/>
              </w:rPr>
              <w:t>3</w:t>
            </w:r>
            <w:bookmarkEnd w:id="366"/>
          </w:p>
        </w:tc>
        <w:tc>
          <w:tcPr>
            <w:tcW w:w="860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67" w:name="_Toc45320016"/>
            <w:r w:rsidRPr="00AD0EA9">
              <w:rPr>
                <w:rFonts w:ascii="Times New Roman" w:hAnsi="Times New Roman"/>
                <w:sz w:val="24"/>
                <w:szCs w:val="24"/>
              </w:rPr>
              <w:t>4</w:t>
            </w:r>
            <w:bookmarkEnd w:id="367"/>
          </w:p>
        </w:tc>
        <w:tc>
          <w:tcPr>
            <w:tcW w:w="661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68" w:name="_Toc45320017"/>
            <w:r w:rsidRPr="00AD0EA9">
              <w:rPr>
                <w:rFonts w:ascii="Times New Roman" w:hAnsi="Times New Roman"/>
                <w:sz w:val="24"/>
                <w:szCs w:val="24"/>
              </w:rPr>
              <w:t>5</w:t>
            </w:r>
            <w:bookmarkEnd w:id="368"/>
          </w:p>
        </w:tc>
        <w:tc>
          <w:tcPr>
            <w:tcW w:w="596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69" w:name="_Toc45320018"/>
            <w:r w:rsidRPr="00AD0EA9">
              <w:rPr>
                <w:rFonts w:ascii="Times New Roman" w:hAnsi="Times New Roman"/>
                <w:sz w:val="24"/>
                <w:szCs w:val="24"/>
              </w:rPr>
              <w:t>6</w:t>
            </w:r>
            <w:bookmarkEnd w:id="369"/>
          </w:p>
        </w:tc>
        <w:tc>
          <w:tcPr>
            <w:tcW w:w="661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70" w:name="_Toc45320019"/>
            <w:r w:rsidRPr="00AD0EA9">
              <w:rPr>
                <w:rFonts w:ascii="Times New Roman" w:hAnsi="Times New Roman"/>
                <w:sz w:val="24"/>
                <w:szCs w:val="24"/>
              </w:rPr>
              <w:t>7</w:t>
            </w:r>
            <w:bookmarkEnd w:id="370"/>
          </w:p>
        </w:tc>
        <w:tc>
          <w:tcPr>
            <w:tcW w:w="700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71" w:name="_Toc45320020"/>
            <w:r w:rsidRPr="00AD0EA9">
              <w:rPr>
                <w:rFonts w:ascii="Times New Roman" w:hAnsi="Times New Roman"/>
                <w:sz w:val="24"/>
                <w:szCs w:val="24"/>
              </w:rPr>
              <w:t>8</w:t>
            </w:r>
            <w:bookmarkEnd w:id="371"/>
          </w:p>
        </w:tc>
      </w:tr>
      <w:tr w:rsidR="00AD0EA9" w:rsidRPr="00AD0EA9" w:rsidTr="00FF0478">
        <w:tc>
          <w:tcPr>
            <w:tcW w:w="794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72" w:name="_Toc45320021"/>
            <w:r w:rsidRPr="00AD0EA9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  <w:bookmarkEnd w:id="372"/>
          </w:p>
        </w:tc>
        <w:tc>
          <w:tcPr>
            <w:tcW w:w="728" w:type="pct"/>
          </w:tcPr>
          <w:p w:rsidR="00AD0EA9" w:rsidRPr="00AD0EA9" w:rsidRDefault="00AD0EA9" w:rsidP="00AD0EA9">
            <w:pPr>
              <w:autoSpaceDE w:val="0"/>
              <w:autoSpaceDN w:val="0"/>
              <w:adjustRightInd w:val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73" w:name="_Toc45320022"/>
            <w:r w:rsidRPr="00AD0EA9">
              <w:rPr>
                <w:rFonts w:ascii="Times New Roman" w:hAnsi="Times New Roman"/>
                <w:sz w:val="24"/>
                <w:szCs w:val="24"/>
              </w:rPr>
              <w:t>Панова В</w:t>
            </w:r>
            <w:proofErr w:type="spellStart"/>
            <w:r w:rsidRPr="00AD0EA9">
              <w:rPr>
                <w:rFonts w:ascii="Times New Roman" w:hAnsi="Times New Roman"/>
                <w:sz w:val="24"/>
                <w:szCs w:val="24"/>
                <w:lang w:val="en-US"/>
              </w:rPr>
              <w:t>алентина</w:t>
            </w:r>
            <w:proofErr w:type="spellEnd"/>
            <w:r w:rsidRPr="00AD0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EA9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bookmarkEnd w:id="373"/>
          </w:p>
        </w:tc>
        <w:tc>
          <w:tcPr>
            <w:tcW w:w="860" w:type="pct"/>
          </w:tcPr>
          <w:p w:rsidR="00AD0EA9" w:rsidRPr="00AD0EA9" w:rsidRDefault="00AD0EA9" w:rsidP="00AD0EA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Ростовский Государственный Университет, биолог, </w:t>
            </w:r>
            <w:r w:rsidRPr="00AD0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преподаватель биологии и химии</w:t>
            </w:r>
          </w:p>
        </w:tc>
        <w:tc>
          <w:tcPr>
            <w:tcW w:w="661" w:type="pct"/>
          </w:tcPr>
          <w:p w:rsidR="00AD0EA9" w:rsidRPr="00AD0EA9" w:rsidRDefault="00AD0EA9" w:rsidP="00062D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596" w:type="pct"/>
          </w:tcPr>
          <w:p w:rsidR="00AD0EA9" w:rsidRPr="00AD0EA9" w:rsidRDefault="00AD0EA9" w:rsidP="00AD0EA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661" w:type="pct"/>
          </w:tcPr>
          <w:p w:rsidR="00AD0EA9" w:rsidRPr="00AD0EA9" w:rsidRDefault="00AD0EA9" w:rsidP="00AD0EA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700" w:type="pct"/>
          </w:tcPr>
          <w:p w:rsidR="00AD0EA9" w:rsidRPr="00AD0EA9" w:rsidRDefault="00AD0EA9" w:rsidP="00AD0EA9">
            <w:pPr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AD0EA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ТГПИ им. А. П. Чехова, филиал 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t xml:space="preserve">РГЭУ (РИНХ), </w:t>
            </w:r>
            <w:r w:rsidRPr="00AD0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</w:tbl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Разработчик</w:t>
      </w:r>
      <w:r w:rsidRPr="00AD0EA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канд.</w:t>
      </w:r>
    </w:p>
    <w:p w:rsidR="00AD0EA9" w:rsidRPr="00AD0EA9" w:rsidRDefault="00AD0EA9" w:rsidP="00AD0E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0EA9">
        <w:rPr>
          <w:rFonts w:ascii="Times New Roman" w:eastAsia="Times New Roman" w:hAnsi="Times New Roman" w:cs="Times New Roman"/>
          <w:sz w:val="24"/>
          <w:szCs w:val="24"/>
        </w:rPr>
        <w:t>пед.наук</w:t>
      </w:r>
      <w:proofErr w:type="spellEnd"/>
      <w:r w:rsidRPr="00AD0EA9">
        <w:rPr>
          <w:rFonts w:ascii="Times New Roman" w:eastAsia="Times New Roman" w:hAnsi="Times New Roman" w:cs="Times New Roman"/>
          <w:sz w:val="24"/>
          <w:szCs w:val="24"/>
        </w:rPr>
        <w:t>, доцент                                                                                               В. А. Панова</w:t>
      </w:r>
    </w:p>
    <w:p w:rsidR="00AD0EA9" w:rsidRPr="00AD0EA9" w:rsidRDefault="00AD0EA9" w:rsidP="00AD0E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0EA9" w:rsidRDefault="00AD0EA9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42E1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FE42E1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Таблица заполняется в соответствии со сведениями, указанными в аннотациях рабочих дисциплин (п.</w:t>
      </w:r>
      <w:r w:rsidR="00BC18F9" w:rsidRPr="00BC18F9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7)</w:t>
      </w:r>
    </w:p>
    <w:p w:rsidR="00FE42E1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874"/>
        <w:gridCol w:w="1785"/>
        <w:gridCol w:w="2147"/>
        <w:gridCol w:w="1722"/>
        <w:gridCol w:w="1766"/>
        <w:gridCol w:w="1888"/>
        <w:gridCol w:w="1559"/>
        <w:gridCol w:w="1353"/>
      </w:tblGrid>
      <w:tr w:rsidR="00FE42E1" w:rsidRPr="004A3BF5" w:rsidTr="004A3BF5">
        <w:tc>
          <w:tcPr>
            <w:tcW w:w="692" w:type="dxa"/>
            <w:vAlign w:val="center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874" w:type="dxa"/>
            <w:vAlign w:val="center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2147" w:type="dxa"/>
            <w:vAlign w:val="center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374" w:name="_gjdgxs" w:colFirst="0" w:colLast="0"/>
            <w:bookmarkEnd w:id="374"/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888" w:type="dxa"/>
            <w:vAlign w:val="center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559" w:type="dxa"/>
            <w:vAlign w:val="center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53" w:type="dxa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FE42E1" w:rsidRPr="004A3BF5" w:rsidTr="004A3BF5">
        <w:tc>
          <w:tcPr>
            <w:tcW w:w="692" w:type="dxa"/>
            <w:vAlign w:val="center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4" w:type="dxa"/>
            <w:vAlign w:val="center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5" w:type="dxa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7" w:type="dxa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2" w:type="dxa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6" w:type="dxa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1888" w:type="dxa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3" w:type="dxa"/>
          </w:tcPr>
          <w:p w:rsidR="00FE42E1" w:rsidRPr="004A3BF5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</w:tr>
      <w:tr w:rsidR="001D0FE5" w:rsidRPr="004A3BF5" w:rsidTr="004A3BF5">
        <w:tc>
          <w:tcPr>
            <w:tcW w:w="692" w:type="dxa"/>
            <w:vAlign w:val="center"/>
          </w:tcPr>
          <w:p w:rsidR="001D0FE5" w:rsidRPr="004A3BF5" w:rsidRDefault="001D0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Б1.Б.01</w:t>
            </w:r>
          </w:p>
        </w:tc>
        <w:tc>
          <w:tcPr>
            <w:tcW w:w="1874" w:type="dxa"/>
            <w:vAlign w:val="center"/>
          </w:tcPr>
          <w:p w:rsidR="001D0FE5" w:rsidRPr="004A3BF5" w:rsidRDefault="001D0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785" w:type="dxa"/>
          </w:tcPr>
          <w:p w:rsidR="001D0FE5" w:rsidRPr="004A3BF5" w:rsidRDefault="001D0FE5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Смирнов Иван Николаевич</w:t>
            </w:r>
          </w:p>
        </w:tc>
        <w:tc>
          <w:tcPr>
            <w:tcW w:w="2147" w:type="dxa"/>
          </w:tcPr>
          <w:p w:rsidR="001D0FE5" w:rsidRPr="004A3BF5" w:rsidRDefault="001D0FE5" w:rsidP="001D0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РГУ, 1996 г., спец. </w:t>
            </w:r>
          </w:p>
          <w:p w:rsidR="001D0FE5" w:rsidRPr="004A3BF5" w:rsidRDefault="001D0FE5" w:rsidP="001D0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«история»; </w:t>
            </w:r>
            <w:proofErr w:type="spellStart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квал</w:t>
            </w:r>
            <w:proofErr w:type="spellEnd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D0FE5" w:rsidRPr="004A3BF5" w:rsidRDefault="001D0FE5" w:rsidP="001D0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историка, </w:t>
            </w:r>
            <w:proofErr w:type="spellStart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препо-давателя</w:t>
            </w:r>
            <w:proofErr w:type="spellEnd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 истории </w:t>
            </w:r>
          </w:p>
          <w:p w:rsidR="001D0FE5" w:rsidRPr="004A3BF5" w:rsidRDefault="001D0FE5" w:rsidP="001D0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и социально-политических </w:t>
            </w:r>
          </w:p>
          <w:p w:rsidR="001D0FE5" w:rsidRPr="004A3BF5" w:rsidRDefault="001D0FE5" w:rsidP="001D0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дисциплин, </w:t>
            </w:r>
          </w:p>
          <w:p w:rsidR="001D0FE5" w:rsidRPr="004A3BF5" w:rsidRDefault="001D0FE5" w:rsidP="001D0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ШВ № 587439</w:t>
            </w:r>
          </w:p>
        </w:tc>
        <w:tc>
          <w:tcPr>
            <w:tcW w:w="1722" w:type="dxa"/>
          </w:tcPr>
          <w:p w:rsidR="001D0FE5" w:rsidRPr="004A3BF5" w:rsidRDefault="001D0FE5" w:rsidP="001D0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канд. </w:t>
            </w:r>
            <w:proofErr w:type="spellStart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истори-ческих</w:t>
            </w:r>
            <w:proofErr w:type="spellEnd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 наук, </w:t>
            </w:r>
          </w:p>
          <w:p w:rsidR="001D0FE5" w:rsidRPr="004A3BF5" w:rsidRDefault="001D0FE5" w:rsidP="001D0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ДКН № </w:t>
            </w:r>
          </w:p>
          <w:p w:rsidR="001D0FE5" w:rsidRPr="004A3BF5" w:rsidRDefault="001D0FE5" w:rsidP="001D0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056650 приказ от </w:t>
            </w:r>
          </w:p>
          <w:p w:rsidR="001D0FE5" w:rsidRPr="004A3BF5" w:rsidRDefault="001D0FE5" w:rsidP="001D0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21.03.2008 г. </w:t>
            </w:r>
          </w:p>
          <w:p w:rsidR="001D0FE5" w:rsidRPr="004A3BF5" w:rsidRDefault="001D0FE5" w:rsidP="001D0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№ 11к/380</w:t>
            </w:r>
          </w:p>
        </w:tc>
        <w:tc>
          <w:tcPr>
            <w:tcW w:w="1766" w:type="dxa"/>
          </w:tcPr>
          <w:p w:rsidR="001D0FE5" w:rsidRPr="004A3BF5" w:rsidRDefault="001D0FE5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4A3BF5" w:rsidRPr="004A3BF5" w:rsidRDefault="004A3BF5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4A3BF5" w:rsidRPr="004A3BF5" w:rsidRDefault="004A3BF5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4A3BF5" w:rsidRPr="004A3BF5" w:rsidRDefault="004A3BF5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4A3BF5" w:rsidRPr="004A3BF5" w:rsidRDefault="004A3BF5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4A3BF5" w:rsidRPr="004A3BF5" w:rsidRDefault="004A3BF5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4A3BF5" w:rsidRPr="004A3BF5" w:rsidRDefault="004A3BF5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1D0FE5" w:rsidRPr="004A3BF5" w:rsidRDefault="004A3BF5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истории</w:t>
            </w:r>
          </w:p>
        </w:tc>
        <w:tc>
          <w:tcPr>
            <w:tcW w:w="1559" w:type="dxa"/>
          </w:tcPr>
          <w:p w:rsidR="001D0FE5" w:rsidRPr="004A3BF5" w:rsidRDefault="004A3BF5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1D0FE5" w:rsidRPr="004A3BF5" w:rsidRDefault="001D0FE5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61B7" w:rsidRPr="004A3BF5" w:rsidTr="004A3BF5">
        <w:tc>
          <w:tcPr>
            <w:tcW w:w="692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Б1.Б.02</w:t>
            </w:r>
          </w:p>
        </w:tc>
        <w:tc>
          <w:tcPr>
            <w:tcW w:w="1874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Самойлова Ирина Николаевна</w:t>
            </w:r>
          </w:p>
        </w:tc>
        <w:tc>
          <w:tcPr>
            <w:tcW w:w="2147" w:type="dxa"/>
          </w:tcPr>
          <w:p w:rsidR="001A61B7" w:rsidRPr="004A3BF5" w:rsidRDefault="001A61B7" w:rsidP="006F3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ТГПИ, 1997г., «Педагогика и методика воспитательной работы»,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ЧОУ ВО «</w:t>
            </w:r>
            <w:proofErr w:type="spellStart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ТИУиЭ</w:t>
            </w:r>
            <w:proofErr w:type="spellEnd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», 2017г. магистратура «Юриспруденция»</w:t>
            </w:r>
          </w:p>
        </w:tc>
        <w:tc>
          <w:tcPr>
            <w:tcW w:w="1722" w:type="dxa"/>
          </w:tcPr>
          <w:p w:rsidR="001A61B7" w:rsidRPr="004A41C8" w:rsidRDefault="001A61B7" w:rsidP="004A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 филос. наук,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A41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ЭВ № 536664,</w:t>
            </w:r>
          </w:p>
          <w:p w:rsidR="001A61B7" w:rsidRPr="004A3BF5" w:rsidRDefault="001A61B7" w:rsidP="004A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41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136105 0029038</w:t>
            </w:r>
          </w:p>
        </w:tc>
        <w:tc>
          <w:tcPr>
            <w:tcW w:w="1766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зав. кафедрой теории и философии права</w:t>
            </w:r>
          </w:p>
        </w:tc>
        <w:tc>
          <w:tcPr>
            <w:tcW w:w="1559" w:type="dxa"/>
          </w:tcPr>
          <w:p w:rsidR="001A61B7" w:rsidRPr="004A3BF5" w:rsidRDefault="001A61B7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61B7" w:rsidRPr="004A3BF5" w:rsidTr="004A3BF5">
        <w:tc>
          <w:tcPr>
            <w:tcW w:w="692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Б1.Б.03</w:t>
            </w:r>
          </w:p>
        </w:tc>
        <w:tc>
          <w:tcPr>
            <w:tcW w:w="1874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Политология</w:t>
            </w:r>
          </w:p>
        </w:tc>
        <w:tc>
          <w:tcPr>
            <w:tcW w:w="1785" w:type="dxa"/>
          </w:tcPr>
          <w:p w:rsidR="001A61B7" w:rsidRPr="004A3BF5" w:rsidRDefault="001A61B7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Самойлова Ирина Николаевна</w:t>
            </w:r>
          </w:p>
        </w:tc>
        <w:tc>
          <w:tcPr>
            <w:tcW w:w="2147" w:type="dxa"/>
          </w:tcPr>
          <w:p w:rsidR="001A61B7" w:rsidRPr="004A3BF5" w:rsidRDefault="001A61B7" w:rsidP="006F3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ТГПИ, 1997г., «Педагогика и методика воспитательной работы»,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 ЧОУ ВО «</w:t>
            </w:r>
            <w:proofErr w:type="spellStart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ТИУиЭ</w:t>
            </w:r>
            <w:proofErr w:type="spellEnd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», 2017г. магистратура «Юриспруденция»</w:t>
            </w:r>
          </w:p>
        </w:tc>
        <w:tc>
          <w:tcPr>
            <w:tcW w:w="1722" w:type="dxa"/>
          </w:tcPr>
          <w:p w:rsidR="00062D18" w:rsidRPr="004A41C8" w:rsidRDefault="001A61B7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 филос. наук,</w:t>
            </w:r>
            <w:r w:rsidR="00062D18"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,</w:t>
            </w:r>
            <w:r w:rsidR="00062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62D18" w:rsidRPr="004A41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ЭВ № 536664,</w:t>
            </w:r>
          </w:p>
          <w:p w:rsidR="001A61B7" w:rsidRPr="004A3BF5" w:rsidRDefault="00062D18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41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136105 0029038</w:t>
            </w:r>
          </w:p>
        </w:tc>
        <w:tc>
          <w:tcPr>
            <w:tcW w:w="1766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зав. кафедрой теории и философии права</w:t>
            </w:r>
          </w:p>
        </w:tc>
        <w:tc>
          <w:tcPr>
            <w:tcW w:w="1559" w:type="dxa"/>
          </w:tcPr>
          <w:p w:rsidR="001A61B7" w:rsidRPr="004A3BF5" w:rsidRDefault="001A61B7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61B7" w:rsidRPr="004A3BF5" w:rsidTr="004A3BF5">
        <w:tc>
          <w:tcPr>
            <w:tcW w:w="692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Б1.Б.04</w:t>
            </w:r>
          </w:p>
        </w:tc>
        <w:tc>
          <w:tcPr>
            <w:tcW w:w="1874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Логика и культура мышления</w:t>
            </w:r>
          </w:p>
        </w:tc>
        <w:tc>
          <w:tcPr>
            <w:tcW w:w="1785" w:type="dxa"/>
          </w:tcPr>
          <w:p w:rsidR="001A61B7" w:rsidRPr="004A3BF5" w:rsidRDefault="001A61B7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Самойлова Ирина Николаевна</w:t>
            </w:r>
          </w:p>
        </w:tc>
        <w:tc>
          <w:tcPr>
            <w:tcW w:w="2147" w:type="dxa"/>
          </w:tcPr>
          <w:p w:rsidR="001A61B7" w:rsidRPr="004A3BF5" w:rsidRDefault="001A61B7" w:rsidP="006F3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ТГПИ, 1997г., «Педагогика и методика воспитательной работы»,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ЧОУ ВО «</w:t>
            </w:r>
            <w:proofErr w:type="spellStart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ТИУиЭ</w:t>
            </w:r>
            <w:proofErr w:type="spellEnd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», 2017г. магистратура «Юриспруденция»</w:t>
            </w:r>
          </w:p>
        </w:tc>
        <w:tc>
          <w:tcPr>
            <w:tcW w:w="1722" w:type="dxa"/>
          </w:tcPr>
          <w:p w:rsidR="00062D18" w:rsidRPr="004A41C8" w:rsidRDefault="001A61B7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 филос. наук,</w:t>
            </w:r>
            <w:r w:rsidR="00062D18"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,</w:t>
            </w:r>
            <w:r w:rsidR="00062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62D18" w:rsidRPr="004A41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ЭВ № 536664,</w:t>
            </w:r>
          </w:p>
          <w:p w:rsidR="001A61B7" w:rsidRPr="004A3BF5" w:rsidRDefault="00062D18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41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136105 0029038</w:t>
            </w:r>
          </w:p>
        </w:tc>
        <w:tc>
          <w:tcPr>
            <w:tcW w:w="1766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зав. кафедрой теории и философии права</w:t>
            </w:r>
          </w:p>
        </w:tc>
        <w:tc>
          <w:tcPr>
            <w:tcW w:w="1559" w:type="dxa"/>
          </w:tcPr>
          <w:p w:rsidR="001A61B7" w:rsidRPr="004A3BF5" w:rsidRDefault="001A61B7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61B7" w:rsidRPr="004A3BF5" w:rsidTr="004A3BF5">
        <w:tc>
          <w:tcPr>
            <w:tcW w:w="692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Б1.Б.05</w:t>
            </w:r>
          </w:p>
        </w:tc>
        <w:tc>
          <w:tcPr>
            <w:tcW w:w="1874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Нормативно-правовое обеспечение образования</w:t>
            </w:r>
          </w:p>
        </w:tc>
        <w:tc>
          <w:tcPr>
            <w:tcW w:w="1785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Топилина</w:t>
            </w:r>
            <w:proofErr w:type="spellEnd"/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2147" w:type="dxa"/>
          </w:tcPr>
          <w:p w:rsidR="001A61B7" w:rsidRPr="004A3BF5" w:rsidRDefault="001A61B7" w:rsidP="00AD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ТГПИ, 2001 г., «Социальная педагогика»,</w:t>
            </w:r>
          </w:p>
          <w:p w:rsidR="001A61B7" w:rsidRPr="004A3BF5" w:rsidRDefault="001A61B7" w:rsidP="00AD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ПП, ЮФУ, 2014 г., «</w:t>
            </w: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Экономика и управление на предприятии </w:t>
            </w: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(специал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изация - Управление персоналом)»</w:t>
            </w:r>
          </w:p>
        </w:tc>
        <w:tc>
          <w:tcPr>
            <w:tcW w:w="1722" w:type="dxa"/>
          </w:tcPr>
          <w:p w:rsidR="001A61B7" w:rsidRPr="001A61B7" w:rsidRDefault="001A61B7" w:rsidP="001A6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канд. </w:t>
            </w:r>
            <w:proofErr w:type="spellStart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аук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 xml:space="preserve">диплом серия </w:t>
            </w:r>
          </w:p>
          <w:p w:rsidR="001A61B7" w:rsidRPr="001A61B7" w:rsidRDefault="001A61B7" w:rsidP="001A6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 xml:space="preserve">ДКН № </w:t>
            </w:r>
          </w:p>
          <w:p w:rsidR="001A61B7" w:rsidRPr="001A61B7" w:rsidRDefault="001A61B7" w:rsidP="001A6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>012922,</w:t>
            </w:r>
            <w:r w:rsidR="00134A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4A04"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</w:t>
            </w:r>
            <w:r w:rsid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 </w:t>
            </w:r>
            <w:r w:rsidR="00134A04"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кафедр</w:t>
            </w:r>
            <w:r w:rsid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е </w:t>
            </w:r>
            <w:r w:rsidR="00134A04"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общей педагогики</w:t>
            </w:r>
          </w:p>
          <w:p w:rsidR="001A61B7" w:rsidRPr="001A61B7" w:rsidRDefault="001A61B7" w:rsidP="001A6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A6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приказ от </w:t>
            </w:r>
          </w:p>
          <w:p w:rsidR="001A61B7" w:rsidRPr="001A61B7" w:rsidRDefault="001A61B7" w:rsidP="001A6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 xml:space="preserve">15.12.2006 г. </w:t>
            </w:r>
          </w:p>
          <w:p w:rsidR="001A61B7" w:rsidRPr="001A61B7" w:rsidRDefault="001A61B7" w:rsidP="001A6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>№ 49к/47</w:t>
            </w:r>
          </w:p>
          <w:p w:rsidR="001A61B7" w:rsidRPr="004A3BF5" w:rsidRDefault="001A61B7" w:rsidP="001A6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доцент </w:t>
            </w: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кафедры общей педагогики</w:t>
            </w:r>
          </w:p>
        </w:tc>
        <w:tc>
          <w:tcPr>
            <w:tcW w:w="1559" w:type="dxa"/>
          </w:tcPr>
          <w:p w:rsidR="001A61B7" w:rsidRPr="004A3BF5" w:rsidRDefault="001A61B7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61B7" w:rsidRPr="004A3BF5" w:rsidTr="004A3BF5">
        <w:tc>
          <w:tcPr>
            <w:tcW w:w="692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Б1.Б.06</w:t>
            </w:r>
          </w:p>
        </w:tc>
        <w:tc>
          <w:tcPr>
            <w:tcW w:w="1874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Философия</w:t>
            </w:r>
          </w:p>
        </w:tc>
        <w:tc>
          <w:tcPr>
            <w:tcW w:w="1785" w:type="dxa"/>
          </w:tcPr>
          <w:p w:rsidR="001A61B7" w:rsidRPr="004A3BF5" w:rsidRDefault="001A61B7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Попов Виталий </w:t>
            </w:r>
          </w:p>
        </w:tc>
        <w:tc>
          <w:tcPr>
            <w:tcW w:w="2147" w:type="dxa"/>
          </w:tcPr>
          <w:p w:rsidR="001A61B7" w:rsidRPr="004A3BF5" w:rsidRDefault="001A61B7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РГУ, 1984 г., «философия»</w:t>
            </w:r>
          </w:p>
        </w:tc>
        <w:tc>
          <w:tcPr>
            <w:tcW w:w="1722" w:type="dxa"/>
          </w:tcPr>
          <w:p w:rsidR="001A61B7" w:rsidRPr="004A3BF5" w:rsidRDefault="001A61B7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доктор филос. наук.</w:t>
            </w:r>
          </w:p>
          <w:p w:rsidR="001A61B7" w:rsidRPr="00134A04" w:rsidRDefault="001A61B7" w:rsidP="004A41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 № 911699</w:t>
            </w:r>
          </w:p>
          <w:p w:rsidR="001A61B7" w:rsidRPr="004A3BF5" w:rsidRDefault="001A61B7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1A61B7" w:rsidRPr="004A3BF5" w:rsidRDefault="001A61B7" w:rsidP="004A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профессор кафедры теории и философии права</w:t>
            </w:r>
          </w:p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0306" w:rsidRPr="004A3BF5" w:rsidTr="004A3BF5">
        <w:tc>
          <w:tcPr>
            <w:tcW w:w="692" w:type="dxa"/>
            <w:vAlign w:val="center"/>
          </w:tcPr>
          <w:p w:rsidR="00880306" w:rsidRPr="004A3BF5" w:rsidRDefault="008803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Б1.Б.07</w:t>
            </w:r>
          </w:p>
        </w:tc>
        <w:tc>
          <w:tcPr>
            <w:tcW w:w="1874" w:type="dxa"/>
            <w:vMerge w:val="restart"/>
            <w:vAlign w:val="center"/>
          </w:tcPr>
          <w:p w:rsidR="00880306" w:rsidRPr="004A3BF5" w:rsidRDefault="008803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785" w:type="dxa"/>
          </w:tcPr>
          <w:p w:rsidR="00880306" w:rsidRPr="004A3BF5" w:rsidRDefault="00880306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2147" w:type="dxa"/>
          </w:tcPr>
          <w:p w:rsidR="00880306" w:rsidRPr="00134A04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1994 г., </w:t>
            </w:r>
          </w:p>
          <w:p w:rsidR="00880306" w:rsidRPr="00134A04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</w:t>
            </w:r>
            <w:proofErr w:type="spellStart"/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иностран-ные</w:t>
            </w:r>
            <w:proofErr w:type="spellEnd"/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языки»; </w:t>
            </w:r>
            <w:proofErr w:type="spellStart"/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880306" w:rsidRPr="00134A04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«учитель </w:t>
            </w:r>
            <w:proofErr w:type="spellStart"/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англий-ского</w:t>
            </w:r>
            <w:proofErr w:type="spellEnd"/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немецкого </w:t>
            </w:r>
          </w:p>
          <w:p w:rsidR="00880306" w:rsidRPr="00134A04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языков»,</w:t>
            </w:r>
          </w:p>
          <w:p w:rsidR="00880306" w:rsidRPr="004A3BF5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ЭВ 064709</w:t>
            </w:r>
          </w:p>
        </w:tc>
        <w:tc>
          <w:tcPr>
            <w:tcW w:w="1722" w:type="dxa"/>
          </w:tcPr>
          <w:p w:rsidR="00880306" w:rsidRPr="00134A04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филоло-гических</w:t>
            </w:r>
            <w:proofErr w:type="spellEnd"/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наук </w:t>
            </w:r>
          </w:p>
          <w:p w:rsidR="00880306" w:rsidRPr="00134A04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ДКН 122766</w:t>
            </w:r>
          </w:p>
          <w:p w:rsidR="00880306" w:rsidRPr="00134A04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880306" w:rsidRPr="00134A04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26.11.2010 г. </w:t>
            </w:r>
          </w:p>
          <w:p w:rsidR="00880306" w:rsidRPr="00134A04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42к/122</w:t>
            </w:r>
          </w:p>
          <w:p w:rsidR="00880306" w:rsidRPr="00134A04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по ка-</w:t>
            </w:r>
            <w:proofErr w:type="spellStart"/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федре</w:t>
            </w:r>
            <w:proofErr w:type="spellEnd"/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ино</w:t>
            </w:r>
            <w:proofErr w:type="spellEnd"/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-странных </w:t>
            </w:r>
          </w:p>
          <w:p w:rsidR="00880306" w:rsidRPr="00134A04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языков</w:t>
            </w:r>
          </w:p>
          <w:p w:rsidR="00880306" w:rsidRPr="00134A04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№ 053051</w:t>
            </w:r>
          </w:p>
          <w:p w:rsidR="00880306" w:rsidRPr="00134A04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880306" w:rsidRPr="00134A04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21.10.2013 г. </w:t>
            </w:r>
          </w:p>
          <w:p w:rsidR="00880306" w:rsidRPr="004A3BF5" w:rsidRDefault="00880306" w:rsidP="00134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4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722/нк-3</w:t>
            </w:r>
          </w:p>
        </w:tc>
        <w:tc>
          <w:tcPr>
            <w:tcW w:w="1766" w:type="dxa"/>
          </w:tcPr>
          <w:p w:rsidR="00880306" w:rsidRPr="004A3BF5" w:rsidRDefault="00880306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880306" w:rsidRPr="004005A6" w:rsidRDefault="00880306" w:rsidP="0040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Таганрогский ин-</w:t>
            </w:r>
            <w:proofErr w:type="spellStart"/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ститут</w:t>
            </w:r>
            <w:proofErr w:type="spellEnd"/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80306" w:rsidRPr="004005A6" w:rsidRDefault="00880306" w:rsidP="0040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880306" w:rsidRPr="004005A6" w:rsidRDefault="00880306" w:rsidP="0040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880306" w:rsidRPr="004005A6" w:rsidRDefault="00880306" w:rsidP="0040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880306" w:rsidRPr="004005A6" w:rsidRDefault="00880306" w:rsidP="0040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880306" w:rsidRPr="004005A6" w:rsidRDefault="00880306" w:rsidP="0040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880306" w:rsidRPr="004005A6" w:rsidRDefault="00880306" w:rsidP="0040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русского и </w:t>
            </w:r>
          </w:p>
          <w:p w:rsidR="00880306" w:rsidRPr="004A3BF5" w:rsidRDefault="00880306" w:rsidP="0040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иностранных языков</w:t>
            </w:r>
          </w:p>
        </w:tc>
        <w:tc>
          <w:tcPr>
            <w:tcW w:w="1559" w:type="dxa"/>
          </w:tcPr>
          <w:p w:rsidR="00880306" w:rsidRPr="004A3BF5" w:rsidRDefault="00880306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880306" w:rsidRPr="004A3BF5" w:rsidRDefault="00880306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0306" w:rsidRPr="004A3BF5" w:rsidTr="004A3BF5">
        <w:tc>
          <w:tcPr>
            <w:tcW w:w="692" w:type="dxa"/>
            <w:vAlign w:val="center"/>
          </w:tcPr>
          <w:p w:rsidR="00880306" w:rsidRPr="004A3BF5" w:rsidRDefault="00880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880306" w:rsidRPr="004A3BF5" w:rsidRDefault="00880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80306" w:rsidRPr="003B3941" w:rsidRDefault="00880306" w:rsidP="00E64B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Галина </w:t>
            </w:r>
          </w:p>
          <w:p w:rsidR="00880306" w:rsidRPr="003B3941" w:rsidRDefault="00880306" w:rsidP="00E64B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2147" w:type="dxa"/>
          </w:tcPr>
          <w:p w:rsidR="00880306" w:rsidRPr="003B3941" w:rsidRDefault="00880306" w:rsidP="00E64B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Горловский</w:t>
            </w:r>
            <w:proofErr w:type="spellEnd"/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дарственный педагогический институт иностра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ных языков, 1997г., спец. «а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глийский 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немецкий языки»;</w:t>
            </w:r>
          </w:p>
          <w:p w:rsidR="00880306" w:rsidRPr="003B3941" w:rsidRDefault="00880306" w:rsidP="00E64B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. «учитель английского и немецкого яз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ков»,</w:t>
            </w:r>
          </w:p>
          <w:p w:rsidR="00880306" w:rsidRPr="003B3941" w:rsidRDefault="00880306" w:rsidP="00E64B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ЛП ВС № 006222</w:t>
            </w:r>
          </w:p>
        </w:tc>
        <w:tc>
          <w:tcPr>
            <w:tcW w:w="1722" w:type="dxa"/>
          </w:tcPr>
          <w:p w:rsidR="00880306" w:rsidRPr="003B3941" w:rsidRDefault="00880306" w:rsidP="00E6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канд. филол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гических наук,</w:t>
            </w:r>
          </w:p>
          <w:p w:rsidR="00880306" w:rsidRPr="003B3941" w:rsidRDefault="00880306" w:rsidP="00E6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 КТ 115120 </w:t>
            </w:r>
          </w:p>
          <w:p w:rsidR="00880306" w:rsidRPr="003B3941" w:rsidRDefault="00880306" w:rsidP="00E6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</w:p>
          <w:p w:rsidR="00880306" w:rsidRPr="003B3941" w:rsidRDefault="00880306" w:rsidP="00E6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20.02.2004 г.</w:t>
            </w:r>
          </w:p>
          <w:p w:rsidR="00880306" w:rsidRPr="003B3941" w:rsidRDefault="00880306" w:rsidP="00E6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06" w:rsidRPr="003B3941" w:rsidRDefault="00880306" w:rsidP="00E6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 по кафедре ин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странных языков</w:t>
            </w:r>
          </w:p>
          <w:p w:rsidR="00880306" w:rsidRPr="003B3941" w:rsidRDefault="00880306" w:rsidP="00E6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ДЦ № 024708 приказ от 16.12.2009 г.</w:t>
            </w:r>
          </w:p>
        </w:tc>
        <w:tc>
          <w:tcPr>
            <w:tcW w:w="1766" w:type="dxa"/>
          </w:tcPr>
          <w:p w:rsidR="00880306" w:rsidRPr="003B3941" w:rsidRDefault="00880306" w:rsidP="00E64B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880306" w:rsidRPr="003B3941" w:rsidRDefault="00880306" w:rsidP="00E64B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Таганрогский и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ститут имени А. П. Чехова (филиал) «РГЭУ (РИНХ)», доцент к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федры 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ского и иностра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ных языков</w:t>
            </w:r>
          </w:p>
        </w:tc>
        <w:tc>
          <w:tcPr>
            <w:tcW w:w="1559" w:type="dxa"/>
          </w:tcPr>
          <w:p w:rsidR="00880306" w:rsidRPr="003B3941" w:rsidRDefault="00880306" w:rsidP="00E64B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  <w:p w:rsidR="00880306" w:rsidRPr="003B3941" w:rsidRDefault="00880306" w:rsidP="00E64B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06" w:rsidRPr="003B3941" w:rsidRDefault="00880306" w:rsidP="00E64B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80306" w:rsidRPr="004A3BF5" w:rsidRDefault="00880306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61B7" w:rsidRPr="004A3BF5" w:rsidTr="004A3BF5">
        <w:tc>
          <w:tcPr>
            <w:tcW w:w="692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Б1.Б.08</w:t>
            </w:r>
          </w:p>
        </w:tc>
        <w:tc>
          <w:tcPr>
            <w:tcW w:w="1874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85" w:type="dxa"/>
          </w:tcPr>
          <w:p w:rsidR="001A61B7" w:rsidRPr="004A3BF5" w:rsidRDefault="008461E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Драгныш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Николай </w:t>
            </w:r>
            <w:r w:rsidR="00E65CB2"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2147" w:type="dxa"/>
          </w:tcPr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ТРТУ, 2002 г.,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</w:t>
            </w:r>
            <w:proofErr w:type="spellStart"/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автомати</w:t>
            </w:r>
            <w:proofErr w:type="spellEnd"/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зированные</w:t>
            </w:r>
            <w:proofErr w:type="spellEnd"/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</w:t>
            </w:r>
            <w:proofErr w:type="spellEnd"/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-темы обработки 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информации и 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управления»;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«инженер по 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автоматизирован-</w:t>
            </w:r>
            <w:proofErr w:type="spellStart"/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ным</w:t>
            </w:r>
            <w:proofErr w:type="spellEnd"/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системам об-работки </w:t>
            </w:r>
            <w:proofErr w:type="spellStart"/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информа-ции</w:t>
            </w:r>
            <w:proofErr w:type="spellEnd"/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управления» (дип. с отличием), регистр. 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512;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ТРТУ, 2003, при-суждена степень 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магистра техники 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технологии по 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направлению 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«Информатика и 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вычислительная 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техника» (дип. с 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отличием), АВМ 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0042779, регистр. </w:t>
            </w:r>
          </w:p>
          <w:p w:rsidR="001A61B7" w:rsidRPr="004A3BF5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994</w:t>
            </w:r>
          </w:p>
        </w:tc>
        <w:tc>
          <w:tcPr>
            <w:tcW w:w="1722" w:type="dxa"/>
          </w:tcPr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техни-ческих</w:t>
            </w:r>
            <w:proofErr w:type="spellEnd"/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наук,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ДКН № 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012529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E65CB2" w:rsidRPr="00E65CB2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08.12.2006 г. </w:t>
            </w:r>
          </w:p>
          <w:p w:rsidR="001A61B7" w:rsidRPr="004A3BF5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48к/52</w:t>
            </w:r>
          </w:p>
        </w:tc>
        <w:tc>
          <w:tcPr>
            <w:tcW w:w="1766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E65CB2" w:rsidRPr="004005A6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Таганрогский ин-</w:t>
            </w:r>
            <w:proofErr w:type="spellStart"/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ститут</w:t>
            </w:r>
            <w:proofErr w:type="spellEnd"/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65CB2" w:rsidRPr="004005A6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E65CB2" w:rsidRPr="004005A6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E65CB2" w:rsidRPr="004005A6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E65CB2" w:rsidRPr="004005A6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E65CB2" w:rsidRPr="004005A6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05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1A61B7" w:rsidRPr="004A3BF5" w:rsidRDefault="00E65CB2" w:rsidP="00E6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5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кафедры информатики</w:t>
            </w:r>
          </w:p>
        </w:tc>
        <w:tc>
          <w:tcPr>
            <w:tcW w:w="1559" w:type="dxa"/>
          </w:tcPr>
          <w:p w:rsidR="001A61B7" w:rsidRPr="004A3BF5" w:rsidRDefault="00E65CB2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61B7" w:rsidRPr="004A3BF5" w:rsidTr="004A3BF5">
        <w:tc>
          <w:tcPr>
            <w:tcW w:w="692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Б1.Б.09</w:t>
            </w:r>
          </w:p>
        </w:tc>
        <w:tc>
          <w:tcPr>
            <w:tcW w:w="1874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1A61B7" w:rsidRPr="004A3BF5" w:rsidRDefault="00E662C9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Кононова Оксана Александровна</w:t>
            </w:r>
          </w:p>
        </w:tc>
        <w:tc>
          <w:tcPr>
            <w:tcW w:w="2147" w:type="dxa"/>
          </w:tcPr>
          <w:p w:rsidR="00E662C9" w:rsidRPr="00E662C9" w:rsidRDefault="00E662C9" w:rsidP="00E6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Дальневосточный </w:t>
            </w:r>
          </w:p>
          <w:p w:rsidR="00E662C9" w:rsidRPr="00E662C9" w:rsidRDefault="00E662C9" w:rsidP="00E6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гос. аграрный </w:t>
            </w:r>
          </w:p>
          <w:p w:rsidR="00E662C9" w:rsidRPr="00E662C9" w:rsidRDefault="00E662C9" w:rsidP="00E6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университет, </w:t>
            </w:r>
          </w:p>
          <w:p w:rsidR="00E662C9" w:rsidRPr="00E662C9" w:rsidRDefault="00E662C9" w:rsidP="00E6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Благовещенск</w:t>
            </w:r>
          </w:p>
          <w:p w:rsidR="00E662C9" w:rsidRPr="00E662C9" w:rsidRDefault="00E662C9" w:rsidP="00E6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2000 г. бакалавр </w:t>
            </w:r>
          </w:p>
          <w:p w:rsidR="00E662C9" w:rsidRPr="00E662C9" w:rsidRDefault="00E662C9" w:rsidP="00E6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сельского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хозяй-ства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по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направле-нию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«Зоотехния», </w:t>
            </w:r>
          </w:p>
          <w:p w:rsidR="00E662C9" w:rsidRPr="00E662C9" w:rsidRDefault="00E662C9" w:rsidP="00E6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АВБ 0449595, ре-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гистр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№ 220.</w:t>
            </w:r>
          </w:p>
          <w:p w:rsidR="00E662C9" w:rsidRPr="00E662C9" w:rsidRDefault="00E662C9" w:rsidP="00E6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Дальневосточный </w:t>
            </w:r>
          </w:p>
          <w:p w:rsidR="00E662C9" w:rsidRPr="00E662C9" w:rsidRDefault="00E662C9" w:rsidP="00E6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гос. аграрный </w:t>
            </w:r>
          </w:p>
          <w:p w:rsidR="00E662C9" w:rsidRPr="00E662C9" w:rsidRDefault="00E662C9" w:rsidP="00E6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университет, </w:t>
            </w:r>
          </w:p>
          <w:p w:rsidR="00E662C9" w:rsidRPr="00E662C9" w:rsidRDefault="00E662C9" w:rsidP="00E6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г. Благовещенск, </w:t>
            </w:r>
          </w:p>
          <w:p w:rsidR="00E662C9" w:rsidRPr="00E662C9" w:rsidRDefault="00E662C9" w:rsidP="00E6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 г.,</w:t>
            </w:r>
          </w:p>
          <w:p w:rsidR="00E662C9" w:rsidRPr="00E662C9" w:rsidRDefault="00E662C9" w:rsidP="00E6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«зоотехния»;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зооинженер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»,</w:t>
            </w:r>
          </w:p>
          <w:p w:rsidR="001A61B7" w:rsidRPr="004A3BF5" w:rsidRDefault="00E662C9" w:rsidP="00E6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ДВС 0694650</w:t>
            </w:r>
          </w:p>
        </w:tc>
        <w:tc>
          <w:tcPr>
            <w:tcW w:w="1722" w:type="dxa"/>
          </w:tcPr>
          <w:p w:rsidR="003A72E1" w:rsidRPr="003A72E1" w:rsidRDefault="003A72E1" w:rsidP="003A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канд. сель-</w:t>
            </w:r>
            <w:proofErr w:type="spellStart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скохозяйст</w:t>
            </w:r>
            <w:proofErr w:type="spellEnd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-венных наук, </w:t>
            </w:r>
          </w:p>
          <w:p w:rsidR="003A72E1" w:rsidRPr="003A72E1" w:rsidRDefault="003A72E1" w:rsidP="003A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3A72E1" w:rsidRPr="003A72E1" w:rsidRDefault="003A72E1" w:rsidP="003A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03.03.2006 г.,</w:t>
            </w:r>
          </w:p>
          <w:p w:rsidR="001A61B7" w:rsidRPr="004A3BF5" w:rsidRDefault="003A72E1" w:rsidP="003A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КТ 173870</w:t>
            </w:r>
          </w:p>
        </w:tc>
        <w:tc>
          <w:tcPr>
            <w:tcW w:w="1766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3A72E1" w:rsidRPr="003A72E1" w:rsidRDefault="003A72E1" w:rsidP="003A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3A72E1" w:rsidRPr="003A72E1" w:rsidRDefault="003A72E1" w:rsidP="003A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3A72E1" w:rsidRPr="003A72E1" w:rsidRDefault="003A72E1" w:rsidP="003A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3A72E1" w:rsidRPr="003A72E1" w:rsidRDefault="003A72E1" w:rsidP="003A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3A72E1" w:rsidRPr="003A72E1" w:rsidRDefault="003A72E1" w:rsidP="003A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«РГЭУ </w:t>
            </w:r>
          </w:p>
          <w:p w:rsidR="003A72E1" w:rsidRPr="003A72E1" w:rsidRDefault="003A72E1" w:rsidP="003A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3A72E1" w:rsidRPr="003A72E1" w:rsidRDefault="003A72E1" w:rsidP="003A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1A61B7" w:rsidRPr="004A3BF5" w:rsidRDefault="003A72E1" w:rsidP="003A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1A61B7" w:rsidRPr="004A3BF5" w:rsidRDefault="0073124F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61B7" w:rsidRPr="004A3BF5" w:rsidTr="004A3BF5">
        <w:tc>
          <w:tcPr>
            <w:tcW w:w="692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Б1.Б.10</w:t>
            </w:r>
          </w:p>
        </w:tc>
        <w:tc>
          <w:tcPr>
            <w:tcW w:w="1874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Экономика образования</w:t>
            </w:r>
          </w:p>
        </w:tc>
        <w:tc>
          <w:tcPr>
            <w:tcW w:w="1785" w:type="dxa"/>
          </w:tcPr>
          <w:p w:rsidR="001A61B7" w:rsidRPr="004A3BF5" w:rsidRDefault="00062D18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Весёлая Анастасия Александровна</w:t>
            </w:r>
          </w:p>
        </w:tc>
        <w:tc>
          <w:tcPr>
            <w:tcW w:w="2147" w:type="dxa"/>
          </w:tcPr>
          <w:p w:rsidR="00062D18" w:rsidRPr="00062D18" w:rsidRDefault="00062D18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62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ТГПИ, 2005 г., «Математика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  <w:r w:rsidR="00CD36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62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 дополнительной специальностью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062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Физика»;</w:t>
            </w:r>
            <w:r w:rsidR="004C01B0" w:rsidRPr="00062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учитель математики и физики</w:t>
            </w:r>
          </w:p>
          <w:p w:rsidR="00062D18" w:rsidRDefault="00062D18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62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Московский социально-гуманитарный институт, 2013 г.,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062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Бухгалтерский учет, анализ и аудит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062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право на ведение профессиональной деятельности в сфере бухгалтерского учета, анализа и аудита</w:t>
            </w:r>
          </w:p>
          <w:p w:rsidR="001A61B7" w:rsidRPr="004A3BF5" w:rsidRDefault="001A61B7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062D18" w:rsidRPr="00062D18" w:rsidRDefault="00CD3608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наук, </w:t>
            </w:r>
            <w:r w:rsidR="00062D18" w:rsidRPr="00062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ДВС № 1212135</w:t>
            </w:r>
          </w:p>
          <w:p w:rsidR="00062D18" w:rsidRPr="00062D18" w:rsidRDefault="00062D18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62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ПП-II № 050721</w:t>
            </w:r>
          </w:p>
          <w:p w:rsidR="001A61B7" w:rsidRPr="004A3BF5" w:rsidRDefault="00062D18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62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612405992744</w:t>
            </w:r>
          </w:p>
        </w:tc>
        <w:tc>
          <w:tcPr>
            <w:tcW w:w="1766" w:type="dxa"/>
          </w:tcPr>
          <w:p w:rsidR="001A61B7" w:rsidRPr="004A3BF5" w:rsidRDefault="004C01B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062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ПП </w:t>
            </w:r>
            <w:r w:rsidR="00062D18" w:rsidRPr="00062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ЮФУ Институт наук о Земле, 2019 г., «Преподаватель в сфере географического образования»</w:t>
            </w:r>
          </w:p>
        </w:tc>
        <w:tc>
          <w:tcPr>
            <w:tcW w:w="1888" w:type="dxa"/>
          </w:tcPr>
          <w:p w:rsidR="00062D18" w:rsidRPr="003A72E1" w:rsidRDefault="00062D18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062D18" w:rsidRPr="003A72E1" w:rsidRDefault="00062D18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062D18" w:rsidRPr="003A72E1" w:rsidRDefault="00062D18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062D18" w:rsidRPr="003A72E1" w:rsidRDefault="00062D18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062D18" w:rsidRPr="003A72E1" w:rsidRDefault="00062D18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062D18" w:rsidRPr="003A72E1" w:rsidRDefault="00062D18" w:rsidP="0006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  <w:r w:rsid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кафедра экономики и </w:t>
            </w:r>
            <w:proofErr w:type="spellStart"/>
            <w:r w:rsid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прдпринимательсва</w:t>
            </w:r>
            <w:proofErr w:type="spellEnd"/>
          </w:p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61B7" w:rsidRPr="004A3BF5" w:rsidRDefault="004C01B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61B7" w:rsidRPr="004A3BF5" w:rsidTr="004A3BF5">
        <w:tc>
          <w:tcPr>
            <w:tcW w:w="692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Б1.Б.11</w:t>
            </w:r>
          </w:p>
        </w:tc>
        <w:tc>
          <w:tcPr>
            <w:tcW w:w="1874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Культура речи</w:t>
            </w:r>
          </w:p>
        </w:tc>
        <w:tc>
          <w:tcPr>
            <w:tcW w:w="1785" w:type="dxa"/>
          </w:tcPr>
          <w:p w:rsidR="001A61B7" w:rsidRPr="004A3BF5" w:rsidRDefault="005A256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Светлана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Васильевна</w:t>
            </w:r>
          </w:p>
        </w:tc>
        <w:tc>
          <w:tcPr>
            <w:tcW w:w="2147" w:type="dxa"/>
          </w:tcPr>
          <w:p w:rsidR="001A61B7" w:rsidRPr="004A3BF5" w:rsidRDefault="005A256D" w:rsidP="00BF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25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ТГПИ литфак «русский язык и </w:t>
            </w:r>
            <w:r w:rsidRPr="005A25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литература» 1993г.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учитель </w:t>
            </w:r>
            <w:r w:rsidRPr="005A25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ого </w:t>
            </w:r>
            <w:r w:rsidRPr="005A25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5A25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литератур</w:t>
            </w:r>
            <w:r w:rsidR="00BF71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ы</w:t>
            </w:r>
          </w:p>
        </w:tc>
        <w:tc>
          <w:tcPr>
            <w:tcW w:w="1722" w:type="dxa"/>
          </w:tcPr>
          <w:p w:rsidR="001A61B7" w:rsidRPr="004A3BF5" w:rsidRDefault="00BF71A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Канд..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филол.наук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.,</w:t>
            </w:r>
            <w:r w:rsidR="00922D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22D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доцент</w:t>
            </w:r>
            <w:r w:rsidR="00FC26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C2616" w:rsidRPr="00FC26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ЦВ № 539803</w:t>
            </w:r>
          </w:p>
        </w:tc>
        <w:tc>
          <w:tcPr>
            <w:tcW w:w="1766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BF71A7" w:rsidRPr="003A72E1" w:rsidRDefault="00BF71A7" w:rsidP="00BF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BF71A7" w:rsidRPr="003A72E1" w:rsidRDefault="00BF71A7" w:rsidP="00BF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имени А. </w:t>
            </w:r>
          </w:p>
          <w:p w:rsidR="00BF71A7" w:rsidRPr="003A72E1" w:rsidRDefault="00BF71A7" w:rsidP="00BF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BF71A7" w:rsidRPr="003A72E1" w:rsidRDefault="00BF71A7" w:rsidP="00BF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BF71A7" w:rsidRPr="003A72E1" w:rsidRDefault="00BF71A7" w:rsidP="00BF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BF71A7" w:rsidRPr="000A20F1" w:rsidRDefault="00BF71A7" w:rsidP="00BF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  <w:r w:rsid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декан </w:t>
            </w:r>
          </w:p>
          <w:p w:rsidR="001A61B7" w:rsidRPr="000A20F1" w:rsidRDefault="000A20F1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ФПиМДНиДО</w:t>
            </w:r>
            <w:proofErr w:type="spellEnd"/>
          </w:p>
        </w:tc>
        <w:tc>
          <w:tcPr>
            <w:tcW w:w="1559" w:type="dxa"/>
          </w:tcPr>
          <w:p w:rsidR="001A61B7" w:rsidRPr="004A3BF5" w:rsidRDefault="00BF71A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61B7" w:rsidRPr="004A3BF5" w:rsidTr="004A3BF5">
        <w:tc>
          <w:tcPr>
            <w:tcW w:w="692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Б1.Б.12</w:t>
            </w:r>
          </w:p>
        </w:tc>
        <w:tc>
          <w:tcPr>
            <w:tcW w:w="1874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Основы математической обработки информации</w:t>
            </w:r>
          </w:p>
        </w:tc>
        <w:tc>
          <w:tcPr>
            <w:tcW w:w="1785" w:type="dxa"/>
          </w:tcPr>
          <w:p w:rsidR="001A61B7" w:rsidRPr="004A3BF5" w:rsidRDefault="00D34AB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Заика Ирина Викторовна</w:t>
            </w:r>
          </w:p>
        </w:tc>
        <w:tc>
          <w:tcPr>
            <w:tcW w:w="2147" w:type="dxa"/>
          </w:tcPr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2003 г., </w:t>
            </w:r>
          </w:p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«физика»;</w:t>
            </w:r>
          </w:p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</w:t>
            </w:r>
          </w:p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физики и математики» (</w:t>
            </w:r>
            <w:proofErr w:type="spellStart"/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дипл</w:t>
            </w:r>
            <w:proofErr w:type="spellEnd"/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с отличием), </w:t>
            </w:r>
          </w:p>
          <w:p w:rsidR="001A61B7" w:rsidRPr="004A3BF5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ВСА 0034349</w:t>
            </w:r>
          </w:p>
        </w:tc>
        <w:tc>
          <w:tcPr>
            <w:tcW w:w="1722" w:type="dxa"/>
          </w:tcPr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технических наук, </w:t>
            </w:r>
          </w:p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ДКН 026619</w:t>
            </w:r>
          </w:p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11.05.2007 г. </w:t>
            </w:r>
          </w:p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20л/51</w:t>
            </w:r>
          </w:p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по ка-</w:t>
            </w:r>
            <w:proofErr w:type="spellStart"/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федре</w:t>
            </w:r>
            <w:proofErr w:type="spellEnd"/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ин-</w:t>
            </w:r>
            <w:proofErr w:type="spellStart"/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форматики</w:t>
            </w:r>
            <w:proofErr w:type="spellEnd"/>
          </w:p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033134</w:t>
            </w:r>
          </w:p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приказ от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15.12.2010 г. </w:t>
            </w:r>
          </w:p>
          <w:p w:rsidR="001A61B7" w:rsidRPr="004A3BF5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2960/1270-д</w:t>
            </w:r>
          </w:p>
        </w:tc>
        <w:tc>
          <w:tcPr>
            <w:tcW w:w="1766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D34AB0" w:rsidRPr="00D34AB0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1A61B7" w:rsidRPr="004A3BF5" w:rsidRDefault="00D34AB0" w:rsidP="00D3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кафедры информатики</w:t>
            </w:r>
          </w:p>
        </w:tc>
        <w:tc>
          <w:tcPr>
            <w:tcW w:w="1559" w:type="dxa"/>
          </w:tcPr>
          <w:p w:rsidR="001A61B7" w:rsidRPr="004A3BF5" w:rsidRDefault="00D34AB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31030" w:rsidRPr="004A3BF5" w:rsidTr="004A3BF5">
        <w:tc>
          <w:tcPr>
            <w:tcW w:w="692" w:type="dxa"/>
            <w:vAlign w:val="center"/>
          </w:tcPr>
          <w:p w:rsidR="00131030" w:rsidRPr="004A3BF5" w:rsidRDefault="001310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Б1.Б.13</w:t>
            </w:r>
          </w:p>
        </w:tc>
        <w:tc>
          <w:tcPr>
            <w:tcW w:w="1874" w:type="dxa"/>
            <w:vAlign w:val="center"/>
          </w:tcPr>
          <w:p w:rsidR="00131030" w:rsidRPr="004A3BF5" w:rsidRDefault="001310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 в образовании</w:t>
            </w:r>
          </w:p>
        </w:tc>
        <w:tc>
          <w:tcPr>
            <w:tcW w:w="1785" w:type="dxa"/>
          </w:tcPr>
          <w:p w:rsidR="00131030" w:rsidRPr="004A3BF5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Заика Ирина Викторовна</w:t>
            </w:r>
          </w:p>
        </w:tc>
        <w:tc>
          <w:tcPr>
            <w:tcW w:w="2147" w:type="dxa"/>
          </w:tcPr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2003 г., </w:t>
            </w:r>
          </w:p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«физика»;</w:t>
            </w:r>
          </w:p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</w:t>
            </w:r>
          </w:p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физики и математики» (</w:t>
            </w:r>
            <w:proofErr w:type="spellStart"/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дипл</w:t>
            </w:r>
            <w:proofErr w:type="spellEnd"/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с отличием), </w:t>
            </w:r>
          </w:p>
          <w:p w:rsidR="00131030" w:rsidRPr="004A3BF5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ВСА 0034349</w:t>
            </w:r>
          </w:p>
        </w:tc>
        <w:tc>
          <w:tcPr>
            <w:tcW w:w="1722" w:type="dxa"/>
          </w:tcPr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технических наук, </w:t>
            </w:r>
          </w:p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ДКН 026619</w:t>
            </w:r>
          </w:p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11.05.2007 г. </w:t>
            </w:r>
          </w:p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20л/51</w:t>
            </w:r>
          </w:p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по ка-</w:t>
            </w:r>
            <w:proofErr w:type="spellStart"/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федре</w:t>
            </w:r>
            <w:proofErr w:type="spellEnd"/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ин-</w:t>
            </w:r>
            <w:proofErr w:type="spellStart"/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форматики</w:t>
            </w:r>
            <w:proofErr w:type="spellEnd"/>
          </w:p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033134</w:t>
            </w:r>
          </w:p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приказ от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15.12.2010 г. </w:t>
            </w:r>
          </w:p>
          <w:p w:rsidR="00131030" w:rsidRPr="004A3BF5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2960/1270-д</w:t>
            </w:r>
          </w:p>
        </w:tc>
        <w:tc>
          <w:tcPr>
            <w:tcW w:w="1766" w:type="dxa"/>
          </w:tcPr>
          <w:p w:rsidR="00131030" w:rsidRPr="004A3BF5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131030" w:rsidRPr="00D34AB0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131030" w:rsidRPr="004A3BF5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кафедры информатики</w:t>
            </w:r>
          </w:p>
        </w:tc>
        <w:tc>
          <w:tcPr>
            <w:tcW w:w="1559" w:type="dxa"/>
          </w:tcPr>
          <w:p w:rsidR="00131030" w:rsidRPr="004A3BF5" w:rsidRDefault="00131030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131030" w:rsidRPr="004A3BF5" w:rsidRDefault="0013103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19E8" w:rsidRPr="004A3BF5" w:rsidTr="004A3BF5">
        <w:tc>
          <w:tcPr>
            <w:tcW w:w="692" w:type="dxa"/>
            <w:vAlign w:val="center"/>
          </w:tcPr>
          <w:p w:rsidR="008D19E8" w:rsidRPr="008D19E8" w:rsidRDefault="008D1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19E8">
              <w:rPr>
                <w:rFonts w:ascii="Times New Roman" w:hAnsi="Times New Roman" w:cs="Times New Roman"/>
                <w:sz w:val="22"/>
                <w:szCs w:val="22"/>
              </w:rPr>
              <w:t>Б1.Б.14</w:t>
            </w:r>
          </w:p>
        </w:tc>
        <w:tc>
          <w:tcPr>
            <w:tcW w:w="1874" w:type="dxa"/>
            <w:vAlign w:val="center"/>
          </w:tcPr>
          <w:p w:rsidR="008D19E8" w:rsidRPr="008D19E8" w:rsidRDefault="008D1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19E8">
              <w:rPr>
                <w:rFonts w:ascii="Times New Roman" w:hAnsi="Times New Roman" w:cs="Times New Roman"/>
                <w:sz w:val="22"/>
                <w:szCs w:val="22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8D19E8" w:rsidRDefault="008D19E8" w:rsidP="008D19E8">
            <w:pPr>
              <w:pStyle w:val="af1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9E8"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 w:rsidRPr="008D19E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 </w:t>
            </w:r>
          </w:p>
        </w:tc>
        <w:tc>
          <w:tcPr>
            <w:tcW w:w="2147" w:type="dxa"/>
          </w:tcPr>
          <w:p w:rsidR="008D19E8" w:rsidRPr="008D19E8" w:rsidRDefault="008D19E8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1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1999 г., «математика», учитель математики </w:t>
            </w:r>
            <w:r w:rsidRPr="008D1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и физики</w:t>
            </w:r>
          </w:p>
        </w:tc>
        <w:tc>
          <w:tcPr>
            <w:tcW w:w="1722" w:type="dxa"/>
          </w:tcPr>
          <w:p w:rsidR="008D19E8" w:rsidRPr="002D1CC5" w:rsidRDefault="008D19E8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D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к.ф.-м.н</w:t>
            </w:r>
            <w:r w:rsidRPr="002D1CC5">
              <w:rPr>
                <w:rFonts w:ascii="Times New Roman" w:hAnsi="Times New Roman" w:cs="Times New Roman"/>
                <w:sz w:val="22"/>
                <w:szCs w:val="22"/>
              </w:rPr>
              <w:t>., АВС 0080882,</w:t>
            </w:r>
          </w:p>
          <w:p w:rsidR="008D19E8" w:rsidRPr="00D34AB0" w:rsidRDefault="008D19E8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D1CC5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766" w:type="dxa"/>
          </w:tcPr>
          <w:p w:rsidR="008D19E8" w:rsidRPr="004A3BF5" w:rsidRDefault="008D19E8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88" w:type="dxa"/>
          </w:tcPr>
          <w:p w:rsidR="008D19E8" w:rsidRPr="00D34AB0" w:rsidRDefault="008D19E8" w:rsidP="008D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8D19E8" w:rsidRPr="00D34AB0" w:rsidRDefault="008D19E8" w:rsidP="008D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8D19E8" w:rsidRPr="00D34AB0" w:rsidRDefault="008D19E8" w:rsidP="008D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П. Чехова </w:t>
            </w:r>
          </w:p>
          <w:p w:rsidR="008D19E8" w:rsidRPr="00D34AB0" w:rsidRDefault="008D19E8" w:rsidP="008D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8D19E8" w:rsidRPr="00D34AB0" w:rsidRDefault="008D19E8" w:rsidP="008D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8D19E8" w:rsidRPr="00D34AB0" w:rsidRDefault="008D19E8" w:rsidP="008D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8D19E8" w:rsidRPr="00D34AB0" w:rsidRDefault="008D19E8" w:rsidP="008D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D19E8">
              <w:rPr>
                <w:rFonts w:ascii="Times New Roman" w:hAnsi="Times New Roman" w:cs="Times New Roman"/>
                <w:sz w:val="24"/>
                <w:szCs w:val="24"/>
              </w:rPr>
              <w:t>доцент кафедры теоретической, общей физики и технологии</w:t>
            </w:r>
          </w:p>
        </w:tc>
        <w:tc>
          <w:tcPr>
            <w:tcW w:w="1559" w:type="dxa"/>
          </w:tcPr>
          <w:p w:rsidR="008D19E8" w:rsidRDefault="008D19E8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</w:tcPr>
          <w:p w:rsidR="008D19E8" w:rsidRPr="004A3BF5" w:rsidRDefault="008D19E8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61B7" w:rsidRPr="004A3BF5" w:rsidTr="004A3BF5">
        <w:tc>
          <w:tcPr>
            <w:tcW w:w="692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Б1.Б.15.01</w:t>
            </w:r>
          </w:p>
        </w:tc>
        <w:tc>
          <w:tcPr>
            <w:tcW w:w="1874" w:type="dxa"/>
            <w:vAlign w:val="center"/>
          </w:tcPr>
          <w:p w:rsidR="001A61B7" w:rsidRPr="004A3BF5" w:rsidRDefault="001A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История психологии. Психология человека</w:t>
            </w:r>
          </w:p>
        </w:tc>
        <w:tc>
          <w:tcPr>
            <w:tcW w:w="1785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Петрова Елена Георгиевна</w:t>
            </w:r>
          </w:p>
        </w:tc>
        <w:tc>
          <w:tcPr>
            <w:tcW w:w="2147" w:type="dxa"/>
          </w:tcPr>
          <w:p w:rsidR="001A61B7" w:rsidRPr="004A3BF5" w:rsidRDefault="001A61B7" w:rsidP="001D0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ТГПИ, 2000 г., «Русский язык и литература»</w:t>
            </w:r>
          </w:p>
          <w:p w:rsidR="00131030" w:rsidRPr="00131030" w:rsidRDefault="001A61B7" w:rsidP="0013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ФГБОУ ВО "РГЭУ (РИНХ)", 2017 г. </w:t>
            </w:r>
            <w:r w:rsidR="00131030" w:rsidRPr="001310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учитель русского языка и литературы;</w:t>
            </w:r>
          </w:p>
          <w:p w:rsidR="001A61B7" w:rsidRPr="004A3BF5" w:rsidRDefault="00131030" w:rsidP="0013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</w:t>
            </w:r>
            <w:r w:rsidR="001A61B7"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1310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магистр</w:t>
            </w:r>
          </w:p>
        </w:tc>
        <w:tc>
          <w:tcPr>
            <w:tcW w:w="1722" w:type="dxa"/>
          </w:tcPr>
          <w:p w:rsidR="00131030" w:rsidRPr="00131030" w:rsidRDefault="001A61B7" w:rsidP="0013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Канд.филол</w:t>
            </w:r>
            <w:proofErr w:type="spellEnd"/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наук, </w:t>
            </w:r>
            <w:r w:rsidR="00131030" w:rsidRPr="001310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БВС 0904375</w:t>
            </w:r>
          </w:p>
          <w:p w:rsidR="00131030" w:rsidRPr="00131030" w:rsidRDefault="00131030" w:rsidP="0013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A61B7" w:rsidRPr="004A3BF5" w:rsidRDefault="00131030" w:rsidP="0013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10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106124 1197476</w:t>
            </w:r>
          </w:p>
        </w:tc>
        <w:tc>
          <w:tcPr>
            <w:tcW w:w="1766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131030" w:rsidRPr="00D34AB0" w:rsidRDefault="00131030" w:rsidP="0013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131030" w:rsidRPr="00D34AB0" w:rsidRDefault="00131030" w:rsidP="0013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131030" w:rsidRPr="00D34AB0" w:rsidRDefault="00131030" w:rsidP="0013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131030" w:rsidRPr="00D34AB0" w:rsidRDefault="00131030" w:rsidP="0013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131030" w:rsidRPr="00D34AB0" w:rsidRDefault="00131030" w:rsidP="0013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131030" w:rsidRPr="00D34AB0" w:rsidRDefault="00131030" w:rsidP="0013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1A61B7" w:rsidRPr="004A3BF5" w:rsidRDefault="00131030" w:rsidP="0013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кафедры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психологии</w:t>
            </w:r>
          </w:p>
        </w:tc>
        <w:tc>
          <w:tcPr>
            <w:tcW w:w="1559" w:type="dxa"/>
          </w:tcPr>
          <w:p w:rsidR="001A61B7" w:rsidRPr="004A3BF5" w:rsidRDefault="006F3EBF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1A61B7" w:rsidRPr="004A3BF5" w:rsidRDefault="001A61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EBF" w:rsidRPr="004A3BF5" w:rsidTr="004A3BF5">
        <w:tc>
          <w:tcPr>
            <w:tcW w:w="692" w:type="dxa"/>
            <w:vAlign w:val="center"/>
          </w:tcPr>
          <w:p w:rsidR="006F3EBF" w:rsidRPr="004A3BF5" w:rsidRDefault="006F3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Б1.Б.15.02</w:t>
            </w:r>
          </w:p>
        </w:tc>
        <w:tc>
          <w:tcPr>
            <w:tcW w:w="1874" w:type="dxa"/>
            <w:vAlign w:val="center"/>
          </w:tcPr>
          <w:p w:rsidR="006F3EBF" w:rsidRPr="004A3BF5" w:rsidRDefault="006F3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</w:tcPr>
          <w:p w:rsidR="006F3EBF" w:rsidRPr="004A3BF5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Петрова Елена Георгиевна</w:t>
            </w:r>
          </w:p>
        </w:tc>
        <w:tc>
          <w:tcPr>
            <w:tcW w:w="2147" w:type="dxa"/>
          </w:tcPr>
          <w:p w:rsidR="006F3EBF" w:rsidRPr="004A3BF5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ТГПИ, 2000 г., «Русский язык и литература»</w:t>
            </w:r>
          </w:p>
          <w:p w:rsidR="006F3EBF" w:rsidRPr="0013103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ФГБОУ ВО "РГЭУ (РИНХ)", 2017 г. </w:t>
            </w:r>
            <w:r w:rsidRPr="001310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учитель русского языка и литературы;</w:t>
            </w:r>
          </w:p>
          <w:p w:rsidR="006F3EBF" w:rsidRPr="004A3BF5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1310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магистр</w:t>
            </w:r>
          </w:p>
        </w:tc>
        <w:tc>
          <w:tcPr>
            <w:tcW w:w="1722" w:type="dxa"/>
          </w:tcPr>
          <w:p w:rsidR="006F3EBF" w:rsidRPr="0013103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Канд.филол</w:t>
            </w:r>
            <w:proofErr w:type="spellEnd"/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наук, </w:t>
            </w:r>
            <w:r w:rsidRPr="001310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БВС 0904375</w:t>
            </w:r>
          </w:p>
          <w:p w:rsidR="006F3EBF" w:rsidRPr="0013103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F3EBF" w:rsidRPr="004A3BF5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10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106124 1197476</w:t>
            </w:r>
          </w:p>
        </w:tc>
        <w:tc>
          <w:tcPr>
            <w:tcW w:w="1766" w:type="dxa"/>
          </w:tcPr>
          <w:p w:rsidR="006F3EBF" w:rsidRPr="004A3BF5" w:rsidRDefault="006F3EBF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6F3EBF" w:rsidRPr="00D34AB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6F3EBF" w:rsidRPr="00D34AB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6F3EBF" w:rsidRPr="00D34AB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6F3EBF" w:rsidRPr="00D34AB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6F3EBF" w:rsidRPr="00D34AB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6F3EBF" w:rsidRPr="00D34AB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6F3EBF" w:rsidRPr="004A3BF5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кафедры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психологии</w:t>
            </w:r>
          </w:p>
        </w:tc>
        <w:tc>
          <w:tcPr>
            <w:tcW w:w="1559" w:type="dxa"/>
          </w:tcPr>
          <w:p w:rsidR="006F3EBF" w:rsidRPr="004A3BF5" w:rsidRDefault="006F3EBF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6F3EBF" w:rsidRPr="004A3BF5" w:rsidRDefault="006F3EBF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EBF" w:rsidRPr="004A3BF5" w:rsidTr="004A3BF5">
        <w:tc>
          <w:tcPr>
            <w:tcW w:w="692" w:type="dxa"/>
            <w:vAlign w:val="center"/>
          </w:tcPr>
          <w:p w:rsidR="006F3EBF" w:rsidRPr="004A3BF5" w:rsidRDefault="006F3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Б1.Б.15.03</w:t>
            </w:r>
          </w:p>
        </w:tc>
        <w:tc>
          <w:tcPr>
            <w:tcW w:w="1874" w:type="dxa"/>
            <w:vAlign w:val="center"/>
          </w:tcPr>
          <w:p w:rsidR="006F3EBF" w:rsidRPr="004A3BF5" w:rsidRDefault="006F3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Основы специальной психологии</w:t>
            </w:r>
          </w:p>
        </w:tc>
        <w:tc>
          <w:tcPr>
            <w:tcW w:w="1785" w:type="dxa"/>
          </w:tcPr>
          <w:p w:rsidR="006F3EBF" w:rsidRPr="004A3BF5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Петрова Елена Георгиевна</w:t>
            </w:r>
          </w:p>
        </w:tc>
        <w:tc>
          <w:tcPr>
            <w:tcW w:w="2147" w:type="dxa"/>
          </w:tcPr>
          <w:p w:rsidR="006F3EBF" w:rsidRPr="004A3BF5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ТГПИ, 2000 г., «Русский язык и литература»</w:t>
            </w:r>
          </w:p>
          <w:p w:rsidR="006F3EBF" w:rsidRPr="0013103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ФГБОУ ВО "РГЭУ (РИНХ)", 2017 г. </w:t>
            </w:r>
            <w:r w:rsidRPr="001310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учитель русского языка и литературы;</w:t>
            </w:r>
          </w:p>
          <w:p w:rsidR="006F3EBF" w:rsidRPr="004A3BF5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1310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магистр</w:t>
            </w:r>
          </w:p>
        </w:tc>
        <w:tc>
          <w:tcPr>
            <w:tcW w:w="1722" w:type="dxa"/>
          </w:tcPr>
          <w:p w:rsidR="006F3EBF" w:rsidRPr="0013103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Канд.филол</w:t>
            </w:r>
            <w:proofErr w:type="spellEnd"/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наук, </w:t>
            </w:r>
            <w:r w:rsidRPr="001310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БВС 0904375</w:t>
            </w:r>
          </w:p>
          <w:p w:rsidR="006F3EBF" w:rsidRPr="0013103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F3EBF" w:rsidRPr="004A3BF5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10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106124 1197476</w:t>
            </w:r>
          </w:p>
        </w:tc>
        <w:tc>
          <w:tcPr>
            <w:tcW w:w="1766" w:type="dxa"/>
          </w:tcPr>
          <w:p w:rsidR="006F3EBF" w:rsidRPr="004A3BF5" w:rsidRDefault="006F3EBF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6F3EBF" w:rsidRPr="00D34AB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6F3EBF" w:rsidRPr="00D34AB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6F3EBF" w:rsidRPr="00D34AB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6F3EBF" w:rsidRPr="00D34AB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6F3EBF" w:rsidRPr="00D34AB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6F3EBF" w:rsidRPr="00D34AB0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6F3EBF" w:rsidRPr="004A3BF5" w:rsidRDefault="006F3EBF" w:rsidP="006F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кафедры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психологии</w:t>
            </w:r>
          </w:p>
        </w:tc>
        <w:tc>
          <w:tcPr>
            <w:tcW w:w="1559" w:type="dxa"/>
          </w:tcPr>
          <w:p w:rsidR="006F3EBF" w:rsidRPr="004A3BF5" w:rsidRDefault="006F3EBF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6F3EBF" w:rsidRPr="004A3BF5" w:rsidRDefault="006F3EBF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5FBB" w:rsidRPr="004A3BF5" w:rsidTr="004A3BF5">
        <w:tc>
          <w:tcPr>
            <w:tcW w:w="692" w:type="dxa"/>
            <w:vAlign w:val="center"/>
          </w:tcPr>
          <w:p w:rsidR="00385FBB" w:rsidRPr="004A3BF5" w:rsidRDefault="00385F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Б1.Б.16.0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74" w:type="dxa"/>
            <w:vAlign w:val="center"/>
          </w:tcPr>
          <w:p w:rsidR="00385FBB" w:rsidRPr="004A3BF5" w:rsidRDefault="00385F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Введение в педагогическую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деятельность. История образования и педагогической мысли</w:t>
            </w:r>
          </w:p>
        </w:tc>
        <w:tc>
          <w:tcPr>
            <w:tcW w:w="1785" w:type="dxa"/>
          </w:tcPr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Топилина</w:t>
            </w:r>
            <w:proofErr w:type="spellEnd"/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Наталья </w:t>
            </w: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Валерьевна</w:t>
            </w:r>
          </w:p>
        </w:tc>
        <w:tc>
          <w:tcPr>
            <w:tcW w:w="2147" w:type="dxa"/>
          </w:tcPr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ТГПИ, 2001 г., «Социальная </w:t>
            </w: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педагогика»,</w:t>
            </w:r>
          </w:p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ПП, ЮФУ, 2014 г., «</w:t>
            </w: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Экономика и управление на предприятии (специал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изация - Управление персоналом)»</w:t>
            </w:r>
          </w:p>
        </w:tc>
        <w:tc>
          <w:tcPr>
            <w:tcW w:w="1722" w:type="dxa"/>
          </w:tcPr>
          <w:p w:rsidR="00385FBB" w:rsidRPr="001A61B7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канд. </w:t>
            </w:r>
            <w:proofErr w:type="spellStart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аук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 xml:space="preserve">диплом серия </w:t>
            </w:r>
          </w:p>
          <w:p w:rsidR="00385FBB" w:rsidRPr="001A61B7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A6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ДКН № </w:t>
            </w:r>
          </w:p>
          <w:p w:rsidR="00385FBB" w:rsidRPr="001A61B7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>012922,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 </w:t>
            </w: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е </w:t>
            </w: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общей педагогики</w:t>
            </w:r>
          </w:p>
          <w:p w:rsidR="00385FBB" w:rsidRPr="001A61B7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 xml:space="preserve">приказ от </w:t>
            </w:r>
          </w:p>
          <w:p w:rsidR="00385FBB" w:rsidRPr="001A61B7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 xml:space="preserve">15.12.2006 г. </w:t>
            </w:r>
          </w:p>
          <w:p w:rsidR="00385FBB" w:rsidRPr="001A61B7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>№ 49к/47</w:t>
            </w:r>
          </w:p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</w:tcPr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имени А. </w:t>
            </w:r>
          </w:p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(РИНХ)», доцент кафедры общей педагогики</w:t>
            </w:r>
          </w:p>
        </w:tc>
        <w:tc>
          <w:tcPr>
            <w:tcW w:w="1559" w:type="dxa"/>
          </w:tcPr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385FBB" w:rsidRPr="004A3BF5" w:rsidRDefault="00385FBB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EBF" w:rsidRPr="004A3BF5" w:rsidTr="004A3BF5">
        <w:tc>
          <w:tcPr>
            <w:tcW w:w="692" w:type="dxa"/>
            <w:vAlign w:val="center"/>
          </w:tcPr>
          <w:p w:rsidR="006F3EBF" w:rsidRPr="004A3BF5" w:rsidRDefault="006F3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Б1.Б.16.02</w:t>
            </w:r>
          </w:p>
        </w:tc>
        <w:tc>
          <w:tcPr>
            <w:tcW w:w="1874" w:type="dxa"/>
            <w:vAlign w:val="center"/>
          </w:tcPr>
          <w:p w:rsidR="006F3EBF" w:rsidRPr="004A3BF5" w:rsidRDefault="006F3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Теоретическая педагогика</w:t>
            </w:r>
          </w:p>
        </w:tc>
        <w:tc>
          <w:tcPr>
            <w:tcW w:w="1785" w:type="dxa"/>
          </w:tcPr>
          <w:p w:rsidR="006F3EBF" w:rsidRPr="004A3BF5" w:rsidRDefault="00385FBB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Кирюшина Ольга Николаевна</w:t>
            </w:r>
          </w:p>
        </w:tc>
        <w:tc>
          <w:tcPr>
            <w:tcW w:w="2147" w:type="dxa"/>
          </w:tcPr>
          <w:p w:rsidR="00385FBB" w:rsidRPr="00385FBB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ГПИ, 2001г.</w:t>
            </w:r>
          </w:p>
          <w:p w:rsidR="00385FBB" w:rsidRPr="00385FBB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</w:t>
            </w:r>
            <w:proofErr w:type="spellStart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музыкаль-ное</w:t>
            </w:r>
            <w:proofErr w:type="spellEnd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образование»; </w:t>
            </w:r>
          </w:p>
          <w:p w:rsidR="00385FBB" w:rsidRPr="00385FBB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</w:t>
            </w:r>
          </w:p>
          <w:p w:rsidR="00385FBB" w:rsidRPr="00385FBB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музыки» (диплом </w:t>
            </w:r>
          </w:p>
          <w:p w:rsidR="00385FBB" w:rsidRPr="00385FBB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отличием)</w:t>
            </w:r>
          </w:p>
          <w:p w:rsidR="006F3EBF" w:rsidRPr="004A3BF5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БВС 0904396</w:t>
            </w:r>
          </w:p>
        </w:tc>
        <w:tc>
          <w:tcPr>
            <w:tcW w:w="1722" w:type="dxa"/>
          </w:tcPr>
          <w:p w:rsidR="00385FBB" w:rsidRPr="00385FBB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385FBB" w:rsidRPr="00385FBB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диплом серия </w:t>
            </w:r>
          </w:p>
          <w:p w:rsidR="00385FBB" w:rsidRPr="00385FBB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№ 143259</w:t>
            </w:r>
          </w:p>
          <w:p w:rsidR="00385FBB" w:rsidRPr="00385FBB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385FBB" w:rsidRPr="00385FBB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18.02.2005 г.</w:t>
            </w:r>
          </w:p>
          <w:p w:rsidR="00385FBB" w:rsidRPr="00385FBB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по ка-</w:t>
            </w:r>
            <w:proofErr w:type="spellStart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федре</w:t>
            </w:r>
            <w:proofErr w:type="spellEnd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общей </w:t>
            </w:r>
          </w:p>
          <w:p w:rsidR="00385FBB" w:rsidRPr="00385FBB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педагогики,</w:t>
            </w:r>
          </w:p>
          <w:p w:rsidR="00385FBB" w:rsidRPr="00385FBB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№ 025504</w:t>
            </w:r>
          </w:p>
          <w:p w:rsidR="00385FBB" w:rsidRPr="00385FBB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385FBB" w:rsidRPr="00385FBB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17.02.2010 г. </w:t>
            </w:r>
          </w:p>
          <w:p w:rsidR="006F3EBF" w:rsidRPr="004A3BF5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341/113-д</w:t>
            </w:r>
          </w:p>
        </w:tc>
        <w:tc>
          <w:tcPr>
            <w:tcW w:w="1766" w:type="dxa"/>
          </w:tcPr>
          <w:p w:rsidR="006F3EBF" w:rsidRPr="004A3BF5" w:rsidRDefault="006F3EBF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385FBB" w:rsidRPr="004A3BF5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385FBB" w:rsidRPr="004A3BF5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385FBB" w:rsidRPr="004A3BF5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385FBB" w:rsidRPr="004A3BF5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385FBB" w:rsidRPr="004A3BF5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6F3EBF" w:rsidRPr="004A3BF5" w:rsidRDefault="00385FBB" w:rsidP="0038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(РИНХ)», доцент кафедры общей педагогики</w:t>
            </w:r>
          </w:p>
        </w:tc>
        <w:tc>
          <w:tcPr>
            <w:tcW w:w="1559" w:type="dxa"/>
          </w:tcPr>
          <w:p w:rsidR="006F3EBF" w:rsidRPr="004A3BF5" w:rsidRDefault="00385FBB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6F3EBF" w:rsidRPr="004A3BF5" w:rsidRDefault="006F3EBF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5FBB" w:rsidRPr="004A3BF5" w:rsidTr="004A3BF5">
        <w:tc>
          <w:tcPr>
            <w:tcW w:w="692" w:type="dxa"/>
            <w:vAlign w:val="center"/>
          </w:tcPr>
          <w:p w:rsidR="00385FBB" w:rsidRPr="004A3BF5" w:rsidRDefault="00385F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Б1.Б.16.03</w:t>
            </w:r>
          </w:p>
        </w:tc>
        <w:tc>
          <w:tcPr>
            <w:tcW w:w="1874" w:type="dxa"/>
            <w:vAlign w:val="center"/>
          </w:tcPr>
          <w:p w:rsidR="00385FBB" w:rsidRPr="004A3BF5" w:rsidRDefault="00385F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</w:tcPr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Топилина</w:t>
            </w:r>
            <w:proofErr w:type="spellEnd"/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2147" w:type="dxa"/>
          </w:tcPr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ТГПИ, 2001 г., «Социальная педагогика»,</w:t>
            </w:r>
          </w:p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ПП, ЮФУ, 2014 г., «</w:t>
            </w: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Экономика и управление на предприятии (специал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изация - Управление персоналом)»</w:t>
            </w:r>
          </w:p>
        </w:tc>
        <w:tc>
          <w:tcPr>
            <w:tcW w:w="1722" w:type="dxa"/>
          </w:tcPr>
          <w:p w:rsidR="00385FBB" w:rsidRPr="001A61B7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канд. </w:t>
            </w:r>
            <w:proofErr w:type="spellStart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аук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 xml:space="preserve">диплом серия </w:t>
            </w:r>
          </w:p>
          <w:p w:rsidR="00385FBB" w:rsidRPr="001A61B7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 xml:space="preserve">ДКН № </w:t>
            </w:r>
          </w:p>
          <w:p w:rsidR="00385FBB" w:rsidRPr="001A61B7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>012922,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 </w:t>
            </w: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е </w:t>
            </w: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общей педагогики</w:t>
            </w:r>
          </w:p>
          <w:p w:rsidR="00385FBB" w:rsidRPr="001A61B7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 xml:space="preserve">приказ от </w:t>
            </w:r>
          </w:p>
          <w:p w:rsidR="00385FBB" w:rsidRPr="001A61B7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 xml:space="preserve">15.12.2006 г. </w:t>
            </w:r>
          </w:p>
          <w:p w:rsidR="00385FBB" w:rsidRPr="001A61B7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A61B7">
              <w:rPr>
                <w:rFonts w:ascii="Times New Roman" w:hAnsi="Times New Roman" w:cs="Times New Roman"/>
                <w:sz w:val="22"/>
                <w:szCs w:val="22"/>
              </w:rPr>
              <w:t>№ 49к/47</w:t>
            </w:r>
          </w:p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</w:tcPr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(РИНХ)», доцент кафедры общей педагогики</w:t>
            </w:r>
          </w:p>
        </w:tc>
        <w:tc>
          <w:tcPr>
            <w:tcW w:w="1559" w:type="dxa"/>
          </w:tcPr>
          <w:p w:rsidR="00385FBB" w:rsidRPr="004A3BF5" w:rsidRDefault="00385FBB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385FBB" w:rsidRPr="004A3BF5" w:rsidRDefault="00385FBB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4C1D" w:rsidRPr="004A3BF5" w:rsidTr="004A3BF5">
        <w:tc>
          <w:tcPr>
            <w:tcW w:w="692" w:type="dxa"/>
            <w:vAlign w:val="center"/>
          </w:tcPr>
          <w:p w:rsidR="00DD4C1D" w:rsidRPr="004A3BF5" w:rsidRDefault="00DD4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Б1.Б.17</w:t>
            </w:r>
          </w:p>
        </w:tc>
        <w:tc>
          <w:tcPr>
            <w:tcW w:w="1874" w:type="dxa"/>
            <w:vAlign w:val="center"/>
          </w:tcPr>
          <w:p w:rsidR="00DD4C1D" w:rsidRPr="004A3BF5" w:rsidRDefault="00DD4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785" w:type="dxa"/>
          </w:tcPr>
          <w:p w:rsidR="00DD4C1D" w:rsidRPr="004A3BF5" w:rsidRDefault="002427AB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Лапшина Ирина Владимировна</w:t>
            </w:r>
          </w:p>
        </w:tc>
        <w:tc>
          <w:tcPr>
            <w:tcW w:w="2147" w:type="dxa"/>
          </w:tcPr>
          <w:p w:rsidR="00DD4C1D" w:rsidRPr="00DD4C1D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ТРТУ, 1994 г.,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ционно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-измерительная </w:t>
            </w:r>
          </w:p>
          <w:p w:rsidR="00DD4C1D" w:rsidRPr="00DD4C1D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техника»;</w:t>
            </w:r>
          </w:p>
          <w:p w:rsidR="00DD4C1D" w:rsidRPr="00DD4C1D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квал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«инженер-электрик»,</w:t>
            </w:r>
          </w:p>
          <w:p w:rsidR="00DD4C1D" w:rsidRPr="004A3BF5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ЦВ № 384689</w:t>
            </w:r>
          </w:p>
        </w:tc>
        <w:tc>
          <w:tcPr>
            <w:tcW w:w="1722" w:type="dxa"/>
          </w:tcPr>
          <w:p w:rsidR="00DD4C1D" w:rsidRPr="00DD4C1D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Канд., фило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наук, </w:t>
            </w:r>
          </w:p>
          <w:p w:rsidR="00DD4C1D" w:rsidRPr="00DD4C1D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ДКН№ </w:t>
            </w:r>
          </w:p>
          <w:p w:rsidR="00DD4C1D" w:rsidRPr="00DD4C1D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033440</w:t>
            </w:r>
          </w:p>
          <w:p w:rsidR="00DD4C1D" w:rsidRPr="00DD4C1D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приказ от </w:t>
            </w:r>
          </w:p>
          <w:p w:rsidR="00DD4C1D" w:rsidRPr="00DD4C1D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20.07.2007 г. </w:t>
            </w:r>
          </w:p>
          <w:p w:rsidR="00DD4C1D" w:rsidRPr="004A3BF5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31к/73</w:t>
            </w:r>
          </w:p>
        </w:tc>
        <w:tc>
          <w:tcPr>
            <w:tcW w:w="1766" w:type="dxa"/>
          </w:tcPr>
          <w:p w:rsidR="00DD4C1D" w:rsidRPr="00DD4C1D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Диплом о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пе-реподгот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ЦПК </w:t>
            </w:r>
          </w:p>
          <w:p w:rsidR="00DD4C1D" w:rsidRPr="00DD4C1D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 имени А. П. </w:t>
            </w:r>
          </w:p>
          <w:p w:rsidR="00DD4C1D" w:rsidRPr="00DD4C1D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Чехова (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филиа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-ла) ФГБО ВО </w:t>
            </w:r>
          </w:p>
          <w:p w:rsidR="00DD4C1D" w:rsidRPr="00DD4C1D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«РГЭУ (РИНХ)», </w:t>
            </w:r>
          </w:p>
          <w:p w:rsidR="00DD4C1D" w:rsidRPr="00DD4C1D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2015 г.,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педаго-гическое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образо-вание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программе «Безопасность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жизне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-деятельности», </w:t>
            </w:r>
          </w:p>
          <w:p w:rsidR="00DD4C1D" w:rsidRPr="00DD4C1D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дипл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№ </w:t>
            </w:r>
          </w:p>
          <w:p w:rsidR="00DD4C1D" w:rsidRPr="00DD4C1D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612402661727, </w:t>
            </w:r>
          </w:p>
          <w:p w:rsidR="00DD4C1D" w:rsidRPr="004A3BF5" w:rsidRDefault="00DD4C1D" w:rsidP="00DD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рег. № ПК/1787</w:t>
            </w:r>
          </w:p>
        </w:tc>
        <w:tc>
          <w:tcPr>
            <w:tcW w:w="1888" w:type="dxa"/>
          </w:tcPr>
          <w:p w:rsidR="00DD4C1D" w:rsidRPr="003A72E1" w:rsidRDefault="00DD4C1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Таганрогский институт </w:t>
            </w:r>
          </w:p>
          <w:p w:rsidR="00DD4C1D" w:rsidRPr="003A72E1" w:rsidRDefault="00DD4C1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DD4C1D" w:rsidRPr="003A72E1" w:rsidRDefault="00DD4C1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DD4C1D" w:rsidRPr="003A72E1" w:rsidRDefault="00DD4C1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(филиал) </w:t>
            </w:r>
          </w:p>
          <w:p w:rsidR="00DD4C1D" w:rsidRPr="003A72E1" w:rsidRDefault="00DD4C1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DD4C1D" w:rsidRPr="003A72E1" w:rsidRDefault="00DD4C1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DD4C1D" w:rsidRPr="003A72E1" w:rsidRDefault="00DD4C1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DD4C1D" w:rsidRPr="004A3BF5" w:rsidRDefault="00DD4C1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DD4C1D" w:rsidRPr="004A3BF5" w:rsidRDefault="00DD4C1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DD4C1D" w:rsidRPr="004A3BF5" w:rsidRDefault="00DD4C1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EBF" w:rsidRPr="004A3BF5" w:rsidTr="004A3BF5">
        <w:tc>
          <w:tcPr>
            <w:tcW w:w="692" w:type="dxa"/>
            <w:vAlign w:val="center"/>
          </w:tcPr>
          <w:p w:rsidR="006F3EBF" w:rsidRPr="004A3BF5" w:rsidRDefault="006F3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Б1.Б.18</w:t>
            </w:r>
          </w:p>
        </w:tc>
        <w:tc>
          <w:tcPr>
            <w:tcW w:w="1874" w:type="dxa"/>
            <w:vAlign w:val="center"/>
          </w:tcPr>
          <w:p w:rsidR="006F3EBF" w:rsidRPr="004A3BF5" w:rsidRDefault="006F3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</w:tcPr>
          <w:p w:rsidR="006F3EBF" w:rsidRPr="004A3BF5" w:rsidRDefault="00C23A9C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Подберезный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147" w:type="dxa"/>
          </w:tcPr>
          <w:p w:rsidR="006F3EBF" w:rsidRPr="004A3BF5" w:rsidRDefault="00C23A9C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Донской ордена Трудового Красного Знамени СХИ, 1973г.  «ветеринария»,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ветеринарный врач,</w:t>
            </w:r>
          </w:p>
        </w:tc>
        <w:tc>
          <w:tcPr>
            <w:tcW w:w="1722" w:type="dxa"/>
          </w:tcPr>
          <w:p w:rsidR="00C23A9C" w:rsidRPr="00C23A9C" w:rsidRDefault="00C23A9C" w:rsidP="00C23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ветеринарнх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наук,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 № 837471</w:t>
            </w:r>
          </w:p>
          <w:p w:rsidR="00C23A9C" w:rsidRPr="00C23A9C" w:rsidRDefault="00C23A9C" w:rsidP="00C23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23A9C" w:rsidRPr="00C23A9C" w:rsidRDefault="00C23A9C" w:rsidP="00C23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612404261024</w:t>
            </w:r>
          </w:p>
          <w:p w:rsidR="006F3EBF" w:rsidRPr="004A3BF5" w:rsidRDefault="00C23A9C" w:rsidP="00C23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612405992741</w:t>
            </w:r>
          </w:p>
        </w:tc>
        <w:tc>
          <w:tcPr>
            <w:tcW w:w="1766" w:type="dxa"/>
          </w:tcPr>
          <w:p w:rsidR="00C23A9C" w:rsidRPr="00C23A9C" w:rsidRDefault="00C23A9C" w:rsidP="00C23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t>ПП РГЭУ (РИНХ), 2016 г. "Педагогика" право на ведение профессиональной деятельности в сфере Педагогического образования</w:t>
            </w:r>
          </w:p>
          <w:p w:rsidR="00C23A9C" w:rsidRPr="00C23A9C" w:rsidRDefault="00C23A9C" w:rsidP="00C23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t>ПП, ЮФУ Институт наук о Земле, 2019 г., «Преподаватель в сфере географического образования», Преподаватель в сфере Образование</w:t>
            </w:r>
          </w:p>
          <w:p w:rsidR="006F3EBF" w:rsidRPr="00C23A9C" w:rsidRDefault="006F3EBF" w:rsidP="00C23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</w:tcPr>
          <w:p w:rsidR="00C23A9C" w:rsidRPr="003A72E1" w:rsidRDefault="00C23A9C" w:rsidP="00C23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23A9C" w:rsidRPr="003A72E1" w:rsidRDefault="00C23A9C" w:rsidP="00C23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23A9C" w:rsidRPr="003A72E1" w:rsidRDefault="00C23A9C" w:rsidP="00C23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23A9C" w:rsidRPr="003A72E1" w:rsidRDefault="00C23A9C" w:rsidP="00C23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23A9C" w:rsidRPr="003A72E1" w:rsidRDefault="00C23A9C" w:rsidP="00C23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23A9C" w:rsidRPr="003A72E1" w:rsidRDefault="00C23A9C" w:rsidP="00C23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профессор,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зав.кафедрой</w:t>
            </w:r>
            <w:proofErr w:type="spellEnd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естествознания и безопасности </w:t>
            </w:r>
          </w:p>
          <w:p w:rsidR="006F3EBF" w:rsidRPr="004A3BF5" w:rsidRDefault="00C23A9C" w:rsidP="00C23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6F3EBF" w:rsidRPr="004A3BF5" w:rsidRDefault="00C23A9C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6F3EBF" w:rsidRPr="004A3BF5" w:rsidRDefault="006F3EBF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02540" w:rsidRPr="004A3BF5" w:rsidTr="004A3BF5">
        <w:tc>
          <w:tcPr>
            <w:tcW w:w="692" w:type="dxa"/>
            <w:vAlign w:val="center"/>
          </w:tcPr>
          <w:p w:rsidR="00002540" w:rsidRPr="004A3BF5" w:rsidRDefault="00002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Б1.Б.19</w:t>
            </w:r>
          </w:p>
        </w:tc>
        <w:tc>
          <w:tcPr>
            <w:tcW w:w="1874" w:type="dxa"/>
            <w:vAlign w:val="center"/>
          </w:tcPr>
          <w:p w:rsidR="00002540" w:rsidRPr="004A3BF5" w:rsidRDefault="00002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Возрастная анатомия,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физиология и гигиена</w:t>
            </w:r>
          </w:p>
        </w:tc>
        <w:tc>
          <w:tcPr>
            <w:tcW w:w="1785" w:type="dxa"/>
          </w:tcPr>
          <w:p w:rsidR="00002540" w:rsidRPr="004A3BF5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Подберезный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Владимир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Васильевич</w:t>
            </w:r>
          </w:p>
        </w:tc>
        <w:tc>
          <w:tcPr>
            <w:tcW w:w="2147" w:type="dxa"/>
          </w:tcPr>
          <w:p w:rsidR="00002540" w:rsidRPr="004A3BF5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Донской ордена Трудового Красного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Знамени СХИ, 1973г.  «ветеринария»,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ветеринарный врач,</w:t>
            </w:r>
          </w:p>
        </w:tc>
        <w:tc>
          <w:tcPr>
            <w:tcW w:w="1722" w:type="dxa"/>
          </w:tcPr>
          <w:p w:rsidR="00002540" w:rsidRPr="00C23A9C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ветеринарнх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наук,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 № 837471</w:t>
            </w:r>
          </w:p>
          <w:p w:rsidR="00002540" w:rsidRPr="00C23A9C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02540" w:rsidRPr="00C23A9C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612404261024</w:t>
            </w:r>
          </w:p>
          <w:p w:rsidR="00002540" w:rsidRPr="004A3BF5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612405992741</w:t>
            </w:r>
          </w:p>
        </w:tc>
        <w:tc>
          <w:tcPr>
            <w:tcW w:w="1766" w:type="dxa"/>
          </w:tcPr>
          <w:p w:rsidR="00002540" w:rsidRPr="00C23A9C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ПП РГЭУ (РИНХ), 2016 г. </w:t>
            </w: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"Педагогика" право на ведение профессиональной деятельности в сфере Педагогического образования</w:t>
            </w:r>
          </w:p>
          <w:p w:rsidR="00002540" w:rsidRPr="00C23A9C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t>ПП, ЮФУ Институт наук о Земле, 2019 г., «Преподаватель в сфере географического образования», Преподаватель в сфере Образование</w:t>
            </w:r>
          </w:p>
          <w:p w:rsidR="00002540" w:rsidRPr="00C23A9C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</w:tcPr>
          <w:p w:rsidR="00002540" w:rsidRPr="003A72E1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Таганрогский институт </w:t>
            </w:r>
          </w:p>
          <w:p w:rsidR="00002540" w:rsidRPr="003A72E1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имени А. </w:t>
            </w:r>
          </w:p>
          <w:p w:rsidR="00002540" w:rsidRPr="003A72E1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002540" w:rsidRPr="003A72E1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002540" w:rsidRPr="003A72E1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002540" w:rsidRPr="003A72E1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профессор,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зав.кафедрой</w:t>
            </w:r>
            <w:proofErr w:type="spellEnd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естествознания и безопасности </w:t>
            </w:r>
          </w:p>
          <w:p w:rsidR="00002540" w:rsidRPr="004A3BF5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002540" w:rsidRPr="004A3BF5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002540" w:rsidRPr="004A3BF5" w:rsidRDefault="0000254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02540" w:rsidRPr="004A3BF5" w:rsidTr="004A3BF5">
        <w:tc>
          <w:tcPr>
            <w:tcW w:w="692" w:type="dxa"/>
            <w:vAlign w:val="center"/>
          </w:tcPr>
          <w:p w:rsidR="00002540" w:rsidRPr="004A3BF5" w:rsidRDefault="00002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Б1.Б.20</w:t>
            </w:r>
          </w:p>
        </w:tc>
        <w:tc>
          <w:tcPr>
            <w:tcW w:w="1874" w:type="dxa"/>
            <w:vAlign w:val="center"/>
          </w:tcPr>
          <w:p w:rsidR="00002540" w:rsidRPr="004A3BF5" w:rsidRDefault="00002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85" w:type="dxa"/>
          </w:tcPr>
          <w:p w:rsidR="00002540" w:rsidRPr="004A3BF5" w:rsidRDefault="0000254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Сыроваткина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147" w:type="dxa"/>
          </w:tcPr>
          <w:p w:rsidR="00002540" w:rsidRPr="00002540" w:rsidRDefault="00002540" w:rsidP="0000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02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Азербайдж</w:t>
            </w:r>
            <w:proofErr w:type="spellEnd"/>
            <w:r w:rsidRPr="00002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институт физической культуры, </w:t>
            </w:r>
          </w:p>
          <w:p w:rsidR="00002540" w:rsidRPr="00002540" w:rsidRDefault="00002540" w:rsidP="0000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1993 г., «Физическая культура», </w:t>
            </w:r>
          </w:p>
          <w:p w:rsidR="00002540" w:rsidRPr="00002540" w:rsidRDefault="00002540" w:rsidP="0000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квалификация </w:t>
            </w:r>
          </w:p>
          <w:p w:rsidR="00002540" w:rsidRPr="00002540" w:rsidRDefault="00002540" w:rsidP="0000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«преподаватель </w:t>
            </w:r>
          </w:p>
          <w:p w:rsidR="00002540" w:rsidRPr="00002540" w:rsidRDefault="00002540" w:rsidP="0000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физической куль-туры, тренер»,</w:t>
            </w:r>
          </w:p>
          <w:p w:rsidR="00002540" w:rsidRPr="004A3BF5" w:rsidRDefault="00002540" w:rsidP="0000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ФВ-I № 083239</w:t>
            </w:r>
          </w:p>
        </w:tc>
        <w:tc>
          <w:tcPr>
            <w:tcW w:w="1722" w:type="dxa"/>
          </w:tcPr>
          <w:p w:rsidR="00002540" w:rsidRPr="004A3BF5" w:rsidRDefault="0000254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</w:tcPr>
          <w:p w:rsidR="00002540" w:rsidRPr="004A3BF5" w:rsidRDefault="00002540" w:rsidP="0000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002540" w:rsidRPr="00002540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Таганрогский институт </w:t>
            </w:r>
          </w:p>
          <w:p w:rsidR="00002540" w:rsidRPr="00002540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имени А. </w:t>
            </w:r>
          </w:p>
          <w:p w:rsidR="00002540" w:rsidRPr="00002540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П. Чехова </w:t>
            </w:r>
          </w:p>
          <w:p w:rsidR="00002540" w:rsidRPr="00002540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(филиал) </w:t>
            </w:r>
          </w:p>
          <w:p w:rsidR="00002540" w:rsidRPr="00002540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«РГЭУ», </w:t>
            </w:r>
          </w:p>
          <w:p w:rsidR="00002540" w:rsidRPr="00002540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старший </w:t>
            </w:r>
          </w:p>
          <w:p w:rsidR="00002540" w:rsidRPr="00002540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преподаватель кафедры фи-</w:t>
            </w:r>
            <w:proofErr w:type="spellStart"/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>зической</w:t>
            </w:r>
            <w:proofErr w:type="spellEnd"/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02540" w:rsidRPr="004A3BF5" w:rsidRDefault="0000254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культуры</w:t>
            </w:r>
          </w:p>
        </w:tc>
        <w:tc>
          <w:tcPr>
            <w:tcW w:w="1559" w:type="dxa"/>
          </w:tcPr>
          <w:p w:rsidR="00002540" w:rsidRPr="004A3BF5" w:rsidRDefault="0000254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002540" w:rsidRPr="004A3BF5" w:rsidRDefault="0000254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2443" w:rsidRPr="004A3BF5" w:rsidTr="004A3BF5">
        <w:tc>
          <w:tcPr>
            <w:tcW w:w="692" w:type="dxa"/>
            <w:vAlign w:val="center"/>
          </w:tcPr>
          <w:p w:rsidR="00282443" w:rsidRPr="004A3BF5" w:rsidRDefault="00282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Б1.В.01</w:t>
            </w:r>
          </w:p>
        </w:tc>
        <w:tc>
          <w:tcPr>
            <w:tcW w:w="1874" w:type="dxa"/>
            <w:vAlign w:val="center"/>
          </w:tcPr>
          <w:p w:rsidR="00282443" w:rsidRPr="004A3BF5" w:rsidRDefault="00282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Теоретические основы безопасности жизнедеятельности</w:t>
            </w:r>
          </w:p>
        </w:tc>
        <w:tc>
          <w:tcPr>
            <w:tcW w:w="1785" w:type="dxa"/>
          </w:tcPr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Лапшина Ирина Владимировна</w:t>
            </w:r>
          </w:p>
        </w:tc>
        <w:tc>
          <w:tcPr>
            <w:tcW w:w="2147" w:type="dxa"/>
          </w:tcPr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ТРТУ, 1994 г.,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ционно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-измерительная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техника»;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«инженер-электрик»,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ЦВ № 384689</w:t>
            </w:r>
          </w:p>
        </w:tc>
        <w:tc>
          <w:tcPr>
            <w:tcW w:w="1722" w:type="dxa"/>
          </w:tcPr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Канд., фило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наук,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ДКН№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033440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20.07.2007 г. 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№ 31к/73</w:t>
            </w:r>
          </w:p>
        </w:tc>
        <w:tc>
          <w:tcPr>
            <w:tcW w:w="1766" w:type="dxa"/>
          </w:tcPr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Диплом о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пе-реподгот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ЦПК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 имени А. П.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Чехова (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филиа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-ла) ФГБО ВО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«РГЭУ (РИНХ)»,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2015 г.,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педаго-гическое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образо-вание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программе «Безопасность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жизне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-деятельности»,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дипл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№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612402661727, 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рег. № ПК/1787</w:t>
            </w:r>
          </w:p>
        </w:tc>
        <w:tc>
          <w:tcPr>
            <w:tcW w:w="1888" w:type="dxa"/>
          </w:tcPr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Таганрогский институт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(РИНХ)»,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282443" w:rsidRPr="004A3BF5" w:rsidRDefault="00282443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2443" w:rsidRPr="004A3BF5" w:rsidTr="004A3BF5">
        <w:tc>
          <w:tcPr>
            <w:tcW w:w="692" w:type="dxa"/>
            <w:vAlign w:val="center"/>
          </w:tcPr>
          <w:p w:rsidR="00282443" w:rsidRPr="004A3BF5" w:rsidRDefault="00282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Б1.В.02</w:t>
            </w:r>
          </w:p>
        </w:tc>
        <w:tc>
          <w:tcPr>
            <w:tcW w:w="1874" w:type="dxa"/>
            <w:vAlign w:val="center"/>
          </w:tcPr>
          <w:p w:rsidR="00282443" w:rsidRPr="004A3BF5" w:rsidRDefault="00282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Основы национальной безопасности</w:t>
            </w:r>
          </w:p>
        </w:tc>
        <w:tc>
          <w:tcPr>
            <w:tcW w:w="1785" w:type="dxa"/>
          </w:tcPr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Лапшина Ирина Владимировна</w:t>
            </w:r>
          </w:p>
        </w:tc>
        <w:tc>
          <w:tcPr>
            <w:tcW w:w="2147" w:type="dxa"/>
          </w:tcPr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ТРТУ, 1994 г.,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ционно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-измерительная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техника»;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«инженер-электрик»,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ЦВ № 384689</w:t>
            </w:r>
          </w:p>
        </w:tc>
        <w:tc>
          <w:tcPr>
            <w:tcW w:w="1722" w:type="dxa"/>
          </w:tcPr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Канд., фило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наук,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ДКН№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033440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20.07.2007 г. 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31к/73</w:t>
            </w:r>
          </w:p>
        </w:tc>
        <w:tc>
          <w:tcPr>
            <w:tcW w:w="1766" w:type="dxa"/>
          </w:tcPr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Диплом о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пе-реподгот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ЦПК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 имени А. П.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Чехова (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филиа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-ла) ФГБО ВО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«РГЭУ (РИНХ)»,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2015 г.,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педаго-гическое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образо-вание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программе «Безопасность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жизне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-деятельности»,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дипл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№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612402661727, 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рег. № ПК/1787</w:t>
            </w:r>
          </w:p>
        </w:tc>
        <w:tc>
          <w:tcPr>
            <w:tcW w:w="1888" w:type="dxa"/>
          </w:tcPr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282443" w:rsidRPr="004A3BF5" w:rsidRDefault="00282443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2443" w:rsidRPr="004A3BF5" w:rsidTr="004A3BF5">
        <w:tc>
          <w:tcPr>
            <w:tcW w:w="692" w:type="dxa"/>
            <w:vAlign w:val="center"/>
          </w:tcPr>
          <w:p w:rsidR="00282443" w:rsidRPr="004A3BF5" w:rsidRDefault="00282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Б1.В.03</w:t>
            </w:r>
          </w:p>
        </w:tc>
        <w:tc>
          <w:tcPr>
            <w:tcW w:w="1874" w:type="dxa"/>
            <w:vAlign w:val="center"/>
          </w:tcPr>
          <w:p w:rsidR="00282443" w:rsidRPr="004A3BF5" w:rsidRDefault="00282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Правовое регулирование и органы обеспечения безопасности</w:t>
            </w:r>
          </w:p>
        </w:tc>
        <w:tc>
          <w:tcPr>
            <w:tcW w:w="1785" w:type="dxa"/>
          </w:tcPr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Лапшина Ирина Владимировна</w:t>
            </w:r>
          </w:p>
        </w:tc>
        <w:tc>
          <w:tcPr>
            <w:tcW w:w="2147" w:type="dxa"/>
          </w:tcPr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ТРТУ, 1994 г.,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ционно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-измерительная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техника»;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«инженер-электрик»,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ЦВ № 384689</w:t>
            </w:r>
          </w:p>
        </w:tc>
        <w:tc>
          <w:tcPr>
            <w:tcW w:w="1722" w:type="dxa"/>
          </w:tcPr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Канд., фило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наук,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ДКН№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033440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20.07.2007 г. 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31к/73</w:t>
            </w:r>
          </w:p>
        </w:tc>
        <w:tc>
          <w:tcPr>
            <w:tcW w:w="1766" w:type="dxa"/>
          </w:tcPr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Диплом о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пе-реподгот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ЦПК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 имени А. П.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Чехова (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филиа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-ла) ФГБО ВО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«РГЭУ </w:t>
            </w: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(РИНХ)»,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2015 г.,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педаго-гическое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образо-вание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программе «Безопасность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жизне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-деятельности»,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дипл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№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612402661727, 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рег. № ПК/1787</w:t>
            </w:r>
          </w:p>
        </w:tc>
        <w:tc>
          <w:tcPr>
            <w:tcW w:w="1888" w:type="dxa"/>
          </w:tcPr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Таганрогский институт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доцент кафедры естествознания и безопасности 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282443" w:rsidRPr="004A3BF5" w:rsidRDefault="00282443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7037" w:rsidRPr="004A3BF5" w:rsidTr="004A3BF5">
        <w:tc>
          <w:tcPr>
            <w:tcW w:w="692" w:type="dxa"/>
            <w:vAlign w:val="center"/>
          </w:tcPr>
          <w:p w:rsidR="008D7037" w:rsidRPr="004A3BF5" w:rsidRDefault="008D7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Б1.В.04</w:t>
            </w:r>
          </w:p>
        </w:tc>
        <w:tc>
          <w:tcPr>
            <w:tcW w:w="1874" w:type="dxa"/>
            <w:vAlign w:val="center"/>
          </w:tcPr>
          <w:p w:rsidR="008D7037" w:rsidRPr="004A3BF5" w:rsidRDefault="008D7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Социология безопасности</w:t>
            </w:r>
          </w:p>
        </w:tc>
        <w:tc>
          <w:tcPr>
            <w:tcW w:w="1785" w:type="dxa"/>
          </w:tcPr>
          <w:p w:rsidR="008D7037" w:rsidRPr="004A3BF5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Лапшина Ирина Владимировна</w:t>
            </w:r>
          </w:p>
        </w:tc>
        <w:tc>
          <w:tcPr>
            <w:tcW w:w="2147" w:type="dxa"/>
          </w:tcPr>
          <w:p w:rsidR="008D7037" w:rsidRPr="00DD4C1D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ТРТУ, 1994 г.,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ционно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-измерительная </w:t>
            </w:r>
          </w:p>
          <w:p w:rsidR="008D7037" w:rsidRPr="00DD4C1D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техника»;</w:t>
            </w:r>
          </w:p>
          <w:p w:rsidR="008D7037" w:rsidRPr="00DD4C1D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«инженер-электрик»,</w:t>
            </w:r>
          </w:p>
          <w:p w:rsidR="008D7037" w:rsidRPr="004A3BF5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ЦВ № 384689</w:t>
            </w:r>
          </w:p>
        </w:tc>
        <w:tc>
          <w:tcPr>
            <w:tcW w:w="1722" w:type="dxa"/>
          </w:tcPr>
          <w:p w:rsidR="008D7037" w:rsidRPr="00DD4C1D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Канд., фило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наук, </w:t>
            </w:r>
          </w:p>
          <w:p w:rsidR="008D7037" w:rsidRPr="00DD4C1D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ДКН№ </w:t>
            </w:r>
          </w:p>
          <w:p w:rsidR="008D7037" w:rsidRPr="00DD4C1D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033440</w:t>
            </w:r>
          </w:p>
          <w:p w:rsidR="008D7037" w:rsidRPr="00DD4C1D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8D7037" w:rsidRPr="00DD4C1D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20.07.2007 г. </w:t>
            </w:r>
          </w:p>
          <w:p w:rsidR="008D7037" w:rsidRPr="004A3BF5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31к/73</w:t>
            </w:r>
          </w:p>
        </w:tc>
        <w:tc>
          <w:tcPr>
            <w:tcW w:w="1766" w:type="dxa"/>
          </w:tcPr>
          <w:p w:rsidR="008D7037" w:rsidRPr="00DD4C1D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Диплом о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пе-реподгот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ЦПК </w:t>
            </w:r>
          </w:p>
          <w:p w:rsidR="008D7037" w:rsidRPr="00DD4C1D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 имени А. П. </w:t>
            </w:r>
          </w:p>
          <w:p w:rsidR="008D7037" w:rsidRPr="00DD4C1D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Чехова (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филиа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-ла) ФГБО ВО </w:t>
            </w:r>
          </w:p>
          <w:p w:rsidR="008D7037" w:rsidRPr="00DD4C1D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«РГЭУ (РИНХ)», </w:t>
            </w:r>
          </w:p>
          <w:p w:rsidR="008D7037" w:rsidRPr="00DD4C1D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2015 г.,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педаго-гическое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образо-вание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программе «Безопасность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жизне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-деятельности», </w:t>
            </w:r>
          </w:p>
          <w:p w:rsidR="008D7037" w:rsidRPr="00DD4C1D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дипл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№ </w:t>
            </w:r>
          </w:p>
          <w:p w:rsidR="008D7037" w:rsidRPr="00DD4C1D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612402661727, </w:t>
            </w:r>
          </w:p>
          <w:p w:rsidR="008D7037" w:rsidRPr="004A3BF5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рег. № ПК/1787</w:t>
            </w:r>
          </w:p>
        </w:tc>
        <w:tc>
          <w:tcPr>
            <w:tcW w:w="1888" w:type="dxa"/>
          </w:tcPr>
          <w:p w:rsidR="008D7037" w:rsidRPr="003A72E1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8D7037" w:rsidRPr="003A72E1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8D7037" w:rsidRPr="003A72E1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8D7037" w:rsidRPr="003A72E1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8D7037" w:rsidRPr="003A72E1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8D7037" w:rsidRPr="003A72E1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8D7037" w:rsidRPr="003A72E1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8D7037" w:rsidRPr="004A3BF5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8D7037" w:rsidRPr="004A3BF5" w:rsidRDefault="008D7037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8D7037" w:rsidRPr="004A3BF5" w:rsidRDefault="008D703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2443" w:rsidRPr="004A3BF5" w:rsidTr="004A3BF5">
        <w:tc>
          <w:tcPr>
            <w:tcW w:w="692" w:type="dxa"/>
            <w:vAlign w:val="center"/>
          </w:tcPr>
          <w:p w:rsidR="00282443" w:rsidRPr="004A3BF5" w:rsidRDefault="00282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Б1.В.05</w:t>
            </w:r>
          </w:p>
        </w:tc>
        <w:tc>
          <w:tcPr>
            <w:tcW w:w="1874" w:type="dxa"/>
            <w:vAlign w:val="center"/>
          </w:tcPr>
          <w:p w:rsidR="00282443" w:rsidRPr="004A3BF5" w:rsidRDefault="00282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Риски жизнедеятельности</w:t>
            </w:r>
          </w:p>
        </w:tc>
        <w:tc>
          <w:tcPr>
            <w:tcW w:w="1785" w:type="dxa"/>
          </w:tcPr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Лапшина Ирина Владимировна</w:t>
            </w:r>
          </w:p>
        </w:tc>
        <w:tc>
          <w:tcPr>
            <w:tcW w:w="2147" w:type="dxa"/>
          </w:tcPr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ТРТУ, 1994 г.,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ционно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-измерительная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техника»;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«инженер-электрик»,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ЦВ № 384689</w:t>
            </w:r>
          </w:p>
        </w:tc>
        <w:tc>
          <w:tcPr>
            <w:tcW w:w="1722" w:type="dxa"/>
          </w:tcPr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Канд., фило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наук,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ДКН№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033440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20.07.2007 г. 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31к/73</w:t>
            </w:r>
          </w:p>
        </w:tc>
        <w:tc>
          <w:tcPr>
            <w:tcW w:w="1766" w:type="dxa"/>
          </w:tcPr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Диплом о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пе-реподгот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ЦПК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 имени А. П.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Чехова (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филиа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-ла) ФГБО ВО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«РГЭУ (РИНХ)»,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2015 г., педагогическое образование по программе «Безопасность жизнедеятельности»,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дипл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№ </w:t>
            </w:r>
          </w:p>
          <w:p w:rsidR="00282443" w:rsidRPr="00DD4C1D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612402661727, 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рег. № ПК/1787</w:t>
            </w:r>
          </w:p>
        </w:tc>
        <w:tc>
          <w:tcPr>
            <w:tcW w:w="1888" w:type="dxa"/>
          </w:tcPr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Таганрогский институт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282443" w:rsidRPr="003A72E1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</w:t>
            </w: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естествознания и безопасности </w:t>
            </w:r>
          </w:p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282443" w:rsidRPr="004A3BF5" w:rsidRDefault="00282443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282443" w:rsidRPr="004A3BF5" w:rsidRDefault="00282443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09D" w:rsidRPr="004A3BF5" w:rsidTr="004A3BF5">
        <w:tc>
          <w:tcPr>
            <w:tcW w:w="692" w:type="dxa"/>
            <w:vAlign w:val="center"/>
          </w:tcPr>
          <w:p w:rsidR="001A309D" w:rsidRPr="004A3BF5" w:rsidRDefault="001A30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Б1.В.06.01</w:t>
            </w:r>
          </w:p>
        </w:tc>
        <w:tc>
          <w:tcPr>
            <w:tcW w:w="1874" w:type="dxa"/>
            <w:vAlign w:val="center"/>
          </w:tcPr>
          <w:p w:rsidR="001A309D" w:rsidRPr="004A3BF5" w:rsidRDefault="001A30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Опасные ситуации природного характера и защита от них</w:t>
            </w:r>
          </w:p>
        </w:tc>
        <w:tc>
          <w:tcPr>
            <w:tcW w:w="1785" w:type="dxa"/>
          </w:tcPr>
          <w:p w:rsidR="001A309D" w:rsidRPr="004E602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1A309D" w:rsidRPr="004E602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1A309D" w:rsidRPr="004E602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1A309D" w:rsidRPr="004E602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1A309D" w:rsidRPr="004E602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1A309D" w:rsidRPr="004A3BF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1A309D" w:rsidRPr="00C3650E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1A309D" w:rsidRPr="00C3650E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1A309D" w:rsidRPr="00C3650E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1A309D" w:rsidRPr="00C3650E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1A309D" w:rsidRPr="00C3650E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A309D" w:rsidRPr="00C3650E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1A309D" w:rsidRPr="00C3650E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1A309D" w:rsidRPr="00C3650E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1A309D" w:rsidRPr="00C3650E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1A309D" w:rsidRPr="00C3650E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1A309D" w:rsidRPr="004A3BF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1A309D" w:rsidRPr="004A3BF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1A309D" w:rsidRPr="004A3BF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1A309D" w:rsidRPr="004A3BF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1A309D" w:rsidRPr="004A3BF5" w:rsidRDefault="001A309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09D" w:rsidRPr="004A3BF5" w:rsidTr="004A3BF5">
        <w:tc>
          <w:tcPr>
            <w:tcW w:w="692" w:type="dxa"/>
            <w:vAlign w:val="center"/>
          </w:tcPr>
          <w:p w:rsidR="001A309D" w:rsidRPr="004A3BF5" w:rsidRDefault="001A30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Б1.В.06.02</w:t>
            </w:r>
          </w:p>
        </w:tc>
        <w:tc>
          <w:tcPr>
            <w:tcW w:w="1874" w:type="dxa"/>
            <w:vAlign w:val="center"/>
          </w:tcPr>
          <w:p w:rsidR="001A309D" w:rsidRPr="004A3BF5" w:rsidRDefault="001A30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Опасные ситуации техногенного характера и защита от них</w:t>
            </w:r>
          </w:p>
        </w:tc>
        <w:tc>
          <w:tcPr>
            <w:tcW w:w="1785" w:type="dxa"/>
          </w:tcPr>
          <w:p w:rsidR="001A309D" w:rsidRPr="004A3BF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Кононова Оксана Александровна</w:t>
            </w:r>
          </w:p>
        </w:tc>
        <w:tc>
          <w:tcPr>
            <w:tcW w:w="2147" w:type="dxa"/>
          </w:tcPr>
          <w:p w:rsidR="001A309D" w:rsidRPr="00E662C9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Дальневосточный </w:t>
            </w:r>
          </w:p>
          <w:p w:rsidR="001A309D" w:rsidRPr="00E662C9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гос. аграрный </w:t>
            </w:r>
          </w:p>
          <w:p w:rsidR="001A309D" w:rsidRPr="00E662C9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университет, </w:t>
            </w:r>
          </w:p>
          <w:p w:rsidR="001A309D" w:rsidRPr="00E662C9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Благовещенск</w:t>
            </w:r>
          </w:p>
          <w:p w:rsidR="001A309D" w:rsidRPr="00E662C9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2000 г. бакалавр </w:t>
            </w:r>
          </w:p>
          <w:p w:rsidR="001A309D" w:rsidRPr="00E662C9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сельского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хозяй-ства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по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направле-нию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«Зоотехния», </w:t>
            </w:r>
          </w:p>
          <w:p w:rsidR="001A309D" w:rsidRPr="00E662C9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АВБ 0449595, ре-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гистр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№ 220.</w:t>
            </w:r>
          </w:p>
          <w:p w:rsidR="001A309D" w:rsidRPr="00E662C9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Дальневосточный </w:t>
            </w:r>
          </w:p>
          <w:p w:rsidR="001A309D" w:rsidRPr="00E662C9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гос. аграрный </w:t>
            </w:r>
          </w:p>
          <w:p w:rsidR="001A309D" w:rsidRPr="00E662C9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университет, </w:t>
            </w:r>
          </w:p>
          <w:p w:rsidR="001A309D" w:rsidRPr="00E662C9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г. Благовещенск, </w:t>
            </w:r>
          </w:p>
          <w:p w:rsidR="001A309D" w:rsidRPr="00E662C9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 г.,</w:t>
            </w:r>
          </w:p>
          <w:p w:rsidR="001A309D" w:rsidRPr="00E662C9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«зоотехния»;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зооинженер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»,</w:t>
            </w:r>
          </w:p>
          <w:p w:rsidR="001A309D" w:rsidRPr="004A3BF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ДВС 0694650</w:t>
            </w:r>
          </w:p>
        </w:tc>
        <w:tc>
          <w:tcPr>
            <w:tcW w:w="1722" w:type="dxa"/>
          </w:tcPr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канд. сель-</w:t>
            </w:r>
            <w:proofErr w:type="spellStart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скохозяйст</w:t>
            </w:r>
            <w:proofErr w:type="spellEnd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-венных наук, </w:t>
            </w:r>
          </w:p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03.03.2006 г.,</w:t>
            </w:r>
          </w:p>
          <w:p w:rsidR="001A309D" w:rsidRPr="004A3BF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173870</w:t>
            </w:r>
          </w:p>
        </w:tc>
        <w:tc>
          <w:tcPr>
            <w:tcW w:w="1766" w:type="dxa"/>
          </w:tcPr>
          <w:p w:rsidR="001A309D" w:rsidRPr="004A3BF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1A309D" w:rsidRPr="003A72E1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1A309D" w:rsidRPr="004A3BF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1A309D" w:rsidRPr="004A3BF5" w:rsidRDefault="001A309D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1A309D" w:rsidRPr="004A3BF5" w:rsidRDefault="001A309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Б1.В.06.03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Опасные ситуации социального характера и защита от них</w:t>
            </w:r>
          </w:p>
        </w:tc>
        <w:tc>
          <w:tcPr>
            <w:tcW w:w="1785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2965" w:rsidRPr="004A3BF5" w:rsidTr="004A3BF5">
        <w:tc>
          <w:tcPr>
            <w:tcW w:w="692" w:type="dxa"/>
            <w:vAlign w:val="center"/>
          </w:tcPr>
          <w:p w:rsidR="009E2965" w:rsidRPr="004A3BF5" w:rsidRDefault="009E2965" w:rsidP="00C044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Б1.В.06.04</w:t>
            </w:r>
          </w:p>
        </w:tc>
        <w:tc>
          <w:tcPr>
            <w:tcW w:w="1874" w:type="dxa"/>
            <w:vAlign w:val="center"/>
          </w:tcPr>
          <w:p w:rsidR="009E2965" w:rsidRPr="004A3BF5" w:rsidRDefault="009E2965" w:rsidP="00C044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Экология и безопасность жизнедеятельности</w:t>
            </w:r>
          </w:p>
        </w:tc>
        <w:tc>
          <w:tcPr>
            <w:tcW w:w="1785" w:type="dxa"/>
          </w:tcPr>
          <w:p w:rsidR="009E2965" w:rsidRPr="003B3941" w:rsidRDefault="009E2965" w:rsidP="009E29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Петрушенко Светлана Анатольевна</w:t>
            </w:r>
          </w:p>
        </w:tc>
        <w:tc>
          <w:tcPr>
            <w:tcW w:w="2147" w:type="dxa"/>
          </w:tcPr>
          <w:p w:rsidR="009E2965" w:rsidRPr="003B3941" w:rsidRDefault="009E2965" w:rsidP="009E29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ТГПИ, 1996 г., спец. «педагогика и методика начального обр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зования»; </w:t>
            </w:r>
            <w:proofErr w:type="spellStart"/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. «учитель начал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ных классов»,</w:t>
            </w:r>
          </w:p>
          <w:p w:rsidR="009E2965" w:rsidRPr="003B3941" w:rsidRDefault="009E2965" w:rsidP="009E29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ШВ № 237710;</w:t>
            </w:r>
          </w:p>
          <w:p w:rsidR="009E2965" w:rsidRPr="003B3941" w:rsidRDefault="009E2965" w:rsidP="009E29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65" w:rsidRPr="003B3941" w:rsidRDefault="009E2965" w:rsidP="009E29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ЮФУ, 2016 г., д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плом специалиста по специальности 020803 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Биоэк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proofErr w:type="spellEnd"/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. «биоэколог»,</w:t>
            </w:r>
          </w:p>
          <w:p w:rsidR="009E2965" w:rsidRPr="003B3941" w:rsidRDefault="009E2965" w:rsidP="009E29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№ 106104  0011748, рег. № 3/201</w:t>
            </w:r>
          </w:p>
        </w:tc>
        <w:tc>
          <w:tcPr>
            <w:tcW w:w="1722" w:type="dxa"/>
          </w:tcPr>
          <w:p w:rsidR="009E2965" w:rsidRPr="003B3941" w:rsidRDefault="009E2965" w:rsidP="009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канд. фил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софских наук, </w:t>
            </w:r>
          </w:p>
          <w:p w:rsidR="009E2965" w:rsidRPr="003B3941" w:rsidRDefault="009E2965" w:rsidP="009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КТ 132542</w:t>
            </w:r>
          </w:p>
          <w:p w:rsidR="009E2965" w:rsidRPr="003B3941" w:rsidRDefault="009E2965" w:rsidP="009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приказ от 15.10.2004 г.</w:t>
            </w:r>
          </w:p>
          <w:p w:rsidR="009E2965" w:rsidRPr="003B3941" w:rsidRDefault="009E2965" w:rsidP="009E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E2965" w:rsidRPr="003B3941" w:rsidRDefault="009E2965" w:rsidP="009E29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E2965" w:rsidRPr="003B3941" w:rsidRDefault="009E2965" w:rsidP="009E29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Таганрогский и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ститут имени А. П. Чехова (филиал) «РГЭУ (РИНХ)», доцент к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федры естеств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знания и безопасн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сти жизнедеятельн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9E2965" w:rsidRPr="003B3941" w:rsidRDefault="009E2965" w:rsidP="009E29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53" w:type="dxa"/>
          </w:tcPr>
          <w:p w:rsidR="009E2965" w:rsidRPr="004A3BF5" w:rsidRDefault="009E296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Б1.В.06.05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Организация обеспечения пожарной безопасности</w:t>
            </w:r>
          </w:p>
        </w:tc>
        <w:tc>
          <w:tcPr>
            <w:tcW w:w="1785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Лапшина Ирина Владимировна</w:t>
            </w:r>
          </w:p>
        </w:tc>
        <w:tc>
          <w:tcPr>
            <w:tcW w:w="2147" w:type="dxa"/>
          </w:tcPr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ТРТУ, 1994 г.,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ционно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-измерительная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техника»;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«инженер-электрик»,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ЦВ № 384689</w:t>
            </w:r>
          </w:p>
        </w:tc>
        <w:tc>
          <w:tcPr>
            <w:tcW w:w="1722" w:type="dxa"/>
          </w:tcPr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Канд., фило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наук,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ДКН№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033440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20.07.2007 г.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31к/73</w:t>
            </w:r>
          </w:p>
        </w:tc>
        <w:tc>
          <w:tcPr>
            <w:tcW w:w="1766" w:type="dxa"/>
          </w:tcPr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Диплом о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пе-реподгот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ЦПК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 имени А. П.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Чехова (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филиа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-ла) ФГБО ВО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«РГЭУ (РИНХ)»,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2015 г., педагогическое образование по программе «Безопасность жизнедеятельности»,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дипл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№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612402661727,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рег. № ПК/1787</w:t>
            </w: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Б1.В.06.06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1785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Лапшина Ирина Владимировна</w:t>
            </w:r>
          </w:p>
        </w:tc>
        <w:tc>
          <w:tcPr>
            <w:tcW w:w="2147" w:type="dxa"/>
          </w:tcPr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ТРТУ, 1994 г.,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ционно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-измерительная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техника»;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«инженер-электрик»,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ЦВ № 384689</w:t>
            </w:r>
          </w:p>
        </w:tc>
        <w:tc>
          <w:tcPr>
            <w:tcW w:w="1722" w:type="dxa"/>
          </w:tcPr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Канд., фило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наук,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ДКН№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033440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20.07.2007 г.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31к/73</w:t>
            </w:r>
          </w:p>
        </w:tc>
        <w:tc>
          <w:tcPr>
            <w:tcW w:w="1766" w:type="dxa"/>
          </w:tcPr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Диплом о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пе-реподгот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ЦПК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 имени А. П.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Чехова (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филиа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-ла) ФГБО ВО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«РГЭУ (РИНХ)»,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2015 г., педагогическое образование по программе «Безопасность жизнедеятельно</w:t>
            </w: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сти»,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дипл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№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612402661727,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рег. № ПК/1787</w:t>
            </w: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Б1.В.06.07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Криминальные опасности и защита от них</w:t>
            </w:r>
          </w:p>
        </w:tc>
        <w:tc>
          <w:tcPr>
            <w:tcW w:w="1785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Лапшина Ирина Владимировна</w:t>
            </w:r>
          </w:p>
        </w:tc>
        <w:tc>
          <w:tcPr>
            <w:tcW w:w="2147" w:type="dxa"/>
          </w:tcPr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ТРТУ, 1994 г.,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ционно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-измерительная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техника»;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«инженер-электрик»,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ЦВ № 384689</w:t>
            </w:r>
          </w:p>
        </w:tc>
        <w:tc>
          <w:tcPr>
            <w:tcW w:w="1722" w:type="dxa"/>
          </w:tcPr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Канд., фило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наук,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ДКН№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033440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20.07.2007 г.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31к/73</w:t>
            </w:r>
          </w:p>
        </w:tc>
        <w:tc>
          <w:tcPr>
            <w:tcW w:w="1766" w:type="dxa"/>
          </w:tcPr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Диплом о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пе-реподгот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ЦПК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 имени А. П.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Чехова (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филиа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-ла) ФГБО ВО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«РГЭУ (РИНХ)»,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2015 г., педагогическое образование по программе «Безопасность жизнедеятельности»,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дипл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№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612402661727,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рег. № ПК/1787</w:t>
            </w: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Б1.В.07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образовательного учреждения</w:t>
            </w:r>
          </w:p>
        </w:tc>
        <w:tc>
          <w:tcPr>
            <w:tcW w:w="1785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Б1.В.08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Безопасный отдых и туризм</w:t>
            </w:r>
          </w:p>
        </w:tc>
        <w:tc>
          <w:tcPr>
            <w:tcW w:w="1785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3352" w:rsidRPr="004A3BF5" w:rsidTr="004A3BF5">
        <w:tc>
          <w:tcPr>
            <w:tcW w:w="692" w:type="dxa"/>
            <w:vAlign w:val="center"/>
          </w:tcPr>
          <w:p w:rsidR="008B3352" w:rsidRPr="004A3BF5" w:rsidRDefault="008B33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Б1.В.09</w:t>
            </w:r>
          </w:p>
        </w:tc>
        <w:tc>
          <w:tcPr>
            <w:tcW w:w="1874" w:type="dxa"/>
            <w:vAlign w:val="center"/>
          </w:tcPr>
          <w:p w:rsidR="008B3352" w:rsidRPr="004A3BF5" w:rsidRDefault="008B33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Медицина катастроф</w:t>
            </w:r>
          </w:p>
        </w:tc>
        <w:tc>
          <w:tcPr>
            <w:tcW w:w="1785" w:type="dxa"/>
          </w:tcPr>
          <w:p w:rsidR="008B3352" w:rsidRPr="004A3BF5" w:rsidRDefault="008B3352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Саенко Николай Михайлович</w:t>
            </w:r>
          </w:p>
        </w:tc>
        <w:tc>
          <w:tcPr>
            <w:tcW w:w="2147" w:type="dxa"/>
          </w:tcPr>
          <w:p w:rsidR="008B3352" w:rsidRPr="008B3352" w:rsidRDefault="008B3352" w:rsidP="008B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РГУ, 1989 г., спец. </w:t>
            </w:r>
          </w:p>
          <w:p w:rsidR="008B3352" w:rsidRPr="008B3352" w:rsidRDefault="008B3352" w:rsidP="008B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«биология», 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8B3352" w:rsidRPr="008B3352" w:rsidRDefault="008B3352" w:rsidP="008B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«биолог, 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препода-ватель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биологии и </w:t>
            </w:r>
          </w:p>
          <w:p w:rsidR="008B3352" w:rsidRPr="008B3352" w:rsidRDefault="008B3352" w:rsidP="008B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химии»,</w:t>
            </w:r>
          </w:p>
          <w:p w:rsidR="008B3352" w:rsidRPr="004A3BF5" w:rsidRDefault="008B3352" w:rsidP="008B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ТВ № 184059</w:t>
            </w:r>
          </w:p>
        </w:tc>
        <w:tc>
          <w:tcPr>
            <w:tcW w:w="1722" w:type="dxa"/>
          </w:tcPr>
          <w:p w:rsidR="008B3352" w:rsidRPr="008B3352" w:rsidRDefault="008B3352" w:rsidP="008B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8B3352" w:rsidRPr="008B3352" w:rsidRDefault="008B3352" w:rsidP="008B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ДКН 066394</w:t>
            </w:r>
          </w:p>
          <w:p w:rsidR="008B3352" w:rsidRPr="008B3352" w:rsidRDefault="008B3352" w:rsidP="008B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8B3352" w:rsidRPr="008B3352" w:rsidRDefault="008B3352" w:rsidP="008B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19.09.2008 г., </w:t>
            </w:r>
          </w:p>
          <w:p w:rsidR="008B3352" w:rsidRPr="008B3352" w:rsidRDefault="008B3352" w:rsidP="008B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34к/59</w:t>
            </w:r>
          </w:p>
          <w:p w:rsidR="008B3352" w:rsidRPr="008B3352" w:rsidRDefault="008B3352" w:rsidP="008B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Таганрог-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ский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ин-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ститут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B3352" w:rsidRPr="008B3352" w:rsidRDefault="008B3352" w:rsidP="008B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8B3352" w:rsidRPr="008B3352" w:rsidRDefault="008B3352" w:rsidP="008B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8B3352" w:rsidRPr="008B3352" w:rsidRDefault="008B3352" w:rsidP="008B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8B3352" w:rsidRPr="004A3BF5" w:rsidRDefault="008B3352" w:rsidP="008B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«РГЭУ</w:t>
            </w:r>
          </w:p>
        </w:tc>
        <w:tc>
          <w:tcPr>
            <w:tcW w:w="1766" w:type="dxa"/>
          </w:tcPr>
          <w:p w:rsidR="008B3352" w:rsidRPr="004A3BF5" w:rsidRDefault="008B3352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8B3352" w:rsidRPr="003A72E1" w:rsidRDefault="008B335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8B3352" w:rsidRPr="003A72E1" w:rsidRDefault="008B335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8B3352" w:rsidRPr="003A72E1" w:rsidRDefault="008B335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8B3352" w:rsidRPr="003A72E1" w:rsidRDefault="008B335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8B3352" w:rsidRPr="003A72E1" w:rsidRDefault="008B335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8B3352" w:rsidRPr="003A72E1" w:rsidRDefault="008B335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8B3352" w:rsidRPr="003A72E1" w:rsidRDefault="008B335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8B3352" w:rsidRPr="004A3BF5" w:rsidRDefault="008B335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8B3352" w:rsidRPr="004A3BF5" w:rsidRDefault="008B335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8B3352" w:rsidRPr="004A3BF5" w:rsidRDefault="008B3352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Б1.В.10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Охрана труда на производстве и в учебном процессе</w:t>
            </w:r>
          </w:p>
        </w:tc>
        <w:tc>
          <w:tcPr>
            <w:tcW w:w="1785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физической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Б1.В.11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Теория и методика обучения (по профилю "Безопасность жизнедеятельности")</w:t>
            </w:r>
          </w:p>
        </w:tc>
        <w:tc>
          <w:tcPr>
            <w:tcW w:w="1785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0EA8" w:rsidRPr="004A3BF5" w:rsidTr="004A3BF5">
        <w:tc>
          <w:tcPr>
            <w:tcW w:w="692" w:type="dxa"/>
            <w:vAlign w:val="center"/>
          </w:tcPr>
          <w:p w:rsidR="008D0EA8" w:rsidRPr="004A3BF5" w:rsidRDefault="008D0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Б1.В.12</w:t>
            </w:r>
          </w:p>
        </w:tc>
        <w:tc>
          <w:tcPr>
            <w:tcW w:w="1874" w:type="dxa"/>
            <w:vAlign w:val="center"/>
          </w:tcPr>
          <w:p w:rsidR="008D0EA8" w:rsidRPr="004A3BF5" w:rsidRDefault="008D0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Безопасность в семье и в быту</w:t>
            </w:r>
          </w:p>
        </w:tc>
        <w:tc>
          <w:tcPr>
            <w:tcW w:w="1785" w:type="dxa"/>
          </w:tcPr>
          <w:p w:rsidR="008D0EA8" w:rsidRPr="004E602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8D0EA8" w:rsidRPr="004E602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8D0EA8" w:rsidRPr="004E602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8D0EA8" w:rsidRPr="004E602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8D0EA8" w:rsidRPr="004E602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8D0EA8" w:rsidRPr="00C3650E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8D0EA8" w:rsidRPr="00C3650E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8D0EA8" w:rsidRPr="00C3650E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8D0EA8" w:rsidRPr="00C3650E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8D0EA8" w:rsidRPr="00C3650E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D0EA8" w:rsidRPr="00C3650E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8D0EA8" w:rsidRPr="00C3650E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8D0EA8" w:rsidRPr="00C3650E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8D0EA8" w:rsidRPr="00C3650E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8D0EA8" w:rsidRPr="00C3650E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8D0EA8" w:rsidRPr="004A3BF5" w:rsidRDefault="008D0EA8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0EA8" w:rsidRPr="004A3BF5" w:rsidTr="004A3BF5">
        <w:tc>
          <w:tcPr>
            <w:tcW w:w="692" w:type="dxa"/>
            <w:vAlign w:val="center"/>
          </w:tcPr>
          <w:p w:rsidR="008D0EA8" w:rsidRPr="004A3BF5" w:rsidRDefault="008D0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Б1.В.13</w:t>
            </w:r>
          </w:p>
        </w:tc>
        <w:tc>
          <w:tcPr>
            <w:tcW w:w="1874" w:type="dxa"/>
            <w:vAlign w:val="center"/>
          </w:tcPr>
          <w:p w:rsidR="008D0EA8" w:rsidRPr="004A3BF5" w:rsidRDefault="008D0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Основы обороны государства и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военной службы</w:t>
            </w:r>
          </w:p>
        </w:tc>
        <w:tc>
          <w:tcPr>
            <w:tcW w:w="1785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Подберезный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Владимир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Васильевич</w:t>
            </w:r>
          </w:p>
        </w:tc>
        <w:tc>
          <w:tcPr>
            <w:tcW w:w="2147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Донской ордена Трудового Красного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Знамени СХИ, 1973г.  «ветеринария»,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ветеринарный врач,</w:t>
            </w:r>
          </w:p>
        </w:tc>
        <w:tc>
          <w:tcPr>
            <w:tcW w:w="1722" w:type="dxa"/>
          </w:tcPr>
          <w:p w:rsidR="008D0EA8" w:rsidRPr="00C23A9C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ветеринарнх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наук,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 № 837471</w:t>
            </w:r>
          </w:p>
          <w:p w:rsidR="008D0EA8" w:rsidRPr="00C23A9C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D0EA8" w:rsidRPr="00C23A9C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612404261024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612405992741</w:t>
            </w:r>
          </w:p>
        </w:tc>
        <w:tc>
          <w:tcPr>
            <w:tcW w:w="1766" w:type="dxa"/>
          </w:tcPr>
          <w:p w:rsidR="008D0EA8" w:rsidRPr="00C23A9C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ПП РГЭУ (РИНХ), 2016 г. </w:t>
            </w: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"Педагогика" право на ведение профессиональной деятельности в сфере Педагогического образования</w:t>
            </w:r>
          </w:p>
          <w:p w:rsidR="008D0EA8" w:rsidRPr="00C23A9C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t>ПП, ЮФУ Институт наук о Земле, 2019 г., «Преподаватель в сфере географического образования», Преподаватель в сфере Образование</w:t>
            </w:r>
          </w:p>
          <w:p w:rsidR="008D0EA8" w:rsidRPr="00C23A9C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</w:tcPr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Таганрогский институт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имени А.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профессор,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зав.кафедрой</w:t>
            </w:r>
            <w:proofErr w:type="spellEnd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естествознания и безопасности 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8D0EA8" w:rsidRPr="004A3BF5" w:rsidRDefault="008D0EA8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Б1.В.14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Безопасность на дороге и в общественном транспорте</w:t>
            </w:r>
          </w:p>
        </w:tc>
        <w:tc>
          <w:tcPr>
            <w:tcW w:w="1785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02540" w:rsidRPr="004A3BF5" w:rsidTr="004A3BF5">
        <w:tc>
          <w:tcPr>
            <w:tcW w:w="692" w:type="dxa"/>
            <w:vAlign w:val="center"/>
          </w:tcPr>
          <w:p w:rsidR="00002540" w:rsidRPr="004A3BF5" w:rsidRDefault="00002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Б1.В.15</w:t>
            </w:r>
          </w:p>
        </w:tc>
        <w:tc>
          <w:tcPr>
            <w:tcW w:w="1874" w:type="dxa"/>
            <w:vAlign w:val="center"/>
          </w:tcPr>
          <w:p w:rsidR="00002540" w:rsidRPr="004A3BF5" w:rsidRDefault="00002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Аналитические технологии безопасности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1785" w:type="dxa"/>
          </w:tcPr>
          <w:p w:rsidR="00002540" w:rsidRPr="004A3BF5" w:rsidRDefault="00C04482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Б</w:t>
            </w:r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ожич</w:t>
            </w:r>
            <w:proofErr w:type="spellEnd"/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2147" w:type="dxa"/>
          </w:tcPr>
          <w:p w:rsidR="00002540" w:rsidRPr="004A3BF5" w:rsidRDefault="00C04482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ТРТИ, «автоматика и телемеханика» 1971г.</w:t>
            </w:r>
          </w:p>
        </w:tc>
        <w:tc>
          <w:tcPr>
            <w:tcW w:w="1722" w:type="dxa"/>
          </w:tcPr>
          <w:p w:rsidR="00531A85" w:rsidRPr="003B3941" w:rsidRDefault="00531A85" w:rsidP="0053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доктор те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нических наук,</w:t>
            </w:r>
          </w:p>
          <w:p w:rsidR="00531A85" w:rsidRPr="003B3941" w:rsidRDefault="00531A85" w:rsidP="0053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ДТ № 012815 приказ от 21.02.1992 г.</w:t>
            </w:r>
          </w:p>
          <w:p w:rsidR="00531A85" w:rsidRPr="003B3941" w:rsidRDefault="00531A85" w:rsidP="0053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профессор по специальн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сти «Матем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тическое м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делирование, числительные методы и комплексы программ»,</w:t>
            </w:r>
          </w:p>
          <w:p w:rsidR="00002540" w:rsidRPr="004A3BF5" w:rsidRDefault="00531A85" w:rsidP="0053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ПС № 002810, приказ от 23.06.2006 г. № 26пс/10</w:t>
            </w:r>
          </w:p>
        </w:tc>
        <w:tc>
          <w:tcPr>
            <w:tcW w:w="1766" w:type="dxa"/>
          </w:tcPr>
          <w:p w:rsidR="00002540" w:rsidRPr="004A3BF5" w:rsidRDefault="0000254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04482" w:rsidRPr="003A72E1" w:rsidRDefault="00C0448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04482" w:rsidRPr="003A72E1" w:rsidRDefault="00C0448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04482" w:rsidRPr="003A72E1" w:rsidRDefault="00C0448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П. Чехова </w:t>
            </w:r>
          </w:p>
          <w:p w:rsidR="00C04482" w:rsidRPr="003A72E1" w:rsidRDefault="00C0448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04482" w:rsidRPr="003A72E1" w:rsidRDefault="00C0448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04482" w:rsidRPr="003A72E1" w:rsidRDefault="00C0448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04482" w:rsidRPr="003A72E1" w:rsidRDefault="00C0448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002540" w:rsidRPr="004A3BF5" w:rsidRDefault="00C04482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002540" w:rsidRPr="004A3BF5" w:rsidRDefault="00C04482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002540" w:rsidRPr="004A3BF5" w:rsidRDefault="0000254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C6DE0" w:rsidRPr="004A3BF5" w:rsidTr="004A3BF5">
        <w:tc>
          <w:tcPr>
            <w:tcW w:w="692" w:type="dxa"/>
            <w:vAlign w:val="center"/>
          </w:tcPr>
          <w:p w:rsidR="00CC6DE0" w:rsidRPr="004A3BF5" w:rsidRDefault="00CC6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Б1.В.16</w:t>
            </w:r>
          </w:p>
        </w:tc>
        <w:tc>
          <w:tcPr>
            <w:tcW w:w="1874" w:type="dxa"/>
            <w:vAlign w:val="center"/>
          </w:tcPr>
          <w:p w:rsidR="00CC6DE0" w:rsidRPr="004A3BF5" w:rsidRDefault="00CC6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Первая доврачебная помощь пострадавшему</w:t>
            </w:r>
          </w:p>
        </w:tc>
        <w:tc>
          <w:tcPr>
            <w:tcW w:w="1785" w:type="dxa"/>
          </w:tcPr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Саенко Николай Михайлович</w:t>
            </w:r>
          </w:p>
        </w:tc>
        <w:tc>
          <w:tcPr>
            <w:tcW w:w="2147" w:type="dxa"/>
          </w:tcPr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РГУ, 1989 г., спец.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«биология», 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«биолог, 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препода-ватель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биологии и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химии»,</w:t>
            </w:r>
          </w:p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ТВ № 184059</w:t>
            </w:r>
          </w:p>
        </w:tc>
        <w:tc>
          <w:tcPr>
            <w:tcW w:w="1722" w:type="dxa"/>
          </w:tcPr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ДКН 066394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19.09.2008 г.,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34к/59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Таганрог-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ский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ин-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ститут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«РГЭУ</w:t>
            </w:r>
          </w:p>
        </w:tc>
        <w:tc>
          <w:tcPr>
            <w:tcW w:w="1766" w:type="dxa"/>
          </w:tcPr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C6DE0" w:rsidRPr="004A3BF5" w:rsidRDefault="00CC6DE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Б1.В.17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1785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классов»,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Б1.В.18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Психологические средства обеспечения безопасности жизнедеятельности</w:t>
            </w:r>
          </w:p>
        </w:tc>
        <w:tc>
          <w:tcPr>
            <w:tcW w:w="1785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0EA8" w:rsidRPr="004A3BF5" w:rsidTr="004A3BF5">
        <w:tc>
          <w:tcPr>
            <w:tcW w:w="692" w:type="dxa"/>
            <w:vAlign w:val="center"/>
          </w:tcPr>
          <w:p w:rsidR="008D0EA8" w:rsidRPr="004A3BF5" w:rsidRDefault="008D0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Б1.В.19</w:t>
            </w:r>
          </w:p>
        </w:tc>
        <w:tc>
          <w:tcPr>
            <w:tcW w:w="1874" w:type="dxa"/>
            <w:vAlign w:val="center"/>
          </w:tcPr>
          <w:p w:rsidR="008D0EA8" w:rsidRPr="004A3BF5" w:rsidRDefault="008D0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Сыроваткина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147" w:type="dxa"/>
          </w:tcPr>
          <w:p w:rsidR="008D0EA8" w:rsidRPr="00002540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02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Азербайдж</w:t>
            </w:r>
            <w:proofErr w:type="spellEnd"/>
            <w:r w:rsidRPr="00002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институт физической культуры, </w:t>
            </w:r>
          </w:p>
          <w:p w:rsidR="008D0EA8" w:rsidRPr="00002540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1993 г., «Физическая культура», </w:t>
            </w:r>
          </w:p>
          <w:p w:rsidR="008D0EA8" w:rsidRPr="00002540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квалификация </w:t>
            </w:r>
          </w:p>
          <w:p w:rsidR="008D0EA8" w:rsidRPr="00002540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«преподаватель </w:t>
            </w:r>
          </w:p>
          <w:p w:rsidR="008D0EA8" w:rsidRPr="00002540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физической куль-туры, тренер»,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ФВ-I № 083239</w:t>
            </w:r>
          </w:p>
        </w:tc>
        <w:tc>
          <w:tcPr>
            <w:tcW w:w="1722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8D0EA8" w:rsidRPr="00002540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Таганрогский институт </w:t>
            </w:r>
          </w:p>
          <w:p w:rsidR="008D0EA8" w:rsidRPr="00002540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имени А. </w:t>
            </w:r>
          </w:p>
          <w:p w:rsidR="008D0EA8" w:rsidRPr="00002540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П. Чехова </w:t>
            </w:r>
          </w:p>
          <w:p w:rsidR="008D0EA8" w:rsidRPr="00002540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(филиал) </w:t>
            </w:r>
          </w:p>
          <w:p w:rsidR="008D0EA8" w:rsidRPr="00002540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«РГЭУ», </w:t>
            </w:r>
          </w:p>
          <w:p w:rsidR="008D0EA8" w:rsidRPr="00002540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старший </w:t>
            </w:r>
          </w:p>
          <w:p w:rsidR="008D0EA8" w:rsidRPr="00002540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преподаватель кафедры фи-</w:t>
            </w:r>
            <w:proofErr w:type="spellStart"/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>зической</w:t>
            </w:r>
            <w:proofErr w:type="spellEnd"/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002540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культуры</w:t>
            </w:r>
          </w:p>
        </w:tc>
        <w:tc>
          <w:tcPr>
            <w:tcW w:w="1559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8D0EA8" w:rsidRPr="004A3BF5" w:rsidRDefault="008D0EA8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763F" w:rsidRPr="004A3BF5" w:rsidTr="004A3BF5">
        <w:tc>
          <w:tcPr>
            <w:tcW w:w="692" w:type="dxa"/>
            <w:vAlign w:val="center"/>
          </w:tcPr>
          <w:p w:rsidR="00B6763F" w:rsidRPr="004A3BF5" w:rsidRDefault="00B6763F" w:rsidP="00B676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.ДВ.01.01</w:t>
            </w:r>
          </w:p>
        </w:tc>
        <w:tc>
          <w:tcPr>
            <w:tcW w:w="1874" w:type="dxa"/>
            <w:vAlign w:val="center"/>
          </w:tcPr>
          <w:p w:rsidR="00B6763F" w:rsidRPr="004A3BF5" w:rsidRDefault="00B6763F" w:rsidP="00B676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Технические и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аудиовизуальные технологии обучения</w:t>
            </w:r>
          </w:p>
        </w:tc>
        <w:tc>
          <w:tcPr>
            <w:tcW w:w="1785" w:type="dxa"/>
          </w:tcPr>
          <w:p w:rsidR="00B6763F" w:rsidRPr="004A3BF5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6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Шутова </w:t>
            </w:r>
            <w:r w:rsidRPr="00B676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Надежда Анатольевна</w:t>
            </w:r>
          </w:p>
        </w:tc>
        <w:tc>
          <w:tcPr>
            <w:tcW w:w="2147" w:type="dxa"/>
          </w:tcPr>
          <w:p w:rsidR="00B6763F" w:rsidRPr="004A3BF5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6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ТРТИ, 1980г., </w:t>
            </w:r>
            <w:r w:rsidRPr="00B676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«автоматизированные системы управления»</w:t>
            </w:r>
          </w:p>
        </w:tc>
        <w:tc>
          <w:tcPr>
            <w:tcW w:w="1722" w:type="dxa"/>
          </w:tcPr>
          <w:p w:rsidR="00B6763F" w:rsidRPr="004A3BF5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6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ЖВ № 875257</w:t>
            </w:r>
          </w:p>
        </w:tc>
        <w:tc>
          <w:tcPr>
            <w:tcW w:w="1766" w:type="dxa"/>
          </w:tcPr>
          <w:p w:rsidR="00B6763F" w:rsidRPr="004A3BF5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</w:t>
            </w: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институт </w:t>
            </w:r>
          </w:p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B6763F" w:rsidRPr="004A3BF5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(РИНХ)»</w:t>
            </w:r>
          </w:p>
        </w:tc>
        <w:tc>
          <w:tcPr>
            <w:tcW w:w="1559" w:type="dxa"/>
          </w:tcPr>
          <w:p w:rsidR="00B6763F" w:rsidRPr="004A3BF5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:rsidR="00B6763F" w:rsidRPr="004A3BF5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02540" w:rsidRPr="004A3BF5" w:rsidTr="004A3BF5">
        <w:tc>
          <w:tcPr>
            <w:tcW w:w="692" w:type="dxa"/>
            <w:vAlign w:val="center"/>
          </w:tcPr>
          <w:p w:rsidR="00002540" w:rsidRPr="004A3BF5" w:rsidRDefault="00002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Б1.В.ДВ.01.02</w:t>
            </w:r>
          </w:p>
        </w:tc>
        <w:tc>
          <w:tcPr>
            <w:tcW w:w="1874" w:type="dxa"/>
            <w:vAlign w:val="center"/>
          </w:tcPr>
          <w:p w:rsidR="00002540" w:rsidRPr="004A3BF5" w:rsidRDefault="00002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002540" w:rsidRPr="004A3BF5" w:rsidRDefault="00B6763F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6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Шутова Надежда Анатольевна</w:t>
            </w:r>
          </w:p>
        </w:tc>
        <w:tc>
          <w:tcPr>
            <w:tcW w:w="2147" w:type="dxa"/>
          </w:tcPr>
          <w:p w:rsidR="00002540" w:rsidRPr="004A3BF5" w:rsidRDefault="00B6763F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6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ТРТИ, 1980г., «автоматизированные системы управления»</w:t>
            </w:r>
          </w:p>
        </w:tc>
        <w:tc>
          <w:tcPr>
            <w:tcW w:w="1722" w:type="dxa"/>
          </w:tcPr>
          <w:p w:rsidR="00002540" w:rsidRPr="004A3BF5" w:rsidRDefault="00B6763F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6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ЖВ № 875257</w:t>
            </w:r>
          </w:p>
        </w:tc>
        <w:tc>
          <w:tcPr>
            <w:tcW w:w="1766" w:type="dxa"/>
          </w:tcPr>
          <w:p w:rsidR="00002540" w:rsidRPr="004A3BF5" w:rsidRDefault="0000254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002540" w:rsidRPr="004A3BF5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(РИНХ)»</w:t>
            </w:r>
          </w:p>
        </w:tc>
        <w:tc>
          <w:tcPr>
            <w:tcW w:w="1559" w:type="dxa"/>
          </w:tcPr>
          <w:p w:rsidR="00002540" w:rsidRPr="004A3BF5" w:rsidRDefault="0000254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:rsidR="00002540" w:rsidRPr="004A3BF5" w:rsidRDefault="0000254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0EA8" w:rsidRPr="004A3BF5" w:rsidTr="004A3BF5">
        <w:tc>
          <w:tcPr>
            <w:tcW w:w="692" w:type="dxa"/>
            <w:vAlign w:val="center"/>
          </w:tcPr>
          <w:p w:rsidR="008D0EA8" w:rsidRPr="004A3BF5" w:rsidRDefault="008D0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Б1.В.ДВ.02.01</w:t>
            </w:r>
          </w:p>
        </w:tc>
        <w:tc>
          <w:tcPr>
            <w:tcW w:w="1874" w:type="dxa"/>
            <w:vAlign w:val="center"/>
          </w:tcPr>
          <w:p w:rsidR="008D0EA8" w:rsidRPr="004A3BF5" w:rsidRDefault="008D0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85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Кононова Оксана Александровна</w:t>
            </w:r>
          </w:p>
        </w:tc>
        <w:tc>
          <w:tcPr>
            <w:tcW w:w="2147" w:type="dxa"/>
          </w:tcPr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Дальневосточный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гос. аграрный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университет,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Благовещенск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2000 г. бакалавр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сельского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хозяй-ства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по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направле-нию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«Зоотехния»,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АВБ 0449595, ре-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гистр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№ 220.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Дальневосточный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гос. аграрный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университет,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г. Благовещенск,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 г.,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«зоотехния»;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зооинженер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»,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ДВС 0694650</w:t>
            </w:r>
          </w:p>
        </w:tc>
        <w:tc>
          <w:tcPr>
            <w:tcW w:w="1722" w:type="dxa"/>
          </w:tcPr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 сель-</w:t>
            </w:r>
            <w:proofErr w:type="spellStart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скохозяйст</w:t>
            </w:r>
            <w:proofErr w:type="spellEnd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-венных наук,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03.03.2006 г.,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173870</w:t>
            </w:r>
          </w:p>
        </w:tc>
        <w:tc>
          <w:tcPr>
            <w:tcW w:w="1766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8D0EA8" w:rsidRPr="004A3BF5" w:rsidRDefault="008D0EA8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0EA8" w:rsidRPr="004A3BF5" w:rsidTr="004A3BF5">
        <w:tc>
          <w:tcPr>
            <w:tcW w:w="692" w:type="dxa"/>
            <w:vAlign w:val="center"/>
          </w:tcPr>
          <w:p w:rsidR="008D0EA8" w:rsidRPr="004A3BF5" w:rsidRDefault="008D0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Б1.В.ДВ.02.02</w:t>
            </w:r>
          </w:p>
        </w:tc>
        <w:tc>
          <w:tcPr>
            <w:tcW w:w="1874" w:type="dxa"/>
            <w:vAlign w:val="center"/>
          </w:tcPr>
          <w:p w:rsidR="008D0EA8" w:rsidRPr="004A3BF5" w:rsidRDefault="008D0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Экология и здоровье</w:t>
            </w:r>
          </w:p>
        </w:tc>
        <w:tc>
          <w:tcPr>
            <w:tcW w:w="1785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Кононова Оксана Александровна</w:t>
            </w:r>
          </w:p>
        </w:tc>
        <w:tc>
          <w:tcPr>
            <w:tcW w:w="2147" w:type="dxa"/>
          </w:tcPr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Дальневосточный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гос. аграрный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университет,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Благовещенск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2000 г. бакалавр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сельского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хозяй-</w:t>
            </w: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ства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по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направле-нию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«Зоотехния»,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АВБ 0449595, ре-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гистр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№ 220.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Дальневосточный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гос. аграрный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университет,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г. Благовещенск,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 г.,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«зоотехния»;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зооинженер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»,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ДВС 0694650</w:t>
            </w:r>
          </w:p>
        </w:tc>
        <w:tc>
          <w:tcPr>
            <w:tcW w:w="1722" w:type="dxa"/>
          </w:tcPr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канд. сель-</w:t>
            </w:r>
            <w:proofErr w:type="spellStart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скохозяйст</w:t>
            </w:r>
            <w:proofErr w:type="spellEnd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-венных наук,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03.03.2006 г.,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173870</w:t>
            </w:r>
          </w:p>
        </w:tc>
        <w:tc>
          <w:tcPr>
            <w:tcW w:w="1766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(РИНХ)»,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8D0EA8" w:rsidRPr="004A3BF5" w:rsidRDefault="008D0EA8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72C4" w:rsidRPr="004A3BF5" w:rsidTr="004A3BF5">
        <w:tc>
          <w:tcPr>
            <w:tcW w:w="692" w:type="dxa"/>
            <w:vAlign w:val="center"/>
          </w:tcPr>
          <w:p w:rsidR="00C772C4" w:rsidRPr="004A3BF5" w:rsidRDefault="00C772C4" w:rsidP="00C772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Б1.В.ДВ.03.01</w:t>
            </w:r>
          </w:p>
        </w:tc>
        <w:tc>
          <w:tcPr>
            <w:tcW w:w="1874" w:type="dxa"/>
            <w:vAlign w:val="center"/>
          </w:tcPr>
          <w:p w:rsidR="00C772C4" w:rsidRPr="004A3BF5" w:rsidRDefault="00C772C4" w:rsidP="00C772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Гражданская оборона</w:t>
            </w:r>
          </w:p>
        </w:tc>
        <w:tc>
          <w:tcPr>
            <w:tcW w:w="1785" w:type="dxa"/>
          </w:tcPr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ожич</w:t>
            </w:r>
            <w:proofErr w:type="spellEnd"/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2147" w:type="dxa"/>
          </w:tcPr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ТРТИ, «автоматика и телемеханика» 1971г.</w:t>
            </w:r>
          </w:p>
        </w:tc>
        <w:tc>
          <w:tcPr>
            <w:tcW w:w="1722" w:type="dxa"/>
          </w:tcPr>
          <w:p w:rsidR="00531A85" w:rsidRPr="003B3941" w:rsidRDefault="00531A85" w:rsidP="0053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доктор те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нических наук,</w:t>
            </w:r>
          </w:p>
          <w:p w:rsidR="00531A85" w:rsidRPr="003B3941" w:rsidRDefault="00531A85" w:rsidP="0053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 ДТ № 012815 приказ от 21.02.1992 г.</w:t>
            </w:r>
          </w:p>
          <w:p w:rsidR="00531A85" w:rsidRPr="003B3941" w:rsidRDefault="00531A85" w:rsidP="0053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профессор по специальн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сти «Матем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тическое м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делирование, числительные методы и комплексы программ»,</w:t>
            </w:r>
          </w:p>
          <w:p w:rsidR="00C772C4" w:rsidRPr="004A3BF5" w:rsidRDefault="00531A85" w:rsidP="0053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ПС № 002810, приказ от 23.06.2006 г. № 26пс/10</w:t>
            </w:r>
          </w:p>
        </w:tc>
        <w:tc>
          <w:tcPr>
            <w:tcW w:w="1766" w:type="dxa"/>
          </w:tcPr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72C4" w:rsidRPr="004A3BF5" w:rsidTr="004A3BF5">
        <w:tc>
          <w:tcPr>
            <w:tcW w:w="692" w:type="dxa"/>
            <w:vAlign w:val="center"/>
          </w:tcPr>
          <w:p w:rsidR="00C772C4" w:rsidRPr="004A3BF5" w:rsidRDefault="00C772C4" w:rsidP="00C772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Б1.В.ДВ.03.0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74" w:type="dxa"/>
            <w:vAlign w:val="center"/>
          </w:tcPr>
          <w:p w:rsidR="00C772C4" w:rsidRPr="004A3BF5" w:rsidRDefault="00C772C4" w:rsidP="00C772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Чрезвычайные ситуации военного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времени</w:t>
            </w:r>
          </w:p>
        </w:tc>
        <w:tc>
          <w:tcPr>
            <w:tcW w:w="1785" w:type="dxa"/>
          </w:tcPr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Б</w:t>
            </w:r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ожич</w:t>
            </w:r>
            <w:proofErr w:type="spellEnd"/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2147" w:type="dxa"/>
          </w:tcPr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ТРТИ, «автоматика и телемеханика» 1971г.</w:t>
            </w:r>
          </w:p>
        </w:tc>
        <w:tc>
          <w:tcPr>
            <w:tcW w:w="1722" w:type="dxa"/>
          </w:tcPr>
          <w:p w:rsidR="00531A85" w:rsidRPr="003B3941" w:rsidRDefault="00531A85" w:rsidP="0053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доктор те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наук,</w:t>
            </w:r>
          </w:p>
          <w:p w:rsidR="00531A85" w:rsidRPr="003B3941" w:rsidRDefault="00531A85" w:rsidP="0053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 ДТ № 012815 приказ от 21.02.1992 г.</w:t>
            </w:r>
          </w:p>
          <w:p w:rsidR="00531A85" w:rsidRPr="003B3941" w:rsidRDefault="00531A85" w:rsidP="0053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профессор по специальн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сти «Матем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тическое м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делирование, числительные методы и комплексы программ»,</w:t>
            </w:r>
          </w:p>
          <w:p w:rsidR="00C772C4" w:rsidRPr="004A3BF5" w:rsidRDefault="00531A85" w:rsidP="0053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ПС № 002810, приказ от 23.06.2006 г. № 26пс/10</w:t>
            </w:r>
          </w:p>
        </w:tc>
        <w:tc>
          <w:tcPr>
            <w:tcW w:w="1766" w:type="dxa"/>
          </w:tcPr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П. Чехова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18F0" w:rsidRPr="004A3BF5" w:rsidTr="004A3BF5">
        <w:tc>
          <w:tcPr>
            <w:tcW w:w="692" w:type="dxa"/>
            <w:vAlign w:val="center"/>
          </w:tcPr>
          <w:p w:rsidR="00E918F0" w:rsidRPr="004A3BF5" w:rsidRDefault="00E918F0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Б1.В.ДВ.04.01</w:t>
            </w:r>
          </w:p>
        </w:tc>
        <w:tc>
          <w:tcPr>
            <w:tcW w:w="1874" w:type="dxa"/>
            <w:vAlign w:val="center"/>
          </w:tcPr>
          <w:p w:rsidR="00E918F0" w:rsidRPr="004A3BF5" w:rsidRDefault="00E918F0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Психолого-педагогический практикум по основам безопасности жизнедеятельности</w:t>
            </w:r>
          </w:p>
        </w:tc>
        <w:tc>
          <w:tcPr>
            <w:tcW w:w="1785" w:type="dxa"/>
          </w:tcPr>
          <w:p w:rsidR="00E918F0" w:rsidRPr="004E602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E918F0" w:rsidRPr="004E602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E918F0" w:rsidRPr="004E602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E918F0" w:rsidRPr="004E602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E918F0" w:rsidRPr="004E602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18F0" w:rsidRPr="004A3BF5" w:rsidTr="004A3BF5">
        <w:tc>
          <w:tcPr>
            <w:tcW w:w="692" w:type="dxa"/>
            <w:vAlign w:val="center"/>
          </w:tcPr>
          <w:p w:rsidR="00E918F0" w:rsidRPr="004A3BF5" w:rsidRDefault="00E918F0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Б1.В.ДВ.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04.02</w:t>
            </w:r>
          </w:p>
        </w:tc>
        <w:tc>
          <w:tcPr>
            <w:tcW w:w="1874" w:type="dxa"/>
            <w:vAlign w:val="center"/>
          </w:tcPr>
          <w:p w:rsidR="00E918F0" w:rsidRPr="004A3BF5" w:rsidRDefault="00E918F0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Механизмы внушения и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способы психологической защиты</w:t>
            </w:r>
          </w:p>
        </w:tc>
        <w:tc>
          <w:tcPr>
            <w:tcW w:w="1785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Першонкова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Алексеевна</w:t>
            </w:r>
          </w:p>
        </w:tc>
        <w:tc>
          <w:tcPr>
            <w:tcW w:w="2147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8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ТГПИ, 1997 г., «русский язык и </w:t>
            </w:r>
            <w:r w:rsidRPr="00E918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литература»</w:t>
            </w:r>
          </w:p>
        </w:tc>
        <w:tc>
          <w:tcPr>
            <w:tcW w:w="1722" w:type="dxa"/>
          </w:tcPr>
          <w:p w:rsidR="00E407B7" w:rsidRPr="003B3941" w:rsidRDefault="00E407B7" w:rsidP="00E407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кандидат п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дагогически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 наук, КТ № 041383</w:t>
            </w:r>
          </w:p>
          <w:p w:rsidR="00E918F0" w:rsidRPr="004A3BF5" w:rsidRDefault="00E407B7" w:rsidP="00E4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приказ от 15.12.2000 г</w:t>
            </w:r>
          </w:p>
        </w:tc>
        <w:tc>
          <w:tcPr>
            <w:tcW w:w="1766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имени А.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18F0" w:rsidRPr="004A3BF5" w:rsidTr="004A3BF5">
        <w:tc>
          <w:tcPr>
            <w:tcW w:w="692" w:type="dxa"/>
            <w:vAlign w:val="center"/>
          </w:tcPr>
          <w:p w:rsidR="00E918F0" w:rsidRPr="004A3BF5" w:rsidRDefault="00E918F0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Б1.В.ДВ.05.01</w:t>
            </w:r>
          </w:p>
        </w:tc>
        <w:tc>
          <w:tcPr>
            <w:tcW w:w="1874" w:type="dxa"/>
            <w:vAlign w:val="center"/>
          </w:tcPr>
          <w:p w:rsidR="00E918F0" w:rsidRPr="004A3BF5" w:rsidRDefault="00E918F0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Организация внеклассной работы по безопасности жизнедеятельности</w:t>
            </w:r>
          </w:p>
        </w:tc>
        <w:tc>
          <w:tcPr>
            <w:tcW w:w="1785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Першонкова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2147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8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ТГПИ, 1997 г., «русский язык и литература»</w:t>
            </w:r>
          </w:p>
        </w:tc>
        <w:tc>
          <w:tcPr>
            <w:tcW w:w="1722" w:type="dxa"/>
          </w:tcPr>
          <w:p w:rsidR="00E407B7" w:rsidRPr="003B3941" w:rsidRDefault="00E407B7" w:rsidP="00E407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п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дагогических наук, КТ № 041383</w:t>
            </w:r>
          </w:p>
          <w:p w:rsidR="00E918F0" w:rsidRPr="004A3BF5" w:rsidRDefault="00E407B7" w:rsidP="00E4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приказ от 15.12.2000 г</w:t>
            </w:r>
          </w:p>
        </w:tc>
        <w:tc>
          <w:tcPr>
            <w:tcW w:w="1766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18F0" w:rsidRPr="004A3BF5" w:rsidTr="004A3BF5">
        <w:tc>
          <w:tcPr>
            <w:tcW w:w="692" w:type="dxa"/>
            <w:vAlign w:val="center"/>
          </w:tcPr>
          <w:p w:rsidR="00E918F0" w:rsidRPr="004A3BF5" w:rsidRDefault="00E918F0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Б1.В.ДВ.05.02</w:t>
            </w:r>
          </w:p>
        </w:tc>
        <w:tc>
          <w:tcPr>
            <w:tcW w:w="1874" w:type="dxa"/>
            <w:vAlign w:val="center"/>
          </w:tcPr>
          <w:p w:rsidR="00E918F0" w:rsidRPr="004A3BF5" w:rsidRDefault="00E918F0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Организация работы с детьми в оздоровительных лагерях</w:t>
            </w:r>
          </w:p>
        </w:tc>
        <w:tc>
          <w:tcPr>
            <w:tcW w:w="1785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Першонкова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2147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8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ТГПИ, 1997 г., «русский язык и литература»</w:t>
            </w:r>
          </w:p>
        </w:tc>
        <w:tc>
          <w:tcPr>
            <w:tcW w:w="1722" w:type="dxa"/>
          </w:tcPr>
          <w:p w:rsidR="00E407B7" w:rsidRPr="003B3941" w:rsidRDefault="00E407B7" w:rsidP="00E407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п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дагогических наук, КТ № 041383</w:t>
            </w:r>
          </w:p>
          <w:p w:rsidR="00E918F0" w:rsidRPr="004A3BF5" w:rsidRDefault="00E407B7" w:rsidP="00E4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приказ от 15.12.2000 г</w:t>
            </w:r>
          </w:p>
        </w:tc>
        <w:tc>
          <w:tcPr>
            <w:tcW w:w="1766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C6DE0" w:rsidRPr="004A3BF5" w:rsidTr="004A3BF5">
        <w:tc>
          <w:tcPr>
            <w:tcW w:w="692" w:type="dxa"/>
            <w:vAlign w:val="center"/>
          </w:tcPr>
          <w:p w:rsidR="00CC6DE0" w:rsidRPr="004A3BF5" w:rsidRDefault="00CC6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Б1.В.ДВ.06.0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74" w:type="dxa"/>
            <w:vAlign w:val="center"/>
          </w:tcPr>
          <w:p w:rsidR="00CC6DE0" w:rsidRPr="004A3BF5" w:rsidRDefault="00CC6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Медико-биологические основы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 жизнедеятельности</w:t>
            </w:r>
          </w:p>
        </w:tc>
        <w:tc>
          <w:tcPr>
            <w:tcW w:w="1785" w:type="dxa"/>
          </w:tcPr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Саенко Николай Михайлович</w:t>
            </w:r>
          </w:p>
        </w:tc>
        <w:tc>
          <w:tcPr>
            <w:tcW w:w="2147" w:type="dxa"/>
          </w:tcPr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РГУ, 1989 г., спец.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«биология», 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«биолог, 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препода-</w:t>
            </w: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ватель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биологии и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химии»,</w:t>
            </w:r>
          </w:p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ТВ № 184059</w:t>
            </w:r>
          </w:p>
        </w:tc>
        <w:tc>
          <w:tcPr>
            <w:tcW w:w="1722" w:type="dxa"/>
          </w:tcPr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канд. 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ДКН 066394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приказ от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19.09.2008 г.,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34к/59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Таганрог-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ский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ин-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ститут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«РГЭУ</w:t>
            </w:r>
          </w:p>
        </w:tc>
        <w:tc>
          <w:tcPr>
            <w:tcW w:w="1766" w:type="dxa"/>
          </w:tcPr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П. Чехова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CC6DE0" w:rsidRPr="004A3BF5" w:rsidRDefault="00CC6DE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C6DE0" w:rsidRPr="004A3BF5" w:rsidTr="004A3BF5">
        <w:tc>
          <w:tcPr>
            <w:tcW w:w="692" w:type="dxa"/>
            <w:vAlign w:val="center"/>
          </w:tcPr>
          <w:p w:rsidR="00CC6DE0" w:rsidRPr="004A3BF5" w:rsidRDefault="00CC6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Б1.В.ДВ.06.02</w:t>
            </w:r>
          </w:p>
        </w:tc>
        <w:tc>
          <w:tcPr>
            <w:tcW w:w="1874" w:type="dxa"/>
            <w:vAlign w:val="center"/>
          </w:tcPr>
          <w:p w:rsidR="00CC6DE0" w:rsidRPr="004A3BF5" w:rsidRDefault="00CC6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валеологии</w:t>
            </w:r>
            <w:proofErr w:type="spellEnd"/>
          </w:p>
        </w:tc>
        <w:tc>
          <w:tcPr>
            <w:tcW w:w="1785" w:type="dxa"/>
          </w:tcPr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Саенко Николай Михайлович</w:t>
            </w:r>
          </w:p>
        </w:tc>
        <w:tc>
          <w:tcPr>
            <w:tcW w:w="2147" w:type="dxa"/>
          </w:tcPr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РГУ, 1989 г., спец.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«биология», 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«биолог, 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препода-ватель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биологии и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химии»,</w:t>
            </w:r>
          </w:p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ТВ № 184059</w:t>
            </w:r>
          </w:p>
        </w:tc>
        <w:tc>
          <w:tcPr>
            <w:tcW w:w="1722" w:type="dxa"/>
          </w:tcPr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ДКН 066394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19.09.2008 г.,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34к/59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Таганрог-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ский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ин-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ститут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C6DE0" w:rsidRPr="008B3352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«РГЭУ</w:t>
            </w:r>
          </w:p>
        </w:tc>
        <w:tc>
          <w:tcPr>
            <w:tcW w:w="1766" w:type="dxa"/>
          </w:tcPr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C6DE0" w:rsidRPr="003A72E1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C6DE0" w:rsidRPr="004A3BF5" w:rsidRDefault="00CC6DE0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C6DE0" w:rsidRPr="004A3BF5" w:rsidRDefault="00CC6DE0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18F0" w:rsidRPr="004A3BF5" w:rsidTr="004A3BF5">
        <w:tc>
          <w:tcPr>
            <w:tcW w:w="692" w:type="dxa"/>
            <w:vAlign w:val="center"/>
          </w:tcPr>
          <w:p w:rsidR="00E918F0" w:rsidRPr="004A3BF5" w:rsidRDefault="00E918F0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Б1.В.ДВ.07.01</w:t>
            </w:r>
          </w:p>
        </w:tc>
        <w:tc>
          <w:tcPr>
            <w:tcW w:w="1874" w:type="dxa"/>
            <w:vAlign w:val="center"/>
          </w:tcPr>
          <w:p w:rsidR="00E918F0" w:rsidRPr="004A3BF5" w:rsidRDefault="00E918F0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Актуальные вопросы методики преподавания безопасности жизнедеятельности</w:t>
            </w:r>
          </w:p>
        </w:tc>
        <w:tc>
          <w:tcPr>
            <w:tcW w:w="1785" w:type="dxa"/>
          </w:tcPr>
          <w:p w:rsidR="00E918F0" w:rsidRPr="004E602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E918F0" w:rsidRPr="004E602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E918F0" w:rsidRPr="004E602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E918F0" w:rsidRPr="004E602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E918F0" w:rsidRPr="004E602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E918F0" w:rsidRPr="00C3650E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31A85" w:rsidRPr="004A3BF5" w:rsidTr="004A3BF5">
        <w:tc>
          <w:tcPr>
            <w:tcW w:w="692" w:type="dxa"/>
            <w:vAlign w:val="center"/>
          </w:tcPr>
          <w:p w:rsidR="00531A85" w:rsidRPr="004A3BF5" w:rsidRDefault="00531A85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.ДВ.07.02</w:t>
            </w:r>
          </w:p>
        </w:tc>
        <w:tc>
          <w:tcPr>
            <w:tcW w:w="1874" w:type="dxa"/>
            <w:vAlign w:val="center"/>
          </w:tcPr>
          <w:p w:rsidR="00531A85" w:rsidRPr="004A3BF5" w:rsidRDefault="00531A85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Дисциплина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"Безопасность жизнедеятельности" в современной школе</w:t>
            </w:r>
          </w:p>
        </w:tc>
        <w:tc>
          <w:tcPr>
            <w:tcW w:w="1785" w:type="dxa"/>
          </w:tcPr>
          <w:p w:rsidR="00531A85" w:rsidRPr="004A3BF5" w:rsidRDefault="00531A85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Першонкова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Елена Алексеевна</w:t>
            </w:r>
          </w:p>
        </w:tc>
        <w:tc>
          <w:tcPr>
            <w:tcW w:w="2147" w:type="dxa"/>
          </w:tcPr>
          <w:p w:rsidR="00531A85" w:rsidRPr="004A3BF5" w:rsidRDefault="00531A85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8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ТГПИ, 1997 г., </w:t>
            </w:r>
            <w:r w:rsidRPr="00E918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</w:tcPr>
          <w:p w:rsidR="00E407B7" w:rsidRPr="003B3941" w:rsidRDefault="00E407B7" w:rsidP="00E407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кандидат 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дагогических наук, КТ № 041383</w:t>
            </w:r>
          </w:p>
          <w:p w:rsidR="00531A85" w:rsidRPr="004A3BF5" w:rsidRDefault="00E407B7" w:rsidP="00E4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приказ от 15.12.2000 г</w:t>
            </w:r>
          </w:p>
        </w:tc>
        <w:tc>
          <w:tcPr>
            <w:tcW w:w="1766" w:type="dxa"/>
          </w:tcPr>
          <w:p w:rsidR="00531A85" w:rsidRPr="004A3BF5" w:rsidRDefault="00531A85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531A85" w:rsidRPr="003A72E1" w:rsidRDefault="00531A85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</w:t>
            </w: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институт </w:t>
            </w:r>
          </w:p>
          <w:p w:rsidR="00531A85" w:rsidRPr="003A72E1" w:rsidRDefault="00531A85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531A85" w:rsidRPr="003A72E1" w:rsidRDefault="00531A85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531A85" w:rsidRPr="003A72E1" w:rsidRDefault="00531A85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531A85" w:rsidRPr="003A72E1" w:rsidRDefault="00531A85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531A85" w:rsidRPr="003A72E1" w:rsidRDefault="00531A85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531A85" w:rsidRPr="003A72E1" w:rsidRDefault="00531A85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531A85" w:rsidRPr="004A3BF5" w:rsidRDefault="00531A85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531A85" w:rsidRPr="004A3BF5" w:rsidRDefault="00531A85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531A85" w:rsidRPr="004A3BF5" w:rsidRDefault="00531A85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Б1.В.ДВ.08.01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Способы автономного выживания человека в природе</w:t>
            </w:r>
          </w:p>
        </w:tc>
        <w:tc>
          <w:tcPr>
            <w:tcW w:w="1785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0EA8" w:rsidRPr="004A3BF5" w:rsidTr="004A3BF5">
        <w:tc>
          <w:tcPr>
            <w:tcW w:w="692" w:type="dxa"/>
            <w:vAlign w:val="center"/>
          </w:tcPr>
          <w:p w:rsidR="008D0EA8" w:rsidRPr="004A3BF5" w:rsidRDefault="008D0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Б1.В.ДВ.08.02</w:t>
            </w:r>
          </w:p>
        </w:tc>
        <w:tc>
          <w:tcPr>
            <w:tcW w:w="1874" w:type="dxa"/>
            <w:vAlign w:val="center"/>
          </w:tcPr>
          <w:p w:rsidR="008D0EA8" w:rsidRPr="004A3BF5" w:rsidRDefault="008D0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Негативные факторы, присущие природной среде, их влияние на человека</w:t>
            </w:r>
          </w:p>
        </w:tc>
        <w:tc>
          <w:tcPr>
            <w:tcW w:w="1785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Кононова Оксана Александровна</w:t>
            </w:r>
          </w:p>
        </w:tc>
        <w:tc>
          <w:tcPr>
            <w:tcW w:w="2147" w:type="dxa"/>
          </w:tcPr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Дальневосточный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гос. аграрный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университет,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Благовещенск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2000 г. бакалавр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сельского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хозяй-ства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по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направле-нию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«Зоотехния»,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АВБ 0449595, ре-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гистр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№ 220.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Дальневосточный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гос. аграрный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университет,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г. Благовещенск,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 г.,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«зоотехния»;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зооинженер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»,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ДВС 0694650</w:t>
            </w:r>
          </w:p>
        </w:tc>
        <w:tc>
          <w:tcPr>
            <w:tcW w:w="1722" w:type="dxa"/>
          </w:tcPr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канд. сель-</w:t>
            </w:r>
            <w:proofErr w:type="spellStart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скохозяйст</w:t>
            </w:r>
            <w:proofErr w:type="spellEnd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-венных наук,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03.03.2006 г.,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173870</w:t>
            </w:r>
          </w:p>
        </w:tc>
        <w:tc>
          <w:tcPr>
            <w:tcW w:w="1766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</w:t>
            </w: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ти</w:t>
            </w:r>
          </w:p>
        </w:tc>
        <w:tc>
          <w:tcPr>
            <w:tcW w:w="1559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8D0EA8" w:rsidRPr="004A3BF5" w:rsidRDefault="008D0EA8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72C4" w:rsidRPr="004A3BF5" w:rsidTr="004A3BF5">
        <w:tc>
          <w:tcPr>
            <w:tcW w:w="692" w:type="dxa"/>
            <w:vAlign w:val="center"/>
          </w:tcPr>
          <w:p w:rsidR="00C772C4" w:rsidRPr="004A3BF5" w:rsidRDefault="00C772C4" w:rsidP="00C772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Б1.В.ДВ.09.01</w:t>
            </w:r>
          </w:p>
        </w:tc>
        <w:tc>
          <w:tcPr>
            <w:tcW w:w="1874" w:type="dxa"/>
            <w:vAlign w:val="center"/>
          </w:tcPr>
          <w:p w:rsidR="00C772C4" w:rsidRPr="004A3BF5" w:rsidRDefault="00C772C4" w:rsidP="00C772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Эволюция войн и терроризм</w:t>
            </w:r>
          </w:p>
        </w:tc>
        <w:tc>
          <w:tcPr>
            <w:tcW w:w="1785" w:type="dxa"/>
          </w:tcPr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ожич</w:t>
            </w:r>
            <w:proofErr w:type="spellEnd"/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2147" w:type="dxa"/>
          </w:tcPr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ТРТИ, «автоматика и телемеханика» 1971г.</w:t>
            </w:r>
          </w:p>
        </w:tc>
        <w:tc>
          <w:tcPr>
            <w:tcW w:w="1722" w:type="dxa"/>
          </w:tcPr>
          <w:p w:rsidR="00531A85" w:rsidRPr="003B3941" w:rsidRDefault="00531A85" w:rsidP="0053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доктор те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нических наук,</w:t>
            </w:r>
          </w:p>
          <w:p w:rsidR="00531A85" w:rsidRPr="003B3941" w:rsidRDefault="00531A85" w:rsidP="0053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 ДТ № 012815 приказ от 21.02.1992 г.</w:t>
            </w:r>
          </w:p>
          <w:p w:rsidR="00531A85" w:rsidRPr="003B3941" w:rsidRDefault="00531A85" w:rsidP="0053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профессор по специальн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сти «Матем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тическое м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делирование, числительные методы и комплексы программ»,</w:t>
            </w:r>
          </w:p>
          <w:p w:rsidR="00C772C4" w:rsidRPr="004A3BF5" w:rsidRDefault="00531A85" w:rsidP="0053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ПС № 002810, приказ от 23.06.2006 г. № 26пс/10</w:t>
            </w:r>
          </w:p>
        </w:tc>
        <w:tc>
          <w:tcPr>
            <w:tcW w:w="1766" w:type="dxa"/>
          </w:tcPr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772C4" w:rsidRPr="003A72E1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772C4" w:rsidRPr="004A3BF5" w:rsidRDefault="00C772C4" w:rsidP="00C7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763F" w:rsidRPr="004A3BF5" w:rsidTr="004A3BF5">
        <w:tc>
          <w:tcPr>
            <w:tcW w:w="692" w:type="dxa"/>
            <w:vAlign w:val="center"/>
          </w:tcPr>
          <w:p w:rsidR="00B6763F" w:rsidRPr="004A3BF5" w:rsidRDefault="00B6763F" w:rsidP="00B676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Б1.В.ДВ.09.02</w:t>
            </w:r>
          </w:p>
        </w:tc>
        <w:tc>
          <w:tcPr>
            <w:tcW w:w="1874" w:type="dxa"/>
            <w:vAlign w:val="center"/>
          </w:tcPr>
          <w:p w:rsidR="00B6763F" w:rsidRPr="004A3BF5" w:rsidRDefault="00B6763F" w:rsidP="00B676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 в виртуальной реальности</w:t>
            </w:r>
          </w:p>
        </w:tc>
        <w:tc>
          <w:tcPr>
            <w:tcW w:w="1785" w:type="dxa"/>
          </w:tcPr>
          <w:p w:rsidR="00B6763F" w:rsidRPr="004A3BF5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ожич</w:t>
            </w:r>
            <w:proofErr w:type="spellEnd"/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2147" w:type="dxa"/>
          </w:tcPr>
          <w:p w:rsidR="00B6763F" w:rsidRPr="004A3BF5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ТРТИ, «автоматика и телемеханика» 1971г.</w:t>
            </w:r>
          </w:p>
        </w:tc>
        <w:tc>
          <w:tcPr>
            <w:tcW w:w="1722" w:type="dxa"/>
          </w:tcPr>
          <w:p w:rsidR="00531A85" w:rsidRPr="003B3941" w:rsidRDefault="00531A85" w:rsidP="0053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доктор те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нических наук,</w:t>
            </w:r>
          </w:p>
          <w:p w:rsidR="00531A85" w:rsidRPr="003B3941" w:rsidRDefault="00531A85" w:rsidP="0053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 ДТ № 012815 приказ от 21.02.1992 г.</w:t>
            </w:r>
          </w:p>
          <w:p w:rsidR="00531A85" w:rsidRPr="003B3941" w:rsidRDefault="00531A85" w:rsidP="0053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по 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сти «Матем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тическое м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делирование, числительные методы и комплексы программ»,</w:t>
            </w:r>
          </w:p>
          <w:p w:rsidR="00B6763F" w:rsidRPr="004A3BF5" w:rsidRDefault="00531A85" w:rsidP="0053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ПС № 002810, приказ от 23.06.2006 г. № 26пс/10</w:t>
            </w:r>
          </w:p>
        </w:tc>
        <w:tc>
          <w:tcPr>
            <w:tcW w:w="1766" w:type="dxa"/>
          </w:tcPr>
          <w:p w:rsidR="00B6763F" w:rsidRPr="004A3BF5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B6763F" w:rsidRPr="003A72E1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</w:t>
            </w: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естествознания и безопасности </w:t>
            </w:r>
          </w:p>
          <w:p w:rsidR="00B6763F" w:rsidRPr="004A3BF5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B6763F" w:rsidRPr="004A3BF5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B6763F" w:rsidRPr="004A3BF5" w:rsidRDefault="00B6763F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18F0" w:rsidRPr="004A3BF5" w:rsidTr="004A3BF5">
        <w:tc>
          <w:tcPr>
            <w:tcW w:w="692" w:type="dxa"/>
            <w:vAlign w:val="center"/>
          </w:tcPr>
          <w:p w:rsidR="00E918F0" w:rsidRPr="004A3BF5" w:rsidRDefault="00E918F0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Б1.В.ДВ.10.01</w:t>
            </w:r>
          </w:p>
        </w:tc>
        <w:tc>
          <w:tcPr>
            <w:tcW w:w="1874" w:type="dxa"/>
            <w:vAlign w:val="center"/>
          </w:tcPr>
          <w:p w:rsidR="00E918F0" w:rsidRPr="004A3BF5" w:rsidRDefault="00E918F0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Инновационные технологии в преподавания безопасности жизнедеятельности</w:t>
            </w:r>
          </w:p>
        </w:tc>
        <w:tc>
          <w:tcPr>
            <w:tcW w:w="1785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Першонкова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2147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8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ТГПИ, 1997 г., «русский язык и литература»</w:t>
            </w:r>
          </w:p>
        </w:tc>
        <w:tc>
          <w:tcPr>
            <w:tcW w:w="1722" w:type="dxa"/>
          </w:tcPr>
          <w:p w:rsidR="00E407B7" w:rsidRPr="003B3941" w:rsidRDefault="00E407B7" w:rsidP="00E407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п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дагогических наук, КТ № 041383</w:t>
            </w:r>
          </w:p>
          <w:p w:rsidR="00E918F0" w:rsidRPr="004A3BF5" w:rsidRDefault="00E407B7" w:rsidP="00E4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приказ от 15.12.2000 г</w:t>
            </w:r>
          </w:p>
        </w:tc>
        <w:tc>
          <w:tcPr>
            <w:tcW w:w="1766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18F0" w:rsidRPr="004A3BF5" w:rsidTr="004A3BF5">
        <w:tc>
          <w:tcPr>
            <w:tcW w:w="692" w:type="dxa"/>
            <w:vAlign w:val="center"/>
          </w:tcPr>
          <w:p w:rsidR="00E918F0" w:rsidRPr="004A3BF5" w:rsidRDefault="00E918F0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Б1.В.ДВ.10.02</w:t>
            </w:r>
          </w:p>
        </w:tc>
        <w:tc>
          <w:tcPr>
            <w:tcW w:w="1874" w:type="dxa"/>
            <w:vAlign w:val="center"/>
          </w:tcPr>
          <w:p w:rsidR="00E918F0" w:rsidRPr="004A3BF5" w:rsidRDefault="00E918F0" w:rsidP="00E91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Основы теории массовых коммуникаций</w:t>
            </w:r>
          </w:p>
        </w:tc>
        <w:tc>
          <w:tcPr>
            <w:tcW w:w="1785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Першонкова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2147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8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ТГПИ, 1997 г., «русский язык и литература»</w:t>
            </w:r>
          </w:p>
        </w:tc>
        <w:tc>
          <w:tcPr>
            <w:tcW w:w="1722" w:type="dxa"/>
          </w:tcPr>
          <w:p w:rsidR="00E407B7" w:rsidRPr="003B3941" w:rsidRDefault="00E407B7" w:rsidP="00E407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п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дагогических наук, КТ № 041383</w:t>
            </w:r>
          </w:p>
          <w:p w:rsidR="00E918F0" w:rsidRPr="004A3BF5" w:rsidRDefault="00E407B7" w:rsidP="00E4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приказ от 15.12.2000 г</w:t>
            </w:r>
          </w:p>
        </w:tc>
        <w:tc>
          <w:tcPr>
            <w:tcW w:w="1766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E918F0" w:rsidRPr="003A72E1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1559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E918F0" w:rsidRPr="004A3BF5" w:rsidRDefault="00E918F0" w:rsidP="00E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Б1.В.ДВ.11.01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Современный комплекс проблем безопасности</w:t>
            </w:r>
          </w:p>
        </w:tc>
        <w:tc>
          <w:tcPr>
            <w:tcW w:w="1785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0EA8" w:rsidRPr="004A3BF5" w:rsidTr="004A3BF5">
        <w:tc>
          <w:tcPr>
            <w:tcW w:w="692" w:type="dxa"/>
            <w:vAlign w:val="center"/>
          </w:tcPr>
          <w:p w:rsidR="008D0EA8" w:rsidRPr="004A3BF5" w:rsidRDefault="008D0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Б1.В.ДВ.11.02</w:t>
            </w:r>
          </w:p>
        </w:tc>
        <w:tc>
          <w:tcPr>
            <w:tcW w:w="1874" w:type="dxa"/>
            <w:vAlign w:val="center"/>
          </w:tcPr>
          <w:p w:rsidR="008D0EA8" w:rsidRPr="004A3BF5" w:rsidRDefault="008D0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Человек и </w:t>
            </w:r>
            <w:proofErr w:type="spellStart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техносфера</w:t>
            </w:r>
            <w:proofErr w:type="spellEnd"/>
          </w:p>
        </w:tc>
        <w:tc>
          <w:tcPr>
            <w:tcW w:w="1785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Кононова Оксана Александровна</w:t>
            </w:r>
          </w:p>
        </w:tc>
        <w:tc>
          <w:tcPr>
            <w:tcW w:w="2147" w:type="dxa"/>
          </w:tcPr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Дальневосточный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гос. аграрный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университет,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Благовещенск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2000 г. бакалавр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сельского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хозяй-ства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по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направле-нию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«Зоотехния»,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АВБ 0449595, ре-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гистр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№ 220.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Дальневосточный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гос. аграрный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университет,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г. Благовещенск, 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 г.,</w:t>
            </w:r>
          </w:p>
          <w:p w:rsidR="008D0EA8" w:rsidRPr="00E662C9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«зоотехния»;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зооинженер</w:t>
            </w:r>
            <w:proofErr w:type="spellEnd"/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»,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66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ДВС 0694650</w:t>
            </w:r>
          </w:p>
        </w:tc>
        <w:tc>
          <w:tcPr>
            <w:tcW w:w="1722" w:type="dxa"/>
          </w:tcPr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 сель-</w:t>
            </w:r>
            <w:proofErr w:type="spellStart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скохозяйст</w:t>
            </w:r>
            <w:proofErr w:type="spellEnd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-венных наук,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03.03.2006 г.,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173870</w:t>
            </w:r>
          </w:p>
        </w:tc>
        <w:tc>
          <w:tcPr>
            <w:tcW w:w="1766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8D0EA8" w:rsidRPr="003A72E1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8D0EA8" w:rsidRPr="004A3BF5" w:rsidRDefault="008D0EA8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8D0EA8" w:rsidRPr="004A3BF5" w:rsidRDefault="008D0EA8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Б1.В.ДВ.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12.01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Основы организации и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проведения спасательных работ и ликвидация последствий ЧС</w:t>
            </w:r>
          </w:p>
        </w:tc>
        <w:tc>
          <w:tcPr>
            <w:tcW w:w="1785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Лапшина Ирина Владимировна</w:t>
            </w:r>
          </w:p>
        </w:tc>
        <w:tc>
          <w:tcPr>
            <w:tcW w:w="2147" w:type="dxa"/>
          </w:tcPr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ТРТУ, 1994 г.,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ционно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измерительная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техника»;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«инженер-электрик»,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ЦВ № 384689</w:t>
            </w:r>
          </w:p>
        </w:tc>
        <w:tc>
          <w:tcPr>
            <w:tcW w:w="1722" w:type="dxa"/>
          </w:tcPr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Канд., фило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наук,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ДКН№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033440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20.07.2007 г.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31к/73</w:t>
            </w:r>
          </w:p>
        </w:tc>
        <w:tc>
          <w:tcPr>
            <w:tcW w:w="1766" w:type="dxa"/>
          </w:tcPr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Диплом о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пе-</w:t>
            </w: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реподгот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ЦПК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 имени А. П.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Чехова (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филиа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-ла) ФГБО ВО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«РГЭУ (РИНХ)»,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2015 г., педагогическое образование по программе «Безопасность жизнедеятельности»,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дипл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№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612402661727,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рег. № ПК/1787</w:t>
            </w: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Б1.В.ДВ.12.02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охранных структур</w:t>
            </w:r>
          </w:p>
        </w:tc>
        <w:tc>
          <w:tcPr>
            <w:tcW w:w="1785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Лапшина Ирина Владимировна</w:t>
            </w:r>
          </w:p>
        </w:tc>
        <w:tc>
          <w:tcPr>
            <w:tcW w:w="2147" w:type="dxa"/>
          </w:tcPr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ТРТУ, 1994 г.,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ционно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-измерительная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техника»;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«инженер-электрик»,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ЦВ № 384689</w:t>
            </w:r>
          </w:p>
        </w:tc>
        <w:tc>
          <w:tcPr>
            <w:tcW w:w="1722" w:type="dxa"/>
          </w:tcPr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Канд., фило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наук,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ДКН№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033440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20.07.2007 г.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31к/73</w:t>
            </w:r>
          </w:p>
        </w:tc>
        <w:tc>
          <w:tcPr>
            <w:tcW w:w="1766" w:type="dxa"/>
          </w:tcPr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Диплом о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пе-реподгот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ЦПК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 имени А. П.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Чехова (</w:t>
            </w: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филиа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-ла) ФГБО ВО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«РГЭУ (РИНХ)»,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2015 г., педагогическое образование по программе «Безопасность жизнедеятельности»,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дипл</w:t>
            </w:r>
            <w:proofErr w:type="spellEnd"/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№ </w:t>
            </w:r>
          </w:p>
          <w:p w:rsidR="00C3650E" w:rsidRPr="00DD4C1D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612402661727,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D4C1D">
              <w:rPr>
                <w:rFonts w:ascii="Times New Roman" w:eastAsia="Times New Roman" w:hAnsi="Times New Roman" w:cs="Times New Roman"/>
                <w:sz w:val="22"/>
                <w:szCs w:val="22"/>
              </w:rPr>
              <w:t>рег. № ПК/1787</w:t>
            </w: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624B" w:rsidRPr="004A3BF5" w:rsidTr="004A3BF5">
        <w:tc>
          <w:tcPr>
            <w:tcW w:w="692" w:type="dxa"/>
            <w:vAlign w:val="center"/>
          </w:tcPr>
          <w:p w:rsidR="00E3624B" w:rsidRPr="004A3BF5" w:rsidRDefault="00E362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Б1.В.ДВ.13.0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74" w:type="dxa"/>
            <w:vAlign w:val="center"/>
          </w:tcPr>
          <w:p w:rsidR="00E3624B" w:rsidRPr="004A3BF5" w:rsidRDefault="00E362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Физиология и гигиена профессионально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деятельности</w:t>
            </w:r>
          </w:p>
        </w:tc>
        <w:tc>
          <w:tcPr>
            <w:tcW w:w="1785" w:type="dxa"/>
          </w:tcPr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Подберезный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147" w:type="dxa"/>
          </w:tcPr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Донской ордена Трудового Красного Знамени СХИ,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1973г.  «ветеринария»,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ветеринарный врач,</w:t>
            </w:r>
          </w:p>
        </w:tc>
        <w:tc>
          <w:tcPr>
            <w:tcW w:w="1722" w:type="dxa"/>
          </w:tcPr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ветеринарнх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наук,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Ю №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837471</w:t>
            </w: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612404261024</w:t>
            </w:r>
          </w:p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612405992741</w:t>
            </w:r>
          </w:p>
        </w:tc>
        <w:tc>
          <w:tcPr>
            <w:tcW w:w="1766" w:type="dxa"/>
          </w:tcPr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ПП РГЭУ (РИНХ), 2016 г. "Педагогика" </w:t>
            </w: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право на ведение профессиональной деятельности в сфере Педагогического образования</w:t>
            </w: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t>ПП, ЮФУ Институт наук о Земле, 2019 г., «Преподаватель в сфере географического образования», Преподаватель в сфере Образование</w:t>
            </w: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</w:tcPr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Таганрогский институт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П. Чехова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профессор,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зав.кафедрой</w:t>
            </w:r>
            <w:proofErr w:type="spellEnd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естествознания и безопасности </w:t>
            </w:r>
          </w:p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E3624B" w:rsidRPr="004A3BF5" w:rsidRDefault="00E3624B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1C35" w:rsidRPr="004A3BF5" w:rsidTr="004A3BF5">
        <w:tc>
          <w:tcPr>
            <w:tcW w:w="692" w:type="dxa"/>
            <w:vAlign w:val="center"/>
          </w:tcPr>
          <w:p w:rsidR="00211C35" w:rsidRPr="004A3BF5" w:rsidRDefault="00211C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Б1.В.ДВ.13.02</w:t>
            </w:r>
          </w:p>
        </w:tc>
        <w:tc>
          <w:tcPr>
            <w:tcW w:w="1874" w:type="dxa"/>
            <w:vAlign w:val="center"/>
          </w:tcPr>
          <w:p w:rsidR="00211C35" w:rsidRPr="004A3BF5" w:rsidRDefault="00211C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Психофизиология профессиональной деятельности</w:t>
            </w:r>
          </w:p>
        </w:tc>
        <w:tc>
          <w:tcPr>
            <w:tcW w:w="1785" w:type="dxa"/>
          </w:tcPr>
          <w:p w:rsidR="00211C35" w:rsidRPr="004A3BF5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Саенко Николай Михайлович</w:t>
            </w:r>
          </w:p>
        </w:tc>
        <w:tc>
          <w:tcPr>
            <w:tcW w:w="2147" w:type="dxa"/>
          </w:tcPr>
          <w:p w:rsidR="00211C35" w:rsidRPr="008B3352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РГУ, 1989 г., спец. </w:t>
            </w:r>
          </w:p>
          <w:p w:rsidR="00211C35" w:rsidRPr="008B3352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«биология», 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211C35" w:rsidRPr="008B3352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«биолог, 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препода-ватель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биологии и </w:t>
            </w:r>
          </w:p>
          <w:p w:rsidR="00211C35" w:rsidRPr="008B3352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химии»,</w:t>
            </w:r>
          </w:p>
          <w:p w:rsidR="00211C35" w:rsidRPr="004A3BF5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ТВ № 184059</w:t>
            </w:r>
          </w:p>
        </w:tc>
        <w:tc>
          <w:tcPr>
            <w:tcW w:w="1722" w:type="dxa"/>
          </w:tcPr>
          <w:p w:rsidR="00211C35" w:rsidRPr="008B3352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211C35" w:rsidRPr="008B3352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ДКН 066394</w:t>
            </w:r>
          </w:p>
          <w:p w:rsidR="00211C35" w:rsidRPr="008B3352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211C35" w:rsidRPr="008B3352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19.09.2008 г., </w:t>
            </w:r>
          </w:p>
          <w:p w:rsidR="00211C35" w:rsidRPr="008B3352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34к/59</w:t>
            </w:r>
          </w:p>
          <w:p w:rsidR="00211C35" w:rsidRPr="008B3352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Таганрог-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ский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ин-</w:t>
            </w:r>
            <w:proofErr w:type="spellStart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ститут</w:t>
            </w:r>
            <w:proofErr w:type="spellEnd"/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11C35" w:rsidRPr="008B3352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211C35" w:rsidRPr="008B3352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211C35" w:rsidRPr="008B3352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211C35" w:rsidRPr="004A3BF5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«РГЭУ</w:t>
            </w:r>
          </w:p>
        </w:tc>
        <w:tc>
          <w:tcPr>
            <w:tcW w:w="1766" w:type="dxa"/>
          </w:tcPr>
          <w:p w:rsidR="00211C35" w:rsidRPr="004A3BF5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211C35" w:rsidRPr="003A72E1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211C35" w:rsidRPr="003A72E1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211C35" w:rsidRPr="003A72E1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211C35" w:rsidRPr="003A72E1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211C35" w:rsidRPr="003A72E1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211C35" w:rsidRPr="003A72E1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211C35" w:rsidRPr="003A72E1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211C35" w:rsidRPr="004A3BF5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211C35" w:rsidRPr="004A3BF5" w:rsidRDefault="00211C35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211C35" w:rsidRPr="004A3BF5" w:rsidRDefault="00211C35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499E" w:rsidRPr="004A3BF5" w:rsidTr="004A3BF5">
        <w:tc>
          <w:tcPr>
            <w:tcW w:w="692" w:type="dxa"/>
            <w:vAlign w:val="center"/>
          </w:tcPr>
          <w:p w:rsidR="0005499E" w:rsidRPr="004A3BF5" w:rsidRDefault="0005499E" w:rsidP="000549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Б1.В.ДВ.14.01</w:t>
            </w:r>
          </w:p>
        </w:tc>
        <w:tc>
          <w:tcPr>
            <w:tcW w:w="1874" w:type="dxa"/>
            <w:vAlign w:val="center"/>
          </w:tcPr>
          <w:p w:rsidR="0005499E" w:rsidRPr="004A3BF5" w:rsidRDefault="0005499E" w:rsidP="000549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Аналитическая деятельность в работе специалиста по безопасности жизнедеятельности</w:t>
            </w:r>
          </w:p>
        </w:tc>
        <w:tc>
          <w:tcPr>
            <w:tcW w:w="1785" w:type="dxa"/>
          </w:tcPr>
          <w:p w:rsidR="0005499E" w:rsidRPr="004A3BF5" w:rsidRDefault="0005499E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ожич</w:t>
            </w:r>
            <w:proofErr w:type="spellEnd"/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2147" w:type="dxa"/>
          </w:tcPr>
          <w:p w:rsidR="0005499E" w:rsidRPr="004A3BF5" w:rsidRDefault="0005499E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ТРТИ, «автоматика и телемеханика» 1971г.</w:t>
            </w:r>
          </w:p>
        </w:tc>
        <w:tc>
          <w:tcPr>
            <w:tcW w:w="1722" w:type="dxa"/>
          </w:tcPr>
          <w:p w:rsidR="0005499E" w:rsidRPr="004A3BF5" w:rsidRDefault="0005499E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44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 № 744991</w:t>
            </w:r>
          </w:p>
        </w:tc>
        <w:tc>
          <w:tcPr>
            <w:tcW w:w="1766" w:type="dxa"/>
          </w:tcPr>
          <w:p w:rsidR="0005499E" w:rsidRPr="004A3BF5" w:rsidRDefault="0005499E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05499E" w:rsidRPr="003A72E1" w:rsidRDefault="0005499E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05499E" w:rsidRPr="003A72E1" w:rsidRDefault="0005499E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05499E" w:rsidRPr="003A72E1" w:rsidRDefault="0005499E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05499E" w:rsidRPr="003A72E1" w:rsidRDefault="0005499E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05499E" w:rsidRPr="003A72E1" w:rsidRDefault="0005499E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05499E" w:rsidRPr="003A72E1" w:rsidRDefault="0005499E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05499E" w:rsidRPr="003A72E1" w:rsidRDefault="0005499E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доцент кафедры естествознания и безопасности </w:t>
            </w:r>
          </w:p>
          <w:p w:rsidR="0005499E" w:rsidRPr="004A3BF5" w:rsidRDefault="0005499E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05499E" w:rsidRPr="004A3BF5" w:rsidRDefault="0005499E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05499E" w:rsidRPr="004A3BF5" w:rsidRDefault="0005499E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407B7" w:rsidRPr="004A3BF5" w:rsidTr="004A3BF5">
        <w:tc>
          <w:tcPr>
            <w:tcW w:w="692" w:type="dxa"/>
            <w:vAlign w:val="center"/>
          </w:tcPr>
          <w:p w:rsidR="00E407B7" w:rsidRPr="004A3BF5" w:rsidRDefault="00E407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Б1.В.ДВ.14.02</w:t>
            </w:r>
          </w:p>
        </w:tc>
        <w:tc>
          <w:tcPr>
            <w:tcW w:w="1874" w:type="dxa"/>
            <w:vAlign w:val="center"/>
          </w:tcPr>
          <w:p w:rsidR="00E407B7" w:rsidRPr="004A3BF5" w:rsidRDefault="00E407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Методология и методика научного исследования</w:t>
            </w:r>
          </w:p>
        </w:tc>
        <w:tc>
          <w:tcPr>
            <w:tcW w:w="1785" w:type="dxa"/>
          </w:tcPr>
          <w:p w:rsidR="00E407B7" w:rsidRPr="004A3BF5" w:rsidRDefault="00E407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Кирюшина Ольга Николаевна</w:t>
            </w:r>
          </w:p>
        </w:tc>
        <w:tc>
          <w:tcPr>
            <w:tcW w:w="2147" w:type="dxa"/>
          </w:tcPr>
          <w:p w:rsidR="00E407B7" w:rsidRPr="00385FBB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ГПИ, 2001г.</w:t>
            </w:r>
          </w:p>
          <w:p w:rsidR="00E407B7" w:rsidRPr="00385FBB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Спец. «</w:t>
            </w:r>
            <w:proofErr w:type="spellStart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музыкаль-ное</w:t>
            </w:r>
            <w:proofErr w:type="spellEnd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образование»; </w:t>
            </w:r>
          </w:p>
          <w:p w:rsidR="00E407B7" w:rsidRPr="00385FBB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</w:t>
            </w:r>
          </w:p>
          <w:p w:rsidR="00E407B7" w:rsidRPr="00385FBB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музыки» (диплом </w:t>
            </w:r>
          </w:p>
          <w:p w:rsidR="00E407B7" w:rsidRPr="00385FBB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отличием)</w:t>
            </w:r>
          </w:p>
          <w:p w:rsidR="00E407B7" w:rsidRPr="004A3BF5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БВС 0904396</w:t>
            </w:r>
          </w:p>
        </w:tc>
        <w:tc>
          <w:tcPr>
            <w:tcW w:w="1722" w:type="dxa"/>
          </w:tcPr>
          <w:p w:rsidR="00E407B7" w:rsidRPr="00385FBB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E407B7" w:rsidRPr="00385FBB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диплом серия </w:t>
            </w:r>
          </w:p>
          <w:p w:rsidR="00E407B7" w:rsidRPr="00385FBB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№ 143259</w:t>
            </w:r>
          </w:p>
          <w:p w:rsidR="00E407B7" w:rsidRPr="00385FBB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E407B7" w:rsidRPr="00385FBB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18.02.2005 г.</w:t>
            </w:r>
          </w:p>
          <w:p w:rsidR="00E407B7" w:rsidRPr="00385FBB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по ка-</w:t>
            </w:r>
            <w:proofErr w:type="spellStart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федре</w:t>
            </w:r>
            <w:proofErr w:type="spellEnd"/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общей </w:t>
            </w:r>
          </w:p>
          <w:p w:rsidR="00E407B7" w:rsidRPr="00385FBB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педагогики,</w:t>
            </w:r>
          </w:p>
          <w:p w:rsidR="00E407B7" w:rsidRPr="00385FBB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№ 025504</w:t>
            </w:r>
          </w:p>
          <w:p w:rsidR="00E407B7" w:rsidRPr="00385FBB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E407B7" w:rsidRPr="00385FBB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17.02.2010 г. </w:t>
            </w:r>
          </w:p>
          <w:p w:rsidR="00E407B7" w:rsidRPr="004A3BF5" w:rsidRDefault="00E407B7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5F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341/113-д</w:t>
            </w:r>
          </w:p>
        </w:tc>
        <w:tc>
          <w:tcPr>
            <w:tcW w:w="1766" w:type="dxa"/>
          </w:tcPr>
          <w:p w:rsidR="00E407B7" w:rsidRPr="004A3BF5" w:rsidRDefault="00E407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E407B7" w:rsidRPr="003A72E1" w:rsidRDefault="00E407B7" w:rsidP="00E4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E407B7" w:rsidRPr="003A72E1" w:rsidRDefault="00E407B7" w:rsidP="00E4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E407B7" w:rsidRPr="003A72E1" w:rsidRDefault="00E407B7" w:rsidP="00E4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E407B7" w:rsidRPr="003A72E1" w:rsidRDefault="00E407B7" w:rsidP="00E4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E407B7" w:rsidRPr="003A72E1" w:rsidRDefault="00E407B7" w:rsidP="00E4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E407B7" w:rsidRPr="003A72E1" w:rsidRDefault="00E407B7" w:rsidP="00E4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E407B7" w:rsidRPr="004A3BF5" w:rsidRDefault="00E407B7" w:rsidP="00E4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кафедры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общей педагогики</w:t>
            </w:r>
          </w:p>
        </w:tc>
        <w:tc>
          <w:tcPr>
            <w:tcW w:w="1559" w:type="dxa"/>
          </w:tcPr>
          <w:p w:rsidR="00E407B7" w:rsidRPr="004A3BF5" w:rsidRDefault="00E407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E407B7" w:rsidRPr="004A3BF5" w:rsidRDefault="00E407B7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483A" w:rsidRPr="004A3BF5" w:rsidTr="004A3BF5">
        <w:tc>
          <w:tcPr>
            <w:tcW w:w="692" w:type="dxa"/>
            <w:vAlign w:val="center"/>
          </w:tcPr>
          <w:p w:rsidR="0045483A" w:rsidRPr="004A3BF5" w:rsidRDefault="0045483A" w:rsidP="000549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Б2.В.01(У)</w:t>
            </w:r>
          </w:p>
        </w:tc>
        <w:tc>
          <w:tcPr>
            <w:tcW w:w="1874" w:type="dxa"/>
            <w:vAlign w:val="center"/>
          </w:tcPr>
          <w:p w:rsidR="0045483A" w:rsidRPr="004A3BF5" w:rsidRDefault="0045483A" w:rsidP="000549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1785" w:type="dxa"/>
          </w:tcPr>
          <w:p w:rsidR="0045483A" w:rsidRPr="004A3BF5" w:rsidRDefault="0045483A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Першонкова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2147" w:type="dxa"/>
          </w:tcPr>
          <w:p w:rsidR="0045483A" w:rsidRPr="004A3BF5" w:rsidRDefault="0045483A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8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ТГПИ, 1997 г., «русский язык и литература»</w:t>
            </w:r>
          </w:p>
        </w:tc>
        <w:tc>
          <w:tcPr>
            <w:tcW w:w="1722" w:type="dxa"/>
          </w:tcPr>
          <w:p w:rsidR="0045483A" w:rsidRPr="003B3941" w:rsidRDefault="0045483A" w:rsidP="00E64B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п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B3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дагогических наук, КТ № 041383</w:t>
            </w:r>
          </w:p>
          <w:p w:rsidR="0045483A" w:rsidRPr="004A3BF5" w:rsidRDefault="0045483A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941">
              <w:rPr>
                <w:rFonts w:ascii="Times New Roman" w:hAnsi="Times New Roman" w:cs="Times New Roman"/>
                <w:sz w:val="24"/>
                <w:szCs w:val="24"/>
              </w:rPr>
              <w:t>приказ от 15.12.2000 г</w:t>
            </w:r>
          </w:p>
        </w:tc>
        <w:tc>
          <w:tcPr>
            <w:tcW w:w="1766" w:type="dxa"/>
          </w:tcPr>
          <w:p w:rsidR="0045483A" w:rsidRPr="004A3BF5" w:rsidRDefault="0045483A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45483A" w:rsidRPr="003A72E1" w:rsidRDefault="0045483A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45483A" w:rsidRPr="003A72E1" w:rsidRDefault="0045483A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45483A" w:rsidRPr="003A72E1" w:rsidRDefault="0045483A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45483A" w:rsidRPr="003A72E1" w:rsidRDefault="0045483A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45483A" w:rsidRPr="003A72E1" w:rsidRDefault="0045483A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45483A" w:rsidRPr="003A72E1" w:rsidRDefault="0045483A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45483A" w:rsidRPr="003A72E1" w:rsidRDefault="0045483A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45483A" w:rsidRPr="004A3BF5" w:rsidRDefault="0045483A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45483A" w:rsidRPr="004A3BF5" w:rsidRDefault="0045483A" w:rsidP="00E6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45483A" w:rsidRPr="004A3BF5" w:rsidRDefault="0045483A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Б2.В.02(П)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Производственная практика, практика по получению профессиональных умений и опыта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1785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Зарубина Римма Викторовна</w:t>
            </w:r>
          </w:p>
        </w:tc>
        <w:tc>
          <w:tcPr>
            <w:tcW w:w="2147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МВ № 434918</w:t>
            </w:r>
          </w:p>
        </w:tc>
        <w:tc>
          <w:tcPr>
            <w:tcW w:w="1722" w:type="dxa"/>
          </w:tcPr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Б2.В.03(П)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624B" w:rsidRPr="004A3BF5" w:rsidTr="004A3BF5">
        <w:tc>
          <w:tcPr>
            <w:tcW w:w="692" w:type="dxa"/>
            <w:vAlign w:val="center"/>
          </w:tcPr>
          <w:p w:rsidR="00E3624B" w:rsidRPr="004A3BF5" w:rsidRDefault="00E3624B" w:rsidP="000549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Б2.В.04(</w:t>
            </w:r>
            <w:proofErr w:type="spellStart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Пд</w:t>
            </w:r>
            <w:proofErr w:type="spellEnd"/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74" w:type="dxa"/>
            <w:vAlign w:val="center"/>
          </w:tcPr>
          <w:p w:rsidR="00E3624B" w:rsidRPr="004A3BF5" w:rsidRDefault="00E3624B" w:rsidP="000549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Производственная практика, преддипломная практика</w:t>
            </w:r>
          </w:p>
        </w:tc>
        <w:tc>
          <w:tcPr>
            <w:tcW w:w="1785" w:type="dxa"/>
          </w:tcPr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Подберезный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147" w:type="dxa"/>
          </w:tcPr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Донской ордена Трудового Красного Знамени СХИ, 1973г.  «ветеринария»,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ветеринарный врач,</w:t>
            </w:r>
          </w:p>
        </w:tc>
        <w:tc>
          <w:tcPr>
            <w:tcW w:w="1722" w:type="dxa"/>
          </w:tcPr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ветеринарнх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наук,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 № 837471</w:t>
            </w: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612404261024</w:t>
            </w:r>
          </w:p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612405992741</w:t>
            </w:r>
          </w:p>
        </w:tc>
        <w:tc>
          <w:tcPr>
            <w:tcW w:w="1766" w:type="dxa"/>
          </w:tcPr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t>ПП РГЭУ (РИНХ), 2016 г. "Педагогика" право на ведение профессиональной деятельности в сфере Педагогического образования</w:t>
            </w: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ПП, ЮФУ Институт наук о Земле, 2019 г., «Преподаватель </w:t>
            </w: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сфере географического образования», Преподаватель в сфере Образование</w:t>
            </w: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</w:tcPr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Таганрогский институт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профессор,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зав.кафедрой</w:t>
            </w:r>
            <w:proofErr w:type="spellEnd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естествознания и безопасности </w:t>
            </w:r>
          </w:p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E3624B" w:rsidRPr="004A3BF5" w:rsidRDefault="00E3624B" w:rsidP="0005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624B" w:rsidRPr="004A3BF5" w:rsidTr="004A3BF5">
        <w:tc>
          <w:tcPr>
            <w:tcW w:w="692" w:type="dxa"/>
            <w:vAlign w:val="center"/>
          </w:tcPr>
          <w:p w:rsidR="00E3624B" w:rsidRPr="004A3BF5" w:rsidRDefault="00E3624B" w:rsidP="00B676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Б3.Б.01</w:t>
            </w:r>
          </w:p>
        </w:tc>
        <w:tc>
          <w:tcPr>
            <w:tcW w:w="1874" w:type="dxa"/>
            <w:vAlign w:val="center"/>
          </w:tcPr>
          <w:p w:rsidR="00E3624B" w:rsidRPr="004A3BF5" w:rsidRDefault="00E3624B" w:rsidP="00B676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Подготовка к сдаче и сдача государственного экзамена</w:t>
            </w:r>
          </w:p>
        </w:tc>
        <w:tc>
          <w:tcPr>
            <w:tcW w:w="1785" w:type="dxa"/>
          </w:tcPr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Подберезный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147" w:type="dxa"/>
          </w:tcPr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Донской ордена Трудового Красного Знамени СХИ, 1973г.  «ветеринария»,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ветеринарный врач,</w:t>
            </w:r>
          </w:p>
        </w:tc>
        <w:tc>
          <w:tcPr>
            <w:tcW w:w="1722" w:type="dxa"/>
          </w:tcPr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ветеринарнх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наук,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 № 837471</w:t>
            </w: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612404261024</w:t>
            </w:r>
          </w:p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612405992741</w:t>
            </w:r>
          </w:p>
        </w:tc>
        <w:tc>
          <w:tcPr>
            <w:tcW w:w="1766" w:type="dxa"/>
          </w:tcPr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t>ПП РГЭУ (РИНХ), 2016 г. "Педагогика" право на ведение профессиональной деятельности в сфере Педагогического образования</w:t>
            </w: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t>ПП, ЮФУ Институт наук о Земле, 2019 г., «Преподаватель в сфере географического образования», Преподаватель в сфере Образование</w:t>
            </w: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</w:tcPr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профессор,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зав.кафедрой</w:t>
            </w:r>
            <w:proofErr w:type="spellEnd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естествознания и безопасности </w:t>
            </w:r>
          </w:p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E3624B" w:rsidRPr="004A3BF5" w:rsidRDefault="00E3624B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624B" w:rsidRPr="004A3BF5" w:rsidTr="004A3BF5">
        <w:tc>
          <w:tcPr>
            <w:tcW w:w="692" w:type="dxa"/>
            <w:vAlign w:val="center"/>
          </w:tcPr>
          <w:p w:rsidR="00E3624B" w:rsidRPr="004A3BF5" w:rsidRDefault="00E3624B" w:rsidP="00B676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Б3.Б.02</w:t>
            </w:r>
          </w:p>
        </w:tc>
        <w:tc>
          <w:tcPr>
            <w:tcW w:w="1874" w:type="dxa"/>
            <w:vAlign w:val="center"/>
          </w:tcPr>
          <w:p w:rsidR="00E3624B" w:rsidRPr="004A3BF5" w:rsidRDefault="00E3624B" w:rsidP="00B676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785" w:type="dxa"/>
          </w:tcPr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Подберезный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147" w:type="dxa"/>
          </w:tcPr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Донской ордена Трудового Красного Знамени СХИ, 1973г.  «ветеринария»,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ветеринарный врач,</w:t>
            </w:r>
          </w:p>
        </w:tc>
        <w:tc>
          <w:tcPr>
            <w:tcW w:w="1722" w:type="dxa"/>
          </w:tcPr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ветеринарнх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наук, </w:t>
            </w: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 № 837471</w:t>
            </w: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612404261024</w:t>
            </w:r>
          </w:p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612405992741</w:t>
            </w:r>
          </w:p>
        </w:tc>
        <w:tc>
          <w:tcPr>
            <w:tcW w:w="1766" w:type="dxa"/>
          </w:tcPr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t>ПП РГЭУ (РИНХ), 2016 г. "Педагогика" право на ведение профессиональной деятельности в сфере Педагогическог</w:t>
            </w: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 образования</w:t>
            </w: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A9C">
              <w:rPr>
                <w:rFonts w:ascii="Times New Roman" w:eastAsia="Times New Roman" w:hAnsi="Times New Roman" w:cs="Times New Roman"/>
                <w:sz w:val="22"/>
                <w:szCs w:val="22"/>
              </w:rPr>
              <w:t>ПП, ЮФУ Институт наук о Земле, 2019 г., «Преподаватель в сфере географического образования», Преподаватель в сфере Образование</w:t>
            </w:r>
          </w:p>
          <w:p w:rsidR="00E3624B" w:rsidRPr="00C23A9C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</w:tcPr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Таганрогский институт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E3624B" w:rsidRPr="003A72E1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профессор,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зав.кафедрой</w:t>
            </w:r>
            <w:proofErr w:type="spellEnd"/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естествознания и безопасности </w:t>
            </w:r>
          </w:p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53" w:type="dxa"/>
          </w:tcPr>
          <w:p w:rsidR="00E3624B" w:rsidRPr="004A3BF5" w:rsidRDefault="00E3624B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50E" w:rsidRPr="004A3BF5" w:rsidTr="004A3BF5">
        <w:tc>
          <w:tcPr>
            <w:tcW w:w="692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ФТД.01</w:t>
            </w:r>
          </w:p>
        </w:tc>
        <w:tc>
          <w:tcPr>
            <w:tcW w:w="1874" w:type="dxa"/>
            <w:vAlign w:val="center"/>
          </w:tcPr>
          <w:p w:rsidR="00C3650E" w:rsidRPr="004A3BF5" w:rsidRDefault="00C36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Особенности организации работы учителя безопасности жизнедеятельности с одаренными детьми</w:t>
            </w:r>
          </w:p>
        </w:tc>
        <w:tc>
          <w:tcPr>
            <w:tcW w:w="1785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2147" w:type="dxa"/>
          </w:tcPr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ТГПИ, 1986 г.,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спец. «педагогика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методика начального обучения»; </w:t>
            </w:r>
            <w:proofErr w:type="spellStart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</w:t>
            </w:r>
            <w:proofErr w:type="spellEnd"/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«учитель начальных </w:t>
            </w:r>
          </w:p>
          <w:p w:rsidR="00C3650E" w:rsidRPr="004E602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классов»,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60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МВ № 434918</w:t>
            </w:r>
          </w:p>
        </w:tc>
        <w:tc>
          <w:tcPr>
            <w:tcW w:w="1722" w:type="dxa"/>
          </w:tcPr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КТ 0322448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21.07.2000 г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 ка-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федры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безо-</w:t>
            </w: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жизнедея-тельности</w:t>
            </w:r>
            <w:proofErr w:type="spellEnd"/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культуры,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приказ от </w:t>
            </w:r>
          </w:p>
          <w:p w:rsidR="00C3650E" w:rsidRPr="00C3650E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01.12.2011 г.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5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ДЦ 041984</w:t>
            </w:r>
          </w:p>
        </w:tc>
        <w:tc>
          <w:tcPr>
            <w:tcW w:w="1766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C3650E" w:rsidRPr="003A72E1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C3650E" w:rsidRPr="004A3BF5" w:rsidRDefault="00C3650E" w:rsidP="00C0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C3650E" w:rsidRPr="004A3BF5" w:rsidRDefault="00C3650E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624B" w:rsidRPr="004A3BF5" w:rsidTr="004A3BF5">
        <w:tc>
          <w:tcPr>
            <w:tcW w:w="692" w:type="dxa"/>
            <w:vAlign w:val="center"/>
          </w:tcPr>
          <w:p w:rsidR="00E3624B" w:rsidRPr="004A3BF5" w:rsidRDefault="00E362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ФТД.02</w:t>
            </w:r>
          </w:p>
        </w:tc>
        <w:tc>
          <w:tcPr>
            <w:tcW w:w="1874" w:type="dxa"/>
            <w:vAlign w:val="center"/>
          </w:tcPr>
          <w:p w:rsidR="00E3624B" w:rsidRPr="004A3BF5" w:rsidRDefault="00E362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Социология</w:t>
            </w:r>
          </w:p>
        </w:tc>
        <w:tc>
          <w:tcPr>
            <w:tcW w:w="1785" w:type="dxa"/>
          </w:tcPr>
          <w:p w:rsidR="00E3624B" w:rsidRPr="004A3BF5" w:rsidRDefault="00E3624B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6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Самойлова Ирина Николаевна</w:t>
            </w:r>
          </w:p>
        </w:tc>
        <w:tc>
          <w:tcPr>
            <w:tcW w:w="2147" w:type="dxa"/>
          </w:tcPr>
          <w:p w:rsidR="00E3624B" w:rsidRPr="00B6763F" w:rsidRDefault="00E3624B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6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ТГПИ, 1997г., «Педагогика и методика воспитательной работы»,</w:t>
            </w:r>
          </w:p>
          <w:p w:rsidR="00E3624B" w:rsidRPr="004A3BF5" w:rsidRDefault="00E3624B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6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ЧОУ ВО «</w:t>
            </w:r>
            <w:proofErr w:type="spellStart"/>
            <w:r w:rsidRPr="00B676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ТИУиЭ</w:t>
            </w:r>
            <w:proofErr w:type="spellEnd"/>
            <w:r w:rsidRPr="00B676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», 2017г. магистратура «Юриспруденция»</w:t>
            </w:r>
          </w:p>
        </w:tc>
        <w:tc>
          <w:tcPr>
            <w:tcW w:w="1722" w:type="dxa"/>
          </w:tcPr>
          <w:p w:rsidR="00E3624B" w:rsidRPr="00B6763F" w:rsidRDefault="00E3624B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6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ЭВ № 536664,</w:t>
            </w:r>
          </w:p>
          <w:p w:rsidR="00E3624B" w:rsidRPr="00B6763F" w:rsidRDefault="00E3624B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3624B" w:rsidRPr="004A3BF5" w:rsidRDefault="00E3624B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76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136105 0029038</w:t>
            </w:r>
          </w:p>
        </w:tc>
        <w:tc>
          <w:tcPr>
            <w:tcW w:w="1766" w:type="dxa"/>
          </w:tcPr>
          <w:p w:rsidR="00E3624B" w:rsidRPr="004A3BF5" w:rsidRDefault="00E3624B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зав. кафедрой теории и философии права</w:t>
            </w:r>
          </w:p>
        </w:tc>
        <w:tc>
          <w:tcPr>
            <w:tcW w:w="1559" w:type="dxa"/>
          </w:tcPr>
          <w:p w:rsidR="00E3624B" w:rsidRPr="004A3BF5" w:rsidRDefault="00E3624B" w:rsidP="009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3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E3624B" w:rsidRPr="004A3BF5" w:rsidRDefault="00E3624B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0306" w:rsidRPr="004A3BF5" w:rsidTr="004A3BF5">
        <w:tc>
          <w:tcPr>
            <w:tcW w:w="692" w:type="dxa"/>
            <w:vAlign w:val="center"/>
          </w:tcPr>
          <w:p w:rsidR="00880306" w:rsidRPr="004A3BF5" w:rsidRDefault="00880306" w:rsidP="00B676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ФТД.03</w:t>
            </w:r>
          </w:p>
        </w:tc>
        <w:tc>
          <w:tcPr>
            <w:tcW w:w="1874" w:type="dxa"/>
            <w:vMerge w:val="restart"/>
            <w:vAlign w:val="center"/>
          </w:tcPr>
          <w:p w:rsidR="00880306" w:rsidRPr="004A3BF5" w:rsidRDefault="00880306" w:rsidP="00B676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3BF5">
              <w:rPr>
                <w:rFonts w:ascii="Times New Roman" w:hAnsi="Times New Roman" w:cs="Times New Roman"/>
                <w:sz w:val="22"/>
                <w:szCs w:val="22"/>
              </w:rPr>
              <w:t>Человек и природа</w:t>
            </w:r>
          </w:p>
        </w:tc>
        <w:tc>
          <w:tcPr>
            <w:tcW w:w="1785" w:type="dxa"/>
          </w:tcPr>
          <w:p w:rsidR="00880306" w:rsidRPr="00AD0EA9" w:rsidRDefault="00880306" w:rsidP="004548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0EA9">
              <w:rPr>
                <w:rFonts w:ascii="Times New Roman" w:hAnsi="Times New Roman"/>
                <w:sz w:val="24"/>
                <w:szCs w:val="24"/>
              </w:rPr>
              <w:t>Панова В</w:t>
            </w:r>
            <w:proofErr w:type="spellStart"/>
            <w:r w:rsidRPr="00AD0EA9">
              <w:rPr>
                <w:rFonts w:ascii="Times New Roman" w:hAnsi="Times New Roman"/>
                <w:sz w:val="24"/>
                <w:szCs w:val="24"/>
                <w:lang w:val="en-US"/>
              </w:rPr>
              <w:t>алентина</w:t>
            </w:r>
            <w:proofErr w:type="spellEnd"/>
            <w:r w:rsidRPr="00AD0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EA9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  <w:r w:rsidRPr="00AD0EA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880306" w:rsidRPr="009413E4" w:rsidRDefault="00880306" w:rsidP="009413E4">
            <w:pPr>
              <w:overflowPunct w:val="0"/>
              <w:autoSpaceDE w:val="0"/>
              <w:autoSpaceDN w:val="0"/>
              <w:adjustRightInd w:val="0"/>
              <w:ind w:firstLine="42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13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ГУ, 1981г., «Биология»</w:t>
            </w:r>
          </w:p>
          <w:p w:rsidR="00880306" w:rsidRPr="00AD0EA9" w:rsidRDefault="00880306" w:rsidP="009413E4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13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ПП, ЮФУ Институт наук о Земле, 2019 г., «Преподаватель в сфере географического образования», </w:t>
            </w:r>
            <w:r w:rsidRPr="00AD0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2" w:type="dxa"/>
          </w:tcPr>
          <w:p w:rsidR="00880306" w:rsidRPr="009413E4" w:rsidRDefault="00880306" w:rsidP="009413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3E4">
              <w:rPr>
                <w:rFonts w:ascii="Times New Roman" w:eastAsia="Times New Roman" w:hAnsi="Times New Roman"/>
                <w:sz w:val="24"/>
                <w:szCs w:val="24"/>
              </w:rPr>
              <w:t>ЖВ № 884350</w:t>
            </w:r>
          </w:p>
          <w:p w:rsidR="00880306" w:rsidRPr="009413E4" w:rsidRDefault="00880306" w:rsidP="009413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0306" w:rsidRPr="00AD0EA9" w:rsidRDefault="00880306" w:rsidP="009413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3E4">
              <w:rPr>
                <w:rFonts w:ascii="Times New Roman" w:eastAsia="Times New Roman" w:hAnsi="Times New Roman"/>
                <w:sz w:val="24"/>
                <w:szCs w:val="24"/>
              </w:rPr>
              <w:t>612405992742</w:t>
            </w:r>
          </w:p>
        </w:tc>
        <w:tc>
          <w:tcPr>
            <w:tcW w:w="1766" w:type="dxa"/>
          </w:tcPr>
          <w:p w:rsidR="00880306" w:rsidRPr="00AD0EA9" w:rsidRDefault="00880306" w:rsidP="00B6763F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880306" w:rsidRPr="003A72E1" w:rsidRDefault="00880306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880306" w:rsidRPr="003A72E1" w:rsidRDefault="00880306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880306" w:rsidRPr="003A72E1" w:rsidRDefault="00880306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880306" w:rsidRPr="003A72E1" w:rsidRDefault="00880306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880306" w:rsidRPr="003A72E1" w:rsidRDefault="00880306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880306" w:rsidRPr="003A72E1" w:rsidRDefault="00880306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880306" w:rsidRPr="003A72E1" w:rsidRDefault="00880306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880306" w:rsidRPr="004A3BF5" w:rsidRDefault="00880306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72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880306" w:rsidRPr="004A3BF5" w:rsidRDefault="00880306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53" w:type="dxa"/>
          </w:tcPr>
          <w:p w:rsidR="00880306" w:rsidRPr="004A3BF5" w:rsidRDefault="00880306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0306" w:rsidRPr="004A3BF5" w:rsidTr="004A3BF5">
        <w:tc>
          <w:tcPr>
            <w:tcW w:w="692" w:type="dxa"/>
            <w:vAlign w:val="center"/>
          </w:tcPr>
          <w:p w:rsidR="00880306" w:rsidRPr="004A3BF5" w:rsidRDefault="00880306" w:rsidP="00B67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880306" w:rsidRPr="004A3BF5" w:rsidRDefault="00880306" w:rsidP="00B67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80306" w:rsidRPr="00AD0EA9" w:rsidRDefault="00880306" w:rsidP="004548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Забалуева Алла Игоревна</w:t>
            </w:r>
          </w:p>
        </w:tc>
        <w:tc>
          <w:tcPr>
            <w:tcW w:w="2147" w:type="dxa"/>
          </w:tcPr>
          <w:p w:rsidR="00880306" w:rsidRPr="009413E4" w:rsidRDefault="00D67E22" w:rsidP="004F6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7E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Донецкий государственный университет, 1991 г., "Биология"</w:t>
            </w:r>
            <w:r w:rsidR="004F6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7E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Биолог. Преподаватель биологии и химии.</w:t>
            </w:r>
          </w:p>
        </w:tc>
        <w:tc>
          <w:tcPr>
            <w:tcW w:w="1722" w:type="dxa"/>
          </w:tcPr>
          <w:p w:rsidR="00D67E22" w:rsidRDefault="00D67E22" w:rsidP="009413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пед.наук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80306" w:rsidRPr="009413E4" w:rsidRDefault="00D67E22" w:rsidP="009413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E22">
              <w:rPr>
                <w:rFonts w:ascii="Times New Roman" w:eastAsia="Times New Roman" w:hAnsi="Times New Roman"/>
                <w:sz w:val="24"/>
                <w:szCs w:val="24"/>
              </w:rPr>
              <w:t>УВ № 847487</w:t>
            </w:r>
          </w:p>
        </w:tc>
        <w:tc>
          <w:tcPr>
            <w:tcW w:w="1766" w:type="dxa"/>
          </w:tcPr>
          <w:p w:rsidR="00880306" w:rsidRPr="00AD0EA9" w:rsidRDefault="00880306" w:rsidP="00B6763F">
            <w:pPr>
              <w:overflowPunct w:val="0"/>
              <w:autoSpaceDE w:val="0"/>
              <w:autoSpaceDN w:val="0"/>
              <w:adjustRightInd w:val="0"/>
              <w:ind w:firstLine="426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D67E22" w:rsidRPr="00D67E22" w:rsidRDefault="00D67E22" w:rsidP="00D67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7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Таганрогский институт </w:t>
            </w:r>
          </w:p>
          <w:p w:rsidR="00D67E22" w:rsidRPr="00D67E22" w:rsidRDefault="00D67E22" w:rsidP="00D67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7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имени А. </w:t>
            </w:r>
          </w:p>
          <w:p w:rsidR="00D67E22" w:rsidRPr="00D67E22" w:rsidRDefault="00D67E22" w:rsidP="00D67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7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Чехова </w:t>
            </w:r>
          </w:p>
          <w:p w:rsidR="00D67E22" w:rsidRPr="00D67E22" w:rsidRDefault="00D67E22" w:rsidP="00D67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7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(филиал) </w:t>
            </w:r>
          </w:p>
          <w:p w:rsidR="00D67E22" w:rsidRPr="00D67E22" w:rsidRDefault="00D67E22" w:rsidP="00D67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7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«РГЭУ </w:t>
            </w:r>
          </w:p>
          <w:p w:rsidR="00D67E22" w:rsidRPr="00D67E22" w:rsidRDefault="00D67E22" w:rsidP="00D67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7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(РИНХ)», </w:t>
            </w:r>
          </w:p>
          <w:p w:rsidR="00D67E22" w:rsidRPr="00D67E22" w:rsidRDefault="00D67E22" w:rsidP="00D67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7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доцент кафедры естествознания и безопасности </w:t>
            </w:r>
          </w:p>
          <w:p w:rsidR="00880306" w:rsidRPr="00D67E22" w:rsidRDefault="00D67E22" w:rsidP="00D67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7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880306" w:rsidRPr="00D67E22" w:rsidRDefault="00D67E22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7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совместитель</w:t>
            </w:r>
          </w:p>
        </w:tc>
        <w:tc>
          <w:tcPr>
            <w:tcW w:w="1353" w:type="dxa"/>
          </w:tcPr>
          <w:p w:rsidR="00880306" w:rsidRPr="004A3BF5" w:rsidRDefault="00880306" w:rsidP="00B6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E42E1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2E1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2E1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степени выполнения требований образовательного стандарта</w:t>
      </w:r>
    </w:p>
    <w:p w:rsidR="00FE42E1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22"/>
        <w:gridCol w:w="1631"/>
        <w:gridCol w:w="1992"/>
        <w:gridCol w:w="2173"/>
        <w:gridCol w:w="2356"/>
        <w:gridCol w:w="2534"/>
        <w:gridCol w:w="1992"/>
      </w:tblGrid>
      <w:tr w:rsidR="00FE42E1" w:rsidTr="008A44A4">
        <w:trPr>
          <w:trHeight w:val="240"/>
        </w:trPr>
        <w:tc>
          <w:tcPr>
            <w:tcW w:w="717" w:type="pct"/>
            <w:vMerge w:val="restart"/>
            <w:vAlign w:val="center"/>
          </w:tcPr>
          <w:p w:rsidR="00FE42E1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FE42E1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224" w:type="pct"/>
            <w:gridSpan w:val="2"/>
            <w:vAlign w:val="center"/>
          </w:tcPr>
          <w:p w:rsidR="00FE42E1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30" w:type="pct"/>
            <w:gridSpan w:val="2"/>
            <w:vAlign w:val="center"/>
          </w:tcPr>
          <w:p w:rsidR="00FE42E1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30" w:type="pct"/>
            <w:gridSpan w:val="2"/>
          </w:tcPr>
          <w:p w:rsidR="00FE42E1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FE42E1" w:rsidTr="008A44A4">
        <w:trPr>
          <w:trHeight w:val="240"/>
        </w:trPr>
        <w:tc>
          <w:tcPr>
            <w:tcW w:w="717" w:type="pct"/>
            <w:vMerge/>
            <w:vAlign w:val="center"/>
          </w:tcPr>
          <w:p w:rsidR="00FE42E1" w:rsidRDefault="00FE42E1" w:rsidP="00BC1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FE42E1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требование ФГОС (п. 7.2.2)</w:t>
            </w:r>
          </w:p>
        </w:tc>
        <w:tc>
          <w:tcPr>
            <w:tcW w:w="673" w:type="pct"/>
            <w:vAlign w:val="center"/>
          </w:tcPr>
          <w:p w:rsidR="00FE42E1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34" w:type="pct"/>
            <w:vAlign w:val="center"/>
          </w:tcPr>
          <w:p w:rsidR="00FE42E1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требование ФГОС (п. 7.2.3)</w:t>
            </w:r>
          </w:p>
        </w:tc>
        <w:tc>
          <w:tcPr>
            <w:tcW w:w="795" w:type="pct"/>
            <w:vAlign w:val="center"/>
          </w:tcPr>
          <w:p w:rsidR="00FE42E1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856" w:type="pct"/>
            <w:vAlign w:val="center"/>
          </w:tcPr>
          <w:p w:rsidR="00FE42E1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требование ФГОС (п. 7.2.4)</w:t>
            </w:r>
          </w:p>
        </w:tc>
        <w:tc>
          <w:tcPr>
            <w:tcW w:w="673" w:type="pct"/>
            <w:vAlign w:val="center"/>
          </w:tcPr>
          <w:p w:rsidR="00FE42E1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BC18F9" w:rsidRPr="00BC18F9" w:rsidTr="008A44A4">
        <w:trPr>
          <w:trHeight w:val="280"/>
        </w:trPr>
        <w:tc>
          <w:tcPr>
            <w:tcW w:w="717" w:type="pct"/>
          </w:tcPr>
          <w:p w:rsidR="00FE42E1" w:rsidRPr="00BC18F9" w:rsidRDefault="00737794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1" w:type="pct"/>
            <w:vAlign w:val="center"/>
          </w:tcPr>
          <w:p w:rsidR="00FE42E1" w:rsidRPr="00BC18F9" w:rsidRDefault="00737794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3" w:type="pct"/>
          </w:tcPr>
          <w:p w:rsidR="00FE42E1" w:rsidRPr="00BC18F9" w:rsidRDefault="00170D04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4" w:type="pct"/>
          </w:tcPr>
          <w:p w:rsidR="00FE42E1" w:rsidRPr="00BC18F9" w:rsidRDefault="00737794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5" w:type="pct"/>
          </w:tcPr>
          <w:p w:rsidR="00FE42E1" w:rsidRPr="00BC18F9" w:rsidRDefault="007F7BF4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6" w:type="pct"/>
          </w:tcPr>
          <w:p w:rsidR="00FE42E1" w:rsidRPr="00BC18F9" w:rsidRDefault="00737794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pct"/>
          </w:tcPr>
          <w:p w:rsidR="00FE42E1" w:rsidRPr="00BC18F9" w:rsidRDefault="00170D04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FE42E1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2E1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42E1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ED" w:rsidRDefault="00895EED">
      <w:pPr>
        <w:spacing w:after="0" w:line="240" w:lineRule="auto"/>
      </w:pPr>
      <w:r>
        <w:separator/>
      </w:r>
    </w:p>
  </w:endnote>
  <w:endnote w:type="continuationSeparator" w:id="0">
    <w:p w:rsidR="00895EED" w:rsidRDefault="0089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ED" w:rsidRDefault="00895EED">
      <w:pPr>
        <w:spacing w:after="0" w:line="240" w:lineRule="auto"/>
      </w:pPr>
      <w:r>
        <w:separator/>
      </w:r>
    </w:p>
  </w:footnote>
  <w:footnote w:type="continuationSeparator" w:id="0">
    <w:p w:rsidR="00895EED" w:rsidRDefault="00895EED">
      <w:pPr>
        <w:spacing w:after="0" w:line="240" w:lineRule="auto"/>
      </w:pPr>
      <w:r>
        <w:continuationSeparator/>
      </w:r>
    </w:p>
  </w:footnote>
  <w:footnote w:id="1">
    <w:p w:rsidR="009E2965" w:rsidRDefault="009E2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Указавыются</w:t>
      </w:r>
      <w:proofErr w:type="spellEnd"/>
      <w:r>
        <w:rPr>
          <w:color w:val="FF0000"/>
          <w:sz w:val="20"/>
          <w:szCs w:val="20"/>
        </w:rPr>
        <w:t xml:space="preserve"> наименования практик в соответствии с учебным планом)</w:t>
      </w:r>
    </w:p>
  </w:footnote>
  <w:footnote w:id="2">
    <w:p w:rsidR="009E2965" w:rsidRDefault="009E2965" w:rsidP="00AD0EA9">
      <w:pPr>
        <w:pStyle w:val="af6"/>
      </w:pPr>
      <w:r w:rsidRPr="00D516ED">
        <w:rPr>
          <w:rStyle w:val="af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9E2965" w:rsidRPr="00D516ED" w:rsidRDefault="009E2965" w:rsidP="00AD0EA9">
      <w:pPr>
        <w:pStyle w:val="af6"/>
        <w:rPr>
          <w:rFonts w:ascii="Times New Roman" w:hAnsi="Times New Roman"/>
        </w:rPr>
      </w:pPr>
      <w:r w:rsidRPr="00D516ED">
        <w:rPr>
          <w:rStyle w:val="af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9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0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1">
    <w:p w:rsidR="009E2965" w:rsidRPr="00D516ED" w:rsidRDefault="009E2965" w:rsidP="00AD0EA9">
      <w:pPr>
        <w:pStyle w:val="af6"/>
        <w:rPr>
          <w:rFonts w:ascii="Times New Roman" w:hAnsi="Times New Roman"/>
        </w:rPr>
      </w:pPr>
      <w:r w:rsidRPr="00D516ED">
        <w:rPr>
          <w:rStyle w:val="af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2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3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4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5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6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7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8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9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0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1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2">
    <w:p w:rsidR="009E2965" w:rsidRPr="002B2E10" w:rsidRDefault="009E2965" w:rsidP="00AD0EA9">
      <w:pPr>
        <w:pStyle w:val="af6"/>
        <w:rPr>
          <w:rStyle w:val="af8"/>
          <w:rFonts w:ascii="Times New Roman" w:hAnsi="Times New Roman"/>
        </w:rPr>
      </w:pPr>
      <w:r w:rsidRPr="002B2E10">
        <w:rPr>
          <w:rStyle w:val="af8"/>
          <w:rFonts w:ascii="Times New Roman" w:hAnsi="Times New Roman"/>
        </w:rPr>
        <w:footnoteRef/>
      </w:r>
      <w:r w:rsidRPr="002B2E10">
        <w:rPr>
          <w:rStyle w:val="af8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12B0B56"/>
    <w:multiLevelType w:val="hybridMultilevel"/>
    <w:tmpl w:val="459CBE98"/>
    <w:lvl w:ilvl="0" w:tplc="D4903384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>
    <w:nsid w:val="07266AC1"/>
    <w:multiLevelType w:val="hybridMultilevel"/>
    <w:tmpl w:val="74EE704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900D64"/>
    <w:multiLevelType w:val="hybridMultilevel"/>
    <w:tmpl w:val="F0464334"/>
    <w:lvl w:ilvl="0" w:tplc="D490338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D3364"/>
    <w:multiLevelType w:val="hybridMultilevel"/>
    <w:tmpl w:val="504862A8"/>
    <w:lvl w:ilvl="0" w:tplc="36F6E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F26F00"/>
    <w:multiLevelType w:val="hybridMultilevel"/>
    <w:tmpl w:val="3A900FFE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32139"/>
    <w:multiLevelType w:val="hybridMultilevel"/>
    <w:tmpl w:val="A2D2E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80319"/>
    <w:multiLevelType w:val="hybridMultilevel"/>
    <w:tmpl w:val="EECE0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1C44D22"/>
    <w:multiLevelType w:val="hybridMultilevel"/>
    <w:tmpl w:val="7200F81A"/>
    <w:lvl w:ilvl="0" w:tplc="D70CA7E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262796F"/>
    <w:multiLevelType w:val="hybridMultilevel"/>
    <w:tmpl w:val="D2A46D58"/>
    <w:lvl w:ilvl="0" w:tplc="77D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2631317"/>
    <w:multiLevelType w:val="hybridMultilevel"/>
    <w:tmpl w:val="9CC6070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15516C19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8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0723F7"/>
    <w:multiLevelType w:val="hybridMultilevel"/>
    <w:tmpl w:val="F020AF2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D7827"/>
    <w:multiLevelType w:val="hybridMultilevel"/>
    <w:tmpl w:val="9ABA3D7E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01F6C77"/>
    <w:multiLevelType w:val="hybridMultilevel"/>
    <w:tmpl w:val="26B2E146"/>
    <w:lvl w:ilvl="0" w:tplc="DDB2B1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2A4FD3"/>
    <w:multiLevelType w:val="hybridMultilevel"/>
    <w:tmpl w:val="3CF4C592"/>
    <w:lvl w:ilvl="0" w:tplc="EBB2C95C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040F05"/>
    <w:multiLevelType w:val="multilevel"/>
    <w:tmpl w:val="D54A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25043749"/>
    <w:multiLevelType w:val="hybridMultilevel"/>
    <w:tmpl w:val="69124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530D4F"/>
    <w:multiLevelType w:val="hybridMultilevel"/>
    <w:tmpl w:val="303253F4"/>
    <w:lvl w:ilvl="0" w:tplc="518E3FCA"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ECCDDA">
      <w:numFmt w:val="none"/>
      <w:lvlText w:val=""/>
      <w:lvlJc w:val="left"/>
      <w:pPr>
        <w:tabs>
          <w:tab w:val="num" w:pos="360"/>
        </w:tabs>
      </w:pPr>
    </w:lvl>
    <w:lvl w:ilvl="2" w:tplc="ADDAFCFC">
      <w:numFmt w:val="none"/>
      <w:lvlText w:val=""/>
      <w:lvlJc w:val="left"/>
      <w:pPr>
        <w:tabs>
          <w:tab w:val="num" w:pos="360"/>
        </w:tabs>
      </w:pPr>
    </w:lvl>
    <w:lvl w:ilvl="3" w:tplc="D9788D6C">
      <w:numFmt w:val="none"/>
      <w:lvlText w:val=""/>
      <w:lvlJc w:val="left"/>
      <w:pPr>
        <w:tabs>
          <w:tab w:val="num" w:pos="360"/>
        </w:tabs>
      </w:pPr>
    </w:lvl>
    <w:lvl w:ilvl="4" w:tplc="CE8EC5EC">
      <w:numFmt w:val="none"/>
      <w:lvlText w:val=""/>
      <w:lvlJc w:val="left"/>
      <w:pPr>
        <w:tabs>
          <w:tab w:val="num" w:pos="360"/>
        </w:tabs>
      </w:pPr>
    </w:lvl>
    <w:lvl w:ilvl="5" w:tplc="9410D19E">
      <w:numFmt w:val="none"/>
      <w:lvlText w:val=""/>
      <w:lvlJc w:val="left"/>
      <w:pPr>
        <w:tabs>
          <w:tab w:val="num" w:pos="360"/>
        </w:tabs>
      </w:pPr>
    </w:lvl>
    <w:lvl w:ilvl="6" w:tplc="21CCDA2A">
      <w:numFmt w:val="none"/>
      <w:lvlText w:val=""/>
      <w:lvlJc w:val="left"/>
      <w:pPr>
        <w:tabs>
          <w:tab w:val="num" w:pos="360"/>
        </w:tabs>
      </w:pPr>
    </w:lvl>
    <w:lvl w:ilvl="7" w:tplc="0E345644">
      <w:numFmt w:val="none"/>
      <w:lvlText w:val=""/>
      <w:lvlJc w:val="left"/>
      <w:pPr>
        <w:tabs>
          <w:tab w:val="num" w:pos="360"/>
        </w:tabs>
      </w:pPr>
    </w:lvl>
    <w:lvl w:ilvl="8" w:tplc="E36AF89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25561DB1"/>
    <w:multiLevelType w:val="hybridMultilevel"/>
    <w:tmpl w:val="6C6E1AB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AC673A"/>
    <w:multiLevelType w:val="hybridMultilevel"/>
    <w:tmpl w:val="544C7EA2"/>
    <w:lvl w:ilvl="0" w:tplc="E488CA82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5D64504"/>
    <w:multiLevelType w:val="hybridMultilevel"/>
    <w:tmpl w:val="548ABF98"/>
    <w:lvl w:ilvl="0" w:tplc="92348262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2">
    <w:nsid w:val="2B227251"/>
    <w:multiLevelType w:val="hybridMultilevel"/>
    <w:tmpl w:val="D046860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642436"/>
    <w:multiLevelType w:val="hybridMultilevel"/>
    <w:tmpl w:val="FE4689CE"/>
    <w:lvl w:ilvl="0" w:tplc="1A7206B0">
      <w:start w:val="5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D4201C6"/>
    <w:multiLevelType w:val="hybridMultilevel"/>
    <w:tmpl w:val="5A303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58203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2F737BFE"/>
    <w:multiLevelType w:val="hybridMultilevel"/>
    <w:tmpl w:val="42B2F2CE"/>
    <w:lvl w:ilvl="0" w:tplc="56BCE936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14C679D"/>
    <w:multiLevelType w:val="hybridMultilevel"/>
    <w:tmpl w:val="722A4E86"/>
    <w:lvl w:ilvl="0" w:tplc="F0104E4E">
      <w:start w:val="5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56B7FB9"/>
    <w:multiLevelType w:val="hybridMultilevel"/>
    <w:tmpl w:val="E40A171A"/>
    <w:lvl w:ilvl="0" w:tplc="CAEE93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A3F50AA"/>
    <w:multiLevelType w:val="hybridMultilevel"/>
    <w:tmpl w:val="81B21BE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766FA7"/>
    <w:multiLevelType w:val="hybridMultilevel"/>
    <w:tmpl w:val="A8344ECA"/>
    <w:lvl w:ilvl="0" w:tplc="4B741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F2415E"/>
    <w:multiLevelType w:val="hybridMultilevel"/>
    <w:tmpl w:val="52060FF4"/>
    <w:lvl w:ilvl="0" w:tplc="B5F051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3E212B86"/>
    <w:multiLevelType w:val="hybridMultilevel"/>
    <w:tmpl w:val="C23AD404"/>
    <w:lvl w:ilvl="0" w:tplc="D4903384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2C480F"/>
    <w:multiLevelType w:val="hybridMultilevel"/>
    <w:tmpl w:val="326A8EF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F67A3F"/>
    <w:multiLevelType w:val="hybridMultilevel"/>
    <w:tmpl w:val="DD42A70C"/>
    <w:lvl w:ilvl="0" w:tplc="136C9B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F525A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1A9209B"/>
    <w:multiLevelType w:val="hybridMultilevel"/>
    <w:tmpl w:val="394EC20C"/>
    <w:lvl w:ilvl="0" w:tplc="D4903384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41FD53F5"/>
    <w:multiLevelType w:val="hybridMultilevel"/>
    <w:tmpl w:val="9C828F1A"/>
    <w:lvl w:ilvl="0" w:tplc="4A287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9B3CC0"/>
    <w:multiLevelType w:val="hybridMultilevel"/>
    <w:tmpl w:val="99F82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A47431"/>
    <w:multiLevelType w:val="hybridMultilevel"/>
    <w:tmpl w:val="5704CC74"/>
    <w:lvl w:ilvl="0" w:tplc="FE56ECBA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463E0E9D"/>
    <w:multiLevelType w:val="hybridMultilevel"/>
    <w:tmpl w:val="ABECFE34"/>
    <w:lvl w:ilvl="0" w:tplc="9A1ED6D8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6">
    <w:nsid w:val="46FE4EFB"/>
    <w:multiLevelType w:val="hybridMultilevel"/>
    <w:tmpl w:val="8D162902"/>
    <w:lvl w:ilvl="0" w:tplc="0419000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7">
    <w:nsid w:val="48C97D00"/>
    <w:multiLevelType w:val="hybridMultilevel"/>
    <w:tmpl w:val="9FFE4CF2"/>
    <w:lvl w:ilvl="0" w:tplc="4E4A001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8">
    <w:nsid w:val="4A2F1F9F"/>
    <w:multiLevelType w:val="hybridMultilevel"/>
    <w:tmpl w:val="AC2A5CCE"/>
    <w:lvl w:ilvl="0" w:tplc="76FE5224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A932DE5"/>
    <w:multiLevelType w:val="hybridMultilevel"/>
    <w:tmpl w:val="B276E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4C6EE6"/>
    <w:multiLevelType w:val="hybridMultilevel"/>
    <w:tmpl w:val="877E5F7A"/>
    <w:lvl w:ilvl="0" w:tplc="59AC98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4CBC123A"/>
    <w:multiLevelType w:val="hybridMultilevel"/>
    <w:tmpl w:val="DC94C17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C67D89"/>
    <w:multiLevelType w:val="hybridMultilevel"/>
    <w:tmpl w:val="87761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D8510A"/>
    <w:multiLevelType w:val="hybridMultilevel"/>
    <w:tmpl w:val="80082946"/>
    <w:lvl w:ilvl="0" w:tplc="401CE7D6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4D7534C4"/>
    <w:multiLevelType w:val="multilevel"/>
    <w:tmpl w:val="969A3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6">
    <w:nsid w:val="4DEF1032"/>
    <w:multiLevelType w:val="hybridMultilevel"/>
    <w:tmpl w:val="EB060CC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F7A502F"/>
    <w:multiLevelType w:val="hybridMultilevel"/>
    <w:tmpl w:val="D4E053E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4FDE3490"/>
    <w:multiLevelType w:val="hybridMultilevel"/>
    <w:tmpl w:val="47F62840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0">
    <w:nsid w:val="517838C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51FB4D39"/>
    <w:multiLevelType w:val="hybridMultilevel"/>
    <w:tmpl w:val="9B269FC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55743CC"/>
    <w:multiLevelType w:val="hybridMultilevel"/>
    <w:tmpl w:val="77AA2272"/>
    <w:lvl w:ilvl="0" w:tplc="0419000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4">
    <w:nsid w:val="58C4260F"/>
    <w:multiLevelType w:val="hybridMultilevel"/>
    <w:tmpl w:val="73561048"/>
    <w:lvl w:ilvl="0" w:tplc="3BDCC0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A467E4F"/>
    <w:multiLevelType w:val="hybridMultilevel"/>
    <w:tmpl w:val="11787572"/>
    <w:lvl w:ilvl="0" w:tplc="0A42CF4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0">
    <w:nsid w:val="5B242C86"/>
    <w:multiLevelType w:val="hybridMultilevel"/>
    <w:tmpl w:val="8E189FD0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A4318C"/>
    <w:multiLevelType w:val="hybridMultilevel"/>
    <w:tmpl w:val="00C60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E955052"/>
    <w:multiLevelType w:val="hybridMultilevel"/>
    <w:tmpl w:val="1F5099A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EAD6FE3"/>
    <w:multiLevelType w:val="hybridMultilevel"/>
    <w:tmpl w:val="636465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4">
    <w:nsid w:val="6060044B"/>
    <w:multiLevelType w:val="hybridMultilevel"/>
    <w:tmpl w:val="A4AA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09B5678"/>
    <w:multiLevelType w:val="hybridMultilevel"/>
    <w:tmpl w:val="6E02B4B0"/>
    <w:lvl w:ilvl="0" w:tplc="AB847FE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610A12AA"/>
    <w:multiLevelType w:val="hybridMultilevel"/>
    <w:tmpl w:val="D8C0C570"/>
    <w:lvl w:ilvl="0" w:tplc="76FE5224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>
    <w:nsid w:val="61EB386F"/>
    <w:multiLevelType w:val="hybridMultilevel"/>
    <w:tmpl w:val="9384C75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2DB2FE6"/>
    <w:multiLevelType w:val="hybridMultilevel"/>
    <w:tmpl w:val="B1720ED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37300EC"/>
    <w:multiLevelType w:val="hybridMultilevel"/>
    <w:tmpl w:val="0344A004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64502D65"/>
    <w:multiLevelType w:val="hybridMultilevel"/>
    <w:tmpl w:val="374CB59C"/>
    <w:lvl w:ilvl="0" w:tplc="19FE798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6A4A5461"/>
    <w:multiLevelType w:val="hybridMultilevel"/>
    <w:tmpl w:val="AD02A222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4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>
    <w:nsid w:val="70A23F46"/>
    <w:multiLevelType w:val="hybridMultilevel"/>
    <w:tmpl w:val="233C0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29E67E4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921147"/>
    <w:multiLevelType w:val="hybridMultilevel"/>
    <w:tmpl w:val="1A22E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996531C"/>
    <w:multiLevelType w:val="hybridMultilevel"/>
    <w:tmpl w:val="2A208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A3521FE"/>
    <w:multiLevelType w:val="hybridMultilevel"/>
    <w:tmpl w:val="68D2A7C2"/>
    <w:lvl w:ilvl="0" w:tplc="FC783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7B1D49C7"/>
    <w:multiLevelType w:val="hybridMultilevel"/>
    <w:tmpl w:val="43988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C8A7C24"/>
    <w:multiLevelType w:val="hybridMultilevel"/>
    <w:tmpl w:val="9FAC2674"/>
    <w:lvl w:ilvl="0" w:tplc="F08857C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7CA47E68"/>
    <w:multiLevelType w:val="hybridMultilevel"/>
    <w:tmpl w:val="82E2A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DBC61A7"/>
    <w:multiLevelType w:val="hybridMultilevel"/>
    <w:tmpl w:val="0540E048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>
    <w:nsid w:val="7DC0721F"/>
    <w:multiLevelType w:val="hybridMultilevel"/>
    <w:tmpl w:val="D72E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ED330D8"/>
    <w:multiLevelType w:val="hybridMultilevel"/>
    <w:tmpl w:val="38EE5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F1F261F"/>
    <w:multiLevelType w:val="hybridMultilevel"/>
    <w:tmpl w:val="C6483B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8"/>
  </w:num>
  <w:num w:numId="4">
    <w:abstractNumId w:val="0"/>
  </w:num>
  <w:num w:numId="5">
    <w:abstractNumId w:val="1"/>
  </w:num>
  <w:num w:numId="6">
    <w:abstractNumId w:val="2"/>
  </w:num>
  <w:num w:numId="7">
    <w:abstractNumId w:val="97"/>
  </w:num>
  <w:num w:numId="8">
    <w:abstractNumId w:val="45"/>
  </w:num>
  <w:num w:numId="9">
    <w:abstractNumId w:val="75"/>
  </w:num>
  <w:num w:numId="10">
    <w:abstractNumId w:val="23"/>
  </w:num>
  <w:num w:numId="11">
    <w:abstractNumId w:val="25"/>
  </w:num>
  <w:num w:numId="12">
    <w:abstractNumId w:val="69"/>
  </w:num>
  <w:num w:numId="13">
    <w:abstractNumId w:val="107"/>
  </w:num>
  <w:num w:numId="14">
    <w:abstractNumId w:val="84"/>
  </w:num>
  <w:num w:numId="15">
    <w:abstractNumId w:val="17"/>
  </w:num>
  <w:num w:numId="16">
    <w:abstractNumId w:val="4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3"/>
  </w:num>
  <w:num w:numId="22">
    <w:abstractNumId w:val="51"/>
  </w:num>
  <w:num w:numId="23">
    <w:abstractNumId w:val="35"/>
  </w:num>
  <w:num w:numId="24">
    <w:abstractNumId w:val="99"/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</w:num>
  <w:num w:numId="27">
    <w:abstractNumId w:val="42"/>
  </w:num>
  <w:num w:numId="28">
    <w:abstractNumId w:val="11"/>
  </w:num>
  <w:num w:numId="29">
    <w:abstractNumId w:val="79"/>
  </w:num>
  <w:num w:numId="30">
    <w:abstractNumId w:val="77"/>
  </w:num>
  <w:num w:numId="31">
    <w:abstractNumId w:val="90"/>
  </w:num>
  <w:num w:numId="32">
    <w:abstractNumId w:val="12"/>
  </w:num>
  <w:num w:numId="33">
    <w:abstractNumId w:val="72"/>
  </w:num>
  <w:num w:numId="34">
    <w:abstractNumId w:val="76"/>
  </w:num>
  <w:num w:numId="35">
    <w:abstractNumId w:val="26"/>
  </w:num>
  <w:num w:numId="36">
    <w:abstractNumId w:val="46"/>
  </w:num>
  <w:num w:numId="37">
    <w:abstractNumId w:val="96"/>
  </w:num>
  <w:num w:numId="38">
    <w:abstractNumId w:val="103"/>
  </w:num>
  <w:num w:numId="39">
    <w:abstractNumId w:val="66"/>
  </w:num>
  <w:num w:numId="40">
    <w:abstractNumId w:val="81"/>
  </w:num>
  <w:num w:numId="41">
    <w:abstractNumId w:val="15"/>
  </w:num>
  <w:num w:numId="42">
    <w:abstractNumId w:val="67"/>
  </w:num>
  <w:num w:numId="43">
    <w:abstractNumId w:val="88"/>
  </w:num>
  <w:num w:numId="44">
    <w:abstractNumId w:val="40"/>
  </w:num>
  <w:num w:numId="45">
    <w:abstractNumId w:val="8"/>
  </w:num>
  <w:num w:numId="46">
    <w:abstractNumId w:val="62"/>
  </w:num>
  <w:num w:numId="47">
    <w:abstractNumId w:val="5"/>
  </w:num>
  <w:num w:numId="48">
    <w:abstractNumId w:val="20"/>
  </w:num>
  <w:num w:numId="49">
    <w:abstractNumId w:val="36"/>
  </w:num>
  <w:num w:numId="50">
    <w:abstractNumId w:val="13"/>
  </w:num>
  <w:num w:numId="51">
    <w:abstractNumId w:val="91"/>
  </w:num>
  <w:num w:numId="52">
    <w:abstractNumId w:val="21"/>
  </w:num>
  <w:num w:numId="53">
    <w:abstractNumId w:val="71"/>
  </w:num>
  <w:num w:numId="54">
    <w:abstractNumId w:val="9"/>
  </w:num>
  <w:num w:numId="55">
    <w:abstractNumId w:val="106"/>
  </w:num>
  <w:num w:numId="56">
    <w:abstractNumId w:val="68"/>
  </w:num>
  <w:num w:numId="57">
    <w:abstractNumId w:val="10"/>
  </w:num>
  <w:num w:numId="58">
    <w:abstractNumId w:val="53"/>
  </w:num>
  <w:num w:numId="59">
    <w:abstractNumId w:val="89"/>
  </w:num>
  <w:num w:numId="60">
    <w:abstractNumId w:val="32"/>
  </w:num>
  <w:num w:numId="61">
    <w:abstractNumId w:val="92"/>
  </w:num>
  <w:num w:numId="62">
    <w:abstractNumId w:val="34"/>
  </w:num>
  <w:num w:numId="63">
    <w:abstractNumId w:val="100"/>
  </w:num>
  <w:num w:numId="64">
    <w:abstractNumId w:val="104"/>
  </w:num>
  <w:num w:numId="65">
    <w:abstractNumId w:val="24"/>
  </w:num>
  <w:num w:numId="66">
    <w:abstractNumId w:val="14"/>
  </w:num>
  <w:num w:numId="67">
    <w:abstractNumId w:val="102"/>
  </w:num>
  <w:num w:numId="68">
    <w:abstractNumId w:val="54"/>
  </w:num>
  <w:num w:numId="69">
    <w:abstractNumId w:val="39"/>
  </w:num>
  <w:num w:numId="70">
    <w:abstractNumId w:val="78"/>
  </w:num>
  <w:num w:numId="71">
    <w:abstractNumId w:val="85"/>
  </w:num>
  <w:num w:numId="72">
    <w:abstractNumId w:val="57"/>
  </w:num>
  <w:num w:numId="73">
    <w:abstractNumId w:val="80"/>
  </w:num>
  <w:num w:numId="74">
    <w:abstractNumId w:val="64"/>
  </w:num>
  <w:num w:numId="75">
    <w:abstractNumId w:val="60"/>
  </w:num>
  <w:num w:numId="76">
    <w:abstractNumId w:val="22"/>
  </w:num>
  <w:num w:numId="77">
    <w:abstractNumId w:val="29"/>
  </w:num>
  <w:num w:numId="78">
    <w:abstractNumId w:val="83"/>
  </w:num>
  <w:num w:numId="79">
    <w:abstractNumId w:val="50"/>
  </w:num>
  <w:num w:numId="80">
    <w:abstractNumId w:val="93"/>
  </w:num>
  <w:num w:numId="81">
    <w:abstractNumId w:val="94"/>
  </w:num>
  <w:num w:numId="82">
    <w:abstractNumId w:val="87"/>
  </w:num>
  <w:num w:numId="83">
    <w:abstractNumId w:val="95"/>
  </w:num>
  <w:num w:numId="84">
    <w:abstractNumId w:val="98"/>
  </w:num>
  <w:num w:numId="85">
    <w:abstractNumId w:val="73"/>
  </w:num>
  <w:num w:numId="86">
    <w:abstractNumId w:val="55"/>
  </w:num>
  <w:num w:numId="87">
    <w:abstractNumId w:val="41"/>
  </w:num>
  <w:num w:numId="88">
    <w:abstractNumId w:val="37"/>
  </w:num>
  <w:num w:numId="89">
    <w:abstractNumId w:val="43"/>
  </w:num>
  <w:num w:numId="90">
    <w:abstractNumId w:val="33"/>
  </w:num>
  <w:num w:numId="91">
    <w:abstractNumId w:val="74"/>
  </w:num>
  <w:num w:numId="92">
    <w:abstractNumId w:val="56"/>
  </w:num>
  <w:num w:numId="93">
    <w:abstractNumId w:val="7"/>
  </w:num>
  <w:num w:numId="94">
    <w:abstractNumId w:val="6"/>
  </w:num>
  <w:num w:numId="95">
    <w:abstractNumId w:val="82"/>
  </w:num>
  <w:num w:numId="96">
    <w:abstractNumId w:val="19"/>
  </w:num>
  <w:num w:numId="97">
    <w:abstractNumId w:val="28"/>
  </w:num>
  <w:num w:numId="98">
    <w:abstractNumId w:val="105"/>
  </w:num>
  <w:num w:numId="99">
    <w:abstractNumId w:val="59"/>
  </w:num>
  <w:num w:numId="100">
    <w:abstractNumId w:val="63"/>
  </w:num>
  <w:num w:numId="101">
    <w:abstractNumId w:val="101"/>
  </w:num>
  <w:num w:numId="102">
    <w:abstractNumId w:val="47"/>
  </w:num>
  <w:num w:numId="103">
    <w:abstractNumId w:val="30"/>
  </w:num>
  <w:num w:numId="104">
    <w:abstractNumId w:val="27"/>
  </w:num>
  <w:num w:numId="105">
    <w:abstractNumId w:val="70"/>
  </w:num>
  <w:num w:numId="106">
    <w:abstractNumId w:val="108"/>
  </w:num>
  <w:num w:numId="107">
    <w:abstractNumId w:val="58"/>
  </w:num>
  <w:num w:numId="108">
    <w:abstractNumId w:val="86"/>
  </w:num>
  <w:num w:numId="109">
    <w:abstractNumId w:val="65"/>
  </w:num>
  <w:num w:numId="110">
    <w:abstractNumId w:val="52"/>
  </w:num>
  <w:num w:numId="111">
    <w:abstractNumId w:val="109"/>
  </w:num>
  <w:num w:numId="112">
    <w:abstractNumId w:val="49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E1"/>
    <w:rsid w:val="00002540"/>
    <w:rsid w:val="0005499E"/>
    <w:rsid w:val="00062D18"/>
    <w:rsid w:val="00092871"/>
    <w:rsid w:val="000A20F1"/>
    <w:rsid w:val="000F3D93"/>
    <w:rsid w:val="00131030"/>
    <w:rsid w:val="00134A04"/>
    <w:rsid w:val="001537C4"/>
    <w:rsid w:val="00156043"/>
    <w:rsid w:val="00170D04"/>
    <w:rsid w:val="00196C55"/>
    <w:rsid w:val="001A309D"/>
    <w:rsid w:val="001A3926"/>
    <w:rsid w:val="001A61B7"/>
    <w:rsid w:val="001D0FE5"/>
    <w:rsid w:val="001D46AD"/>
    <w:rsid w:val="00202EC5"/>
    <w:rsid w:val="00210A97"/>
    <w:rsid w:val="00211C35"/>
    <w:rsid w:val="002427AB"/>
    <w:rsid w:val="002463DA"/>
    <w:rsid w:val="00282443"/>
    <w:rsid w:val="002C1E18"/>
    <w:rsid w:val="002D1CC5"/>
    <w:rsid w:val="002F063C"/>
    <w:rsid w:val="002F2B62"/>
    <w:rsid w:val="0033561F"/>
    <w:rsid w:val="00337D9D"/>
    <w:rsid w:val="00362EDA"/>
    <w:rsid w:val="00385FBB"/>
    <w:rsid w:val="003951E7"/>
    <w:rsid w:val="003A2BD4"/>
    <w:rsid w:val="003A72E1"/>
    <w:rsid w:val="003F37E9"/>
    <w:rsid w:val="004005A6"/>
    <w:rsid w:val="00444A66"/>
    <w:rsid w:val="0045483A"/>
    <w:rsid w:val="004A3BF5"/>
    <w:rsid w:val="004A41C8"/>
    <w:rsid w:val="004C01B0"/>
    <w:rsid w:val="004E50A1"/>
    <w:rsid w:val="004E6025"/>
    <w:rsid w:val="004F6449"/>
    <w:rsid w:val="004F7F4C"/>
    <w:rsid w:val="0050433A"/>
    <w:rsid w:val="00531A85"/>
    <w:rsid w:val="0055101A"/>
    <w:rsid w:val="0055131D"/>
    <w:rsid w:val="00584243"/>
    <w:rsid w:val="005A256D"/>
    <w:rsid w:val="005D18BD"/>
    <w:rsid w:val="005D7CA7"/>
    <w:rsid w:val="005F3D37"/>
    <w:rsid w:val="00602BD1"/>
    <w:rsid w:val="00610C34"/>
    <w:rsid w:val="00644E5E"/>
    <w:rsid w:val="006C1730"/>
    <w:rsid w:val="006D0DB6"/>
    <w:rsid w:val="006F3EBF"/>
    <w:rsid w:val="00703C77"/>
    <w:rsid w:val="00706CDA"/>
    <w:rsid w:val="007258C5"/>
    <w:rsid w:val="0073124F"/>
    <w:rsid w:val="007314D7"/>
    <w:rsid w:val="00737794"/>
    <w:rsid w:val="00751B95"/>
    <w:rsid w:val="007C2A39"/>
    <w:rsid w:val="007D09DD"/>
    <w:rsid w:val="007F1CF8"/>
    <w:rsid w:val="007F7BF4"/>
    <w:rsid w:val="008461E0"/>
    <w:rsid w:val="00854355"/>
    <w:rsid w:val="00880306"/>
    <w:rsid w:val="00895EED"/>
    <w:rsid w:val="008A44A4"/>
    <w:rsid w:val="008A7EB3"/>
    <w:rsid w:val="008B3352"/>
    <w:rsid w:val="008D0EA8"/>
    <w:rsid w:val="008D19E8"/>
    <w:rsid w:val="008D7037"/>
    <w:rsid w:val="008E1D90"/>
    <w:rsid w:val="008E1FF7"/>
    <w:rsid w:val="008F2B03"/>
    <w:rsid w:val="00917F03"/>
    <w:rsid w:val="00922D39"/>
    <w:rsid w:val="00934E47"/>
    <w:rsid w:val="009413E4"/>
    <w:rsid w:val="009550CA"/>
    <w:rsid w:val="009936FD"/>
    <w:rsid w:val="009E2965"/>
    <w:rsid w:val="00A7335D"/>
    <w:rsid w:val="00AC12B4"/>
    <w:rsid w:val="00AD0EA9"/>
    <w:rsid w:val="00AD3D0F"/>
    <w:rsid w:val="00AE51C7"/>
    <w:rsid w:val="00B53D97"/>
    <w:rsid w:val="00B5465F"/>
    <w:rsid w:val="00B6763F"/>
    <w:rsid w:val="00B75283"/>
    <w:rsid w:val="00BA5BF6"/>
    <w:rsid w:val="00BB31CF"/>
    <w:rsid w:val="00BC18F9"/>
    <w:rsid w:val="00BE28E6"/>
    <w:rsid w:val="00BF339F"/>
    <w:rsid w:val="00BF71A7"/>
    <w:rsid w:val="00C04482"/>
    <w:rsid w:val="00C2217C"/>
    <w:rsid w:val="00C23A9C"/>
    <w:rsid w:val="00C27A66"/>
    <w:rsid w:val="00C3650E"/>
    <w:rsid w:val="00C772C4"/>
    <w:rsid w:val="00C90899"/>
    <w:rsid w:val="00CC6DE0"/>
    <w:rsid w:val="00CD3608"/>
    <w:rsid w:val="00D17992"/>
    <w:rsid w:val="00D2321B"/>
    <w:rsid w:val="00D34AB0"/>
    <w:rsid w:val="00D3542C"/>
    <w:rsid w:val="00D47A99"/>
    <w:rsid w:val="00D51C7E"/>
    <w:rsid w:val="00D60E0C"/>
    <w:rsid w:val="00D677BE"/>
    <w:rsid w:val="00D67E22"/>
    <w:rsid w:val="00D94375"/>
    <w:rsid w:val="00DA0F04"/>
    <w:rsid w:val="00DD4C1D"/>
    <w:rsid w:val="00E3624B"/>
    <w:rsid w:val="00E407B7"/>
    <w:rsid w:val="00E500B8"/>
    <w:rsid w:val="00E65CB2"/>
    <w:rsid w:val="00E662C9"/>
    <w:rsid w:val="00E918F0"/>
    <w:rsid w:val="00F05B1B"/>
    <w:rsid w:val="00F17171"/>
    <w:rsid w:val="00FA34A6"/>
    <w:rsid w:val="00FC2616"/>
    <w:rsid w:val="00FE42E1"/>
    <w:rsid w:val="00FF047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TOC Heading"/>
    <w:basedOn w:val="1"/>
    <w:next w:val="a"/>
    <w:uiPriority w:val="39"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AD0EA9"/>
  </w:style>
  <w:style w:type="paragraph" w:customStyle="1" w:styleId="ConsPlusNormal">
    <w:name w:val="ConsPlusNormal"/>
    <w:rsid w:val="00AD0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rsid w:val="00AD0EA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D0EA9"/>
    <w:rPr>
      <w:rFonts w:eastAsia="Times New Roman"/>
    </w:rPr>
  </w:style>
  <w:style w:type="paragraph" w:customStyle="1" w:styleId="af0">
    <w:name w:val="список с точками"/>
    <w:basedOn w:val="a"/>
    <w:rsid w:val="00AD0EA9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AD0EA9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AD0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59"/>
    <w:rsid w:val="00AD0EA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AD0E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AD0EA9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AD0EA9"/>
    <w:rPr>
      <w:rFonts w:eastAsia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0EA9"/>
    <w:rPr>
      <w:rFonts w:ascii="Cambria" w:eastAsia="Cambria" w:hAnsi="Cambria" w:cs="Cambria"/>
      <w:b/>
      <w:color w:val="366091"/>
      <w:sz w:val="28"/>
      <w:szCs w:val="28"/>
    </w:rPr>
  </w:style>
  <w:style w:type="paragraph" w:customStyle="1" w:styleId="13">
    <w:name w:val="Абзац списка1"/>
    <w:basedOn w:val="a"/>
    <w:rsid w:val="00AD0EA9"/>
    <w:pPr>
      <w:ind w:left="720"/>
    </w:pPr>
    <w:rPr>
      <w:rFonts w:eastAsia="Times New Roman" w:cs="Times New Roman"/>
      <w:lang w:eastAsia="en-US"/>
    </w:rPr>
  </w:style>
  <w:style w:type="paragraph" w:styleId="af6">
    <w:name w:val="footnote text"/>
    <w:basedOn w:val="a"/>
    <w:link w:val="af7"/>
    <w:uiPriority w:val="99"/>
    <w:semiHidden/>
    <w:rsid w:val="00AD0EA9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D0EA9"/>
    <w:rPr>
      <w:rFonts w:eastAsia="Times New Roman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rsid w:val="00AD0EA9"/>
    <w:rPr>
      <w:rFonts w:cs="Times New Roman"/>
      <w:vertAlign w:val="superscript"/>
    </w:rPr>
  </w:style>
  <w:style w:type="character" w:styleId="af9">
    <w:name w:val="page number"/>
    <w:basedOn w:val="a0"/>
    <w:rsid w:val="00AD0EA9"/>
    <w:rPr>
      <w:rFonts w:cs="Times New Roman"/>
    </w:rPr>
  </w:style>
  <w:style w:type="paragraph" w:styleId="afa">
    <w:name w:val="Body Text Indent"/>
    <w:basedOn w:val="a"/>
    <w:link w:val="afb"/>
    <w:uiPriority w:val="99"/>
    <w:semiHidden/>
    <w:unhideWhenUsed/>
    <w:rsid w:val="00AD0EA9"/>
    <w:pPr>
      <w:spacing w:after="120"/>
      <w:ind w:left="283"/>
    </w:pPr>
    <w:rPr>
      <w:rFonts w:eastAsia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D0EA9"/>
    <w:rPr>
      <w:rFonts w:eastAsia="Times New Roman"/>
    </w:rPr>
  </w:style>
  <w:style w:type="paragraph" w:styleId="afc">
    <w:name w:val="caption"/>
    <w:basedOn w:val="a"/>
    <w:semiHidden/>
    <w:unhideWhenUsed/>
    <w:qFormat/>
    <w:rsid w:val="00AD0E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fd">
    <w:name w:val="No Spacing"/>
    <w:uiPriority w:val="1"/>
    <w:qFormat/>
    <w:rsid w:val="00AD0EA9"/>
    <w:pPr>
      <w:spacing w:after="0" w:line="240" w:lineRule="auto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AD0EA9"/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Default">
    <w:name w:val="Default"/>
    <w:rsid w:val="00AD0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AD0E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</w:rPr>
  </w:style>
  <w:style w:type="character" w:customStyle="1" w:styleId="c0">
    <w:name w:val="c0"/>
    <w:rsid w:val="00AD0EA9"/>
  </w:style>
  <w:style w:type="character" w:customStyle="1" w:styleId="50">
    <w:name w:val="Заголовок 5 Знак"/>
    <w:basedOn w:val="a0"/>
    <w:link w:val="5"/>
    <w:uiPriority w:val="9"/>
    <w:rsid w:val="00AD0EA9"/>
    <w:rPr>
      <w:b/>
    </w:rPr>
  </w:style>
  <w:style w:type="character" w:customStyle="1" w:styleId="apple-converted-space">
    <w:name w:val="apple-converted-space"/>
    <w:basedOn w:val="a0"/>
    <w:rsid w:val="00AD0EA9"/>
  </w:style>
  <w:style w:type="paragraph" w:customStyle="1" w:styleId="21">
    <w:name w:val="Абзац списка2"/>
    <w:basedOn w:val="a"/>
    <w:rsid w:val="00AD0EA9"/>
    <w:pPr>
      <w:ind w:left="720"/>
    </w:pPr>
    <w:rPr>
      <w:rFonts w:eastAsia="Times New Roman" w:cs="Times New Roman"/>
      <w:lang w:eastAsia="en-US"/>
    </w:rPr>
  </w:style>
  <w:style w:type="paragraph" w:customStyle="1" w:styleId="afe">
    <w:name w:val="Знак"/>
    <w:basedOn w:val="a"/>
    <w:rsid w:val="00AD0E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basedOn w:val="a"/>
    <w:rsid w:val="00AD0E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5">
    <w:name w:val="Сетка таблицы1"/>
    <w:basedOn w:val="a1"/>
    <w:next w:val="af2"/>
    <w:rsid w:val="00AD0EA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AD0EA9"/>
    <w:pPr>
      <w:spacing w:after="100"/>
      <w:ind w:left="220"/>
    </w:pPr>
    <w:rPr>
      <w:rFonts w:eastAsia="Times New Roman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AD0EA9"/>
    <w:pPr>
      <w:spacing w:after="100" w:line="259" w:lineRule="auto"/>
      <w:ind w:left="440"/>
    </w:pPr>
    <w:rPr>
      <w:rFonts w:eastAsia="Times New Roman" w:cs="Times New Roman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AD0EA9"/>
    <w:pPr>
      <w:spacing w:after="100" w:line="259" w:lineRule="auto"/>
      <w:ind w:left="660"/>
    </w:pPr>
    <w:rPr>
      <w:rFonts w:eastAsia="Times New Roman" w:cs="Times New Roman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D0EA9"/>
    <w:pPr>
      <w:spacing w:after="100" w:line="259" w:lineRule="auto"/>
      <w:ind w:left="880"/>
    </w:pPr>
    <w:rPr>
      <w:rFonts w:eastAsia="Times New Roman" w:cs="Times New Roman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D0EA9"/>
    <w:pPr>
      <w:spacing w:after="100" w:line="259" w:lineRule="auto"/>
      <w:ind w:left="1100"/>
    </w:pPr>
    <w:rPr>
      <w:rFonts w:eastAsia="Times New Roman" w:cs="Times New Roman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D0EA9"/>
    <w:pPr>
      <w:spacing w:after="100" w:line="259" w:lineRule="auto"/>
      <w:ind w:left="1320"/>
    </w:pPr>
    <w:rPr>
      <w:rFonts w:eastAsia="Times New Roman" w:cs="Times New Roman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D0EA9"/>
    <w:pPr>
      <w:spacing w:after="100" w:line="259" w:lineRule="auto"/>
      <w:ind w:left="1540"/>
    </w:pPr>
    <w:rPr>
      <w:rFonts w:eastAsia="Times New Roman" w:cs="Times New Roman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D0EA9"/>
    <w:pPr>
      <w:spacing w:after="100" w:line="259" w:lineRule="auto"/>
      <w:ind w:left="176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TOC Heading"/>
    <w:basedOn w:val="1"/>
    <w:next w:val="a"/>
    <w:uiPriority w:val="39"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AD0EA9"/>
  </w:style>
  <w:style w:type="paragraph" w:customStyle="1" w:styleId="ConsPlusNormal">
    <w:name w:val="ConsPlusNormal"/>
    <w:rsid w:val="00AD0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rsid w:val="00AD0EA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D0EA9"/>
    <w:rPr>
      <w:rFonts w:eastAsia="Times New Roman"/>
    </w:rPr>
  </w:style>
  <w:style w:type="paragraph" w:customStyle="1" w:styleId="af0">
    <w:name w:val="список с точками"/>
    <w:basedOn w:val="a"/>
    <w:rsid w:val="00AD0EA9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AD0EA9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AD0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59"/>
    <w:rsid w:val="00AD0EA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AD0E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AD0EA9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AD0EA9"/>
    <w:rPr>
      <w:rFonts w:eastAsia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0EA9"/>
    <w:rPr>
      <w:rFonts w:ascii="Cambria" w:eastAsia="Cambria" w:hAnsi="Cambria" w:cs="Cambria"/>
      <w:b/>
      <w:color w:val="366091"/>
      <w:sz w:val="28"/>
      <w:szCs w:val="28"/>
    </w:rPr>
  </w:style>
  <w:style w:type="paragraph" w:customStyle="1" w:styleId="13">
    <w:name w:val="Абзац списка1"/>
    <w:basedOn w:val="a"/>
    <w:rsid w:val="00AD0EA9"/>
    <w:pPr>
      <w:ind w:left="720"/>
    </w:pPr>
    <w:rPr>
      <w:rFonts w:eastAsia="Times New Roman" w:cs="Times New Roman"/>
      <w:lang w:eastAsia="en-US"/>
    </w:rPr>
  </w:style>
  <w:style w:type="paragraph" w:styleId="af6">
    <w:name w:val="footnote text"/>
    <w:basedOn w:val="a"/>
    <w:link w:val="af7"/>
    <w:uiPriority w:val="99"/>
    <w:semiHidden/>
    <w:rsid w:val="00AD0EA9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D0EA9"/>
    <w:rPr>
      <w:rFonts w:eastAsia="Times New Roman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rsid w:val="00AD0EA9"/>
    <w:rPr>
      <w:rFonts w:cs="Times New Roman"/>
      <w:vertAlign w:val="superscript"/>
    </w:rPr>
  </w:style>
  <w:style w:type="character" w:styleId="af9">
    <w:name w:val="page number"/>
    <w:basedOn w:val="a0"/>
    <w:rsid w:val="00AD0EA9"/>
    <w:rPr>
      <w:rFonts w:cs="Times New Roman"/>
    </w:rPr>
  </w:style>
  <w:style w:type="paragraph" w:styleId="afa">
    <w:name w:val="Body Text Indent"/>
    <w:basedOn w:val="a"/>
    <w:link w:val="afb"/>
    <w:uiPriority w:val="99"/>
    <w:semiHidden/>
    <w:unhideWhenUsed/>
    <w:rsid w:val="00AD0EA9"/>
    <w:pPr>
      <w:spacing w:after="120"/>
      <w:ind w:left="283"/>
    </w:pPr>
    <w:rPr>
      <w:rFonts w:eastAsia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D0EA9"/>
    <w:rPr>
      <w:rFonts w:eastAsia="Times New Roman"/>
    </w:rPr>
  </w:style>
  <w:style w:type="paragraph" w:styleId="afc">
    <w:name w:val="caption"/>
    <w:basedOn w:val="a"/>
    <w:semiHidden/>
    <w:unhideWhenUsed/>
    <w:qFormat/>
    <w:rsid w:val="00AD0E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fd">
    <w:name w:val="No Spacing"/>
    <w:uiPriority w:val="1"/>
    <w:qFormat/>
    <w:rsid w:val="00AD0EA9"/>
    <w:pPr>
      <w:spacing w:after="0" w:line="240" w:lineRule="auto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AD0EA9"/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Default">
    <w:name w:val="Default"/>
    <w:rsid w:val="00AD0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AD0E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</w:rPr>
  </w:style>
  <w:style w:type="character" w:customStyle="1" w:styleId="c0">
    <w:name w:val="c0"/>
    <w:rsid w:val="00AD0EA9"/>
  </w:style>
  <w:style w:type="character" w:customStyle="1" w:styleId="50">
    <w:name w:val="Заголовок 5 Знак"/>
    <w:basedOn w:val="a0"/>
    <w:link w:val="5"/>
    <w:uiPriority w:val="9"/>
    <w:rsid w:val="00AD0EA9"/>
    <w:rPr>
      <w:b/>
    </w:rPr>
  </w:style>
  <w:style w:type="character" w:customStyle="1" w:styleId="apple-converted-space">
    <w:name w:val="apple-converted-space"/>
    <w:basedOn w:val="a0"/>
    <w:rsid w:val="00AD0EA9"/>
  </w:style>
  <w:style w:type="paragraph" w:customStyle="1" w:styleId="21">
    <w:name w:val="Абзац списка2"/>
    <w:basedOn w:val="a"/>
    <w:rsid w:val="00AD0EA9"/>
    <w:pPr>
      <w:ind w:left="720"/>
    </w:pPr>
    <w:rPr>
      <w:rFonts w:eastAsia="Times New Roman" w:cs="Times New Roman"/>
      <w:lang w:eastAsia="en-US"/>
    </w:rPr>
  </w:style>
  <w:style w:type="paragraph" w:customStyle="1" w:styleId="afe">
    <w:name w:val="Знак"/>
    <w:basedOn w:val="a"/>
    <w:rsid w:val="00AD0E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basedOn w:val="a"/>
    <w:rsid w:val="00AD0E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5">
    <w:name w:val="Сетка таблицы1"/>
    <w:basedOn w:val="a1"/>
    <w:next w:val="af2"/>
    <w:rsid w:val="00AD0EA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AD0EA9"/>
    <w:pPr>
      <w:spacing w:after="100"/>
      <w:ind w:left="220"/>
    </w:pPr>
    <w:rPr>
      <w:rFonts w:eastAsia="Times New Roman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AD0EA9"/>
    <w:pPr>
      <w:spacing w:after="100" w:line="259" w:lineRule="auto"/>
      <w:ind w:left="440"/>
    </w:pPr>
    <w:rPr>
      <w:rFonts w:eastAsia="Times New Roman" w:cs="Times New Roman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AD0EA9"/>
    <w:pPr>
      <w:spacing w:after="100" w:line="259" w:lineRule="auto"/>
      <w:ind w:left="660"/>
    </w:pPr>
    <w:rPr>
      <w:rFonts w:eastAsia="Times New Roman" w:cs="Times New Roman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D0EA9"/>
    <w:pPr>
      <w:spacing w:after="100" w:line="259" w:lineRule="auto"/>
      <w:ind w:left="880"/>
    </w:pPr>
    <w:rPr>
      <w:rFonts w:eastAsia="Times New Roman" w:cs="Times New Roman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D0EA9"/>
    <w:pPr>
      <w:spacing w:after="100" w:line="259" w:lineRule="auto"/>
      <w:ind w:left="1100"/>
    </w:pPr>
    <w:rPr>
      <w:rFonts w:eastAsia="Times New Roman" w:cs="Times New Roman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D0EA9"/>
    <w:pPr>
      <w:spacing w:after="100" w:line="259" w:lineRule="auto"/>
      <w:ind w:left="1320"/>
    </w:pPr>
    <w:rPr>
      <w:rFonts w:eastAsia="Times New Roman" w:cs="Times New Roman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D0EA9"/>
    <w:pPr>
      <w:spacing w:after="100" w:line="259" w:lineRule="auto"/>
      <w:ind w:left="1540"/>
    </w:pPr>
    <w:rPr>
      <w:rFonts w:eastAsia="Times New Roman" w:cs="Times New Roman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D0EA9"/>
    <w:pPr>
      <w:spacing w:after="100" w:line="259" w:lineRule="auto"/>
      <w:ind w:left="176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vidi_deyatelmznost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rofessionalmznoe_sovershenstv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ezopasnostmz_zhiznedeyatelmznost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bezopasnostmz_zhiznedeyatelmzno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ezopasnostmz_zhiznedeyatelmzno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8CAC-02D7-4C47-BCB4-6C4520EF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239</Pages>
  <Words>73910</Words>
  <Characters>421293</Characters>
  <Application>Microsoft Office Word</Application>
  <DocSecurity>0</DocSecurity>
  <Lines>3510</Lines>
  <Paragraphs>988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рима</cp:lastModifiedBy>
  <cp:revision>19</cp:revision>
  <cp:lastPrinted>2020-07-16T14:32:00Z</cp:lastPrinted>
  <dcterms:created xsi:type="dcterms:W3CDTF">2020-07-15T06:48:00Z</dcterms:created>
  <dcterms:modified xsi:type="dcterms:W3CDTF">2020-07-16T14:33:00Z</dcterms:modified>
</cp:coreProperties>
</file>