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9" w:rsidRPr="00FE38A8" w:rsidRDefault="008B5779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8B5779" w:rsidRPr="00FE38A8" w:rsidRDefault="008B5779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УЧЕБНОГО ПЛАНА 44.03.05.32-1</w:t>
      </w:r>
      <w:r w:rsidR="00A14E00">
        <w:rPr>
          <w:rFonts w:ascii="Times New Roman" w:hAnsi="Times New Roman"/>
          <w:b/>
          <w:sz w:val="24"/>
          <w:szCs w:val="24"/>
        </w:rPr>
        <w:t>7</w:t>
      </w:r>
      <w:r w:rsidRPr="00FE38A8">
        <w:rPr>
          <w:rFonts w:ascii="Times New Roman" w:hAnsi="Times New Roman"/>
          <w:b/>
          <w:sz w:val="24"/>
          <w:szCs w:val="24"/>
        </w:rPr>
        <w:t>-</w:t>
      </w:r>
      <w:r w:rsidR="00A14E00">
        <w:rPr>
          <w:rFonts w:ascii="Times New Roman" w:hAnsi="Times New Roman"/>
          <w:b/>
          <w:sz w:val="24"/>
          <w:szCs w:val="24"/>
        </w:rPr>
        <w:t>4</w:t>
      </w:r>
      <w:r w:rsidRPr="00FE38A8">
        <w:rPr>
          <w:rFonts w:ascii="Times New Roman" w:hAnsi="Times New Roman"/>
          <w:b/>
          <w:sz w:val="24"/>
          <w:szCs w:val="24"/>
        </w:rPr>
        <w:t xml:space="preserve"> ФБЖ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Z</w:t>
      </w:r>
      <w:proofErr w:type="gramEnd"/>
    </w:p>
    <w:p w:rsidR="0030360A" w:rsidRPr="00FE38A8" w:rsidRDefault="0030360A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9E7037" w:rsidRPr="00203CE3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FE38A8" w:rsidRDefault="0030360A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F82F33" w:rsidRPr="00FE38A8">
        <w:rPr>
          <w:rFonts w:ascii="Times New Roman" w:hAnsi="Times New Roman"/>
          <w:b/>
          <w:i/>
          <w:sz w:val="24"/>
          <w:szCs w:val="24"/>
        </w:rPr>
        <w:t>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История</w:t>
      </w:r>
    </w:p>
    <w:p w:rsidR="009E7037" w:rsidRPr="00FF7AB2" w:rsidRDefault="009E7037" w:rsidP="00FE38A8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9E7037" w:rsidRPr="00203CE3" w:rsidRDefault="009E7037" w:rsidP="003D31D4">
            <w:pPr>
              <w:shd w:val="clear" w:color="auto" w:fill="FFFFFF"/>
              <w:spacing w:line="276" w:lineRule="auto"/>
              <w:ind w:left="2444"/>
              <w:rPr>
                <w:rFonts w:ascii="Times New Roman" w:hAnsi="Times New Roman"/>
                <w:i/>
                <w:sz w:val="24"/>
                <w:szCs w:val="24"/>
              </w:rPr>
            </w:pPr>
            <w:r w:rsidRPr="00203CE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E7037" w:rsidRPr="00203CE3" w:rsidRDefault="009E7037" w:rsidP="003D31D4">
            <w:pPr>
              <w:shd w:val="clear" w:color="auto" w:fill="FFFFFF"/>
              <w:spacing w:line="276" w:lineRule="auto"/>
              <w:ind w:left="24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CE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9E7037" w:rsidRPr="00203CE3" w:rsidRDefault="009E7037" w:rsidP="003D31D4">
            <w:pPr>
              <w:shd w:val="clear" w:color="auto" w:fill="FFFFFF"/>
              <w:spacing w:line="276" w:lineRule="auto"/>
              <w:ind w:left="244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03CE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9E7037" w:rsidRPr="00203CE3" w:rsidRDefault="009E7037" w:rsidP="003D31D4">
            <w:pPr>
              <w:spacing w:line="276" w:lineRule="auto"/>
              <w:ind w:left="244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3CE3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30360A" w:rsidRPr="00FF7AB2" w:rsidRDefault="0030360A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30360A" w:rsidRPr="00FE38A8" w:rsidRDefault="000F580E" w:rsidP="00FE38A8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FE38A8"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FE38A8" w:rsidRDefault="000F580E" w:rsidP="00D23C6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30360A" w:rsidRPr="00FE38A8">
        <w:rPr>
          <w:b/>
        </w:rPr>
        <w:t>2. Задачи изучения дисциплины:</w:t>
      </w:r>
      <w:r w:rsidR="0030360A" w:rsidRPr="00FE38A8">
        <w:t xml:space="preserve"> 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FE38A8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исторического процесса; 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30360A" w:rsidRPr="00FE38A8" w:rsidRDefault="000F580E" w:rsidP="00D23C6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FE38A8">
        <w:rPr>
          <w:rFonts w:ascii="Times New Roman" w:hAnsi="Times New Roman"/>
          <w:b/>
          <w:sz w:val="24"/>
          <w:szCs w:val="24"/>
        </w:rPr>
        <w:t>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93046" w:rsidRPr="00FE38A8">
        <w:rPr>
          <w:rFonts w:ascii="Times New Roman" w:hAnsi="Times New Roman"/>
          <w:b/>
          <w:sz w:val="24"/>
          <w:szCs w:val="24"/>
        </w:rPr>
        <w:t>.</w:t>
      </w:r>
    </w:p>
    <w:p w:rsidR="0030360A" w:rsidRPr="00FE38A8" w:rsidRDefault="0030360A" w:rsidP="00D23C6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Знать:</w:t>
      </w:r>
      <w:r w:rsidR="0030360A" w:rsidRPr="00FE38A8">
        <w:rPr>
          <w:rFonts w:ascii="Times New Roman" w:hAnsi="Times New Roman"/>
          <w:sz w:val="24"/>
          <w:szCs w:val="24"/>
        </w:rPr>
        <w:t xml:space="preserve"> </w:t>
      </w:r>
    </w:p>
    <w:p w:rsidR="000548C3" w:rsidRDefault="000548C3" w:rsidP="000548C3">
      <w:pPr>
        <w:pStyle w:val="a3"/>
        <w:tabs>
          <w:tab w:val="left" w:pos="284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основные направления, про</w:t>
      </w:r>
      <w:r w:rsidR="00616EA8">
        <w:rPr>
          <w:rFonts w:ascii="Times New Roman" w:hAnsi="Times New Roman"/>
          <w:sz w:val="24"/>
          <w:szCs w:val="24"/>
        </w:rPr>
        <w:t>блемы, теории и методы истории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30360A" w:rsidRPr="00FE38A8" w:rsidRDefault="000548C3" w:rsidP="000548C3">
      <w:pPr>
        <w:pStyle w:val="a3"/>
        <w:tabs>
          <w:tab w:val="left" w:pos="284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развития;</w:t>
      </w:r>
    </w:p>
    <w:p w:rsidR="0030360A" w:rsidRPr="00FE38A8" w:rsidRDefault="000548C3" w:rsidP="000548C3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</w:t>
      </w:r>
      <w:r w:rsidR="00616EA8">
        <w:rPr>
          <w:rFonts w:ascii="Times New Roman" w:hAnsi="Times New Roman"/>
          <w:sz w:val="24"/>
          <w:szCs w:val="24"/>
        </w:rPr>
        <w:t>оде исторического развития</w:t>
      </w:r>
      <w:r w:rsidR="0030360A"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0548C3" w:rsidP="000548C3">
      <w:pPr>
        <w:pStyle w:val="a3"/>
        <w:tabs>
          <w:tab w:val="left" w:pos="284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движущие силы и закономерно</w:t>
      </w:r>
      <w:r w:rsidR="00616EA8">
        <w:rPr>
          <w:rFonts w:ascii="Times New Roman" w:hAnsi="Times New Roman"/>
          <w:sz w:val="24"/>
          <w:szCs w:val="24"/>
        </w:rPr>
        <w:t>сти исторического процесса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30360A" w:rsidRPr="00FE38A8" w:rsidRDefault="000548C3" w:rsidP="000548C3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616EA8">
        <w:rPr>
          <w:rFonts w:ascii="Times New Roman" w:hAnsi="Times New Roman"/>
          <w:sz w:val="24"/>
          <w:szCs w:val="24"/>
        </w:rPr>
        <w:t>й и отечественной истории</w:t>
      </w:r>
      <w:r w:rsidR="0030360A"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0548C3" w:rsidP="000548C3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616EA8">
        <w:rPr>
          <w:rFonts w:ascii="Times New Roman" w:hAnsi="Times New Roman"/>
          <w:sz w:val="24"/>
          <w:szCs w:val="24"/>
        </w:rPr>
        <w:t>с древности до наших дней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616EA8" w:rsidRDefault="000548C3" w:rsidP="000548C3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616EA8">
        <w:rPr>
          <w:rFonts w:ascii="Times New Roman" w:hAnsi="Times New Roman"/>
          <w:sz w:val="24"/>
          <w:szCs w:val="24"/>
        </w:rPr>
        <w:t>выдающихся деятелей отече</w:t>
      </w:r>
      <w:r w:rsidR="00616EA8" w:rsidRPr="00616EA8">
        <w:rPr>
          <w:rFonts w:ascii="Times New Roman" w:hAnsi="Times New Roman"/>
          <w:sz w:val="24"/>
          <w:szCs w:val="24"/>
        </w:rPr>
        <w:t>ственной и всеобщей истории;</w:t>
      </w:r>
      <w:r w:rsidR="00616EA8">
        <w:rPr>
          <w:rFonts w:ascii="Times New Roman" w:hAnsi="Times New Roman"/>
          <w:sz w:val="24"/>
          <w:szCs w:val="24"/>
        </w:rPr>
        <w:t xml:space="preserve"> </w:t>
      </w:r>
    </w:p>
    <w:p w:rsidR="0030360A" w:rsidRPr="00616EA8" w:rsidRDefault="000548C3" w:rsidP="000548C3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616EA8">
        <w:rPr>
          <w:rFonts w:ascii="Times New Roman" w:hAnsi="Times New Roman"/>
          <w:sz w:val="24"/>
          <w:szCs w:val="24"/>
        </w:rPr>
        <w:t xml:space="preserve"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 </w:t>
      </w:r>
    </w:p>
    <w:p w:rsidR="0030360A" w:rsidRPr="00FE38A8" w:rsidRDefault="000F580E" w:rsidP="00FE38A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Уметь:</w:t>
      </w:r>
      <w:r w:rsidR="0030360A" w:rsidRPr="00FE38A8">
        <w:rPr>
          <w:rFonts w:ascii="Times New Roman" w:hAnsi="Times New Roman"/>
          <w:sz w:val="24"/>
          <w:szCs w:val="24"/>
        </w:rPr>
        <w:t xml:space="preserve"> 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</w:t>
      </w:r>
      <w:r w:rsidR="00616EA8">
        <w:rPr>
          <w:rFonts w:ascii="Times New Roman" w:hAnsi="Times New Roman"/>
          <w:sz w:val="24"/>
          <w:szCs w:val="24"/>
        </w:rPr>
        <w:t>ию и культурным традициям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отстаивать собственную позицию по ра</w:t>
      </w:r>
      <w:r w:rsidR="00616EA8">
        <w:rPr>
          <w:rFonts w:ascii="Times New Roman" w:hAnsi="Times New Roman"/>
          <w:sz w:val="24"/>
          <w:szCs w:val="24"/>
        </w:rPr>
        <w:t>зличным проблемам истории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</w:t>
      </w:r>
      <w:r w:rsidR="00616EA8">
        <w:rPr>
          <w:rFonts w:ascii="Times New Roman" w:hAnsi="Times New Roman"/>
          <w:sz w:val="24"/>
          <w:szCs w:val="24"/>
        </w:rPr>
        <w:t>оцессов, явлений и событий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извлекать уроки из исторических событий и на их осно</w:t>
      </w:r>
      <w:r w:rsidR="00616EA8">
        <w:rPr>
          <w:rFonts w:ascii="Times New Roman" w:hAnsi="Times New Roman"/>
          <w:sz w:val="24"/>
          <w:szCs w:val="24"/>
        </w:rPr>
        <w:t>ве принимать осознанные решения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FE38A8" w:rsidP="00FE38A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="0030360A" w:rsidRPr="00FE38A8">
        <w:rPr>
          <w:rFonts w:ascii="Times New Roman" w:hAnsi="Times New Roman"/>
          <w:sz w:val="24"/>
          <w:szCs w:val="24"/>
        </w:rPr>
        <w:t>целе</w:t>
      </w:r>
      <w:r w:rsidR="00616EA8">
        <w:rPr>
          <w:rFonts w:ascii="Times New Roman" w:hAnsi="Times New Roman"/>
          <w:sz w:val="24"/>
          <w:szCs w:val="24"/>
        </w:rPr>
        <w:t>рациональной</w:t>
      </w:r>
      <w:proofErr w:type="spellEnd"/>
      <w:r w:rsidR="00616EA8">
        <w:rPr>
          <w:rFonts w:ascii="Times New Roman" w:hAnsi="Times New Roman"/>
          <w:sz w:val="24"/>
          <w:szCs w:val="24"/>
        </w:rPr>
        <w:t xml:space="preserve"> деятельности</w:t>
      </w:r>
      <w:r w:rsidR="0030360A" w:rsidRPr="00FE38A8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0F580E" w:rsidP="00FE38A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91845" w:rsidRPr="00FE38A8" w:rsidRDefault="005D3E5F" w:rsidP="00FE38A8">
      <w:pPr>
        <w:pStyle w:val="a3"/>
        <w:tabs>
          <w:tab w:val="left" w:pos="284"/>
          <w:tab w:val="left" w:pos="1080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навыками анализ</w:t>
      </w:r>
      <w:r w:rsidR="00616EA8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FE38A8">
        <w:rPr>
          <w:rFonts w:ascii="Times New Roman" w:hAnsi="Times New Roman"/>
          <w:sz w:val="24"/>
          <w:szCs w:val="24"/>
        </w:rPr>
        <w:t xml:space="preserve">; </w:t>
      </w:r>
    </w:p>
    <w:p w:rsidR="00191845" w:rsidRPr="00FE38A8" w:rsidRDefault="005D3E5F" w:rsidP="00FE38A8">
      <w:pPr>
        <w:pStyle w:val="a3"/>
        <w:tabs>
          <w:tab w:val="left" w:pos="284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 xml:space="preserve">приемами ведения </w:t>
      </w:r>
      <w:r w:rsidR="00616EA8">
        <w:rPr>
          <w:rFonts w:ascii="Times New Roman" w:hAnsi="Times New Roman"/>
          <w:sz w:val="24"/>
          <w:szCs w:val="24"/>
        </w:rPr>
        <w:t>дискуссии и полемики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943F86" w:rsidP="00FE38A8">
      <w:pPr>
        <w:tabs>
          <w:tab w:val="left" w:pos="11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методами обоб</w:t>
      </w:r>
      <w:r w:rsidR="00616EA8">
        <w:rPr>
          <w:rFonts w:ascii="Times New Roman" w:hAnsi="Times New Roman"/>
          <w:sz w:val="24"/>
          <w:szCs w:val="24"/>
        </w:rPr>
        <w:t>щения и анализа информации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5D3E5F" w:rsidRPr="00FE38A8" w:rsidRDefault="005D3E5F" w:rsidP="00FE38A8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</w:t>
      </w:r>
      <w:r w:rsidR="00616EA8">
        <w:rPr>
          <w:rFonts w:ascii="Times New Roman" w:hAnsi="Times New Roman"/>
          <w:sz w:val="24"/>
          <w:szCs w:val="24"/>
        </w:rPr>
        <w:t>но-исторического процесса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203CE3" w:rsidP="00FE38A8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 xml:space="preserve">навыками логического построения </w:t>
      </w:r>
      <w:r w:rsidR="00616EA8">
        <w:rPr>
          <w:rFonts w:ascii="Times New Roman" w:hAnsi="Times New Roman"/>
          <w:sz w:val="24"/>
          <w:szCs w:val="24"/>
        </w:rPr>
        <w:t>устной  и письменной речи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5D3E5F" w:rsidP="00FE38A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03CE3">
        <w:rPr>
          <w:rFonts w:ascii="Times New Roman" w:hAnsi="Times New Roman"/>
          <w:sz w:val="24"/>
          <w:szCs w:val="24"/>
        </w:rPr>
        <w:t xml:space="preserve"> </w:t>
      </w:r>
      <w:r w:rsidR="00191845" w:rsidRPr="00FE38A8">
        <w:rPr>
          <w:rFonts w:ascii="Times New Roman" w:hAnsi="Times New Roman"/>
          <w:sz w:val="24"/>
          <w:szCs w:val="24"/>
        </w:rPr>
        <w:t>навыками поиск</w:t>
      </w:r>
      <w:r w:rsidR="00616EA8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FE38A8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0F580E" w:rsidP="00D23C6D">
      <w:pPr>
        <w:pStyle w:val="a3"/>
        <w:spacing w:after="0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30360A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1845" w:rsidRPr="00FE38A8" w:rsidRDefault="00203CE3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 –</w:t>
      </w:r>
      <w:r w:rsidR="00191845" w:rsidRPr="00FE38A8">
        <w:rPr>
          <w:rFonts w:ascii="Times New Roman" w:hAnsi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гражданской позиции</w:t>
      </w:r>
      <w:r w:rsidR="003D31D4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191845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D23C6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FE38A8">
        <w:rPr>
          <w:rFonts w:ascii="Times New Roman" w:hAnsi="Times New Roman"/>
          <w:i/>
          <w:sz w:val="24"/>
          <w:szCs w:val="24"/>
        </w:rPr>
        <w:t>3</w:t>
      </w:r>
      <w:r w:rsidR="0030360A"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605F08" w:rsidRPr="00D23C6D" w:rsidRDefault="000F580E" w:rsidP="00D23C6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="0030360A" w:rsidRPr="00FE38A8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2D2273" w:rsidRPr="00FE38A8">
        <w:rPr>
          <w:rFonts w:ascii="Times New Roman" w:hAnsi="Times New Roman"/>
          <w:sz w:val="24"/>
          <w:szCs w:val="24"/>
        </w:rPr>
        <w:t>зачет с оценкой</w:t>
      </w:r>
      <w:r w:rsidR="0030360A" w:rsidRPr="00FE38A8">
        <w:rPr>
          <w:rFonts w:ascii="Times New Roman" w:hAnsi="Times New Roman"/>
          <w:sz w:val="24"/>
          <w:szCs w:val="24"/>
        </w:rPr>
        <w:t xml:space="preserve"> –</w:t>
      </w:r>
      <w:r w:rsidR="002D2273" w:rsidRPr="00FE38A8">
        <w:rPr>
          <w:rFonts w:ascii="Times New Roman" w:hAnsi="Times New Roman"/>
          <w:sz w:val="24"/>
          <w:szCs w:val="24"/>
        </w:rPr>
        <w:t xml:space="preserve">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</w:t>
      </w:r>
      <w:r w:rsidR="002D2273" w:rsidRPr="00FE38A8">
        <w:rPr>
          <w:rFonts w:ascii="Times New Roman" w:hAnsi="Times New Roman"/>
          <w:sz w:val="24"/>
          <w:szCs w:val="24"/>
        </w:rPr>
        <w:t>1</w:t>
      </w:r>
      <w:r w:rsidR="001464DA" w:rsidRPr="00FE38A8">
        <w:rPr>
          <w:rFonts w:ascii="Times New Roman" w:hAnsi="Times New Roman"/>
          <w:sz w:val="24"/>
          <w:szCs w:val="24"/>
        </w:rPr>
        <w:t>, сессия 2.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="00D23C6D">
        <w:rPr>
          <w:rFonts w:ascii="Times New Roman" w:hAnsi="Times New Roman"/>
          <w:sz w:val="24"/>
          <w:szCs w:val="24"/>
        </w:rPr>
        <w:t>7.</w:t>
      </w:r>
      <w:r w:rsidR="00F575CF" w:rsidRPr="00D23C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D2273" w:rsidRPr="00FE38A8" w:rsidRDefault="00193046" w:rsidP="00FE38A8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Смирнов Иван </w:t>
      </w:r>
      <w:r w:rsidR="000F580E" w:rsidRPr="00FE38A8">
        <w:rPr>
          <w:rFonts w:ascii="Times New Roman" w:hAnsi="Times New Roman"/>
          <w:sz w:val="24"/>
          <w:szCs w:val="24"/>
        </w:rPr>
        <w:t xml:space="preserve"> </w:t>
      </w:r>
      <w:r w:rsidR="00FE38A8">
        <w:rPr>
          <w:rFonts w:ascii="Times New Roman" w:hAnsi="Times New Roman"/>
          <w:sz w:val="24"/>
          <w:szCs w:val="24"/>
        </w:rPr>
        <w:t>Николаевич</w:t>
      </w:r>
      <w:r w:rsidRPr="00FE38A8">
        <w:rPr>
          <w:rFonts w:ascii="Times New Roman" w:hAnsi="Times New Roman"/>
          <w:sz w:val="24"/>
          <w:szCs w:val="24"/>
        </w:rPr>
        <w:t>, кандидат</w:t>
      </w:r>
      <w:r w:rsidR="00E445A8" w:rsidRPr="00FE38A8">
        <w:rPr>
          <w:rFonts w:ascii="Times New Roman" w:hAnsi="Times New Roman"/>
          <w:sz w:val="24"/>
          <w:szCs w:val="24"/>
        </w:rPr>
        <w:t xml:space="preserve"> исторических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истории</w:t>
      </w:r>
      <w:r w:rsidR="00E445A8" w:rsidRPr="00FE38A8">
        <w:rPr>
          <w:rFonts w:ascii="Times New Roman" w:hAnsi="Times New Roman"/>
          <w:sz w:val="24"/>
          <w:szCs w:val="24"/>
        </w:rPr>
        <w:t>.</w:t>
      </w:r>
    </w:p>
    <w:p w:rsidR="00E445A8" w:rsidRPr="00FE38A8" w:rsidRDefault="00E445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38A8" w:rsidRPr="00FE38A8" w:rsidRDefault="00FE38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F580E" w:rsidRPr="00FE38A8" w:rsidRDefault="0057631F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2 Философия</w:t>
      </w:r>
    </w:p>
    <w:p w:rsidR="00C64B80" w:rsidRPr="00FF7AB2" w:rsidRDefault="00C64B80" w:rsidP="00FE38A8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3D31D4" w:rsidRDefault="00C64B80" w:rsidP="00D23C6D">
            <w:pPr>
              <w:shd w:val="clear" w:color="auto" w:fill="FFFFFF"/>
              <w:spacing w:line="276" w:lineRule="auto"/>
              <w:ind w:left="18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1D4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3D31D4" w:rsidRDefault="00C64B80" w:rsidP="00D23C6D">
            <w:pPr>
              <w:shd w:val="clear" w:color="auto" w:fill="FFFFFF"/>
              <w:spacing w:line="276" w:lineRule="auto"/>
              <w:ind w:left="187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31D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3D31D4" w:rsidRDefault="009E7037" w:rsidP="00D23C6D">
            <w:pPr>
              <w:spacing w:line="276" w:lineRule="auto"/>
              <w:ind w:left="18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31D4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24B0D" w:rsidRPr="00FF7AB2" w:rsidRDefault="00624B0D" w:rsidP="00FE38A8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p w:rsidR="0057631F" w:rsidRPr="00FE38A8" w:rsidRDefault="0057631F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F580E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F580E" w:rsidRPr="00FE38A8" w:rsidRDefault="000F580E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D23C6D" w:rsidRDefault="002B3F99" w:rsidP="003D31D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D23C6D">
        <w:rPr>
          <w:rFonts w:ascii="Times New Roman" w:hAnsi="Times New Roman"/>
          <w:sz w:val="24"/>
          <w:szCs w:val="24"/>
        </w:rPr>
        <w:t>Получить знания:</w:t>
      </w:r>
    </w:p>
    <w:p w:rsidR="0057631F" w:rsidRPr="00FE38A8" w:rsidRDefault="0057631F" w:rsidP="003D31D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 логике и необходимости перехода от одной эпохи развития философского знания к другой; о философии как  </w:t>
      </w:r>
      <w:proofErr w:type="gramStart"/>
      <w:r w:rsidRPr="00FE38A8">
        <w:rPr>
          <w:rFonts w:ascii="Times New Roman" w:hAnsi="Times New Roman"/>
          <w:sz w:val="24"/>
          <w:szCs w:val="24"/>
        </w:rPr>
        <w:t>учении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FE38A8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FE38A8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FE38A8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FE38A8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FE38A8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D23C6D" w:rsidRDefault="002B3F99" w:rsidP="003D31D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D23C6D">
        <w:rPr>
          <w:rFonts w:ascii="Times New Roman" w:hAnsi="Times New Roman"/>
          <w:sz w:val="24"/>
          <w:szCs w:val="24"/>
        </w:rPr>
        <w:t>Развить умения: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E38A8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</w:t>
      </w:r>
      <w:r w:rsidR="00CF7C73" w:rsidRPr="00FE38A8">
        <w:rPr>
          <w:rFonts w:ascii="Times New Roman" w:hAnsi="Times New Roman"/>
          <w:bCs/>
          <w:sz w:val="24"/>
          <w:szCs w:val="24"/>
        </w:rPr>
        <w:t>.</w:t>
      </w:r>
    </w:p>
    <w:p w:rsidR="0057631F" w:rsidRPr="00D23C6D" w:rsidRDefault="002B3F99" w:rsidP="003D31D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D23C6D">
        <w:rPr>
          <w:rFonts w:ascii="Times New Roman" w:hAnsi="Times New Roman"/>
          <w:sz w:val="24"/>
          <w:szCs w:val="24"/>
        </w:rPr>
        <w:t>Приобрести навыки: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FE38A8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FE38A8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FE38A8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приёмами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самовоспитания;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поисковой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57631F" w:rsidRPr="00FE38A8" w:rsidRDefault="0057631F" w:rsidP="003D31D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0F580E" w:rsidRPr="00FE38A8" w:rsidRDefault="000F580E" w:rsidP="00D23C6D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FE38A8" w:rsidRDefault="000F580E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3D31D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9123B1" w:rsidRDefault="0057631F" w:rsidP="003D31D4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историю философских знаний, основные разделы и объекты их изучения</w:t>
      </w:r>
      <w:r w:rsidR="009123B1" w:rsidRPr="009123B1">
        <w:rPr>
          <w:rFonts w:ascii="Times New Roman" w:hAnsi="Times New Roman"/>
          <w:sz w:val="24"/>
          <w:szCs w:val="24"/>
        </w:rPr>
        <w:t>;</w:t>
      </w:r>
    </w:p>
    <w:p w:rsidR="00421101" w:rsidRPr="00FE38A8" w:rsidRDefault="0057631F" w:rsidP="003D31D4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FE38A8" w:rsidRDefault="0057631F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</w:t>
      </w:r>
      <w:r w:rsidR="00616EA8">
        <w:rPr>
          <w:rFonts w:ascii="Times New Roman" w:hAnsi="Times New Roman"/>
          <w:sz w:val="24"/>
          <w:szCs w:val="24"/>
        </w:rPr>
        <w:t>ономической отрасли 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7631F" w:rsidRPr="00FE38A8" w:rsidRDefault="0057631F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21101" w:rsidRPr="00FE38A8">
        <w:rPr>
          <w:rFonts w:ascii="Times New Roman" w:hAnsi="Times New Roman"/>
          <w:sz w:val="24"/>
          <w:szCs w:val="24"/>
        </w:rPr>
        <w:t>применять теоретические знания на практике, в проф</w:t>
      </w:r>
      <w:r w:rsidR="00616EA8">
        <w:rPr>
          <w:rFonts w:ascii="Times New Roman" w:hAnsi="Times New Roman"/>
          <w:sz w:val="24"/>
          <w:szCs w:val="24"/>
        </w:rPr>
        <w:t>ессиональной деятельности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7631F" w:rsidRPr="00FE38A8" w:rsidRDefault="0057631F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="00421101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FE38A8">
        <w:rPr>
          <w:rFonts w:ascii="Times New Roman" w:hAnsi="Times New Roman"/>
          <w:sz w:val="24"/>
          <w:szCs w:val="24"/>
        </w:rPr>
        <w:t>навыками</w:t>
      </w:r>
      <w:r w:rsidR="00421101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знаний для формирования </w:t>
      </w:r>
      <w:r w:rsidR="00616EA8">
        <w:rPr>
          <w:rFonts w:ascii="Times New Roman" w:hAnsi="Times New Roman"/>
          <w:sz w:val="24"/>
          <w:szCs w:val="24"/>
        </w:rPr>
        <w:t>мировоззренческой позиции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7631F" w:rsidRPr="00FE38A8" w:rsidRDefault="0057631F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421101" w:rsidRPr="00FE38A8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</w:t>
      </w:r>
      <w:r w:rsidR="00616EA8">
        <w:rPr>
          <w:rFonts w:ascii="Times New Roman" w:hAnsi="Times New Roman"/>
          <w:sz w:val="24"/>
          <w:szCs w:val="24"/>
        </w:rPr>
        <w:t>ических знаний в частности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D23C6D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1101" w:rsidRPr="00FE38A8" w:rsidRDefault="00421101" w:rsidP="003D31D4">
      <w:pPr>
        <w:tabs>
          <w:tab w:val="left" w:pos="567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ОК-1</w:t>
      </w:r>
      <w:r w:rsidR="000F580E" w:rsidRPr="00FE38A8">
        <w:rPr>
          <w:rFonts w:ascii="Times New Roman" w:hAnsi="Times New Roman"/>
          <w:sz w:val="24"/>
          <w:szCs w:val="24"/>
        </w:rPr>
        <w:t xml:space="preserve">  –  </w:t>
      </w:r>
      <w:r w:rsidRPr="00FE38A8">
        <w:rPr>
          <w:rFonts w:ascii="Times New Roman" w:hAnsi="Times New Roman"/>
          <w:sz w:val="24"/>
          <w:szCs w:val="24"/>
        </w:rPr>
        <w:t>способность</w:t>
      </w:r>
      <w:r w:rsidR="00C70860" w:rsidRPr="00FE38A8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FE38A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07698D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FE38A8">
        <w:rPr>
          <w:rFonts w:ascii="Times New Roman" w:hAnsi="Times New Roman"/>
          <w:sz w:val="24"/>
          <w:szCs w:val="24"/>
        </w:rPr>
        <w:t>ния научного мировоззрения</w:t>
      </w:r>
      <w:r w:rsidR="009123B1">
        <w:rPr>
          <w:rFonts w:ascii="Times New Roman" w:hAnsi="Times New Roman"/>
          <w:sz w:val="24"/>
          <w:szCs w:val="24"/>
        </w:rPr>
        <w:t>.</w:t>
      </w:r>
      <w:r w:rsidR="0007698D" w:rsidRPr="00FE38A8">
        <w:rPr>
          <w:rFonts w:ascii="Times New Roman" w:hAnsi="Times New Roman"/>
          <w:sz w:val="24"/>
          <w:szCs w:val="24"/>
        </w:rPr>
        <w:t xml:space="preserve"> </w:t>
      </w:r>
    </w:p>
    <w:p w:rsidR="000F580E" w:rsidRPr="00FE38A8" w:rsidRDefault="00421101" w:rsidP="003D31D4">
      <w:pPr>
        <w:tabs>
          <w:tab w:val="left" w:pos="567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ОК-6  </w:t>
      </w:r>
      <w:r w:rsidR="000F580E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способность</w:t>
      </w:r>
      <w:r w:rsidR="00C70860" w:rsidRPr="00FE38A8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FE38A8" w:rsidRDefault="000F580E" w:rsidP="003D31D4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</w:t>
      </w:r>
      <w:r w:rsidR="00421101" w:rsidRPr="00FE38A8">
        <w:rPr>
          <w:rFonts w:ascii="Times New Roman" w:hAnsi="Times New Roman"/>
          <w:i/>
          <w:sz w:val="24"/>
          <w:szCs w:val="24"/>
        </w:rPr>
        <w:t>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E438E9" w:rsidRDefault="000F580E" w:rsidP="003D31D4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421101" w:rsidRPr="00FE38A8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605F08" w:rsidRPr="00427C17" w:rsidRDefault="000F580E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946" w:rsidRPr="00FE38A8" w:rsidRDefault="00605F08" w:rsidP="003D31D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193046" w:rsidRPr="00FE38A8">
        <w:rPr>
          <w:rFonts w:ascii="Times New Roman" w:hAnsi="Times New Roman"/>
          <w:sz w:val="24"/>
          <w:szCs w:val="24"/>
        </w:rPr>
        <w:t>Музыка Оксана</w:t>
      </w:r>
      <w:r w:rsidR="009D0CE5" w:rsidRPr="00FE38A8">
        <w:rPr>
          <w:rFonts w:ascii="Times New Roman" w:hAnsi="Times New Roman"/>
          <w:sz w:val="24"/>
          <w:szCs w:val="24"/>
        </w:rPr>
        <w:t xml:space="preserve"> </w:t>
      </w:r>
      <w:r w:rsidR="008957CD" w:rsidRPr="00FE38A8">
        <w:rPr>
          <w:rFonts w:ascii="Times New Roman" w:hAnsi="Times New Roman"/>
          <w:sz w:val="24"/>
          <w:szCs w:val="24"/>
        </w:rPr>
        <w:t>А</w:t>
      </w:r>
      <w:r w:rsidR="00193046" w:rsidRPr="00FE38A8">
        <w:rPr>
          <w:rFonts w:ascii="Times New Roman" w:hAnsi="Times New Roman"/>
          <w:sz w:val="24"/>
          <w:szCs w:val="24"/>
        </w:rPr>
        <w:t>натольевна</w:t>
      </w:r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6E7946" w:rsidRPr="00FE38A8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A9238E" w:rsidRPr="00FE38A8" w:rsidRDefault="00A9238E" w:rsidP="00FE38A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427C17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55796" w:rsidRPr="00FE38A8" w:rsidRDefault="00E5579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Б.1.Б.</w:t>
      </w:r>
      <w:r w:rsidR="001464DA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3. Иностранный язык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C64B80" w:rsidRPr="00D23C6D" w:rsidRDefault="00C64B80" w:rsidP="00D23C6D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D23C6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D23C6D" w:rsidRDefault="00C64B80" w:rsidP="00D23C6D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C6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C64B80" w:rsidRPr="00D23C6D" w:rsidRDefault="00C64B80" w:rsidP="00D23C6D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3C6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C64B80" w:rsidRPr="00D23C6D" w:rsidRDefault="009E7037" w:rsidP="00D23C6D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3C6D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  <w:lang w:val="en-US"/>
        </w:rPr>
      </w:pPr>
    </w:p>
    <w:p w:rsidR="00E55796" w:rsidRPr="00FE38A8" w:rsidRDefault="000F580E" w:rsidP="00D23C6D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FE38A8">
        <w:rPr>
          <w:b/>
        </w:rPr>
        <w:t>1. Цель изучения дисциплины:</w:t>
      </w:r>
      <w:r w:rsidR="00E55796" w:rsidRPr="00FE38A8">
        <w:rPr>
          <w:bCs/>
          <w:i/>
        </w:rPr>
        <w:t xml:space="preserve"> </w:t>
      </w:r>
      <w:r w:rsidR="00E55796" w:rsidRPr="00FE38A8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</w:t>
      </w:r>
    </w:p>
    <w:p w:rsidR="00E55796" w:rsidRPr="00FE38A8" w:rsidRDefault="00E55796" w:rsidP="00FE38A8">
      <w:pPr>
        <w:pStyle w:val="a5"/>
        <w:widowControl w:val="0"/>
        <w:spacing w:line="276" w:lineRule="auto"/>
        <w:ind w:left="0" w:firstLine="0"/>
        <w:rPr>
          <w:b/>
          <w:bCs/>
        </w:rPr>
      </w:pPr>
      <w:r w:rsidRPr="00FE38A8">
        <w:rPr>
          <w:bCs/>
        </w:rPr>
        <w:t xml:space="preserve"> </w:t>
      </w:r>
      <w:r w:rsidR="00A9238E" w:rsidRPr="00FE38A8">
        <w:rPr>
          <w:bCs/>
        </w:rPr>
        <w:t xml:space="preserve">           </w:t>
      </w:r>
      <w:r w:rsidRPr="00FE38A8">
        <w:rPr>
          <w:bCs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FE38A8">
        <w:rPr>
          <w:b/>
          <w:bCs/>
        </w:rPr>
        <w:t>.</w:t>
      </w:r>
    </w:p>
    <w:p w:rsidR="00E55796" w:rsidRPr="00FE38A8" w:rsidRDefault="00E55796" w:rsidP="00FE38A8">
      <w:pPr>
        <w:pStyle w:val="a5"/>
        <w:widowControl w:val="0"/>
        <w:spacing w:line="276" w:lineRule="auto"/>
        <w:ind w:left="0" w:firstLine="709"/>
        <w:rPr>
          <w:bCs/>
        </w:rPr>
      </w:pPr>
      <w:r w:rsidRPr="00FE38A8">
        <w:rPr>
          <w:bCs/>
        </w:rPr>
        <w:t>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FE38A8">
        <w:rPr>
          <w:bCs/>
        </w:rPr>
        <w:t>аудировании</w:t>
      </w:r>
      <w:proofErr w:type="spellEnd"/>
      <w:r w:rsidRPr="00FE38A8">
        <w:rPr>
          <w:bCs/>
        </w:rPr>
        <w:t>), чтении и письме.</w:t>
      </w:r>
    </w:p>
    <w:p w:rsidR="00E55796" w:rsidRPr="00FE38A8" w:rsidRDefault="00E55796" w:rsidP="00FE38A8">
      <w:pPr>
        <w:pStyle w:val="a5"/>
        <w:widowControl w:val="0"/>
        <w:spacing w:line="276" w:lineRule="auto"/>
        <w:ind w:left="0" w:firstLine="709"/>
        <w:rPr>
          <w:bCs/>
        </w:rPr>
      </w:pPr>
      <w:r w:rsidRPr="00FE38A8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</w:t>
      </w:r>
      <w:r w:rsidR="00D23C6D" w:rsidRPr="00D23C6D">
        <w:rPr>
          <w:bCs/>
        </w:rPr>
        <w:t>;</w:t>
      </w:r>
      <w:r w:rsidRPr="00FE38A8">
        <w:rPr>
          <w:bCs/>
        </w:rPr>
        <w:t xml:space="preserve"> пользоваться правилами речевого этикета, переводить тексты со словарём</w:t>
      </w:r>
      <w:r w:rsidR="00D23C6D" w:rsidRPr="00D23C6D">
        <w:rPr>
          <w:bCs/>
        </w:rPr>
        <w:t>;</w:t>
      </w:r>
      <w:r w:rsidRPr="00FE38A8">
        <w:rPr>
          <w:bCs/>
        </w:rPr>
        <w:t xml:space="preserve"> составлять аннотации</w:t>
      </w:r>
      <w:r w:rsidR="00D23C6D" w:rsidRPr="00D23C6D">
        <w:rPr>
          <w:bCs/>
        </w:rPr>
        <w:t>;</w:t>
      </w:r>
      <w:r w:rsidRPr="00FE38A8">
        <w:rPr>
          <w:bCs/>
        </w:rPr>
        <w:t xml:space="preserve"> рефераты и деловые письма на иностранном языке.</w:t>
      </w:r>
    </w:p>
    <w:p w:rsidR="00E55796" w:rsidRPr="00FE38A8" w:rsidRDefault="000F580E" w:rsidP="00D23C6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5796" w:rsidRPr="00FE38A8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="00E55796" w:rsidRPr="00FE38A8">
        <w:rPr>
          <w:rFonts w:ascii="Times New Roman" w:hAnsi="Times New Roman"/>
          <w:b/>
          <w:bCs/>
          <w:sz w:val="24"/>
          <w:szCs w:val="24"/>
        </w:rPr>
        <w:t>задачи</w:t>
      </w:r>
      <w:r w:rsidR="00E55796" w:rsidRPr="00FE38A8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</w:t>
      </w:r>
      <w:r w:rsidR="0085544D" w:rsidRPr="0085544D">
        <w:rPr>
          <w:rFonts w:ascii="Times New Roman" w:hAnsi="Times New Roman"/>
          <w:sz w:val="24"/>
          <w:szCs w:val="24"/>
        </w:rPr>
        <w:t>;</w:t>
      </w:r>
      <w:r w:rsidR="00E55796" w:rsidRPr="00FE38A8">
        <w:rPr>
          <w:rFonts w:ascii="Times New Roman" w:hAnsi="Times New Roman"/>
          <w:sz w:val="24"/>
          <w:szCs w:val="24"/>
        </w:rPr>
        <w:t xml:space="preserve"> </w:t>
      </w:r>
      <w:r w:rsidR="0085544D">
        <w:rPr>
          <w:rFonts w:ascii="Times New Roman" w:hAnsi="Times New Roman"/>
          <w:sz w:val="24"/>
          <w:szCs w:val="24"/>
        </w:rPr>
        <w:t>р</w:t>
      </w:r>
      <w:r w:rsidR="00E55796" w:rsidRPr="00FE38A8">
        <w:rPr>
          <w:rFonts w:ascii="Times New Roman" w:hAnsi="Times New Roman"/>
          <w:sz w:val="24"/>
          <w:szCs w:val="24"/>
        </w:rPr>
        <w:t>аспределение основного языкового материала по этапам обучения основано на тематическом принципе</w:t>
      </w:r>
      <w:r w:rsidR="0085544D" w:rsidRPr="0085544D">
        <w:rPr>
          <w:rFonts w:ascii="Times New Roman" w:hAnsi="Times New Roman"/>
          <w:sz w:val="24"/>
          <w:szCs w:val="24"/>
        </w:rPr>
        <w:t>;</w:t>
      </w:r>
      <w:r w:rsidR="00E55796" w:rsidRPr="00FE38A8">
        <w:rPr>
          <w:rFonts w:ascii="Times New Roman" w:hAnsi="Times New Roman"/>
          <w:sz w:val="24"/>
          <w:szCs w:val="24"/>
        </w:rPr>
        <w:t xml:space="preserve">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  <w:proofErr w:type="gramEnd"/>
    </w:p>
    <w:p w:rsidR="000F580E" w:rsidRPr="00FE38A8" w:rsidRDefault="000F580E" w:rsidP="00D23C6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3. 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85544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FE38A8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том числе  на иностранном языке;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F7AB2" w:rsidRPr="00E438E9" w:rsidRDefault="00A9238E" w:rsidP="0085544D">
      <w:pPr>
        <w:tabs>
          <w:tab w:val="left" w:pos="567"/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616EA8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FE38A8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FE38A8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</w:t>
      </w:r>
      <w:r w:rsidR="00616EA8">
        <w:rPr>
          <w:rFonts w:ascii="Times New Roman" w:hAnsi="Times New Roman"/>
          <w:bCs/>
          <w:sz w:val="24"/>
          <w:szCs w:val="24"/>
        </w:rPr>
        <w:t xml:space="preserve"> информацию на иностранном язык</w:t>
      </w:r>
      <w:r w:rsidR="0085544D">
        <w:rPr>
          <w:rFonts w:ascii="Times New Roman" w:hAnsi="Times New Roman"/>
          <w:bCs/>
          <w:sz w:val="24"/>
          <w:szCs w:val="24"/>
        </w:rPr>
        <w:t>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ab/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зрения; навыками публичной реч</w:t>
      </w:r>
      <w:r w:rsidR="00616EA8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85544D">
      <w:pPr>
        <w:tabs>
          <w:tab w:val="left" w:pos="567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способами достижения целей обучения в процессе изучения иностранного языка;</w:t>
      </w:r>
    </w:p>
    <w:p w:rsidR="00A9238E" w:rsidRPr="00FE38A8" w:rsidRDefault="00A9238E" w:rsidP="0085544D">
      <w:pPr>
        <w:tabs>
          <w:tab w:val="left" w:pos="567"/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</w:t>
      </w:r>
      <w:r w:rsidR="00616EA8">
        <w:rPr>
          <w:rFonts w:ascii="Times New Roman" w:hAnsi="Times New Roman"/>
          <w:sz w:val="24"/>
          <w:szCs w:val="24"/>
        </w:rPr>
        <w:t>льной речи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80E" w:rsidRPr="00FE38A8" w:rsidRDefault="00A9238E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</w:t>
      </w:r>
      <w:r w:rsidR="005D3E5F" w:rsidRPr="00FE38A8">
        <w:rPr>
          <w:rFonts w:ascii="Times New Roman" w:hAnsi="Times New Roman"/>
          <w:bCs/>
          <w:sz w:val="24"/>
          <w:szCs w:val="24"/>
        </w:rPr>
        <w:t>-</w:t>
      </w:r>
      <w:r w:rsidRPr="00FE38A8">
        <w:rPr>
          <w:rFonts w:ascii="Times New Roman" w:hAnsi="Times New Roman"/>
          <w:bCs/>
          <w:sz w:val="24"/>
          <w:szCs w:val="24"/>
        </w:rPr>
        <w:t xml:space="preserve"> 4 </w:t>
      </w:r>
      <w:r w:rsidR="000F580E" w:rsidRPr="00FE38A8">
        <w:rPr>
          <w:rFonts w:ascii="Times New Roman" w:hAnsi="Times New Roman"/>
          <w:sz w:val="24"/>
          <w:szCs w:val="24"/>
        </w:rPr>
        <w:t xml:space="preserve">–  </w:t>
      </w:r>
      <w:r w:rsidR="0007698D" w:rsidRPr="00FE38A8">
        <w:rPr>
          <w:rFonts w:ascii="Times New Roman" w:hAnsi="Times New Roman"/>
          <w:sz w:val="24"/>
          <w:szCs w:val="24"/>
        </w:rPr>
        <w:t>способностью</w:t>
      </w:r>
      <w:r w:rsidRPr="00FE38A8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</w:t>
      </w:r>
      <w:r w:rsidR="0007698D" w:rsidRPr="00FE38A8">
        <w:rPr>
          <w:rFonts w:ascii="Times New Roman" w:hAnsi="Times New Roman"/>
          <w:sz w:val="24"/>
          <w:szCs w:val="24"/>
        </w:rPr>
        <w:t xml:space="preserve">русском и </w:t>
      </w:r>
      <w:r w:rsidRPr="00FE38A8">
        <w:rPr>
          <w:rFonts w:ascii="Times New Roman" w:hAnsi="Times New Roman"/>
          <w:sz w:val="24"/>
          <w:szCs w:val="24"/>
        </w:rPr>
        <w:t>иностранном язы</w:t>
      </w:r>
      <w:r w:rsidR="0007698D" w:rsidRPr="00FE38A8">
        <w:rPr>
          <w:rFonts w:ascii="Times New Roman" w:hAnsi="Times New Roman"/>
          <w:sz w:val="24"/>
          <w:szCs w:val="24"/>
        </w:rPr>
        <w:t>ках</w:t>
      </w:r>
      <w:r w:rsidRPr="00FE38A8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</w:t>
      </w:r>
      <w:r w:rsidR="0085544D">
        <w:rPr>
          <w:rFonts w:ascii="Times New Roman" w:hAnsi="Times New Roman"/>
          <w:sz w:val="24"/>
          <w:szCs w:val="24"/>
        </w:rPr>
        <w:t>.</w:t>
      </w:r>
    </w:p>
    <w:p w:rsidR="004F6BC1" w:rsidRPr="00FE38A8" w:rsidRDefault="005D3E5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4F6BC1" w:rsidRPr="00FE38A8">
        <w:rPr>
          <w:rFonts w:ascii="Times New Roman" w:hAnsi="Times New Roman"/>
          <w:bCs/>
          <w:sz w:val="24"/>
          <w:szCs w:val="24"/>
        </w:rPr>
        <w:t xml:space="preserve"> 6 –</w:t>
      </w:r>
      <w:r w:rsidR="0007698D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85544D">
        <w:rPr>
          <w:rFonts w:ascii="Times New Roman" w:hAnsi="Times New Roman"/>
          <w:sz w:val="24"/>
          <w:szCs w:val="24"/>
        </w:rPr>
        <w:t>.</w:t>
      </w:r>
    </w:p>
    <w:p w:rsidR="00A9238E" w:rsidRPr="00FE38A8" w:rsidRDefault="005D3E5F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</w:t>
      </w:r>
      <w:r w:rsidR="004F6BC1" w:rsidRPr="00FE38A8">
        <w:rPr>
          <w:rFonts w:ascii="Times New Roman" w:hAnsi="Times New Roman"/>
          <w:bCs/>
          <w:sz w:val="24"/>
          <w:szCs w:val="24"/>
        </w:rPr>
        <w:t>5</w:t>
      </w:r>
      <w:r w:rsidR="004F6BC1"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C70860" w:rsidRPr="00FE38A8">
        <w:rPr>
          <w:rFonts w:ascii="Times New Roman" w:hAnsi="Times New Roman"/>
          <w:sz w:val="24"/>
          <w:szCs w:val="24"/>
        </w:rPr>
        <w:t>владением</w:t>
      </w:r>
      <w:r w:rsidR="004F6BC1" w:rsidRPr="00FE38A8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FE38A8" w:rsidRDefault="000F580E" w:rsidP="009123B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F6BC1" w:rsidRPr="00FE38A8">
        <w:rPr>
          <w:rFonts w:ascii="Times New Roman" w:hAnsi="Times New Roman"/>
          <w:i/>
          <w:sz w:val="24"/>
          <w:szCs w:val="24"/>
        </w:rPr>
        <w:t>(в ЗЕТ): 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9123B1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</w:t>
      </w:r>
      <w:r w:rsidR="004F6BC1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 xml:space="preserve">1 </w:t>
      </w:r>
      <w:r w:rsidR="001464DA" w:rsidRPr="00FE38A8">
        <w:rPr>
          <w:rFonts w:ascii="Times New Roman" w:hAnsi="Times New Roman"/>
          <w:sz w:val="24"/>
          <w:szCs w:val="24"/>
        </w:rPr>
        <w:t>сессия 3</w:t>
      </w:r>
      <w:r w:rsidR="004F6BC1" w:rsidRPr="00FE38A8">
        <w:rPr>
          <w:rFonts w:ascii="Times New Roman" w:hAnsi="Times New Roman"/>
          <w:sz w:val="24"/>
          <w:szCs w:val="24"/>
        </w:rPr>
        <w:t xml:space="preserve">, экзамен – </w:t>
      </w:r>
      <w:r w:rsidR="001464DA" w:rsidRPr="00FE38A8">
        <w:rPr>
          <w:rFonts w:ascii="Times New Roman" w:hAnsi="Times New Roman"/>
          <w:sz w:val="24"/>
          <w:szCs w:val="24"/>
        </w:rPr>
        <w:t>курс 2, сессия 2.</w:t>
      </w:r>
    </w:p>
    <w:p w:rsidR="00605F08" w:rsidRPr="00427C17" w:rsidRDefault="000F580E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05F08" w:rsidRPr="00427C17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F32121" w:rsidRPr="00FE38A8">
        <w:rPr>
          <w:rFonts w:ascii="Times New Roman" w:hAnsi="Times New Roman"/>
          <w:sz w:val="24"/>
          <w:szCs w:val="24"/>
        </w:rPr>
        <w:t>Плотникова Г</w:t>
      </w:r>
      <w:r w:rsidR="00DC3E19">
        <w:rPr>
          <w:rFonts w:ascii="Times New Roman" w:hAnsi="Times New Roman"/>
          <w:sz w:val="24"/>
          <w:szCs w:val="24"/>
        </w:rPr>
        <w:t>алина</w:t>
      </w:r>
      <w:r w:rsidR="00F671E0" w:rsidRPr="00FE38A8">
        <w:rPr>
          <w:rFonts w:ascii="Times New Roman" w:hAnsi="Times New Roman"/>
          <w:sz w:val="24"/>
          <w:szCs w:val="24"/>
        </w:rPr>
        <w:t xml:space="preserve"> </w:t>
      </w:r>
      <w:r w:rsidR="00F32121" w:rsidRPr="00FE38A8">
        <w:rPr>
          <w:rFonts w:ascii="Times New Roman" w:hAnsi="Times New Roman"/>
          <w:sz w:val="24"/>
          <w:szCs w:val="24"/>
        </w:rPr>
        <w:t>С</w:t>
      </w:r>
      <w:r w:rsidR="00DC3E19">
        <w:rPr>
          <w:rFonts w:ascii="Times New Roman" w:hAnsi="Times New Roman"/>
          <w:sz w:val="24"/>
          <w:szCs w:val="24"/>
        </w:rPr>
        <w:t>тепановна</w:t>
      </w:r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F32121" w:rsidRPr="00FE38A8">
        <w:rPr>
          <w:rFonts w:ascii="Times New Roman" w:hAnsi="Times New Roman"/>
          <w:sz w:val="24"/>
          <w:szCs w:val="24"/>
        </w:rPr>
        <w:t>канд. филологических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FE38A8">
        <w:rPr>
          <w:rFonts w:ascii="Times New Roman" w:hAnsi="Times New Roman"/>
          <w:sz w:val="24"/>
          <w:szCs w:val="24"/>
        </w:rPr>
        <w:t xml:space="preserve">; </w:t>
      </w:r>
    </w:p>
    <w:p w:rsidR="00F671E0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sz w:val="24"/>
          <w:szCs w:val="24"/>
        </w:rPr>
        <w:tab/>
      </w:r>
      <w:proofErr w:type="spellStart"/>
      <w:r w:rsidR="00F671E0" w:rsidRPr="00FE38A8">
        <w:rPr>
          <w:rFonts w:ascii="Times New Roman" w:hAnsi="Times New Roman"/>
          <w:sz w:val="24"/>
          <w:szCs w:val="24"/>
        </w:rPr>
        <w:t>Аханова</w:t>
      </w:r>
      <w:proofErr w:type="spellEnd"/>
      <w:r w:rsidR="00F671E0" w:rsidRPr="00FE38A8">
        <w:rPr>
          <w:rFonts w:ascii="Times New Roman" w:hAnsi="Times New Roman"/>
          <w:sz w:val="24"/>
          <w:szCs w:val="24"/>
        </w:rPr>
        <w:t xml:space="preserve"> М</w:t>
      </w:r>
      <w:r w:rsidR="00043367" w:rsidRPr="00FE38A8">
        <w:rPr>
          <w:rFonts w:ascii="Times New Roman" w:hAnsi="Times New Roman"/>
          <w:sz w:val="24"/>
          <w:szCs w:val="24"/>
        </w:rPr>
        <w:t>арина</w:t>
      </w:r>
      <w:r w:rsidR="00F671E0" w:rsidRPr="00FE38A8">
        <w:rPr>
          <w:rFonts w:ascii="Times New Roman" w:hAnsi="Times New Roman"/>
          <w:sz w:val="24"/>
          <w:szCs w:val="24"/>
        </w:rPr>
        <w:t xml:space="preserve"> Г</w:t>
      </w:r>
      <w:r w:rsidR="00043367" w:rsidRPr="00FE38A8">
        <w:rPr>
          <w:rFonts w:ascii="Times New Roman" w:hAnsi="Times New Roman"/>
          <w:sz w:val="24"/>
          <w:szCs w:val="24"/>
        </w:rPr>
        <w:t>еннадьевна</w:t>
      </w:r>
      <w:r w:rsidR="00F671E0" w:rsidRPr="00FE38A8">
        <w:rPr>
          <w:rFonts w:ascii="Times New Roman" w:hAnsi="Times New Roman"/>
          <w:sz w:val="24"/>
          <w:szCs w:val="24"/>
        </w:rPr>
        <w:t>, канд. филологических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FE38A8">
        <w:rPr>
          <w:rFonts w:ascii="Times New Roman" w:hAnsi="Times New Roman"/>
          <w:sz w:val="24"/>
          <w:szCs w:val="24"/>
        </w:rPr>
        <w:t>.</w:t>
      </w:r>
    </w:p>
    <w:p w:rsidR="00FE38A8" w:rsidRPr="00E438E9" w:rsidRDefault="00FE38A8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71E0" w:rsidRPr="00FE38A8" w:rsidRDefault="000B03E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</w:t>
      </w:r>
      <w:r w:rsidR="00F671E0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Б.</w:t>
      </w:r>
      <w:r w:rsidR="001464DA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F671E0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Педагогическая риторика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85544D" w:rsidRDefault="009E7037" w:rsidP="0085544D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E7037" w:rsidRPr="00FF7AB2" w:rsidRDefault="000F580E" w:rsidP="00FE38A8">
      <w:pPr>
        <w:pStyle w:val="a6"/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FE38A8">
        <w:rPr>
          <w:rFonts w:ascii="Times New Roman" w:hAnsi="Times New Roman" w:cs="Times New Roman"/>
          <w:b/>
        </w:rPr>
        <w:tab/>
      </w:r>
      <w:r w:rsidR="00F671E0" w:rsidRPr="00FE38A8">
        <w:rPr>
          <w:rFonts w:ascii="Times New Roman" w:hAnsi="Times New Roman" w:cs="Times New Roman"/>
          <w:b/>
        </w:rPr>
        <w:tab/>
      </w:r>
    </w:p>
    <w:p w:rsidR="00F671E0" w:rsidRPr="00FE38A8" w:rsidRDefault="00FF7AB2" w:rsidP="0085544D">
      <w:pPr>
        <w:pStyle w:val="a6"/>
        <w:tabs>
          <w:tab w:val="left" w:pos="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38E9">
        <w:rPr>
          <w:rFonts w:ascii="Times New Roman" w:hAnsi="Times New Roman" w:cs="Times New Roman"/>
          <w:b/>
        </w:rPr>
        <w:tab/>
      </w:r>
      <w:r w:rsidRPr="00E438E9">
        <w:rPr>
          <w:rFonts w:ascii="Times New Roman" w:hAnsi="Times New Roman" w:cs="Times New Roman"/>
          <w:b/>
        </w:rPr>
        <w:tab/>
      </w:r>
      <w:r w:rsidR="000F580E" w:rsidRPr="00FE38A8">
        <w:rPr>
          <w:rFonts w:ascii="Times New Roman" w:hAnsi="Times New Roman" w:cs="Times New Roman"/>
          <w:b/>
        </w:rPr>
        <w:t>1. Цель изучения дисциплины:</w:t>
      </w:r>
      <w:r w:rsidR="00F671E0" w:rsidRPr="00FE38A8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F580E" w:rsidRPr="00FE38A8" w:rsidRDefault="000F580E" w:rsidP="0085544D">
      <w:pPr>
        <w:pStyle w:val="a3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овладение  коммуникативно-речевыми  умениями;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FE38A8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овладение умением решать коммуникативно-речевые задачи в конкретных ситуациях общения;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изучение опыта анализа и создания профессионально значимых типов высказываний; 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FE38A8" w:rsidRDefault="00F671E0" w:rsidP="009123B1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0F580E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F580E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671E0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речи, риторические приёмы изобретения, располо</w:t>
      </w:r>
      <w:r w:rsidR="00616EA8">
        <w:rPr>
          <w:rFonts w:ascii="Times New Roman" w:hAnsi="Times New Roman"/>
          <w:sz w:val="24"/>
          <w:szCs w:val="24"/>
        </w:rPr>
        <w:t>жения и осуществления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F671E0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616EA8">
        <w:rPr>
          <w:rFonts w:ascii="Times New Roman" w:hAnsi="Times New Roman"/>
          <w:sz w:val="24"/>
          <w:szCs w:val="24"/>
        </w:rPr>
        <w:t>ва выражения таких связей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056CD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616EA8">
        <w:rPr>
          <w:rFonts w:ascii="Times New Roman" w:hAnsi="Times New Roman"/>
          <w:sz w:val="24"/>
          <w:szCs w:val="24"/>
        </w:rPr>
        <w:t>личной речи</w:t>
      </w:r>
      <w:r w:rsidR="006056CD" w:rsidRPr="00FE38A8">
        <w:rPr>
          <w:rFonts w:ascii="Times New Roman" w:hAnsi="Times New Roman"/>
          <w:sz w:val="24"/>
          <w:szCs w:val="24"/>
        </w:rPr>
        <w:t>;</w:t>
      </w:r>
    </w:p>
    <w:p w:rsidR="00F671E0" w:rsidRPr="00FE38A8" w:rsidRDefault="006056C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 разнови</w:t>
      </w:r>
      <w:r w:rsidR="00616EA8">
        <w:rPr>
          <w:rFonts w:ascii="Times New Roman" w:hAnsi="Times New Roman"/>
          <w:sz w:val="24"/>
          <w:szCs w:val="24"/>
        </w:rPr>
        <w:t>дности такой речи</w:t>
      </w:r>
      <w:r w:rsidR="00F671E0" w:rsidRPr="00FE38A8">
        <w:rPr>
          <w:rFonts w:ascii="Times New Roman" w:hAnsi="Times New Roman"/>
          <w:sz w:val="24"/>
          <w:szCs w:val="24"/>
        </w:rPr>
        <w:t>;</w:t>
      </w:r>
    </w:p>
    <w:p w:rsidR="006056CD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 ра</w:t>
      </w:r>
      <w:r w:rsidR="00616EA8">
        <w:rPr>
          <w:rFonts w:ascii="Times New Roman" w:hAnsi="Times New Roman"/>
          <w:sz w:val="24"/>
          <w:szCs w:val="24"/>
        </w:rPr>
        <w:t>зных педагогических жанрах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671E0" w:rsidRPr="00FE38A8" w:rsidRDefault="006056C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616EA8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F671E0" w:rsidRPr="00FE38A8">
        <w:rPr>
          <w:rFonts w:ascii="Times New Roman" w:hAnsi="Times New Roman"/>
          <w:sz w:val="24"/>
          <w:szCs w:val="24"/>
        </w:rPr>
        <w:t>.</w:t>
      </w:r>
    </w:p>
    <w:p w:rsidR="00F671E0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соответствия задачам общения, целесообразности речево</w:t>
      </w:r>
      <w:r w:rsidR="00616EA8">
        <w:rPr>
          <w:rFonts w:ascii="Times New Roman" w:hAnsi="Times New Roman"/>
          <w:bCs/>
          <w:sz w:val="24"/>
          <w:szCs w:val="24"/>
        </w:rPr>
        <w:t>й ситуации, адекватности</w:t>
      </w:r>
      <w:r w:rsidRPr="00FE38A8">
        <w:rPr>
          <w:rFonts w:ascii="Times New Roman" w:hAnsi="Times New Roman"/>
          <w:bCs/>
          <w:sz w:val="24"/>
          <w:szCs w:val="24"/>
        </w:rPr>
        <w:t>, идентичности, полн</w:t>
      </w:r>
      <w:r w:rsidR="00616EA8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и способство</w:t>
      </w:r>
      <w:r w:rsidR="00616EA8">
        <w:rPr>
          <w:rFonts w:ascii="Times New Roman" w:hAnsi="Times New Roman"/>
          <w:bCs/>
          <w:sz w:val="24"/>
          <w:szCs w:val="24"/>
        </w:rPr>
        <w:t>вать достижению цели речи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16E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</w:t>
      </w:r>
      <w:r w:rsidR="00616EA8">
        <w:rPr>
          <w:rFonts w:ascii="Times New Roman" w:hAnsi="Times New Roman"/>
          <w:bCs/>
          <w:sz w:val="24"/>
          <w:szCs w:val="24"/>
        </w:rPr>
        <w:t>го прогноза управлять ею</w:t>
      </w:r>
      <w:r w:rsidR="0085544D" w:rsidRPr="0085544D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при необходимо</w:t>
      </w:r>
      <w:r w:rsidR="00616EA8">
        <w:rPr>
          <w:rFonts w:ascii="Times New Roman" w:hAnsi="Times New Roman"/>
          <w:bCs/>
          <w:sz w:val="24"/>
          <w:szCs w:val="24"/>
        </w:rPr>
        <w:t>сти внося в речь изменения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16EA8" w:rsidRPr="0085544D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соотв</w:t>
      </w:r>
      <w:r w:rsidR="00616EA8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="0085544D" w:rsidRPr="0085544D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616EA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bCs/>
          <w:sz w:val="24"/>
          <w:szCs w:val="24"/>
        </w:rPr>
        <w:t xml:space="preserve">установить целесообразность обращения к </w:t>
      </w:r>
      <w:r>
        <w:rPr>
          <w:rFonts w:ascii="Times New Roman" w:hAnsi="Times New Roman"/>
          <w:bCs/>
          <w:sz w:val="24"/>
          <w:szCs w:val="24"/>
        </w:rPr>
        <w:t>конкретному речевому жанру</w:t>
      </w:r>
      <w:r w:rsidR="00F671E0" w:rsidRPr="00FE38A8">
        <w:rPr>
          <w:rFonts w:ascii="Times New Roman" w:hAnsi="Times New Roman"/>
          <w:bCs/>
          <w:sz w:val="24"/>
          <w:szCs w:val="24"/>
        </w:rPr>
        <w:t>.</w:t>
      </w:r>
    </w:p>
    <w:p w:rsidR="00F671E0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</w:t>
      </w:r>
      <w:r w:rsidR="00616EA8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облюдением норм правильного соед</w:t>
      </w:r>
      <w:r w:rsidR="00616EA8">
        <w:rPr>
          <w:rFonts w:ascii="Times New Roman" w:hAnsi="Times New Roman"/>
          <w:bCs/>
          <w:sz w:val="24"/>
          <w:szCs w:val="24"/>
        </w:rPr>
        <w:t>инения частей высказывания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616EA8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стимулирования речевой деятельности учеников; навыками управления</w:t>
      </w:r>
      <w:r w:rsidR="00616EA8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71E0" w:rsidRPr="00FE38A8" w:rsidRDefault="00F671E0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 –  способностью к коммуникации в устной и письменной </w:t>
      </w:r>
      <w:proofErr w:type="gram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671E0" w:rsidRPr="00FE38A8" w:rsidRDefault="00F671E0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0F580E" w:rsidRPr="00FE38A8" w:rsidRDefault="000F580E" w:rsidP="0085544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85544D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</w:t>
      </w:r>
      <w:r w:rsidR="006056CD" w:rsidRPr="00FE38A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464DA" w:rsidRPr="00FE38A8">
        <w:rPr>
          <w:rFonts w:ascii="Times New Roman" w:hAnsi="Times New Roman"/>
          <w:sz w:val="24"/>
          <w:szCs w:val="24"/>
        </w:rPr>
        <w:t>ку</w:t>
      </w:r>
      <w:proofErr w:type="gramEnd"/>
      <w:r w:rsidR="001464DA" w:rsidRPr="00FE38A8">
        <w:rPr>
          <w:rFonts w:ascii="Times New Roman" w:hAnsi="Times New Roman"/>
          <w:sz w:val="24"/>
          <w:szCs w:val="24"/>
        </w:rPr>
        <w:t>рс 2, сессия 2.</w:t>
      </w:r>
    </w:p>
    <w:p w:rsidR="00605F08" w:rsidRPr="00427C17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6056CD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Ваганова </w:t>
      </w:r>
      <w:proofErr w:type="spellStart"/>
      <w:r w:rsidR="00C64B80" w:rsidRPr="00FE38A8">
        <w:rPr>
          <w:rFonts w:ascii="Times New Roman" w:eastAsia="Times New Roman" w:hAnsi="Times New Roman"/>
          <w:sz w:val="24"/>
          <w:szCs w:val="24"/>
        </w:rPr>
        <w:t>Айниса</w:t>
      </w:r>
      <w:proofErr w:type="spellEnd"/>
      <w:r w:rsidR="00C64B80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4B80" w:rsidRPr="00FE38A8">
        <w:rPr>
          <w:rFonts w:ascii="Times New Roman" w:eastAsia="Times New Roman" w:hAnsi="Times New Roman"/>
          <w:sz w:val="24"/>
          <w:szCs w:val="24"/>
        </w:rPr>
        <w:t>Кадыровна</w:t>
      </w:r>
      <w:proofErr w:type="spellEnd"/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B133E5" w:rsidRPr="00FE38A8">
        <w:rPr>
          <w:rFonts w:ascii="Times New Roman" w:hAnsi="Times New Roman"/>
          <w:sz w:val="24"/>
          <w:szCs w:val="24"/>
        </w:rPr>
        <w:t>канд. филологических наук, доцент кафедры русского языка, культуры и коррекции речи.</w:t>
      </w:r>
    </w:p>
    <w:p w:rsidR="00B133E5" w:rsidRPr="00427C17" w:rsidRDefault="00B133E5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F08" w:rsidRPr="00427C17" w:rsidRDefault="00605F08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056CD" w:rsidRPr="00FE38A8" w:rsidRDefault="006056C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5 Основы математической обработки информации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85544D" w:rsidRDefault="00C64B80" w:rsidP="0085544D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85544D" w:rsidRDefault="009E7037" w:rsidP="0085544D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544D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F580E" w:rsidRPr="00FF7AB2" w:rsidRDefault="000F580E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6056CD" w:rsidRPr="00FE38A8" w:rsidRDefault="00694463" w:rsidP="009123B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0F580E" w:rsidRPr="00FE38A8">
        <w:rPr>
          <w:b/>
        </w:rPr>
        <w:t>1. Цель изучения дисциплины:</w:t>
      </w:r>
      <w:r w:rsidR="006056CD" w:rsidRPr="00FE38A8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94463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актуализация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представления и обработки информации средствами математики;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3. 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FE38A8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FE38A8">
        <w:rPr>
          <w:rFonts w:ascii="Times New Roman" w:hAnsi="Times New Roman"/>
          <w:sz w:val="24"/>
          <w:szCs w:val="24"/>
        </w:rPr>
        <w:t xml:space="preserve"> и диагностики</w:t>
      </w:r>
      <w:r w:rsidRPr="00FE38A8">
        <w:rPr>
          <w:rFonts w:ascii="Times New Roman" w:hAnsi="Times New Roman"/>
          <w:iCs/>
          <w:sz w:val="24"/>
          <w:szCs w:val="24"/>
        </w:rPr>
        <w:t>.</w:t>
      </w:r>
      <w:r w:rsidR="000F580E" w:rsidRPr="00FE38A8">
        <w:rPr>
          <w:rFonts w:ascii="Times New Roman" w:hAnsi="Times New Roman"/>
          <w:i/>
          <w:sz w:val="24"/>
          <w:szCs w:val="24"/>
        </w:rPr>
        <w:tab/>
      </w:r>
    </w:p>
    <w:p w:rsidR="000F580E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0F580E" w:rsidRPr="00FE38A8">
        <w:rPr>
          <w:rFonts w:ascii="Times New Roman" w:hAnsi="Times New Roman"/>
          <w:i/>
          <w:sz w:val="24"/>
          <w:szCs w:val="24"/>
        </w:rPr>
        <w:t>Уметь:</w:t>
      </w:r>
      <w:r w:rsidR="000F580E"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711FCA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85544D" w:rsidRPr="0085544D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</w:t>
      </w:r>
      <w:r w:rsidR="0085544D" w:rsidRPr="0085544D">
        <w:rPr>
          <w:rFonts w:ascii="Times New Roman" w:hAnsi="Times New Roman"/>
          <w:iCs/>
          <w:sz w:val="24"/>
          <w:szCs w:val="24"/>
        </w:rPr>
        <w:t>;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5544D" w:rsidRPr="00DC3E19" w:rsidRDefault="0085544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5544D">
        <w:rPr>
          <w:rFonts w:ascii="Times New Roman" w:hAnsi="Times New Roman"/>
          <w:iCs/>
          <w:sz w:val="24"/>
          <w:szCs w:val="24"/>
        </w:rPr>
        <w:t xml:space="preserve">– </w:t>
      </w:r>
      <w:r w:rsidR="00694463" w:rsidRPr="00FE38A8">
        <w:rPr>
          <w:rFonts w:ascii="Times New Roman" w:hAnsi="Times New Roman"/>
          <w:iCs/>
          <w:sz w:val="24"/>
          <w:szCs w:val="24"/>
        </w:rPr>
        <w:t>обрабатывать полученные результаты</w:t>
      </w:r>
      <w:r w:rsidRPr="0085544D">
        <w:rPr>
          <w:rFonts w:ascii="Times New Roman" w:hAnsi="Times New Roman"/>
          <w:iCs/>
          <w:sz w:val="24"/>
          <w:szCs w:val="24"/>
        </w:rPr>
        <w:t>;</w:t>
      </w:r>
      <w:r w:rsidR="00694463"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694463" w:rsidRPr="00FE38A8" w:rsidRDefault="0085544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C3E19">
        <w:rPr>
          <w:rFonts w:ascii="Times New Roman" w:hAnsi="Times New Roman"/>
          <w:iCs/>
          <w:sz w:val="24"/>
          <w:szCs w:val="24"/>
        </w:rPr>
        <w:t xml:space="preserve">– </w:t>
      </w:r>
      <w:r w:rsidR="00694463" w:rsidRPr="00FE38A8">
        <w:rPr>
          <w:rFonts w:ascii="Times New Roman" w:hAnsi="Times New Roman"/>
          <w:iCs/>
          <w:sz w:val="24"/>
          <w:szCs w:val="24"/>
        </w:rPr>
        <w:t>проверять релевантность пол</w:t>
      </w:r>
      <w:r w:rsidR="00711FCA">
        <w:rPr>
          <w:rFonts w:ascii="Times New Roman" w:hAnsi="Times New Roman"/>
          <w:iCs/>
          <w:sz w:val="24"/>
          <w:szCs w:val="24"/>
        </w:rPr>
        <w:t>ученных результатов</w:t>
      </w:r>
      <w:r w:rsidR="00694463" w:rsidRPr="00FE38A8">
        <w:rPr>
          <w:rFonts w:ascii="Times New Roman" w:hAnsi="Times New Roman"/>
          <w:iCs/>
          <w:sz w:val="24"/>
          <w:szCs w:val="24"/>
        </w:rPr>
        <w:t>.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выявлением закономерносте</w:t>
      </w:r>
      <w:r w:rsidR="00711FCA">
        <w:rPr>
          <w:rFonts w:ascii="Times New Roman" w:hAnsi="Times New Roman"/>
          <w:iCs/>
          <w:sz w:val="24"/>
          <w:szCs w:val="24"/>
        </w:rPr>
        <w:t>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711FCA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0F580E" w:rsidRPr="00FE38A8" w:rsidRDefault="000F580E" w:rsidP="009123B1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4463" w:rsidRPr="0085544D" w:rsidRDefault="0069446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</w:t>
      </w:r>
      <w:r w:rsidR="0007698D" w:rsidRPr="00FE38A8">
        <w:rPr>
          <w:rFonts w:ascii="Times New Roman" w:hAnsi="Times New Roman"/>
          <w:sz w:val="24"/>
          <w:szCs w:val="24"/>
        </w:rPr>
        <w:t>ном информационном пространстве</w:t>
      </w:r>
      <w:r w:rsidR="0085544D">
        <w:rPr>
          <w:rFonts w:ascii="Times New Roman" w:hAnsi="Times New Roman"/>
          <w:sz w:val="24"/>
          <w:szCs w:val="24"/>
        </w:rPr>
        <w:t>.</w:t>
      </w:r>
    </w:p>
    <w:p w:rsidR="00694463" w:rsidRPr="00FE38A8" w:rsidRDefault="0085544D" w:rsidP="00FE38A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ПК-2 – </w:t>
      </w:r>
      <w:r w:rsidR="00694463"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94463" w:rsidRPr="00FE38A8">
        <w:rPr>
          <w:rFonts w:ascii="Times New Roman" w:hAnsi="Times New Roman"/>
          <w:i/>
          <w:sz w:val="24"/>
          <w:szCs w:val="24"/>
        </w:rPr>
        <w:t>(в ЗЕТ): 2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694463" w:rsidRPr="00FE38A8">
        <w:rPr>
          <w:rFonts w:ascii="Times New Roman" w:hAnsi="Times New Roman"/>
          <w:sz w:val="24"/>
          <w:szCs w:val="24"/>
        </w:rPr>
        <w:t>форма обучения –</w:t>
      </w:r>
      <w:r w:rsidR="00605F08" w:rsidRPr="00FE38A8">
        <w:rPr>
          <w:rFonts w:ascii="Times New Roman" w:hAnsi="Times New Roman"/>
          <w:sz w:val="24"/>
          <w:szCs w:val="24"/>
        </w:rPr>
        <w:t xml:space="preserve"> </w:t>
      </w:r>
      <w:r w:rsidR="00694463" w:rsidRPr="00FE38A8">
        <w:rPr>
          <w:rFonts w:ascii="Times New Roman" w:hAnsi="Times New Roman"/>
          <w:sz w:val="24"/>
          <w:szCs w:val="24"/>
        </w:rPr>
        <w:t xml:space="preserve">зачет – </w:t>
      </w:r>
      <w:r w:rsidR="00B42D21" w:rsidRPr="00FE38A8">
        <w:rPr>
          <w:rFonts w:ascii="Times New Roman" w:hAnsi="Times New Roman"/>
          <w:sz w:val="24"/>
          <w:szCs w:val="24"/>
        </w:rPr>
        <w:t xml:space="preserve">курс </w:t>
      </w:r>
      <w:r w:rsidR="00A14E00">
        <w:rPr>
          <w:rFonts w:ascii="Times New Roman" w:hAnsi="Times New Roman"/>
          <w:sz w:val="24"/>
          <w:szCs w:val="24"/>
        </w:rPr>
        <w:t>1</w:t>
      </w:r>
      <w:r w:rsidR="00B42D21" w:rsidRPr="00FE38A8">
        <w:rPr>
          <w:rFonts w:ascii="Times New Roman" w:hAnsi="Times New Roman"/>
          <w:sz w:val="24"/>
          <w:szCs w:val="24"/>
        </w:rPr>
        <w:t>, сессия 2.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05F08" w:rsidRPr="00427C17" w:rsidRDefault="000F580E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FE38A8" w:rsidRDefault="00605F08" w:rsidP="0085544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F2E48" w:rsidRPr="00FE38A8">
        <w:rPr>
          <w:rFonts w:ascii="Times New Roman" w:hAnsi="Times New Roman"/>
          <w:sz w:val="24"/>
          <w:szCs w:val="24"/>
        </w:rPr>
        <w:t>Драгныш</w:t>
      </w:r>
      <w:proofErr w:type="spellEnd"/>
      <w:r w:rsidR="00BF2E48" w:rsidRPr="00FE38A8">
        <w:rPr>
          <w:rFonts w:ascii="Times New Roman" w:hAnsi="Times New Roman"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 xml:space="preserve">Николай Васильевич, </w:t>
      </w:r>
      <w:r w:rsidR="00BF2E48" w:rsidRPr="00FE38A8">
        <w:rPr>
          <w:rFonts w:ascii="Times New Roman" w:hAnsi="Times New Roman"/>
          <w:sz w:val="24"/>
          <w:szCs w:val="24"/>
        </w:rPr>
        <w:t>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информатики</w:t>
      </w:r>
      <w:r w:rsidR="000F580E" w:rsidRPr="00FE38A8">
        <w:rPr>
          <w:rFonts w:ascii="Times New Roman" w:hAnsi="Times New Roman"/>
          <w:sz w:val="24"/>
          <w:szCs w:val="24"/>
        </w:rPr>
        <w:t>.</w:t>
      </w:r>
    </w:p>
    <w:p w:rsidR="000F580E" w:rsidRPr="00427C17" w:rsidRDefault="000F580E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Pr="00427C17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F2E48" w:rsidRPr="00FE38A8" w:rsidRDefault="00BF2E4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B42D21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6 Информационные технологии в образовании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64B80" w:rsidRPr="00FE38A8" w:rsidTr="00CF494E">
        <w:tc>
          <w:tcPr>
            <w:tcW w:w="2093" w:type="dxa"/>
            <w:hideMark/>
          </w:tcPr>
          <w:p w:rsidR="00C64B80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  <w:hideMark/>
          </w:tcPr>
          <w:p w:rsidR="00C64B80" w:rsidRPr="009123B1" w:rsidRDefault="00C64B80" w:rsidP="009123B1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9123B1" w:rsidRDefault="00C64B80" w:rsidP="009123B1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CF494E">
        <w:tc>
          <w:tcPr>
            <w:tcW w:w="2093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C64B80" w:rsidRPr="009123B1" w:rsidRDefault="00C64B80" w:rsidP="009123B1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CF494E">
        <w:tc>
          <w:tcPr>
            <w:tcW w:w="2093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C64B80" w:rsidRPr="009123B1" w:rsidRDefault="00CF494E" w:rsidP="009123B1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BF2E48" w:rsidRPr="00FE38A8" w:rsidRDefault="00BF2E48" w:rsidP="009123B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FE38A8" w:rsidRDefault="00BF2E48" w:rsidP="009123B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2. Задачи изучения дисциплины:</w:t>
      </w:r>
      <w:r w:rsidRPr="00FE38A8">
        <w:t xml:space="preserve"> 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ознакомить с основами организации вычислительных систем;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FE38A8">
        <w:rPr>
          <w:color w:val="auto"/>
        </w:rPr>
        <w:t>ИТ</w:t>
      </w:r>
      <w:proofErr w:type="gramEnd"/>
      <w:r w:rsidRPr="00FE38A8">
        <w:rPr>
          <w:color w:val="auto"/>
        </w:rPr>
        <w:t>;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FE38A8" w:rsidRDefault="00BF2E48" w:rsidP="00FE38A8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F2E48" w:rsidRPr="00FE38A8" w:rsidRDefault="00BF2E48" w:rsidP="009123B1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 xml:space="preserve">– 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ды работы с сетью Интернет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711FCA">
        <w:rPr>
          <w:rFonts w:ascii="Times New Roman" w:hAnsi="Times New Roman"/>
          <w:sz w:val="24"/>
          <w:szCs w:val="24"/>
        </w:rPr>
        <w:t>ной образовательной среды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нологии и ресурсы Интернет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но-методических материалов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</w:t>
      </w:r>
      <w:r w:rsidR="00711FCA">
        <w:rPr>
          <w:rFonts w:ascii="Times New Roman" w:hAnsi="Times New Roman"/>
          <w:sz w:val="24"/>
          <w:szCs w:val="24"/>
        </w:rPr>
        <w:t>овышения качества обучения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владеть навыками работы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электронными таблицами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</w:t>
      </w:r>
      <w:r w:rsidR="00711FCA">
        <w:rPr>
          <w:rFonts w:ascii="Times New Roman" w:hAnsi="Times New Roman"/>
          <w:sz w:val="24"/>
          <w:szCs w:val="24"/>
        </w:rPr>
        <w:t>ьной деятельности педагога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2D21" w:rsidRPr="00FE38A8" w:rsidRDefault="00B42D21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ОПК-2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9123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E48" w:rsidRPr="00FE38A8" w:rsidRDefault="00230AC6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ПК-1 – </w:t>
      </w:r>
      <w:r w:rsidR="00BF2E48" w:rsidRPr="00FE38A8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9123B1">
        <w:rPr>
          <w:rFonts w:ascii="Times New Roman" w:hAnsi="Times New Roman"/>
          <w:iCs/>
          <w:sz w:val="24"/>
          <w:szCs w:val="24"/>
        </w:rPr>
        <w:t>.</w:t>
      </w:r>
    </w:p>
    <w:p w:rsidR="00BF2E48" w:rsidRPr="00FE38A8" w:rsidRDefault="00230AC6" w:rsidP="00FE38A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ПК-2 –</w:t>
      </w:r>
      <w:r w:rsidR="00BF2E48" w:rsidRPr="00FE38A8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230AC6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B42D21" w:rsidRPr="00FE38A8">
        <w:rPr>
          <w:rFonts w:ascii="Times New Roman" w:hAnsi="Times New Roman"/>
          <w:sz w:val="24"/>
          <w:szCs w:val="24"/>
        </w:rPr>
        <w:t>курс 4,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427C17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64B80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30AC6" w:rsidRPr="00FE38A8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230AC6" w:rsidRPr="00FE38A8">
        <w:rPr>
          <w:rFonts w:ascii="Times New Roman" w:hAnsi="Times New Roman"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Светлана Сергеевна</w:t>
      </w:r>
      <w:r w:rsidR="00BF2E48" w:rsidRPr="00FE38A8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информатики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FE38A8" w:rsidRPr="00E438E9" w:rsidRDefault="00FE38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30AC6" w:rsidRPr="00FE38A8" w:rsidRDefault="00230AC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B42D21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7 Естественнонаучная картина мира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9123B1" w:rsidRDefault="00043367" w:rsidP="009123B1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9123B1" w:rsidRDefault="00043367" w:rsidP="009123B1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9123B1" w:rsidRDefault="00043367" w:rsidP="009123B1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9123B1" w:rsidRDefault="00CF494E" w:rsidP="009123B1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BF2E48" w:rsidRPr="00FE38A8" w:rsidRDefault="00BF2E48" w:rsidP="009123B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</w:t>
      </w:r>
      <w:r w:rsidR="00230AC6" w:rsidRPr="00FE38A8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30AC6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230AC6" w:rsidRPr="00FE38A8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F2E48" w:rsidRPr="00FE38A8" w:rsidRDefault="00BF2E48" w:rsidP="009123B1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основы философских и </w:t>
      </w:r>
      <w:proofErr w:type="spellStart"/>
      <w:r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pacing w:val="6"/>
          <w:sz w:val="24"/>
          <w:szCs w:val="24"/>
        </w:rPr>
        <w:t xml:space="preserve"> знаний;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 о</w:t>
      </w:r>
      <w:r w:rsidRPr="00FE38A8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143CD3">
        <w:rPr>
          <w:rFonts w:ascii="Times New Roman" w:hAnsi="Times New Roman"/>
          <w:sz w:val="24"/>
          <w:szCs w:val="24"/>
        </w:rPr>
        <w:t>сто и роль человека в ней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143CD3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 п</w:t>
      </w:r>
      <w:r w:rsidRPr="00FE38A8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143CD3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B1212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Pr="00FE38A8">
        <w:rPr>
          <w:rFonts w:ascii="Times New Roman" w:hAnsi="Times New Roman"/>
          <w:spacing w:val="6"/>
          <w:sz w:val="24"/>
          <w:szCs w:val="24"/>
        </w:rPr>
        <w:t>мировоззрения о</w:t>
      </w:r>
      <w:r w:rsidR="00143CD3">
        <w:rPr>
          <w:rFonts w:ascii="Times New Roman" w:hAnsi="Times New Roman"/>
          <w:spacing w:val="6"/>
          <w:sz w:val="24"/>
          <w:szCs w:val="24"/>
        </w:rPr>
        <w:t>бучающихся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FE38A8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FE38A8">
        <w:rPr>
          <w:rFonts w:ascii="Times New Roman" w:hAnsi="Times New Roman"/>
          <w:bCs/>
          <w:sz w:val="24"/>
          <w:szCs w:val="24"/>
        </w:rPr>
        <w:t>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30AC6" w:rsidRPr="00FE38A8" w:rsidRDefault="000B121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1 </w:t>
      </w: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9123B1">
        <w:rPr>
          <w:rFonts w:ascii="Times New Roman" w:hAnsi="Times New Roman"/>
          <w:iCs/>
          <w:sz w:val="24"/>
          <w:szCs w:val="24"/>
        </w:rPr>
        <w:t>.</w:t>
      </w:r>
    </w:p>
    <w:p w:rsidR="00230AC6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230AC6" w:rsidRPr="00FE38A8">
        <w:rPr>
          <w:rFonts w:ascii="Times New Roman" w:hAnsi="Times New Roman"/>
          <w:bCs/>
          <w:sz w:val="24"/>
          <w:szCs w:val="24"/>
        </w:rPr>
        <w:t>3</w:t>
      </w:r>
      <w:r w:rsidRPr="00FE38A8">
        <w:rPr>
          <w:rFonts w:ascii="Times New Roman" w:hAnsi="Times New Roman"/>
          <w:bCs/>
          <w:sz w:val="24"/>
          <w:szCs w:val="24"/>
        </w:rPr>
        <w:t xml:space="preserve"> –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0B1212" w:rsidRPr="00FE38A8">
        <w:rPr>
          <w:rFonts w:ascii="Times New Roman" w:hAnsi="Times New Roman"/>
          <w:sz w:val="24"/>
          <w:szCs w:val="24"/>
        </w:rPr>
        <w:t xml:space="preserve">форма обучения – зачет </w:t>
      </w:r>
      <w:proofErr w:type="gramStart"/>
      <w:r w:rsidR="000B1212" w:rsidRPr="00FE38A8">
        <w:rPr>
          <w:rFonts w:ascii="Times New Roman" w:hAnsi="Times New Roman"/>
          <w:sz w:val="24"/>
          <w:szCs w:val="24"/>
        </w:rPr>
        <w:t>–</w:t>
      </w:r>
      <w:r w:rsidR="00B42D21"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="00B42D21" w:rsidRPr="00FE38A8">
        <w:rPr>
          <w:rFonts w:ascii="Times New Roman" w:hAnsi="Times New Roman"/>
          <w:sz w:val="24"/>
          <w:szCs w:val="24"/>
        </w:rPr>
        <w:t xml:space="preserve">урс </w:t>
      </w:r>
      <w:r w:rsidR="00A14E00">
        <w:rPr>
          <w:rFonts w:ascii="Times New Roman" w:hAnsi="Times New Roman"/>
          <w:sz w:val="24"/>
          <w:szCs w:val="24"/>
        </w:rPr>
        <w:t>2</w:t>
      </w:r>
      <w:r w:rsidR="00B42D21" w:rsidRPr="00FE38A8">
        <w:rPr>
          <w:rFonts w:ascii="Times New Roman" w:hAnsi="Times New Roman"/>
          <w:sz w:val="24"/>
          <w:szCs w:val="24"/>
        </w:rPr>
        <w:t xml:space="preserve">, сессия </w:t>
      </w:r>
      <w:r w:rsidR="00A14E00">
        <w:rPr>
          <w:rFonts w:ascii="Times New Roman" w:hAnsi="Times New Roman"/>
          <w:sz w:val="24"/>
          <w:szCs w:val="24"/>
        </w:rPr>
        <w:t>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427C17" w:rsidRDefault="00BF2E48" w:rsidP="009123B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0B1212" w:rsidRPr="00FE38A8">
        <w:rPr>
          <w:rFonts w:ascii="Times New Roman" w:hAnsi="Times New Roman"/>
          <w:sz w:val="24"/>
          <w:szCs w:val="24"/>
        </w:rPr>
        <w:t xml:space="preserve">Донских </w:t>
      </w:r>
      <w:r w:rsidR="00043367" w:rsidRPr="00FE38A8">
        <w:rPr>
          <w:rFonts w:ascii="Times New Roman" w:hAnsi="Times New Roman"/>
          <w:sz w:val="24"/>
          <w:szCs w:val="24"/>
        </w:rPr>
        <w:t>Сергей Александрович</w:t>
      </w:r>
      <w:r w:rsidR="00BF2E48" w:rsidRPr="00FE38A8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декан факультета физики, математики, информатики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BF2E48" w:rsidRPr="00427C17" w:rsidRDefault="00BF2E4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Pr="00427C17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427C17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1212" w:rsidRPr="00FE38A8" w:rsidRDefault="000B121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9E7037" w:rsidRPr="00FE38A8">
        <w:rPr>
          <w:rFonts w:ascii="Times New Roman" w:hAnsi="Times New Roman"/>
          <w:b/>
          <w:i/>
          <w:sz w:val="24"/>
          <w:szCs w:val="24"/>
        </w:rPr>
        <w:t>.0</w:t>
      </w:r>
      <w:r w:rsidRPr="00FE38A8">
        <w:rPr>
          <w:rFonts w:ascii="Times New Roman" w:hAnsi="Times New Roman"/>
          <w:b/>
          <w:i/>
          <w:sz w:val="24"/>
          <w:szCs w:val="24"/>
        </w:rPr>
        <w:t>8.</w:t>
      </w:r>
      <w:r w:rsidR="00B42D21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1 История </w:t>
      </w:r>
      <w:r w:rsidR="00043367" w:rsidRPr="00FE38A8">
        <w:rPr>
          <w:rFonts w:ascii="Times New Roman" w:hAnsi="Times New Roman"/>
          <w:b/>
          <w:i/>
          <w:sz w:val="24"/>
          <w:szCs w:val="24"/>
        </w:rPr>
        <w:t>психологии. Психология человека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043367" w:rsidRPr="009123B1" w:rsidRDefault="00043367" w:rsidP="00DA3A87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9123B1" w:rsidRDefault="00043367" w:rsidP="00DA3A87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043367" w:rsidRPr="009123B1" w:rsidRDefault="00043367" w:rsidP="00DA3A87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043367" w:rsidRPr="009123B1" w:rsidRDefault="004D4916" w:rsidP="00DA3A87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3B1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9E7037" w:rsidRPr="00FE38A8" w:rsidRDefault="00BF2E48" w:rsidP="00DA3A87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  <w:b/>
        </w:rPr>
        <w:t>1. Цель изучения дисциплины:</w:t>
      </w:r>
      <w:r w:rsidR="000B1212" w:rsidRPr="00FE38A8">
        <w:rPr>
          <w:rFonts w:ascii="Times New Roman" w:hAnsi="Times New Roman" w:cs="Times New Roman"/>
        </w:rPr>
        <w:t xml:space="preserve"> </w:t>
      </w:r>
      <w:r w:rsidR="009E7037" w:rsidRPr="00FE38A8">
        <w:rPr>
          <w:rFonts w:ascii="Times New Roman" w:hAnsi="Times New Roman" w:cs="Times New Roman"/>
        </w:rPr>
        <w:t>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9E7037" w:rsidRPr="00FE38A8" w:rsidRDefault="00BF2E48" w:rsidP="00DA3A87">
      <w:pPr>
        <w:pStyle w:val="a3"/>
        <w:shd w:val="clear" w:color="auto" w:fill="FFFFFF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890BDA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E7037" w:rsidRPr="00FE38A8">
        <w:rPr>
          <w:rFonts w:ascii="Times New Roman" w:hAnsi="Times New Roman"/>
          <w:bCs/>
          <w:sz w:val="24"/>
          <w:szCs w:val="24"/>
        </w:rPr>
        <w:t>ознакомить студентов с историей становления психологического знания и его основными современными направлениями</w:t>
      </w:r>
      <w:r w:rsidR="009E7037" w:rsidRPr="00FE38A8">
        <w:rPr>
          <w:rFonts w:ascii="Times New Roman" w:hAnsi="Times New Roman"/>
          <w:b/>
          <w:bCs/>
          <w:sz w:val="24"/>
          <w:szCs w:val="24"/>
        </w:rPr>
        <w:t>;</w:t>
      </w:r>
    </w:p>
    <w:p w:rsidR="009E7037" w:rsidRPr="00FE38A8" w:rsidRDefault="00890BDA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037" w:rsidRPr="00FE38A8">
        <w:rPr>
          <w:rFonts w:ascii="Times New Roman" w:hAnsi="Times New Roman"/>
          <w:sz w:val="24"/>
          <w:szCs w:val="24"/>
        </w:rPr>
        <w:t xml:space="preserve">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9E7037" w:rsidRPr="00FE38A8" w:rsidRDefault="00890BDA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9E7037" w:rsidRPr="00FE38A8">
        <w:rPr>
          <w:rFonts w:ascii="Times New Roman" w:hAnsi="Times New Roman"/>
          <w:bCs/>
          <w:sz w:val="24"/>
          <w:szCs w:val="24"/>
        </w:rPr>
        <w:t>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F2E48" w:rsidRPr="00FE38A8" w:rsidRDefault="00BF2E48" w:rsidP="00DA3A87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3. Результаты </w:t>
      </w:r>
      <w:proofErr w:type="gramStart"/>
      <w:r w:rsidRPr="00FE38A8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B7F61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E7037" w:rsidRPr="00FE38A8">
        <w:rPr>
          <w:rFonts w:ascii="Times New Roman" w:hAnsi="Times New Roman"/>
          <w:sz w:val="24"/>
          <w:szCs w:val="24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9E7037" w:rsidRPr="00FE38A8" w:rsidRDefault="00DA3A8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9E7037" w:rsidRPr="00FE38A8" w:rsidRDefault="009E703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9E7037" w:rsidRPr="00FE38A8" w:rsidRDefault="00DA3A8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6B7F61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E7037" w:rsidRPr="00FE38A8">
        <w:rPr>
          <w:rFonts w:ascii="Times New Roman" w:hAnsi="Times New Roman"/>
          <w:sz w:val="24"/>
          <w:szCs w:val="24"/>
        </w:rPr>
        <w:t>осуществлять самостоятельный поиск первоисточников, проводить анализ научной литературы, в рамках учебной задачи;</w:t>
      </w:r>
    </w:p>
    <w:p w:rsidR="009E7037" w:rsidRPr="00FE38A8" w:rsidRDefault="00DA3A8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9E7037" w:rsidRPr="00FE38A8" w:rsidRDefault="00DA3A8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находить необходимые методы, объяснительные принципы и концепции в системе психологического знания</w:t>
      </w:r>
    </w:p>
    <w:p w:rsidR="006B7F61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E7037" w:rsidRPr="00FE38A8" w:rsidRDefault="006B7F61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0B1212" w:rsidRPr="00FE38A8">
        <w:rPr>
          <w:rFonts w:ascii="Times New Roman" w:hAnsi="Times New Roman"/>
          <w:sz w:val="24"/>
          <w:szCs w:val="24"/>
        </w:rPr>
        <w:t xml:space="preserve"> </w:t>
      </w:r>
      <w:r w:rsidR="009E7037" w:rsidRPr="00FE38A8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9E7037" w:rsidRPr="00FE38A8" w:rsidRDefault="00DA3A87" w:rsidP="00FE3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9E7037" w:rsidRPr="00FE38A8" w:rsidRDefault="00DA3A87" w:rsidP="00FE3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основами методологических принципов для оценки и диагностики определенных состояний и свойств индивида.</w:t>
      </w:r>
    </w:p>
    <w:p w:rsidR="00BF2E48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B1212" w:rsidRPr="00FE38A8" w:rsidRDefault="000B1212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DA3A87">
        <w:rPr>
          <w:rFonts w:ascii="Times New Roman" w:hAnsi="Times New Roman"/>
          <w:sz w:val="24"/>
          <w:szCs w:val="24"/>
        </w:rPr>
        <w:t>.</w:t>
      </w:r>
    </w:p>
    <w:p w:rsidR="000B1212" w:rsidRPr="00FE38A8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A3A87">
        <w:rPr>
          <w:rFonts w:ascii="Times New Roman" w:hAnsi="Times New Roman"/>
          <w:sz w:val="24"/>
          <w:szCs w:val="24"/>
        </w:rPr>
        <w:t>.</w:t>
      </w:r>
    </w:p>
    <w:p w:rsidR="000B1212" w:rsidRPr="00FE38A8" w:rsidRDefault="006B7F61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</w:t>
      </w:r>
      <w:r w:rsidR="000B1212" w:rsidRPr="00FE38A8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="00DA3A87">
        <w:rPr>
          <w:rFonts w:ascii="Times New Roman" w:hAnsi="Times New Roman"/>
          <w:sz w:val="24"/>
          <w:szCs w:val="24"/>
        </w:rPr>
        <w:t>.</w:t>
      </w:r>
    </w:p>
    <w:p w:rsidR="000B1212" w:rsidRPr="00FE38A8" w:rsidRDefault="006B7F61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</w:t>
      </w:r>
      <w:r w:rsidR="000B1212" w:rsidRPr="00FE38A8">
        <w:rPr>
          <w:rFonts w:ascii="Times New Roman" w:hAnsi="Times New Roman"/>
          <w:sz w:val="24"/>
          <w:szCs w:val="24"/>
        </w:rPr>
        <w:t xml:space="preserve">6 </w:t>
      </w:r>
      <w:r w:rsidR="00326D1A" w:rsidRPr="00FE38A8">
        <w:rPr>
          <w:rFonts w:ascii="Times New Roman" w:hAnsi="Times New Roman"/>
          <w:sz w:val="24"/>
          <w:szCs w:val="24"/>
        </w:rPr>
        <w:t>–</w:t>
      </w:r>
      <w:r w:rsidR="000B1212" w:rsidRPr="00FE38A8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BF2E48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B7F61" w:rsidRPr="00FE38A8">
        <w:rPr>
          <w:rFonts w:ascii="Times New Roman" w:hAnsi="Times New Roman"/>
          <w:i/>
          <w:sz w:val="24"/>
          <w:szCs w:val="24"/>
        </w:rPr>
        <w:t>(в ЗЕТ):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4B63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6B7F61" w:rsidRPr="00FE38A8">
        <w:rPr>
          <w:rFonts w:ascii="Times New Roman" w:hAnsi="Times New Roman"/>
          <w:sz w:val="24"/>
          <w:szCs w:val="24"/>
        </w:rPr>
        <w:t>форма обучения – экзамен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6B7F61" w:rsidRPr="00FE38A8">
        <w:rPr>
          <w:rFonts w:ascii="Times New Roman" w:hAnsi="Times New Roman"/>
          <w:sz w:val="24"/>
          <w:szCs w:val="24"/>
        </w:rPr>
        <w:t xml:space="preserve">– </w:t>
      </w:r>
      <w:r w:rsidR="00B42D21" w:rsidRPr="00FE38A8">
        <w:rPr>
          <w:rFonts w:ascii="Times New Roman" w:hAnsi="Times New Roman"/>
          <w:sz w:val="24"/>
          <w:szCs w:val="24"/>
        </w:rPr>
        <w:t>курс 1, сессия – 2.</w:t>
      </w:r>
    </w:p>
    <w:p w:rsidR="00605F08" w:rsidRPr="00427C17" w:rsidRDefault="00BF2E48" w:rsidP="00DA3A87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FF44A2"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605F08" w:rsidRPr="00FF7AB2" w:rsidRDefault="00605F08" w:rsidP="00FF7AB2">
      <w:pPr>
        <w:pStyle w:val="4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40F1E" w:rsidRPr="00FE38A8" w:rsidRDefault="00B40F1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4D4916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916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2 Психология развития и педагогическая психология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43367" w:rsidRPr="00DA3A87" w:rsidRDefault="00043367" w:rsidP="00DA3A8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DA3A87" w:rsidRDefault="00043367" w:rsidP="00DA3A8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43367" w:rsidRPr="00DA3A87" w:rsidRDefault="00043367" w:rsidP="00DA3A8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43367" w:rsidRPr="00DA3A87" w:rsidRDefault="004D4916" w:rsidP="00DA3A8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4D4916" w:rsidRPr="00FE38A8" w:rsidRDefault="00BF2E48" w:rsidP="00DA3A87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  <w:bCs/>
        </w:rPr>
      </w:pPr>
      <w:r w:rsidRPr="00FE38A8">
        <w:rPr>
          <w:b/>
        </w:rPr>
        <w:t xml:space="preserve">1. </w:t>
      </w:r>
      <w:proofErr w:type="gramStart"/>
      <w:r w:rsidRPr="00FE38A8">
        <w:rPr>
          <w:b/>
        </w:rPr>
        <w:t>Цель изучения дисциплины:</w:t>
      </w:r>
      <w:r w:rsidRPr="00FE38A8">
        <w:t xml:space="preserve"> </w:t>
      </w:r>
      <w:r w:rsidR="004D4916" w:rsidRPr="00FE38A8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4D4916" w:rsidRPr="00FE38A8" w:rsidRDefault="00BF2E48" w:rsidP="00FE38A8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</w:t>
      </w:r>
      <w:r w:rsidR="004D4916" w:rsidRPr="00FE38A8">
        <w:rPr>
          <w:rFonts w:ascii="Times New Roman" w:hAnsi="Times New Roman"/>
          <w:sz w:val="24"/>
          <w:szCs w:val="24"/>
        </w:rPr>
        <w:t>владение понятийным аппаратом дисциплины психология развития и педагогическая психология.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</w:t>
      </w:r>
      <w:r w:rsidR="004D4916" w:rsidRPr="00FE38A8">
        <w:rPr>
          <w:rFonts w:ascii="Times New Roman" w:hAnsi="Times New Roman"/>
          <w:sz w:val="24"/>
          <w:szCs w:val="24"/>
        </w:rPr>
        <w:t xml:space="preserve">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</w:t>
      </w:r>
      <w:r w:rsidR="004D4916" w:rsidRPr="00FE38A8">
        <w:rPr>
          <w:rFonts w:ascii="Times New Roman" w:hAnsi="Times New Roman"/>
          <w:sz w:val="24"/>
          <w:szCs w:val="24"/>
        </w:rPr>
        <w:t>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</w:t>
      </w:r>
      <w:r w:rsidR="004D4916" w:rsidRPr="00FE38A8">
        <w:rPr>
          <w:rFonts w:ascii="Times New Roman" w:hAnsi="Times New Roman"/>
          <w:sz w:val="24"/>
          <w:szCs w:val="24"/>
        </w:rPr>
        <w:t>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BF2E48" w:rsidRPr="00FE38A8" w:rsidRDefault="00B40F1E" w:rsidP="00DA3A8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BF2E48" w:rsidRPr="00FE38A8">
        <w:rPr>
          <w:b/>
        </w:rPr>
        <w:t xml:space="preserve">3. Результаты </w:t>
      </w:r>
      <w:proofErr w:type="gramStart"/>
      <w:r w:rsidR="00BF2E48" w:rsidRPr="00FE38A8">
        <w:rPr>
          <w:b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4D4916" w:rsidP="007B6EC4">
      <w:pPr>
        <w:pStyle w:val="a3"/>
        <w:widowControl w:val="0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специфические отличия психических процессов, знать динамические характеристики психических состояний и свойств человека;</w:t>
      </w:r>
    </w:p>
    <w:p w:rsidR="004D4916" w:rsidRPr="00FE38A8" w:rsidRDefault="004D4916" w:rsidP="007B6EC4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4D4916" w:rsidRPr="00FE38A8" w:rsidRDefault="004D4916" w:rsidP="007B6EC4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</w:t>
      </w:r>
      <w:r w:rsidR="00FF7AB2">
        <w:rPr>
          <w:rFonts w:ascii="Times New Roman" w:hAnsi="Times New Roman"/>
          <w:sz w:val="24"/>
          <w:szCs w:val="24"/>
        </w:rPr>
        <w:t>мы оценки деятельности учащихся.</w:t>
      </w:r>
    </w:p>
    <w:p w:rsidR="00BF2E48" w:rsidRPr="00FE38A8" w:rsidRDefault="004D4916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            </w:t>
      </w:r>
      <w:r w:rsidR="00BF2E48" w:rsidRPr="00FE38A8">
        <w:rPr>
          <w:rFonts w:ascii="Times New Roman" w:hAnsi="Times New Roman"/>
          <w:i/>
          <w:sz w:val="24"/>
          <w:szCs w:val="24"/>
        </w:rPr>
        <w:t>Уметь:</w:t>
      </w:r>
      <w:r w:rsidR="00BF2E48" w:rsidRPr="00FE38A8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B40F1E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F7AB2" w:rsidRPr="00FF7AB2" w:rsidRDefault="00605F0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процесс; мотивировать учащихся на выполнение о</w:t>
      </w:r>
      <w:r w:rsidR="00FF7AB2">
        <w:rPr>
          <w:rFonts w:ascii="Times New Roman" w:hAnsi="Times New Roman"/>
          <w:sz w:val="24"/>
          <w:szCs w:val="24"/>
        </w:rPr>
        <w:t>сновных задач учебного процесса.</w:t>
      </w:r>
    </w:p>
    <w:p w:rsidR="00B40F1E" w:rsidRPr="00FE38A8" w:rsidRDefault="00B40F1E" w:rsidP="00FE38A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4D4916" w:rsidRPr="00FE38A8" w:rsidRDefault="00B40F1E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4D4916" w:rsidRPr="00FE38A8" w:rsidRDefault="004D491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работы с современными технологиями и подходами обучения и воспитания;</w:t>
      </w:r>
    </w:p>
    <w:p w:rsidR="004D4916" w:rsidRPr="00FE38A8" w:rsidRDefault="00605F0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F2E48" w:rsidRPr="00FE38A8" w:rsidRDefault="00BF2E48" w:rsidP="00DA3A87">
      <w:pPr>
        <w:spacing w:after="0"/>
        <w:ind w:left="709" w:hanging="142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</w:t>
      </w:r>
      <w:r w:rsidR="00B40F1E" w:rsidRPr="00FE38A8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ОПК-3 –</w:t>
      </w:r>
      <w:r w:rsidR="00B40F1E" w:rsidRPr="00FE38A8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40F1E"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B40F1E"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40F1E"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BD536B" w:rsidRPr="00FE38A8">
        <w:rPr>
          <w:rFonts w:ascii="Times New Roman" w:hAnsi="Times New Roman"/>
          <w:i/>
          <w:sz w:val="24"/>
          <w:szCs w:val="24"/>
        </w:rPr>
        <w:t>(в ЗЕТ): 3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4401B7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BD536B" w:rsidRPr="00FE38A8">
        <w:rPr>
          <w:rFonts w:ascii="Times New Roman" w:hAnsi="Times New Roman"/>
          <w:sz w:val="24"/>
          <w:szCs w:val="24"/>
        </w:rPr>
        <w:t xml:space="preserve">с оценкой </w:t>
      </w: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401B7" w:rsidRPr="00FE38A8">
        <w:rPr>
          <w:rFonts w:ascii="Times New Roman" w:hAnsi="Times New Roman"/>
          <w:sz w:val="24"/>
          <w:szCs w:val="24"/>
        </w:rPr>
        <w:t>курс 1, сессия 3.</w:t>
      </w:r>
      <w:r w:rsidR="004401B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605F08" w:rsidRPr="00FE38A8" w:rsidRDefault="004D4916" w:rsidP="00DA3A87">
      <w:pPr>
        <w:pStyle w:val="4"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</w:t>
      </w:r>
      <w:r w:rsidR="00BF2E48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3367" w:rsidRPr="00FF7AB2" w:rsidRDefault="00605F08" w:rsidP="00FF7AB2">
      <w:pPr>
        <w:pStyle w:val="4"/>
        <w:spacing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704A" w:rsidRPr="00000B42" w:rsidRDefault="0031704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000B4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000B4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000B42">
        <w:rPr>
          <w:rFonts w:ascii="Times New Roman" w:hAnsi="Times New Roman"/>
          <w:b/>
          <w:i/>
          <w:sz w:val="24"/>
          <w:szCs w:val="24"/>
        </w:rPr>
        <w:t>.Б</w:t>
      </w:r>
      <w:r w:rsidR="00CF494E" w:rsidRPr="00000B42">
        <w:rPr>
          <w:rFonts w:ascii="Times New Roman" w:hAnsi="Times New Roman"/>
          <w:b/>
          <w:i/>
          <w:sz w:val="24"/>
          <w:szCs w:val="24"/>
        </w:rPr>
        <w:t>.0</w:t>
      </w:r>
      <w:r w:rsidRPr="00000B42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000B42">
        <w:rPr>
          <w:rFonts w:ascii="Times New Roman" w:hAnsi="Times New Roman"/>
          <w:b/>
          <w:i/>
          <w:sz w:val="24"/>
          <w:szCs w:val="24"/>
        </w:rPr>
        <w:t>0</w:t>
      </w:r>
      <w:r w:rsidRPr="00000B42">
        <w:rPr>
          <w:rFonts w:ascii="Times New Roman" w:hAnsi="Times New Roman"/>
          <w:b/>
          <w:i/>
          <w:sz w:val="24"/>
          <w:szCs w:val="24"/>
        </w:rPr>
        <w:t>3 Основы специальной психологии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2"/>
        <w:gridCol w:w="7279"/>
      </w:tblGrid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79" w:type="dxa"/>
            <w:hideMark/>
          </w:tcPr>
          <w:p w:rsidR="00043367" w:rsidRPr="00DA3A87" w:rsidRDefault="00043367" w:rsidP="00DA3A87">
            <w:pPr>
              <w:shd w:val="clear" w:color="auto" w:fill="FFFFFF"/>
              <w:spacing w:line="276" w:lineRule="auto"/>
              <w:ind w:left="1819"/>
              <w:rPr>
                <w:rFonts w:ascii="Times New Roman" w:hAnsi="Times New Roman"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DA3A87" w:rsidRDefault="00043367" w:rsidP="00DA3A87">
            <w:pPr>
              <w:shd w:val="clear" w:color="auto" w:fill="FFFFFF"/>
              <w:spacing w:line="276" w:lineRule="auto"/>
              <w:ind w:left="18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79" w:type="dxa"/>
            <w:hideMark/>
          </w:tcPr>
          <w:p w:rsidR="00043367" w:rsidRPr="00DA3A87" w:rsidRDefault="00043367" w:rsidP="00DA3A87">
            <w:pPr>
              <w:shd w:val="clear" w:color="auto" w:fill="FFFFFF"/>
              <w:spacing w:line="276" w:lineRule="auto"/>
              <w:ind w:left="181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79" w:type="dxa"/>
            <w:hideMark/>
          </w:tcPr>
          <w:p w:rsidR="00043367" w:rsidRPr="00DA3A87" w:rsidRDefault="00F50E22" w:rsidP="00DA3A87">
            <w:pPr>
              <w:spacing w:line="276" w:lineRule="auto"/>
              <w:ind w:left="18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A87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F50E22" w:rsidRPr="00FE38A8" w:rsidRDefault="00BF2E48" w:rsidP="00DA3A8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F50E22" w:rsidRPr="00FE38A8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</w:t>
      </w:r>
      <w:r w:rsidR="00DA3A87" w:rsidRPr="00DA3A87">
        <w:rPr>
          <w:rFonts w:ascii="Times New Roman" w:hAnsi="Times New Roman"/>
          <w:sz w:val="24"/>
          <w:szCs w:val="24"/>
        </w:rPr>
        <w:t>;</w:t>
      </w:r>
      <w:r w:rsidR="00F50E22" w:rsidRPr="00FE38A8">
        <w:rPr>
          <w:rFonts w:ascii="Times New Roman" w:hAnsi="Times New Roman"/>
          <w:sz w:val="24"/>
          <w:szCs w:val="24"/>
        </w:rPr>
        <w:t xml:space="preserve"> основными подходами к организации учебно-воспитательного процесса для данной группы детей.</w:t>
      </w:r>
      <w:proofErr w:type="gramEnd"/>
    </w:p>
    <w:p w:rsidR="0031704A" w:rsidRPr="00FE38A8" w:rsidRDefault="00BF2E48" w:rsidP="00DA3A8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F50E22" w:rsidRPr="00FE38A8" w:rsidRDefault="00DA3A87" w:rsidP="00FE38A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="00F50E22" w:rsidRPr="00FE38A8">
        <w:rPr>
          <w:rFonts w:ascii="Times New Roman" w:hAnsi="Times New Roman"/>
          <w:sz w:val="24"/>
          <w:szCs w:val="24"/>
        </w:rPr>
        <w:t>владение понятийным аппаратом дисциплины основы специальной психологии</w:t>
      </w:r>
      <w:r w:rsidRPr="00DA3A87">
        <w:rPr>
          <w:rFonts w:ascii="Times New Roman" w:hAnsi="Times New Roman"/>
          <w:sz w:val="24"/>
          <w:szCs w:val="24"/>
        </w:rPr>
        <w:t>;</w:t>
      </w:r>
      <w:r w:rsidR="00F50E22" w:rsidRPr="00FE38A8">
        <w:rPr>
          <w:rFonts w:ascii="Times New Roman" w:hAnsi="Times New Roman"/>
          <w:sz w:val="24"/>
          <w:szCs w:val="24"/>
        </w:rPr>
        <w:t xml:space="preserve"> </w:t>
      </w:r>
    </w:p>
    <w:p w:rsidR="00F50E22" w:rsidRPr="00DA3A87" w:rsidRDefault="00DA3A87" w:rsidP="00FE38A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="00F50E22" w:rsidRPr="00FE38A8">
        <w:rPr>
          <w:rFonts w:ascii="Times New Roman" w:hAnsi="Times New Roman"/>
          <w:sz w:val="24"/>
          <w:szCs w:val="24"/>
        </w:rPr>
        <w:t>знакомить студентов с отдельными видами детей с ОПФР</w:t>
      </w:r>
      <w:r w:rsidRPr="00DA3A87">
        <w:rPr>
          <w:rFonts w:ascii="Times New Roman" w:hAnsi="Times New Roman"/>
          <w:sz w:val="24"/>
          <w:szCs w:val="24"/>
        </w:rPr>
        <w:t>;</w:t>
      </w:r>
    </w:p>
    <w:p w:rsidR="00F50E22" w:rsidRPr="00FE38A8" w:rsidRDefault="00DA3A87" w:rsidP="00FE38A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</w:t>
      </w:r>
      <w:r w:rsidR="00F50E22" w:rsidRPr="00FE38A8">
        <w:rPr>
          <w:rFonts w:ascii="Times New Roman" w:hAnsi="Times New Roman"/>
          <w:sz w:val="24"/>
          <w:szCs w:val="24"/>
        </w:rPr>
        <w:t>знакомить студентов с психологическими основаниями сопровождения детей с ОПФР.</w:t>
      </w:r>
    </w:p>
    <w:p w:rsidR="00BF2E48" w:rsidRPr="00FE38A8" w:rsidRDefault="00BF2E48" w:rsidP="00DA3A8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FF7AB2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50E22" w:rsidRPr="00FE38A8" w:rsidRDefault="00F50E2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F50E22" w:rsidRPr="00FE38A8" w:rsidRDefault="004B63A8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F50E22" w:rsidRPr="00FE38A8" w:rsidRDefault="00F50E2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F50E22" w:rsidRPr="00DA3A87" w:rsidRDefault="004B63A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способы и технологии организации учебной деятельности, психолого-педагогические критерии и нормы оценки деятельности учащихся</w:t>
      </w:r>
      <w:r w:rsidR="00DA3A87" w:rsidRPr="00DA3A87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50E22" w:rsidRPr="00FE38A8" w:rsidRDefault="0031704A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="00F50E22" w:rsidRPr="00FE38A8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50E22" w:rsidRPr="00FE38A8" w:rsidRDefault="004B63A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выбирать необходимые стратегии для организации сопровождения детей с ОПФР;</w:t>
      </w:r>
    </w:p>
    <w:p w:rsidR="00F50E22" w:rsidRPr="00DA3A87" w:rsidRDefault="004B63A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процесс; мотивировать учащихся на выполнение основных задач учебного процесса</w:t>
      </w:r>
      <w:r w:rsidR="00DA3A87" w:rsidRPr="00DA3A87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50E22" w:rsidRPr="00FE38A8" w:rsidRDefault="0031704A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50E22" w:rsidRPr="00FE38A8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F50E22" w:rsidRPr="00FE38A8" w:rsidRDefault="00F50E22" w:rsidP="007B6EC4">
      <w:pPr>
        <w:pStyle w:val="a3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F50E22" w:rsidRDefault="00F50E22" w:rsidP="007B6EC4">
      <w:pPr>
        <w:pStyle w:val="a3"/>
        <w:numPr>
          <w:ilvl w:val="0"/>
          <w:numId w:val="10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DD36A3" w:rsidRPr="00FE38A8" w:rsidRDefault="00DD36A3" w:rsidP="00DD36A3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BF2E48" w:rsidRPr="00FE38A8" w:rsidRDefault="00BF2E48" w:rsidP="00DA3A87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1704A" w:rsidRPr="00DA3A87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ОПК-2 </w:t>
      </w:r>
      <w:r w:rsidR="00A362F8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A3A87" w:rsidRPr="00DA3A87">
        <w:rPr>
          <w:rFonts w:ascii="Times New Roman" w:hAnsi="Times New Roman"/>
          <w:sz w:val="24"/>
          <w:szCs w:val="24"/>
        </w:rPr>
        <w:t>.</w:t>
      </w:r>
    </w:p>
    <w:p w:rsidR="0031704A" w:rsidRPr="00DA3A87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ОПК-3 </w:t>
      </w:r>
      <w:r w:rsidR="00A362F8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</w:t>
      </w:r>
      <w:r w:rsidR="00670374" w:rsidRPr="00FE38A8">
        <w:rPr>
          <w:rFonts w:ascii="Times New Roman" w:hAnsi="Times New Roman"/>
          <w:sz w:val="24"/>
          <w:szCs w:val="24"/>
        </w:rPr>
        <w:t>-</w:t>
      </w:r>
      <w:r w:rsidRPr="00FE38A8">
        <w:rPr>
          <w:rFonts w:ascii="Times New Roman" w:hAnsi="Times New Roman"/>
          <w:sz w:val="24"/>
          <w:szCs w:val="24"/>
        </w:rPr>
        <w:t>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DA3A87" w:rsidRPr="00DA3A87">
        <w:rPr>
          <w:rFonts w:ascii="Times New Roman" w:hAnsi="Times New Roman"/>
          <w:sz w:val="24"/>
          <w:szCs w:val="24"/>
        </w:rPr>
        <w:t>.</w:t>
      </w:r>
    </w:p>
    <w:p w:rsidR="0031704A" w:rsidRPr="00FE38A8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ПК-2 </w:t>
      </w:r>
      <w:r w:rsidR="00326D1A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A362F8"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DA3A8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A362F8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4401B7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605F08" w:rsidRPr="00FE38A8" w:rsidRDefault="00BF2E48" w:rsidP="00DA3A87">
      <w:pPr>
        <w:pStyle w:val="4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3367" w:rsidRPr="00FF7AB2" w:rsidRDefault="00605F08" w:rsidP="00FF7AB2">
      <w:pPr>
        <w:pStyle w:val="4"/>
        <w:spacing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1B08" w:rsidRPr="00FE38A8" w:rsidRDefault="00F61B08" w:rsidP="00FE38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4401B7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Введение в педагогическую деятельность. </w:t>
      </w:r>
    </w:p>
    <w:p w:rsidR="00F61B08" w:rsidRPr="00FE38A8" w:rsidRDefault="00F61B08" w:rsidP="00FE38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образования и педагогической мысли</w:t>
      </w:r>
    </w:p>
    <w:p w:rsidR="00043367" w:rsidRPr="00FF7AB2" w:rsidRDefault="00043367" w:rsidP="00FE38A8">
      <w:pPr>
        <w:spacing w:after="0"/>
        <w:jc w:val="center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043367" w:rsidRPr="00000B42" w:rsidRDefault="00043367" w:rsidP="00000B42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000B42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000B42" w:rsidRDefault="00043367" w:rsidP="00000B42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0B42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043367" w:rsidRPr="00000B42" w:rsidRDefault="00043367" w:rsidP="00000B42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00B42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043367" w:rsidRPr="00000B42" w:rsidRDefault="00CF494E" w:rsidP="00000B42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0B4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61B08" w:rsidRPr="00FF7AB2" w:rsidRDefault="00F61B08" w:rsidP="00FE38A8">
      <w:pPr>
        <w:widowControl w:val="0"/>
        <w:spacing w:after="0"/>
        <w:ind w:left="426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F61B08" w:rsidRPr="00FE38A8" w:rsidRDefault="00394AA2" w:rsidP="00000B4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F61B08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F61B08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000B42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F61B08" w:rsidRPr="00FE38A8" w:rsidRDefault="00F61B0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CF77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личности; особенности реализации педагогического процесса в условиях поликультурного и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деятельности в сфере обр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вступать в диалог и сотрудничество, учитывать различные контексты  (социальные, культурные, национальные), в которых протекают процессы обучения, 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проводить логический, нестандартный анализ мировоззренческих, социально и личностно зн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ачимых проблем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143CD3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</w:t>
      </w:r>
      <w:r w:rsidR="00E34A2B" w:rsidRPr="00FE38A8">
        <w:rPr>
          <w:rFonts w:ascii="Times New Roman" w:eastAsia="Times New Roman" w:hAnsi="Times New Roman"/>
          <w:sz w:val="24"/>
          <w:szCs w:val="24"/>
          <w:lang w:eastAsia="ru-RU"/>
        </w:rPr>
        <w:t>спользовать теоретические знания для генерации новых идей в обла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развития образования</w:t>
      </w:r>
      <w:r w:rsidR="00E34A2B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азовательного учреждения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навыками грамотного письма, различными способами вербальной и 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невербальной коммуникации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000B4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46AE" w:rsidRPr="00CF77BE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</w:t>
      </w:r>
      <w:r w:rsidR="00CF77BE">
        <w:rPr>
          <w:rFonts w:ascii="Times New Roman" w:eastAsia="Times New Roman" w:hAnsi="Times New Roman"/>
          <w:sz w:val="24"/>
          <w:szCs w:val="24"/>
          <w:lang w:eastAsia="ru-RU"/>
        </w:rPr>
        <w:t>азованию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CF77BE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CF77BE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394AA2" w:rsidRPr="00FE38A8" w:rsidRDefault="00394AA2" w:rsidP="00000B4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</w:t>
      </w:r>
      <w:r w:rsidR="00E34A2B" w:rsidRPr="00FE38A8">
        <w:rPr>
          <w:rFonts w:ascii="Times New Roman" w:hAnsi="Times New Roman"/>
          <w:i/>
          <w:sz w:val="24"/>
          <w:szCs w:val="24"/>
        </w:rPr>
        <w:t xml:space="preserve">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000B4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ED0335" w:rsidRPr="00FE38A8">
        <w:rPr>
          <w:rFonts w:ascii="Times New Roman" w:hAnsi="Times New Roman"/>
          <w:sz w:val="24"/>
          <w:szCs w:val="24"/>
        </w:rPr>
        <w:t xml:space="preserve">форма обучения – </w:t>
      </w:r>
      <w:r w:rsidR="00E34A2B" w:rsidRPr="00FE38A8">
        <w:rPr>
          <w:rFonts w:ascii="Times New Roman" w:hAnsi="Times New Roman"/>
          <w:sz w:val="24"/>
          <w:szCs w:val="24"/>
        </w:rPr>
        <w:t xml:space="preserve"> экзамен – </w:t>
      </w:r>
      <w:r w:rsidR="004401B7" w:rsidRPr="00FE38A8">
        <w:rPr>
          <w:rFonts w:ascii="Times New Roman" w:hAnsi="Times New Roman"/>
          <w:sz w:val="24"/>
          <w:szCs w:val="24"/>
        </w:rPr>
        <w:t>курс 1,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FE38A8" w:rsidRDefault="00394AA2" w:rsidP="00000B4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94AA2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34A2B" w:rsidRPr="00FE38A8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="00E34A2B" w:rsidRPr="00FE38A8">
        <w:rPr>
          <w:rFonts w:ascii="Times New Roman" w:eastAsia="Times New Roman" w:hAnsi="Times New Roman"/>
          <w:sz w:val="24"/>
          <w:szCs w:val="24"/>
        </w:rPr>
        <w:t xml:space="preserve"> Н</w:t>
      </w:r>
      <w:r w:rsidR="00043367" w:rsidRPr="00FE38A8">
        <w:rPr>
          <w:rFonts w:ascii="Times New Roman" w:eastAsia="Times New Roman" w:hAnsi="Times New Roman"/>
          <w:sz w:val="24"/>
          <w:szCs w:val="24"/>
        </w:rPr>
        <w:t>аталья Валерьевна</w:t>
      </w:r>
      <w:r w:rsidR="00E34A2B" w:rsidRPr="00FE38A8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общей педагогики</w:t>
      </w:r>
      <w:r w:rsidR="00E34A2B" w:rsidRPr="00FE38A8">
        <w:rPr>
          <w:rFonts w:ascii="Times New Roman" w:hAnsi="Times New Roman"/>
          <w:sz w:val="24"/>
          <w:szCs w:val="24"/>
        </w:rPr>
        <w:t>.</w:t>
      </w:r>
    </w:p>
    <w:p w:rsidR="00605F08" w:rsidRPr="00FE38A8" w:rsidRDefault="00605F0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FE38A8" w:rsidRDefault="00840644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 Теоретическая педагогика </w:t>
      </w:r>
    </w:p>
    <w:p w:rsidR="00CF494E" w:rsidRPr="00FF7AB2" w:rsidRDefault="00CF494E" w:rsidP="00FE38A8">
      <w:pPr>
        <w:spacing w:after="0"/>
        <w:jc w:val="center"/>
        <w:rPr>
          <w:rFonts w:ascii="Times New Roman" w:eastAsia="Times New Roman" w:hAnsi="Times New Roman"/>
          <w:bCs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2802"/>
        <w:gridCol w:w="6769"/>
      </w:tblGrid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CF77BE" w:rsidRDefault="00CF494E" w:rsidP="00CF77BE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494E" w:rsidRPr="00CF77BE" w:rsidRDefault="00CF494E" w:rsidP="00CF77BE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CF77BE" w:rsidRDefault="00CF494E" w:rsidP="00CF77BE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CF77BE" w:rsidRDefault="00CF494E" w:rsidP="00CF77BE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F494E" w:rsidRPr="00FF7AB2" w:rsidRDefault="00CF494E" w:rsidP="00FE38A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394AA2" w:rsidRPr="00FE38A8" w:rsidRDefault="00394AA2" w:rsidP="00CF77BE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840644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840644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840644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CF77B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2. Задачи изучения дисциплины:</w:t>
      </w:r>
      <w:r w:rsidRPr="00FE38A8">
        <w:t xml:space="preserve"> 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FE38A8" w:rsidRDefault="00840644" w:rsidP="00FE38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CF77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C43BB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воспитания ребенка, сопровождения субъектов педаг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йствия человека и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роения межличностных отношений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ований проблем образования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D36A3" w:rsidRPr="00FE38A8" w:rsidRDefault="00DD36A3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ную</w:t>
      </w:r>
      <w:proofErr w:type="spellEnd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в учебной и проф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протекают процессы обучения, воспит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FE38A8">
        <w:rPr>
          <w:rFonts w:ascii="Times New Roman" w:hAnsi="Times New Roman"/>
          <w:sz w:val="24"/>
          <w:szCs w:val="24"/>
        </w:rPr>
        <w:t>навыками</w:t>
      </w:r>
      <w:r w:rsidR="00FC08D6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способами взаимодействия с другими субъектами о</w:t>
      </w:r>
      <w:r w:rsidR="00B23744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FE38A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FC08D6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</w:t>
      </w:r>
      <w:r w:rsidR="00B237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образовательного учреждения</w:t>
      </w:r>
      <w:r w:rsidR="00840644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FE38A8" w:rsidRDefault="00FC08D6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агогического исследования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0644" w:rsidRPr="00CF77BE" w:rsidRDefault="00FC08D6" w:rsidP="00FE38A8">
      <w:pPr>
        <w:autoSpaceDE w:val="0"/>
        <w:autoSpaceDN w:val="0"/>
        <w:adjustRightInd w:val="0"/>
        <w:spacing w:after="55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ОК-6 – </w:t>
      </w:r>
      <w:r w:rsidR="00840644" w:rsidRPr="00FE38A8">
        <w:rPr>
          <w:rFonts w:ascii="Times New Roman" w:hAnsi="Times New Roman"/>
          <w:sz w:val="24"/>
          <w:szCs w:val="24"/>
        </w:rPr>
        <w:t>способностью к са</w:t>
      </w:r>
      <w:r w:rsidRPr="00FE38A8">
        <w:rPr>
          <w:rFonts w:ascii="Times New Roman" w:hAnsi="Times New Roman"/>
          <w:sz w:val="24"/>
          <w:szCs w:val="24"/>
        </w:rPr>
        <w:t>моорганизации и самообразованию</w:t>
      </w:r>
      <w:proofErr w:type="gramStart"/>
      <w:r w:rsidR="00CF77BE" w:rsidRPr="00CF77BE">
        <w:rPr>
          <w:rFonts w:ascii="Times New Roman" w:hAnsi="Times New Roman"/>
          <w:sz w:val="24"/>
          <w:szCs w:val="24"/>
        </w:rPr>
        <w:t>..</w:t>
      </w:r>
      <w:proofErr w:type="gramEnd"/>
    </w:p>
    <w:p w:rsidR="00840644" w:rsidRPr="00CF77BE" w:rsidRDefault="00FC08D6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– 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психолого-педагогическому сопровождению учебно-воспитатель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ного процесса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CF77BE" w:rsidRDefault="00FC08D6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стики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FE38A8" w:rsidRDefault="00FC08D6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4401B7" w:rsidRPr="00FE38A8">
        <w:rPr>
          <w:rFonts w:ascii="Times New Roman" w:hAnsi="Times New Roman"/>
          <w:sz w:val="24"/>
          <w:szCs w:val="24"/>
        </w:rPr>
        <w:t>курс 2, сессия 3.</w:t>
      </w:r>
    </w:p>
    <w:p w:rsidR="002E268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94AA2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08D6" w:rsidRPr="00FE38A8">
        <w:rPr>
          <w:rFonts w:ascii="Times New Roman" w:eastAsia="Times New Roman" w:hAnsi="Times New Roman"/>
          <w:sz w:val="24"/>
          <w:szCs w:val="24"/>
        </w:rPr>
        <w:t xml:space="preserve">Кирюшина </w:t>
      </w:r>
      <w:r w:rsidR="00043367" w:rsidRPr="00FE38A8">
        <w:rPr>
          <w:rFonts w:ascii="Times New Roman" w:eastAsia="Times New Roman" w:hAnsi="Times New Roman"/>
          <w:sz w:val="24"/>
          <w:szCs w:val="24"/>
        </w:rPr>
        <w:t>Ольга Николаевна</w:t>
      </w:r>
      <w:r w:rsidR="00043367" w:rsidRPr="00FE38A8">
        <w:rPr>
          <w:rFonts w:ascii="Times New Roman" w:hAnsi="Times New Roman"/>
          <w:sz w:val="24"/>
          <w:szCs w:val="24"/>
        </w:rPr>
        <w:t xml:space="preserve"> </w:t>
      </w:r>
      <w:r w:rsidR="00FC08D6" w:rsidRPr="00FE38A8">
        <w:rPr>
          <w:rFonts w:ascii="Times New Roman" w:hAnsi="Times New Roman"/>
          <w:sz w:val="24"/>
          <w:szCs w:val="24"/>
        </w:rPr>
        <w:t>кандидат педагогических наук</w:t>
      </w:r>
      <w:r w:rsidR="00C43BB4" w:rsidRPr="00FE38A8">
        <w:rPr>
          <w:rFonts w:ascii="Times New Roman" w:hAnsi="Times New Roman"/>
          <w:sz w:val="24"/>
          <w:szCs w:val="24"/>
        </w:rPr>
        <w:t>, доцент кафедры общей педагогики.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FE38A8" w:rsidRDefault="0097433C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09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4401B7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3 Практическая педагогика. </w:t>
      </w:r>
    </w:p>
    <w:p w:rsidR="0097433C" w:rsidRPr="00FE38A8" w:rsidRDefault="0097433C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043367" w:rsidRPr="00FF7AB2" w:rsidRDefault="00043367" w:rsidP="00FE38A8">
      <w:pPr>
        <w:spacing w:after="0"/>
        <w:jc w:val="center"/>
        <w:rPr>
          <w:rFonts w:ascii="Times New Roman" w:eastAsia="Times New Roman" w:hAnsi="Times New Roman"/>
          <w:bCs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CF77BE" w:rsidRDefault="00CF494E" w:rsidP="00CF77BE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394AA2" w:rsidRPr="00FF7AB2" w:rsidRDefault="00394AA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97433C" w:rsidRPr="00FE38A8" w:rsidRDefault="00394AA2" w:rsidP="00FE38A8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CF77B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CF77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полиэт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нического</w:t>
      </w:r>
      <w:proofErr w:type="spellEnd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различными субъектами 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овательных процессов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педагогического изучения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 xml:space="preserve"> основы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ельной среды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предупреждения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огической поддержки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ческой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433C" w:rsidRPr="00CF77BE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CF77BE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CF77BE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</w:t>
      </w:r>
      <w:r w:rsidR="00CF77BE">
        <w:rPr>
          <w:rFonts w:ascii="Times New Roman" w:eastAsia="Times New Roman" w:hAnsi="Times New Roman"/>
          <w:sz w:val="24"/>
          <w:szCs w:val="24"/>
          <w:lang w:eastAsia="ru-RU"/>
        </w:rPr>
        <w:t>хнологии обучения и диагностики.</w:t>
      </w:r>
    </w:p>
    <w:p w:rsidR="0097433C" w:rsidRPr="00CF77BE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ПК-5 – способностью осуществлять педагогическое сопровождение социализации и профессиональн</w:t>
      </w:r>
      <w:r w:rsidR="00CF77BE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самоопределения </w:t>
      </w:r>
      <w:proofErr w:type="gramStart"/>
      <w:r w:rsidR="00CF77B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CF77BE" w:rsidRPr="00CF77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актив</w:t>
      </w:r>
      <w:r w:rsidR="00C70860" w:rsidRPr="00FE38A8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FE38A8">
        <w:rPr>
          <w:rFonts w:ascii="Times New Roman" w:hAnsi="Times New Roman"/>
          <w:i/>
          <w:sz w:val="24"/>
          <w:szCs w:val="24"/>
        </w:rPr>
        <w:t>(в ЗЕТ):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97433C" w:rsidRPr="00FE38A8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9B36D2" w:rsidRPr="00FE38A8">
        <w:rPr>
          <w:rFonts w:ascii="Times New Roman" w:hAnsi="Times New Roman"/>
          <w:sz w:val="24"/>
          <w:szCs w:val="24"/>
        </w:rPr>
        <w:t>курс 2,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2E2682" w:rsidRPr="00FE38A8" w:rsidRDefault="00394AA2" w:rsidP="00CF77BE">
      <w:pPr>
        <w:pStyle w:val="ConsPlusNonformat"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33C" w:rsidRPr="00FE38A8" w:rsidRDefault="002E2682" w:rsidP="00FE38A8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7433C" w:rsidRPr="00FE38A8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="0097433C" w:rsidRPr="00FE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67" w:rsidRPr="00FE38A8">
        <w:rPr>
          <w:rFonts w:ascii="Times New Roman" w:hAnsi="Times New Roman" w:cs="Times New Roman"/>
          <w:sz w:val="24"/>
          <w:szCs w:val="24"/>
        </w:rPr>
        <w:t xml:space="preserve">Наталья Валерьевна </w:t>
      </w:r>
      <w:r w:rsidR="0097433C" w:rsidRPr="00FE38A8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7E5EF0" w:rsidRPr="00FE38A8">
        <w:rPr>
          <w:rFonts w:ascii="Times New Roman" w:hAnsi="Times New Roman" w:cs="Times New Roman"/>
          <w:sz w:val="24"/>
          <w:szCs w:val="24"/>
        </w:rPr>
        <w:t>, доцент кафедры общей педагогики</w:t>
      </w:r>
      <w:r w:rsidR="0097433C" w:rsidRPr="00FE38A8">
        <w:rPr>
          <w:rFonts w:ascii="Times New Roman" w:hAnsi="Times New Roman" w:cs="Times New Roman"/>
          <w:sz w:val="24"/>
          <w:szCs w:val="24"/>
        </w:rPr>
        <w:t>.</w:t>
      </w:r>
    </w:p>
    <w:p w:rsidR="00394AA2" w:rsidRPr="00FE38A8" w:rsidRDefault="00394AA2" w:rsidP="00FE38A8">
      <w:pPr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FE38A8" w:rsidRDefault="005121F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.Б.10 Безопасность жизнедеятельности 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CF77BE" w:rsidRDefault="00043367" w:rsidP="00CF77BE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CF77BE" w:rsidRDefault="00CF494E" w:rsidP="00CF77BE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7B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5121F0" w:rsidRPr="00FF7AB2" w:rsidRDefault="005121F0" w:rsidP="00A92673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A92673" w:rsidRPr="00A92673" w:rsidRDefault="00A92673" w:rsidP="00CF77B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A92673">
        <w:rPr>
          <w:b/>
        </w:rPr>
        <w:t>1. Цель изучения дисциплины</w:t>
      </w:r>
      <w:r w:rsidRPr="00A92673">
        <w:t xml:space="preserve"> является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92673" w:rsidRPr="00A92673" w:rsidRDefault="00A92673" w:rsidP="00A92673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92673">
        <w:rPr>
          <w:rFonts w:ascii="Times New Roman" w:hAnsi="Times New Roman"/>
          <w:sz w:val="24"/>
          <w:szCs w:val="24"/>
        </w:rPr>
        <w:t xml:space="preserve">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92673" w:rsidRPr="00A92673" w:rsidRDefault="00A92673" w:rsidP="00CF77B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67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92673" w:rsidRPr="00A92673" w:rsidRDefault="00A92673" w:rsidP="00A9267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  <w:t>Знать:</w:t>
      </w:r>
      <w:r w:rsidRPr="00A92673">
        <w:rPr>
          <w:rFonts w:ascii="Times New Roman" w:hAnsi="Times New Roman"/>
          <w:sz w:val="24"/>
          <w:szCs w:val="24"/>
        </w:rPr>
        <w:t xml:space="preserve"> </w:t>
      </w:r>
    </w:p>
    <w:p w:rsidR="00A92673" w:rsidRPr="00A92673" w:rsidRDefault="00A92673" w:rsidP="007B6EC4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B23744">
        <w:rPr>
          <w:rFonts w:ascii="Times New Roman" w:hAnsi="Times New Roman"/>
          <w:sz w:val="24"/>
          <w:szCs w:val="24"/>
        </w:rPr>
        <w:t>ости с идеалами гуманизма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B23744">
        <w:rPr>
          <w:rFonts w:ascii="Times New Roman" w:hAnsi="Times New Roman"/>
          <w:sz w:val="24"/>
          <w:szCs w:val="24"/>
        </w:rPr>
        <w:t>ачеств и свойств личности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</w:t>
      </w:r>
      <w:r w:rsidR="00B23744">
        <w:rPr>
          <w:rFonts w:ascii="Times New Roman" w:hAnsi="Times New Roman"/>
          <w:sz w:val="24"/>
          <w:szCs w:val="24"/>
        </w:rPr>
        <w:t>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</w:t>
      </w:r>
      <w:r w:rsidR="00B23744">
        <w:rPr>
          <w:rFonts w:ascii="Times New Roman" w:hAnsi="Times New Roman"/>
          <w:iCs/>
          <w:sz w:val="24"/>
          <w:szCs w:val="24"/>
        </w:rPr>
        <w:t>сти в ЧС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</w:t>
      </w:r>
      <w:r w:rsidR="00B23744">
        <w:rPr>
          <w:rFonts w:ascii="Times New Roman" w:hAnsi="Times New Roman"/>
          <w:sz w:val="24"/>
          <w:szCs w:val="24"/>
        </w:rPr>
        <w:t>ожарной безопасности в ОУ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обучающимися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</w:t>
      </w:r>
      <w:r w:rsidR="00B23744">
        <w:rPr>
          <w:rFonts w:ascii="Times New Roman" w:hAnsi="Times New Roman"/>
          <w:sz w:val="24"/>
          <w:szCs w:val="24"/>
        </w:rPr>
        <w:t>асности детей и подростков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  <w:t>Уметь:</w:t>
      </w:r>
      <w:r w:rsidRPr="00A92673">
        <w:rPr>
          <w:rFonts w:ascii="Times New Roman" w:hAnsi="Times New Roman"/>
          <w:sz w:val="24"/>
          <w:szCs w:val="24"/>
        </w:rPr>
        <w:t xml:space="preserve"> </w:t>
      </w:r>
    </w:p>
    <w:p w:rsidR="00A92673" w:rsidRPr="00A92673" w:rsidRDefault="00A92673" w:rsidP="00890BDA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B23744">
        <w:rPr>
          <w:rFonts w:ascii="Times New Roman" w:hAnsi="Times New Roman"/>
          <w:sz w:val="24"/>
          <w:szCs w:val="24"/>
        </w:rPr>
        <w:t>в экстремальных ситуациях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890BDA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B23744">
        <w:rPr>
          <w:rFonts w:ascii="Times New Roman" w:hAnsi="Times New Roman"/>
          <w:sz w:val="24"/>
          <w:szCs w:val="24"/>
        </w:rPr>
        <w:t>стоятельно и в коллективе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890BDA">
      <w:pPr>
        <w:widowControl w:val="0"/>
        <w:numPr>
          <w:ilvl w:val="0"/>
          <w:numId w:val="1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673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673">
        <w:rPr>
          <w:rFonts w:ascii="Times New Roman" w:hAnsi="Times New Roman"/>
          <w:sz w:val="24"/>
          <w:szCs w:val="24"/>
        </w:rPr>
        <w:t xml:space="preserve"> отношение к культуре безопасности жизнедеятельности; установки на здоровый стиль жизни, физическое самосовершенс</w:t>
      </w:r>
      <w:r w:rsidR="00B23744">
        <w:rPr>
          <w:rFonts w:ascii="Times New Roman" w:hAnsi="Times New Roman"/>
          <w:sz w:val="24"/>
          <w:szCs w:val="24"/>
        </w:rPr>
        <w:t>твование и самовоспитание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890BDA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lastRenderedPageBreak/>
        <w:t>использовать средства индивидуальной защ</w:t>
      </w:r>
      <w:r w:rsidR="00B23744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B23744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B23744">
        <w:rPr>
          <w:rFonts w:ascii="Times New Roman" w:hAnsi="Times New Roman"/>
          <w:iCs/>
          <w:sz w:val="24"/>
          <w:szCs w:val="24"/>
        </w:rPr>
        <w:t>) органов дыхания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890BDA">
      <w:pPr>
        <w:widowControl w:val="0"/>
        <w:numPr>
          <w:ilvl w:val="0"/>
          <w:numId w:val="1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деятельности; профессиональной коммуникации</w:t>
      </w:r>
      <w:r w:rsidR="00B23744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890BDA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создавать психологически безопа</w:t>
      </w:r>
      <w:r w:rsidR="00B23744">
        <w:rPr>
          <w:rFonts w:ascii="Times New Roman" w:hAnsi="Times New Roman"/>
          <w:sz w:val="24"/>
          <w:szCs w:val="24"/>
        </w:rPr>
        <w:t>сную образовательную среду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673" w:rsidRPr="00A92673" w:rsidRDefault="00A92673" w:rsidP="005E196A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B23744">
        <w:rPr>
          <w:rFonts w:ascii="Times New Roman" w:hAnsi="Times New Roman"/>
          <w:sz w:val="24"/>
          <w:szCs w:val="24"/>
        </w:rPr>
        <w:t>ти за них ответственность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5E196A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н</w:t>
      </w:r>
      <w:r w:rsidR="00CF77BE">
        <w:rPr>
          <w:rFonts w:ascii="Times New Roman" w:hAnsi="Times New Roman"/>
          <w:iCs/>
          <w:sz w:val="24"/>
          <w:szCs w:val="24"/>
        </w:rPr>
        <w:t>авыками самостоятельной научно-</w:t>
      </w:r>
      <w:r w:rsidRPr="00A92673">
        <w:rPr>
          <w:rFonts w:ascii="Times New Roman" w:hAnsi="Times New Roman"/>
          <w:iCs/>
          <w:sz w:val="24"/>
          <w:szCs w:val="24"/>
        </w:rPr>
        <w:t>исследовательской работы; способност</w:t>
      </w:r>
      <w:r w:rsidR="00B23744">
        <w:rPr>
          <w:rFonts w:ascii="Times New Roman" w:hAnsi="Times New Roman"/>
          <w:iCs/>
          <w:sz w:val="24"/>
          <w:szCs w:val="24"/>
        </w:rPr>
        <w:t>ью формулировать результат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5E196A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</w:t>
      </w:r>
      <w:r w:rsidR="00B23744">
        <w:rPr>
          <w:rFonts w:ascii="Times New Roman" w:hAnsi="Times New Roman"/>
          <w:sz w:val="24"/>
          <w:szCs w:val="24"/>
        </w:rPr>
        <w:t>ятельности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5E196A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B23744">
        <w:rPr>
          <w:rFonts w:ascii="Times New Roman" w:hAnsi="Times New Roman"/>
          <w:sz w:val="24"/>
          <w:szCs w:val="24"/>
        </w:rPr>
        <w:t>му проведению мероприятий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5E196A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B23744">
        <w:rPr>
          <w:rFonts w:ascii="Times New Roman" w:hAnsi="Times New Roman"/>
          <w:sz w:val="24"/>
          <w:szCs w:val="24"/>
        </w:rPr>
        <w:t>ов возможных катаклизмов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5E196A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B23744">
        <w:rPr>
          <w:rFonts w:ascii="Times New Roman" w:hAnsi="Times New Roman"/>
          <w:sz w:val="24"/>
          <w:szCs w:val="24"/>
        </w:rPr>
        <w:t>сности детей и подростков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6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673" w:rsidRPr="00CF77BE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ОК-5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CF77BE" w:rsidRPr="00CF77BE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ОК-6 –</w:t>
      </w:r>
      <w:r w:rsidRPr="00A9267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A92673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  <w:r w:rsidR="00CF77BE" w:rsidRPr="00CF77BE">
        <w:rPr>
          <w:rFonts w:ascii="Times New Roman" w:hAnsi="Times New Roman"/>
          <w:iCs/>
          <w:sz w:val="24"/>
          <w:szCs w:val="24"/>
        </w:rPr>
        <w:t>.</w:t>
      </w:r>
      <w:r w:rsidRPr="00A92673">
        <w:rPr>
          <w:rFonts w:ascii="Times New Roman" w:hAnsi="Times New Roman"/>
          <w:iCs/>
          <w:sz w:val="24"/>
          <w:szCs w:val="24"/>
        </w:rPr>
        <w:t xml:space="preserve"> </w:t>
      </w:r>
    </w:p>
    <w:p w:rsidR="00A92673" w:rsidRPr="00CF77BE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ОК-8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CF77BE" w:rsidRPr="00CF77BE">
        <w:rPr>
          <w:rFonts w:ascii="Times New Roman" w:hAnsi="Times New Roman"/>
          <w:sz w:val="24"/>
          <w:szCs w:val="24"/>
        </w:rPr>
        <w:t>.</w:t>
      </w:r>
    </w:p>
    <w:p w:rsidR="00A92673" w:rsidRPr="00CF77BE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ОК-9 – </w:t>
      </w:r>
      <w:r w:rsidRPr="00A92673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A92673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условиях чрезвычайных ситуаций</w:t>
      </w:r>
      <w:r w:rsidR="00CF77BE" w:rsidRPr="00CF77BE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СК-7</w:t>
      </w:r>
      <w:r w:rsidRPr="00A92673">
        <w:rPr>
          <w:rFonts w:ascii="Times New Roman" w:hAnsi="Times New Roman"/>
          <w:b/>
          <w:sz w:val="24"/>
          <w:szCs w:val="24"/>
        </w:rPr>
        <w:t xml:space="preserve"> </w:t>
      </w:r>
      <w:r w:rsidRPr="0020611E">
        <w:rPr>
          <w:rFonts w:ascii="Times New Roman" w:hAnsi="Times New Roman"/>
          <w:sz w:val="24"/>
          <w:szCs w:val="24"/>
        </w:rPr>
        <w:t>–</w:t>
      </w:r>
      <w:r w:rsidRPr="00A92673">
        <w:rPr>
          <w:rFonts w:ascii="Times New Roman" w:hAnsi="Times New Roman"/>
          <w:b/>
          <w:sz w:val="24"/>
          <w:szCs w:val="24"/>
        </w:rPr>
        <w:t xml:space="preserve"> </w:t>
      </w:r>
      <w:r w:rsidRPr="00A92673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97433C" w:rsidRPr="00FE38A8" w:rsidRDefault="00C43BB4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433C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FE38A8">
        <w:rPr>
          <w:rFonts w:ascii="Times New Roman" w:hAnsi="Times New Roman"/>
          <w:i/>
          <w:sz w:val="24"/>
          <w:szCs w:val="24"/>
        </w:rPr>
        <w:t>(в ЗЕТ): 2</w:t>
      </w:r>
      <w:r w:rsidR="0097433C"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DD36A3" w:rsidRDefault="0097433C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5121F0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9B36D2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2E2682" w:rsidRPr="00FE38A8" w:rsidRDefault="0097433C" w:rsidP="00CF77B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433C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121F0" w:rsidRPr="00FE38A8">
        <w:rPr>
          <w:rFonts w:ascii="Times New Roman" w:hAnsi="Times New Roman"/>
          <w:sz w:val="24"/>
          <w:szCs w:val="24"/>
        </w:rPr>
        <w:t xml:space="preserve">Лапшина </w:t>
      </w:r>
      <w:r w:rsidR="00043367" w:rsidRPr="00FE38A8">
        <w:rPr>
          <w:rFonts w:ascii="Times New Roman" w:hAnsi="Times New Roman"/>
          <w:sz w:val="24"/>
          <w:szCs w:val="24"/>
        </w:rPr>
        <w:t>Ирина Владимировна</w:t>
      </w:r>
      <w:r w:rsidR="0097433C" w:rsidRPr="00FE38A8">
        <w:rPr>
          <w:rFonts w:ascii="Times New Roman" w:hAnsi="Times New Roman"/>
          <w:sz w:val="24"/>
          <w:szCs w:val="24"/>
        </w:rPr>
        <w:t xml:space="preserve">, </w:t>
      </w:r>
      <w:r w:rsidR="005121F0" w:rsidRPr="00FE38A8">
        <w:rPr>
          <w:rFonts w:ascii="Times New Roman" w:hAnsi="Times New Roman"/>
          <w:sz w:val="24"/>
          <w:szCs w:val="24"/>
        </w:rPr>
        <w:t>кандидат философских наук</w:t>
      </w:r>
      <w:r w:rsidR="007E5EF0" w:rsidRPr="00FE38A8">
        <w:rPr>
          <w:rFonts w:ascii="Times New Roman" w:hAnsi="Times New Roman"/>
          <w:sz w:val="24"/>
          <w:szCs w:val="24"/>
        </w:rPr>
        <w:t>, доцент кафедры естествознания и безопасности жизнедеятельности</w:t>
      </w:r>
      <w:r w:rsidR="0097433C" w:rsidRPr="00FE38A8">
        <w:rPr>
          <w:rFonts w:ascii="Times New Roman" w:hAnsi="Times New Roman"/>
          <w:sz w:val="24"/>
          <w:szCs w:val="24"/>
        </w:rPr>
        <w:t>.</w:t>
      </w:r>
    </w:p>
    <w:p w:rsidR="00FF7AB2" w:rsidRPr="00FE38A8" w:rsidRDefault="00FF7AB2" w:rsidP="00FE38A8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FE38A8" w:rsidRDefault="009D3BB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.Б.11 «Анатомия человека» 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043367" w:rsidRPr="00C04810" w:rsidRDefault="00043367" w:rsidP="00C04810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C0481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C04810" w:rsidRDefault="00043367" w:rsidP="00C04810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81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043367" w:rsidRPr="00C04810" w:rsidRDefault="00043367" w:rsidP="00C04810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0481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043367" w:rsidRPr="00C04810" w:rsidRDefault="00043367" w:rsidP="00C04810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81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9D3BB6" w:rsidRPr="00FF7AB2" w:rsidRDefault="009D3BB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9D3BB6" w:rsidRPr="00FE38A8" w:rsidRDefault="009D3BB6" w:rsidP="00FE38A8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1. 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о строении, развитии и структурных особенностях человеческого тела; о морфологическом обеспечении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номенклатуре.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органов, систем и организма в целом. Таким образом, дисциплина «Анатомия» призвана обеспечить начальный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FE38A8" w:rsidRDefault="009D3BB6" w:rsidP="00C04810">
      <w:pPr>
        <w:pStyle w:val="12"/>
        <w:spacing w:line="276" w:lineRule="auto"/>
        <w:ind w:left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 научить студентов использовать анатомические данные о структурных особенностях различных отделов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 помочь студенту выработать осознанное понятие об органичной и неразрывной связи между строением и функциями изучаемых анатомических структур;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–умения анализировать анатомическую информацию с точки зрения функционального подхода.</w:t>
      </w:r>
    </w:p>
    <w:p w:rsidR="009D3BB6" w:rsidRPr="00FE38A8" w:rsidRDefault="009D3BB6" w:rsidP="00C0481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FE38A8" w:rsidRDefault="009D3BB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B23744">
        <w:rPr>
          <w:rFonts w:ascii="Times New Roman" w:hAnsi="Times New Roman"/>
          <w:sz w:val="24"/>
          <w:szCs w:val="24"/>
        </w:rPr>
        <w:t>олняемыми функциями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анатомических структур на микр</w:t>
      </w:r>
      <w:proofErr w:type="gramStart"/>
      <w:r w:rsidRPr="00FE38A8">
        <w:rPr>
          <w:rFonts w:ascii="Times New Roman" w:hAnsi="Times New Roman"/>
          <w:sz w:val="24"/>
          <w:szCs w:val="24"/>
        </w:rPr>
        <w:t>о-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38A8">
        <w:rPr>
          <w:rFonts w:ascii="Times New Roman" w:hAnsi="Times New Roman"/>
          <w:sz w:val="24"/>
          <w:szCs w:val="24"/>
        </w:rPr>
        <w:t>м</w:t>
      </w:r>
      <w:r w:rsidR="00B23744">
        <w:rPr>
          <w:rFonts w:ascii="Times New Roman" w:hAnsi="Times New Roman"/>
          <w:sz w:val="24"/>
          <w:szCs w:val="24"/>
        </w:rPr>
        <w:t>акроуровне</w:t>
      </w:r>
      <w:proofErr w:type="spellEnd"/>
      <w:r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процесс формирования органов, систем и аппаратов человеческого тела </w:t>
      </w:r>
      <w:r w:rsidR="00B23744">
        <w:rPr>
          <w:rFonts w:ascii="Times New Roman" w:hAnsi="Times New Roman"/>
          <w:sz w:val="24"/>
          <w:szCs w:val="24"/>
        </w:rPr>
        <w:t>в филогенезе и онтогенезе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B23744">
        <w:rPr>
          <w:rFonts w:ascii="Times New Roman" w:hAnsi="Times New Roman"/>
          <w:sz w:val="24"/>
          <w:szCs w:val="24"/>
        </w:rPr>
        <w:t>рой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B23744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45AD6" w:rsidRPr="00FE38A8" w:rsidRDefault="00645AD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</w:t>
      </w:r>
      <w:r w:rsidR="00B23744">
        <w:rPr>
          <w:rFonts w:ascii="Times New Roman" w:hAnsi="Times New Roman"/>
          <w:bCs/>
          <w:sz w:val="24"/>
          <w:szCs w:val="24"/>
        </w:rPr>
        <w:t>х нормального функционирования</w:t>
      </w:r>
      <w:r w:rsidR="009D3BB6" w:rsidRPr="00FE38A8">
        <w:rPr>
          <w:rFonts w:ascii="Times New Roman" w:hAnsi="Times New Roman"/>
          <w:bCs/>
          <w:sz w:val="24"/>
          <w:szCs w:val="24"/>
        </w:rPr>
        <w:t>;</w:t>
      </w:r>
    </w:p>
    <w:p w:rsidR="009D3BB6" w:rsidRPr="00FE38A8" w:rsidRDefault="00645AD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заболеваниях органов и систем.</w:t>
      </w:r>
    </w:p>
    <w:p w:rsidR="00645AD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B23744">
        <w:rPr>
          <w:rFonts w:ascii="Times New Roman" w:hAnsi="Times New Roman"/>
          <w:sz w:val="24"/>
          <w:szCs w:val="24"/>
        </w:rPr>
        <w:t>еской  номенклатуре</w:t>
      </w:r>
      <w:r w:rsidR="009D3BB6" w:rsidRPr="00FE38A8">
        <w:rPr>
          <w:rFonts w:ascii="Times New Roman" w:hAnsi="Times New Roman"/>
          <w:sz w:val="24"/>
          <w:szCs w:val="24"/>
        </w:rPr>
        <w:t xml:space="preserve">; 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анатоми</w:t>
      </w:r>
      <w:r w:rsidR="00B23744">
        <w:rPr>
          <w:rFonts w:ascii="Times New Roman" w:hAnsi="Times New Roman"/>
          <w:sz w:val="24"/>
          <w:szCs w:val="24"/>
        </w:rPr>
        <w:t>ческими структурами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="009D3BB6"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FE38A8">
        <w:rPr>
          <w:rFonts w:ascii="Times New Roman" w:hAnsi="Times New Roman"/>
          <w:bCs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 xml:space="preserve">по болевым ощущениям или в случае </w:t>
      </w:r>
      <w:proofErr w:type="spellStart"/>
      <w:r w:rsidR="009D3BB6" w:rsidRPr="00FE38A8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9D3BB6" w:rsidRPr="00FE38A8">
        <w:rPr>
          <w:rFonts w:ascii="Times New Roman" w:hAnsi="Times New Roman"/>
          <w:sz w:val="24"/>
          <w:szCs w:val="24"/>
        </w:rPr>
        <w:t xml:space="preserve"> определять локализацию повреждений для оказания своевре</w:t>
      </w:r>
      <w:r w:rsidR="00B23744">
        <w:rPr>
          <w:rFonts w:ascii="Times New Roman" w:hAnsi="Times New Roman"/>
          <w:sz w:val="24"/>
          <w:szCs w:val="24"/>
        </w:rPr>
        <w:t>менной доврачебной помощи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B23744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B23744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FE38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FE38A8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</w:t>
      </w:r>
      <w:r w:rsidR="00B23744">
        <w:rPr>
          <w:rFonts w:ascii="Times New Roman" w:hAnsi="Times New Roman"/>
          <w:sz w:val="24"/>
          <w:szCs w:val="24"/>
        </w:rPr>
        <w:t>ировок и соревнований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9D3BB6" w:rsidRPr="00FE38A8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</w:t>
      </w:r>
      <w:r w:rsidR="00B23744">
        <w:rPr>
          <w:rFonts w:ascii="Times New Roman" w:hAnsi="Times New Roman"/>
          <w:sz w:val="24"/>
          <w:szCs w:val="24"/>
        </w:rPr>
        <w:t>изкультурой и вне занятий</w:t>
      </w:r>
      <w:r w:rsidR="009D3BB6" w:rsidRPr="00FE38A8">
        <w:rPr>
          <w:rFonts w:ascii="Times New Roman" w:hAnsi="Times New Roman"/>
          <w:sz w:val="24"/>
          <w:szCs w:val="24"/>
        </w:rPr>
        <w:t>.</w:t>
      </w:r>
    </w:p>
    <w:p w:rsidR="009D3BB6" w:rsidRPr="00FE38A8" w:rsidRDefault="009D3BB6" w:rsidP="00C0481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C04810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ОК-9 – способность</w:t>
      </w:r>
      <w:r w:rsidR="004A410C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C04810" w:rsidRPr="00C04810">
        <w:rPr>
          <w:rFonts w:ascii="Times New Roman" w:hAnsi="Times New Roman"/>
          <w:bCs/>
          <w:sz w:val="24"/>
          <w:szCs w:val="24"/>
        </w:rPr>
        <w:t>.</w:t>
      </w:r>
    </w:p>
    <w:p w:rsidR="009D3BB6" w:rsidRPr="00C04810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ОПК-6 – готовность</w:t>
      </w:r>
      <w:r w:rsidR="004A410C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04810" w:rsidRPr="00C04810">
        <w:rPr>
          <w:rFonts w:ascii="Times New Roman" w:hAnsi="Times New Roman"/>
          <w:bCs/>
          <w:sz w:val="24"/>
          <w:szCs w:val="24"/>
        </w:rPr>
        <w:t>.</w:t>
      </w:r>
    </w:p>
    <w:p w:rsidR="009D3BB6" w:rsidRPr="00C04810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</w:t>
      </w:r>
      <w:r w:rsidR="004A410C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C04810" w:rsidRPr="00C04810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СК-4 – способность</w:t>
      </w:r>
      <w:r w:rsidR="004A410C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00211D" w:rsidRPr="00FE38A8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C0481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3A31D5" w:rsidRPr="00FE38A8">
        <w:rPr>
          <w:rFonts w:ascii="Times New Roman" w:hAnsi="Times New Roman"/>
          <w:i/>
          <w:sz w:val="24"/>
          <w:szCs w:val="24"/>
        </w:rPr>
        <w:t>4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D3BB6" w:rsidRPr="00FE38A8" w:rsidRDefault="009D3BB6" w:rsidP="00C0481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9B36D2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2E2682" w:rsidRPr="00FE38A8" w:rsidRDefault="009D3BB6" w:rsidP="00C0481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2E2682" w:rsidRPr="00C04810" w:rsidRDefault="002E2682" w:rsidP="00FF7A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D3BB6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6E7946" w:rsidRPr="00FE38A8">
        <w:rPr>
          <w:rFonts w:ascii="Times New Roman" w:hAnsi="Times New Roman"/>
          <w:sz w:val="24"/>
          <w:szCs w:val="24"/>
        </w:rPr>
        <w:t>Борис Игоревич</w:t>
      </w:r>
      <w:r w:rsidRPr="00FE38A8">
        <w:rPr>
          <w:rFonts w:ascii="Times New Roman" w:hAnsi="Times New Roman"/>
          <w:sz w:val="24"/>
          <w:szCs w:val="24"/>
        </w:rPr>
        <w:t>, доктор медицинских наук, профессор</w:t>
      </w:r>
      <w:r w:rsidR="00C04810" w:rsidRPr="00C04810">
        <w:rPr>
          <w:rFonts w:ascii="Times New Roman" w:hAnsi="Times New Roman"/>
          <w:sz w:val="24"/>
          <w:szCs w:val="24"/>
        </w:rPr>
        <w:t xml:space="preserve"> </w:t>
      </w:r>
      <w:r w:rsidR="00C04810">
        <w:rPr>
          <w:rFonts w:ascii="Times New Roman" w:hAnsi="Times New Roman"/>
          <w:sz w:val="24"/>
          <w:szCs w:val="24"/>
        </w:rPr>
        <w:t>кафедры физической культуры.</w:t>
      </w:r>
    </w:p>
    <w:p w:rsidR="00B23744" w:rsidRDefault="00B2374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744" w:rsidRDefault="00B2374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4258D1" w:rsidRDefault="00520F19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Б1.Б.12 Физическая культура</w:t>
      </w:r>
      <w:r w:rsidR="004258D1" w:rsidRPr="004258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58D1">
        <w:rPr>
          <w:rFonts w:ascii="Times New Roman" w:hAnsi="Times New Roman"/>
          <w:b/>
          <w:i/>
          <w:sz w:val="24"/>
          <w:szCs w:val="24"/>
        </w:rPr>
        <w:t>и спорт</w:t>
      </w:r>
    </w:p>
    <w:p w:rsidR="006E7946" w:rsidRPr="00FE38A8" w:rsidRDefault="006E7946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7F6DCC" w:rsidRDefault="006E7946" w:rsidP="007F6DCC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520F19" w:rsidRPr="00FE38A8" w:rsidRDefault="00520F19" w:rsidP="007F6DCC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  <w:r w:rsidR="007F6D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20F19" w:rsidRPr="00FE38A8" w:rsidRDefault="00520F19" w:rsidP="007F6DCC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E38A8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отношения </w:t>
      </w:r>
      <w:r w:rsidRPr="00FE38A8">
        <w:rPr>
          <w:rFonts w:ascii="Times New Roman" w:hAnsi="Times New Roman"/>
          <w:bCs/>
          <w:sz w:val="24"/>
          <w:szCs w:val="24"/>
        </w:rPr>
        <w:t xml:space="preserve">к </w:t>
      </w:r>
      <w:r w:rsidRPr="00FE38A8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FE38A8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FE38A8">
        <w:rPr>
          <w:rFonts w:ascii="Times New Roman" w:hAnsi="Times New Roman"/>
          <w:bCs/>
          <w:sz w:val="24"/>
          <w:szCs w:val="24"/>
        </w:rPr>
        <w:t>го</w:t>
      </w:r>
      <w:r w:rsidRPr="00FE38A8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20F19" w:rsidRPr="00FE38A8" w:rsidRDefault="00520F19" w:rsidP="007F6DC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B23744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</w:t>
      </w:r>
      <w:r w:rsidR="00B2374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B23744">
        <w:rPr>
          <w:rFonts w:ascii="Times New Roman" w:hAnsi="Times New Roman"/>
          <w:sz w:val="24"/>
          <w:szCs w:val="24"/>
        </w:rPr>
        <w:t>удента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B23744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B23744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B23744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– применять простейшие формы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B23744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B23744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B23744">
        <w:rPr>
          <w:rFonts w:ascii="Times New Roman" w:hAnsi="Times New Roman"/>
          <w:bCs/>
          <w:sz w:val="24"/>
          <w:szCs w:val="24"/>
        </w:rPr>
        <w:t>ическими упражнениями и спорто</w:t>
      </w:r>
      <w:r w:rsidR="007F6DCC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B23744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7F6DCC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7F6DCC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7F6DCC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1, сессия 3.</w:t>
      </w:r>
    </w:p>
    <w:p w:rsidR="002E2682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520F19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520F19" w:rsidRPr="00FE38A8">
        <w:rPr>
          <w:rFonts w:ascii="Times New Roman" w:hAnsi="Times New Roman"/>
          <w:sz w:val="24"/>
          <w:szCs w:val="24"/>
        </w:rPr>
        <w:t xml:space="preserve"> Е</w:t>
      </w:r>
      <w:r w:rsidR="006E7946" w:rsidRPr="00FE38A8">
        <w:rPr>
          <w:rFonts w:ascii="Times New Roman" w:hAnsi="Times New Roman"/>
          <w:sz w:val="24"/>
          <w:szCs w:val="24"/>
        </w:rPr>
        <w:t>лена Ивановна</w:t>
      </w:r>
      <w:r w:rsidR="00520F19" w:rsidRPr="00FE38A8">
        <w:rPr>
          <w:rFonts w:ascii="Times New Roman" w:hAnsi="Times New Roman"/>
          <w:sz w:val="24"/>
          <w:szCs w:val="24"/>
        </w:rPr>
        <w:t xml:space="preserve">, </w:t>
      </w:r>
      <w:r w:rsidR="006E7946" w:rsidRPr="00FE38A8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FE38A8">
        <w:rPr>
          <w:rFonts w:ascii="Times New Roman" w:hAnsi="Times New Roman"/>
          <w:sz w:val="24"/>
          <w:szCs w:val="24"/>
        </w:rPr>
        <w:t xml:space="preserve">доцент, </w:t>
      </w:r>
      <w:r w:rsidR="006E7946" w:rsidRPr="00FE38A8">
        <w:rPr>
          <w:rFonts w:ascii="Times New Roman" w:hAnsi="Times New Roman"/>
          <w:sz w:val="24"/>
          <w:szCs w:val="24"/>
        </w:rPr>
        <w:t xml:space="preserve">зав. кафедрой </w:t>
      </w:r>
      <w:r w:rsidR="00520F19" w:rsidRPr="00FE38A8">
        <w:rPr>
          <w:rFonts w:ascii="Times New Roman" w:hAnsi="Times New Roman"/>
          <w:sz w:val="24"/>
          <w:szCs w:val="24"/>
        </w:rPr>
        <w:t>физиче</w:t>
      </w:r>
      <w:r w:rsidR="006E7946" w:rsidRPr="00FE38A8">
        <w:rPr>
          <w:rFonts w:ascii="Times New Roman" w:hAnsi="Times New Roman"/>
          <w:sz w:val="24"/>
          <w:szCs w:val="24"/>
        </w:rPr>
        <w:t>ск</w:t>
      </w:r>
      <w:r w:rsidRPr="00FE38A8">
        <w:rPr>
          <w:rFonts w:ascii="Times New Roman" w:hAnsi="Times New Roman"/>
          <w:sz w:val="24"/>
          <w:szCs w:val="24"/>
        </w:rPr>
        <w:t>ой</w:t>
      </w:r>
      <w:r w:rsidR="00520F19" w:rsidRPr="00FE38A8">
        <w:rPr>
          <w:rFonts w:ascii="Times New Roman" w:hAnsi="Times New Roman"/>
          <w:sz w:val="24"/>
          <w:szCs w:val="24"/>
        </w:rPr>
        <w:t xml:space="preserve"> культу</w:t>
      </w:r>
      <w:r w:rsidR="006E7946" w:rsidRPr="00FE38A8">
        <w:rPr>
          <w:rFonts w:ascii="Times New Roman" w:hAnsi="Times New Roman"/>
          <w:sz w:val="24"/>
          <w:szCs w:val="24"/>
        </w:rPr>
        <w:t>р</w:t>
      </w:r>
      <w:r w:rsidRPr="00FE38A8">
        <w:rPr>
          <w:rFonts w:ascii="Times New Roman" w:hAnsi="Times New Roman"/>
          <w:sz w:val="24"/>
          <w:szCs w:val="24"/>
        </w:rPr>
        <w:t>ы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A92673" w:rsidRPr="00FE38A8" w:rsidRDefault="00A92673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520F19" w:rsidP="00FE38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.Б.13 «Политология»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6E7946" w:rsidRPr="00A019AA" w:rsidRDefault="006E7946" w:rsidP="007F6DCC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A019AA" w:rsidRDefault="006E7946" w:rsidP="007F6DCC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6E7946" w:rsidRPr="00A019AA" w:rsidRDefault="006E7946" w:rsidP="007F6DCC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6E7946" w:rsidRPr="00FE38A8" w:rsidRDefault="008E4765" w:rsidP="007F6DCC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8A8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B025C" w:rsidRDefault="007B025C" w:rsidP="00FE38A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0F19" w:rsidRPr="00FE38A8" w:rsidRDefault="00520F19" w:rsidP="007F6DCC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Style w:val="21"/>
          <w:rFonts w:ascii="Times New Roman" w:hAnsi="Times New Roman"/>
        </w:rPr>
        <w:t xml:space="preserve"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520F19" w:rsidRPr="00FE38A8" w:rsidRDefault="00520F19" w:rsidP="00FE38A8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520F19" w:rsidRPr="00FE38A8" w:rsidRDefault="00520F19" w:rsidP="007F6DCC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 xml:space="preserve">представить «мир политического» как целостного явления </w:t>
      </w:r>
      <w:proofErr w:type="gramStart"/>
      <w:r w:rsidRPr="00FE38A8">
        <w:rPr>
          <w:rStyle w:val="21"/>
          <w:rFonts w:ascii="Times New Roman" w:hAnsi="Times New Roman"/>
        </w:rPr>
        <w:t>в</w:t>
      </w:r>
      <w:proofErr w:type="gramEnd"/>
      <w:r w:rsidRPr="00FE38A8">
        <w:rPr>
          <w:rStyle w:val="21"/>
          <w:rFonts w:ascii="Times New Roman" w:hAnsi="Times New Roman"/>
        </w:rPr>
        <w:t xml:space="preserve"> </w:t>
      </w:r>
      <w:proofErr w:type="gramStart"/>
      <w:r w:rsidRPr="00FE38A8">
        <w:rPr>
          <w:rStyle w:val="21"/>
          <w:rFonts w:ascii="Times New Roman" w:hAnsi="Times New Roman"/>
        </w:rPr>
        <w:t>его</w:t>
      </w:r>
      <w:proofErr w:type="gramEnd"/>
      <w:r w:rsidRPr="00FE38A8">
        <w:rPr>
          <w:rStyle w:val="21"/>
          <w:rFonts w:ascii="Times New Roman" w:hAnsi="Times New Roman"/>
        </w:rPr>
        <w:t xml:space="preserve"> соотнесенности с гражданским обществом</w:t>
      </w:r>
      <w:r w:rsidR="007F6DCC" w:rsidRPr="007F6DCC">
        <w:rPr>
          <w:rStyle w:val="21"/>
          <w:rFonts w:ascii="Times New Roman" w:hAnsi="Times New Roman"/>
        </w:rPr>
        <w:t>;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520F19" w:rsidRPr="00FE38A8" w:rsidRDefault="00520F19" w:rsidP="00FE38A8">
      <w:pPr>
        <w:pStyle w:val="ae"/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b w:val="0"/>
          <w:sz w:val="24"/>
        </w:rPr>
      </w:pPr>
      <w:r w:rsidRPr="00FE38A8">
        <w:rPr>
          <w:rStyle w:val="21"/>
          <w:b w:val="0"/>
        </w:rPr>
        <w:t>дать  возможность</w:t>
      </w:r>
      <w:r w:rsidRPr="00FE38A8">
        <w:rPr>
          <w:rStyle w:val="21"/>
        </w:rPr>
        <w:t xml:space="preserve"> </w:t>
      </w:r>
      <w:r w:rsidRPr="00FE38A8">
        <w:rPr>
          <w:rStyle w:val="21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520F19" w:rsidRPr="00FE38A8" w:rsidRDefault="00520F19" w:rsidP="007F6DC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политическое сознание, политические идеол</w:t>
      </w:r>
      <w:r w:rsidR="00B23744">
        <w:rPr>
          <w:rFonts w:ascii="Times New Roman" w:hAnsi="Times New Roman"/>
          <w:sz w:val="24"/>
          <w:szCs w:val="24"/>
        </w:rPr>
        <w:t>огии, политическая социализация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политологические категории и проблемы </w:t>
      </w:r>
      <w:r w:rsidR="00B23744">
        <w:rPr>
          <w:rFonts w:ascii="Times New Roman" w:hAnsi="Times New Roman"/>
          <w:sz w:val="24"/>
          <w:szCs w:val="24"/>
        </w:rPr>
        <w:t>социума как человеческого бытия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культурный базис общества, межкультурные взаимодействия;</w:t>
      </w:r>
      <w:r w:rsidRPr="00FE38A8">
        <w:rPr>
          <w:rFonts w:ascii="Times New Roman" w:hAnsi="Times New Roman"/>
          <w:sz w:val="24"/>
          <w:szCs w:val="24"/>
        </w:rPr>
        <w:t xml:space="preserve"> политическая </w:t>
      </w:r>
      <w:r w:rsidRPr="00FE38A8">
        <w:rPr>
          <w:rFonts w:ascii="Times New Roman" w:hAnsi="Times New Roman"/>
          <w:spacing w:val="-6"/>
          <w:sz w:val="24"/>
          <w:szCs w:val="24"/>
        </w:rPr>
        <w:t>к</w:t>
      </w:r>
      <w:r w:rsidRPr="00FE38A8">
        <w:rPr>
          <w:rFonts w:ascii="Times New Roman" w:hAnsi="Times New Roman"/>
          <w:sz w:val="24"/>
          <w:szCs w:val="24"/>
        </w:rPr>
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</w:r>
      <w:r w:rsidRPr="00FE38A8">
        <w:rPr>
          <w:rFonts w:ascii="Times New Roman" w:hAnsi="Times New Roman"/>
          <w:spacing w:val="-6"/>
          <w:sz w:val="24"/>
          <w:szCs w:val="24"/>
        </w:rPr>
        <w:t xml:space="preserve">сновные тенденции развития обществ в ХХI </w:t>
      </w:r>
      <w:proofErr w:type="gramStart"/>
      <w:r w:rsidRPr="00FE38A8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прогресс, регресс, стагнация; государство и политика; власть и управление; политические партии и движения, структуры гражданского общества; </w:t>
      </w:r>
      <w:r w:rsidRPr="00FE38A8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методы научного исследования политологии как общественной науки, её функции; методы соци</w:t>
      </w:r>
      <w:r w:rsidR="00B23744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выбирать и использова</w:t>
      </w:r>
      <w:r w:rsidR="00B23744">
        <w:rPr>
          <w:rFonts w:ascii="Times New Roman" w:hAnsi="Times New Roman"/>
          <w:bCs/>
          <w:sz w:val="24"/>
          <w:szCs w:val="24"/>
        </w:rPr>
        <w:t>ть  адекватные методы познания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искать необходимые источники информации, интерпретировать получа</w:t>
      </w:r>
      <w:r w:rsidR="00B23744">
        <w:rPr>
          <w:rFonts w:ascii="Times New Roman" w:hAnsi="Times New Roman"/>
          <w:bCs/>
          <w:sz w:val="24"/>
          <w:szCs w:val="24"/>
        </w:rPr>
        <w:t>емые научно обоснованные факты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формировать из новых знаний инструментарий решения новых з</w:t>
      </w:r>
      <w:r w:rsidR="000C491E">
        <w:rPr>
          <w:rFonts w:ascii="Times New Roman" w:hAnsi="Times New Roman"/>
          <w:bCs/>
          <w:sz w:val="24"/>
          <w:szCs w:val="24"/>
        </w:rPr>
        <w:t xml:space="preserve">адач </w:t>
      </w:r>
      <w:proofErr w:type="gramStart"/>
      <w:r w:rsidR="000C491E">
        <w:rPr>
          <w:rFonts w:ascii="Times New Roman" w:hAnsi="Times New Roman"/>
          <w:bCs/>
          <w:sz w:val="24"/>
          <w:szCs w:val="24"/>
        </w:rPr>
        <w:t>нетрадиционными</w:t>
      </w:r>
      <w:proofErr w:type="gramEnd"/>
      <w:r w:rsidR="000C491E">
        <w:rPr>
          <w:rFonts w:ascii="Times New Roman" w:hAnsi="Times New Roman"/>
          <w:bCs/>
          <w:sz w:val="24"/>
          <w:szCs w:val="24"/>
        </w:rPr>
        <w:t xml:space="preserve"> способам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0C491E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общенаучным методич</w:t>
      </w:r>
      <w:r w:rsidR="000C491E">
        <w:rPr>
          <w:rFonts w:ascii="Times New Roman" w:hAnsi="Times New Roman"/>
          <w:bCs/>
          <w:sz w:val="24"/>
          <w:szCs w:val="24"/>
        </w:rPr>
        <w:t>еским инструментарием познания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владеть методами политологии, методами, транслированными в педагогическую сферу из других наук и нашедших</w:t>
      </w:r>
      <w:r w:rsidR="000C491E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7F6DCC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7F6DCC" w:rsidRPr="007F6DCC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2, сессия 2.</w:t>
      </w:r>
    </w:p>
    <w:p w:rsidR="002E2682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: 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Шолохов </w:t>
      </w:r>
      <w:r w:rsidR="006E7946" w:rsidRPr="00FE38A8">
        <w:rPr>
          <w:rFonts w:ascii="Times New Roman" w:hAnsi="Times New Roman"/>
          <w:sz w:val="24"/>
          <w:szCs w:val="24"/>
        </w:rPr>
        <w:t>Андрей Витальевич</w:t>
      </w:r>
      <w:r w:rsidR="00520F19" w:rsidRPr="00FE38A8">
        <w:rPr>
          <w:rFonts w:ascii="Times New Roman" w:hAnsi="Times New Roman"/>
          <w:sz w:val="24"/>
          <w:szCs w:val="24"/>
        </w:rPr>
        <w:t xml:space="preserve">, доктор философских наук,  доцент кафедры </w:t>
      </w:r>
      <w:r w:rsidR="00520F19" w:rsidRPr="00FE38A8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2E2682" w:rsidRPr="00FE38A8" w:rsidRDefault="002E2682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520F1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.Б.14 Логика и культура мышления </w:t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7F6DCC" w:rsidRDefault="006E7946" w:rsidP="007F6DCC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7F6DCC" w:rsidRDefault="008E4765" w:rsidP="007F6DCC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6DCC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520F19" w:rsidRPr="00FE38A8" w:rsidRDefault="00520F19" w:rsidP="007F6DC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20F19" w:rsidRPr="00FE38A8" w:rsidRDefault="00520F19" w:rsidP="007F6DCC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</w:t>
      </w:r>
      <w:proofErr w:type="spellStart"/>
      <w:r w:rsidRPr="00FE38A8">
        <w:rPr>
          <w:rFonts w:ascii="Times New Roman" w:hAnsi="Times New Roman"/>
          <w:sz w:val="24"/>
          <w:szCs w:val="24"/>
        </w:rPr>
        <w:t>мышления</w:t>
      </w:r>
      <w:proofErr w:type="gramStart"/>
      <w:r w:rsidR="007F6DCC" w:rsidRPr="007F6DCC">
        <w:rPr>
          <w:rFonts w:ascii="Times New Roman" w:hAnsi="Times New Roman"/>
          <w:b/>
          <w:i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>о</w:t>
      </w:r>
      <w:proofErr w:type="gramEnd"/>
      <w:r w:rsidRPr="00FE38A8">
        <w:rPr>
          <w:rFonts w:ascii="Times New Roman" w:hAnsi="Times New Roman"/>
          <w:sz w:val="24"/>
          <w:szCs w:val="24"/>
        </w:rPr>
        <w:t>своение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520F19" w:rsidRPr="007F6DCC" w:rsidRDefault="007F6DCC" w:rsidP="007F6DCC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3E19">
        <w:rPr>
          <w:rFonts w:ascii="Times New Roman" w:hAnsi="Times New Roman"/>
          <w:b/>
          <w:sz w:val="24"/>
          <w:szCs w:val="24"/>
        </w:rPr>
        <w:tab/>
      </w:r>
      <w:r w:rsidR="00520F19" w:rsidRPr="007F6DCC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520F19" w:rsidRPr="007F6DC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520F19" w:rsidRPr="007F6DCC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Pr="00FE38A8">
        <w:rPr>
          <w:rFonts w:ascii="Times New Roman" w:hAnsi="Times New Roman"/>
          <w:sz w:val="24"/>
          <w:szCs w:val="24"/>
        </w:rPr>
        <w:t>формы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</w:t>
      </w:r>
      <w:r w:rsidR="000C491E">
        <w:rPr>
          <w:rFonts w:ascii="Times New Roman" w:hAnsi="Times New Roman"/>
          <w:bCs/>
          <w:sz w:val="24"/>
          <w:szCs w:val="24"/>
        </w:rPr>
        <w:t>манитарного, исследования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различать эмпирические, теоретические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частно-научные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методы.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0C491E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7F6DCC" w:rsidRPr="007F6DCC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</w:t>
      </w:r>
      <w:r w:rsidRPr="00FE3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520F19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DD36A3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3. </w:t>
      </w:r>
    </w:p>
    <w:p w:rsidR="002E2682" w:rsidRPr="00FE38A8" w:rsidRDefault="00520F19" w:rsidP="007F6DC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0F19" w:rsidRPr="00FE38A8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520F19" w:rsidRPr="00FE38A8">
        <w:rPr>
          <w:rFonts w:ascii="Times New Roman" w:hAnsi="Times New Roman"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Елена Евгеньевна</w:t>
      </w:r>
      <w:r w:rsidR="006E7946"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20F19" w:rsidRPr="00FE38A8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520F19" w:rsidRPr="00FE38A8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520F19" w:rsidRPr="00FE38A8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философии и социологии права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6E7946" w:rsidRPr="00FF7AB2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6E7946" w:rsidRPr="00427F45" w:rsidRDefault="008E4765" w:rsidP="00427F45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20F19" w:rsidRPr="00FF7AB2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FE38A8" w:rsidRDefault="00520F19" w:rsidP="00427F4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20F19" w:rsidRPr="00FE38A8" w:rsidRDefault="00520F19" w:rsidP="00427F45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FE38A8">
        <w:rPr>
          <w:b/>
          <w:color w:val="auto"/>
        </w:rPr>
        <w:t>2. Задачи изучения дисциплины:</w:t>
      </w:r>
      <w:r w:rsidRPr="00FE38A8">
        <w:rPr>
          <w:color w:val="auto"/>
        </w:rPr>
        <w:t xml:space="preserve"> </w:t>
      </w:r>
    </w:p>
    <w:p w:rsidR="00520F19" w:rsidRPr="00FE38A8" w:rsidRDefault="00520F19" w:rsidP="00FE38A8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 w:rsidRPr="00FE38A8">
        <w:rPr>
          <w:color w:val="auto"/>
        </w:rPr>
        <w:t xml:space="preserve">–  </w:t>
      </w:r>
      <w:r w:rsidRPr="00FE38A8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ознакомить с основами организации вычислительных систем;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20F19" w:rsidRPr="00FE38A8" w:rsidRDefault="00520F19" w:rsidP="00427F4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520F19" w:rsidRPr="00FE38A8" w:rsidRDefault="00520F19" w:rsidP="00427F4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основные способы математической обработки информации, основные метод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ы статистического анализа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современные информационные </w:t>
      </w:r>
      <w:proofErr w:type="gramStart"/>
      <w:r w:rsidRPr="00FE38A8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испол</w:t>
      </w:r>
      <w:r w:rsidR="000C491E">
        <w:rPr>
          <w:rFonts w:ascii="Times New Roman" w:hAnsi="Times New Roman"/>
          <w:sz w:val="24"/>
          <w:szCs w:val="24"/>
        </w:rPr>
        <w:t>ьзуемые в образовании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проводить практические расчеты по имеющимся экспериментальным данным при использовании статистических таблиц и компьютерной поддержки (включая па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кеты прикладных программ)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</w:t>
      </w:r>
      <w:r w:rsidR="000C491E">
        <w:rPr>
          <w:rFonts w:ascii="Times New Roman" w:hAnsi="Times New Roman"/>
          <w:sz w:val="24"/>
          <w:szCs w:val="24"/>
        </w:rPr>
        <w:t>сте повышения качества обучения</w:t>
      </w:r>
      <w:r w:rsidR="00DF488A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навыками работы с программными средствами общего и про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фессионального назначения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типовыми современными средствами ИКТ, используемыми в профессио</w:t>
      </w:r>
      <w:r w:rsidR="000C491E">
        <w:rPr>
          <w:rFonts w:ascii="Times New Roman" w:hAnsi="Times New Roman"/>
          <w:sz w:val="24"/>
          <w:szCs w:val="24"/>
        </w:rPr>
        <w:t>нальной деятельности педагога</w:t>
      </w:r>
      <w:r w:rsidR="00DF488A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427F4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427F45" w:rsidRDefault="00520F1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27F45" w:rsidRPr="00427F45">
        <w:rPr>
          <w:rFonts w:ascii="Times New Roman" w:hAnsi="Times New Roman"/>
          <w:iCs/>
          <w:sz w:val="24"/>
          <w:szCs w:val="24"/>
        </w:rPr>
        <w:t>.</w:t>
      </w:r>
    </w:p>
    <w:p w:rsidR="00520F19" w:rsidRPr="00FE38A8" w:rsidRDefault="00520F19" w:rsidP="00427F45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427F4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FE38A8">
        <w:rPr>
          <w:rFonts w:ascii="Times New Roman" w:hAnsi="Times New Roman"/>
          <w:sz w:val="24"/>
          <w:szCs w:val="24"/>
        </w:rPr>
        <w:t>курс 1, сессия 3.</w:t>
      </w:r>
    </w:p>
    <w:p w:rsidR="002E2682" w:rsidRPr="00FE38A8" w:rsidRDefault="00520F19" w:rsidP="00427F4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Заика </w:t>
      </w:r>
      <w:r w:rsidR="006E7946" w:rsidRPr="00FE38A8">
        <w:rPr>
          <w:rFonts w:ascii="Times New Roman" w:hAnsi="Times New Roman"/>
          <w:sz w:val="24"/>
          <w:szCs w:val="24"/>
        </w:rPr>
        <w:t>Ирина Викторовна</w:t>
      </w:r>
      <w:r w:rsidR="00520F19" w:rsidRPr="00FE38A8">
        <w:rPr>
          <w:rFonts w:ascii="Times New Roman" w:hAnsi="Times New Roman"/>
          <w:sz w:val="24"/>
          <w:szCs w:val="24"/>
        </w:rPr>
        <w:t>, канд. технических наук,  доцент кафедры информатики.</w:t>
      </w: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2682" w:rsidRPr="00FE38A8" w:rsidRDefault="002E2682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16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 xml:space="preserve"> Основы экологической культуры</w:t>
      </w:r>
    </w:p>
    <w:p w:rsidR="006E7946" w:rsidRPr="00FF7AB2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6E7946" w:rsidRPr="00427F45" w:rsidRDefault="006E7946" w:rsidP="00427F45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6E7946" w:rsidRPr="00427F45" w:rsidRDefault="008E4765" w:rsidP="00427F45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7F4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4765" w:rsidRPr="00FF7AB2" w:rsidRDefault="008E4765" w:rsidP="00FE38A8">
      <w:pPr>
        <w:pStyle w:val="a5"/>
        <w:widowControl w:val="0"/>
        <w:tabs>
          <w:tab w:val="clear" w:pos="1804"/>
        </w:tabs>
        <w:spacing w:line="276" w:lineRule="auto"/>
        <w:ind w:left="0" w:firstLine="705"/>
        <w:rPr>
          <w:b/>
          <w:sz w:val="12"/>
          <w:szCs w:val="12"/>
        </w:rPr>
      </w:pPr>
    </w:p>
    <w:p w:rsidR="00520F19" w:rsidRPr="00FE38A8" w:rsidRDefault="008E4765" w:rsidP="00427F45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</w:t>
      </w:r>
      <w:r w:rsidR="00520F19" w:rsidRPr="00FE38A8">
        <w:rPr>
          <w:b/>
        </w:rPr>
        <w:t>Цель изучения дисциплины:</w:t>
      </w:r>
      <w:r w:rsidR="00520F19" w:rsidRPr="00FE38A8">
        <w:t xml:space="preserve"> 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20F19" w:rsidRPr="00FE38A8" w:rsidRDefault="00520F19" w:rsidP="00427F45">
      <w:pPr>
        <w:pStyle w:val="Default"/>
        <w:spacing w:line="276" w:lineRule="auto"/>
        <w:ind w:firstLine="567"/>
        <w:jc w:val="both"/>
        <w:rPr>
          <w:color w:val="auto"/>
        </w:rPr>
      </w:pPr>
      <w:r w:rsidRPr="00FE38A8">
        <w:rPr>
          <w:b/>
          <w:color w:val="auto"/>
        </w:rPr>
        <w:t>2. Задачи изучения дисциплины:</w:t>
      </w:r>
      <w:r w:rsidRPr="00FE38A8">
        <w:rPr>
          <w:color w:val="auto"/>
        </w:rPr>
        <w:t xml:space="preserve"> </w:t>
      </w:r>
    </w:p>
    <w:p w:rsidR="00520F19" w:rsidRPr="00FE38A8" w:rsidRDefault="00520F19" w:rsidP="00FE38A8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показать роль экологической культуры в обеспечении стратегического будущего человечества.</w:t>
      </w:r>
    </w:p>
    <w:p w:rsidR="00520F19" w:rsidRPr="00FE38A8" w:rsidRDefault="00520F19" w:rsidP="00427F4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520F19" w:rsidRPr="00FE38A8" w:rsidRDefault="00520F19" w:rsidP="00427F4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природных ресурсов</w:t>
      </w:r>
      <w:r w:rsidRPr="00FE38A8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0F6731" w:rsidRPr="00CF60BA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</w:t>
      </w:r>
      <w:r w:rsidR="000F6731">
        <w:rPr>
          <w:rFonts w:ascii="Times New Roman" w:hAnsi="Times New Roman"/>
          <w:sz w:val="24"/>
          <w:szCs w:val="24"/>
        </w:rPr>
        <w:t>ствования экологической культуры</w:t>
      </w:r>
      <w:r w:rsidR="00CF60BA" w:rsidRPr="00CF60BA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FE38A8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FE38A8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FE38A8" w:rsidRDefault="00520F19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CF60BA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ОК-3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CF60BA" w:rsidRPr="00CF60BA">
        <w:rPr>
          <w:rFonts w:ascii="Times New Roman" w:hAnsi="Times New Roman"/>
          <w:spacing w:val="6"/>
          <w:sz w:val="24"/>
          <w:szCs w:val="24"/>
        </w:rPr>
        <w:t>.</w:t>
      </w:r>
    </w:p>
    <w:p w:rsidR="00520F19" w:rsidRPr="00CF60BA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 к самоорганизации и самообразованию</w:t>
      </w:r>
      <w:r w:rsidR="00CF60BA" w:rsidRPr="00CF60BA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FE38A8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2E2682" w:rsidRPr="00FE38A8" w:rsidRDefault="00520F19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Беляева </w:t>
      </w:r>
      <w:r w:rsidR="006E7946" w:rsidRPr="00FE38A8">
        <w:rPr>
          <w:rFonts w:ascii="Times New Roman" w:hAnsi="Times New Roman"/>
          <w:sz w:val="24"/>
          <w:szCs w:val="24"/>
        </w:rPr>
        <w:t xml:space="preserve">Оксана Александровна </w:t>
      </w:r>
      <w:r w:rsidR="00520F19" w:rsidRPr="00FE38A8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2E2682" w:rsidRPr="00FE38A8" w:rsidRDefault="002E268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.Б.17 История религии и основы православной культуры </w:t>
      </w:r>
    </w:p>
    <w:p w:rsidR="00FC6C1F" w:rsidRPr="00FF7AB2" w:rsidRDefault="00FC6C1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FC6C1F" w:rsidRPr="00CF60BA" w:rsidRDefault="00FC6C1F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6C1F" w:rsidRPr="00CF60BA" w:rsidRDefault="00FC6C1F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FC6C1F" w:rsidRPr="00CF60BA" w:rsidRDefault="00FC6C1F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8E4765" w:rsidRPr="00CF60BA" w:rsidRDefault="008E4765" w:rsidP="00CF60BA">
            <w:pPr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FC6C1F" w:rsidRPr="00CF60BA" w:rsidRDefault="00FC6C1F" w:rsidP="00CF60BA">
            <w:pPr>
              <w:spacing w:line="276" w:lineRule="auto"/>
              <w:ind w:left="21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6C1F" w:rsidRPr="00FE38A8" w:rsidRDefault="002E2682" w:rsidP="00CF60B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>1.</w:t>
      </w:r>
      <w:r w:rsidR="007B025C">
        <w:rPr>
          <w:rFonts w:ascii="Times New Roman" w:hAnsi="Times New Roman"/>
          <w:b/>
          <w:sz w:val="24"/>
          <w:szCs w:val="24"/>
        </w:rPr>
        <w:t xml:space="preserve"> </w:t>
      </w:r>
      <w:r w:rsidR="00FC6C1F" w:rsidRPr="00FE38A8">
        <w:rPr>
          <w:rFonts w:ascii="Times New Roman" w:hAnsi="Times New Roman"/>
          <w:b/>
          <w:sz w:val="24"/>
          <w:szCs w:val="24"/>
        </w:rPr>
        <w:t>Цель</w:t>
      </w:r>
      <w:r w:rsidR="00FC6C1F" w:rsidRPr="00FE38A8">
        <w:rPr>
          <w:rFonts w:ascii="Times New Roman" w:hAnsi="Times New Roman"/>
          <w:sz w:val="24"/>
          <w:szCs w:val="24"/>
        </w:rPr>
        <w:t xml:space="preserve"> </w:t>
      </w:r>
      <w:r w:rsidR="00FC6C1F" w:rsidRPr="00FE38A8">
        <w:rPr>
          <w:rFonts w:ascii="Times New Roman" w:hAnsi="Times New Roman"/>
          <w:b/>
          <w:sz w:val="24"/>
          <w:szCs w:val="24"/>
        </w:rPr>
        <w:t>изучения дисциплины</w:t>
      </w:r>
      <w:r w:rsidR="00FC6C1F" w:rsidRPr="00FE38A8">
        <w:rPr>
          <w:rFonts w:ascii="Times New Roman" w:hAnsi="Times New Roman"/>
          <w:sz w:val="24"/>
          <w:szCs w:val="24"/>
        </w:rPr>
        <w:t>: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FC6C1F" w:rsidRPr="00FE38A8" w:rsidRDefault="002E2682" w:rsidP="00CF60B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FC6C1F" w:rsidRPr="00FE38A8">
        <w:rPr>
          <w:b/>
        </w:rPr>
        <w:t>2. Задачи изучения дисциплины: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студенты должны овладеть целостным представлением о процессах и явлениях,</w:t>
      </w:r>
      <w:r w:rsidR="007B025C">
        <w:t xml:space="preserve"> </w:t>
      </w:r>
      <w:r w:rsidRPr="00FE38A8">
        <w:t>происходящих в мире;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подойти к пониманию возможности современных научных методов познания природы и общества;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осознать социальную значимость своей будущей профессии.</w:t>
      </w:r>
    </w:p>
    <w:p w:rsidR="00FC6C1F" w:rsidRPr="00FE38A8" w:rsidRDefault="00FC6C1F" w:rsidP="00CF60B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C6C1F" w:rsidRPr="00FE38A8" w:rsidRDefault="00FC6C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C6C1F" w:rsidRPr="00FE38A8" w:rsidRDefault="002E2682" w:rsidP="00FE38A8">
      <w:pPr>
        <w:autoSpaceDE w:val="0"/>
        <w:autoSpaceDN w:val="0"/>
        <w:adjustRightInd w:val="0"/>
        <w:spacing w:after="0"/>
        <w:ind w:firstLine="360"/>
        <w:outlineLvl w:val="0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FC6C1F"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истории религиозных систем: монотеистических и политеистических;</w:t>
      </w:r>
      <w:r w:rsidR="002E2682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что такое философские проблемы; роль ре</w:t>
      </w:r>
      <w:r w:rsidR="000F6731">
        <w:rPr>
          <w:rFonts w:ascii="Times New Roman" w:hAnsi="Times New Roman"/>
          <w:sz w:val="24"/>
          <w:szCs w:val="24"/>
        </w:rPr>
        <w:t>лигий в культуре общества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</w:t>
      </w:r>
      <w:r w:rsidR="000F6731">
        <w:rPr>
          <w:rFonts w:ascii="Times New Roman" w:hAnsi="Times New Roman"/>
          <w:sz w:val="24"/>
          <w:szCs w:val="24"/>
        </w:rPr>
        <w:t>зличных обществ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методику ведения публичного выступления, ведения дискуссии и полемики;</w:t>
      </w:r>
      <w:r w:rsidR="002E2682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способы вычленения теоретических и практических знаний из отраслей наук; взаимосвязь православной культуры с культ</w:t>
      </w:r>
      <w:r w:rsidR="000F6731">
        <w:rPr>
          <w:rFonts w:ascii="Times New Roman" w:hAnsi="Times New Roman"/>
          <w:sz w:val="24"/>
          <w:szCs w:val="24"/>
        </w:rPr>
        <w:t>урными традициями региона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C6C1F" w:rsidRPr="00FE38A8" w:rsidRDefault="002E268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FC6C1F" w:rsidRPr="00FE38A8">
        <w:rPr>
          <w:rFonts w:ascii="Times New Roman" w:hAnsi="Times New Roman"/>
          <w:i/>
          <w:sz w:val="24"/>
          <w:szCs w:val="24"/>
        </w:rPr>
        <w:t>Уметь:</w:t>
      </w:r>
      <w:r w:rsidR="00FC6C1F" w:rsidRPr="00FE38A8">
        <w:rPr>
          <w:rFonts w:ascii="Times New Roman" w:hAnsi="Times New Roman"/>
          <w:sz w:val="24"/>
          <w:szCs w:val="24"/>
        </w:rPr>
        <w:t xml:space="preserve">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выделять предмет, цели, методы, стратегии различных религиозных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вести диалог с представителями альтернативных религиозных систем;</w:t>
      </w:r>
      <w:r w:rsidR="002E279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FE38A8">
        <w:rPr>
          <w:rFonts w:ascii="Times New Roman" w:hAnsi="Times New Roman"/>
          <w:sz w:val="24"/>
          <w:szCs w:val="24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>осуществления цели воспитания патриотизма, правильного представления о семье, тру</w:t>
      </w:r>
      <w:r w:rsidR="000F6731">
        <w:rPr>
          <w:rFonts w:ascii="Times New Roman" w:hAnsi="Times New Roman"/>
          <w:bCs/>
          <w:sz w:val="24"/>
          <w:szCs w:val="24"/>
        </w:rPr>
        <w:t>де, нравственности и т.д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C6C1F" w:rsidRPr="00FE38A8" w:rsidRDefault="00FC6C1F" w:rsidP="00FE38A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навыками сравнительного анализа, обобщения единых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мировых и национальных религиозных систем;</w:t>
      </w:r>
      <w:r w:rsidR="002E279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</w:r>
      <w:r w:rsidRPr="00FE38A8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подвиг в контексте христианской культуры;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FE38A8">
        <w:rPr>
          <w:rFonts w:ascii="Times New Roman" w:hAnsi="Times New Roman"/>
          <w:bCs/>
          <w:sz w:val="24"/>
          <w:szCs w:val="24"/>
        </w:rPr>
        <w:t>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</w:t>
      </w:r>
      <w:r w:rsidR="000F6731">
        <w:rPr>
          <w:rFonts w:ascii="Times New Roman" w:hAnsi="Times New Roman"/>
          <w:bCs/>
          <w:sz w:val="24"/>
          <w:szCs w:val="24"/>
        </w:rPr>
        <w:t>я расширения своих знаний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  <w:proofErr w:type="gramEnd"/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FE38A8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</w:t>
      </w:r>
      <w:r w:rsidR="000F6731">
        <w:rPr>
          <w:rFonts w:ascii="Times New Roman" w:hAnsi="Times New Roman"/>
          <w:sz w:val="24"/>
          <w:szCs w:val="24"/>
        </w:rPr>
        <w:t>а Отечества; христианин в труде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C6C1F" w:rsidRPr="00FE38A8" w:rsidRDefault="00FC6C1F" w:rsidP="00CF60BA">
      <w:pPr>
        <w:pStyle w:val="a3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C6C1F" w:rsidRPr="00CF60BA" w:rsidRDefault="006D606A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60BA">
        <w:rPr>
          <w:rFonts w:ascii="Times New Roman" w:hAnsi="Times New Roman"/>
          <w:bCs/>
          <w:sz w:val="24"/>
          <w:szCs w:val="24"/>
        </w:rPr>
        <w:t>ОК-</w:t>
      </w:r>
      <w:r w:rsidR="00FC6C1F" w:rsidRPr="00CF60BA">
        <w:rPr>
          <w:rFonts w:ascii="Times New Roman" w:hAnsi="Times New Roman"/>
          <w:bCs/>
          <w:sz w:val="24"/>
          <w:szCs w:val="24"/>
        </w:rPr>
        <w:t>2</w:t>
      </w:r>
      <w:r w:rsidR="003956D9">
        <w:rPr>
          <w:rFonts w:ascii="Times New Roman" w:hAnsi="Times New Roman"/>
          <w:bCs/>
          <w:sz w:val="24"/>
          <w:szCs w:val="24"/>
        </w:rPr>
        <w:t xml:space="preserve"> –</w:t>
      </w:r>
      <w:r w:rsidR="00FC6C1F" w:rsidRPr="00CF60BA">
        <w:rPr>
          <w:rFonts w:ascii="Times New Roman" w:hAnsi="Times New Roman"/>
          <w:bCs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FC6C1F" w:rsidRPr="00CF60BA" w:rsidRDefault="006D606A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60BA">
        <w:rPr>
          <w:rFonts w:ascii="Times New Roman" w:hAnsi="Times New Roman"/>
          <w:bCs/>
          <w:sz w:val="24"/>
          <w:szCs w:val="24"/>
        </w:rPr>
        <w:t>ОК-</w:t>
      </w:r>
      <w:r w:rsidR="00FC6C1F" w:rsidRPr="00CF60BA">
        <w:rPr>
          <w:rFonts w:ascii="Times New Roman" w:hAnsi="Times New Roman"/>
          <w:bCs/>
          <w:sz w:val="24"/>
          <w:szCs w:val="24"/>
        </w:rPr>
        <w:t>5</w:t>
      </w:r>
      <w:r w:rsidR="003956D9">
        <w:rPr>
          <w:rFonts w:ascii="Times New Roman" w:hAnsi="Times New Roman"/>
          <w:bCs/>
          <w:sz w:val="24"/>
          <w:szCs w:val="24"/>
        </w:rPr>
        <w:t xml:space="preserve"> –</w:t>
      </w:r>
      <w:r w:rsidRPr="00CF60BA">
        <w:rPr>
          <w:rFonts w:ascii="Times New Roman" w:hAnsi="Times New Roman"/>
          <w:bCs/>
          <w:sz w:val="24"/>
          <w:szCs w:val="24"/>
        </w:rPr>
        <w:t xml:space="preserve">  </w:t>
      </w:r>
      <w:r w:rsidR="00FC6C1F" w:rsidRPr="00CF60BA">
        <w:rPr>
          <w:rFonts w:ascii="Times New Roman" w:hAnsi="Times New Roman"/>
          <w:b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CF60BA" w:rsidRPr="00CF60BA">
        <w:rPr>
          <w:rFonts w:ascii="Times New Roman" w:hAnsi="Times New Roman"/>
          <w:bCs/>
          <w:sz w:val="24"/>
          <w:szCs w:val="24"/>
        </w:rPr>
        <w:t>.</w:t>
      </w:r>
    </w:p>
    <w:p w:rsidR="00FC6C1F" w:rsidRPr="00FE38A8" w:rsidRDefault="006D606A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F60BA">
        <w:rPr>
          <w:rFonts w:ascii="Times New Roman" w:hAnsi="Times New Roman"/>
          <w:iCs/>
          <w:sz w:val="24"/>
          <w:szCs w:val="24"/>
        </w:rPr>
        <w:t>ПК-</w:t>
      </w:r>
      <w:r w:rsidR="00FC6C1F" w:rsidRPr="00CF60BA">
        <w:rPr>
          <w:rFonts w:ascii="Times New Roman" w:hAnsi="Times New Roman"/>
          <w:iCs/>
          <w:sz w:val="24"/>
          <w:szCs w:val="24"/>
        </w:rPr>
        <w:t>3</w:t>
      </w:r>
      <w:r w:rsidR="003956D9">
        <w:rPr>
          <w:rFonts w:ascii="Times New Roman" w:hAnsi="Times New Roman"/>
          <w:iCs/>
          <w:sz w:val="24"/>
          <w:szCs w:val="24"/>
        </w:rPr>
        <w:t xml:space="preserve"> – </w:t>
      </w:r>
      <w:r w:rsidR="00FC6C1F" w:rsidRPr="00CF60BA">
        <w:rPr>
          <w:rFonts w:ascii="Times New Roman" w:hAnsi="Times New Roman"/>
          <w:bCs/>
          <w:sz w:val="24"/>
          <w:szCs w:val="24"/>
        </w:rPr>
        <w:t>способностью</w:t>
      </w:r>
      <w:r w:rsidR="00FC6C1F" w:rsidRPr="00FE38A8">
        <w:rPr>
          <w:rFonts w:ascii="Times New Roman" w:hAnsi="Times New Roman"/>
          <w:bCs/>
          <w:sz w:val="24"/>
          <w:szCs w:val="24"/>
        </w:rPr>
        <w:t xml:space="preserve"> решать задачи воспитания и духовно-нравственного развития </w:t>
      </w:r>
      <w:proofErr w:type="gramStart"/>
      <w:r w:rsidR="00FC6C1F"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FC6C1F" w:rsidRPr="00FE38A8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="00FC6C1F" w:rsidRPr="00FE38A8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="00FC6C1F" w:rsidRPr="00FE38A8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FC6C1F" w:rsidRPr="00FE38A8" w:rsidRDefault="006D606A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FC6C1F" w:rsidRPr="00FE38A8">
        <w:rPr>
          <w:rFonts w:ascii="Times New Roman" w:hAnsi="Times New Roman"/>
          <w:i/>
          <w:sz w:val="24"/>
          <w:szCs w:val="24"/>
        </w:rPr>
        <w:t>(в ЗЕТ):</w:t>
      </w:r>
      <w:r w:rsidR="009B4406" w:rsidRPr="00FE38A8">
        <w:rPr>
          <w:rFonts w:ascii="Times New Roman" w:hAnsi="Times New Roman"/>
          <w:i/>
          <w:sz w:val="24"/>
          <w:szCs w:val="24"/>
        </w:rPr>
        <w:t>2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C6C1F" w:rsidRPr="00FE38A8" w:rsidRDefault="006D606A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4406" w:rsidRPr="00FE38A8">
        <w:rPr>
          <w:rFonts w:ascii="Times New Roman" w:hAnsi="Times New Roman"/>
          <w:sz w:val="24"/>
          <w:szCs w:val="24"/>
        </w:rPr>
        <w:t>за</w:t>
      </w:r>
      <w:r w:rsidR="00FC6C1F"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B4406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6D606A" w:rsidRPr="00FE38A8" w:rsidRDefault="006D606A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F488A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="006E7946" w:rsidRPr="00FE38A8">
        <w:rPr>
          <w:rFonts w:ascii="Times New Roman" w:hAnsi="Times New Roman"/>
          <w:sz w:val="24"/>
          <w:szCs w:val="24"/>
        </w:rPr>
        <w:t xml:space="preserve">Оксана Анатольевна </w:t>
      </w:r>
      <w:r w:rsidR="009B4406" w:rsidRPr="00FE38A8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.Б.18</w:t>
      </w:r>
      <w:r w:rsidR="00DF488A" w:rsidRPr="00FE38A8">
        <w:rPr>
          <w:rFonts w:ascii="Times New Roman" w:hAnsi="Times New Roman"/>
          <w:b/>
          <w:i/>
          <w:sz w:val="24"/>
          <w:szCs w:val="24"/>
        </w:rPr>
        <w:t xml:space="preserve"> Нормативно-правовое</w:t>
      </w:r>
      <w:r w:rsidR="00C202DE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88A" w:rsidRPr="00FE38A8">
        <w:rPr>
          <w:rFonts w:ascii="Times New Roman" w:hAnsi="Times New Roman"/>
          <w:b/>
          <w:i/>
          <w:sz w:val="24"/>
          <w:szCs w:val="24"/>
        </w:rPr>
        <w:t xml:space="preserve">обеспечение образования </w:t>
      </w:r>
    </w:p>
    <w:p w:rsidR="009B4406" w:rsidRPr="00FF7AB2" w:rsidRDefault="009B440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6E7946" w:rsidRPr="00CF60BA" w:rsidRDefault="006E794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CF60BA" w:rsidRDefault="006E794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6E7946" w:rsidRPr="00CF60BA" w:rsidRDefault="006E794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6E7946" w:rsidRPr="00CF60BA" w:rsidRDefault="008E4765" w:rsidP="00CF60B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F488A" w:rsidRPr="00FF7AB2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FF7AB2" w:rsidRPr="00DD36A3" w:rsidRDefault="006D606A" w:rsidP="00CF60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B4406" w:rsidRPr="00FE38A8">
        <w:rPr>
          <w:rFonts w:ascii="Times New Roman" w:hAnsi="Times New Roman"/>
          <w:sz w:val="24"/>
          <w:szCs w:val="24"/>
          <w:lang w:eastAsia="ru-RU"/>
        </w:rPr>
        <w:t xml:space="preserve"> 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6D606A" w:rsidRPr="00FE38A8" w:rsidRDefault="006D606A" w:rsidP="00CF60B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4406" w:rsidRPr="00FE38A8" w:rsidRDefault="006D606A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9B4406" w:rsidRPr="00FE38A8" w:rsidRDefault="00CF60BA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9B4406" w:rsidRPr="00FE38A8" w:rsidRDefault="00CF60BA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9B4406" w:rsidRPr="00FE38A8" w:rsidRDefault="00CF60BA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9B4406" w:rsidRPr="00FE38A8" w:rsidRDefault="00CF60BA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9B4406" w:rsidRPr="00FE38A8" w:rsidRDefault="006D606A" w:rsidP="00CF60B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9B4406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B4406" w:rsidRPr="00FE38A8" w:rsidRDefault="006D606A" w:rsidP="00CF60B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B4406"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B4406" w:rsidRPr="00FE38A8" w:rsidRDefault="009B4406" w:rsidP="00FE38A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образовательного права, основные законодательные и нормативные акты в о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нормативно-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правовые и организационные основы деятельности образовательных учреждений и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структуру и виды нормативных правовых актов, регламентирующих организацию образов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государственного контроля за образовательной и научной деятельностью образовательных учреждений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организаций.</w:t>
      </w:r>
    </w:p>
    <w:p w:rsidR="009B4406" w:rsidRPr="00FE38A8" w:rsidRDefault="009B4406" w:rsidP="00FE38A8">
      <w:pPr>
        <w:spacing w:after="0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Уметь: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реализуемых образовательных программ на основе действующих нормат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ивно-правовых актов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выявлять возможные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противоречия.</w:t>
      </w:r>
    </w:p>
    <w:p w:rsidR="009B4406" w:rsidRPr="00FE38A8" w:rsidRDefault="00F03347" w:rsidP="00F03347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="009B4406" w:rsidRPr="00FE38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ты населения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F03347" w:rsidP="00F03347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FE38A8" w:rsidRDefault="009B4406" w:rsidP="00CF60B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4406" w:rsidRPr="00CF60BA" w:rsidRDefault="009B4406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ОК-7</w:t>
      </w:r>
      <w:r w:rsidR="00F03347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базовые правовые знания в различных сферах деятельности</w:t>
      </w:r>
      <w:r w:rsidR="00CF60BA" w:rsidRPr="00CF60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CF60BA" w:rsidRDefault="009B4406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="00F03347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  <w:r w:rsidR="00CF60BA" w:rsidRPr="00CF60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CF60BA" w:rsidRDefault="00F0334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ПК-6 –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</w:t>
      </w:r>
      <w:r w:rsidR="00CF60BA" w:rsidRPr="00CF60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FE38A8" w:rsidRDefault="0004239D" w:rsidP="00CF60BA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CF60BA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 курс 5, сессия 2.</w:t>
      </w:r>
    </w:p>
    <w:p w:rsidR="006D606A" w:rsidRPr="00FE38A8" w:rsidRDefault="0004239D" w:rsidP="00CF60BA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 xml:space="preserve">Наталья Валерьевна, </w:t>
      </w:r>
      <w:r w:rsidR="0004239D" w:rsidRPr="00FE38A8">
        <w:rPr>
          <w:rFonts w:ascii="Times New Roman" w:hAnsi="Times New Roman"/>
          <w:sz w:val="24"/>
          <w:szCs w:val="24"/>
        </w:rPr>
        <w:t>кандидат педагогических наук, доцент кафедры общей педагогики.</w:t>
      </w:r>
    </w:p>
    <w:p w:rsidR="009B4406" w:rsidRPr="00FE38A8" w:rsidRDefault="009B4406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57C" w:rsidRPr="00FE38A8" w:rsidRDefault="009B657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9B657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</w:rPr>
      </w:pPr>
      <w:r w:rsidRPr="00FE38A8">
        <w:rPr>
          <w:b/>
          <w:i/>
        </w:rPr>
        <w:t>Б</w:t>
      </w:r>
      <w:proofErr w:type="gramStart"/>
      <w:r w:rsidRPr="00FE38A8">
        <w:rPr>
          <w:b/>
          <w:i/>
        </w:rPr>
        <w:t>1</w:t>
      </w:r>
      <w:proofErr w:type="gramEnd"/>
      <w:r w:rsidRPr="00FE38A8">
        <w:rPr>
          <w:b/>
          <w:i/>
        </w:rPr>
        <w:t>.В.</w:t>
      </w:r>
      <w:r w:rsidR="00772408" w:rsidRPr="00FE38A8">
        <w:rPr>
          <w:b/>
          <w:i/>
        </w:rPr>
        <w:t xml:space="preserve">01 </w:t>
      </w:r>
      <w:r w:rsidRPr="00FE38A8">
        <w:rPr>
          <w:b/>
          <w:i/>
        </w:rPr>
        <w:t>История физической культуры</w:t>
      </w:r>
    </w:p>
    <w:p w:rsidR="009B657C" w:rsidRPr="00FF7AB2" w:rsidRDefault="009B657C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9B657C" w:rsidRPr="00CF60BA" w:rsidRDefault="009B657C" w:rsidP="00CF60BA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B657C" w:rsidRPr="00CF60BA" w:rsidRDefault="009B657C" w:rsidP="00CF60BA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9B657C" w:rsidRPr="00CF60BA" w:rsidRDefault="009B657C" w:rsidP="00CF60BA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9B657C" w:rsidRPr="00CF60BA" w:rsidRDefault="009B657C" w:rsidP="00CF60BA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E4765" w:rsidRPr="00FF7AB2" w:rsidRDefault="008E4765" w:rsidP="00FE38A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04239D" w:rsidRPr="00FE38A8" w:rsidRDefault="008E4765" w:rsidP="00CF60B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r w:rsidR="0004239D"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4239D" w:rsidRPr="00FE38A8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физической культуры и спорта, закономерностей и специфических принципов их развития.</w:t>
      </w:r>
    </w:p>
    <w:p w:rsidR="0004239D" w:rsidRPr="00FE38A8" w:rsidRDefault="00CF60BA" w:rsidP="00CF60B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C3E19">
        <w:rPr>
          <w:b/>
        </w:rPr>
        <w:tab/>
      </w:r>
      <w:r w:rsidR="0004239D" w:rsidRPr="00FE38A8">
        <w:rPr>
          <w:b/>
        </w:rPr>
        <w:t>2. Задачи изучения дисциплины:</w:t>
      </w:r>
      <w:r w:rsidR="0004239D" w:rsidRPr="00FE38A8"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</w:t>
      </w:r>
      <w:bookmarkStart w:id="0" w:name="_GoBack"/>
      <w:bookmarkEnd w:id="0"/>
      <w:r w:rsidRPr="00FE38A8">
        <w:rPr>
          <w:rFonts w:ascii="Times New Roman" w:hAnsi="Times New Roman"/>
          <w:sz w:val="24"/>
          <w:szCs w:val="24"/>
        </w:rPr>
        <w:t>ь историю отечественных систем физического воспитания и спорта;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:rsidR="0004239D" w:rsidRPr="00FE38A8" w:rsidRDefault="00CF60BA" w:rsidP="00CF60B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DC3E19">
        <w:rPr>
          <w:b/>
        </w:rPr>
        <w:tab/>
      </w:r>
      <w:r w:rsidR="0004239D" w:rsidRPr="00FE38A8">
        <w:rPr>
          <w:b/>
        </w:rPr>
        <w:t xml:space="preserve">3. Результаты </w:t>
      </w:r>
      <w:proofErr w:type="gramStart"/>
      <w:r w:rsidR="0004239D" w:rsidRPr="00FE38A8">
        <w:rPr>
          <w:b/>
        </w:rPr>
        <w:t>обучения по дисциплине</w:t>
      </w:r>
      <w:proofErr w:type="gramEnd"/>
      <w:r w:rsidR="0004239D" w:rsidRPr="00FE38A8">
        <w:rPr>
          <w:b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истор</w:t>
      </w:r>
      <w:r w:rsidR="000F6731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физкультурно-спортивной деятель</w:t>
      </w:r>
      <w:r w:rsidR="000F6731">
        <w:rPr>
          <w:rFonts w:ascii="Times New Roman" w:hAnsi="Times New Roman"/>
          <w:sz w:val="24"/>
          <w:szCs w:val="24"/>
        </w:rPr>
        <w:t>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физической культуры и спорта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</w:t>
      </w:r>
      <w:r w:rsidR="000F6731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F7AB2" w:rsidRPr="00DD36A3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0F6731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</w:t>
      </w:r>
      <w:r w:rsidR="000F6731">
        <w:rPr>
          <w:rFonts w:ascii="Times New Roman" w:hAnsi="Times New Roman"/>
          <w:bCs/>
          <w:iCs/>
          <w:sz w:val="24"/>
          <w:szCs w:val="24"/>
        </w:rPr>
        <w:t>о-спортивной деятельности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0F6731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CF60BA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CF60BA" w:rsidRPr="00CF60BA">
        <w:rPr>
          <w:rFonts w:ascii="Times New Roman" w:hAnsi="Times New Roman"/>
          <w:bCs/>
          <w:sz w:val="24"/>
          <w:szCs w:val="24"/>
        </w:rPr>
        <w:t>.</w:t>
      </w:r>
    </w:p>
    <w:p w:rsidR="0004239D" w:rsidRPr="00CF60BA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ОК-4 – 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CF60BA" w:rsidRPr="00CF60BA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04239D" w:rsidRPr="00FE38A8" w:rsidRDefault="0004239D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B657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B657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6D606A" w:rsidRPr="00FE38A8" w:rsidRDefault="0004239D" w:rsidP="00CF60B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B657C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9B657C" w:rsidRPr="00FE38A8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FE38A8">
        <w:rPr>
          <w:rFonts w:ascii="Times New Roman" w:hAnsi="Times New Roman"/>
          <w:sz w:val="24"/>
          <w:szCs w:val="24"/>
        </w:rPr>
        <w:t>канд. технических наук,  доцент кафедры физической культуры.</w:t>
      </w:r>
    </w:p>
    <w:p w:rsidR="00A92673" w:rsidRPr="00FE38A8" w:rsidRDefault="00A9267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FE38A8">
        <w:rPr>
          <w:rFonts w:ascii="Times New Roman" w:hAnsi="Times New Roman"/>
          <w:b/>
          <w:i/>
          <w:sz w:val="24"/>
          <w:szCs w:val="24"/>
        </w:rPr>
        <w:t>02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Теория и методика физической культуры и спорта </w:t>
      </w:r>
    </w:p>
    <w:p w:rsidR="002904F6" w:rsidRPr="00FF7AB2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904F6" w:rsidRPr="00CF60BA" w:rsidRDefault="002904F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04F6" w:rsidRPr="00CF60BA" w:rsidRDefault="002904F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904F6" w:rsidRPr="00CF60BA" w:rsidRDefault="002904F6" w:rsidP="00CF60B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904F6" w:rsidRPr="00CF60BA" w:rsidRDefault="002904F6" w:rsidP="00CF60B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60B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CF60B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спорта.</w:t>
      </w:r>
    </w:p>
    <w:p w:rsidR="0004239D" w:rsidRPr="00FE38A8" w:rsidRDefault="0004239D" w:rsidP="00CF60B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04239D" w:rsidRPr="00FE38A8" w:rsidRDefault="0004239D" w:rsidP="00CF60B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0F6731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0F673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FE38A8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0F6731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гигиенич</w:t>
      </w:r>
      <w:r w:rsidR="000F6731">
        <w:rPr>
          <w:rFonts w:ascii="Times New Roman" w:hAnsi="Times New Roman"/>
          <w:sz w:val="24"/>
          <w:szCs w:val="24"/>
        </w:rPr>
        <w:t>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0F673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</w:t>
      </w:r>
      <w:r w:rsidR="000F6731">
        <w:rPr>
          <w:rFonts w:ascii="Times New Roman" w:hAnsi="Times New Roman"/>
          <w:bCs/>
          <w:sz w:val="24"/>
          <w:szCs w:val="24"/>
        </w:rPr>
        <w:t>отребностей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0F6731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FE38A8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0F6731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43310A" w:rsidRPr="0043310A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к самоорганизации и самообразованию</w:t>
      </w:r>
      <w:r w:rsidR="0043310A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рациональным использованием  средств и методов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0F673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0F673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</w:t>
      </w:r>
      <w:r w:rsidR="000F6731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0F6731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</w:t>
      </w:r>
      <w:r w:rsidR="000F6731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43310A" w:rsidRPr="0043310A">
        <w:rPr>
          <w:rFonts w:ascii="Times New Roman" w:hAnsi="Times New Roman"/>
          <w:bCs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3310A" w:rsidRPr="0043310A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3310A" w:rsidRPr="0043310A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6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772408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FE38A8">
        <w:rPr>
          <w:rFonts w:ascii="Times New Roman" w:hAnsi="Times New Roman"/>
          <w:sz w:val="24"/>
          <w:szCs w:val="24"/>
        </w:rPr>
        <w:t>курс 3, сессия 2;</w:t>
      </w:r>
      <w:r w:rsidRPr="00FE38A8">
        <w:rPr>
          <w:rFonts w:ascii="Times New Roman" w:hAnsi="Times New Roman"/>
          <w:sz w:val="24"/>
          <w:szCs w:val="24"/>
        </w:rPr>
        <w:t xml:space="preserve"> экзамен – </w:t>
      </w:r>
      <w:r w:rsidR="00772408" w:rsidRPr="00FE38A8">
        <w:rPr>
          <w:rFonts w:ascii="Times New Roman" w:hAnsi="Times New Roman"/>
          <w:sz w:val="24"/>
          <w:szCs w:val="24"/>
        </w:rPr>
        <w:t xml:space="preserve">курс 3, сессия </w:t>
      </w:r>
      <w:r w:rsidR="007343C0" w:rsidRPr="00FE38A8">
        <w:rPr>
          <w:rFonts w:ascii="Times New Roman" w:hAnsi="Times New Roman"/>
          <w:sz w:val="24"/>
          <w:szCs w:val="24"/>
        </w:rPr>
        <w:t>3</w:t>
      </w:r>
      <w:r w:rsidR="00772408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2904F6" w:rsidRPr="00FE38A8">
        <w:rPr>
          <w:rFonts w:ascii="Times New Roman" w:hAnsi="Times New Roman"/>
          <w:sz w:val="24"/>
          <w:szCs w:val="24"/>
        </w:rPr>
        <w:t xml:space="preserve"> Елена Ивановна</w:t>
      </w:r>
      <w:r w:rsidR="0004239D" w:rsidRPr="00FE38A8">
        <w:rPr>
          <w:rFonts w:ascii="Times New Roman" w:hAnsi="Times New Roman"/>
          <w:sz w:val="24"/>
          <w:szCs w:val="24"/>
        </w:rPr>
        <w:t>, канди</w:t>
      </w:r>
      <w:r w:rsidR="002904F6" w:rsidRPr="00FE38A8">
        <w:rPr>
          <w:rFonts w:ascii="Times New Roman" w:hAnsi="Times New Roman"/>
          <w:sz w:val="24"/>
          <w:szCs w:val="24"/>
        </w:rPr>
        <w:t xml:space="preserve">дат педагогических наук, </w:t>
      </w:r>
      <w:r w:rsidRPr="00FE38A8">
        <w:rPr>
          <w:rFonts w:ascii="Times New Roman" w:hAnsi="Times New Roman"/>
          <w:sz w:val="24"/>
          <w:szCs w:val="24"/>
        </w:rPr>
        <w:t xml:space="preserve">доцент, </w:t>
      </w:r>
      <w:r w:rsidR="002904F6" w:rsidRPr="00FE38A8">
        <w:rPr>
          <w:rFonts w:ascii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hAnsi="Times New Roman"/>
          <w:sz w:val="24"/>
          <w:szCs w:val="24"/>
        </w:rPr>
        <w:t>ой</w:t>
      </w:r>
      <w:r w:rsidR="002904F6" w:rsidRPr="00FE38A8">
        <w:rPr>
          <w:rFonts w:ascii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hAnsi="Times New Roman"/>
          <w:sz w:val="24"/>
          <w:szCs w:val="24"/>
        </w:rPr>
        <w:t>ы</w:t>
      </w:r>
      <w:r w:rsidR="002904F6" w:rsidRPr="00FE38A8">
        <w:rPr>
          <w:rFonts w:ascii="Times New Roman" w:hAnsi="Times New Roman"/>
          <w:sz w:val="24"/>
          <w:szCs w:val="24"/>
        </w:rPr>
        <w:t>.</w:t>
      </w:r>
    </w:p>
    <w:p w:rsidR="002E2798" w:rsidRPr="00FE38A8" w:rsidRDefault="002E2798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FE38A8">
        <w:rPr>
          <w:rFonts w:ascii="Times New Roman" w:hAnsi="Times New Roman"/>
          <w:b/>
          <w:i/>
          <w:sz w:val="24"/>
          <w:szCs w:val="24"/>
        </w:rPr>
        <w:t>03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bookmarkEnd w:id="2"/>
      <w:r w:rsidR="000B03E6" w:rsidRPr="00FE38A8">
        <w:rPr>
          <w:rFonts w:ascii="Times New Roman" w:hAnsi="Times New Roman"/>
          <w:b/>
          <w:i/>
          <w:sz w:val="24"/>
          <w:szCs w:val="24"/>
        </w:rPr>
        <w:t>Физиология человека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4765" w:rsidRPr="00FF7AB2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3310A" w:rsidRDefault="008E4765" w:rsidP="0043310A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8E4765" w:rsidRPr="0043310A" w:rsidRDefault="008E4765" w:rsidP="0043310A">
            <w:pPr>
              <w:spacing w:line="276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FF7AB2" w:rsidRPr="00FE38A8" w:rsidRDefault="0004239D" w:rsidP="00DD36A3">
      <w:pPr>
        <w:pStyle w:val="22"/>
        <w:spacing w:line="276" w:lineRule="auto"/>
        <w:ind w:left="0" w:firstLine="708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1. 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FE38A8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FE38A8" w:rsidRDefault="0004239D" w:rsidP="0043310A">
      <w:pPr>
        <w:pStyle w:val="22"/>
        <w:tabs>
          <w:tab w:val="left" w:pos="567"/>
        </w:tabs>
        <w:spacing w:line="276" w:lineRule="auto"/>
        <w:ind w:left="36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ab/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научить студентов использовать в профессиональной деятельности преподавателя физической культуры и тренера физиологические данные о функциональных особенностях различных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помочь студенту выработать осознанное понятие об органичной и неразрывной связи между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функциональных систем;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сформировать у студентов понимание естественного происхождения морфофункциональных особенностей органов и систем человеческого организма, единства структуры и функций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04239D" w:rsidRPr="00FE38A8" w:rsidRDefault="0004239D" w:rsidP="0043310A">
      <w:pPr>
        <w:pStyle w:val="a3"/>
        <w:tabs>
          <w:tab w:val="left" w:pos="567"/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аппаратов человеческог</w:t>
      </w:r>
      <w:r w:rsidR="001E35F5">
        <w:rPr>
          <w:rFonts w:ascii="Times New Roman" w:hAnsi="Times New Roman"/>
          <w:bCs/>
          <w:sz w:val="24"/>
          <w:szCs w:val="24"/>
        </w:rPr>
        <w:t>о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</w:t>
      </w:r>
      <w:r w:rsidR="001E35F5">
        <w:rPr>
          <w:rFonts w:ascii="Times New Roman" w:hAnsi="Times New Roman"/>
          <w:sz w:val="24"/>
          <w:szCs w:val="24"/>
        </w:rPr>
        <w:t>ультурой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</w:t>
      </w:r>
      <w:r w:rsidR="001E35F5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патологические отклонения от нормального проте</w:t>
      </w:r>
      <w:r w:rsidR="001E35F5">
        <w:rPr>
          <w:rFonts w:ascii="Times New Roman" w:hAnsi="Times New Roman"/>
          <w:bCs/>
          <w:sz w:val="24"/>
          <w:szCs w:val="24"/>
        </w:rPr>
        <w:t xml:space="preserve">кания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физиологических</w:t>
      </w:r>
      <w:proofErr w:type="gramEnd"/>
      <w:r w:rsidR="001E35F5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значение органов, систем и аппаратов в поддержании жизнедеятельности человеческого организма, условия их норм</w:t>
      </w:r>
      <w:r w:rsidR="001E35F5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ориентироваться в понятиях и номенклату</w:t>
      </w:r>
      <w:r w:rsidR="001E35F5">
        <w:rPr>
          <w:rFonts w:ascii="Times New Roman" w:hAnsi="Times New Roman"/>
          <w:sz w:val="24"/>
          <w:szCs w:val="24"/>
        </w:rPr>
        <w:t>ре современной физиологии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реализовывать мероприятия по профилактике заболеваний и тра</w:t>
      </w:r>
      <w:r w:rsidR="001E35F5">
        <w:rPr>
          <w:rFonts w:ascii="Times New Roman" w:hAnsi="Times New Roman"/>
          <w:sz w:val="24"/>
          <w:szCs w:val="24"/>
        </w:rPr>
        <w:t>вматизма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1E35F5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04239D"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индивидуальн</w:t>
      </w:r>
      <w:r w:rsidR="001E35F5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профессионал</w:t>
      </w:r>
      <w:r w:rsidR="001E35F5">
        <w:rPr>
          <w:rFonts w:ascii="Times New Roman" w:hAnsi="Times New Roman"/>
          <w:sz w:val="24"/>
          <w:szCs w:val="24"/>
        </w:rPr>
        <w:t>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1E35F5">
        <w:rPr>
          <w:rFonts w:ascii="Times New Roman" w:hAnsi="Times New Roman"/>
          <w:sz w:val="24"/>
          <w:szCs w:val="24"/>
        </w:rPr>
        <w:t>систем и аппаратов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FE38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1E35F5">
        <w:rPr>
          <w:rFonts w:ascii="Times New Roman" w:hAnsi="Times New Roman"/>
          <w:sz w:val="24"/>
          <w:szCs w:val="24"/>
        </w:rPr>
        <w:t>енировок и соревнований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1E35F5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3310A" w:rsidRPr="0043310A">
        <w:rPr>
          <w:rFonts w:ascii="Times New Roman" w:hAnsi="Times New Roman"/>
          <w:bCs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3310A" w:rsidRPr="0043310A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</w:t>
      </w:r>
      <w:r w:rsidR="004A410C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772408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>2</w:t>
      </w:r>
      <w:r w:rsidR="00772408" w:rsidRPr="00FE38A8">
        <w:rPr>
          <w:rFonts w:ascii="Times New Roman" w:hAnsi="Times New Roman"/>
          <w:sz w:val="24"/>
          <w:szCs w:val="24"/>
        </w:rPr>
        <w:t xml:space="preserve">, сессия 2. </w:t>
      </w:r>
    </w:p>
    <w:p w:rsidR="006D606A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FE38A8">
        <w:rPr>
          <w:rFonts w:ascii="Times New Roman" w:hAnsi="Times New Roman"/>
          <w:sz w:val="24"/>
          <w:szCs w:val="24"/>
        </w:rPr>
        <w:t xml:space="preserve">Борис Игоревич, </w:t>
      </w:r>
      <w:r w:rsidR="0004239D" w:rsidRPr="00FE38A8">
        <w:rPr>
          <w:rFonts w:ascii="Times New Roman" w:hAnsi="Times New Roman"/>
          <w:sz w:val="24"/>
          <w:szCs w:val="24"/>
        </w:rPr>
        <w:t>доктор медицинских наук</w:t>
      </w:r>
      <w:r w:rsidRPr="00FE38A8">
        <w:rPr>
          <w:rFonts w:ascii="Times New Roman" w:hAnsi="Times New Roman"/>
          <w:sz w:val="24"/>
          <w:szCs w:val="24"/>
        </w:rPr>
        <w:t>, профессор</w:t>
      </w:r>
      <w:r w:rsidR="0043310A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04239D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bCs/>
          <w:i/>
          <w:sz w:val="24"/>
          <w:szCs w:val="24"/>
        </w:rPr>
        <w:t>04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Физиология физического воспитания</w:t>
      </w:r>
    </w:p>
    <w:p w:rsidR="008E4765" w:rsidRPr="00FF7AB2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43310A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1. Цель изучения дисциплины:</w:t>
      </w:r>
      <w:r w:rsidRPr="00FE38A8">
        <w:t xml:space="preserve"> изучение строения тела человека с учётом биологических закономерностей, а также возрастных, половых и индивидуальных особенностей</w:t>
      </w:r>
      <w:r w:rsidR="0043310A" w:rsidRPr="0043310A">
        <w:t>;</w:t>
      </w:r>
      <w:r w:rsidRPr="00FE38A8">
        <w:t xml:space="preserve"> </w:t>
      </w:r>
      <w:r w:rsidR="0043310A">
        <w:t>р</w:t>
      </w:r>
      <w:r w:rsidRPr="00FE38A8">
        <w:t>азработка  мероприятий, направленных на предупреждение болезней и создание условий, обеспечивающих сохранение здоровья.</w:t>
      </w:r>
    </w:p>
    <w:p w:rsidR="0004239D" w:rsidRPr="00FE38A8" w:rsidRDefault="0004239D" w:rsidP="0043310A">
      <w:pPr>
        <w:pStyle w:val="22"/>
        <w:tabs>
          <w:tab w:val="left" w:pos="70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04239D" w:rsidRPr="00FE38A8" w:rsidRDefault="0004239D" w:rsidP="0043310A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E35F5">
        <w:rPr>
          <w:rFonts w:ascii="Times New Roman" w:hAnsi="Times New Roman"/>
          <w:sz w:val="24"/>
          <w:szCs w:val="24"/>
        </w:rPr>
        <w:t>тительской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собстве</w:t>
      </w:r>
      <w:r w:rsidR="001E35F5">
        <w:rPr>
          <w:rFonts w:ascii="Times New Roman" w:hAnsi="Times New Roman"/>
          <w:sz w:val="24"/>
          <w:szCs w:val="24"/>
        </w:rPr>
        <w:t>нной жизни и здоровья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факторы, влияющие на эмоциональное, сенсорное, умственное и речевое развитие; методы  диагностики уровней психического развития, развития психических процессов, отдельных </w:t>
      </w:r>
      <w:r w:rsidR="001E35F5">
        <w:rPr>
          <w:rFonts w:ascii="Times New Roman" w:hAnsi="Times New Roman"/>
          <w:sz w:val="24"/>
          <w:szCs w:val="24"/>
        </w:rPr>
        <w:t>качеств и сторон личности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FE38A8">
        <w:rPr>
          <w:rFonts w:ascii="Times New Roman" w:hAnsi="Times New Roman"/>
          <w:bCs/>
          <w:sz w:val="24"/>
          <w:szCs w:val="24"/>
        </w:rPr>
        <w:t>еорию выявле</w:t>
      </w:r>
      <w:r w:rsidR="001E35F5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1E35F5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43310A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</w:t>
      </w:r>
      <w:r w:rsidR="0043310A">
        <w:rPr>
          <w:rFonts w:ascii="Times New Roman" w:hAnsi="Times New Roman"/>
          <w:sz w:val="24"/>
          <w:szCs w:val="24"/>
        </w:rPr>
        <w:t>ктами  педагогического процесса</w:t>
      </w:r>
      <w:r w:rsidR="0043310A" w:rsidRPr="0043310A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1E35F5">
        <w:rPr>
          <w:rFonts w:ascii="Times New Roman" w:hAnsi="Times New Roman"/>
          <w:sz w:val="24"/>
          <w:szCs w:val="24"/>
        </w:rPr>
        <w:t>агогическую 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43310A" w:rsidRPr="0043310A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</w:t>
      </w:r>
      <w:r w:rsidR="0043310A">
        <w:rPr>
          <w:rFonts w:ascii="Times New Roman" w:hAnsi="Times New Roman"/>
          <w:sz w:val="24"/>
          <w:szCs w:val="24"/>
          <w:shd w:val="clear" w:color="auto" w:fill="FFFFFF"/>
        </w:rPr>
        <w:t xml:space="preserve">нания для решения практических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задач возрастной и педагогической психологии бакалавром в области физической культуры и спорта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1E35F5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FE38A8" w:rsidRDefault="0043310A" w:rsidP="00FE38A8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="0004239D" w:rsidRPr="00FE38A8">
        <w:rPr>
          <w:rFonts w:ascii="Times New Roman" w:hAnsi="Times New Roman"/>
          <w:sz w:val="24"/>
          <w:szCs w:val="24"/>
        </w:rPr>
        <w:t xml:space="preserve">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</w:t>
      </w:r>
      <w:r w:rsidR="001E35F5">
        <w:rPr>
          <w:rFonts w:ascii="Times New Roman" w:hAnsi="Times New Roman"/>
          <w:sz w:val="24"/>
          <w:szCs w:val="24"/>
        </w:rPr>
        <w:t>ловека с учетом пола и возраста</w:t>
      </w:r>
      <w:r w:rsidR="0004239D"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Владеть навыками: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1E35F5">
        <w:rPr>
          <w:rFonts w:ascii="Times New Roman" w:hAnsi="Times New Roman"/>
          <w:sz w:val="24"/>
          <w:szCs w:val="24"/>
        </w:rPr>
        <w:t>тельные порталы и т. 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</w:t>
      </w:r>
      <w:r w:rsidR="002E2798" w:rsidRPr="00FE38A8">
        <w:rPr>
          <w:rFonts w:ascii="Times New Roman" w:hAnsi="Times New Roman"/>
          <w:sz w:val="24"/>
          <w:szCs w:val="24"/>
        </w:rPr>
        <w:t>ять профилактическую психолого-</w:t>
      </w:r>
      <w:r w:rsidRPr="00FE38A8">
        <w:rPr>
          <w:rFonts w:ascii="Times New Roman" w:hAnsi="Times New Roman"/>
          <w:sz w:val="24"/>
          <w:szCs w:val="24"/>
        </w:rPr>
        <w:t>пед</w:t>
      </w:r>
      <w:r w:rsidR="001E35F5">
        <w:rPr>
          <w:rFonts w:ascii="Times New Roman" w:hAnsi="Times New Roman"/>
          <w:sz w:val="24"/>
          <w:szCs w:val="24"/>
        </w:rPr>
        <w:t>агогическую 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 н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авыками для решения практических  задач возрастной и </w:t>
      </w:r>
      <w:r w:rsidR="001E35F5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ва</w:t>
      </w:r>
      <w:r w:rsidR="001E35F5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1E35F5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1E35F5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43310A" w:rsidRDefault="0004239D" w:rsidP="00FE38A8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>ОПК-6</w:t>
      </w:r>
      <w:r w:rsidRPr="00FE38A8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 w:cs="Times New Roman"/>
        </w:rPr>
        <w:t>обучающихся</w:t>
      </w:r>
      <w:proofErr w:type="gramEnd"/>
      <w:r w:rsidR="0043310A" w:rsidRPr="0043310A">
        <w:rPr>
          <w:rFonts w:ascii="Times New Roman" w:hAnsi="Times New Roman" w:cs="Times New Roman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СК-3</w:t>
      </w:r>
      <w:r w:rsidRPr="00FE38A8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6D606A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Саенко </w:t>
      </w:r>
      <w:r w:rsidR="002904F6" w:rsidRPr="00FE38A8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04239D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04239D" w:rsidRPr="00FE38A8" w:rsidRDefault="0004239D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D606A" w:rsidRPr="00FE38A8" w:rsidRDefault="006D606A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i/>
          <w:sz w:val="24"/>
          <w:szCs w:val="24"/>
        </w:rPr>
        <w:t>05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Психология физического воспитания</w:t>
      </w:r>
    </w:p>
    <w:p w:rsidR="008E4765" w:rsidRPr="00FE38A8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04239D" w:rsidRPr="00FE38A8" w:rsidRDefault="0004239D" w:rsidP="004331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:rsidR="0004239D" w:rsidRPr="00FE38A8" w:rsidRDefault="0004239D" w:rsidP="0043310A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:rsidR="0004239D" w:rsidRPr="00FE38A8" w:rsidRDefault="0004239D" w:rsidP="00FE38A8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различные периоды развития общества;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</w:t>
      </w:r>
      <w:r w:rsidR="001E35F5">
        <w:rPr>
          <w:rFonts w:ascii="Times New Roman" w:hAnsi="Times New Roman"/>
          <w:sz w:val="24"/>
          <w:szCs w:val="24"/>
        </w:rPr>
        <w:t>овательного пространства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производственного взаимодействия, а также психолого-педагогические правила общения в разных образовательных пространствах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1E35F5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1E35F5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1E35F5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знанием правил психолого</w:t>
      </w:r>
      <w:r w:rsidR="001E35F5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внедрении </w:t>
      </w:r>
      <w:r w:rsidRPr="00FE38A8">
        <w:rPr>
          <w:rFonts w:ascii="Times New Roman" w:hAnsi="Times New Roman"/>
          <w:sz w:val="24"/>
          <w:szCs w:val="24"/>
        </w:rPr>
        <w:t>программ оздоровления и развития, обеспечивающих реализацию их двигательных способно</w:t>
      </w:r>
      <w:r w:rsidR="001E35F5">
        <w:rPr>
          <w:rFonts w:ascii="Times New Roman" w:hAnsi="Times New Roman"/>
          <w:sz w:val="24"/>
          <w:szCs w:val="24"/>
        </w:rPr>
        <w:t>стей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</w:t>
      </w:r>
      <w:r w:rsidR="001E35F5">
        <w:rPr>
          <w:rFonts w:ascii="Times New Roman" w:hAnsi="Times New Roman"/>
          <w:bCs/>
          <w:sz w:val="24"/>
          <w:szCs w:val="24"/>
        </w:rPr>
        <w:t xml:space="preserve">еза и </w:t>
      </w:r>
      <w:proofErr w:type="spellStart"/>
      <w:proofErr w:type="gramStart"/>
      <w:r w:rsidR="001E35F5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1E35F5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1E35F5">
        <w:rPr>
          <w:rFonts w:ascii="Times New Roman" w:hAnsi="Times New Roman"/>
          <w:sz w:val="24"/>
          <w:szCs w:val="24"/>
        </w:rPr>
        <w:t>й в области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приёмами самоорганизации и организации благообразного межличностного, межгруппового взаимодействия людей во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внеучеб</w:t>
      </w:r>
      <w:r w:rsidR="001E35F5">
        <w:rPr>
          <w:rFonts w:ascii="Times New Roman" w:hAnsi="Times New Roman"/>
          <w:bCs/>
          <w:sz w:val="24"/>
          <w:szCs w:val="24"/>
        </w:rPr>
        <w:t>ной</w:t>
      </w:r>
      <w:proofErr w:type="spellEnd"/>
      <w:r w:rsidR="001E35F5">
        <w:rPr>
          <w:rFonts w:ascii="Times New Roman" w:hAnsi="Times New Roman"/>
          <w:bCs/>
          <w:sz w:val="24"/>
          <w:szCs w:val="24"/>
        </w:rPr>
        <w:t xml:space="preserve">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0682A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действиями в </w:t>
      </w:r>
      <w:r w:rsidR="001E35F5">
        <w:rPr>
          <w:rFonts w:ascii="Times New Roman" w:hAnsi="Times New Roman"/>
          <w:bCs/>
          <w:sz w:val="24"/>
          <w:szCs w:val="24"/>
        </w:rPr>
        <w:t>условиях чрезвычайных ситуациях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3310A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43310A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43310A" w:rsidRPr="0043310A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331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6D606A" w:rsidRPr="00FE38A8" w:rsidRDefault="002904F6" w:rsidP="0043310A">
      <w:pPr>
        <w:tabs>
          <w:tab w:val="left" w:pos="567"/>
        </w:tabs>
        <w:spacing w:after="0"/>
        <w:ind w:left="709" w:hanging="142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2904F6" w:rsidP="00FE38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Сальный Роман Викторович, </w:t>
      </w:r>
      <w:r w:rsidR="0004239D" w:rsidRPr="00FE38A8">
        <w:rPr>
          <w:rFonts w:ascii="Times New Roman" w:hAnsi="Times New Roman"/>
          <w:sz w:val="24"/>
          <w:szCs w:val="24"/>
        </w:rPr>
        <w:t xml:space="preserve"> кандидат </w:t>
      </w:r>
      <w:r w:rsidRPr="00FE38A8">
        <w:rPr>
          <w:rFonts w:ascii="Times New Roman" w:hAnsi="Times New Roman"/>
          <w:sz w:val="24"/>
          <w:szCs w:val="24"/>
        </w:rPr>
        <w:t>педагогических</w:t>
      </w:r>
      <w:r w:rsidR="0004239D" w:rsidRPr="00FE38A8">
        <w:rPr>
          <w:rFonts w:ascii="Times New Roman" w:hAnsi="Times New Roman"/>
          <w:sz w:val="24"/>
          <w:szCs w:val="24"/>
        </w:rPr>
        <w:t xml:space="preserve"> наук,  доцент кафедры </w:t>
      </w:r>
      <w:r w:rsidRPr="00FE38A8">
        <w:rPr>
          <w:rFonts w:ascii="Times New Roman" w:hAnsi="Times New Roman"/>
          <w:sz w:val="24"/>
          <w:szCs w:val="24"/>
        </w:rPr>
        <w:t>физическая культура</w:t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35D" w:rsidRPr="00FE38A8" w:rsidRDefault="003C435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FE38A8">
        <w:rPr>
          <w:b/>
          <w:i/>
        </w:rPr>
        <w:t>Б</w:t>
      </w:r>
      <w:proofErr w:type="gramStart"/>
      <w:r w:rsidRPr="00FE38A8">
        <w:rPr>
          <w:b/>
          <w:i/>
        </w:rPr>
        <w:t>1</w:t>
      </w:r>
      <w:proofErr w:type="gramEnd"/>
      <w:r w:rsidRPr="00FE38A8">
        <w:rPr>
          <w:b/>
          <w:i/>
        </w:rPr>
        <w:t>.В.</w:t>
      </w:r>
      <w:r w:rsidR="0060682A" w:rsidRPr="00FE38A8">
        <w:rPr>
          <w:b/>
          <w:i/>
        </w:rPr>
        <w:t xml:space="preserve">06 </w:t>
      </w:r>
      <w:r w:rsidRPr="00FE38A8">
        <w:rPr>
          <w:b/>
          <w:i/>
        </w:rPr>
        <w:t>Биомеханика</w:t>
      </w:r>
    </w:p>
    <w:p w:rsidR="008E4765" w:rsidRPr="00FF7AB2" w:rsidRDefault="008E4765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43310A" w:rsidRDefault="008E4765" w:rsidP="0043310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10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6D606A" w:rsidRPr="00FE38A8" w:rsidRDefault="0004239D" w:rsidP="0043310A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:rsidR="0004239D" w:rsidRPr="00FE38A8" w:rsidRDefault="0004239D" w:rsidP="0043310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теории и методики физического воспитания и спортивной тренировки и возможным двигательным эффектом при выполнении упражнений;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зависят от множества факторов и непрерывно изменяются в процессе обучения и тренировки;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совершенствования движений с более высокой спортивной результативностью.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биомеханики, виды движений, онтогенез моторики, биомеханические основы двига</w:t>
      </w:r>
      <w:r w:rsidR="001E35F5">
        <w:rPr>
          <w:rFonts w:ascii="Times New Roman" w:hAnsi="Times New Roman"/>
          <w:iCs/>
          <w:sz w:val="24"/>
          <w:szCs w:val="24"/>
        </w:rPr>
        <w:t>тельных качеств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1E35F5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биомеханики</w:t>
      </w:r>
      <w:r w:rsidR="001E35F5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двигательных действий спортсменов;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</w:t>
      </w:r>
      <w:r w:rsidR="001E35F5">
        <w:rPr>
          <w:rFonts w:ascii="Times New Roman" w:hAnsi="Times New Roman"/>
          <w:bCs/>
          <w:iCs/>
          <w:sz w:val="24"/>
          <w:szCs w:val="24"/>
        </w:rPr>
        <w:t>х методов, средств и технологий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изучении биомеханики</w:t>
      </w:r>
      <w:r w:rsidR="001E35F5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>– методами осуществления биомеханического контроля при анализе современных технологий совершенствования двигател</w:t>
      </w:r>
      <w:r w:rsidR="001E35F5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</w:t>
      </w:r>
      <w:r w:rsidR="001E35F5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диагностики;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6D606A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E4765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4239D" w:rsidRPr="00FE38A8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7B025C" w:rsidRDefault="007B025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</w:t>
      </w:r>
      <w:r w:rsidR="0060682A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07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Лечебная физическая культура и массаж</w:t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4F4571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:rsidR="0004239D" w:rsidRPr="00FE38A8" w:rsidRDefault="0004239D" w:rsidP="004F457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медицинской группе;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термины всех дисциплин, составляющих базовую платформу «ЛФК и масс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ажа»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пр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и определенной патологии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E35F5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практические п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риемы проведения ЛФК и массажа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B3051B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подхода к учащимся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культуре и массажа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но-оздоровительной работы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F4571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4F4571" w:rsidRP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4F4571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F4571" w:rsidRP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4F4571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</w:t>
      </w:r>
      <w:r w:rsid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азвивать творческие способности</w:t>
      </w:r>
      <w:r w:rsidR="004F4571" w:rsidRP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DC3E19">
        <w:rPr>
          <w:rFonts w:ascii="Times New Roman" w:hAnsi="Times New Roman"/>
          <w:sz w:val="24"/>
          <w:szCs w:val="24"/>
        </w:rPr>
        <w:t>экзамен</w:t>
      </w: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5, сессия 2. </w:t>
      </w:r>
    </w:p>
    <w:p w:rsidR="006D606A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D606A" w:rsidRPr="00FE38A8" w:rsidRDefault="006D606A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2904F6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7B025C">
        <w:rPr>
          <w:rFonts w:ascii="Times New Roman" w:eastAsia="Times New Roman" w:hAnsi="Times New Roman"/>
          <w:sz w:val="24"/>
          <w:szCs w:val="24"/>
        </w:rPr>
        <w:t>доцент,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4F4571">
        <w:rPr>
          <w:rFonts w:ascii="Times New Roman" w:eastAsia="Times New Roman" w:hAnsi="Times New Roman"/>
          <w:sz w:val="24"/>
          <w:szCs w:val="24"/>
        </w:rPr>
        <w:t>у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р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ы;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4239D" w:rsidRPr="00FE38A8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Г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04239D" w:rsidRPr="00FE38A8">
        <w:rPr>
          <w:rFonts w:ascii="Times New Roman" w:hAnsi="Times New Roman"/>
          <w:sz w:val="24"/>
          <w:szCs w:val="24"/>
        </w:rPr>
        <w:t xml:space="preserve">, </w:t>
      </w:r>
      <w:r w:rsidR="00EC5807">
        <w:rPr>
          <w:rFonts w:ascii="Times New Roman" w:eastAsia="Times New Roman" w:hAnsi="Times New Roman"/>
          <w:sz w:val="24"/>
          <w:szCs w:val="24"/>
        </w:rPr>
        <w:t>доцент</w:t>
      </w:r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04239D" w:rsidRPr="00FE38A8" w:rsidRDefault="0004239D" w:rsidP="00FE38A8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6D606A" w:rsidRPr="00FE38A8" w:rsidRDefault="006D606A" w:rsidP="00FE38A8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i/>
          <w:sz w:val="24"/>
          <w:szCs w:val="24"/>
        </w:rPr>
        <w:t>08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«Гигиена физического воспитания и спорта» </w:t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4F4571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 xml:space="preserve">1. </w:t>
      </w:r>
      <w:proofErr w:type="gramStart"/>
      <w:r w:rsidRPr="00FE38A8">
        <w:rPr>
          <w:b/>
          <w:sz w:val="24"/>
          <w:szCs w:val="24"/>
        </w:rPr>
        <w:t>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FE38A8" w:rsidRDefault="0004239D" w:rsidP="004F4571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</w:t>
      </w:r>
      <w:r w:rsidR="004F4571" w:rsidRPr="004F4571">
        <w:rPr>
          <w:sz w:val="24"/>
          <w:szCs w:val="24"/>
        </w:rPr>
        <w:t>;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факторы риска нарушения здоровья и основные гигиенические методы </w:t>
      </w:r>
      <w:r w:rsidR="001E35F5">
        <w:rPr>
          <w:rFonts w:ascii="Times New Roman" w:hAnsi="Times New Roman"/>
          <w:bCs/>
          <w:sz w:val="24"/>
          <w:szCs w:val="24"/>
        </w:rPr>
        <w:t>профилактики заболеваний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занятий оздор</w:t>
      </w:r>
      <w:r w:rsidR="001E35F5">
        <w:rPr>
          <w:rFonts w:ascii="Times New Roman" w:hAnsi="Times New Roman"/>
          <w:bCs/>
          <w:sz w:val="24"/>
          <w:szCs w:val="24"/>
        </w:rPr>
        <w:t>овительной физической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закаливания,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основы рационального и </w:t>
      </w:r>
      <w:r w:rsidR="001E35F5">
        <w:rPr>
          <w:rFonts w:ascii="Times New Roman" w:hAnsi="Times New Roman"/>
          <w:bCs/>
          <w:sz w:val="24"/>
          <w:szCs w:val="24"/>
        </w:rPr>
        <w:t>лечебного питания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</w:t>
      </w:r>
      <w:r w:rsidR="001E35F5">
        <w:rPr>
          <w:rFonts w:ascii="Times New Roman" w:hAnsi="Times New Roman"/>
          <w:bCs/>
          <w:sz w:val="24"/>
          <w:szCs w:val="24"/>
        </w:rPr>
        <w:t>ооружений и оборудования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1E35F5">
        <w:rPr>
          <w:rFonts w:ascii="Times New Roman" w:hAnsi="Times New Roman"/>
          <w:bCs/>
          <w:sz w:val="24"/>
          <w:szCs w:val="24"/>
        </w:rPr>
        <w:t>ьных видах спорта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</w:t>
      </w:r>
      <w:r w:rsidRPr="00FE38A8">
        <w:rPr>
          <w:rFonts w:ascii="Times New Roman" w:hAnsi="Times New Roman"/>
          <w:sz w:val="24"/>
          <w:szCs w:val="24"/>
        </w:rPr>
        <w:lastRenderedPageBreak/>
        <w:t>функциональное состояние индивида, его пригодность к занятиям тем или иным видом физку</w:t>
      </w:r>
      <w:r w:rsidR="001E35F5">
        <w:rPr>
          <w:rFonts w:ascii="Times New Roman" w:hAnsi="Times New Roman"/>
          <w:sz w:val="24"/>
          <w:szCs w:val="24"/>
        </w:rPr>
        <w:t>льтурно-спортивной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</w:t>
      </w:r>
      <w:r w:rsidR="001E35F5">
        <w:rPr>
          <w:rFonts w:ascii="Times New Roman" w:hAnsi="Times New Roman"/>
          <w:sz w:val="24"/>
          <w:szCs w:val="24"/>
        </w:rPr>
        <w:t>учетом гигиенических требований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1E35F5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формулировать конкретные задачи гигиены физической культуры и спорта в физическом воспитании </w:t>
      </w:r>
      <w:r w:rsidR="001E35F5">
        <w:rPr>
          <w:rFonts w:ascii="Times New Roman" w:hAnsi="Times New Roman"/>
          <w:sz w:val="24"/>
          <w:szCs w:val="24"/>
        </w:rPr>
        <w:t>различных групп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1E35F5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</w:t>
      </w:r>
      <w:r w:rsidR="001E35F5">
        <w:rPr>
          <w:rFonts w:ascii="Times New Roman" w:hAnsi="Times New Roman"/>
          <w:sz w:val="24"/>
          <w:szCs w:val="24"/>
        </w:rPr>
        <w:t>лактике спортивного травматизма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1E35F5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спортивному инвентарю, обо</w:t>
      </w:r>
      <w:r w:rsidR="001E35F5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1E35F5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1E35F5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</w:t>
      </w:r>
      <w:r w:rsidR="001E35F5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="00A14E00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4F4571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</w:t>
      </w:r>
      <w:r w:rsidR="004F4571" w:rsidRPr="004F4571">
        <w:rPr>
          <w:rFonts w:ascii="Times New Roman" w:hAnsi="Times New Roman"/>
          <w:bCs/>
          <w:sz w:val="24"/>
          <w:szCs w:val="24"/>
        </w:rPr>
        <w:t>.</w:t>
      </w:r>
    </w:p>
    <w:p w:rsidR="0004239D" w:rsidRPr="004F4571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F4571" w:rsidRPr="004F457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4F4571" w:rsidRPr="004F4571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2743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6D606A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FE38A8">
        <w:rPr>
          <w:rFonts w:ascii="Times New Roman" w:hAnsi="Times New Roman"/>
          <w:sz w:val="24"/>
          <w:szCs w:val="24"/>
        </w:rPr>
        <w:t>Борис Игоревич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2904F6" w:rsidRPr="00FE38A8">
        <w:rPr>
          <w:rFonts w:ascii="Times New Roman" w:hAnsi="Times New Roman"/>
          <w:sz w:val="24"/>
          <w:szCs w:val="24"/>
        </w:rPr>
        <w:t xml:space="preserve"> </w:t>
      </w:r>
      <w:r w:rsidR="0004239D" w:rsidRPr="00FE38A8">
        <w:rPr>
          <w:rFonts w:ascii="Times New Roman" w:hAnsi="Times New Roman"/>
          <w:sz w:val="24"/>
          <w:szCs w:val="24"/>
        </w:rPr>
        <w:t>доктор медицинских наук</w:t>
      </w:r>
      <w:r w:rsidRPr="00FE38A8">
        <w:rPr>
          <w:rFonts w:ascii="Times New Roman" w:hAnsi="Times New Roman"/>
          <w:sz w:val="24"/>
          <w:szCs w:val="24"/>
        </w:rPr>
        <w:t>, профессор</w:t>
      </w:r>
      <w:r w:rsidR="004F4571" w:rsidRPr="004F4571">
        <w:rPr>
          <w:rFonts w:ascii="Times New Roman" w:hAnsi="Times New Roman"/>
          <w:sz w:val="24"/>
          <w:szCs w:val="24"/>
        </w:rPr>
        <w:t xml:space="preserve"> </w:t>
      </w:r>
      <w:r w:rsidR="004F4571">
        <w:rPr>
          <w:rFonts w:ascii="Times New Roman" w:hAnsi="Times New Roman"/>
          <w:sz w:val="24"/>
          <w:szCs w:val="24"/>
        </w:rPr>
        <w:t>кафедры физической культуры</w:t>
      </w:r>
      <w:r w:rsidR="0004239D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2743C" w:rsidRPr="00FE38A8">
        <w:rPr>
          <w:rFonts w:ascii="Times New Roman" w:hAnsi="Times New Roman"/>
          <w:b/>
          <w:i/>
          <w:sz w:val="24"/>
          <w:szCs w:val="24"/>
        </w:rPr>
        <w:t xml:space="preserve">09 </w:t>
      </w:r>
      <w:r w:rsidRPr="00FE38A8">
        <w:rPr>
          <w:rFonts w:ascii="Times New Roman" w:hAnsi="Times New Roman"/>
          <w:b/>
          <w:i/>
          <w:sz w:val="24"/>
          <w:szCs w:val="24"/>
        </w:rPr>
        <w:t>Биохимия</w:t>
      </w:r>
    </w:p>
    <w:p w:rsidR="00053DC8" w:rsidRPr="00FF7AB2" w:rsidRDefault="00053DC8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2743C" w:rsidRPr="00FF7AB2" w:rsidRDefault="0062743C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04239D" w:rsidRPr="00FE38A8" w:rsidRDefault="0004239D" w:rsidP="004F45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представление о биохимической адаптации организма к мышечной деятельности.</w:t>
      </w:r>
    </w:p>
    <w:p w:rsidR="0004239D" w:rsidRPr="00FE38A8" w:rsidRDefault="0004239D" w:rsidP="004F4571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входящих в состав организма и их участии в обменных процессах;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организме;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деятельности.</w:t>
      </w:r>
    </w:p>
    <w:p w:rsidR="0004239D" w:rsidRPr="00FE38A8" w:rsidRDefault="0004239D" w:rsidP="004F457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оптимизации работоспособности; биохимические характери</w:t>
      </w:r>
      <w:r w:rsidR="008F7587">
        <w:rPr>
          <w:rFonts w:ascii="Times New Roman" w:hAnsi="Times New Roman"/>
          <w:sz w:val="24"/>
          <w:szCs w:val="24"/>
        </w:rPr>
        <w:t>стики тренированного организма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работу в коллективе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сокращения, принятые в биохимии физической культуре и спорта;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- биохимические основы механизмов утомления;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- биохимические основы умственной и физической работы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отдел</w:t>
      </w:r>
      <w:r w:rsidR="008F7587">
        <w:rPr>
          <w:rFonts w:ascii="Times New Roman" w:hAnsi="Times New Roman"/>
          <w:bCs/>
          <w:sz w:val="24"/>
          <w:szCs w:val="24"/>
        </w:rPr>
        <w:t>ьных видах спорта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совершенствования профессионально-приклад</w:t>
      </w:r>
      <w:r w:rsidR="008F7587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8F7587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</w:t>
      </w:r>
      <w:r w:rsidR="008F7587">
        <w:rPr>
          <w:rFonts w:ascii="Times New Roman" w:hAnsi="Times New Roman"/>
          <w:bCs/>
          <w:iCs/>
          <w:sz w:val="24"/>
          <w:szCs w:val="24"/>
        </w:rPr>
        <w:t>оцессы, протекающие в организме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биохимических характеристик организма, для совершенствования пр</w:t>
      </w:r>
      <w:r w:rsidR="008F7587">
        <w:rPr>
          <w:rFonts w:ascii="Times New Roman" w:hAnsi="Times New Roman"/>
          <w:bCs/>
          <w:iCs/>
          <w:sz w:val="24"/>
          <w:szCs w:val="24"/>
        </w:rPr>
        <w:t>офессионально значимых качеств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 xml:space="preserve">– коммуникативными навыками, способами установления контактов и поддержания взаимодействия, </w:t>
      </w:r>
      <w:r w:rsidR="008F7587">
        <w:rPr>
          <w:rFonts w:ascii="Times New Roman" w:hAnsi="Times New Roman"/>
          <w:bCs/>
          <w:iCs/>
          <w:sz w:val="24"/>
          <w:szCs w:val="24"/>
        </w:rPr>
        <w:t>обеспечивающими успешную</w:t>
      </w:r>
      <w:r w:rsidR="004F4571">
        <w:rPr>
          <w:rFonts w:ascii="Times New Roman" w:hAnsi="Times New Roman"/>
          <w:bCs/>
          <w:iCs/>
          <w:sz w:val="24"/>
          <w:szCs w:val="24"/>
        </w:rPr>
        <w:t xml:space="preserve"> деятельность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</w:t>
      </w:r>
      <w:r w:rsidR="008F7587">
        <w:rPr>
          <w:rFonts w:ascii="Times New Roman" w:hAnsi="Times New Roman"/>
          <w:bCs/>
          <w:iCs/>
          <w:sz w:val="24"/>
          <w:szCs w:val="24"/>
        </w:rPr>
        <w:t>изма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F4571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F4571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6D606A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743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FE38A8">
        <w:rPr>
          <w:rFonts w:ascii="Times New Roman" w:hAnsi="Times New Roman"/>
          <w:sz w:val="24"/>
          <w:szCs w:val="24"/>
        </w:rPr>
        <w:t xml:space="preserve">курс 2, сессия </w:t>
      </w:r>
      <w:r w:rsidRPr="00FE38A8">
        <w:rPr>
          <w:rFonts w:ascii="Times New Roman" w:hAnsi="Times New Roman"/>
          <w:sz w:val="24"/>
          <w:szCs w:val="24"/>
        </w:rPr>
        <w:t>3</w:t>
      </w:r>
      <w:r w:rsidR="0062743C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04239D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FE38A8">
        <w:rPr>
          <w:rFonts w:ascii="Times New Roman" w:hAnsi="Times New Roman"/>
          <w:sz w:val="24"/>
          <w:szCs w:val="24"/>
        </w:rPr>
        <w:t>кандидат технических наук,  доцент кафедры физической культуры.</w:t>
      </w:r>
    </w:p>
    <w:p w:rsidR="009B4406" w:rsidRPr="00FE38A8" w:rsidRDefault="009B4406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D606A" w:rsidRDefault="006D606A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7AB2" w:rsidRDefault="00FF7AB2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7AB2" w:rsidRPr="00FE38A8" w:rsidRDefault="00FF7AB2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.В.10.01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Теория и методика гимнастики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F4571" w:rsidRDefault="00053DC8" w:rsidP="004F457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4F4571" w:rsidRDefault="00053DC8" w:rsidP="004F457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F7AB2" w:rsidRDefault="00B96EE4" w:rsidP="00FE38A8">
      <w:pPr>
        <w:spacing w:after="0"/>
        <w:ind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FF7AB2" w:rsidP="004F4571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96EE4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96EE4"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 студентов представления о теории формирования двигательных навыков и методологии обучения гимнастическим упражнениям;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:rsidR="00B96EE4" w:rsidRPr="00FE38A8" w:rsidRDefault="00B96EE4" w:rsidP="004F4571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FE38A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</w:t>
      </w:r>
      <w:proofErr w:type="spellStart"/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мотивационно-ценностного</w:t>
      </w:r>
      <w:proofErr w:type="spellEnd"/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отношения к гимнастике, установки на </w:t>
      </w:r>
      <w:r w:rsidRPr="00FE38A8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FE38A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потребности в регулярных занятиях спортом. </w:t>
      </w:r>
    </w:p>
    <w:p w:rsidR="008F7587" w:rsidRDefault="00B96EE4" w:rsidP="00FE38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FE38A8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FE38A8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="008F75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:rsidR="00B96EE4" w:rsidRPr="00FE38A8" w:rsidRDefault="00B96EE4" w:rsidP="004F457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способы</w:t>
      </w:r>
      <w:r w:rsidR="006D606A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и проведения разли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чных форм занятий физическими упражнения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качественного планирования учебного материала при реализации образовательных программ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разделу «Гимнастика с элементами акробатики» в соответствии с требованиями 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стандартов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двигательных действий, диагностики, для выявления уровня физической подготовленно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сти, развития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причины травматизма и способы его предупреждения, требования к местам проведения занятий, приёмы страховки, помощи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врачебного контрол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я и самоконтроля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обучающихся, технику выполне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применение средств, методов, способов организации и проведения различных форм занятий 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обучение, воспитание и развитие с уче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том социальных, возрастных, пси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хофизических и индивидуальных особенностей, в том 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числе особых образовательных по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требностей обучающихся, вести пропаганд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оздоровительные, спортивные, ре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креационные и другие педагогические задачи и подбират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ь соответствующие средства и ме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ответствующие  коррективы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B96EE4" w:rsidRPr="00FE38A8" w:rsidRDefault="00B96EE4" w:rsidP="00FE38A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предупреждать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врачеб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ного контроля и самоконтроля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средства и методы физического воспитания, 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выполне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упражнениями с обучающимися с учётом ин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соответствии с требованиями 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стандартов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способами предупреждения травматизма, навыками соблюдения соответствующих требований к местам проведения занятий, применения приёмов страховки, помощи 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контроля и самоконтроля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D90F47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выполнения физических упражне</w:t>
      </w:r>
      <w:r w:rsidR="00D90F47">
        <w:rPr>
          <w:rFonts w:ascii="Times New Roman" w:eastAsia="Times New Roman" w:hAnsi="Times New Roman"/>
          <w:bCs/>
          <w:sz w:val="24"/>
          <w:szCs w:val="24"/>
          <w:lang w:eastAsia="ru-RU"/>
        </w:rPr>
        <w:t>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F457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F45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</w:t>
      </w:r>
      <w:r w:rsidR="004F4571">
        <w:rPr>
          <w:rFonts w:ascii="Times New Roman" w:eastAsia="Times New Roman" w:hAnsi="Times New Roman"/>
          <w:sz w:val="24"/>
          <w:szCs w:val="24"/>
          <w:lang w:eastAsia="ru-RU"/>
        </w:rPr>
        <w:t>психических качеств обучающихся.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4F45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FE38A8">
        <w:rPr>
          <w:rFonts w:ascii="Times New Roman" w:hAnsi="Times New Roman"/>
          <w:sz w:val="24"/>
          <w:szCs w:val="24"/>
        </w:rPr>
        <w:t>готовностью к реализации физкультурно-рекреацио</w:t>
      </w:r>
      <w:r w:rsidR="006D606A" w:rsidRPr="00FE38A8">
        <w:rPr>
          <w:rFonts w:ascii="Times New Roman" w:hAnsi="Times New Roman"/>
          <w:sz w:val="24"/>
          <w:szCs w:val="24"/>
        </w:rPr>
        <w:t>нных, оздоровительно-реаби</w:t>
      </w:r>
      <w:r w:rsidRPr="00FE38A8">
        <w:rPr>
          <w:rFonts w:ascii="Times New Roman" w:hAnsi="Times New Roman"/>
          <w:sz w:val="24"/>
          <w:szCs w:val="24"/>
        </w:rPr>
        <w:t>литационных, спортивных, профессионально-прикладных и гигиенических задач.</w:t>
      </w:r>
    </w:p>
    <w:p w:rsidR="00B96EE4" w:rsidRPr="00FE38A8" w:rsidRDefault="00B96EE4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8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</w:t>
      </w:r>
      <w:r w:rsidRPr="00FE38A8">
        <w:rPr>
          <w:rFonts w:ascii="Times New Roman" w:hAnsi="Times New Roman"/>
          <w:i/>
          <w:sz w:val="24"/>
          <w:szCs w:val="24"/>
        </w:rPr>
        <w:t>.</w:t>
      </w:r>
    </w:p>
    <w:p w:rsidR="00B96EE4" w:rsidRPr="00FE38A8" w:rsidRDefault="00B96EE4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</w:t>
      </w:r>
      <w:proofErr w:type="gramStart"/>
      <w:r w:rsidRPr="00FE38A8">
        <w:rPr>
          <w:rFonts w:ascii="Times New Roman" w:hAnsi="Times New Roman"/>
          <w:sz w:val="24"/>
          <w:szCs w:val="24"/>
        </w:rPr>
        <w:t>–к</w:t>
      </w:r>
      <w:proofErr w:type="gramEnd"/>
      <w:r w:rsidRPr="00FE38A8">
        <w:rPr>
          <w:rFonts w:ascii="Times New Roman" w:hAnsi="Times New Roman"/>
          <w:sz w:val="24"/>
          <w:szCs w:val="24"/>
        </w:rPr>
        <w:t>урс 2, сессия 2; экзамен – курс 2, сессия 3.</w:t>
      </w:r>
    </w:p>
    <w:p w:rsidR="006D606A" w:rsidRPr="00FE38A8" w:rsidRDefault="00B96EE4" w:rsidP="004F45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96EE4" w:rsidRPr="00FE38A8">
        <w:rPr>
          <w:rFonts w:ascii="Times New Roman" w:eastAsia="Times New Roman" w:hAnsi="Times New Roman"/>
          <w:sz w:val="24"/>
          <w:szCs w:val="24"/>
          <w:lang w:eastAsia="ru-RU"/>
        </w:rPr>
        <w:t>Занина</w:t>
      </w:r>
      <w:proofErr w:type="spellEnd"/>
      <w:r w:rsidR="00B96EE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 xml:space="preserve">Татьяна  Николаевна </w:t>
      </w:r>
      <w:r w:rsidR="00B96EE4" w:rsidRPr="00FE38A8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3C435D" w:rsidRDefault="003C435D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B025C" w:rsidRDefault="007B025C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F7AB2" w:rsidRPr="00FE38A8" w:rsidRDefault="00FF7AB2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.В.10.02 Теория и методика легкой атлетики</w:t>
      </w:r>
    </w:p>
    <w:p w:rsidR="00053DC8" w:rsidRPr="00FE38A8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F4571" w:rsidRDefault="00053DC8" w:rsidP="004F457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7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B96EE4" w:rsidRPr="00FE38A8" w:rsidRDefault="00B96EE4" w:rsidP="00FE38A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</w:t>
      </w:r>
      <w:r w:rsidR="005B4FE1" w:rsidRPr="00FE38A8">
        <w:rPr>
          <w:rFonts w:ascii="Times New Roman" w:hAnsi="Times New Roman"/>
          <w:sz w:val="24"/>
          <w:szCs w:val="24"/>
        </w:rPr>
        <w:t xml:space="preserve">ия и методика легкой атлетики»; </w:t>
      </w:r>
      <w:r w:rsidRPr="00FE38A8">
        <w:rPr>
          <w:rFonts w:ascii="Times New Roman" w:hAnsi="Times New Roman"/>
          <w:sz w:val="24"/>
          <w:szCs w:val="24"/>
        </w:rPr>
        <w:t>профессиональных умений в процессе обучения легкоатлетическим двигательным действиям;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навыков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профессиональных компетенций.</w:t>
      </w:r>
      <w:proofErr w:type="gramEnd"/>
    </w:p>
    <w:p w:rsidR="00B96EE4" w:rsidRPr="00FE38A8" w:rsidRDefault="00B96EE4" w:rsidP="004F4571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96EE4" w:rsidRPr="00FE38A8" w:rsidRDefault="00B96EE4" w:rsidP="004F457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D90F47">
        <w:rPr>
          <w:rFonts w:ascii="Times New Roman" w:hAnsi="Times New Roman"/>
          <w:sz w:val="24"/>
          <w:szCs w:val="24"/>
        </w:rPr>
        <w:t>сновы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особенности использования средств физической культуры для оптимизации </w:t>
      </w:r>
      <w:r w:rsidR="00D90F47">
        <w:rPr>
          <w:rFonts w:ascii="Times New Roman" w:hAnsi="Times New Roman"/>
          <w:sz w:val="24"/>
          <w:szCs w:val="24"/>
        </w:rPr>
        <w:t>работоспособности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</w:t>
      </w:r>
      <w:r w:rsidR="00D90F47">
        <w:rPr>
          <w:rFonts w:ascii="Times New Roman" w:hAnsi="Times New Roman"/>
          <w:sz w:val="24"/>
          <w:szCs w:val="24"/>
        </w:rPr>
        <w:t>ведения соревнований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основные методы исследования и диагностирования в видах легкой атлетики, методы организации контроля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6D606A" w:rsidRPr="00FE38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сп</w:t>
      </w:r>
      <w:r w:rsidR="00D90F47">
        <w:rPr>
          <w:rFonts w:ascii="Times New Roman" w:hAnsi="Times New Roman"/>
          <w:bCs/>
          <w:sz w:val="24"/>
          <w:szCs w:val="24"/>
        </w:rPr>
        <w:t>ортивной</w:t>
      </w:r>
      <w:proofErr w:type="gramEnd"/>
      <w:r w:rsidR="00D90F47">
        <w:rPr>
          <w:rFonts w:ascii="Times New Roman" w:hAnsi="Times New Roman"/>
          <w:bCs/>
          <w:sz w:val="24"/>
          <w:szCs w:val="24"/>
        </w:rPr>
        <w:t xml:space="preserve"> подготовки легкоатлета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DC3E19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здорового образа ж</w:t>
      </w:r>
      <w:r w:rsidR="00D90F47">
        <w:rPr>
          <w:rFonts w:ascii="Times New Roman" w:hAnsi="Times New Roman"/>
          <w:sz w:val="24"/>
          <w:szCs w:val="24"/>
        </w:rPr>
        <w:t>изни</w:t>
      </w:r>
      <w:r w:rsidR="00984496" w:rsidRPr="00DC3E19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</w:t>
      </w:r>
      <w:r w:rsidR="00D90F47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D90F47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D90F47">
        <w:rPr>
          <w:rFonts w:ascii="Times New Roman" w:hAnsi="Times New Roman"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</w:t>
      </w:r>
      <w:r w:rsidR="00D90F47">
        <w:rPr>
          <w:rFonts w:ascii="Times New Roman" w:hAnsi="Times New Roman"/>
          <w:sz w:val="24"/>
          <w:szCs w:val="24"/>
        </w:rPr>
        <w:t>адных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F7AB2" w:rsidRPr="00FE38A8" w:rsidRDefault="00FF7AB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технологию обучения двигательным действиям и развития физических качеств различных кат</w:t>
      </w:r>
      <w:r w:rsidR="00D90F47">
        <w:rPr>
          <w:rFonts w:ascii="Times New Roman" w:hAnsi="Times New Roman"/>
          <w:bCs/>
          <w:sz w:val="24"/>
          <w:szCs w:val="24"/>
        </w:rPr>
        <w:t>егорий людей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здоровья, развитие и совершенствование психофиз</w:t>
      </w:r>
      <w:r w:rsidR="00D90F47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D90F47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</w:t>
      </w:r>
      <w:r w:rsidR="00D90F47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D90F47">
        <w:rPr>
          <w:rFonts w:ascii="Times New Roman" w:hAnsi="Times New Roman"/>
          <w:sz w:val="24"/>
          <w:szCs w:val="24"/>
        </w:rPr>
        <w:t>льный процесс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атле</w:t>
      </w:r>
      <w:r w:rsidR="00D90F47">
        <w:rPr>
          <w:rFonts w:ascii="Times New Roman" w:hAnsi="Times New Roman"/>
          <w:bCs/>
          <w:sz w:val="24"/>
          <w:szCs w:val="24"/>
        </w:rPr>
        <w:t>тикой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способами применения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получения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научно-исследовате</w:t>
      </w:r>
      <w:r w:rsidR="00D90F47">
        <w:rPr>
          <w:rFonts w:ascii="Times New Roman" w:hAnsi="Times New Roman"/>
          <w:bCs/>
          <w:sz w:val="24"/>
          <w:szCs w:val="24"/>
        </w:rPr>
        <w:t>льской работы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984496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</w:t>
      </w:r>
      <w:r w:rsidR="00D90F47">
        <w:rPr>
          <w:rFonts w:ascii="Times New Roman" w:hAnsi="Times New Roman"/>
          <w:sz w:val="24"/>
          <w:szCs w:val="24"/>
        </w:rPr>
        <w:t>ессиональной работе</w:t>
      </w:r>
      <w:r w:rsidR="00984496" w:rsidRPr="00984496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разно</w:t>
      </w:r>
      <w:r w:rsidR="00D90F47">
        <w:rPr>
          <w:rFonts w:ascii="Times New Roman" w:hAnsi="Times New Roman"/>
          <w:sz w:val="24"/>
          <w:szCs w:val="24"/>
        </w:rPr>
        <w:t>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D90F47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предмету,</w:t>
      </w:r>
      <w:r w:rsidRPr="00FE38A8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FE38A8">
        <w:rPr>
          <w:rFonts w:ascii="Times New Roman" w:hAnsi="Times New Roman"/>
          <w:sz w:val="24"/>
          <w:szCs w:val="24"/>
        </w:rPr>
        <w:softHyphen/>
        <w:t xml:space="preserve">низации и проведения учебных занятий в соответствии с содержанием действующих программ и спецификой контингента </w:t>
      </w:r>
      <w:r w:rsidR="00D90F47">
        <w:rPr>
          <w:rFonts w:ascii="Times New Roman" w:hAnsi="Times New Roman"/>
          <w:sz w:val="24"/>
          <w:szCs w:val="24"/>
        </w:rPr>
        <w:t>занимающихся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</w:t>
      </w:r>
      <w:r w:rsidR="00D90F47">
        <w:rPr>
          <w:rFonts w:ascii="Times New Roman" w:hAnsi="Times New Roman"/>
          <w:sz w:val="24"/>
          <w:szCs w:val="24"/>
        </w:rPr>
        <w:t>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B96EE4" w:rsidP="0098449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984496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984496" w:rsidRPr="00984496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984496" w:rsidRPr="00984496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B96EE4" w:rsidRPr="00984496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984496" w:rsidRPr="00984496">
        <w:rPr>
          <w:rFonts w:ascii="Times New Roman" w:hAnsi="Times New Roman"/>
          <w:sz w:val="24"/>
          <w:szCs w:val="24"/>
        </w:rPr>
        <w:t>.</w:t>
      </w:r>
    </w:p>
    <w:p w:rsidR="00B96EE4" w:rsidRPr="00984496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984496" w:rsidRPr="00984496">
        <w:rPr>
          <w:rFonts w:ascii="Times New Roman" w:hAnsi="Times New Roman"/>
          <w:sz w:val="24"/>
          <w:szCs w:val="24"/>
        </w:rPr>
        <w:t>.</w:t>
      </w:r>
    </w:p>
    <w:p w:rsidR="00B96EE4" w:rsidRPr="00984496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</w:t>
      </w:r>
      <w:r w:rsidR="00984496">
        <w:rPr>
          <w:rFonts w:ascii="Times New Roman" w:hAnsi="Times New Roman"/>
          <w:sz w:val="24"/>
          <w:szCs w:val="24"/>
        </w:rPr>
        <w:t>психических качеств обучающихся</w:t>
      </w:r>
      <w:r w:rsidR="00984496" w:rsidRPr="00984496">
        <w:rPr>
          <w:rFonts w:ascii="Times New Roman" w:hAnsi="Times New Roman"/>
          <w:sz w:val="24"/>
          <w:szCs w:val="24"/>
        </w:rPr>
        <w:t>.</w:t>
      </w:r>
    </w:p>
    <w:p w:rsidR="00B96EE4" w:rsidRPr="00984496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84496" w:rsidRPr="0098449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</w:t>
      </w:r>
      <w:r w:rsidR="006D606A" w:rsidRPr="00FE38A8">
        <w:rPr>
          <w:rFonts w:ascii="Times New Roman" w:hAnsi="Times New Roman"/>
          <w:sz w:val="24"/>
          <w:szCs w:val="24"/>
        </w:rPr>
        <w:t>онных, оздоровительно-реабилита</w:t>
      </w:r>
      <w:r w:rsidRPr="00FE38A8">
        <w:rPr>
          <w:rFonts w:ascii="Times New Roman" w:hAnsi="Times New Roman"/>
          <w:sz w:val="24"/>
          <w:szCs w:val="24"/>
        </w:rPr>
        <w:t>ционных, спортивных, профессионально-прикладных и гигиенических задач.</w:t>
      </w:r>
    </w:p>
    <w:p w:rsidR="00B96EE4" w:rsidRPr="00FE38A8" w:rsidRDefault="00B96EE4" w:rsidP="0098449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5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98449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экзамен – курс 2, сессия 3.</w:t>
      </w:r>
    </w:p>
    <w:p w:rsidR="006D606A" w:rsidRPr="00FE38A8" w:rsidRDefault="00B96EE4" w:rsidP="0098449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6EE4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B96EE4" w:rsidRPr="00FE38A8">
        <w:rPr>
          <w:rFonts w:ascii="Times New Roman" w:hAnsi="Times New Roman"/>
          <w:sz w:val="24"/>
          <w:szCs w:val="24"/>
        </w:rPr>
        <w:t xml:space="preserve">Лебединская </w:t>
      </w:r>
      <w:r w:rsidR="00941EAF" w:rsidRPr="00FE38A8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="00941EAF" w:rsidRPr="00FE38A8">
        <w:rPr>
          <w:rFonts w:ascii="Times New Roman" w:hAnsi="Times New Roman"/>
          <w:sz w:val="24"/>
          <w:szCs w:val="24"/>
        </w:rPr>
        <w:t>Герардовна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6EE4" w:rsidRDefault="00B96EE4" w:rsidP="00FE38A8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6D606A" w:rsidRPr="00FE38A8" w:rsidRDefault="006D606A" w:rsidP="00FE38A8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.В.10.03 Теория и методика плавания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A019AA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019AA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A019AA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FE38A8" w:rsidRDefault="00053DC8" w:rsidP="00964CD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8A8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81582E" w:rsidRDefault="00B96EE4" w:rsidP="00FE38A8">
      <w:pPr>
        <w:spacing w:after="0"/>
        <w:rPr>
          <w:rFonts w:ascii="Times New Roman" w:hAnsi="Times New Roman"/>
          <w:sz w:val="12"/>
          <w:szCs w:val="12"/>
        </w:rPr>
      </w:pP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теории и методики плавания.</w:t>
      </w:r>
    </w:p>
    <w:p w:rsidR="00B96EE4" w:rsidRPr="00FE38A8" w:rsidRDefault="00B96EE4" w:rsidP="00964CD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 сформировать у студентов систему знаний, умений и навыков в области  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обучения технике основных способов плавания и прикладного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B96EE4" w:rsidRPr="00FE38A8" w:rsidRDefault="00B96EE4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основы техники спортивных и прикладных способов плавания, стартов и поворотов, а также требования к </w:t>
      </w:r>
      <w:r w:rsidR="00D90F47">
        <w:rPr>
          <w:rFonts w:ascii="Times New Roman" w:hAnsi="Times New Roman"/>
          <w:sz w:val="24"/>
          <w:szCs w:val="24"/>
        </w:rPr>
        <w:t>ее рациональным вариантам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основные принципы, средства и ме</w:t>
      </w:r>
      <w:r w:rsidR="00D90F47">
        <w:rPr>
          <w:rFonts w:ascii="Times New Roman" w:hAnsi="Times New Roman" w:cs="Times New Roman"/>
        </w:rPr>
        <w:t>тоды обучения в плавании</w:t>
      </w:r>
      <w:r w:rsidRPr="00FE38A8">
        <w:rPr>
          <w:rFonts w:ascii="Times New Roman" w:hAnsi="Times New Roman" w:cs="Times New Roman"/>
        </w:rPr>
        <w:t>;</w:t>
      </w:r>
    </w:p>
    <w:p w:rsidR="00B96EE4" w:rsidRPr="00FE38A8" w:rsidRDefault="00B96EE4" w:rsidP="00FE38A8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факторы риска, нормы и правила безопасных организации и проведени</w:t>
      </w:r>
      <w:r w:rsidR="00D90F47">
        <w:rPr>
          <w:rFonts w:ascii="Times New Roman" w:hAnsi="Times New Roman" w:cs="Times New Roman"/>
        </w:rPr>
        <w:t>я занятий по плаванию</w:t>
      </w:r>
      <w:r w:rsidRPr="00FE38A8">
        <w:rPr>
          <w:rFonts w:ascii="Times New Roman" w:hAnsi="Times New Roman" w:cs="Times New Roman"/>
        </w:rPr>
        <w:t xml:space="preserve">; 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пострадавшим на воде,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</w:t>
      </w:r>
      <w:r w:rsidR="00D90F47">
        <w:rPr>
          <w:rFonts w:ascii="Times New Roman" w:hAnsi="Times New Roman"/>
          <w:snapToGrid w:val="0"/>
          <w:sz w:val="24"/>
          <w:szCs w:val="24"/>
        </w:rPr>
        <w:t>ма детей, подростков и взрослых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</w:t>
      </w:r>
      <w:r w:rsidR="00D90F47">
        <w:rPr>
          <w:rFonts w:ascii="Times New Roman" w:hAnsi="Times New Roman"/>
          <w:snapToGrid w:val="0"/>
          <w:sz w:val="24"/>
          <w:szCs w:val="24"/>
        </w:rPr>
        <w:t>новы в работе по плаванию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</w:t>
      </w:r>
      <w:r w:rsidR="00D90F47">
        <w:rPr>
          <w:rFonts w:ascii="Times New Roman" w:hAnsi="Times New Roman"/>
          <w:snapToGrid w:val="0"/>
          <w:sz w:val="24"/>
          <w:szCs w:val="24"/>
        </w:rPr>
        <w:t>звития физических качеств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</w:t>
      </w:r>
      <w:r w:rsidR="00D90F47">
        <w:rPr>
          <w:rFonts w:ascii="Times New Roman" w:hAnsi="Times New Roman"/>
          <w:snapToGrid w:val="0"/>
          <w:sz w:val="24"/>
          <w:szCs w:val="24"/>
        </w:rPr>
        <w:t>ития спортивного плавания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технику спортивных и при</w:t>
      </w:r>
      <w:r w:rsidR="00D90F47">
        <w:rPr>
          <w:rFonts w:ascii="Times New Roman" w:hAnsi="Times New Roman"/>
          <w:snapToGrid w:val="0"/>
          <w:sz w:val="24"/>
          <w:szCs w:val="24"/>
        </w:rPr>
        <w:t>кладных способов плавания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</w:t>
      </w:r>
      <w:r w:rsidR="00D90F47">
        <w:rPr>
          <w:rFonts w:ascii="Times New Roman" w:hAnsi="Times New Roman"/>
          <w:snapToGrid w:val="0"/>
          <w:sz w:val="24"/>
          <w:szCs w:val="24"/>
        </w:rPr>
        <w:t>ной тренировки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дидактические </w:t>
      </w:r>
      <w:r w:rsidR="00D90F47">
        <w:rPr>
          <w:rFonts w:ascii="Times New Roman" w:hAnsi="Times New Roman"/>
          <w:snapToGrid w:val="0"/>
          <w:sz w:val="24"/>
          <w:szCs w:val="24"/>
        </w:rPr>
        <w:t>закономерности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 w:rsidR="00D90F47"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методику проведения оздоровительных занятий с использованием элементов нахождения в воде и плавания с разли</w:t>
      </w:r>
      <w:r w:rsidR="00D90F47">
        <w:rPr>
          <w:rFonts w:ascii="Times New Roman" w:hAnsi="Times New Roman"/>
          <w:snapToGrid w:val="0"/>
          <w:sz w:val="24"/>
          <w:szCs w:val="24"/>
        </w:rPr>
        <w:t>чными группами населения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lastRenderedPageBreak/>
        <w:t>основы методики спортив</w:t>
      </w:r>
      <w:r w:rsidR="00D90F47">
        <w:rPr>
          <w:rFonts w:ascii="Times New Roman" w:hAnsi="Times New Roman"/>
          <w:snapToGrid w:val="0"/>
          <w:sz w:val="24"/>
          <w:szCs w:val="24"/>
        </w:rPr>
        <w:t>ной подготовки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 w:rsidR="00D90F47"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 </w:t>
      </w:r>
      <w:r w:rsidRPr="00FE38A8">
        <w:rPr>
          <w:rFonts w:ascii="Times New Roman" w:hAnsi="Times New Roman"/>
          <w:sz w:val="24"/>
          <w:szCs w:val="24"/>
        </w:rPr>
        <w:t>теоретико-методические основы оздоров</w:t>
      </w:r>
      <w:r w:rsidR="00D90F47">
        <w:rPr>
          <w:rFonts w:ascii="Times New Roman" w:hAnsi="Times New Roman"/>
          <w:sz w:val="24"/>
          <w:szCs w:val="24"/>
        </w:rPr>
        <w:t xml:space="preserve">ительной физической культуры  </w:t>
      </w:r>
      <w:r w:rsidRPr="00FE38A8">
        <w:rPr>
          <w:rFonts w:ascii="Times New Roman" w:hAnsi="Times New Roman"/>
          <w:sz w:val="24"/>
          <w:szCs w:val="24"/>
        </w:rPr>
        <w:t xml:space="preserve">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D90F47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FE38A8">
        <w:rPr>
          <w:rFonts w:ascii="Times New Roman" w:hAnsi="Times New Roman"/>
          <w:sz w:val="24"/>
          <w:szCs w:val="24"/>
        </w:rPr>
        <w:t xml:space="preserve">организация и проведение учебных занятий по плаванию с детьми </w:t>
      </w:r>
      <w:r w:rsidR="00D90F47">
        <w:rPr>
          <w:rFonts w:ascii="Times New Roman" w:hAnsi="Times New Roman"/>
          <w:sz w:val="24"/>
          <w:szCs w:val="24"/>
        </w:rPr>
        <w:t>дошкольного, школьного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</w:t>
      </w:r>
      <w:r w:rsidR="00D90F47">
        <w:rPr>
          <w:rFonts w:ascii="Times New Roman" w:hAnsi="Times New Roman"/>
          <w:sz w:val="24"/>
          <w:szCs w:val="24"/>
        </w:rPr>
        <w:t>ого состояния обучающихся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 выполнять упражнения, входящ</w:t>
      </w:r>
      <w:r w:rsidR="00D90F47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имею</w:t>
      </w:r>
      <w:r w:rsidR="00D90F47">
        <w:rPr>
          <w:rFonts w:ascii="Times New Roman" w:hAnsi="Times New Roman"/>
          <w:bCs/>
          <w:sz w:val="24"/>
          <w:szCs w:val="24"/>
        </w:rPr>
        <w:t>щихся условий для занятий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 планировать и проводить занятия по плаванию в соответствии с прогр</w:t>
      </w:r>
      <w:r w:rsidR="00D90F47"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 w:rsidR="00D90F47"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использованием сре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дств  пл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авания с учетом состояния здоровья, возраста, физического развития и физической подготовленности занимающи</w:t>
      </w:r>
      <w:r w:rsidR="00D90F47"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вести индивидуальну</w:t>
      </w:r>
      <w:r w:rsidR="00D90F47">
        <w:rPr>
          <w:rFonts w:ascii="Times New Roman" w:hAnsi="Times New Roman"/>
          <w:bCs/>
          <w:sz w:val="24"/>
          <w:szCs w:val="24"/>
        </w:rPr>
        <w:t>ю работу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уметь определять причину ошибок в процессе обучения двигательным действиям и развития физических качеств, наход</w:t>
      </w:r>
      <w:r w:rsidR="00D90F47">
        <w:rPr>
          <w:rFonts w:ascii="Times New Roman" w:hAnsi="Times New Roman"/>
          <w:bCs/>
          <w:sz w:val="24"/>
          <w:szCs w:val="24"/>
        </w:rPr>
        <w:t>ить способы их устранения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 w:rsidR="00D90F47"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оценивать эффективность пров</w:t>
      </w:r>
      <w:r w:rsidR="00D90F47">
        <w:rPr>
          <w:rFonts w:ascii="Times New Roman" w:hAnsi="Times New Roman"/>
          <w:bCs/>
          <w:sz w:val="24"/>
          <w:szCs w:val="24"/>
        </w:rPr>
        <w:t>одимых занятий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 w:rsidR="00D90F47"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консультационную деятельность по вопросам организации и проведения индивидуальных и коллективных занятий </w:t>
      </w:r>
      <w:r w:rsidR="00D90F47">
        <w:rPr>
          <w:rFonts w:ascii="Times New Roman" w:hAnsi="Times New Roman"/>
          <w:bCs/>
          <w:sz w:val="24"/>
          <w:szCs w:val="24"/>
        </w:rPr>
        <w:t>лиц разного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D90F47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 w:rsidR="00D90F47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</w:t>
      </w: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D90F47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«Плавание» в соответствии с требованиями образовательных стандартов;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D90F47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D90F47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964CD7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964CD7" w:rsidRPr="00964CD7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964CD7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B96EE4" w:rsidRPr="00964CD7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B96EE4" w:rsidRPr="00964CD7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>3</w:t>
      </w:r>
      <w:r w:rsidR="003B22B3" w:rsidRPr="00FE38A8">
        <w:rPr>
          <w:rFonts w:ascii="Times New Roman" w:hAnsi="Times New Roman"/>
          <w:sz w:val="24"/>
          <w:szCs w:val="24"/>
        </w:rPr>
        <w:t xml:space="preserve">, сессия 2. </w:t>
      </w:r>
    </w:p>
    <w:p w:rsidR="006D606A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941EAF"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41EAF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Pr="00FE38A8">
        <w:rPr>
          <w:rFonts w:ascii="Times New Roman" w:eastAsia="Times New Roman" w:hAnsi="Times New Roman"/>
          <w:sz w:val="24"/>
          <w:szCs w:val="24"/>
        </w:rPr>
        <w:t>у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53DC8" w:rsidRPr="00FE38A8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3B22B3" w:rsidRPr="00FE38A8">
        <w:rPr>
          <w:rFonts w:ascii="Times New Roman" w:hAnsi="Times New Roman"/>
          <w:b/>
          <w:i/>
          <w:sz w:val="24"/>
          <w:szCs w:val="24"/>
        </w:rPr>
        <w:t>10.04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Теория и методика спортивных игр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81582E" w:rsidRDefault="00B96EE4" w:rsidP="00FE38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p w:rsidR="00B96EE4" w:rsidRPr="00FE38A8" w:rsidRDefault="00B96EE4" w:rsidP="00964CD7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у студентов систематизированных знаний и практических умений и навыков в области теории и методики спортивных игр.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методы помогающие освоить  двигательные действия и развить необходимые физические способности, во время проведения тренировки, используя один из игровых видов спорта школьной программы;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подготовленности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освоить нормы и правила безопасной организации и проведения занятий спортивными играми с различными категориями населения; 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соревнования в качестве судьи в поле и за судейским столом.</w:t>
      </w:r>
    </w:p>
    <w:p w:rsidR="00B96EE4" w:rsidRPr="00FE38A8" w:rsidRDefault="00B96EE4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научно-биологические и практические основы физической куль</w:t>
      </w:r>
      <w:r w:rsidR="00D90F47">
        <w:rPr>
          <w:rFonts w:ascii="Times New Roman" w:hAnsi="Times New Roman"/>
          <w:sz w:val="24"/>
          <w:szCs w:val="24"/>
        </w:rPr>
        <w:t>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</w:t>
      </w:r>
      <w:r w:rsidR="00D90F47">
        <w:rPr>
          <w:rFonts w:ascii="Times New Roman" w:hAnsi="Times New Roman"/>
          <w:sz w:val="24"/>
          <w:szCs w:val="24"/>
        </w:rPr>
        <w:t>мизации работоспособности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</w:t>
      </w:r>
      <w:r w:rsidR="00D90F47">
        <w:rPr>
          <w:rFonts w:ascii="Times New Roman" w:hAnsi="Times New Roman"/>
          <w:sz w:val="24"/>
          <w:szCs w:val="24"/>
        </w:rPr>
        <w:t>лавра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контроля и самоконтроля за состоянием своего организма (СК-3);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D90F47">
        <w:rPr>
          <w:rFonts w:ascii="Times New Roman" w:hAnsi="Times New Roman"/>
          <w:sz w:val="24"/>
          <w:szCs w:val="24"/>
        </w:rPr>
        <w:t>ие здорового образа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</w:t>
      </w:r>
      <w:r w:rsidR="00D90F47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 </w:t>
      </w:r>
      <w:r w:rsidRPr="00FE38A8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D90F47">
        <w:rPr>
          <w:rFonts w:ascii="Times New Roman" w:hAnsi="Times New Roman"/>
          <w:sz w:val="24"/>
          <w:szCs w:val="24"/>
        </w:rPr>
        <w:t>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90F47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физической культуры и спо</w:t>
      </w:r>
      <w:r w:rsidR="00D90F47">
        <w:rPr>
          <w:rFonts w:ascii="Times New Roman" w:hAnsi="Times New Roman"/>
          <w:sz w:val="24"/>
          <w:szCs w:val="24"/>
        </w:rPr>
        <w:t>рта</w:t>
      </w:r>
      <w:r w:rsidRPr="00D90F47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</w:t>
      </w:r>
      <w:r w:rsidRPr="00D90F47">
        <w:rPr>
          <w:rFonts w:ascii="Times New Roman" w:hAnsi="Times New Roman"/>
          <w:sz w:val="24"/>
          <w:szCs w:val="24"/>
        </w:rPr>
        <w:t>проведения учебных занятий по физической культуре с детьми дошкольного, школьного</w:t>
      </w:r>
      <w:r w:rsidRPr="00FE38A8">
        <w:rPr>
          <w:rFonts w:ascii="Times New Roman" w:hAnsi="Times New Roman"/>
          <w:sz w:val="24"/>
          <w:szCs w:val="24"/>
        </w:rPr>
        <w:t xml:space="preserve">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D90F47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D90F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обучающихся, технику выполне</w:t>
      </w:r>
      <w:r w:rsidR="00D90F47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</w:t>
      </w:r>
      <w:r w:rsidR="00D90F47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культур</w:t>
      </w:r>
      <w:r w:rsidR="00D90F47">
        <w:rPr>
          <w:rFonts w:ascii="Times New Roman" w:hAnsi="Times New Roman"/>
          <w:sz w:val="24"/>
          <w:szCs w:val="24"/>
        </w:rPr>
        <w:t>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психофизических и индивидуальных особенностей,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</w:t>
      </w:r>
      <w:r w:rsidR="00D90F47">
        <w:rPr>
          <w:rFonts w:ascii="Times New Roman" w:hAnsi="Times New Roman"/>
          <w:sz w:val="24"/>
          <w:szCs w:val="24"/>
        </w:rPr>
        <w:t>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D90F47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</w:t>
      </w:r>
      <w:r w:rsidR="00D90F47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выполнен</w:t>
      </w:r>
      <w:r w:rsidR="00D90F47">
        <w:rPr>
          <w:rFonts w:ascii="Times New Roman" w:hAnsi="Times New Roman"/>
          <w:sz w:val="24"/>
          <w:szCs w:val="24"/>
        </w:rPr>
        <w:t>ия физических упражнений.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физкультурно-</w:t>
      </w:r>
      <w:r w:rsidR="00D90F47">
        <w:rPr>
          <w:rFonts w:ascii="Times New Roman" w:hAnsi="Times New Roman"/>
          <w:bCs/>
          <w:sz w:val="24"/>
          <w:szCs w:val="24"/>
        </w:rPr>
        <w:t>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</w:t>
      </w:r>
      <w:r w:rsidR="00D90F47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приемами  и методами организации работы в коллективе, толерантно воспринимая социальные, культурные и личнос</w:t>
      </w:r>
      <w:r w:rsidR="00D90F47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D90F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D90F47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об</w:t>
      </w:r>
      <w:r w:rsidR="00D90F47">
        <w:rPr>
          <w:rFonts w:ascii="Times New Roman" w:hAnsi="Times New Roman"/>
          <w:sz w:val="24"/>
          <w:szCs w:val="24"/>
        </w:rPr>
        <w:t>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,</w:t>
      </w:r>
    </w:p>
    <w:p w:rsidR="00B96EE4" w:rsidRPr="00FE38A8" w:rsidRDefault="00D90F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96EE4" w:rsidRPr="00FE38A8">
        <w:rPr>
          <w:rFonts w:ascii="Times New Roman" w:hAnsi="Times New Roman"/>
          <w:sz w:val="24"/>
          <w:szCs w:val="24"/>
        </w:rPr>
        <w:t xml:space="preserve"> разработать программу для проведения тренировочных занятий в спортивной секции с использованием спортивной игры;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246BC2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246BC2">
        <w:rPr>
          <w:rFonts w:ascii="Times New Roman" w:hAnsi="Times New Roman"/>
          <w:sz w:val="24"/>
          <w:szCs w:val="24"/>
        </w:rPr>
        <w:t>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964CD7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  <w:lang w:val="en-US"/>
        </w:rPr>
        <w:t>O</w:t>
      </w:r>
      <w:r w:rsidRPr="00FE38A8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культурные и личностные различия</w:t>
      </w:r>
      <w:r w:rsidR="00964CD7" w:rsidRPr="00964CD7">
        <w:rPr>
          <w:rFonts w:ascii="Times New Roman" w:hAnsi="Times New Roman"/>
          <w:sz w:val="24"/>
          <w:szCs w:val="24"/>
        </w:rPr>
        <w:t>.</w:t>
      </w:r>
      <w:proofErr w:type="gramEnd"/>
    </w:p>
    <w:p w:rsidR="00B96EE4" w:rsidRPr="00964CD7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964CD7" w:rsidRPr="00964CD7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обучающихся;</w:t>
      </w:r>
    </w:p>
    <w:p w:rsidR="00B96EE4" w:rsidRPr="00964CD7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F02F67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СК-3 – </w:t>
      </w:r>
      <w:r w:rsidR="00B96EE4" w:rsidRPr="00FE38A8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9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FE38A8">
        <w:rPr>
          <w:rFonts w:ascii="Times New Roman" w:hAnsi="Times New Roman"/>
          <w:b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4, сессия 2,3. </w:t>
      </w:r>
      <w:r w:rsidRPr="00FE38A8">
        <w:rPr>
          <w:rFonts w:ascii="Times New Roman" w:hAnsi="Times New Roman"/>
          <w:sz w:val="24"/>
          <w:szCs w:val="24"/>
        </w:rPr>
        <w:t xml:space="preserve">зачет – 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6D606A" w:rsidRPr="00FE38A8" w:rsidRDefault="00B96EE4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41EAF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6D606A" w:rsidRPr="00FE38A8" w:rsidRDefault="006D606A" w:rsidP="004A410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96EE4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 xml:space="preserve"> Е</w:t>
      </w:r>
      <w:r w:rsidR="00941EAF" w:rsidRPr="00FE38A8">
        <w:rPr>
          <w:rFonts w:ascii="Times New Roman" w:hAnsi="Times New Roman"/>
          <w:sz w:val="24"/>
          <w:szCs w:val="24"/>
        </w:rPr>
        <w:t>лена</w:t>
      </w:r>
      <w:r w:rsidR="00B96EE4" w:rsidRPr="00FE38A8">
        <w:rPr>
          <w:rFonts w:ascii="Times New Roman" w:hAnsi="Times New Roman"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 xml:space="preserve">Ивановна, </w:t>
      </w:r>
      <w:r w:rsidR="00B96EE4" w:rsidRPr="00FE38A8">
        <w:rPr>
          <w:rFonts w:ascii="Times New Roman" w:hAnsi="Times New Roman"/>
          <w:sz w:val="24"/>
          <w:szCs w:val="24"/>
        </w:rPr>
        <w:t>кандидат  педагогических наук,  доцент</w:t>
      </w:r>
      <w:r w:rsidRPr="00FE38A8">
        <w:rPr>
          <w:rFonts w:ascii="Times New Roman" w:hAnsi="Times New Roman"/>
          <w:sz w:val="24"/>
          <w:szCs w:val="24"/>
        </w:rPr>
        <w:t>, зав. кафедрой</w:t>
      </w:r>
      <w:r w:rsidR="00B96EE4" w:rsidRPr="00FE38A8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D606A" w:rsidRPr="00FE38A8" w:rsidRDefault="006D606A" w:rsidP="004A410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Сальный Роман Викторович,  кандидат  педагогических наук, доцент кафедры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6D606A" w:rsidP="004A410C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EE4"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 xml:space="preserve"> И</w:t>
      </w:r>
      <w:r w:rsidR="00941EAF" w:rsidRPr="00FE38A8">
        <w:rPr>
          <w:rFonts w:ascii="Times New Roman" w:hAnsi="Times New Roman"/>
          <w:sz w:val="24"/>
          <w:szCs w:val="24"/>
        </w:rPr>
        <w:t xml:space="preserve">рина Анатольевна, </w:t>
      </w:r>
      <w:r w:rsidR="00A625E7">
        <w:rPr>
          <w:rFonts w:ascii="Times New Roman" w:hAnsi="Times New Roman"/>
          <w:sz w:val="24"/>
          <w:szCs w:val="24"/>
        </w:rPr>
        <w:t>доцент</w:t>
      </w:r>
      <w:r w:rsidR="00941EAF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22B3" w:rsidRPr="00FE38A8" w:rsidRDefault="003B22B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964CD7" w:rsidRDefault="00053DC8" w:rsidP="00964CD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964CD7" w:rsidRDefault="00053DC8" w:rsidP="00964CD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81582E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FE38A8" w:rsidRDefault="003B22B3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3B22B3" w:rsidRPr="00FE38A8" w:rsidRDefault="003B22B3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разных возрастов, познавательных экскурсий;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3B22B3" w:rsidRPr="00FE38A8" w:rsidRDefault="003B22B3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FE38A8" w:rsidRDefault="003B22B3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каким образом </w:t>
      </w:r>
      <w:r w:rsidRPr="00FE38A8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FE38A8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</w:t>
      </w:r>
      <w:r w:rsidR="00246BC2">
        <w:rPr>
          <w:rFonts w:ascii="Times New Roman" w:hAnsi="Times New Roman"/>
          <w:sz w:val="24"/>
          <w:szCs w:val="24"/>
        </w:rPr>
        <w:t xml:space="preserve"> 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246BC2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необходимости доврачебной помо</w:t>
      </w:r>
      <w:r w:rsidR="00246BC2">
        <w:rPr>
          <w:rFonts w:ascii="Times New Roman" w:hAnsi="Times New Roman"/>
          <w:sz w:val="24"/>
          <w:szCs w:val="24"/>
        </w:rPr>
        <w:t>щи</w:t>
      </w:r>
      <w:r w:rsidR="00246BC2" w:rsidRPr="00246BC2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246BC2">
        <w:rPr>
          <w:rFonts w:ascii="Times New Roman" w:hAnsi="Times New Roman"/>
          <w:sz w:val="24"/>
          <w:szCs w:val="24"/>
        </w:rPr>
        <w:t>но-прикладных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FE38A8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</w:t>
      </w:r>
      <w:r w:rsidR="00246BC2">
        <w:rPr>
          <w:rFonts w:ascii="Times New Roman" w:hAnsi="Times New Roman"/>
          <w:sz w:val="24"/>
          <w:szCs w:val="24"/>
        </w:rPr>
        <w:t>азличных профессиональных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двигательным действиям и совершенствования физических и психич</w:t>
      </w:r>
      <w:r w:rsidR="00246BC2">
        <w:rPr>
          <w:rFonts w:ascii="Times New Roman" w:hAnsi="Times New Roman"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организовывать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</w:t>
      </w:r>
      <w:r w:rsidR="00246BC2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246B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</w:t>
      </w:r>
      <w:r w:rsidR="00246BC2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</w:t>
      </w:r>
      <w:r w:rsidR="00246BC2">
        <w:rPr>
          <w:rFonts w:ascii="Times New Roman" w:hAnsi="Times New Roman"/>
          <w:sz w:val="24"/>
          <w:szCs w:val="24"/>
        </w:rPr>
        <w:t>овательные порталы и т.д.)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первоначальными навыками организации и участия в физкультурно-рекреационных, оздоровительно-реабилитационных, спортивных, профессионально-прикладных мероприятиях с подопечными; </w:t>
      </w:r>
      <w:r w:rsidRPr="00FE38A8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964CD7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3B22B3" w:rsidRPr="00964CD7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2, сессия 3. </w:t>
      </w:r>
    </w:p>
    <w:p w:rsidR="006D606A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Default="006D606A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ой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у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р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ы.</w:t>
      </w:r>
    </w:p>
    <w:p w:rsidR="0081582E" w:rsidRPr="0081582E" w:rsidRDefault="0081582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B22B3" w:rsidRPr="00FE38A8" w:rsidRDefault="003B22B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.В.10.06 Единоборства народов мира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81582E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FE38A8" w:rsidRDefault="003B22B3" w:rsidP="00964CD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3B22B3" w:rsidRPr="00FE38A8" w:rsidRDefault="003B22B3" w:rsidP="00964CD7">
      <w:pPr>
        <w:pStyle w:val="a3"/>
        <w:tabs>
          <w:tab w:val="left" w:pos="284"/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у студентов новых двигательных навыков</w:t>
      </w:r>
      <w:proofErr w:type="gramStart"/>
      <w:r w:rsidRPr="00FE38A8">
        <w:t>.</w:t>
      </w:r>
      <w:proofErr w:type="gramEnd"/>
      <w:r w:rsidRPr="00FE38A8">
        <w:t xml:space="preserve"> </w:t>
      </w:r>
      <w:proofErr w:type="gramStart"/>
      <w:r w:rsidRPr="00FE38A8">
        <w:t>с</w:t>
      </w:r>
      <w:proofErr w:type="gramEnd"/>
      <w:r w:rsidRPr="00FE38A8">
        <w:t>овершенствование выработки устойчивых двигательных навыков на базе координационных и двигательных умений;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стимулирование самостоятельной деятельности по освоению теоретических и практических умений;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 xml:space="preserve">приобретение опыта </w:t>
      </w:r>
      <w:proofErr w:type="gramStart"/>
      <w:r w:rsidRPr="00FE38A8">
        <w:t>по</w:t>
      </w:r>
      <w:proofErr w:type="gramEnd"/>
      <w:r w:rsidRPr="00FE38A8">
        <w:t xml:space="preserve"> </w:t>
      </w:r>
      <w:proofErr w:type="gramStart"/>
      <w:r w:rsidRPr="00FE38A8">
        <w:t>технико-тактических</w:t>
      </w:r>
      <w:proofErr w:type="gramEnd"/>
      <w:r w:rsidRPr="00FE38A8">
        <w:t xml:space="preserve">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FE38A8" w:rsidRDefault="003B22B3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246BC2">
        <w:rPr>
          <w:rFonts w:ascii="Times New Roman" w:hAnsi="Times New Roman"/>
          <w:sz w:val="24"/>
          <w:szCs w:val="24"/>
        </w:rPr>
        <w:t>зической подготовленности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технику безопасности </w:t>
      </w:r>
      <w:r w:rsidR="00246BC2">
        <w:rPr>
          <w:rFonts w:ascii="Times New Roman" w:hAnsi="Times New Roman"/>
          <w:sz w:val="24"/>
          <w:szCs w:val="24"/>
        </w:rPr>
        <w:t>на занятиях единоборствами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</w:t>
      </w:r>
      <w:r w:rsidR="00246BC2">
        <w:rPr>
          <w:rFonts w:ascii="Times New Roman" w:hAnsi="Times New Roman"/>
          <w:sz w:val="24"/>
          <w:szCs w:val="24"/>
        </w:rPr>
        <w:t xml:space="preserve"> единоборствам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выполнен</w:t>
      </w:r>
      <w:r w:rsidR="00246BC2">
        <w:rPr>
          <w:rFonts w:ascii="Times New Roman" w:hAnsi="Times New Roman"/>
          <w:sz w:val="24"/>
          <w:szCs w:val="24"/>
        </w:rPr>
        <w:t>ия физических упражнений.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</w:t>
      </w:r>
      <w:r w:rsidR="00C60626">
        <w:rPr>
          <w:rFonts w:ascii="Times New Roman" w:hAnsi="Times New Roman"/>
          <w:iCs/>
          <w:sz w:val="24"/>
          <w:szCs w:val="24"/>
        </w:rPr>
        <w:t xml:space="preserve">енности </w:t>
      </w:r>
      <w:proofErr w:type="gramStart"/>
      <w:r w:rsidR="00C60626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C60626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iCs/>
          <w:sz w:val="24"/>
          <w:szCs w:val="24"/>
        </w:rPr>
        <w:t xml:space="preserve">; 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оказы</w:t>
      </w:r>
      <w:r w:rsidR="00C60626">
        <w:rPr>
          <w:rFonts w:ascii="Times New Roman" w:hAnsi="Times New Roman"/>
          <w:iCs/>
          <w:sz w:val="24"/>
          <w:szCs w:val="24"/>
        </w:rPr>
        <w:t>вать первую доврачебную помощь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3B22B3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Проводить профилактику травматизма и соблюдать технику безопасности на </w:t>
      </w:r>
      <w:r w:rsidR="00C60626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DD36A3" w:rsidRDefault="00DD36A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DD36A3" w:rsidRPr="00FE38A8" w:rsidRDefault="00DD36A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FE38A8" w:rsidRDefault="003B22B3" w:rsidP="00FE38A8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оценки физических способностей и функционального состояния обучающихся, навыками оценивания техники выполнения физ</w:t>
      </w:r>
      <w:r w:rsidR="00C60626">
        <w:rPr>
          <w:rFonts w:ascii="Times New Roman" w:hAnsi="Times New Roman"/>
          <w:sz w:val="24"/>
          <w:szCs w:val="24"/>
        </w:rPr>
        <w:t>ических упражнений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соблюдения требований безопасности, профилактики травматизма и оказания </w:t>
      </w:r>
      <w:r w:rsidR="00C60626">
        <w:rPr>
          <w:rFonts w:ascii="Times New Roman" w:hAnsi="Times New Roman"/>
          <w:sz w:val="24"/>
          <w:szCs w:val="24"/>
        </w:rPr>
        <w:t>первой доврачебной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</w:t>
      </w:r>
      <w:r w:rsidR="00C60626">
        <w:rPr>
          <w:rFonts w:ascii="Times New Roman" w:hAnsi="Times New Roman"/>
          <w:sz w:val="24"/>
          <w:szCs w:val="24"/>
        </w:rPr>
        <w:t xml:space="preserve"> полноценной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964CD7" w:rsidRDefault="003B22B3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964CD7" w:rsidRPr="00964CD7">
        <w:rPr>
          <w:rFonts w:ascii="Times New Roman" w:hAnsi="Times New Roman"/>
          <w:iCs/>
          <w:sz w:val="24"/>
          <w:szCs w:val="24"/>
        </w:rPr>
        <w:t>.</w:t>
      </w:r>
    </w:p>
    <w:p w:rsidR="0051264D" w:rsidRPr="00FE38A8" w:rsidRDefault="0051264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ПК – 3</w:t>
      </w:r>
      <w:r w:rsidRPr="00FE38A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964CD7" w:rsidRPr="00964C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22B3" w:rsidRPr="00964CD7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  –  </w:t>
      </w:r>
      <w:r w:rsidRPr="00FE38A8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FE38A8" w:rsidRDefault="003B22B3" w:rsidP="00964CD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</w:t>
      </w:r>
      <w:r w:rsidR="0051264D" w:rsidRPr="00FE38A8">
        <w:rPr>
          <w:rFonts w:ascii="Times New Roman" w:hAnsi="Times New Roman"/>
          <w:sz w:val="24"/>
          <w:szCs w:val="24"/>
        </w:rPr>
        <w:t>курс 5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922A38" w:rsidRPr="00FE38A8" w:rsidRDefault="003B22B3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культр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3B22B3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Наумов Сергей Борисович</w:t>
      </w:r>
      <w:r w:rsidR="003B22B3" w:rsidRPr="00FE38A8">
        <w:rPr>
          <w:rFonts w:ascii="Times New Roman" w:hAnsi="Times New Roman"/>
          <w:sz w:val="24"/>
          <w:szCs w:val="24"/>
        </w:rPr>
        <w:t>, старший преподаватель кафедры физической культуры.</w:t>
      </w:r>
    </w:p>
    <w:p w:rsidR="00922A3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D36A3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02F67" w:rsidRDefault="00F02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36A3" w:rsidRDefault="00DD36A3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Б.1. В.11.01 Опасные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ситуации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природного характера и защита от них</w:t>
      </w:r>
    </w:p>
    <w:p w:rsidR="00053DC8" w:rsidRPr="0081582E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  <w:r w:rsidRPr="0081582E">
        <w:rPr>
          <w:rFonts w:ascii="Times New Roman" w:hAnsi="Times New Roman"/>
          <w:b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964CD7" w:rsidRDefault="00053DC8" w:rsidP="00964CD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4CD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41EAF" w:rsidRPr="0081582E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9712C2" w:rsidRPr="00FE38A8" w:rsidRDefault="009712C2" w:rsidP="00964CD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9712C2" w:rsidRPr="00FE38A8" w:rsidRDefault="009712C2" w:rsidP="00964CD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FE38A8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FE38A8" w:rsidRDefault="009712C2" w:rsidP="00964CD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– иметь базовые </w:t>
      </w:r>
      <w:r w:rsidRPr="00FE38A8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FE38A8">
        <w:rPr>
          <w:rFonts w:ascii="Times New Roman" w:hAnsi="Times New Roman" w:cs="Times New Roman"/>
          <w:sz w:val="24"/>
          <w:szCs w:val="24"/>
        </w:rPr>
        <w:t xml:space="preserve"> потенциал других учебных предметов для использования в образовательном процессе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sz w:val="24"/>
          <w:szCs w:val="24"/>
        </w:rPr>
        <w:t>основные понятия и современные методы защиты в условиях чрезвычайных ситуаций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 </w:t>
      </w:r>
      <w:r w:rsidRPr="00FE38A8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E38A8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– использовать:  базовые </w:t>
      </w:r>
      <w:r w:rsidRPr="00FE38A8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  <w:r w:rsidRPr="00FE38A8">
        <w:rPr>
          <w:rFonts w:ascii="Times New Roman" w:hAnsi="Times New Roman" w:cs="Times New Roman"/>
          <w:sz w:val="24"/>
          <w:szCs w:val="24"/>
        </w:rPr>
        <w:t>потенциал других учебных предметов для использования в образ</w:t>
      </w:r>
      <w:r w:rsidR="00854894">
        <w:rPr>
          <w:rFonts w:ascii="Times New Roman" w:hAnsi="Times New Roman" w:cs="Times New Roman"/>
          <w:sz w:val="24"/>
          <w:szCs w:val="24"/>
        </w:rPr>
        <w:t>овательном процессе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</w:rPr>
        <w:t>–  основные понятия и современные методы защиты в усло</w:t>
      </w:r>
      <w:r w:rsidR="00854894">
        <w:rPr>
          <w:rFonts w:ascii="Times New Roman" w:hAnsi="Times New Roman" w:cs="Times New Roman"/>
          <w:sz w:val="24"/>
          <w:szCs w:val="24"/>
        </w:rPr>
        <w:t>виях чрезвычайных ситуации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E38A8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практическими навыками использования </w:t>
      </w:r>
      <w:r w:rsidRPr="00FE38A8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</w:t>
      </w:r>
      <w:r w:rsidR="00854894">
        <w:rPr>
          <w:rFonts w:ascii="Times New Roman" w:hAnsi="Times New Roman"/>
          <w:sz w:val="24"/>
          <w:szCs w:val="24"/>
        </w:rPr>
        <w:t>существлять способы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навыка</w:t>
      </w:r>
      <w:r w:rsidR="00854894">
        <w:rPr>
          <w:rFonts w:ascii="Times New Roman" w:hAnsi="Times New Roman"/>
          <w:sz w:val="24"/>
          <w:szCs w:val="24"/>
        </w:rPr>
        <w:t>ми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 и здор</w:t>
      </w:r>
      <w:r w:rsidR="00854894">
        <w:rPr>
          <w:rFonts w:ascii="Times New Roman" w:hAnsi="Times New Roman"/>
          <w:sz w:val="24"/>
          <w:szCs w:val="24"/>
        </w:rPr>
        <w:t xml:space="preserve">овью </w:t>
      </w:r>
      <w:proofErr w:type="gramStart"/>
      <w:r w:rsidR="008548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 </w:t>
      </w:r>
    </w:p>
    <w:p w:rsidR="009712C2" w:rsidRPr="00FE38A8" w:rsidRDefault="009712C2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964CD7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ОК-3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9712C2" w:rsidRPr="00964CD7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9712C2" w:rsidRPr="00964CD7" w:rsidRDefault="009712C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964CD7" w:rsidRPr="00964C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964CD7" w:rsidRDefault="009712C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964CD7" w:rsidRPr="00964C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964CD7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964CD7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964CD7" w:rsidRPr="00964CD7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964CD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6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– курс 2, сессия 2 </w:t>
      </w:r>
    </w:p>
    <w:p w:rsidR="00922A38" w:rsidRPr="00FE38A8" w:rsidRDefault="009712C2" w:rsidP="00964CD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9712C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.В.11.02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5B4FE1" w:rsidRPr="00481BCD" w:rsidRDefault="005B4FE1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12C2" w:rsidRPr="00FE38A8" w:rsidRDefault="009712C2" w:rsidP="00481BC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</w:t>
      </w:r>
      <w:r w:rsidRPr="00FE38A8">
        <w:rPr>
          <w:b/>
        </w:rPr>
        <w:t xml:space="preserve"> </w:t>
      </w:r>
      <w:r w:rsidRPr="00FE38A8">
        <w:t xml:space="preserve">оценки возможных угроз техногенного характера и методов защиты от них, </w:t>
      </w:r>
      <w:r w:rsidRPr="00FE38A8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9712C2" w:rsidRPr="00FE38A8" w:rsidRDefault="009712C2" w:rsidP="00481BC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у студентов знаний, умений и навыков по действиям в чрезвычайных ситуациях техногенного характера;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овладение системой защиты жизни, методами спасательных работ, позволяющих в кратчайшее время принимать решения в нештатных ситуациях;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воспитание ответственности и сознательного отношения к решению вопросов безопасности в чрезвычайных ситуациях техногенного характера;</w:t>
      </w:r>
    </w:p>
    <w:p w:rsidR="009712C2" w:rsidRPr="00FE38A8" w:rsidRDefault="009712C2" w:rsidP="00FE38A8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FE38A8">
        <w:t>– обучение будущих учителей формам и методам организации и ведения предмета по безопасности жизнедеятельности в школах.</w:t>
      </w:r>
    </w:p>
    <w:p w:rsidR="009712C2" w:rsidRPr="00FE38A8" w:rsidRDefault="009712C2" w:rsidP="00481BC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854894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</w:t>
      </w:r>
      <w:r w:rsidR="00854894">
        <w:rPr>
          <w:rFonts w:ascii="Times New Roman" w:hAnsi="Times New Roman"/>
          <w:sz w:val="24"/>
          <w:szCs w:val="24"/>
        </w:rPr>
        <w:t>ствие с семьей обучающихся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теорию и стратегии развития безопасности ж</w:t>
      </w:r>
      <w:r w:rsidR="00854894">
        <w:rPr>
          <w:rFonts w:ascii="Times New Roman" w:hAnsi="Times New Roman"/>
          <w:sz w:val="24"/>
          <w:szCs w:val="24"/>
        </w:rPr>
        <w:t>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854894">
        <w:rPr>
          <w:rFonts w:ascii="Times New Roman" w:hAnsi="Times New Roman"/>
          <w:sz w:val="24"/>
          <w:szCs w:val="24"/>
        </w:rPr>
        <w:t>ервую помощь пострадавшим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</w:t>
      </w:r>
      <w:r w:rsidRPr="00FE38A8">
        <w:rPr>
          <w:rFonts w:ascii="Times New Roman" w:hAnsi="Times New Roman"/>
          <w:sz w:val="24"/>
          <w:szCs w:val="24"/>
        </w:rPr>
        <w:lastRenderedPageBreak/>
        <w:t>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854894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жиз</w:t>
      </w:r>
      <w:r w:rsidR="00854894">
        <w:rPr>
          <w:rFonts w:ascii="Times New Roman" w:hAnsi="Times New Roman"/>
          <w:sz w:val="24"/>
          <w:szCs w:val="24"/>
        </w:rPr>
        <w:t>недеятельности человека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854894">
        <w:rPr>
          <w:rFonts w:ascii="Times New Roman" w:hAnsi="Times New Roman"/>
          <w:sz w:val="24"/>
          <w:szCs w:val="24"/>
        </w:rPr>
        <w:t>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854894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в области безопасности жизнедеятельности человека; использовать индивидуальные </w:t>
      </w:r>
      <w:proofErr w:type="spellStart"/>
      <w:r w:rsidRPr="00FE38A8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способности для оригинального решения исследовательских задач в области исследования опасност</w:t>
      </w:r>
      <w:r w:rsidR="00854894">
        <w:rPr>
          <w:rFonts w:ascii="Times New Roman" w:hAnsi="Times New Roman"/>
          <w:sz w:val="24"/>
          <w:szCs w:val="24"/>
        </w:rPr>
        <w:t>ей техногенного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481BCD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СК-5 –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9712C2" w:rsidRPr="00FE38A8" w:rsidRDefault="009712C2" w:rsidP="00481BC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экзамен – курс 2, сессия 3.</w:t>
      </w:r>
    </w:p>
    <w:p w:rsidR="00922A38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12C2" w:rsidRPr="00FE38A8">
        <w:rPr>
          <w:rFonts w:ascii="Times New Roman" w:hAnsi="Times New Roman"/>
          <w:sz w:val="24"/>
          <w:szCs w:val="24"/>
        </w:rPr>
        <w:t>Беляева О</w:t>
      </w:r>
      <w:r w:rsidR="00941EAF" w:rsidRPr="00FE38A8">
        <w:rPr>
          <w:rFonts w:ascii="Times New Roman" w:hAnsi="Times New Roman"/>
          <w:sz w:val="24"/>
          <w:szCs w:val="24"/>
        </w:rPr>
        <w:t>ксана Александровна</w:t>
      </w:r>
      <w:r w:rsidR="009712C2" w:rsidRPr="00FE38A8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FE38A8" w:rsidRDefault="006828B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В. 11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Опасности социального характера и защита от них</w:t>
      </w:r>
    </w:p>
    <w:p w:rsidR="00053DC8" w:rsidRPr="0081582E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  <w:r w:rsidRPr="0081582E">
        <w:rPr>
          <w:rFonts w:ascii="Times New Roman" w:hAnsi="Times New Roman"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2C2" w:rsidRPr="00FE38A8" w:rsidRDefault="009712C2" w:rsidP="00481BC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9712C2" w:rsidRPr="00FE38A8" w:rsidRDefault="009712C2" w:rsidP="00481B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B3051B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9712C2" w:rsidRPr="00FE38A8" w:rsidRDefault="009712C2" w:rsidP="00B3051B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FE38A8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FE38A8" w:rsidRDefault="009712C2" w:rsidP="00B3051B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FE38A8" w:rsidRDefault="009712C2" w:rsidP="00481BCD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иметь базовые </w:t>
      </w:r>
      <w:r w:rsidRPr="00FE38A8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 повышения профессиональной культуры и </w:t>
      </w:r>
      <w:r w:rsidRPr="00FE38A8">
        <w:rPr>
          <w:rFonts w:ascii="Times New Roman" w:hAnsi="Times New Roman"/>
          <w:sz w:val="24"/>
          <w:szCs w:val="24"/>
        </w:rPr>
        <w:t>научного мировоззрения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FE38A8">
        <w:rPr>
          <w:rFonts w:ascii="Times New Roman" w:hAnsi="Times New Roman"/>
          <w:sz w:val="24"/>
          <w:szCs w:val="24"/>
        </w:rPr>
        <w:t>современные принципы толерантности</w:t>
      </w:r>
      <w:r w:rsidR="00854894">
        <w:rPr>
          <w:rFonts w:ascii="Times New Roman" w:hAnsi="Times New Roman"/>
          <w:sz w:val="24"/>
          <w:szCs w:val="24"/>
        </w:rPr>
        <w:t>, диалога 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</w:t>
      </w:r>
      <w:r w:rsidR="00854894">
        <w:rPr>
          <w:rFonts w:ascii="Times New Roman" w:hAnsi="Times New Roman"/>
          <w:bCs/>
          <w:sz w:val="24"/>
          <w:szCs w:val="24"/>
        </w:rPr>
        <w:t>мощи учащимся, пострадавшим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признаки, причины и последствия опасност</w:t>
      </w:r>
      <w:r w:rsidR="00854894">
        <w:rPr>
          <w:rFonts w:ascii="Times New Roman" w:hAnsi="Times New Roman"/>
          <w:sz w:val="24"/>
          <w:szCs w:val="24"/>
        </w:rPr>
        <w:t>ей социального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использовать основные способы обобщения, осуществлять анализ философской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информации; </w:t>
      </w:r>
      <w:r w:rsidRPr="00FE38A8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</w:t>
      </w:r>
      <w:r w:rsidR="00854894">
        <w:rPr>
          <w:rFonts w:ascii="Times New Roman" w:hAnsi="Times New Roman"/>
          <w:sz w:val="24"/>
          <w:szCs w:val="24"/>
        </w:rPr>
        <w:t>овательные порталы и т.д.)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толерантно воспринимать социальные, культу</w:t>
      </w:r>
      <w:r w:rsidR="00854894">
        <w:rPr>
          <w:rFonts w:ascii="Times New Roman" w:hAnsi="Times New Roman"/>
          <w:sz w:val="24"/>
          <w:szCs w:val="24"/>
        </w:rPr>
        <w:t>рные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кровотечениях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применять методы защиты образовательного учреждения от опасных ситуаций.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практического использования </w:t>
      </w:r>
      <w:r w:rsidRPr="00FE38A8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знаний, постановки цели и выбору путей для ее достижения; практическими умениями для генерации новых идей в об</w:t>
      </w:r>
      <w:r w:rsidR="00854894">
        <w:rPr>
          <w:rFonts w:ascii="Times New Roman" w:hAnsi="Times New Roman"/>
          <w:sz w:val="24"/>
          <w:szCs w:val="24"/>
        </w:rPr>
        <w:t>ласти развития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FE38A8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FE38A8">
        <w:rPr>
          <w:rFonts w:ascii="Times New Roman" w:hAnsi="Times New Roman"/>
          <w:sz w:val="24"/>
          <w:szCs w:val="24"/>
        </w:rPr>
        <w:t>чел</w:t>
      </w:r>
      <w:r w:rsidR="00854894">
        <w:rPr>
          <w:rFonts w:ascii="Times New Roman" w:hAnsi="Times New Roman"/>
          <w:sz w:val="24"/>
          <w:szCs w:val="24"/>
        </w:rPr>
        <w:t>овеческого сосуществования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ситуаций социального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характера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481BCD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ОК-1 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6828BD" w:rsidRPr="00481BCD" w:rsidRDefault="006828B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481BCD" w:rsidRPr="00481B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481BCD" w:rsidRDefault="006828BD" w:rsidP="00F02F6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81BCD" w:rsidRPr="00481B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481BCD" w:rsidRDefault="009712C2" w:rsidP="00F02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02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481BC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7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828BD" w:rsidRPr="00FE38A8">
        <w:rPr>
          <w:rFonts w:ascii="Times New Roman" w:hAnsi="Times New Roman"/>
          <w:sz w:val="24"/>
          <w:szCs w:val="24"/>
        </w:rPr>
        <w:t xml:space="preserve">курс 3, сессия 3; </w:t>
      </w:r>
      <w:r w:rsidRPr="00FE38A8">
        <w:rPr>
          <w:rFonts w:ascii="Times New Roman" w:hAnsi="Times New Roman"/>
          <w:sz w:val="24"/>
          <w:szCs w:val="24"/>
        </w:rPr>
        <w:t>экзамен –</w:t>
      </w:r>
      <w:r w:rsidR="00922A38" w:rsidRPr="00FE38A8">
        <w:rPr>
          <w:rFonts w:ascii="Times New Roman" w:hAnsi="Times New Roman"/>
          <w:sz w:val="24"/>
          <w:szCs w:val="24"/>
        </w:rPr>
        <w:t xml:space="preserve"> 4курс</w:t>
      </w:r>
      <w:r w:rsidR="006828BD" w:rsidRPr="00FE38A8">
        <w:rPr>
          <w:rFonts w:ascii="Times New Roman" w:hAnsi="Times New Roman"/>
          <w:sz w:val="24"/>
          <w:szCs w:val="24"/>
        </w:rPr>
        <w:t>, сессия 2.</w:t>
      </w:r>
    </w:p>
    <w:p w:rsidR="00922A38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828BD" w:rsidRPr="00FE38A8">
        <w:rPr>
          <w:rFonts w:ascii="Times New Roman" w:hAnsi="Times New Roman"/>
          <w:b/>
          <w:i/>
          <w:sz w:val="24"/>
          <w:szCs w:val="24"/>
        </w:rPr>
        <w:t>11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6828BD" w:rsidRPr="00FE38A8">
        <w:rPr>
          <w:rFonts w:ascii="Times New Roman" w:hAnsi="Times New Roman"/>
          <w:b/>
          <w:i/>
          <w:sz w:val="24"/>
          <w:szCs w:val="24"/>
        </w:rPr>
        <w:t>04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Экология и безопасность жизнедеятельности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481BC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</w:t>
      </w:r>
      <w:r w:rsidRPr="00FE38A8">
        <w:rPr>
          <w:rFonts w:eastAsia="Times New Roman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:rsidR="009712C2" w:rsidRPr="00FE38A8" w:rsidRDefault="009712C2" w:rsidP="00481BCD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9712C2" w:rsidRPr="00FE38A8" w:rsidRDefault="009712C2" w:rsidP="00481BCD">
      <w:pPr>
        <w:pStyle w:val="a3"/>
        <w:tabs>
          <w:tab w:val="left" w:pos="284"/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453C8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современного медицинского знания;  теорию оказания первой доврачебной помощи пострадавшим и методы защиты населени</w:t>
      </w:r>
      <w:r w:rsidR="00854894">
        <w:rPr>
          <w:rFonts w:ascii="Times New Roman" w:hAnsi="Times New Roman"/>
          <w:sz w:val="24"/>
          <w:szCs w:val="24"/>
        </w:rPr>
        <w:t>я в чрезвычайных ситуациях</w:t>
      </w:r>
      <w:r w:rsidRPr="00FE38A8">
        <w:rPr>
          <w:rFonts w:ascii="Times New Roman" w:hAnsi="Times New Roman"/>
          <w:sz w:val="24"/>
          <w:szCs w:val="24"/>
        </w:rPr>
        <w:t>,</w:t>
      </w:r>
    </w:p>
    <w:p w:rsidR="00A453C8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FE38A8">
        <w:rPr>
          <w:rFonts w:ascii="Times New Roman" w:hAnsi="Times New Roman"/>
          <w:sz w:val="24"/>
          <w:szCs w:val="24"/>
        </w:rPr>
        <w:t xml:space="preserve">представляющие опасность для </w:t>
      </w:r>
      <w:r w:rsidR="00854894">
        <w:rPr>
          <w:rFonts w:ascii="Times New Roman" w:hAnsi="Times New Roman"/>
          <w:sz w:val="24"/>
          <w:szCs w:val="24"/>
        </w:rPr>
        <w:t>здоровья и жизни человека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9712C2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признаки и последствия опасностей социального, техногенного, природного характера </w:t>
      </w:r>
      <w:r w:rsidR="00854894">
        <w:rPr>
          <w:rFonts w:ascii="Times New Roman" w:hAnsi="Times New Roman"/>
          <w:sz w:val="24"/>
          <w:szCs w:val="24"/>
        </w:rPr>
        <w:t>и  методы  защиты от них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 соблюдать правила поведения в зоне чрезвычайной ситуации; анализировать источники оказания первой помощи и методов защиты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854894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854894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оказания первой доврачебной помощи;   применением т</w:t>
      </w:r>
      <w:r w:rsidR="00854894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>системой представлений об основных закономер</w:t>
      </w:r>
      <w:r w:rsidR="00854894">
        <w:rPr>
          <w:rFonts w:ascii="Times New Roman" w:hAnsi="Times New Roman"/>
          <w:sz w:val="24"/>
          <w:szCs w:val="24"/>
        </w:rPr>
        <w:t xml:space="preserve">ностях </w:t>
      </w:r>
      <w:proofErr w:type="spellStart"/>
      <w:r w:rsidR="0085489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582E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ситуаций ра</w:t>
      </w:r>
      <w:r w:rsidR="00854894">
        <w:rPr>
          <w:rFonts w:ascii="Times New Roman" w:hAnsi="Times New Roman"/>
          <w:sz w:val="24"/>
          <w:szCs w:val="24"/>
        </w:rPr>
        <w:t>зличного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481BCD" w:rsidRDefault="009712C2" w:rsidP="00FE38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81BCD" w:rsidRPr="00481BCD">
        <w:rPr>
          <w:rFonts w:ascii="Times New Roman" w:hAnsi="Times New Roman"/>
          <w:bCs/>
          <w:sz w:val="24"/>
          <w:szCs w:val="24"/>
        </w:rPr>
        <w:t>.</w:t>
      </w:r>
    </w:p>
    <w:p w:rsidR="006828BD" w:rsidRPr="00481BCD" w:rsidRDefault="006828B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481BCD" w:rsidRPr="00481B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481BCD" w:rsidRDefault="006828B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81BCD" w:rsidRPr="00481B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СК-11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481BC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922A38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С</w:t>
      </w:r>
      <w:r w:rsidR="008B43FD" w:rsidRPr="00FE38A8">
        <w:rPr>
          <w:rFonts w:ascii="Times New Roman" w:hAnsi="Times New Roman"/>
          <w:sz w:val="24"/>
          <w:szCs w:val="24"/>
        </w:rPr>
        <w:t>ветлана Анатольевна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5B4FE1" w:rsidRPr="00FE38A8" w:rsidRDefault="005B4FE1" w:rsidP="00FE38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A453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481BC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9712C2" w:rsidRPr="00FE38A8" w:rsidRDefault="009712C2" w:rsidP="00481BCD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первоначальные знания о требованиях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основным военно-учетным специальностям;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FE38A8">
        <w:rPr>
          <w:rFonts w:ascii="Times New Roman" w:hAnsi="Times New Roman"/>
          <w:sz w:val="24"/>
          <w:szCs w:val="24"/>
        </w:rPr>
        <w:t>ВС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РФ. </w:t>
      </w:r>
    </w:p>
    <w:p w:rsidR="009712C2" w:rsidRPr="00FE38A8" w:rsidRDefault="009712C2" w:rsidP="00481BC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854894">
        <w:rPr>
          <w:rFonts w:ascii="Times New Roman" w:hAnsi="Times New Roman"/>
          <w:sz w:val="24"/>
          <w:szCs w:val="24"/>
        </w:rPr>
        <w:t>ых сил, их боевых  традиций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миротворческой деятел</w:t>
      </w:r>
      <w:r w:rsidR="00854894">
        <w:rPr>
          <w:rFonts w:ascii="Times New Roman" w:hAnsi="Times New Roman"/>
          <w:sz w:val="24"/>
          <w:szCs w:val="24"/>
        </w:rPr>
        <w:t>ьности Вооруженных сил 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FE38A8">
        <w:rPr>
          <w:rFonts w:ascii="Times New Roman" w:hAnsi="Times New Roman"/>
          <w:spacing w:val="-1"/>
          <w:sz w:val="24"/>
          <w:szCs w:val="24"/>
        </w:rPr>
        <w:t>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основным военно-учетным специальностям и </w:t>
      </w:r>
      <w:r w:rsidRPr="00FE38A8">
        <w:rPr>
          <w:rFonts w:ascii="Times New Roman" w:hAnsi="Times New Roman"/>
          <w:spacing w:val="-2"/>
          <w:sz w:val="24"/>
          <w:szCs w:val="24"/>
        </w:rPr>
        <w:t>общие положения Уставов вооруженных сил РФ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обучения с целью формирования граж</w:t>
      </w:r>
      <w:r w:rsidR="00854894">
        <w:rPr>
          <w:rFonts w:ascii="Times New Roman" w:hAnsi="Times New Roman"/>
          <w:sz w:val="24"/>
          <w:szCs w:val="24"/>
        </w:rPr>
        <w:t xml:space="preserve">данской позиции </w:t>
      </w:r>
      <w:proofErr w:type="gramStart"/>
      <w:r w:rsidR="008548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формировать релевантные признаки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учащихся с использованием информацио</w:t>
      </w:r>
      <w:r w:rsidR="00854894">
        <w:rPr>
          <w:rFonts w:ascii="Times New Roman" w:hAnsi="Times New Roman"/>
          <w:sz w:val="24"/>
          <w:szCs w:val="24"/>
        </w:rPr>
        <w:t>нного пространства Интернет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854894">
        <w:rPr>
          <w:rFonts w:ascii="Times New Roman" w:hAnsi="Times New Roman"/>
          <w:sz w:val="24"/>
          <w:szCs w:val="24"/>
        </w:rPr>
        <w:t>м проведения военных сборов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854894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проводить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FE38A8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854894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>формирования у учащихся базы данных и знаний, отражающей различные аспекты гражданской обороны и военной службы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поиска </w:t>
      </w:r>
      <w:r w:rsidRPr="00FE38A8">
        <w:rPr>
          <w:rFonts w:ascii="Times New Roman" w:hAnsi="Times New Roman"/>
          <w:iCs/>
          <w:sz w:val="24"/>
          <w:szCs w:val="24"/>
        </w:rPr>
        <w:t>в современном информационном пространстве различных военных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потребностью поиска </w:t>
      </w:r>
      <w:r w:rsidRPr="00FE38A8">
        <w:rPr>
          <w:rFonts w:ascii="Times New Roman" w:hAnsi="Times New Roman"/>
          <w:iCs/>
          <w:sz w:val="24"/>
          <w:szCs w:val="24"/>
        </w:rPr>
        <w:t>методов защиты в условиях различных по своей природе чрезвычайных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формирования у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безопасного поведен</w:t>
      </w:r>
      <w:r w:rsidR="00854894">
        <w:rPr>
          <w:rFonts w:ascii="Times New Roman" w:hAnsi="Times New Roman"/>
          <w:sz w:val="24"/>
          <w:szCs w:val="24"/>
        </w:rPr>
        <w:t>ия в период воинской службы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методикой </w:t>
      </w:r>
      <w:r w:rsidRPr="00FE38A8">
        <w:rPr>
          <w:rFonts w:ascii="Times New Roman" w:hAnsi="Times New Roman"/>
          <w:sz w:val="24"/>
          <w:szCs w:val="24"/>
        </w:rPr>
        <w:t>проведения профориентации учащихся для прохождения военной службе и/или получе</w:t>
      </w:r>
      <w:r w:rsidR="00DD36A3">
        <w:rPr>
          <w:rFonts w:ascii="Times New Roman" w:hAnsi="Times New Roman"/>
          <w:sz w:val="24"/>
          <w:szCs w:val="24"/>
        </w:rPr>
        <w:t>ния военного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организаторскими способностями проведения военно-патриотических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481BCD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81BCD" w:rsidRPr="00481BCD">
        <w:rPr>
          <w:rFonts w:ascii="Times New Roman" w:hAnsi="Times New Roman"/>
          <w:bCs/>
          <w:sz w:val="24"/>
          <w:szCs w:val="24"/>
        </w:rPr>
        <w:t>.</w:t>
      </w:r>
    </w:p>
    <w:p w:rsidR="009712C2" w:rsidRPr="00481BCD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условиях чрезвычайных ситуаций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481BCD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81BCD" w:rsidRP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 способность</w:t>
      </w:r>
      <w:r w:rsidR="00F02F67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02F6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деятельности.</w:t>
      </w:r>
    </w:p>
    <w:p w:rsidR="009712C2" w:rsidRPr="00FE38A8" w:rsidRDefault="009712C2" w:rsidP="00481BC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922A38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712C2" w:rsidRPr="00FE38A8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В</w:t>
      </w:r>
      <w:r w:rsidR="008B43FD" w:rsidRPr="00FE38A8">
        <w:rPr>
          <w:rFonts w:ascii="Times New Roman" w:hAnsi="Times New Roman"/>
          <w:sz w:val="24"/>
          <w:szCs w:val="24"/>
        </w:rPr>
        <w:t>ладимир Васильевич</w:t>
      </w:r>
      <w:r w:rsidR="009712C2" w:rsidRPr="00FE38A8">
        <w:rPr>
          <w:rFonts w:ascii="Times New Roman" w:hAnsi="Times New Roman"/>
          <w:sz w:val="24"/>
          <w:szCs w:val="24"/>
        </w:rPr>
        <w:t xml:space="preserve">, д.в.н., к.п.н., профессор, заведующий кафедрой естествознания и безопасности жизнедеятельности; </w:t>
      </w:r>
      <w:proofErr w:type="gramEnd"/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В</w:t>
      </w:r>
      <w:r w:rsidR="008B43FD" w:rsidRPr="00FE38A8">
        <w:rPr>
          <w:rFonts w:ascii="Times New Roman" w:hAnsi="Times New Roman"/>
          <w:sz w:val="24"/>
          <w:szCs w:val="24"/>
        </w:rPr>
        <w:t>ладимир Иванович</w:t>
      </w:r>
      <w:r w:rsidR="009712C2" w:rsidRPr="00FE38A8">
        <w:rPr>
          <w:rFonts w:ascii="Times New Roman" w:hAnsi="Times New Roman"/>
          <w:sz w:val="24"/>
          <w:szCs w:val="24"/>
        </w:rPr>
        <w:t>, д.т.н., профессор, профессор кафедры естествознания и безопасности жизнедеятельности.</w:t>
      </w:r>
    </w:p>
    <w:p w:rsidR="00922A38" w:rsidRPr="00FE38A8" w:rsidRDefault="00922A38" w:rsidP="00FE38A8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A453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.В.11.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6 «Обеспечение безопасности образовательного учреждения»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481BCD">
      <w:pPr>
        <w:pStyle w:val="af2"/>
        <w:numPr>
          <w:ilvl w:val="0"/>
          <w:numId w:val="13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</w:pPr>
      <w:r w:rsidRPr="00FE38A8">
        <w:rPr>
          <w:b/>
        </w:rPr>
        <w:t>Цель изучения дисциплины:</w:t>
      </w:r>
      <w:r w:rsidRPr="00FE38A8">
        <w:t xml:space="preserve"> </w:t>
      </w:r>
    </w:p>
    <w:p w:rsidR="009712C2" w:rsidRPr="00FE38A8" w:rsidRDefault="009712C2" w:rsidP="00FE38A8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FE38A8">
        <w:t>–  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9712C2" w:rsidRPr="00FE38A8" w:rsidRDefault="009712C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показать особенности политики государства и защиты </w:t>
      </w:r>
      <w:proofErr w:type="gramStart"/>
      <w:r w:rsidRPr="00FE38A8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9712C2" w:rsidRPr="00FE38A8" w:rsidRDefault="009712C2" w:rsidP="00481BCD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FE38A8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к оценке состояния безопасности.</w:t>
      </w:r>
    </w:p>
    <w:p w:rsidR="009712C2" w:rsidRPr="00FE38A8" w:rsidRDefault="009712C2" w:rsidP="00481BC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582E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FE38A8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053F6C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</w:t>
      </w:r>
      <w:r w:rsidR="00053F6C">
        <w:rPr>
          <w:rFonts w:ascii="Times New Roman" w:hAnsi="Times New Roman"/>
          <w:sz w:val="24"/>
          <w:szCs w:val="24"/>
        </w:rPr>
        <w:t>иях чрезвычайных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053F6C">
        <w:rPr>
          <w:rFonts w:ascii="Times New Roman" w:hAnsi="Times New Roman"/>
          <w:sz w:val="24"/>
          <w:szCs w:val="24"/>
        </w:rPr>
        <w:t>азные возрастные периоды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сферах</w:t>
      </w:r>
      <w:r w:rsidR="00053F6C">
        <w:rPr>
          <w:rFonts w:ascii="Times New Roman" w:hAnsi="Times New Roman"/>
          <w:bCs/>
          <w:sz w:val="24"/>
          <w:szCs w:val="24"/>
        </w:rPr>
        <w:t xml:space="preserve">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</w:t>
      </w:r>
      <w:r w:rsidR="00053F6C">
        <w:rPr>
          <w:rFonts w:ascii="Times New Roman" w:hAnsi="Times New Roman"/>
          <w:sz w:val="24"/>
          <w:szCs w:val="24"/>
        </w:rPr>
        <w:t>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053F6C">
        <w:rPr>
          <w:rFonts w:ascii="Times New Roman" w:hAnsi="Times New Roman"/>
          <w:sz w:val="24"/>
          <w:szCs w:val="24"/>
        </w:rPr>
        <w:t>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приемы оказания пе</w:t>
      </w:r>
      <w:r w:rsidR="00053F6C">
        <w:rPr>
          <w:rFonts w:ascii="Times New Roman" w:hAnsi="Times New Roman"/>
          <w:sz w:val="24"/>
          <w:szCs w:val="24"/>
        </w:rPr>
        <w:t>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различны</w:t>
      </w:r>
      <w:r w:rsidR="00053F6C">
        <w:rPr>
          <w:rFonts w:ascii="Times New Roman" w:hAnsi="Times New Roman"/>
          <w:sz w:val="24"/>
          <w:szCs w:val="24"/>
        </w:rPr>
        <w:t>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</w:t>
      </w:r>
      <w:r w:rsidR="00053F6C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053F6C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FE38A8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FE38A8">
        <w:rPr>
          <w:rFonts w:ascii="Times New Roman" w:hAnsi="Times New Roman"/>
          <w:sz w:val="24"/>
          <w:szCs w:val="24"/>
        </w:rPr>
        <w:t>челов</w:t>
      </w:r>
      <w:r w:rsidR="00053F6C">
        <w:rPr>
          <w:rFonts w:ascii="Times New Roman" w:hAnsi="Times New Roman"/>
          <w:sz w:val="24"/>
          <w:szCs w:val="24"/>
        </w:rPr>
        <w:t>еческого сосуществования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навыка</w:t>
      </w:r>
      <w:r w:rsidR="00053F6C">
        <w:rPr>
          <w:rFonts w:ascii="Times New Roman" w:hAnsi="Times New Roman"/>
          <w:sz w:val="24"/>
          <w:szCs w:val="24"/>
        </w:rPr>
        <w:t>ми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учебно</w:t>
      </w:r>
      <w:r w:rsidR="00053F6C">
        <w:rPr>
          <w:rFonts w:ascii="Times New Roman" w:hAnsi="Times New Roman"/>
          <w:sz w:val="24"/>
          <w:szCs w:val="24"/>
        </w:rPr>
        <w:t>-воспитательного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</w:t>
      </w:r>
      <w:r w:rsidR="00053F6C">
        <w:rPr>
          <w:rFonts w:ascii="Times New Roman" w:hAnsi="Times New Roman"/>
          <w:bCs/>
          <w:sz w:val="24"/>
          <w:szCs w:val="24"/>
        </w:rPr>
        <w:t>нтов в своей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53F6C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 xml:space="preserve">;  –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FE38A8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актами в сфере образования</w:t>
      </w:r>
      <w:r w:rsid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81BCD">
        <w:rPr>
          <w:rFonts w:ascii="Times New Roman" w:hAnsi="Times New Roman"/>
          <w:sz w:val="24"/>
          <w:szCs w:val="24"/>
        </w:rPr>
        <w:t>.</w:t>
      </w:r>
    </w:p>
    <w:p w:rsidR="00A453C8" w:rsidRPr="00FE38A8" w:rsidRDefault="00A453C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81B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481BCD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481BC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922A38" w:rsidRPr="00FE38A8" w:rsidRDefault="009712C2" w:rsidP="00481BC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9712C2" w:rsidRPr="00FE38A8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DE5BBF" w:rsidRPr="00FE38A8">
        <w:rPr>
          <w:rFonts w:ascii="Times New Roman" w:hAnsi="Times New Roman"/>
          <w:b/>
          <w:i/>
          <w:sz w:val="24"/>
          <w:szCs w:val="24"/>
        </w:rPr>
        <w:t>11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DE5BBF" w:rsidRPr="00FE38A8">
        <w:rPr>
          <w:rFonts w:ascii="Times New Roman" w:hAnsi="Times New Roman"/>
          <w:b/>
          <w:i/>
          <w:sz w:val="24"/>
          <w:szCs w:val="24"/>
        </w:rPr>
        <w:t>07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Организация об</w:t>
      </w:r>
      <w:r w:rsidRPr="00FE38A8">
        <w:rPr>
          <w:rFonts w:ascii="Times New Roman" w:hAnsi="Times New Roman"/>
          <w:b/>
          <w:i/>
          <w:sz w:val="24"/>
          <w:szCs w:val="24"/>
        </w:rPr>
        <w:t>еспечения пожарной безопасности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b/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1BCD" w:rsidRDefault="00053DC8" w:rsidP="00481BC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1BC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A92673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673" w:rsidRPr="00A92673" w:rsidRDefault="00A92673" w:rsidP="00A9267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673">
        <w:rPr>
          <w:rFonts w:ascii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A92673" w:rsidRPr="00A92673" w:rsidRDefault="00A92673" w:rsidP="00A92673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673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дисциплине.</w:t>
      </w:r>
    </w:p>
    <w:p w:rsidR="00A92673" w:rsidRPr="00A92673" w:rsidRDefault="00A92673" w:rsidP="00A9267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67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673">
        <w:rPr>
          <w:rFonts w:ascii="Times New Roman" w:hAnsi="Times New Roman"/>
          <w:b/>
          <w:sz w:val="24"/>
          <w:szCs w:val="24"/>
        </w:rPr>
        <w:t xml:space="preserve">. 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Знать: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53F6C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</w:t>
      </w:r>
      <w:r w:rsidR="00053F6C">
        <w:rPr>
          <w:rFonts w:ascii="Times New Roman" w:hAnsi="Times New Roman"/>
          <w:sz w:val="24"/>
          <w:szCs w:val="24"/>
        </w:rPr>
        <w:t xml:space="preserve">ости Российской </w:t>
      </w:r>
      <w:r w:rsidR="00053F6C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53F6C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Уметь: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53F6C">
        <w:rPr>
          <w:rFonts w:ascii="Times New Roman" w:hAnsi="Times New Roman"/>
          <w:sz w:val="24"/>
          <w:szCs w:val="24"/>
        </w:rPr>
        <w:t>в экстремальных ситуациях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53F6C">
        <w:rPr>
          <w:rFonts w:ascii="Times New Roman" w:hAnsi="Times New Roman"/>
          <w:sz w:val="24"/>
          <w:szCs w:val="24"/>
        </w:rPr>
        <w:t>стоятельно и в коллективе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673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673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53F6C">
        <w:rPr>
          <w:rFonts w:ascii="Times New Roman" w:hAnsi="Times New Roman"/>
          <w:sz w:val="24"/>
          <w:szCs w:val="24"/>
        </w:rPr>
        <w:t>твование и самовоспитание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A92673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A92673">
        <w:rPr>
          <w:rFonts w:ascii="Times New Roman" w:hAnsi="Times New Roman"/>
          <w:iCs/>
          <w:sz w:val="24"/>
          <w:szCs w:val="24"/>
        </w:rPr>
        <w:t>) органо</w:t>
      </w:r>
      <w:r w:rsidR="00053F6C">
        <w:rPr>
          <w:rFonts w:ascii="Times New Roman" w:hAnsi="Times New Roman"/>
          <w:iCs/>
          <w:sz w:val="24"/>
          <w:szCs w:val="24"/>
        </w:rPr>
        <w:t>в дыхания</w:t>
      </w:r>
      <w:r w:rsidR="00053F6C" w:rsidRPr="00053F6C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53F6C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053F6C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053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053F6C">
        <w:rPr>
          <w:rFonts w:ascii="Times New Roman" w:hAnsi="Times New Roman"/>
          <w:sz w:val="24"/>
          <w:szCs w:val="24"/>
        </w:rPr>
        <w:t>азовательного учреждения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A92673" w:rsidRPr="00A92673" w:rsidRDefault="00A92673" w:rsidP="00A926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053F6C">
        <w:rPr>
          <w:rFonts w:ascii="Times New Roman" w:hAnsi="Times New Roman"/>
          <w:sz w:val="24"/>
          <w:szCs w:val="24"/>
        </w:rPr>
        <w:t>ре своей ответственности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053F6C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053F6C">
        <w:rPr>
          <w:rFonts w:ascii="Times New Roman" w:hAnsi="Times New Roman"/>
          <w:sz w:val="24"/>
          <w:szCs w:val="24"/>
        </w:rPr>
        <w:t>ессиональной деятельности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организованно</w:t>
      </w:r>
      <w:r w:rsidR="00053F6C">
        <w:rPr>
          <w:rFonts w:ascii="Times New Roman" w:hAnsi="Times New Roman"/>
          <w:sz w:val="24"/>
          <w:szCs w:val="24"/>
        </w:rPr>
        <w:t>му проведению мероприятий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</w:t>
      </w:r>
      <w:r w:rsidR="00053F6C">
        <w:rPr>
          <w:rFonts w:ascii="Times New Roman" w:hAnsi="Times New Roman"/>
          <w:sz w:val="24"/>
          <w:szCs w:val="24"/>
        </w:rPr>
        <w:t>хся</w:t>
      </w:r>
      <w:proofErr w:type="gramEnd"/>
      <w:r w:rsidR="00053F6C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53F6C">
        <w:rPr>
          <w:rFonts w:ascii="Times New Roman" w:hAnsi="Times New Roman"/>
          <w:sz w:val="24"/>
          <w:szCs w:val="24"/>
        </w:rPr>
        <w:t>в период воинской службы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053F6C">
        <w:rPr>
          <w:rFonts w:ascii="Times New Roman" w:hAnsi="Times New Roman"/>
          <w:sz w:val="24"/>
          <w:szCs w:val="24"/>
        </w:rPr>
        <w:t>ости в опасных ситуациях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6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</w:t>
      </w:r>
      <w:r w:rsidRPr="00A92673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ОК-6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37B0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ПК-2 – </w:t>
      </w:r>
      <w:r w:rsidRPr="00A92673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 xml:space="preserve"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  </w:t>
      </w:r>
    </w:p>
    <w:p w:rsidR="009712C2" w:rsidRPr="00FE38A8" w:rsidRDefault="009712C2" w:rsidP="00BF37B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7B4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зачет –</w:t>
      </w:r>
      <w:r w:rsidR="00CD77D0">
        <w:rPr>
          <w:rFonts w:ascii="Times New Roman" w:hAnsi="Times New Roman"/>
          <w:sz w:val="24"/>
          <w:szCs w:val="24"/>
        </w:rPr>
        <w:t xml:space="preserve"> </w:t>
      </w:r>
      <w:r w:rsidR="00627B43" w:rsidRPr="00FE38A8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12C2" w:rsidRPr="00FE38A8">
        <w:rPr>
          <w:rFonts w:ascii="Times New Roman" w:hAnsi="Times New Roman"/>
          <w:sz w:val="24"/>
          <w:szCs w:val="24"/>
        </w:rPr>
        <w:t>Лапшина И</w:t>
      </w:r>
      <w:r w:rsidR="008B43FD" w:rsidRPr="00FE38A8">
        <w:rPr>
          <w:rFonts w:ascii="Times New Roman" w:hAnsi="Times New Roman"/>
          <w:sz w:val="24"/>
          <w:szCs w:val="24"/>
        </w:rPr>
        <w:t>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В.12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01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«Теоретические основы безопасности и риски жизнедеятельности» 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9712C2" w:rsidP="00BF37B0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hAnsi="Times New Roman" w:cs="Times New Roman"/>
          <w:b/>
        </w:rPr>
        <w:tab/>
      </w:r>
      <w:r w:rsidRPr="00CD77D0">
        <w:rPr>
          <w:rFonts w:ascii="Times New Roman" w:hAnsi="Times New Roman" w:cs="Times New Roman"/>
          <w:b/>
        </w:rPr>
        <w:tab/>
      </w:r>
      <w:r w:rsidR="00CD77D0" w:rsidRPr="00CD77D0">
        <w:rPr>
          <w:rFonts w:ascii="Times New Roman" w:hAnsi="Times New Roman" w:cs="Times New Roman"/>
          <w:b/>
        </w:rPr>
        <w:t>1. Цель изучения дисциплины:</w:t>
      </w:r>
      <w:r w:rsidR="00CD77D0" w:rsidRPr="00CD77D0">
        <w:rPr>
          <w:rFonts w:ascii="Times New Roman" w:hAnsi="Times New Roman" w:cs="Times New Roman"/>
        </w:rPr>
        <w:t xml:space="preserve"> </w:t>
      </w:r>
      <w:r w:rsidR="00CD77D0" w:rsidRPr="00CD77D0">
        <w:rPr>
          <w:rFonts w:ascii="Times New Roman" w:eastAsia="Calibri" w:hAnsi="Times New Roman" w:cs="Times New Roman"/>
        </w:rPr>
        <w:t xml:space="preserve">формирование у студентов систематизированных знаний в области понятийного аппарата безопасности </w:t>
      </w:r>
      <w:proofErr w:type="gramStart"/>
      <w:r w:rsidR="00CD77D0" w:rsidRPr="00CD77D0">
        <w:rPr>
          <w:rFonts w:ascii="Times New Roman" w:eastAsia="Calibri" w:hAnsi="Times New Roman" w:cs="Times New Roman"/>
        </w:rPr>
        <w:t>жизнедеятельности</w:t>
      </w:r>
      <w:proofErr w:type="gramEnd"/>
      <w:r w:rsidR="00CD77D0" w:rsidRPr="00CD77D0">
        <w:rPr>
          <w:rFonts w:ascii="Times New Roman" w:eastAsia="Calibri" w:hAnsi="Times New Roman" w:cs="Times New Roman"/>
        </w:rPr>
        <w:t xml:space="preserve">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CD77D0" w:rsidRPr="00CD77D0" w:rsidRDefault="00CD77D0" w:rsidP="00BF37B0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D77D0">
        <w:rPr>
          <w:rFonts w:ascii="Times New Roman" w:hAnsi="Times New Roman" w:cs="Times New Roman"/>
          <w:b/>
        </w:rPr>
        <w:tab/>
      </w:r>
      <w:r w:rsidRPr="00CD77D0">
        <w:rPr>
          <w:rFonts w:ascii="Times New Roman" w:hAnsi="Times New Roman" w:cs="Times New Roman"/>
          <w:b/>
        </w:rPr>
        <w:tab/>
        <w:t>2. Задачи изучения дисциплины:</w:t>
      </w:r>
      <w:r w:rsidRPr="00CD77D0">
        <w:rPr>
          <w:rFonts w:ascii="Times New Roman" w:hAnsi="Times New Roman" w:cs="Times New Roman"/>
        </w:rPr>
        <w:t xml:space="preserve">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hAnsi="Times New Roman" w:cs="Times New Roman"/>
        </w:rPr>
        <w:t xml:space="preserve">– </w:t>
      </w:r>
      <w:r w:rsidRPr="00CD77D0">
        <w:rPr>
          <w:rFonts w:ascii="Times New Roman" w:eastAsia="Calibri" w:hAnsi="Times New Roman" w:cs="Times New Roman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формирование у студентов необходимой теоретической базы, овладение понятийным аппаратом и терминологией в области безопасности жизнедеятельности;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формирование у студентов знаний о принципах, методах, средствах и системах обеспечения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ознакомление с методами прогнозирования опасностей и проектирования систем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CD77D0" w:rsidRPr="00CD77D0" w:rsidRDefault="00CD77D0" w:rsidP="00BF37B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ab/>
      </w:r>
      <w:r w:rsidRPr="00CD77D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D77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Знать: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CD77D0">
        <w:rPr>
          <w:rFonts w:ascii="Times New Roman" w:hAnsi="Times New Roman"/>
          <w:bCs/>
          <w:sz w:val="24"/>
          <w:szCs w:val="24"/>
        </w:rPr>
        <w:t>основные понятия в области БЖД;</w:t>
      </w:r>
      <w:r w:rsidRPr="00CD77D0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CD77D0">
        <w:rPr>
          <w:rFonts w:ascii="Times New Roman" w:hAnsi="Times New Roman"/>
          <w:bCs/>
          <w:sz w:val="24"/>
          <w:szCs w:val="24"/>
        </w:rPr>
        <w:t xml:space="preserve">;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Cs/>
          <w:sz w:val="24"/>
          <w:szCs w:val="24"/>
        </w:rPr>
        <w:t xml:space="preserve">– </w:t>
      </w:r>
      <w:r w:rsidRPr="00CD77D0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53F6C">
        <w:rPr>
          <w:rFonts w:ascii="Times New Roman" w:hAnsi="Times New Roman"/>
          <w:sz w:val="24"/>
          <w:szCs w:val="24"/>
        </w:rPr>
        <w:t>ходимой безопасности в ЧС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053F6C">
        <w:rPr>
          <w:rFonts w:ascii="Times New Roman" w:hAnsi="Times New Roman"/>
          <w:sz w:val="24"/>
          <w:szCs w:val="24"/>
        </w:rPr>
        <w:t>дов и технологий обучения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виды и стратегии общения в</w:t>
      </w:r>
      <w:r w:rsidR="00053F6C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053F6C">
        <w:rPr>
          <w:rFonts w:ascii="Times New Roman" w:hAnsi="Times New Roman"/>
          <w:sz w:val="24"/>
          <w:szCs w:val="24"/>
        </w:rPr>
        <w:t>сти Российской Федерации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Уметь: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5553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</w:t>
      </w:r>
      <w:proofErr w:type="gramStart"/>
      <w:r w:rsidRPr="00CD77D0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CD77D0">
        <w:rPr>
          <w:rFonts w:ascii="Times New Roman" w:hAnsi="Times New Roman"/>
          <w:sz w:val="24"/>
          <w:szCs w:val="24"/>
        </w:rPr>
        <w:t xml:space="preserve"> способствующими возникновен</w:t>
      </w:r>
      <w:r w:rsidR="00053F6C">
        <w:rPr>
          <w:rFonts w:ascii="Times New Roman" w:hAnsi="Times New Roman"/>
          <w:sz w:val="24"/>
          <w:szCs w:val="24"/>
        </w:rPr>
        <w:t>ию экстремальных ситуаций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053F6C">
        <w:rPr>
          <w:rFonts w:ascii="Times New Roman" w:hAnsi="Times New Roman"/>
          <w:sz w:val="24"/>
          <w:szCs w:val="24"/>
        </w:rPr>
        <w:t>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53F6C">
        <w:rPr>
          <w:rFonts w:ascii="Times New Roman" w:hAnsi="Times New Roman"/>
          <w:sz w:val="24"/>
          <w:szCs w:val="24"/>
        </w:rPr>
        <w:t>стоятельно и в коллективе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053F6C">
        <w:rPr>
          <w:rFonts w:ascii="Times New Roman" w:hAnsi="Times New Roman"/>
          <w:sz w:val="24"/>
          <w:szCs w:val="24"/>
        </w:rPr>
        <w:t>иты (</w:t>
      </w:r>
      <w:proofErr w:type="gramStart"/>
      <w:r w:rsidR="00053F6C">
        <w:rPr>
          <w:rFonts w:ascii="Times New Roman" w:hAnsi="Times New Roman"/>
          <w:sz w:val="24"/>
          <w:szCs w:val="24"/>
        </w:rPr>
        <w:t>СИЗ</w:t>
      </w:r>
      <w:proofErr w:type="gramEnd"/>
      <w:r w:rsidR="00053F6C">
        <w:rPr>
          <w:rFonts w:ascii="Times New Roman" w:hAnsi="Times New Roman"/>
          <w:sz w:val="24"/>
          <w:szCs w:val="24"/>
        </w:rPr>
        <w:t>) органов дыхания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53F6C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</w:t>
      </w:r>
      <w:r w:rsidR="00053F6C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="00053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CD77D0">
        <w:rPr>
          <w:rFonts w:ascii="Times New Roman" w:hAnsi="Times New Roman"/>
          <w:sz w:val="24"/>
          <w:szCs w:val="24"/>
        </w:rPr>
        <w:t>сс с пр</w:t>
      </w:r>
      <w:proofErr w:type="gramEnd"/>
      <w:r w:rsidRPr="00CD77D0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053F6C">
        <w:rPr>
          <w:rFonts w:ascii="Times New Roman" w:hAnsi="Times New Roman"/>
          <w:sz w:val="24"/>
          <w:szCs w:val="24"/>
        </w:rPr>
        <w:t>ий обучения и диагностики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053F6C">
        <w:rPr>
          <w:rFonts w:ascii="Times New Roman" w:hAnsi="Times New Roman"/>
          <w:sz w:val="24"/>
          <w:szCs w:val="24"/>
        </w:rPr>
        <w:t>образовательного процесса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5553C5">
      <w:pPr>
        <w:widowControl w:val="0"/>
        <w:numPr>
          <w:ilvl w:val="0"/>
          <w:numId w:val="12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</w:t>
      </w:r>
      <w:r w:rsidR="00053F6C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053F6C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053F6C">
        <w:rPr>
          <w:rFonts w:ascii="Times New Roman" w:hAnsi="Times New Roman"/>
          <w:sz w:val="24"/>
          <w:szCs w:val="24"/>
        </w:rPr>
        <w:t>ю формулировать результат</w:t>
      </w:r>
      <w:proofErr w:type="gramStart"/>
      <w:r w:rsidR="00053F6C">
        <w:rPr>
          <w:rFonts w:ascii="Times New Roman" w:hAnsi="Times New Roman"/>
          <w:sz w:val="24"/>
          <w:szCs w:val="24"/>
        </w:rPr>
        <w:t xml:space="preserve"> 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053F6C">
        <w:rPr>
          <w:rFonts w:ascii="Times New Roman" w:hAnsi="Times New Roman"/>
          <w:sz w:val="24"/>
          <w:szCs w:val="24"/>
        </w:rPr>
        <w:t>му проведению мероприятий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053F6C">
        <w:rPr>
          <w:rFonts w:ascii="Times New Roman" w:hAnsi="Times New Roman"/>
          <w:sz w:val="24"/>
          <w:szCs w:val="24"/>
        </w:rPr>
        <w:t>ов возможных катаклизмов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</w:t>
      </w:r>
      <w:r w:rsidR="00053F6C">
        <w:rPr>
          <w:rFonts w:ascii="Times New Roman" w:hAnsi="Times New Roman"/>
          <w:sz w:val="24"/>
          <w:szCs w:val="24"/>
        </w:rPr>
        <w:t>хся</w:t>
      </w:r>
      <w:proofErr w:type="gramEnd"/>
      <w:r w:rsidR="00053F6C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053F6C">
        <w:rPr>
          <w:rFonts w:ascii="Times New Roman" w:hAnsi="Times New Roman"/>
          <w:sz w:val="24"/>
          <w:szCs w:val="24"/>
        </w:rPr>
        <w:t>одов развития обучающихся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053F6C">
        <w:rPr>
          <w:rFonts w:ascii="Times New Roman" w:hAnsi="Times New Roman"/>
          <w:sz w:val="24"/>
          <w:szCs w:val="24"/>
        </w:rPr>
        <w:t>гогическом взаимодействии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навыками формирования у учащихся патриотизма и безопасного поведения </w:t>
      </w:r>
      <w:r w:rsidR="00053F6C">
        <w:rPr>
          <w:rFonts w:ascii="Times New Roman" w:hAnsi="Times New Roman"/>
          <w:sz w:val="24"/>
          <w:szCs w:val="24"/>
        </w:rPr>
        <w:t>в период воинской службы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CD77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 xml:space="preserve">2 – </w:t>
      </w:r>
      <w:r w:rsidRPr="00CD77D0">
        <w:rPr>
          <w:rFonts w:ascii="Times New Roman" w:hAnsi="Times New Roman"/>
          <w:sz w:val="24"/>
          <w:szCs w:val="24"/>
        </w:rPr>
        <w:t>способностью</w:t>
      </w:r>
      <w:r w:rsidRPr="00CD77D0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культурные и личностные различия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ОК-6</w:t>
      </w:r>
      <w:r w:rsidRPr="00CD77D0">
        <w:rPr>
          <w:rFonts w:ascii="Times New Roman" w:hAnsi="Times New Roman"/>
          <w:iCs/>
          <w:sz w:val="24"/>
          <w:szCs w:val="24"/>
        </w:rPr>
        <w:t xml:space="preserve"> – </w:t>
      </w:r>
      <w:r w:rsidRPr="00CD77D0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ПК-2 –  </w:t>
      </w:r>
      <w:r w:rsidRPr="00CD77D0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D77D0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CD77D0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CD77D0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CD77D0" w:rsidP="00BF37B0">
      <w:pPr>
        <w:pStyle w:val="a6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CD77D0">
        <w:rPr>
          <w:rFonts w:ascii="Times New Roman" w:hAnsi="Times New Roman" w:cs="Times New Roman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>
        <w:rPr>
          <w:rFonts w:ascii="Times New Roman" w:hAnsi="Times New Roman"/>
        </w:rPr>
        <w:t xml:space="preserve">  </w:t>
      </w:r>
      <w:r w:rsidR="009712C2" w:rsidRPr="00FE38A8">
        <w:rPr>
          <w:rFonts w:ascii="Times New Roman" w:hAnsi="Times New Roman"/>
          <w:b/>
        </w:rPr>
        <w:tab/>
        <w:t xml:space="preserve">5. Общая трудоемкость </w:t>
      </w:r>
      <w:r w:rsidR="009712C2" w:rsidRPr="00FE38A8">
        <w:rPr>
          <w:rFonts w:ascii="Times New Roman" w:hAnsi="Times New Roman"/>
          <w:i/>
        </w:rPr>
        <w:t>(в ЗЕТ): 4 ЗЕТ</w:t>
      </w:r>
      <w:r w:rsidR="008B43FD" w:rsidRPr="00FE38A8">
        <w:rPr>
          <w:rFonts w:ascii="Times New Roman" w:hAnsi="Times New Roman"/>
          <w:i/>
        </w:rPr>
        <w:t xml:space="preserve"> </w:t>
      </w:r>
      <w:r w:rsidR="008B43FD" w:rsidRPr="00FE38A8">
        <w:rPr>
          <w:rFonts w:ascii="Times New Roman" w:hAnsi="Times New Roman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37C7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137C79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E438E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02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Правовое регулирование  и о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рганы обеспечения безопасности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BF37B0" w:rsidRDefault="00053DC8" w:rsidP="00BF37B0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CD77D0" w:rsidP="00CD77D0">
      <w:pPr>
        <w:pStyle w:val="a5"/>
        <w:widowControl w:val="0"/>
        <w:tabs>
          <w:tab w:val="clear" w:pos="1804"/>
        </w:tabs>
        <w:spacing w:line="276" w:lineRule="auto"/>
        <w:ind w:left="0" w:firstLine="567"/>
        <w:contextualSpacing/>
      </w:pPr>
      <w:r w:rsidRPr="00CD77D0">
        <w:rPr>
          <w:b/>
        </w:rPr>
        <w:t xml:space="preserve">1. Цель изучения дисциплины: </w:t>
      </w:r>
      <w:r w:rsidRPr="00CD77D0"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:rsidR="00CD77D0" w:rsidRPr="00CD77D0" w:rsidRDefault="00CD77D0" w:rsidP="00CD77D0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7D0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обеспечивать приобретение системных знаний в области правового регулирования безопасности жизнедеятельности; 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CD77D0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CD77D0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CD77D0" w:rsidRPr="00CD77D0" w:rsidRDefault="00CD77D0" w:rsidP="00CD77D0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D77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D77D0">
        <w:rPr>
          <w:rFonts w:ascii="Times New Roman" w:hAnsi="Times New Roman"/>
          <w:b/>
          <w:sz w:val="24"/>
          <w:szCs w:val="24"/>
        </w:rPr>
        <w:t xml:space="preserve">. 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Знать:</w:t>
      </w:r>
    </w:p>
    <w:p w:rsidR="00CD77D0" w:rsidRPr="00CD77D0" w:rsidRDefault="00CD77D0" w:rsidP="00D22650">
      <w:pPr>
        <w:widowControl w:val="0"/>
        <w:numPr>
          <w:ilvl w:val="0"/>
          <w:numId w:val="12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053F6C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D22650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CD77D0" w:rsidRPr="00CD77D0" w:rsidRDefault="00CD77D0" w:rsidP="00D22650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правовые основы обеспече</w:t>
      </w:r>
      <w:r w:rsidR="00053F6C">
        <w:rPr>
          <w:rFonts w:ascii="Times New Roman" w:hAnsi="Times New Roman"/>
          <w:sz w:val="24"/>
          <w:szCs w:val="24"/>
        </w:rPr>
        <w:t>ния безопасности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numPr>
          <w:ilvl w:val="0"/>
          <w:numId w:val="125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numPr>
          <w:ilvl w:val="0"/>
          <w:numId w:val="12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виды и стратегии общения в образовательном пр</w:t>
      </w:r>
      <w:r w:rsidR="00053F6C">
        <w:rPr>
          <w:rFonts w:ascii="Times New Roman" w:hAnsi="Times New Roman"/>
          <w:sz w:val="24"/>
          <w:szCs w:val="24"/>
        </w:rPr>
        <w:t>оцессе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D22650">
      <w:p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CD77D0" w:rsidRPr="00CD77D0" w:rsidRDefault="00CD77D0" w:rsidP="00CD77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органы обеспечения безопасности РФ, на</w:t>
      </w:r>
      <w:r w:rsidR="00053F6C">
        <w:rPr>
          <w:rFonts w:ascii="Times New Roman" w:hAnsi="Times New Roman"/>
          <w:sz w:val="24"/>
          <w:szCs w:val="24"/>
        </w:rPr>
        <w:t>правления их деятельности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безопасности Рос</w:t>
      </w:r>
      <w:r w:rsidR="006B3424">
        <w:rPr>
          <w:rFonts w:ascii="Times New Roman" w:hAnsi="Times New Roman"/>
          <w:sz w:val="24"/>
          <w:szCs w:val="24"/>
        </w:rPr>
        <w:t>сийской Федерации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Уметь: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факторами, способствующими </w:t>
      </w:r>
      <w:r w:rsidRPr="00CD77D0">
        <w:rPr>
          <w:rFonts w:ascii="Times New Roman" w:hAnsi="Times New Roman"/>
          <w:sz w:val="24"/>
          <w:szCs w:val="24"/>
        </w:rPr>
        <w:lastRenderedPageBreak/>
        <w:t>возникновен</w:t>
      </w:r>
      <w:r w:rsidR="006B3424">
        <w:rPr>
          <w:rFonts w:ascii="Times New Roman" w:hAnsi="Times New Roman"/>
          <w:sz w:val="24"/>
          <w:szCs w:val="24"/>
        </w:rPr>
        <w:t>ию экстремальных ситуаций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>находить организационно - управленческие решения</w:t>
      </w:r>
      <w:r w:rsidR="006B3424">
        <w:rPr>
          <w:rFonts w:ascii="Times New Roman" w:hAnsi="Times New Roman"/>
          <w:sz w:val="24"/>
          <w:szCs w:val="24"/>
        </w:rPr>
        <w:t xml:space="preserve"> 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6B3424">
        <w:rPr>
          <w:rFonts w:ascii="Times New Roman" w:hAnsi="Times New Roman"/>
          <w:sz w:val="24"/>
          <w:szCs w:val="24"/>
        </w:rPr>
        <w:t>стоятельно и в коллективе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6B3424">
        <w:rPr>
          <w:rFonts w:ascii="Times New Roman" w:hAnsi="Times New Roman"/>
          <w:sz w:val="24"/>
          <w:szCs w:val="24"/>
        </w:rPr>
        <w:t>сферах жизнедеятельности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</w:t>
      </w:r>
      <w:r w:rsidR="006B3424">
        <w:rPr>
          <w:rFonts w:ascii="Times New Roman" w:hAnsi="Times New Roman"/>
          <w:sz w:val="24"/>
          <w:szCs w:val="24"/>
        </w:rPr>
        <w:t>и и межличностном общении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6B3424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6B3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6B3424">
        <w:rPr>
          <w:rFonts w:ascii="Times New Roman" w:hAnsi="Times New Roman"/>
          <w:sz w:val="24"/>
          <w:szCs w:val="24"/>
        </w:rPr>
        <w:t>образовательного процесса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практической деятельности;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</w:t>
      </w:r>
      <w:r w:rsidR="00F02F67">
        <w:rPr>
          <w:rFonts w:ascii="Times New Roman" w:hAnsi="Times New Roman"/>
          <w:sz w:val="24"/>
          <w:szCs w:val="24"/>
        </w:rPr>
        <w:t>сти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F02F67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умением находить организационно-управленческие решения в нестандартных и готовностью </w:t>
      </w:r>
      <w:r w:rsidR="00F02F67">
        <w:rPr>
          <w:rFonts w:ascii="Times New Roman" w:hAnsi="Times New Roman"/>
          <w:sz w:val="24"/>
          <w:szCs w:val="24"/>
        </w:rPr>
        <w:t>нести за них ответственность</w:t>
      </w:r>
      <w:r w:rsidR="00F02F67" w:rsidRPr="00F02F67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F02F67">
        <w:rPr>
          <w:rFonts w:ascii="Times New Roman" w:hAnsi="Times New Roman"/>
          <w:sz w:val="24"/>
          <w:szCs w:val="24"/>
        </w:rPr>
        <w:t>ю формулировать результат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F02F67">
        <w:rPr>
          <w:rFonts w:ascii="Times New Roman" w:hAnsi="Times New Roman"/>
          <w:sz w:val="24"/>
          <w:szCs w:val="24"/>
        </w:rPr>
        <w:t>му проведению мероприятий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</w:t>
      </w:r>
      <w:r w:rsidR="00F02F67">
        <w:rPr>
          <w:rFonts w:ascii="Times New Roman" w:hAnsi="Times New Roman"/>
          <w:sz w:val="24"/>
          <w:szCs w:val="24"/>
        </w:rPr>
        <w:t>нов возможных катаклизмов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</w:t>
      </w:r>
      <w:r w:rsidR="00F02F67">
        <w:rPr>
          <w:rFonts w:ascii="Times New Roman" w:hAnsi="Times New Roman"/>
          <w:sz w:val="24"/>
          <w:szCs w:val="24"/>
        </w:rPr>
        <w:t>ихся</w:t>
      </w:r>
      <w:proofErr w:type="gramEnd"/>
      <w:r w:rsidR="00F02F67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F02F67">
        <w:rPr>
          <w:rFonts w:ascii="Times New Roman" w:hAnsi="Times New Roman"/>
          <w:sz w:val="24"/>
          <w:szCs w:val="24"/>
        </w:rPr>
        <w:t>гогическом взаимодействии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интересов с использованием правовой систе</w:t>
      </w:r>
      <w:r w:rsidR="00F02F67">
        <w:rPr>
          <w:rFonts w:ascii="Times New Roman" w:hAnsi="Times New Roman"/>
          <w:sz w:val="24"/>
          <w:szCs w:val="24"/>
        </w:rPr>
        <w:t>мы и органов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формирования у учащихся патриотизма и безопасного поведения</w:t>
      </w:r>
      <w:r w:rsidR="00F02F67">
        <w:rPr>
          <w:rFonts w:ascii="Times New Roman" w:hAnsi="Times New Roman"/>
          <w:sz w:val="24"/>
          <w:szCs w:val="24"/>
        </w:rPr>
        <w:t xml:space="preserve"> в период воинской службы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CD77D0">
        <w:rPr>
          <w:b/>
        </w:rPr>
        <w:tab/>
        <w:t>4. Дисциплина участвует в формировании компетенций:</w:t>
      </w:r>
      <w:r w:rsidRPr="00CD77D0">
        <w:rPr>
          <w:i/>
          <w:iCs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="00F02F67">
        <w:rPr>
          <w:rFonts w:ascii="Times New Roman" w:hAnsi="Times New Roman"/>
          <w:iCs/>
          <w:sz w:val="24"/>
          <w:szCs w:val="24"/>
        </w:rPr>
        <w:t xml:space="preserve">5 – </w:t>
      </w:r>
      <w:r w:rsidRPr="00CD77D0">
        <w:rPr>
          <w:rFonts w:ascii="Times New Roman" w:hAnsi="Times New Roman"/>
          <w:i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ОК-6</w:t>
      </w:r>
      <w:r w:rsidRPr="00CD77D0">
        <w:rPr>
          <w:rFonts w:ascii="Times New Roman" w:hAnsi="Times New Roman"/>
          <w:iCs/>
          <w:sz w:val="24"/>
          <w:szCs w:val="24"/>
        </w:rPr>
        <w:t xml:space="preserve"> – </w:t>
      </w:r>
      <w:r w:rsidRPr="00CD77D0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BF37B0" w:rsidRDefault="00F02F67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ОК-7 – </w:t>
      </w:r>
      <w:r w:rsidR="00CD77D0" w:rsidRPr="00CD77D0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F02F67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 6 – </w:t>
      </w:r>
      <w:r w:rsidR="00CD77D0" w:rsidRPr="00BF37B0">
        <w:rPr>
          <w:rFonts w:ascii="Times New Roman" w:hAnsi="Times New Roman"/>
          <w:sz w:val="24"/>
          <w:szCs w:val="24"/>
        </w:rPr>
        <w:t>готовностью</w:t>
      </w:r>
      <w:r w:rsidR="00CD77D0" w:rsidRPr="00CD77D0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="00CD77D0"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F02F67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ПК-2 – </w:t>
      </w:r>
      <w:r w:rsidR="00CD77D0" w:rsidRPr="00CD77D0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BF37B0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СК-5 –</w:t>
      </w:r>
      <w:r w:rsidRPr="00CD77D0">
        <w:t xml:space="preserve"> </w:t>
      </w:r>
      <w:r w:rsidRPr="00CD77D0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 w:rsidRPr="00CD77D0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5. Общая трудоемкость </w:t>
      </w:r>
      <w:r w:rsidRPr="00FE38A8">
        <w:rPr>
          <w:i/>
        </w:rPr>
        <w:t>(в ЗЕТ): 4 ЗЕТ</w:t>
      </w:r>
      <w:r w:rsidR="008B43FD" w:rsidRPr="00FE38A8">
        <w:rPr>
          <w:i/>
        </w:rPr>
        <w:t xml:space="preserve"> </w:t>
      </w:r>
      <w:r w:rsidR="008B43FD" w:rsidRPr="00FE38A8"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6139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61394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CD77D0" w:rsidRPr="00FE38A8" w:rsidRDefault="00CD77D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6139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Основы национальной безопасности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9712C2" w:rsidP="00BF37B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ab/>
      </w:r>
      <w:r w:rsidR="00CD77D0" w:rsidRPr="00CD77D0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CD77D0"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сформировать у студентов необходимый объем знаний, навыков, умений в области национальной безопасности;</w:t>
      </w:r>
    </w:p>
    <w:p w:rsidR="00CD77D0" w:rsidRPr="00CD77D0" w:rsidRDefault="00CD77D0" w:rsidP="00CD77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выработать у них готовность</w:t>
      </w:r>
      <w:r w:rsidRPr="00CD77D0">
        <w:rPr>
          <w:rFonts w:ascii="Times New Roman" w:hAnsi="Times New Roman"/>
          <w:b/>
          <w:sz w:val="24"/>
          <w:szCs w:val="24"/>
        </w:rPr>
        <w:t xml:space="preserve"> </w:t>
      </w:r>
      <w:r w:rsidRPr="00CD77D0">
        <w:rPr>
          <w:rFonts w:ascii="Times New Roman" w:hAnsi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CD77D0" w:rsidRPr="00CD77D0" w:rsidRDefault="00CD77D0" w:rsidP="00BF37B0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безопасности в современном комплексе проблем национальной безопасности;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CD77D0" w:rsidRPr="00CD77D0" w:rsidRDefault="00CD77D0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CD77D0">
        <w:tab/>
      </w:r>
      <w:r w:rsidRPr="00CD77D0">
        <w:rPr>
          <w:b/>
        </w:rPr>
        <w:t xml:space="preserve">3. Результаты </w:t>
      </w:r>
      <w:proofErr w:type="gramStart"/>
      <w:r w:rsidRPr="00CD77D0">
        <w:rPr>
          <w:b/>
        </w:rPr>
        <w:t>обучения по дисциплине</w:t>
      </w:r>
      <w:proofErr w:type="gramEnd"/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Знать: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культуры; понимать роль произво</w:t>
      </w:r>
      <w:r w:rsidR="008D1D4B">
        <w:rPr>
          <w:rFonts w:ascii="Times New Roman" w:hAnsi="Times New Roman"/>
          <w:sz w:val="24"/>
          <w:szCs w:val="24"/>
        </w:rPr>
        <w:t>ла и ненасилия в обществе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</w:t>
      </w:r>
      <w:r w:rsidR="008D1D4B">
        <w:rPr>
          <w:rFonts w:ascii="Times New Roman" w:hAnsi="Times New Roman"/>
          <w:sz w:val="24"/>
          <w:szCs w:val="24"/>
        </w:rPr>
        <w:t>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8D1D4B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</w:t>
      </w:r>
      <w:r w:rsidR="008D1D4B">
        <w:rPr>
          <w:rFonts w:ascii="Times New Roman" w:hAnsi="Times New Roman"/>
          <w:sz w:val="24"/>
          <w:szCs w:val="24"/>
        </w:rPr>
        <w:t>, техногенного характера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="0081582E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>Уметь: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проблемы; системно анализировать и выбирать социально-</w:t>
      </w:r>
      <w:r w:rsidR="008D1D4B">
        <w:rPr>
          <w:rFonts w:ascii="Times New Roman" w:hAnsi="Times New Roman"/>
          <w:sz w:val="24"/>
          <w:szCs w:val="24"/>
        </w:rPr>
        <w:t>психологические концепции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находить организационно – управленческие решения </w:t>
      </w:r>
      <w:r w:rsidR="008D1D4B">
        <w:rPr>
          <w:rFonts w:ascii="Times New Roman" w:hAnsi="Times New Roman"/>
          <w:sz w:val="24"/>
          <w:szCs w:val="24"/>
        </w:rPr>
        <w:t>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>адекватно воспринимать социаль</w:t>
      </w:r>
      <w:r w:rsidR="008D1D4B">
        <w:rPr>
          <w:rFonts w:ascii="Times New Roman" w:hAnsi="Times New Roman"/>
          <w:sz w:val="24"/>
          <w:szCs w:val="24"/>
        </w:rPr>
        <w:t>ные и культурные различия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</w:t>
      </w:r>
      <w:r w:rsidR="008D1D4B">
        <w:rPr>
          <w:rFonts w:ascii="Times New Roman" w:hAnsi="Times New Roman"/>
          <w:sz w:val="24"/>
          <w:szCs w:val="24"/>
        </w:rPr>
        <w:t xml:space="preserve">ультурный уровень </w:t>
      </w:r>
      <w:proofErr w:type="gramStart"/>
      <w:r w:rsidR="008D1D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применять алгоритмы безопасного поведения </w:t>
      </w:r>
      <w:r w:rsidR="008D1D4B">
        <w:rPr>
          <w:rFonts w:ascii="Times New Roman" w:hAnsi="Times New Roman"/>
          <w:sz w:val="24"/>
          <w:szCs w:val="24"/>
        </w:rPr>
        <w:t>в чрезвычайных ситуациях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и </w:t>
      </w:r>
      <w:r w:rsidRPr="00CD77D0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8D1D4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8D1D4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</w:t>
      </w:r>
      <w:r w:rsidR="008D1D4B">
        <w:rPr>
          <w:rFonts w:ascii="Times New Roman" w:hAnsi="Times New Roman"/>
          <w:sz w:val="24"/>
          <w:szCs w:val="24"/>
        </w:rPr>
        <w:t>хся</w:t>
      </w:r>
      <w:proofErr w:type="gramEnd"/>
      <w:r w:rsidR="008D1D4B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8D1D4B">
        <w:rPr>
          <w:rFonts w:ascii="Times New Roman" w:hAnsi="Times New Roman"/>
          <w:sz w:val="24"/>
          <w:szCs w:val="24"/>
        </w:rPr>
        <w:t>ости в опасных ситуациях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CD77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CD77D0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CD77D0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CD77D0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D77D0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BF37B0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C366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8C3668"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Дараган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="008B43FD" w:rsidRPr="00FE38A8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8B43FD" w:rsidRPr="00FE38A8">
        <w:rPr>
          <w:rFonts w:ascii="Times New Roman" w:hAnsi="Times New Roman"/>
          <w:sz w:val="24"/>
          <w:szCs w:val="24"/>
        </w:rPr>
        <w:t xml:space="preserve">, </w:t>
      </w:r>
      <w:r w:rsidR="009712C2" w:rsidRPr="00FE38A8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</w:t>
      </w:r>
      <w:r w:rsidR="006E04C7">
        <w:rPr>
          <w:rFonts w:ascii="Times New Roman" w:hAnsi="Times New Roman"/>
          <w:sz w:val="24"/>
          <w:szCs w:val="24"/>
        </w:rPr>
        <w:t>;</w:t>
      </w:r>
    </w:p>
    <w:p w:rsidR="006E04C7" w:rsidRPr="005C46D5" w:rsidRDefault="006E04C7" w:rsidP="006E04C7">
      <w:pPr>
        <w:ind w:firstLine="709"/>
        <w:rPr>
          <w:rFonts w:ascii="Times New Roman" w:hAnsi="Times New Roman"/>
          <w:sz w:val="24"/>
          <w:szCs w:val="24"/>
        </w:rPr>
      </w:pPr>
      <w:r w:rsidRPr="005C46D5">
        <w:rPr>
          <w:rFonts w:ascii="Times New Roman" w:hAnsi="Times New Roman"/>
          <w:sz w:val="24"/>
          <w:szCs w:val="24"/>
        </w:rPr>
        <w:t>Лапшина Ирина Владимировна, канд</w:t>
      </w:r>
      <w:r>
        <w:rPr>
          <w:rFonts w:ascii="Times New Roman" w:hAnsi="Times New Roman"/>
          <w:sz w:val="24"/>
          <w:szCs w:val="24"/>
        </w:rPr>
        <w:t>идат</w:t>
      </w:r>
      <w:r w:rsidRPr="005C46D5">
        <w:rPr>
          <w:rFonts w:ascii="Times New Roman" w:hAnsi="Times New Roman"/>
          <w:sz w:val="24"/>
          <w:szCs w:val="24"/>
        </w:rPr>
        <w:t xml:space="preserve"> философских 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4735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</w:t>
      </w:r>
      <w:r w:rsidR="009712C2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</w:t>
      </w: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04</w:t>
      </w:r>
      <w:r w:rsidR="009712C2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 </w:t>
      </w:r>
      <w:r w:rsidR="009712C2"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Охрана труда на производстве и в учебном процессе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BF37B0" w:rsidRDefault="00053DC8" w:rsidP="00BF37B0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p w:rsidR="009712C2" w:rsidRPr="00FE38A8" w:rsidRDefault="009712C2" w:rsidP="00BF37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9712C2" w:rsidRPr="00FE38A8" w:rsidRDefault="009712C2" w:rsidP="00BF37B0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9712C2" w:rsidRPr="00FE38A8" w:rsidRDefault="009712C2" w:rsidP="007B6EC4">
      <w:pPr>
        <w:pStyle w:val="a3"/>
        <w:widowControl w:val="0"/>
        <w:numPr>
          <w:ilvl w:val="3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9712C2" w:rsidRPr="00FE38A8" w:rsidRDefault="009712C2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подходы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8D1D4B">
        <w:rPr>
          <w:rFonts w:ascii="Times New Roman" w:hAnsi="Times New Roman"/>
          <w:sz w:val="24"/>
          <w:szCs w:val="24"/>
        </w:rPr>
        <w:t>знаний различного уровня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</w:t>
      </w:r>
      <w:r w:rsidR="008D1D4B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</w:t>
      </w:r>
      <w:r w:rsidR="008D1D4B">
        <w:rPr>
          <w:rFonts w:ascii="Times New Roman" w:hAnsi="Times New Roman"/>
          <w:sz w:val="24"/>
          <w:szCs w:val="24"/>
        </w:rPr>
        <w:t>ся в процессе их обучения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правоохранительную деятельность государства и си</w:t>
      </w:r>
      <w:r w:rsidR="008D1D4B">
        <w:rPr>
          <w:rFonts w:ascii="Times New Roman" w:hAnsi="Times New Roman"/>
          <w:bCs/>
          <w:sz w:val="24"/>
          <w:szCs w:val="24"/>
        </w:rPr>
        <w:t>стему правоохранительных органов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производственной и обра</w:t>
      </w:r>
      <w:r w:rsidR="008D1D4B">
        <w:rPr>
          <w:rFonts w:ascii="Times New Roman" w:hAnsi="Times New Roman"/>
          <w:sz w:val="24"/>
          <w:szCs w:val="24"/>
        </w:rPr>
        <w:t>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</w:t>
      </w:r>
      <w:r w:rsidR="008D1D4B">
        <w:rPr>
          <w:rFonts w:ascii="Times New Roman" w:hAnsi="Times New Roman"/>
          <w:sz w:val="24"/>
          <w:szCs w:val="24"/>
        </w:rPr>
        <w:t>азовательной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8D1D4B">
        <w:rPr>
          <w:rFonts w:ascii="Times New Roman" w:hAnsi="Times New Roman"/>
          <w:sz w:val="24"/>
          <w:szCs w:val="24"/>
        </w:rPr>
        <w:t>но-правовыми положениями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8D1D4B">
        <w:rPr>
          <w:rFonts w:ascii="Times New Roman" w:hAnsi="Times New Roman"/>
          <w:sz w:val="24"/>
          <w:szCs w:val="24"/>
        </w:rPr>
        <w:t>тивно-правовой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образовательной деятель</w:t>
      </w:r>
      <w:r w:rsidR="008D1D4B">
        <w:rPr>
          <w:rFonts w:ascii="Times New Roman" w:hAnsi="Times New Roman"/>
          <w:sz w:val="24"/>
          <w:szCs w:val="24"/>
        </w:rPr>
        <w:t>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</w:t>
      </w:r>
      <w:r w:rsidR="008D1D4B">
        <w:rPr>
          <w:rFonts w:ascii="Times New Roman" w:hAnsi="Times New Roman"/>
          <w:sz w:val="24"/>
          <w:szCs w:val="24"/>
        </w:rPr>
        <w:t>еде трудовой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8D1D4B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ab/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F37B0">
        <w:rPr>
          <w:rFonts w:ascii="Times New Roman" w:hAnsi="Times New Roman"/>
          <w:sz w:val="24"/>
          <w:szCs w:val="24"/>
        </w:rPr>
        <w:t>.</w:t>
      </w:r>
    </w:p>
    <w:p w:rsidR="00647352" w:rsidRPr="00FE38A8" w:rsidRDefault="0064735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BF37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BF37B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СК-10 </w:t>
      </w: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4735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647352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Анна Валерьяновна, к</w:t>
      </w:r>
      <w:r w:rsidR="009712C2" w:rsidRPr="00FE38A8">
        <w:rPr>
          <w:rFonts w:ascii="Times New Roman" w:hAnsi="Times New Roman"/>
          <w:sz w:val="24"/>
          <w:szCs w:val="24"/>
        </w:rPr>
        <w:t>андидат педагогических наук, доцент кафедры естествознания и безопасности жизнедеятельности.</w:t>
      </w:r>
    </w:p>
    <w:p w:rsidR="009712C2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B025C" w:rsidRPr="00FE38A8" w:rsidRDefault="007B025C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4735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Психология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безопасности жизнедеятельности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p w:rsidR="0081582E" w:rsidRPr="00FE38A8" w:rsidRDefault="009712C2" w:rsidP="00BF37B0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FE38A8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приёмам защиты.</w:t>
      </w:r>
      <w:proofErr w:type="gramEnd"/>
    </w:p>
    <w:p w:rsidR="009712C2" w:rsidRPr="00FE38A8" w:rsidRDefault="009712C2" w:rsidP="00BF37B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9712C2" w:rsidRPr="00FE38A8" w:rsidRDefault="009712C2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межличностного и межгруппового общения; различные психические характеристики людей, проявляющиеся в жизни; системы психологических средств защиты;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образовательного пространства;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деятельности и волевые качества личности как фактор без</w:t>
      </w:r>
      <w:r w:rsidR="008D1D4B">
        <w:rPr>
          <w:rFonts w:ascii="Times New Roman" w:hAnsi="Times New Roman"/>
          <w:sz w:val="24"/>
          <w:szCs w:val="24"/>
        </w:rPr>
        <w:t>опасной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практике взаимодействия с людьми разных культур, этносов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8D1D4B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образовательного процесса по вне</w:t>
      </w:r>
      <w:r w:rsidR="008D1D4B">
        <w:rPr>
          <w:rFonts w:ascii="Times New Roman" w:hAnsi="Times New Roman"/>
          <w:sz w:val="24"/>
          <w:szCs w:val="24"/>
        </w:rPr>
        <w:t>шним признакам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приёмами толерантного диалога в </w:t>
      </w:r>
      <w:proofErr w:type="spellStart"/>
      <w:r w:rsidRPr="00FE38A8">
        <w:rPr>
          <w:rFonts w:ascii="Times New Roman" w:hAnsi="Times New Roman"/>
          <w:sz w:val="24"/>
          <w:szCs w:val="24"/>
        </w:rPr>
        <w:t>многоэтническом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сообществе; умением научить</w:t>
      </w:r>
      <w:r w:rsidR="008D1D4B">
        <w:rPr>
          <w:rFonts w:ascii="Times New Roman" w:hAnsi="Times New Roman"/>
          <w:sz w:val="24"/>
          <w:szCs w:val="24"/>
        </w:rPr>
        <w:t xml:space="preserve"> такому диалогу подопечных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психологических компетенций в области</w:t>
      </w:r>
      <w:r w:rsidR="008D1D4B">
        <w:rPr>
          <w:rFonts w:ascii="Times New Roman" w:hAnsi="Times New Roman"/>
          <w:sz w:val="24"/>
          <w:szCs w:val="24"/>
        </w:rPr>
        <w:t xml:space="preserve">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</w:t>
      </w:r>
      <w:r w:rsidR="008D1D4B">
        <w:rPr>
          <w:rFonts w:ascii="Times New Roman" w:hAnsi="Times New Roman"/>
          <w:sz w:val="24"/>
          <w:szCs w:val="24"/>
        </w:rPr>
        <w:t>и</w:t>
      </w:r>
      <w:proofErr w:type="spellEnd"/>
      <w:r w:rsidR="008D1D4B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647352" w:rsidRPr="00FE38A8" w:rsidRDefault="0064735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BF37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BF37B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47352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B6173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6173D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B6173D" w:rsidRPr="00FE38A8">
        <w:rPr>
          <w:rFonts w:ascii="Times New Roman" w:hAnsi="Times New Roman"/>
          <w:sz w:val="24"/>
          <w:szCs w:val="24"/>
        </w:rPr>
        <w:t xml:space="preserve"> Елена Алексеевна,</w:t>
      </w:r>
      <w:r w:rsidR="009712C2" w:rsidRPr="00FE38A8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B6173D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B6173D" w:rsidRPr="00FE38A8">
        <w:rPr>
          <w:rFonts w:ascii="Times New Roman" w:hAnsi="Times New Roman"/>
          <w:sz w:val="24"/>
          <w:szCs w:val="24"/>
        </w:rPr>
        <w:t>.</w:t>
      </w:r>
      <w:r w:rsidR="009712C2" w:rsidRPr="00FE38A8">
        <w:rPr>
          <w:rFonts w:ascii="Times New Roman" w:hAnsi="Times New Roman"/>
          <w:sz w:val="24"/>
          <w:szCs w:val="24"/>
        </w:rPr>
        <w:t xml:space="preserve">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922A38" w:rsidRDefault="00922A3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173D" w:rsidRPr="00FE38A8" w:rsidRDefault="00B6173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B6173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.В.12.</w:t>
      </w:r>
      <w:r w:rsidR="00647352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6 Безопасность в семье и быту</w:t>
      </w:r>
    </w:p>
    <w:p w:rsidR="009712C2" w:rsidRPr="0081582E" w:rsidRDefault="009712C2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BF37B0" w:rsidRDefault="00053DC8" w:rsidP="00BF37B0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7B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9712C2" w:rsidRPr="00FE38A8" w:rsidRDefault="009712C2" w:rsidP="00BF37B0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</w:t>
      </w:r>
      <w:proofErr w:type="gramStart"/>
      <w:r w:rsidRPr="00FE38A8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FE38A8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9712C2" w:rsidRPr="00FE38A8" w:rsidRDefault="009712C2" w:rsidP="00BF37B0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FE38A8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9712C2" w:rsidRPr="00FE38A8" w:rsidRDefault="009712C2" w:rsidP="00BF37B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приёмы и методы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каким образом </w:t>
      </w:r>
      <w:r w:rsidRPr="00FE38A8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FE38A8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8D1D4B">
        <w:rPr>
          <w:rFonts w:ascii="Times New Roman" w:hAnsi="Times New Roman"/>
          <w:sz w:val="24"/>
          <w:szCs w:val="24"/>
        </w:rPr>
        <w:t>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о том,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послед</w:t>
      </w:r>
      <w:r w:rsidR="008D1D4B">
        <w:rPr>
          <w:rFonts w:ascii="Times New Roman" w:hAnsi="Times New Roman"/>
          <w:iCs/>
          <w:sz w:val="24"/>
          <w:szCs w:val="24"/>
        </w:rPr>
        <w:t>ствиям для людей, обществ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8D1D4B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FE38A8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</w:t>
      </w:r>
      <w:r w:rsidR="008D1D4B">
        <w:rPr>
          <w:rFonts w:ascii="Times New Roman" w:hAnsi="Times New Roman"/>
          <w:sz w:val="24"/>
          <w:szCs w:val="24"/>
        </w:rPr>
        <w:t>ых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находить и </w:t>
      </w:r>
      <w:r w:rsidRPr="00FE38A8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</w:t>
      </w:r>
      <w:r w:rsidR="008D1D4B">
        <w:rPr>
          <w:rFonts w:ascii="Times New Roman" w:hAnsi="Times New Roman"/>
          <w:sz w:val="24"/>
          <w:szCs w:val="24"/>
        </w:rPr>
        <w:t>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BF37B0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BF37B0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СК-5 – 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BF37B0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647352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922A38" w:rsidRPr="00FE38A8" w:rsidRDefault="009712C2" w:rsidP="00BF37B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67090" w:rsidRPr="00FE38A8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естествознания и безопасности жизнедеятельности.</w:t>
      </w:r>
    </w:p>
    <w:p w:rsidR="00867090" w:rsidRPr="00FE38A8" w:rsidRDefault="00867090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F3326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9F3326" w:rsidRPr="00FE38A8">
        <w:rPr>
          <w:rFonts w:ascii="Times New Roman" w:hAnsi="Times New Roman"/>
          <w:b/>
          <w:bCs/>
          <w:i/>
          <w:sz w:val="24"/>
          <w:szCs w:val="24"/>
        </w:rPr>
        <w:t xml:space="preserve">13 Спортивная медицина и оказание первой доврачебной помощи </w:t>
      </w:r>
    </w:p>
    <w:p w:rsidR="009F3326" w:rsidRPr="0081582E" w:rsidRDefault="009F332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053DC8" w:rsidRPr="00AF1B28" w:rsidRDefault="00053DC8" w:rsidP="00AF1B28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AF1B2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F1B28" w:rsidRDefault="00053DC8" w:rsidP="00AF1B28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2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053DC8" w:rsidRPr="00AF1B28" w:rsidRDefault="00053DC8" w:rsidP="00AF1B28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F1B2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053DC8" w:rsidRPr="00AF1B28" w:rsidRDefault="00053DC8" w:rsidP="00AF1B28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1B2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FE38A8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9F3326" w:rsidRPr="00FE38A8" w:rsidRDefault="00AF1B28" w:rsidP="00AF1B28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3326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F3326"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готовности использовать знания  в образовательной и профессиональной деятельности;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овладение общекультурными, </w:t>
      </w:r>
      <w:proofErr w:type="spellStart"/>
      <w:r w:rsidRPr="00FE38A8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оказания первой доврачебной помощи пострадавшему для успешного решения профессиональных задач;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развитие теоретического мышления, ведущего к научному осмыслению педагогической реальности;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деятельности,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процесса в разных возрастных группах, для восстановления работоспособности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и достижения оптимального тренировочного эффекта в оздоровительной физической культуры и спорта</w:t>
      </w:r>
      <w:proofErr w:type="gramEnd"/>
    </w:p>
    <w:p w:rsidR="009F3326" w:rsidRPr="00FE38A8" w:rsidRDefault="009F3326" w:rsidP="00EA511A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F3326" w:rsidRPr="00FE38A8" w:rsidRDefault="009F3326" w:rsidP="00FE38A8">
      <w:pPr>
        <w:pStyle w:val="a5"/>
        <w:widowControl w:val="0"/>
        <w:tabs>
          <w:tab w:val="clear" w:pos="1804"/>
        </w:tabs>
        <w:spacing w:line="276" w:lineRule="auto"/>
        <w:ind w:left="-142" w:firstLine="0"/>
        <w:jc w:val="left"/>
      </w:pPr>
      <w:proofErr w:type="gramStart"/>
      <w:r w:rsidRPr="00FE38A8">
        <w:rPr>
          <w:shd w:val="clear" w:color="auto" w:fill="FFFFFF"/>
        </w:rPr>
        <w:t>– формирование знаний и практических умений у студентов о методах оценки здоровья человека;</w:t>
      </w:r>
      <w:r w:rsidRPr="00FE38A8">
        <w:br/>
      </w:r>
      <w:r w:rsidRPr="00FE38A8">
        <w:rPr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  <w:r w:rsidRPr="00FE38A8">
        <w:br/>
      </w:r>
      <w:r w:rsidRPr="00FE38A8">
        <w:rPr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  <w:r w:rsidRPr="00FE38A8">
        <w:br/>
      </w:r>
      <w:r w:rsidRPr="00FE38A8">
        <w:rPr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  <w:r w:rsidRPr="00FE38A8">
        <w:br/>
      </w:r>
      <w:r w:rsidRPr="00FE38A8">
        <w:rPr>
          <w:shd w:val="clear" w:color="auto" w:fill="FFFFFF"/>
        </w:rPr>
        <w:t>– формирование системы знаний о влиянии экологических факторов на здоровье человека;</w:t>
      </w:r>
      <w:proofErr w:type="gramEnd"/>
      <w:r w:rsidRPr="00FE38A8">
        <w:br/>
      </w:r>
      <w:r w:rsidRPr="00FE38A8">
        <w:rPr>
          <w:shd w:val="clear" w:color="auto" w:fill="FFFFFF"/>
        </w:rPr>
        <w:t>– формирование у студентов навыков по уходу за больными на дому;</w:t>
      </w:r>
      <w:r w:rsidRPr="00FE38A8">
        <w:br/>
      </w:r>
      <w:r w:rsidRPr="00FE38A8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F3326" w:rsidRPr="00FE38A8" w:rsidRDefault="009F3326" w:rsidP="00EA511A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F3326" w:rsidRPr="00FE38A8" w:rsidRDefault="009F332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lastRenderedPageBreak/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8D1D4B">
        <w:rPr>
          <w:rFonts w:ascii="Times New Roman" w:hAnsi="Times New Roman" w:cs="Times New Roman"/>
        </w:rPr>
        <w:t xml:space="preserve"> в чрезвычайных ситуациях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 w:cs="Times New Roman"/>
        </w:rPr>
        <w:t>полиэтнического</w:t>
      </w:r>
      <w:proofErr w:type="spellEnd"/>
      <w:r w:rsidRPr="00FE38A8">
        <w:rPr>
          <w:rFonts w:ascii="Times New Roman" w:hAnsi="Times New Roman" w:cs="Times New Roman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8D1D4B">
        <w:rPr>
          <w:rFonts w:ascii="Times New Roman" w:hAnsi="Times New Roman" w:cs="Times New Roman"/>
        </w:rPr>
        <w:t>тительской  деятельности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цели и задачи дисциплины; базовые понятия; ф</w:t>
      </w:r>
      <w:r w:rsidRPr="00FE38A8">
        <w:rPr>
          <w:rFonts w:ascii="Times New Roman" w:hAnsi="Times New Roman" w:cs="Times New Roman"/>
          <w:bCs/>
        </w:rPr>
        <w:t xml:space="preserve">акторы, </w:t>
      </w:r>
      <w:r w:rsidRPr="00FE38A8">
        <w:rPr>
          <w:rFonts w:ascii="Times New Roman" w:hAnsi="Times New Roman" w:cs="Times New Roman"/>
        </w:rPr>
        <w:t>представляющие опасность для здоровь</w:t>
      </w:r>
      <w:r w:rsidR="008D1D4B">
        <w:rPr>
          <w:rFonts w:ascii="Times New Roman" w:hAnsi="Times New Roman" w:cs="Times New Roman"/>
        </w:rPr>
        <w:t>я и жизни человека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8D1D4B">
        <w:rPr>
          <w:rFonts w:ascii="Times New Roman" w:hAnsi="Times New Roman" w:cs="Times New Roman"/>
        </w:rPr>
        <w:t xml:space="preserve"> в чрезвычайных ситуациях</w:t>
      </w:r>
      <w:r w:rsidRPr="00FE38A8">
        <w:rPr>
          <w:rFonts w:ascii="Times New Roman" w:hAnsi="Times New Roman" w:cs="Times New Roman"/>
        </w:rPr>
        <w:t>.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8D1D4B">
        <w:rPr>
          <w:rFonts w:ascii="Times New Roman" w:hAnsi="Times New Roman"/>
          <w:sz w:val="24"/>
          <w:szCs w:val="24"/>
        </w:rPr>
        <w:t>й помощи и методов защиты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D1D4B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8D1D4B">
        <w:rPr>
          <w:rFonts w:ascii="Times New Roman" w:hAnsi="Times New Roman"/>
          <w:sz w:val="24"/>
          <w:szCs w:val="24"/>
        </w:rPr>
        <w:t xml:space="preserve">педагогического процесса; </w:t>
      </w:r>
    </w:p>
    <w:p w:rsidR="008D1D4B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</w:t>
      </w:r>
      <w:r w:rsidR="008D1D4B" w:rsidRPr="008D1D4B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8D1D4B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F3326" w:rsidRPr="00FE38A8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="009F3326"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="009F3326"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</w:t>
      </w:r>
      <w:r>
        <w:rPr>
          <w:rFonts w:ascii="Times New Roman" w:hAnsi="Times New Roman"/>
          <w:sz w:val="24"/>
          <w:szCs w:val="24"/>
        </w:rPr>
        <w:t>ессе и внеурочной деятельности</w:t>
      </w:r>
      <w:r w:rsidR="009F3326" w:rsidRPr="00FE38A8">
        <w:rPr>
          <w:rFonts w:ascii="Times New Roman" w:hAnsi="Times New Roman"/>
          <w:sz w:val="24"/>
          <w:szCs w:val="24"/>
        </w:rPr>
        <w:t xml:space="preserve">; 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8D1D4B">
        <w:rPr>
          <w:rFonts w:ascii="Times New Roman" w:hAnsi="Times New Roman"/>
          <w:sz w:val="24"/>
          <w:szCs w:val="24"/>
        </w:rPr>
        <w:t>й помощи и методов защиты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8D1D4B">
        <w:rPr>
          <w:rFonts w:ascii="Times New Roman" w:hAnsi="Times New Roman"/>
          <w:sz w:val="24"/>
          <w:szCs w:val="24"/>
        </w:rPr>
        <w:t>ческих знаний на практике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</w:t>
      </w:r>
      <w:r w:rsidR="008D1D4B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8D1D4B">
        <w:rPr>
          <w:rFonts w:ascii="Times New Roman" w:hAnsi="Times New Roman"/>
          <w:sz w:val="24"/>
          <w:szCs w:val="24"/>
        </w:rPr>
        <w:t>й базой дисциплины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8D1D4B">
        <w:rPr>
          <w:rFonts w:ascii="Times New Roman" w:hAnsi="Times New Roman"/>
          <w:sz w:val="24"/>
          <w:szCs w:val="24"/>
        </w:rPr>
        <w:t>ческих знаний на практике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EA511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F3326" w:rsidRPr="00EA511A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EA511A" w:rsidRPr="00EA511A">
        <w:rPr>
          <w:rFonts w:ascii="Times New Roman" w:hAnsi="Times New Roman"/>
          <w:sz w:val="24"/>
          <w:szCs w:val="24"/>
        </w:rPr>
        <w:t>.</w:t>
      </w:r>
    </w:p>
    <w:p w:rsidR="009F3326" w:rsidRPr="00EA511A" w:rsidRDefault="009F332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A511A" w:rsidRPr="00EA511A">
        <w:rPr>
          <w:rFonts w:ascii="Times New Roman" w:hAnsi="Times New Roman"/>
          <w:sz w:val="24"/>
          <w:szCs w:val="24"/>
        </w:rPr>
        <w:t>.</w:t>
      </w:r>
    </w:p>
    <w:p w:rsidR="009F3326" w:rsidRPr="00EA511A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511A" w:rsidRPr="00EA511A">
        <w:rPr>
          <w:rFonts w:ascii="Times New Roman" w:hAnsi="Times New Roman"/>
          <w:sz w:val="24"/>
          <w:szCs w:val="24"/>
        </w:rPr>
        <w:t>.</w:t>
      </w:r>
    </w:p>
    <w:p w:rsidR="009F3326" w:rsidRPr="00EA511A" w:rsidRDefault="009F3326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EA511A" w:rsidRPr="00EA5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326" w:rsidRPr="00FE38A8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СК-8</w:t>
      </w:r>
      <w:r w:rsidRPr="00FE38A8">
        <w:rPr>
          <w:rFonts w:ascii="Times New Roman" w:hAnsi="Times New Roman"/>
          <w:i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 способ</w:t>
      </w:r>
      <w:r w:rsidR="00F02F67">
        <w:rPr>
          <w:rFonts w:ascii="Times New Roman" w:hAnsi="Times New Roman"/>
          <w:sz w:val="24"/>
          <w:szCs w:val="24"/>
        </w:rPr>
        <w:t>ностью</w:t>
      </w:r>
      <w:r w:rsidRPr="00FE38A8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9F3326" w:rsidRPr="00FE38A8" w:rsidRDefault="009F332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5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F3326" w:rsidRPr="00FE38A8" w:rsidRDefault="009F332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обучения: экзамен – курс 4, сессия 3.</w:t>
      </w:r>
    </w:p>
    <w:p w:rsidR="00922A38" w:rsidRPr="00FE38A8" w:rsidRDefault="009F332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F3326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F3326" w:rsidRPr="00FE38A8">
        <w:rPr>
          <w:rFonts w:ascii="Times New Roman" w:hAnsi="Times New Roman"/>
          <w:sz w:val="24"/>
          <w:szCs w:val="24"/>
        </w:rPr>
        <w:t xml:space="preserve">Саенко </w:t>
      </w:r>
      <w:r w:rsidR="00053E6E" w:rsidRPr="00FE38A8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9F3326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922A38" w:rsidRDefault="00922A38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Pr="00FE38A8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22A38" w:rsidRPr="00FE38A8" w:rsidRDefault="009F332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.В.14.01</w:t>
      </w:r>
      <w:r w:rsidR="00645AD6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Методика обучения и воспитания (по профилю </w:t>
      </w:r>
    </w:p>
    <w:p w:rsidR="00645AD6" w:rsidRPr="00FE38A8" w:rsidRDefault="00645AD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«Физическая культура»)</w:t>
      </w:r>
      <w:proofErr w:type="gramEnd"/>
    </w:p>
    <w:p w:rsidR="00645AD6" w:rsidRPr="00FE38A8" w:rsidRDefault="00645AD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11" w:type="dxa"/>
            <w:hideMark/>
          </w:tcPr>
          <w:p w:rsidR="00053DC8" w:rsidRPr="00EA511A" w:rsidRDefault="00053DC8" w:rsidP="00EA511A">
            <w:pPr>
              <w:shd w:val="clear" w:color="auto" w:fill="FFFFFF"/>
              <w:spacing w:line="276" w:lineRule="auto"/>
              <w:ind w:left="1451"/>
              <w:rPr>
                <w:rFonts w:ascii="Times New Roman" w:hAnsi="Times New Roman"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EA511A" w:rsidRDefault="00053DC8" w:rsidP="00EA511A">
            <w:pPr>
              <w:shd w:val="clear" w:color="auto" w:fill="FFFFFF"/>
              <w:spacing w:line="276" w:lineRule="auto"/>
              <w:ind w:left="14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911" w:type="dxa"/>
            <w:hideMark/>
          </w:tcPr>
          <w:p w:rsidR="00053DC8" w:rsidRPr="00EA511A" w:rsidRDefault="00053DC8" w:rsidP="00EA511A">
            <w:pPr>
              <w:shd w:val="clear" w:color="auto" w:fill="FFFFFF"/>
              <w:spacing w:line="276" w:lineRule="auto"/>
              <w:ind w:left="14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hideMark/>
          </w:tcPr>
          <w:p w:rsidR="00053DC8" w:rsidRPr="00EA511A" w:rsidRDefault="00053DC8" w:rsidP="00EA511A">
            <w:pPr>
              <w:spacing w:line="276" w:lineRule="auto"/>
              <w:ind w:left="14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53DC8" w:rsidRPr="00FE38A8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645AD6" w:rsidRPr="00FE38A8" w:rsidRDefault="00645AD6" w:rsidP="00EA511A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:rsidR="00645AD6" w:rsidRPr="00FE38A8" w:rsidRDefault="00645AD6" w:rsidP="00FE38A8">
      <w:pPr>
        <w:pStyle w:val="12"/>
        <w:spacing w:line="276" w:lineRule="auto"/>
        <w:ind w:left="0" w:firstLine="54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645AD6" w:rsidRPr="00FE38A8" w:rsidRDefault="00071532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о</w:t>
      </w:r>
      <w:r w:rsidR="00645AD6" w:rsidRPr="00FE38A8">
        <w:rPr>
          <w:rFonts w:ascii="Times New Roman" w:hAnsi="Times New Roman"/>
          <w:sz w:val="24"/>
          <w:szCs w:val="24"/>
          <w:lang w:eastAsia="ru-RU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культура» в образо</w:t>
      </w:r>
      <w:r w:rsidRPr="00FE38A8">
        <w:rPr>
          <w:rFonts w:ascii="Times New Roman" w:hAnsi="Times New Roman"/>
          <w:sz w:val="24"/>
          <w:szCs w:val="24"/>
          <w:lang w:eastAsia="ru-RU"/>
        </w:rPr>
        <w:t>вательных учреждениях;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одготовить студентов к обучению школьников физической культуре по любой из альтер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ормировать у студентов исследовательские умения и творческий подход к решению методических вопросов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ктуализация цели, содержания и формы организации учебного процесса, в </w:t>
      </w:r>
      <w:proofErr w:type="gramStart"/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как науки;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ормирование системы знаний способствующих пониманию особенностей обучения физической культуре и творческого подхода к решению про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блем методики;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умения и навыки самостоятельного анализа процесса обучения, исследова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ния методологических проблем;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645AD6" w:rsidRPr="00FE38A8" w:rsidRDefault="00645AD6" w:rsidP="00EA511A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45AD6" w:rsidRPr="00FE38A8" w:rsidRDefault="00645AD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45AD6" w:rsidRPr="00FE38A8" w:rsidRDefault="00071532" w:rsidP="0081582E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начение и функции </w:t>
      </w:r>
      <w:proofErr w:type="spellStart"/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целеполагания</w:t>
      </w:r>
      <w:proofErr w:type="spellEnd"/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технологии преподавания предмета «Физичес</w:t>
      </w:r>
      <w:r w:rsidR="008D1D4B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развитию о</w:t>
      </w:r>
      <w:r w:rsidR="008D1D4B">
        <w:rPr>
          <w:rFonts w:ascii="Times New Roman" w:eastAsia="Times New Roman" w:hAnsi="Times New Roman"/>
          <w:iCs/>
          <w:sz w:val="24"/>
          <w:szCs w:val="24"/>
          <w:lang w:eastAsia="ru-RU"/>
        </w:rPr>
        <w:t>бщества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ого процесса по предмету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 фи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зического воспитания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та в их взаимосвязи и единстве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программ в област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и спорта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D6" w:rsidRPr="00FE38A8" w:rsidRDefault="00645AD6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обосновать цель и содержание предмета для конкретного образовательного учреждения;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осуществить подбор учебного материала, адекватного целям и задачам предмета;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современные методики и технологии, включая  информационные для обеспече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ния качества преподавания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обеспечить взаимосвязь образовательных и воспитательных задач в процессе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урока физической культуры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взаимодействовать со всеми участниками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передовой опыт при организации спортивно-массовых мероприя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тий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находить эффективные средства и методы предупреждения и исправления ошибок техники выполнения изучающего дви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гательного действия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оказать первую доврачебную медицинскую помощь учащимся при травмах и других непредвиденн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ых чрезвычайных ситуациях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выявлять позитивные и негативные стороны своей педагогической деятельности в каждом из технологиче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ских циклов, и их причины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81582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учащихс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преподавания предмета;</w:t>
      </w:r>
    </w:p>
    <w:p w:rsidR="00645AD6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</w:t>
      </w:r>
      <w:r w:rsidR="00071532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уче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бном процессе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D36A3" w:rsidRDefault="00DD36A3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36A3" w:rsidRPr="00FE38A8" w:rsidRDefault="00DD36A3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5AD6" w:rsidRPr="00FE38A8" w:rsidRDefault="00645AD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ОК-7 – способностью использовать базовые правовые знания в различных сферах деятельности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</w:t>
      </w:r>
      <w:r w:rsidR="0000211D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овательные программы по учебным предметам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образовательных стандартов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ПК-3 – способностью решать задачи воспитания и духовно-нравственного развития</w:t>
      </w:r>
      <w:r w:rsidR="003B1FF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метапредметных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</w:t>
      </w:r>
      <w:r w:rsidR="003B1FF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 средствами преподаваемых учебных предметов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EA511A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  <w:r w:rsidR="00EA511A" w:rsidRPr="00EA511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8B233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активность и инициативность, самостоятельность обучающихс</w:t>
      </w:r>
      <w:r w:rsidR="008B233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развивать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творческие способности.</w:t>
      </w:r>
    </w:p>
    <w:p w:rsidR="00645AD6" w:rsidRPr="00FE38A8" w:rsidRDefault="00645AD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10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645AD6" w:rsidRPr="00FE38A8" w:rsidRDefault="00645AD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7B025C">
        <w:rPr>
          <w:rFonts w:ascii="Times New Roman" w:hAnsi="Times New Roman"/>
          <w:b/>
          <w:sz w:val="24"/>
          <w:szCs w:val="24"/>
        </w:rPr>
        <w:t xml:space="preserve"> </w:t>
      </w:r>
      <w:r w:rsidR="00E8445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E84459" w:rsidRPr="00FE38A8">
        <w:rPr>
          <w:rFonts w:ascii="Times New Roman" w:hAnsi="Times New Roman"/>
          <w:sz w:val="24"/>
          <w:szCs w:val="24"/>
        </w:rPr>
        <w:t xml:space="preserve">курс 4, сессия 2, 3; </w:t>
      </w:r>
      <w:r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E84459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922A38" w:rsidRPr="00FE38A8" w:rsidRDefault="00645AD6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ы;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496C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71532" w:rsidRPr="00FE38A8">
        <w:rPr>
          <w:rFonts w:ascii="Times New Roman" w:eastAsia="Times New Roman" w:hAnsi="Times New Roman"/>
          <w:sz w:val="24"/>
          <w:szCs w:val="24"/>
          <w:lang w:eastAsia="ru-RU"/>
        </w:rPr>
        <w:t>Хвалебо</w:t>
      </w:r>
      <w:proofErr w:type="spellEnd"/>
      <w:r w:rsidR="00071532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E6E" w:rsidRPr="00FE38A8">
        <w:rPr>
          <w:rFonts w:ascii="Times New Roman" w:eastAsia="Times New Roman" w:hAnsi="Times New Roman"/>
          <w:sz w:val="24"/>
          <w:szCs w:val="24"/>
          <w:lang w:eastAsia="ru-RU"/>
        </w:rPr>
        <w:t>Галина Васильевна</w:t>
      </w:r>
      <w:r w:rsidR="00645AD6" w:rsidRPr="00FE38A8">
        <w:rPr>
          <w:rFonts w:ascii="Times New Roman" w:hAnsi="Times New Roman"/>
          <w:sz w:val="24"/>
          <w:szCs w:val="24"/>
        </w:rPr>
        <w:t xml:space="preserve">, </w:t>
      </w:r>
      <w:r w:rsidR="00B42864">
        <w:rPr>
          <w:rFonts w:ascii="Times New Roman" w:hAnsi="Times New Roman"/>
          <w:sz w:val="24"/>
          <w:szCs w:val="24"/>
        </w:rPr>
        <w:t>доцент</w:t>
      </w:r>
      <w:r w:rsidR="00071532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A4525F" w:rsidRPr="00FE38A8" w:rsidRDefault="00A452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4FE1" w:rsidRPr="00FE38A8" w:rsidRDefault="005B4FE1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6496C" w:rsidRPr="00FE38A8" w:rsidRDefault="00E4530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 В.14</w:t>
      </w:r>
      <w:r w:rsidR="0026496C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26496C" w:rsidRPr="00FE38A8">
        <w:rPr>
          <w:rFonts w:ascii="Times New Roman" w:hAnsi="Times New Roman"/>
          <w:b/>
          <w:i/>
          <w:sz w:val="24"/>
          <w:szCs w:val="24"/>
        </w:rPr>
        <w:t xml:space="preserve">2  Методика </w:t>
      </w:r>
      <w:proofErr w:type="gramStart"/>
      <w:r w:rsidR="0026496C" w:rsidRPr="00FE38A8">
        <w:rPr>
          <w:rFonts w:ascii="Times New Roman" w:hAnsi="Times New Roman"/>
          <w:b/>
          <w:i/>
          <w:sz w:val="24"/>
          <w:szCs w:val="24"/>
        </w:rPr>
        <w:t>обучения по профилю</w:t>
      </w:r>
      <w:proofErr w:type="gramEnd"/>
      <w:r w:rsidR="0026496C" w:rsidRPr="00FE38A8">
        <w:rPr>
          <w:rFonts w:ascii="Times New Roman" w:hAnsi="Times New Roman"/>
          <w:b/>
          <w:i/>
          <w:sz w:val="24"/>
          <w:szCs w:val="24"/>
        </w:rPr>
        <w:t xml:space="preserve"> «Безопасность жизнедеятельности»</w:t>
      </w:r>
    </w:p>
    <w:p w:rsidR="0026496C" w:rsidRPr="00FE38A8" w:rsidRDefault="0026496C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FE38A8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26496C" w:rsidRPr="00FE38A8" w:rsidRDefault="0026496C" w:rsidP="00EA511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>– дать знания студентам по общим теоретическим вопросам преподавания</w:t>
      </w:r>
      <w:r w:rsidRPr="00FE38A8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6" w:tooltip="Безопасность жизнедеятельности" w:history="1">
        <w:r w:rsidRPr="00FE38A8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FE38A8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о терминологии, о структуре урока; 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>– ознакомление студентов с методологией преподавания курса БЖД в общеобразовательных учреждениях, при работе с населением;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>– формирование у студентов систематизированных знаний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6496C" w:rsidRPr="00FE38A8" w:rsidRDefault="0026496C" w:rsidP="00EA511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FE38A8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96C" w:rsidRPr="00FE38A8" w:rsidRDefault="0026496C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6496C" w:rsidRPr="00FE38A8" w:rsidRDefault="0026496C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</w:t>
      </w:r>
      <w:r w:rsidR="00DD6592">
        <w:rPr>
          <w:rFonts w:ascii="Times New Roman" w:hAnsi="Times New Roman"/>
          <w:sz w:val="24"/>
          <w:szCs w:val="24"/>
        </w:rPr>
        <w:t>ычайных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н</w:t>
      </w:r>
      <w:r w:rsidR="0026496C" w:rsidRPr="00FE38A8">
        <w:rPr>
          <w:rFonts w:ascii="Times New Roman" w:hAnsi="Times New Roman"/>
          <w:bCs/>
          <w:sz w:val="24"/>
          <w:szCs w:val="24"/>
        </w:rPr>
        <w:t>ормативно-правовые основы решения задач обеспечения личной и общественной безопа</w:t>
      </w:r>
      <w:r w:rsidR="00DD6592">
        <w:rPr>
          <w:rFonts w:ascii="Times New Roman" w:hAnsi="Times New Roman"/>
          <w:bCs/>
          <w:sz w:val="24"/>
          <w:szCs w:val="24"/>
        </w:rPr>
        <w:t>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основные понятия и образовательные программы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26496C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цели и задачи духовно-нравственного</w:t>
      </w:r>
      <w:r w:rsidR="00DD6592">
        <w:rPr>
          <w:rFonts w:ascii="Times New Roman" w:hAnsi="Times New Roman"/>
          <w:sz w:val="24"/>
          <w:szCs w:val="24"/>
        </w:rPr>
        <w:t xml:space="preserve"> воспитания</w:t>
      </w:r>
      <w:r w:rsidR="00D05F10" w:rsidRPr="00FE38A8">
        <w:rPr>
          <w:rFonts w:ascii="Times New Roman" w:hAnsi="Times New Roman"/>
          <w:sz w:val="24"/>
          <w:szCs w:val="24"/>
        </w:rPr>
        <w:t xml:space="preserve">; </w:t>
      </w:r>
    </w:p>
    <w:p w:rsidR="00D05F10" w:rsidRPr="00FE38A8" w:rsidRDefault="00DD659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возможности образовательной среды для качественного преподавания средствами учеб</w:t>
      </w:r>
      <w:r>
        <w:rPr>
          <w:rFonts w:ascii="Times New Roman" w:hAnsi="Times New Roman"/>
          <w:sz w:val="24"/>
          <w:szCs w:val="24"/>
        </w:rPr>
        <w:t>ных предметов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26496C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способы осуществления социализации и</w:t>
      </w:r>
      <w:r w:rsidR="00D05F10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профессионального са</w:t>
      </w:r>
      <w:r w:rsidR="00DD6592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D65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DD6592" w:rsidRDefault="00DD659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bCs/>
          <w:sz w:val="24"/>
          <w:szCs w:val="24"/>
        </w:rPr>
        <w:t>с</w:t>
      </w:r>
      <w:r w:rsidR="0026496C" w:rsidRPr="00FE38A8">
        <w:rPr>
          <w:rFonts w:ascii="Times New Roman" w:hAnsi="Times New Roman"/>
          <w:bCs/>
          <w:sz w:val="24"/>
          <w:szCs w:val="24"/>
        </w:rPr>
        <w:t>пособы организации вза</w:t>
      </w:r>
      <w:r w:rsidR="00EA511A">
        <w:rPr>
          <w:rFonts w:ascii="Times New Roman" w:hAnsi="Times New Roman"/>
          <w:bCs/>
          <w:sz w:val="24"/>
          <w:szCs w:val="24"/>
        </w:rPr>
        <w:t>и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модействия с различными участниками </w:t>
      </w:r>
      <w:r w:rsidR="0026496C"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DD65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в области ОБЖ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6496C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ф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ормы 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и методы </w:t>
      </w:r>
      <w:r w:rsidR="0026496C" w:rsidRPr="00FE38A8">
        <w:rPr>
          <w:rFonts w:ascii="Times New Roman" w:hAnsi="Times New Roman"/>
          <w:sz w:val="24"/>
          <w:szCs w:val="24"/>
        </w:rPr>
        <w:t>развития  творческих способности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="0026496C" w:rsidRPr="00FE38A8">
        <w:rPr>
          <w:rFonts w:ascii="Times New Roman" w:hAnsi="Times New Roman"/>
          <w:sz w:val="24"/>
          <w:szCs w:val="24"/>
        </w:rPr>
        <w:t>.</w:t>
      </w:r>
    </w:p>
    <w:p w:rsidR="00DD36A3" w:rsidRPr="00FE38A8" w:rsidRDefault="00DD36A3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</w:t>
      </w:r>
      <w:r w:rsidR="0026496C" w:rsidRPr="00FE38A8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DD6592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применять образоват</w:t>
      </w:r>
      <w:r w:rsidR="00DD6592">
        <w:rPr>
          <w:rFonts w:ascii="Times New Roman" w:hAnsi="Times New Roman"/>
          <w:sz w:val="24"/>
          <w:szCs w:val="24"/>
        </w:rPr>
        <w:t>ельные программы в работе</w:t>
      </w:r>
      <w:r w:rsidR="0026496C" w:rsidRPr="00FE38A8">
        <w:rPr>
          <w:rFonts w:ascii="Times New Roman" w:hAnsi="Times New Roman"/>
          <w:sz w:val="24"/>
          <w:szCs w:val="24"/>
        </w:rPr>
        <w:t xml:space="preserve">, учитывать в педагогическом взаимодействии различные особенности учащихся, проектировать  элективные курсы с использованием </w:t>
      </w:r>
      <w:r w:rsidR="00DD6592">
        <w:rPr>
          <w:rFonts w:ascii="Times New Roman" w:hAnsi="Times New Roman"/>
          <w:sz w:val="24"/>
          <w:szCs w:val="24"/>
        </w:rPr>
        <w:t>последних достижений наук</w:t>
      </w:r>
      <w:r w:rsidR="0026496C" w:rsidRPr="00FE38A8">
        <w:rPr>
          <w:rFonts w:ascii="Times New Roman" w:hAnsi="Times New Roman"/>
          <w:sz w:val="24"/>
          <w:szCs w:val="24"/>
        </w:rPr>
        <w:t>,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="0026496C"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6496C"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о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="0026496C" w:rsidRPr="00FE38A8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="0026496C"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,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самостоятельности.</w:t>
      </w: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="0026496C" w:rsidRPr="00FE38A8">
        <w:rPr>
          <w:rFonts w:ascii="Times New Roman" w:hAnsi="Times New Roman"/>
          <w:sz w:val="24"/>
          <w:szCs w:val="24"/>
        </w:rPr>
        <w:t xml:space="preserve">организации и проведения мероприятий, направленных на защиту </w:t>
      </w:r>
      <w:r w:rsidR="00DD6592">
        <w:rPr>
          <w:rFonts w:ascii="Times New Roman" w:hAnsi="Times New Roman"/>
          <w:sz w:val="24"/>
          <w:szCs w:val="24"/>
        </w:rPr>
        <w:t>и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н</w:t>
      </w:r>
      <w:r w:rsidR="0026496C" w:rsidRPr="00FE38A8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="0026496C" w:rsidRPr="00FE38A8">
        <w:rPr>
          <w:rFonts w:ascii="Times New Roman" w:hAnsi="Times New Roman"/>
          <w:sz w:val="24"/>
          <w:szCs w:val="24"/>
        </w:rPr>
        <w:t>, навыками реализации образовательных программ в соответствии с требованиями о</w:t>
      </w:r>
      <w:r w:rsidR="00DD6592">
        <w:rPr>
          <w:rFonts w:ascii="Times New Roman" w:hAnsi="Times New Roman"/>
          <w:sz w:val="24"/>
          <w:szCs w:val="24"/>
        </w:rPr>
        <w:t>бразовательных стандартов</w:t>
      </w:r>
      <w:r w:rsidR="0026496C" w:rsidRPr="00FE38A8">
        <w:rPr>
          <w:rFonts w:ascii="Times New Roman" w:hAnsi="Times New Roman"/>
          <w:sz w:val="24"/>
          <w:szCs w:val="24"/>
        </w:rPr>
        <w:t>,</w:t>
      </w:r>
    </w:p>
    <w:p w:rsidR="00D05F10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</w:t>
      </w:r>
      <w:r>
        <w:rPr>
          <w:rFonts w:ascii="Times New Roman" w:hAnsi="Times New Roman"/>
          <w:sz w:val="24"/>
          <w:szCs w:val="24"/>
        </w:rPr>
        <w:t>емами антивирусной защиты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P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способностью осуществлять </w:t>
      </w:r>
      <w:proofErr w:type="gramStart"/>
      <w:r w:rsidR="0026496C"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="0026496C"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и </w:t>
      </w:r>
      <w:proofErr w:type="spellStart"/>
      <w:r w:rsidR="0026496C"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26496C" w:rsidRPr="00FE38A8">
        <w:rPr>
          <w:rFonts w:ascii="Times New Roman" w:hAnsi="Times New Roman"/>
          <w:sz w:val="24"/>
          <w:szCs w:val="24"/>
        </w:rPr>
        <w:t xml:space="preserve"> деят</w:t>
      </w:r>
      <w:r w:rsidR="00DD6592">
        <w:rPr>
          <w:rFonts w:ascii="Times New Roman" w:hAnsi="Times New Roman"/>
          <w:sz w:val="24"/>
          <w:szCs w:val="24"/>
        </w:rPr>
        <w:t>ельности</w:t>
      </w:r>
      <w:r w:rsidR="00DD6592" w:rsidRPr="00DD6592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="0026496C" w:rsidRPr="00FE38A8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способностью и быть готовым способностью осуществлять педагогическое сопровождение социализации и профессионального са</w:t>
      </w:r>
      <w:r w:rsidR="00DD6592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D65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6496C" w:rsidRPr="00FE38A8">
        <w:rPr>
          <w:rFonts w:ascii="Times New Roman" w:hAnsi="Times New Roman"/>
          <w:sz w:val="24"/>
          <w:szCs w:val="24"/>
        </w:rPr>
        <w:t xml:space="preserve">, </w:t>
      </w:r>
    </w:p>
    <w:p w:rsidR="00875E45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sz w:val="24"/>
          <w:szCs w:val="24"/>
        </w:rPr>
        <w:t xml:space="preserve">навыками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профессионально</w:t>
      </w:r>
      <w:r w:rsidR="00D05F10" w:rsidRPr="00FE38A8">
        <w:rPr>
          <w:rFonts w:ascii="Times New Roman" w:hAnsi="Times New Roman"/>
          <w:bCs/>
          <w:sz w:val="24"/>
          <w:szCs w:val="24"/>
        </w:rPr>
        <w:t>го взаимодействия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 с участниками </w:t>
      </w:r>
      <w:r w:rsidR="0026496C"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>орга</w:t>
      </w:r>
      <w:r w:rsidR="00D05F10" w:rsidRPr="00FE38A8">
        <w:rPr>
          <w:rFonts w:ascii="Times New Roman" w:hAnsi="Times New Roman"/>
          <w:spacing w:val="-2"/>
          <w:sz w:val="24"/>
          <w:szCs w:val="24"/>
        </w:rPr>
        <w:t>низации сотрудничества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обучающихся и воспитанников в учебном процессе и внеуроч</w:t>
      </w:r>
      <w:r w:rsidR="00875E45" w:rsidRPr="00FE38A8">
        <w:rPr>
          <w:rFonts w:ascii="Times New Roman" w:hAnsi="Times New Roman"/>
          <w:spacing w:val="-2"/>
          <w:sz w:val="24"/>
          <w:szCs w:val="24"/>
        </w:rPr>
        <w:t>ной деятельности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для </w:t>
      </w:r>
      <w:r w:rsidR="0026496C" w:rsidRPr="00FE38A8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="0026496C" w:rsidRPr="00FE38A8">
        <w:rPr>
          <w:rFonts w:ascii="Times New Roman" w:hAnsi="Times New Roman"/>
          <w:b/>
          <w:sz w:val="24"/>
          <w:szCs w:val="24"/>
        </w:rPr>
        <w:tab/>
      </w:r>
    </w:p>
    <w:p w:rsidR="0026496C" w:rsidRPr="00FE38A8" w:rsidRDefault="00875E45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26496C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26496C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6496C" w:rsidRPr="00EA511A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ОК-7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ОПК-4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ПК-1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ПК-4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ПК-5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75E45" w:rsidRPr="00FE38A8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(в ЗЕТ): 10 ЗЕТ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582E" w:rsidRPr="00DD36A3" w:rsidRDefault="0026496C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4530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E45300" w:rsidRPr="00FE38A8">
        <w:rPr>
          <w:rFonts w:ascii="Times New Roman" w:hAnsi="Times New Roman"/>
          <w:sz w:val="24"/>
          <w:szCs w:val="24"/>
        </w:rPr>
        <w:t xml:space="preserve">курс 3, сессия 2, 3; </w:t>
      </w:r>
      <w:r w:rsidR="00D05F10"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E45300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26496C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75E45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53E6E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26496C" w:rsidRPr="00FE38A8">
        <w:rPr>
          <w:rFonts w:ascii="Times New Roman" w:hAnsi="Times New Roman"/>
          <w:sz w:val="24"/>
          <w:szCs w:val="24"/>
        </w:rPr>
        <w:t xml:space="preserve">, </w:t>
      </w:r>
      <w:r w:rsidR="007E5EF0" w:rsidRPr="00FE38A8">
        <w:rPr>
          <w:rFonts w:ascii="Times New Roman" w:hAnsi="Times New Roman"/>
          <w:sz w:val="24"/>
          <w:szCs w:val="24"/>
        </w:rPr>
        <w:t>кандидат педагогических  наук</w:t>
      </w:r>
      <w:r w:rsidR="00A01500" w:rsidRPr="00FE38A8">
        <w:rPr>
          <w:rFonts w:ascii="Times New Roman" w:hAnsi="Times New Roman"/>
          <w:sz w:val="24"/>
          <w:szCs w:val="24"/>
        </w:rPr>
        <w:t>,</w:t>
      </w:r>
      <w:r w:rsidR="007E5EF0"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</w:t>
      </w:r>
      <w:r w:rsidR="0026496C" w:rsidRPr="00FE38A8">
        <w:rPr>
          <w:rFonts w:ascii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5EF0" w:rsidRPr="00FE38A8" w:rsidRDefault="007E5EF0" w:rsidP="00FE38A8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45300" w:rsidRPr="00FE38A8" w:rsidRDefault="00E4530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.В.15 Элективные курсы по физической культуре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EA511A" w:rsidRDefault="00206A93" w:rsidP="00EA511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EA511A" w:rsidRDefault="00206A93" w:rsidP="00EA511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45300" w:rsidRPr="0081582E" w:rsidRDefault="00E45300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E45300" w:rsidRPr="00FE38A8" w:rsidRDefault="00E45300" w:rsidP="00EA511A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45300" w:rsidRPr="00FE38A8" w:rsidRDefault="00E45300" w:rsidP="00EA511A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45300" w:rsidRPr="00FE38A8" w:rsidRDefault="00E45300" w:rsidP="00FE38A8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FE38A8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45300" w:rsidRPr="00FE38A8" w:rsidRDefault="00E45300" w:rsidP="00EA511A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45300" w:rsidRPr="00FE38A8" w:rsidRDefault="00E4530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DD6592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</w:t>
      </w:r>
      <w:r w:rsidR="00DD659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</w:t>
      </w:r>
      <w:r w:rsidR="00DD6592">
        <w:rPr>
          <w:rFonts w:ascii="Times New Roman" w:hAnsi="Times New Roman"/>
          <w:sz w:val="24"/>
          <w:szCs w:val="24"/>
        </w:rPr>
        <w:t>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DD6592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DD6592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DD6592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DD6592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45300" w:rsidRPr="00FE38A8" w:rsidRDefault="00E45300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DD6592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</w:t>
      </w:r>
      <w:r w:rsidR="00DD6592">
        <w:rPr>
          <w:rFonts w:ascii="Times New Roman" w:hAnsi="Times New Roman"/>
          <w:bCs/>
          <w:sz w:val="24"/>
          <w:szCs w:val="24"/>
        </w:rPr>
        <w:t>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DD6592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45300" w:rsidRPr="00FE38A8" w:rsidRDefault="00E45300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обязательный курс.</w:t>
      </w:r>
    </w:p>
    <w:p w:rsidR="00E45300" w:rsidRPr="00FE38A8" w:rsidRDefault="00E45300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E22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</w:t>
      </w:r>
      <w:r w:rsidR="001B57DE">
        <w:rPr>
          <w:rFonts w:ascii="Times New Roman" w:hAnsi="Times New Roman"/>
          <w:sz w:val="24"/>
          <w:szCs w:val="24"/>
        </w:rPr>
        <w:t xml:space="preserve"> с оценкой</w:t>
      </w: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="008E2232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922A38" w:rsidRPr="00FE38A8" w:rsidRDefault="00E45300" w:rsidP="00EA511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53E6E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 культуры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F371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ДВ.01.01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Социальная реабилитация обучающихся с ограничением </w:t>
      </w:r>
    </w:p>
    <w:p w:rsidR="00F37165" w:rsidRPr="00FE38A8" w:rsidRDefault="00F371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:rsidR="0081343F" w:rsidRPr="0081582E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EA511A" w:rsidRDefault="00206A93" w:rsidP="00EA511A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511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37165" w:rsidRPr="0081582E" w:rsidRDefault="00F37165" w:rsidP="00FE38A8">
      <w:pPr>
        <w:pStyle w:val="a5"/>
        <w:widowControl w:val="0"/>
        <w:tabs>
          <w:tab w:val="clear" w:pos="1804"/>
          <w:tab w:val="left" w:pos="284"/>
        </w:tabs>
        <w:autoSpaceDE w:val="0"/>
        <w:autoSpaceDN w:val="0"/>
        <w:adjustRightInd w:val="0"/>
        <w:spacing w:line="276" w:lineRule="auto"/>
        <w:ind w:left="709" w:firstLine="0"/>
        <w:rPr>
          <w:sz w:val="16"/>
          <w:szCs w:val="16"/>
        </w:rPr>
      </w:pPr>
    </w:p>
    <w:p w:rsidR="00F37165" w:rsidRPr="00FE38A8" w:rsidRDefault="00EA511A" w:rsidP="00EA511A">
      <w:pPr>
        <w:pStyle w:val="a5"/>
        <w:widowControl w:val="0"/>
        <w:tabs>
          <w:tab w:val="clear" w:pos="1804"/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1" w:firstLine="0"/>
      </w:pPr>
      <w:r>
        <w:rPr>
          <w:b/>
        </w:rPr>
        <w:tab/>
      </w:r>
      <w:r>
        <w:rPr>
          <w:b/>
        </w:rPr>
        <w:tab/>
        <w:t>1.</w:t>
      </w:r>
      <w:r w:rsidR="00D22650">
        <w:rPr>
          <w:b/>
        </w:rPr>
        <w:t xml:space="preserve"> </w:t>
      </w:r>
      <w:proofErr w:type="gramStart"/>
      <w:r w:rsidR="00F37165" w:rsidRPr="00FE38A8">
        <w:rPr>
          <w:b/>
        </w:rPr>
        <w:t>Цель</w:t>
      </w:r>
      <w:r w:rsidR="00F37165" w:rsidRPr="00FE38A8">
        <w:t xml:space="preserve"> </w:t>
      </w:r>
      <w:r w:rsidR="00F37165" w:rsidRPr="00FE38A8">
        <w:rPr>
          <w:b/>
        </w:rPr>
        <w:t>изучения дисциплины</w:t>
      </w:r>
      <w:r w:rsidR="00F37165" w:rsidRPr="00FE38A8">
        <w:t xml:space="preserve"> –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="00F37165" w:rsidRPr="00FE38A8">
        <w:rPr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7" w:tooltip="Развитие ребенка" w:history="1">
        <w:r w:rsidR="00F37165" w:rsidRPr="00FE38A8">
          <w:rPr>
            <w:rStyle w:val="ad"/>
            <w:color w:val="auto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="00F37165" w:rsidRPr="00FE38A8">
        <w:rPr>
          <w:shd w:val="clear" w:color="auto" w:fill="FFFFFF"/>
        </w:rPr>
        <w:t xml:space="preserve"> и подростков с разными типами нарушенного развития.</w:t>
      </w:r>
      <w:proofErr w:type="gramEnd"/>
    </w:p>
    <w:p w:rsidR="00F37165" w:rsidRPr="00FE38A8" w:rsidRDefault="00EA511A" w:rsidP="00EA511A">
      <w:pPr>
        <w:pStyle w:val="a5"/>
        <w:widowControl w:val="0"/>
        <w:tabs>
          <w:tab w:val="clear" w:pos="1804"/>
          <w:tab w:val="left" w:pos="284"/>
          <w:tab w:val="left" w:pos="993"/>
        </w:tabs>
        <w:spacing w:line="276" w:lineRule="auto"/>
        <w:ind w:hanging="1237"/>
      </w:pPr>
      <w:r>
        <w:rPr>
          <w:b/>
        </w:rPr>
        <w:t>2.</w:t>
      </w:r>
      <w:r w:rsidR="00D22650">
        <w:rPr>
          <w:b/>
        </w:rPr>
        <w:t xml:space="preserve"> </w:t>
      </w:r>
      <w:r w:rsidR="00F37165" w:rsidRPr="00FE38A8">
        <w:rPr>
          <w:b/>
        </w:rPr>
        <w:t>Задачи</w:t>
      </w:r>
      <w:r w:rsidR="00F37165" w:rsidRPr="00FE38A8">
        <w:t xml:space="preserve"> </w:t>
      </w:r>
      <w:r w:rsidR="00F37165" w:rsidRPr="00FE38A8">
        <w:rPr>
          <w:b/>
        </w:rPr>
        <w:t>изучения дисциплины:</w:t>
      </w:r>
    </w:p>
    <w:p w:rsidR="00F37165" w:rsidRPr="00FE38A8" w:rsidRDefault="00F37165" w:rsidP="007B6EC4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FE38A8">
        <w:rPr>
          <w:shd w:val="clear" w:color="auto" w:fill="FFFFFF"/>
        </w:rPr>
        <w:t xml:space="preserve">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F37165" w:rsidRPr="00FE38A8" w:rsidRDefault="00F37165" w:rsidP="007B6EC4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FE38A8">
        <w:rPr>
          <w:shd w:val="clear" w:color="auto" w:fill="FFFFFF"/>
        </w:rPr>
        <w:t xml:space="preserve">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:rsidR="00F37165" w:rsidRPr="00FE38A8" w:rsidRDefault="00F37165" w:rsidP="007B6EC4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овладеть навыками </w:t>
      </w:r>
      <w:hyperlink r:id="rId8" w:tooltip="Планы мероприятий" w:history="1">
        <w:r w:rsidRPr="00FE38A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9" w:tooltip="Образовательная деятельность" w:history="1">
        <w:r w:rsidRPr="00FE38A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F37165" w:rsidRPr="00FE38A8" w:rsidRDefault="00EA511A" w:rsidP="00EA511A">
      <w:pPr>
        <w:pStyle w:val="a5"/>
        <w:widowControl w:val="0"/>
        <w:tabs>
          <w:tab w:val="clear" w:pos="1804"/>
        </w:tabs>
        <w:spacing w:line="276" w:lineRule="auto"/>
        <w:ind w:left="567" w:firstLine="0"/>
        <w:rPr>
          <w:b/>
        </w:rPr>
      </w:pPr>
      <w:r>
        <w:rPr>
          <w:b/>
        </w:rPr>
        <w:t>3.</w:t>
      </w:r>
      <w:r w:rsidR="00D22650">
        <w:rPr>
          <w:b/>
        </w:rPr>
        <w:t xml:space="preserve"> </w:t>
      </w:r>
      <w:r w:rsidR="00F37165" w:rsidRPr="00FE38A8">
        <w:rPr>
          <w:b/>
        </w:rPr>
        <w:t xml:space="preserve">Результаты </w:t>
      </w:r>
      <w:proofErr w:type="gramStart"/>
      <w:r w:rsidR="00F37165" w:rsidRPr="00FE38A8">
        <w:rPr>
          <w:b/>
        </w:rPr>
        <w:t>обучения по дисциплине</w:t>
      </w:r>
      <w:proofErr w:type="gramEnd"/>
      <w:r w:rsidR="00F37165" w:rsidRPr="00FE38A8">
        <w:rPr>
          <w:b/>
        </w:rPr>
        <w:t xml:space="preserve">. </w:t>
      </w:r>
    </w:p>
    <w:p w:rsidR="00F37165" w:rsidRPr="00FE38A8" w:rsidRDefault="00F37165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7165" w:rsidRPr="00FE38A8" w:rsidRDefault="00F37165" w:rsidP="00FE38A8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методы, способы организации социальной и психолого-педагогической деятельности по социальной реабилитации детей с ОВЗ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 xml:space="preserve">технологии современного общества, </w:t>
      </w:r>
      <w:proofErr w:type="gramStart"/>
      <w:r w:rsidRPr="00FE38A8">
        <w:rPr>
          <w:rFonts w:ascii="Times New Roman" w:eastAsiaTheme="minorHAnsi" w:hAnsi="Times New Roman"/>
          <w:sz w:val="24"/>
          <w:szCs w:val="24"/>
        </w:rPr>
        <w:t>обеспечивающих</w:t>
      </w:r>
      <w:proofErr w:type="gramEnd"/>
      <w:r w:rsidRPr="00FE38A8">
        <w:rPr>
          <w:rFonts w:ascii="Times New Roman" w:eastAsiaTheme="minorHAnsi" w:hAnsi="Times New Roman"/>
          <w:sz w:val="24"/>
          <w:szCs w:val="24"/>
        </w:rPr>
        <w:t xml:space="preserve">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</w:r>
      <w:r w:rsidR="00421950" w:rsidRPr="00FE38A8">
        <w:rPr>
          <w:rFonts w:ascii="Times New Roman" w:eastAsiaTheme="minorHAnsi" w:hAnsi="Times New Roman"/>
          <w:sz w:val="24"/>
          <w:szCs w:val="24"/>
        </w:rPr>
        <w:t xml:space="preserve"> (ОК-5</w:t>
      </w:r>
      <w:r w:rsidRPr="00FE38A8">
        <w:rPr>
          <w:rFonts w:ascii="Times New Roman" w:eastAsiaTheme="minorHAnsi" w:hAnsi="Times New Roman"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принципы, методы, содержание и формы психологической реабил</w:t>
      </w:r>
      <w:r w:rsidR="00DD6592">
        <w:rPr>
          <w:rFonts w:ascii="Times New Roman" w:hAnsi="Times New Roman"/>
          <w:sz w:val="24"/>
          <w:szCs w:val="24"/>
        </w:rPr>
        <w:t>итации инвалидов и лиц с ОВЗ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FE38A8">
      <w:pPr>
        <w:tabs>
          <w:tab w:val="left" w:pos="142"/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37165" w:rsidRPr="00FE38A8" w:rsidRDefault="00F37165" w:rsidP="007B6EC4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организовать продуктивное сотрудничество и интеграцию с компетентными специалистами по реабилитации детей и подростков</w:t>
      </w:r>
      <w:r w:rsidR="00D14A6A" w:rsidRPr="00FE38A8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>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</w:t>
      </w:r>
      <w:r w:rsidR="00D14A6A" w:rsidRPr="00FE38A8">
        <w:rPr>
          <w:rFonts w:ascii="Times New Roman" w:eastAsiaTheme="minorHAnsi" w:hAnsi="Times New Roman"/>
          <w:sz w:val="24"/>
          <w:szCs w:val="24"/>
        </w:rPr>
        <w:t>.</w:t>
      </w:r>
    </w:p>
    <w:p w:rsidR="0081582E" w:rsidRPr="00DD36A3" w:rsidRDefault="00F37165" w:rsidP="0081582E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совместно с педагогом-дефектологом, врачом, составлять программы реабилитации для детей и подростков</w:t>
      </w:r>
      <w:r w:rsidR="00421950" w:rsidRPr="00FE38A8">
        <w:rPr>
          <w:rFonts w:ascii="Times New Roman" w:hAnsi="Times New Roman"/>
          <w:sz w:val="24"/>
          <w:szCs w:val="24"/>
        </w:rPr>
        <w:t xml:space="preserve"> (</w:t>
      </w:r>
      <w:r w:rsidR="00421950" w:rsidRPr="00FE38A8">
        <w:rPr>
          <w:rFonts w:ascii="Times New Roman" w:hAnsi="Times New Roman"/>
          <w:iCs/>
          <w:sz w:val="24"/>
          <w:szCs w:val="24"/>
        </w:rPr>
        <w:t>ОПК-6</w:t>
      </w:r>
      <w:r w:rsidR="00D14A6A" w:rsidRPr="00FE38A8">
        <w:rPr>
          <w:rFonts w:ascii="Times New Roman" w:hAnsi="Times New Roman"/>
          <w:iCs/>
          <w:sz w:val="24"/>
          <w:szCs w:val="24"/>
        </w:rPr>
        <w:t>).</w:t>
      </w:r>
    </w:p>
    <w:p w:rsidR="00F37165" w:rsidRPr="00FE38A8" w:rsidRDefault="0081582E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7165"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>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</w:t>
      </w:r>
      <w:r w:rsidR="00D14A6A" w:rsidRPr="00FE38A8">
        <w:rPr>
          <w:rFonts w:ascii="Times New Roman" w:eastAsiaTheme="minorHAnsi" w:hAnsi="Times New Roman"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по выявлению интересов, трудностей и проблем конкретных ситуаций и отклонений в поведении обучающихся</w:t>
      </w:r>
      <w:r w:rsidR="00D14A6A" w:rsidRPr="00FE38A8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421950" w:rsidRPr="00FE38A8" w:rsidRDefault="00421950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</w:t>
      </w:r>
      <w:r w:rsidR="00F37165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приме</w:t>
      </w:r>
      <w:r w:rsidR="00F02F67">
        <w:rPr>
          <w:rFonts w:ascii="Times New Roman" w:hAnsi="Times New Roman"/>
          <w:sz w:val="24"/>
          <w:szCs w:val="24"/>
        </w:rPr>
        <w:t>не</w:t>
      </w:r>
      <w:r w:rsidRPr="00FE38A8">
        <w:rPr>
          <w:rFonts w:ascii="Times New Roman" w:hAnsi="Times New Roman"/>
          <w:sz w:val="24"/>
          <w:szCs w:val="24"/>
        </w:rPr>
        <w:t>ния рекомендованных методов и технологий, позволяющих</w:t>
      </w:r>
      <w:r w:rsidR="00F37165" w:rsidRPr="00FE38A8">
        <w:rPr>
          <w:rFonts w:ascii="Times New Roman" w:hAnsi="Times New Roman"/>
          <w:sz w:val="24"/>
          <w:szCs w:val="24"/>
        </w:rPr>
        <w:t xml:space="preserve"> решать диагностические и коррекционно-развивающие задачи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EA511A">
      <w:pPr>
        <w:pStyle w:val="a3"/>
        <w:spacing w:after="0"/>
        <w:ind w:hanging="153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FE38A8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511A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ПК-3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EA5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EA511A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EA5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65C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СК-2 –</w:t>
      </w:r>
      <w:r w:rsidR="00BE365C" w:rsidRPr="00FE38A8">
        <w:rPr>
          <w:rFonts w:ascii="Times New Roman" w:hAnsi="Times New Roman"/>
          <w:sz w:val="24"/>
          <w:szCs w:val="24"/>
        </w:rPr>
        <w:t xml:space="preserve"> </w:t>
      </w:r>
      <w:r w:rsidR="00BE365C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EA51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FE38A8" w:rsidRDefault="00F37165" w:rsidP="00FE38A8">
      <w:pPr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5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37165" w:rsidRPr="00FE38A8" w:rsidRDefault="00F37165" w:rsidP="00FE38A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D14A6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D14A6A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81343F" w:rsidP="00FE38A8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Pr="00FE38A8" w:rsidRDefault="00053E6E" w:rsidP="00FE38A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Бегун Ольга Валентиновна, канд. </w:t>
      </w:r>
      <w:proofErr w:type="spellStart"/>
      <w:r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hAnsi="Times New Roman"/>
          <w:sz w:val="24"/>
          <w:szCs w:val="24"/>
        </w:rPr>
        <w:t>. наук, доцент кафедры физическ</w:t>
      </w:r>
      <w:r w:rsidR="002E2798" w:rsidRPr="00FE38A8">
        <w:rPr>
          <w:rFonts w:ascii="Times New Roman" w:hAnsi="Times New Roman"/>
          <w:sz w:val="24"/>
          <w:szCs w:val="24"/>
        </w:rPr>
        <w:t>ой</w:t>
      </w:r>
      <w:r w:rsidRPr="00FE38A8">
        <w:rPr>
          <w:rFonts w:ascii="Times New Roman" w:hAnsi="Times New Roman"/>
          <w:sz w:val="24"/>
          <w:szCs w:val="24"/>
        </w:rPr>
        <w:t xml:space="preserve"> культур</w:t>
      </w:r>
      <w:r w:rsidR="002E2798" w:rsidRPr="00FE38A8">
        <w:rPr>
          <w:rFonts w:ascii="Times New Roman" w:hAnsi="Times New Roman"/>
          <w:sz w:val="24"/>
          <w:szCs w:val="24"/>
        </w:rPr>
        <w:t>ы</w:t>
      </w:r>
      <w:r w:rsidR="00922A38"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</w:t>
      </w:r>
      <w:r w:rsidR="00053E6E" w:rsidRPr="00FE38A8">
        <w:rPr>
          <w:rFonts w:ascii="Times New Roman" w:hAnsi="Times New Roman"/>
          <w:sz w:val="24"/>
          <w:szCs w:val="24"/>
        </w:rPr>
        <w:t>кина</w:t>
      </w:r>
      <w:proofErr w:type="spellEnd"/>
      <w:r w:rsidR="00053E6E"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B42864">
        <w:rPr>
          <w:rFonts w:ascii="Times New Roman" w:hAnsi="Times New Roman"/>
          <w:sz w:val="24"/>
          <w:szCs w:val="24"/>
        </w:rPr>
        <w:t>доцент</w:t>
      </w:r>
      <w:r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427C17" w:rsidRPr="00A92673" w:rsidRDefault="00427C1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7C17" w:rsidRPr="00574CE4" w:rsidRDefault="00427C17" w:rsidP="0042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27C17" w:rsidRPr="00574CE4" w:rsidRDefault="00427C17" w:rsidP="0042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27C17" w:rsidRPr="006501F2" w:rsidRDefault="00427C17" w:rsidP="00427C1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1F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501F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501F2">
        <w:rPr>
          <w:rFonts w:ascii="Times New Roman" w:hAnsi="Times New Roman"/>
          <w:b/>
          <w:i/>
          <w:sz w:val="24"/>
          <w:szCs w:val="24"/>
        </w:rPr>
        <w:t>.В.ДВ.01.02 Разработка индивидуальных программ физического воспитания</w:t>
      </w:r>
    </w:p>
    <w:p w:rsidR="00427C17" w:rsidRPr="0081582E" w:rsidRDefault="00427C17" w:rsidP="0081582E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87"/>
      </w:tblGrid>
      <w:tr w:rsidR="00427C17" w:rsidRPr="00574CE4" w:rsidTr="006E04C7">
        <w:tc>
          <w:tcPr>
            <w:tcW w:w="3369" w:type="dxa"/>
          </w:tcPr>
          <w:p w:rsidR="00427C17" w:rsidRPr="00574CE4" w:rsidRDefault="00427C17" w:rsidP="008158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87" w:type="dxa"/>
          </w:tcPr>
          <w:p w:rsidR="00427C17" w:rsidRPr="009B7840" w:rsidRDefault="00427C17" w:rsidP="009B784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7C17" w:rsidRPr="00574CE4" w:rsidTr="006E04C7">
        <w:tc>
          <w:tcPr>
            <w:tcW w:w="3369" w:type="dxa"/>
          </w:tcPr>
          <w:p w:rsidR="00427C17" w:rsidRPr="00574CE4" w:rsidRDefault="00427C17" w:rsidP="00A9267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87" w:type="dxa"/>
          </w:tcPr>
          <w:p w:rsidR="00427C17" w:rsidRPr="009B7840" w:rsidRDefault="00427C17" w:rsidP="009B784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427C17" w:rsidRPr="00574CE4" w:rsidTr="006E04C7">
        <w:tc>
          <w:tcPr>
            <w:tcW w:w="3369" w:type="dxa"/>
          </w:tcPr>
          <w:p w:rsidR="00427C17" w:rsidRPr="00574CE4" w:rsidRDefault="00427C17" w:rsidP="00A9267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87" w:type="dxa"/>
          </w:tcPr>
          <w:p w:rsidR="00427C17" w:rsidRPr="009B7840" w:rsidRDefault="00427C17" w:rsidP="009B7840">
            <w:pPr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427C17" w:rsidRPr="0081582E" w:rsidRDefault="00427C17" w:rsidP="00427C17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427C17" w:rsidRPr="00C02F7C" w:rsidRDefault="00427C17" w:rsidP="00DA2623">
      <w:pPr>
        <w:pStyle w:val="a3"/>
        <w:widowControl w:val="0"/>
        <w:numPr>
          <w:ilvl w:val="0"/>
          <w:numId w:val="12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F7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02F7C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системы знаний по проведению занятий физическими упражнениями, получение </w:t>
      </w:r>
      <w:proofErr w:type="gramStart"/>
      <w:r w:rsidRPr="00C02F7C">
        <w:rPr>
          <w:rFonts w:ascii="Times New Roman" w:hAnsi="Times New Roman"/>
          <w:sz w:val="24"/>
          <w:szCs w:val="24"/>
          <w:lang w:eastAsia="ru-RU"/>
        </w:rPr>
        <w:t>навыков разработки индивидуальных программ физического воспитания различной направленности</w:t>
      </w:r>
      <w:proofErr w:type="gramEnd"/>
      <w:r w:rsidRPr="00C02F7C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427C17" w:rsidRPr="009B7840" w:rsidRDefault="00427C17" w:rsidP="00DA2623">
      <w:pPr>
        <w:pStyle w:val="a3"/>
        <w:widowControl w:val="0"/>
        <w:numPr>
          <w:ilvl w:val="0"/>
          <w:numId w:val="123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7840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9B7840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:rsidR="00427C17" w:rsidRPr="00C02F7C" w:rsidRDefault="00427C17" w:rsidP="00DA2623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427C17" w:rsidRPr="00C02F7C" w:rsidRDefault="00427C17" w:rsidP="00DA2623">
      <w:pPr>
        <w:pStyle w:val="a3"/>
        <w:widowControl w:val="0"/>
        <w:numPr>
          <w:ilvl w:val="0"/>
          <w:numId w:val="1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2F7C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02F7C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02F7C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27C17" w:rsidRPr="00C02F7C" w:rsidRDefault="00427C17" w:rsidP="00427C17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27C17" w:rsidRPr="00C02F7C" w:rsidRDefault="00427C17" w:rsidP="00427C17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Знать:</w:t>
      </w:r>
    </w:p>
    <w:p w:rsidR="00427C17" w:rsidRPr="00C02F7C" w:rsidRDefault="00427C17" w:rsidP="00DA2623">
      <w:pPr>
        <w:numPr>
          <w:ilvl w:val="0"/>
          <w:numId w:val="4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</w:t>
      </w:r>
    </w:p>
    <w:p w:rsidR="00427C17" w:rsidRPr="00C02F7C" w:rsidRDefault="00427C17" w:rsidP="00DA2623">
      <w:pPr>
        <w:numPr>
          <w:ilvl w:val="0"/>
          <w:numId w:val="4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27C17" w:rsidRPr="00C02F7C" w:rsidRDefault="00427C17" w:rsidP="00DA2623">
      <w:pPr>
        <w:numPr>
          <w:ilvl w:val="0"/>
          <w:numId w:val="4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>основные средства и методы физического воспитания;</w:t>
      </w:r>
    </w:p>
    <w:p w:rsidR="00427C17" w:rsidRPr="00C02F7C" w:rsidRDefault="00427C17" w:rsidP="00DA2623">
      <w:pPr>
        <w:numPr>
          <w:ilvl w:val="0"/>
          <w:numId w:val="4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02F7C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427C17" w:rsidRPr="00C02F7C" w:rsidRDefault="00427C17" w:rsidP="00DA2623">
      <w:pPr>
        <w:numPr>
          <w:ilvl w:val="0"/>
          <w:numId w:val="48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:rsidR="00427C17" w:rsidRPr="00C02F7C" w:rsidRDefault="00427C17" w:rsidP="00DA262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Уметь: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</w:p>
    <w:p w:rsidR="00427C17" w:rsidRPr="00C02F7C" w:rsidRDefault="00427C17" w:rsidP="00DA2623">
      <w:pPr>
        <w:numPr>
          <w:ilvl w:val="0"/>
          <w:numId w:val="49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02F7C">
        <w:rPr>
          <w:rFonts w:ascii="Times New Roman" w:hAnsi="Times New Roman"/>
          <w:iCs/>
          <w:sz w:val="24"/>
          <w:szCs w:val="24"/>
        </w:rPr>
        <w:t xml:space="preserve">правильно оценить состояние здоровья и физическую подготовленность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C02F7C">
        <w:rPr>
          <w:rFonts w:ascii="Times New Roman" w:hAnsi="Times New Roman"/>
          <w:iCs/>
          <w:sz w:val="24"/>
          <w:szCs w:val="24"/>
        </w:rPr>
        <w:t>;</w:t>
      </w:r>
    </w:p>
    <w:p w:rsidR="00427C17" w:rsidRPr="00C02F7C" w:rsidRDefault="00427C17" w:rsidP="00DA2623">
      <w:pPr>
        <w:numPr>
          <w:ilvl w:val="0"/>
          <w:numId w:val="49"/>
        </w:numPr>
        <w:tabs>
          <w:tab w:val="left" w:pos="0"/>
          <w:tab w:val="left" w:pos="284"/>
          <w:tab w:val="left" w:pos="851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</w:t>
      </w:r>
    </w:p>
    <w:p w:rsidR="00427C17" w:rsidRPr="00C02F7C" w:rsidRDefault="00427C17" w:rsidP="00DA2623">
      <w:pPr>
        <w:numPr>
          <w:ilvl w:val="0"/>
          <w:numId w:val="49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02F7C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социальных, возрастных, психофизических и индивидуальных особенностей;</w:t>
      </w:r>
    </w:p>
    <w:p w:rsidR="00427C17" w:rsidRPr="00C02F7C" w:rsidRDefault="00427C17" w:rsidP="00DA2623">
      <w:pPr>
        <w:numPr>
          <w:ilvl w:val="0"/>
          <w:numId w:val="49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2F7C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C02F7C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427C17" w:rsidRPr="00C02F7C" w:rsidRDefault="00427C17" w:rsidP="00DA2623">
      <w:pPr>
        <w:numPr>
          <w:ilvl w:val="0"/>
          <w:numId w:val="49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02F7C">
        <w:rPr>
          <w:rFonts w:ascii="Times New Roman" w:hAnsi="Times New Roman"/>
          <w:sz w:val="24"/>
          <w:szCs w:val="24"/>
        </w:rPr>
        <w:t xml:space="preserve">осуществлять творческое сотрудничество в организации занятий по индивидуальным программам; </w:t>
      </w:r>
    </w:p>
    <w:p w:rsidR="00427C17" w:rsidRPr="00C02F7C" w:rsidRDefault="00427C17" w:rsidP="00DA2623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Владеть:</w:t>
      </w:r>
    </w:p>
    <w:p w:rsidR="00427C17" w:rsidRPr="00C02F7C" w:rsidRDefault="00427C17" w:rsidP="00DA2623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>навыками использования различных средств, форм и методов в работе по индивидуальным программам развития;</w:t>
      </w:r>
    </w:p>
    <w:p w:rsidR="00427C17" w:rsidRPr="00C02F7C" w:rsidRDefault="00427C17" w:rsidP="00DA2623">
      <w:pPr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2F7C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427C17" w:rsidRPr="00C02F7C" w:rsidRDefault="00427C17" w:rsidP="00DA2623">
      <w:pPr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способами и методами оценки уровня физической подготовленности и физического состояния;</w:t>
      </w:r>
    </w:p>
    <w:p w:rsidR="00427C17" w:rsidRPr="00C02F7C" w:rsidRDefault="00427C17" w:rsidP="00DA2623">
      <w:pPr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2F7C">
        <w:rPr>
          <w:rFonts w:ascii="Times New Roman" w:hAnsi="Times New Roman"/>
          <w:bCs/>
          <w:sz w:val="24"/>
          <w:szCs w:val="24"/>
        </w:rPr>
        <w:t>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427C17" w:rsidRPr="00C02F7C" w:rsidRDefault="00427C17" w:rsidP="009B7840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02F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9B7840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9B7840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DA2623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9B7840">
        <w:rPr>
          <w:rFonts w:ascii="Times New Roman" w:hAnsi="Times New Roman"/>
          <w:iCs/>
          <w:sz w:val="24"/>
          <w:szCs w:val="24"/>
        </w:rPr>
        <w:t>.</w:t>
      </w:r>
      <w:r w:rsidRPr="00C02F7C">
        <w:rPr>
          <w:rFonts w:ascii="Times New Roman" w:hAnsi="Times New Roman"/>
          <w:iCs/>
          <w:sz w:val="24"/>
          <w:szCs w:val="24"/>
        </w:rPr>
        <w:tab/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02F7C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C02F7C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C02F7C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9B7840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ПК-6</w:t>
      </w:r>
      <w:r w:rsidRPr="00C02F7C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C02F7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427C17" w:rsidRPr="00C02F7C" w:rsidRDefault="00427C17" w:rsidP="00DA26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:rsidR="00427C17" w:rsidRPr="00C02F7C" w:rsidRDefault="00427C17" w:rsidP="009B7840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5</w:t>
      </w:r>
      <w:r w:rsidRPr="00C02F7C">
        <w:rPr>
          <w:rFonts w:ascii="Times New Roman" w:hAnsi="Times New Roman"/>
          <w:sz w:val="24"/>
          <w:szCs w:val="24"/>
        </w:rPr>
        <w:t xml:space="preserve">. </w:t>
      </w:r>
      <w:r w:rsidRPr="00C02F7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2F7C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C02F7C">
        <w:rPr>
          <w:rFonts w:ascii="Times New Roman" w:hAnsi="Times New Roman"/>
          <w:sz w:val="24"/>
          <w:szCs w:val="24"/>
        </w:rPr>
        <w:t>по учебному плану</w:t>
      </w:r>
    </w:p>
    <w:p w:rsidR="00427C17" w:rsidRPr="00C02F7C" w:rsidRDefault="00427C17" w:rsidP="009B784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F7C">
        <w:rPr>
          <w:rFonts w:ascii="Times New Roman" w:hAnsi="Times New Roman"/>
          <w:b/>
          <w:sz w:val="24"/>
          <w:szCs w:val="24"/>
        </w:rPr>
        <w:t>Форма контроля: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 зачет – курс </w:t>
      </w:r>
      <w:r>
        <w:rPr>
          <w:rFonts w:ascii="Times New Roman" w:hAnsi="Times New Roman"/>
          <w:sz w:val="24"/>
          <w:szCs w:val="24"/>
        </w:rPr>
        <w:t>4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427C17" w:rsidRPr="00574CE4" w:rsidRDefault="00427C17" w:rsidP="009B7840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7.</w:t>
      </w:r>
      <w:r w:rsidRPr="002B1CA0">
        <w:rPr>
          <w:rFonts w:ascii="Times New Roman" w:hAnsi="Times New Roman"/>
          <w:b/>
          <w:sz w:val="24"/>
          <w:szCs w:val="24"/>
        </w:rPr>
        <w:t xml:space="preserve">  </w:t>
      </w:r>
      <w:r w:rsidRPr="00574C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574C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7C17" w:rsidRPr="00FE38A8" w:rsidRDefault="00427C17" w:rsidP="00427C17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. наук, доцент, зав. кафедрой физической культуры.</w:t>
      </w:r>
    </w:p>
    <w:p w:rsidR="00427C17" w:rsidRPr="00574CE4" w:rsidRDefault="00427C17" w:rsidP="00427C17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CE4">
        <w:rPr>
          <w:rFonts w:ascii="Times New Roman" w:hAnsi="Times New Roman"/>
          <w:sz w:val="24"/>
          <w:szCs w:val="24"/>
        </w:rPr>
        <w:t>Хвалебо</w:t>
      </w:r>
      <w:proofErr w:type="spellEnd"/>
      <w:r w:rsidRPr="00574CE4">
        <w:rPr>
          <w:rFonts w:ascii="Times New Roman" w:hAnsi="Times New Roman"/>
          <w:sz w:val="24"/>
          <w:szCs w:val="24"/>
        </w:rPr>
        <w:t xml:space="preserve"> Г.В.</w:t>
      </w:r>
      <w:r>
        <w:rPr>
          <w:rFonts w:ascii="Times New Roman" w:hAnsi="Times New Roman"/>
          <w:sz w:val="24"/>
          <w:szCs w:val="24"/>
        </w:rPr>
        <w:t xml:space="preserve">, </w:t>
      </w:r>
      <w:r w:rsidR="00B460BA">
        <w:rPr>
          <w:rFonts w:ascii="Times New Roman" w:hAnsi="Times New Roman"/>
          <w:sz w:val="24"/>
          <w:szCs w:val="24"/>
        </w:rPr>
        <w:t>доцент</w:t>
      </w:r>
      <w:r w:rsidRPr="00574CE4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>
        <w:rPr>
          <w:rFonts w:ascii="Times New Roman" w:hAnsi="Times New Roman"/>
          <w:sz w:val="24"/>
          <w:szCs w:val="24"/>
        </w:rPr>
        <w:t>.</w:t>
      </w:r>
      <w:r w:rsidRPr="00574CE4">
        <w:rPr>
          <w:rFonts w:ascii="Times New Roman" w:hAnsi="Times New Roman"/>
          <w:sz w:val="24"/>
          <w:szCs w:val="24"/>
        </w:rPr>
        <w:t xml:space="preserve"> </w:t>
      </w:r>
    </w:p>
    <w:p w:rsidR="00427C17" w:rsidRPr="00A92673" w:rsidRDefault="00427C1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.В.ДВ.02</w:t>
      </w:r>
      <w:r w:rsidR="00D14A6A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D14A6A" w:rsidRPr="00FE38A8">
        <w:rPr>
          <w:rFonts w:ascii="Times New Roman" w:hAnsi="Times New Roman"/>
          <w:b/>
          <w:i/>
          <w:sz w:val="24"/>
          <w:szCs w:val="24"/>
        </w:rPr>
        <w:t>1 Технические и аудиовизуальные технологии обучения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9B7840" w:rsidRDefault="00206A93" w:rsidP="009B784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9B7840" w:rsidRDefault="00206A93" w:rsidP="009B7840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D14A6A" w:rsidRPr="0081582E" w:rsidRDefault="00D14A6A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FE38A8" w:rsidRDefault="00D14A6A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подготовка бакалавра к рациональному применению </w:t>
      </w:r>
      <w:r w:rsidRPr="00FE38A8">
        <w:rPr>
          <w:bCs/>
        </w:rPr>
        <w:t>технических и аудиовизуальных технологий обучения</w:t>
      </w:r>
      <w:r w:rsidRPr="00FE38A8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FE38A8">
        <w:rPr>
          <w:bCs/>
        </w:rPr>
        <w:t>ехнических и аудиовизуальных технологий обучения</w:t>
      </w:r>
      <w:r w:rsidRPr="00FE38A8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FE38A8" w:rsidRDefault="00D14A6A" w:rsidP="009B784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FE38A8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FE38A8">
        <w:rPr>
          <w:rFonts w:ascii="Times New Roman" w:hAnsi="Times New Roman"/>
          <w:sz w:val="24"/>
          <w:szCs w:val="24"/>
        </w:rPr>
        <w:t xml:space="preserve">уроков и </w:t>
      </w:r>
      <w:r w:rsidRPr="00FE38A8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FE38A8">
        <w:rPr>
          <w:rFonts w:ascii="Times New Roman" w:hAnsi="Times New Roman"/>
          <w:sz w:val="24"/>
          <w:szCs w:val="24"/>
        </w:rPr>
        <w:t>с применением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FE38A8" w:rsidRDefault="00D14A6A" w:rsidP="009B784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B025C" w:rsidRDefault="00D14A6A" w:rsidP="007B025C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7B025C" w:rsidRDefault="00D14A6A" w:rsidP="007B02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25C">
        <w:rPr>
          <w:rFonts w:ascii="Times New Roman" w:hAnsi="Times New Roman"/>
          <w:sz w:val="24"/>
          <w:szCs w:val="24"/>
        </w:rPr>
        <w:t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F36016">
        <w:rPr>
          <w:rFonts w:ascii="Times New Roman" w:hAnsi="Times New Roman"/>
          <w:sz w:val="24"/>
          <w:szCs w:val="24"/>
        </w:rPr>
        <w:t xml:space="preserve"> техническими средствами</w:t>
      </w:r>
      <w:r w:rsidRPr="007B025C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FE38A8">
        <w:rPr>
          <w:rFonts w:ascii="Times New Roman" w:hAnsi="Times New Roman"/>
          <w:bCs/>
          <w:sz w:val="24"/>
          <w:szCs w:val="24"/>
        </w:rPr>
        <w:t>в</w:t>
      </w:r>
      <w:r w:rsidRPr="00FE38A8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</w:t>
      </w:r>
      <w:r w:rsidR="00F36016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</w:t>
      </w:r>
      <w:r w:rsidR="00F36016">
        <w:rPr>
          <w:rFonts w:ascii="Times New Roman" w:hAnsi="Times New Roman"/>
          <w:bCs/>
          <w:sz w:val="24"/>
          <w:szCs w:val="24"/>
        </w:rPr>
        <w:t>о развития личности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FE38A8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FE38A8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FE38A8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F36016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F36016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5B4FE1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A07EC" w:rsidRPr="00FE38A8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FE38A8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FE38A8">
        <w:rPr>
          <w:rFonts w:ascii="Times New Roman" w:hAnsi="Times New Roman"/>
          <w:sz w:val="24"/>
          <w:szCs w:val="24"/>
        </w:rPr>
        <w:t xml:space="preserve"> </w:t>
      </w:r>
    </w:p>
    <w:p w:rsidR="005B4FE1" w:rsidRPr="00FE38A8" w:rsidRDefault="005B4FE1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D14A6A" w:rsidRPr="00FE38A8">
        <w:rPr>
          <w:rFonts w:ascii="Times New Roman" w:hAnsi="Times New Roman"/>
          <w:sz w:val="24"/>
          <w:szCs w:val="24"/>
        </w:rPr>
        <w:t xml:space="preserve">Шутова </w:t>
      </w:r>
      <w:r w:rsidR="00744057" w:rsidRPr="00FE38A8">
        <w:rPr>
          <w:rFonts w:ascii="Times New Roman" w:hAnsi="Times New Roman"/>
          <w:sz w:val="24"/>
          <w:szCs w:val="24"/>
        </w:rPr>
        <w:t xml:space="preserve">Надежда Анатольевна </w:t>
      </w:r>
      <w:r w:rsidR="00D14A6A" w:rsidRPr="00FE38A8">
        <w:rPr>
          <w:rFonts w:ascii="Times New Roman" w:hAnsi="Times New Roman"/>
          <w:sz w:val="24"/>
          <w:szCs w:val="24"/>
        </w:rPr>
        <w:t>старший преподаватель  кафедры</w:t>
      </w:r>
      <w:r w:rsidR="00D14A6A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14A6A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FE38A8" w:rsidRDefault="00D14A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02.0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D14A6A" w:rsidRPr="0081582E" w:rsidRDefault="00D14A6A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9B7840" w:rsidRDefault="00206A93" w:rsidP="009B784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9B7840" w:rsidRDefault="00206A93" w:rsidP="009B7840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FE38A8" w:rsidRDefault="00D14A6A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подготовка бакалавра к рациональному применению комплекса </w:t>
      </w:r>
      <w:r w:rsidRPr="00FE38A8">
        <w:rPr>
          <w:bCs/>
        </w:rPr>
        <w:t>технических средств обучения</w:t>
      </w:r>
      <w:r w:rsidRPr="00FE38A8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</w:t>
      </w:r>
      <w:r w:rsidRPr="00FE38A8">
        <w:rPr>
          <w:bCs/>
        </w:rPr>
        <w:t>технических средств обучения</w:t>
      </w:r>
      <w:r w:rsidRPr="00FE38A8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FE38A8" w:rsidRDefault="00D14A6A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FE38A8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FE38A8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FE38A8">
        <w:rPr>
          <w:rFonts w:ascii="Times New Roman" w:hAnsi="Times New Roman"/>
          <w:sz w:val="24"/>
          <w:szCs w:val="24"/>
        </w:rPr>
        <w:t xml:space="preserve">уроков и </w:t>
      </w:r>
      <w:r w:rsidRPr="00FE38A8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FE38A8">
        <w:rPr>
          <w:rFonts w:ascii="Times New Roman" w:hAnsi="Times New Roman"/>
          <w:sz w:val="24"/>
          <w:szCs w:val="24"/>
        </w:rPr>
        <w:t xml:space="preserve">с применением комплекса </w:t>
      </w:r>
      <w:r w:rsidRPr="00FE38A8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обучения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основе индивидуального подхода;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FE38A8" w:rsidRDefault="009B7840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14A6A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D14A6A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14A6A" w:rsidRPr="00FE38A8" w:rsidRDefault="00D14A6A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>ами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14A6A" w:rsidRPr="00FE38A8" w:rsidRDefault="00D14A6A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FE38A8">
        <w:rPr>
          <w:rFonts w:ascii="Times New Roman" w:hAnsi="Times New Roman"/>
          <w:bCs/>
          <w:sz w:val="24"/>
          <w:szCs w:val="24"/>
        </w:rPr>
        <w:t>в</w:t>
      </w:r>
      <w:r w:rsidRPr="00FE38A8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аудиовиз</w:t>
      </w:r>
      <w:r w:rsidR="00F36016">
        <w:rPr>
          <w:rFonts w:ascii="Times New Roman" w:hAnsi="Times New Roman"/>
          <w:bCs/>
          <w:sz w:val="24"/>
          <w:szCs w:val="24"/>
        </w:rPr>
        <w:t>уальных технологий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F36016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личности.</w:t>
      </w:r>
    </w:p>
    <w:p w:rsidR="0081582E" w:rsidRPr="00FE38A8" w:rsidRDefault="0081582E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4A6A" w:rsidRPr="00FE38A8" w:rsidRDefault="00D14A6A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FE38A8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FE38A8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FE38A8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F36016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F36016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диагностики;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FE38A8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5B4FE1" w:rsidRPr="00FE38A8" w:rsidRDefault="00D14A6A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A07EC" w:rsidRPr="00FE38A8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FE38A8">
        <w:rPr>
          <w:rFonts w:ascii="Times New Roman" w:hAnsi="Times New Roman"/>
          <w:sz w:val="24"/>
          <w:szCs w:val="24"/>
        </w:rPr>
        <w:t xml:space="preserve"> Валентин Михайлович, профессор, доктор технических наук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FE38A8">
        <w:rPr>
          <w:rFonts w:ascii="Times New Roman" w:hAnsi="Times New Roman"/>
          <w:sz w:val="24"/>
          <w:szCs w:val="24"/>
        </w:rPr>
        <w:t xml:space="preserve"> </w:t>
      </w:r>
    </w:p>
    <w:p w:rsidR="008A07EC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A07EC" w:rsidRPr="00FE38A8">
        <w:rPr>
          <w:rFonts w:ascii="Times New Roman" w:hAnsi="Times New Roman"/>
          <w:sz w:val="24"/>
          <w:szCs w:val="24"/>
        </w:rPr>
        <w:t>Шутова Надежда Анатольевна старший преподаватель 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744057" w:rsidRDefault="00744057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.В.ДВ.03.01 Основы научно-методической деятельности </w:t>
      </w:r>
    </w:p>
    <w:p w:rsidR="0081343F" w:rsidRPr="0081582E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68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-392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9B7840" w:rsidRDefault="00206A93" w:rsidP="009B7840">
            <w:pPr>
              <w:shd w:val="clear" w:color="auto" w:fill="FFFFFF"/>
              <w:spacing w:line="276" w:lineRule="auto"/>
              <w:ind w:left="-3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068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-39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206A93" w:rsidRPr="009B7840" w:rsidRDefault="00206A93" w:rsidP="009B7840">
            <w:pPr>
              <w:spacing w:line="276" w:lineRule="auto"/>
              <w:ind w:left="-3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81343F" w:rsidRPr="00FE38A8" w:rsidRDefault="0081343F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81343F" w:rsidRPr="00FE38A8" w:rsidRDefault="009B7840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1343F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81343F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582E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 различные формы, виды устной и письменной коммуникации в учебной и профессиональной деятельности;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> способы построения межличностных отношений в группах разного возраста и пола; особенности регионального обучения и воспитания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F36016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</w:t>
      </w:r>
      <w:r w:rsidR="00F36016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iCs/>
          <w:sz w:val="24"/>
          <w:szCs w:val="24"/>
        </w:rPr>
        <w:t> вести диалоговую речь;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</w:t>
      </w:r>
      <w:r w:rsidR="00F36016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физкультурно-спортивной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 создавать педагогически целесообразную и психологически безопасную образовательную среду; использовать особенности восприятия информации </w:t>
      </w:r>
      <w:r w:rsidR="00F36016">
        <w:rPr>
          <w:rFonts w:ascii="Times New Roman" w:hAnsi="Times New Roman"/>
          <w:bCs/>
          <w:iCs/>
          <w:sz w:val="24"/>
          <w:szCs w:val="24"/>
        </w:rPr>
        <w:t>разными возрастными категориями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 уметь</w:t>
      </w:r>
      <w:r w:rsidRPr="00FE38A8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F36016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 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перцептивные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конструктивные, дидактические, экспрессивные, ком</w:t>
      </w:r>
      <w:r w:rsidR="00F36016">
        <w:rPr>
          <w:rFonts w:ascii="Times New Roman" w:hAnsi="Times New Roman"/>
          <w:bCs/>
          <w:sz w:val="24"/>
          <w:szCs w:val="24"/>
        </w:rPr>
        <w:t>муникативные, организаторские)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письменного аргументированного изложения</w:t>
      </w:r>
      <w:r w:rsidR="00F36016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</w:t>
      </w:r>
      <w:r w:rsidR="00F36016">
        <w:rPr>
          <w:rFonts w:ascii="Times New Roman" w:hAnsi="Times New Roman"/>
          <w:bCs/>
          <w:iCs/>
          <w:sz w:val="24"/>
          <w:szCs w:val="24"/>
        </w:rPr>
        <w:t>ий; навыками коммуникации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F36016">
        <w:rPr>
          <w:rFonts w:ascii="Times New Roman" w:hAnsi="Times New Roman"/>
          <w:bCs/>
          <w:iCs/>
          <w:sz w:val="24"/>
          <w:szCs w:val="24"/>
        </w:rPr>
        <w:t>ой образовательной среды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 навыками выявления и оценки отклонения функционал</w:t>
      </w:r>
      <w:r w:rsidR="00F36016">
        <w:rPr>
          <w:rFonts w:ascii="Times New Roman" w:hAnsi="Times New Roman"/>
          <w:bCs/>
          <w:iCs/>
          <w:sz w:val="24"/>
          <w:szCs w:val="24"/>
        </w:rPr>
        <w:t>ьного состояния организма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</w:t>
      </w:r>
      <w:r w:rsidR="00F36016">
        <w:rPr>
          <w:rFonts w:ascii="Times New Roman" w:hAnsi="Times New Roman"/>
          <w:bCs/>
          <w:sz w:val="24"/>
          <w:szCs w:val="24"/>
        </w:rPr>
        <w:t>офессионально значимых качеств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9B7840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9B7840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9B7840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9B7840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81343F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 зачет – курс 5, сессия 2.</w:t>
      </w:r>
    </w:p>
    <w:p w:rsidR="005B4FE1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744057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Павел Владимирович</w:t>
      </w:r>
      <w:r w:rsidR="0081343F" w:rsidRPr="00FE38A8">
        <w:rPr>
          <w:rFonts w:ascii="Times New Roman" w:hAnsi="Times New Roman"/>
          <w:sz w:val="24"/>
          <w:szCs w:val="24"/>
        </w:rPr>
        <w:t>, кандидат технически</w:t>
      </w:r>
      <w:r w:rsidR="00744057" w:rsidRPr="00FE38A8">
        <w:rPr>
          <w:rFonts w:ascii="Times New Roman" w:hAnsi="Times New Roman"/>
          <w:sz w:val="24"/>
          <w:szCs w:val="24"/>
        </w:rPr>
        <w:t>х</w:t>
      </w:r>
      <w:r w:rsidR="0081343F" w:rsidRPr="00FE38A8">
        <w:rPr>
          <w:rFonts w:ascii="Times New Roman" w:hAnsi="Times New Roman"/>
          <w:sz w:val="24"/>
          <w:szCs w:val="24"/>
        </w:rPr>
        <w:t xml:space="preserve">  наук, доцент кафедры физической культуры.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.В.ДВ.</w:t>
      </w:r>
      <w:r w:rsidR="00A471E1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03.0</w:t>
      </w: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2  </w:t>
      </w:r>
      <w:r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9B7840" w:rsidRDefault="00206A93" w:rsidP="009B784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9B7840" w:rsidRDefault="00206A93" w:rsidP="009B7840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о специфике методологии и методов исследовательской деятельности и умений корректно осуществлять такую деятельность.</w:t>
      </w:r>
    </w:p>
    <w:p w:rsidR="0081343F" w:rsidRPr="00FE38A8" w:rsidRDefault="0081343F" w:rsidP="009B784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7B6EC4">
      <w:pPr>
        <w:pStyle w:val="a3"/>
        <w:widowControl w:val="0"/>
        <w:numPr>
          <w:ilvl w:val="3"/>
          <w:numId w:val="4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исследовательской деятельности;</w:t>
      </w:r>
    </w:p>
    <w:p w:rsidR="0081343F" w:rsidRPr="00FE38A8" w:rsidRDefault="0081343F" w:rsidP="007B6EC4">
      <w:pPr>
        <w:pStyle w:val="a3"/>
        <w:numPr>
          <w:ilvl w:val="3"/>
          <w:numId w:val="46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81343F" w:rsidRPr="00FE38A8" w:rsidRDefault="0081343F" w:rsidP="009B784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F36016">
        <w:rPr>
          <w:rFonts w:ascii="Times New Roman" w:hAnsi="Times New Roman"/>
          <w:sz w:val="24"/>
          <w:szCs w:val="24"/>
        </w:rPr>
        <w:t>х и математических знаний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ориентирования в современном ин</w:t>
      </w:r>
      <w:r w:rsidR="00F36016">
        <w:rPr>
          <w:rFonts w:ascii="Times New Roman" w:hAnsi="Times New Roman"/>
          <w:sz w:val="24"/>
          <w:szCs w:val="24"/>
        </w:rPr>
        <w:t>формационном пространстве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81582E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работы в логике</w:t>
      </w:r>
      <w:r w:rsidRPr="00FE38A8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</w:t>
      </w:r>
      <w:r w:rsidR="00F36016">
        <w:rPr>
          <w:rFonts w:ascii="Times New Roman" w:hAnsi="Times New Roman"/>
          <w:sz w:val="24"/>
          <w:szCs w:val="24"/>
        </w:rPr>
        <w:t>х и математических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возможностям субъектов образовательного процесса.</w:t>
      </w:r>
    </w:p>
    <w:p w:rsidR="0081343F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="00A471E1" w:rsidRPr="00FE38A8">
        <w:rPr>
          <w:rFonts w:ascii="Times New Roman" w:hAnsi="Times New Roman"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9B7840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Pr="00FE38A8">
        <w:rPr>
          <w:rFonts w:ascii="Times New Roman" w:hAnsi="Times New Roman"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81343F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471E1" w:rsidRPr="00FE38A8">
        <w:rPr>
          <w:rFonts w:ascii="Times New Roman" w:hAnsi="Times New Roman"/>
          <w:sz w:val="24"/>
          <w:szCs w:val="24"/>
        </w:rPr>
        <w:t>курс 5, сессия 2</w:t>
      </w:r>
    </w:p>
    <w:p w:rsidR="005B4FE1" w:rsidRPr="00FE38A8" w:rsidRDefault="0081343F" w:rsidP="009B784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343F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81343F" w:rsidRPr="00FE38A8">
        <w:rPr>
          <w:rFonts w:ascii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 xml:space="preserve">Анна Валерьяновна, </w:t>
      </w:r>
      <w:r w:rsidR="0081343F" w:rsidRPr="00FE38A8">
        <w:rPr>
          <w:rFonts w:ascii="Times New Roman" w:hAnsi="Times New Roman"/>
          <w:sz w:val="24"/>
          <w:szCs w:val="24"/>
        </w:rPr>
        <w:t>кандидат педагогически  наук, старший  преподаватель кафедры естествознания и безопасности жизнедеятельности.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A471E1" w:rsidRPr="00FE38A8">
        <w:rPr>
          <w:rFonts w:ascii="Times New Roman" w:hAnsi="Times New Roman"/>
          <w:b/>
          <w:i/>
          <w:sz w:val="24"/>
          <w:szCs w:val="24"/>
        </w:rPr>
        <w:t>04.0</w:t>
      </w:r>
      <w:r w:rsidRPr="00FE38A8">
        <w:rPr>
          <w:rFonts w:ascii="Times New Roman" w:hAnsi="Times New Roman"/>
          <w:b/>
          <w:i/>
          <w:sz w:val="24"/>
          <w:szCs w:val="24"/>
        </w:rPr>
        <w:t>1 Организация физкультурно-оздоровительной и спортивно-массовой работы в муниципальных учреждениях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9B7840" w:rsidRDefault="00206A93" w:rsidP="009B784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9B7840" w:rsidRDefault="00206A93" w:rsidP="009B7840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9B7840" w:rsidRDefault="00206A93" w:rsidP="009B784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784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sz w:val="12"/>
          <w:szCs w:val="12"/>
        </w:rPr>
      </w:pPr>
    </w:p>
    <w:p w:rsidR="0081343F" w:rsidRPr="00FE38A8" w:rsidRDefault="0081343F" w:rsidP="00073760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проведению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Pr="00FE38A8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81343F" w:rsidRPr="00FE38A8" w:rsidRDefault="0081343F" w:rsidP="0007376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81343F" w:rsidRPr="00FE38A8" w:rsidRDefault="0081343F" w:rsidP="007B6EC4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FE38A8" w:rsidRDefault="0081343F" w:rsidP="007B6EC4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81343F" w:rsidRPr="00FE38A8" w:rsidRDefault="0081343F" w:rsidP="007B6EC4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:rsidR="0081343F" w:rsidRPr="00FE38A8" w:rsidRDefault="0081343F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F36016">
        <w:rPr>
          <w:rFonts w:ascii="Times New Roman" w:hAnsi="Times New Roman"/>
          <w:sz w:val="24"/>
          <w:szCs w:val="24"/>
        </w:rPr>
        <w:t>тиях физической культурой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терминологию в процессе занятий физической культурой, во время общения, при воспитательной и консультационной работе с детьми </w:t>
      </w:r>
      <w:r w:rsidR="00F36016">
        <w:rPr>
          <w:rFonts w:ascii="Times New Roman" w:hAnsi="Times New Roman"/>
          <w:sz w:val="24"/>
          <w:szCs w:val="24"/>
        </w:rPr>
        <w:t>и подростками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здорового</w:t>
      </w:r>
      <w:r w:rsidR="00F36016">
        <w:rPr>
          <w:rFonts w:ascii="Times New Roman" w:hAnsi="Times New Roman"/>
          <w:sz w:val="24"/>
          <w:szCs w:val="24"/>
        </w:rPr>
        <w:t xml:space="preserve"> образа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</w:t>
      </w:r>
      <w:r w:rsidR="00F36016">
        <w:rPr>
          <w:rFonts w:ascii="Times New Roman" w:hAnsi="Times New Roman"/>
          <w:sz w:val="24"/>
          <w:szCs w:val="24"/>
        </w:rPr>
        <w:t>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</w:t>
      </w:r>
      <w:r w:rsidR="00F36016">
        <w:rPr>
          <w:rFonts w:ascii="Times New Roman" w:hAnsi="Times New Roman"/>
          <w:iCs/>
          <w:sz w:val="24"/>
          <w:szCs w:val="24"/>
        </w:rPr>
        <w:t xml:space="preserve"> спортивно-массовые мероприятия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приверженно</w:t>
      </w:r>
      <w:r w:rsidR="00F36016">
        <w:rPr>
          <w:rFonts w:ascii="Times New Roman" w:hAnsi="Times New Roman"/>
          <w:sz w:val="24"/>
          <w:szCs w:val="24"/>
        </w:rPr>
        <w:t>сть к регулярным занятиям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widowControl w:val="0"/>
        <w:numPr>
          <w:ilvl w:val="0"/>
          <w:numId w:val="49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</w:t>
      </w:r>
      <w:r w:rsidR="00F36016">
        <w:rPr>
          <w:rFonts w:ascii="Times New Roman" w:hAnsi="Times New Roman"/>
          <w:sz w:val="24"/>
          <w:szCs w:val="24"/>
        </w:rPr>
        <w:t>фессиональных целей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осуществлять консультационную деятельность по вопросам педагогического и психологического обеспечения индивидуальных и коллективных физкультурно-спортивных </w:t>
      </w:r>
      <w:r w:rsidR="00F36016">
        <w:rPr>
          <w:rFonts w:ascii="Times New Roman" w:hAnsi="Times New Roman"/>
          <w:sz w:val="24"/>
          <w:szCs w:val="24"/>
        </w:rPr>
        <w:t>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</w:t>
      </w:r>
      <w:r w:rsidR="00F36016">
        <w:rPr>
          <w:rFonts w:ascii="Times New Roman" w:hAnsi="Times New Roman"/>
          <w:sz w:val="24"/>
          <w:szCs w:val="24"/>
        </w:rPr>
        <w:t>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организ</w:t>
      </w:r>
      <w:r w:rsidR="00F36016">
        <w:rPr>
          <w:rFonts w:ascii="Times New Roman" w:hAnsi="Times New Roman"/>
          <w:sz w:val="24"/>
          <w:szCs w:val="24"/>
        </w:rPr>
        <w:t>ации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F36016">
        <w:rPr>
          <w:rFonts w:ascii="Times New Roman" w:hAnsi="Times New Roman"/>
          <w:sz w:val="24"/>
          <w:szCs w:val="24"/>
        </w:rPr>
        <w:t>приятий.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A471E1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ОК-5</w:t>
      </w:r>
      <w:r w:rsidR="0081343F" w:rsidRPr="00FE38A8">
        <w:rPr>
          <w:rFonts w:ascii="Times New Roman" w:hAnsi="Times New Roman"/>
          <w:i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5B4F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5993" w:rsidRDefault="00744057" w:rsidP="00A45993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>ой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>ы</w:t>
      </w:r>
      <w:r w:rsidR="00441D4C">
        <w:rPr>
          <w:rFonts w:ascii="Times New Roman" w:eastAsia="Times New Roman" w:hAnsi="Times New Roman"/>
          <w:sz w:val="24"/>
          <w:szCs w:val="24"/>
        </w:rPr>
        <w:t>.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E04C7" w:rsidRDefault="00744057" w:rsidP="00A4599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FE38A8">
        <w:rPr>
          <w:rFonts w:ascii="Times New Roman" w:hAnsi="Times New Roman"/>
          <w:sz w:val="24"/>
          <w:szCs w:val="24"/>
        </w:rPr>
        <w:t xml:space="preserve">, </w:t>
      </w:r>
      <w:r w:rsidR="00B460BA">
        <w:rPr>
          <w:rFonts w:ascii="Times New Roman" w:hAnsi="Times New Roman"/>
          <w:sz w:val="24"/>
          <w:szCs w:val="24"/>
        </w:rPr>
        <w:t>доцент</w:t>
      </w:r>
      <w:r w:rsidR="0081343F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81582E" w:rsidRPr="0081582E" w:rsidRDefault="0081582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A471E1" w:rsidP="00FE38A8">
      <w:pPr>
        <w:pStyle w:val="af3"/>
        <w:tabs>
          <w:tab w:val="left" w:pos="6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.В.ДВ.04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Технология проведения спортивно-массовых мероприятий</w:t>
      </w:r>
    </w:p>
    <w:p w:rsidR="0081343F" w:rsidRPr="0081582E" w:rsidRDefault="0081343F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073760" w:rsidRDefault="00206A93" w:rsidP="00073760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81343F" w:rsidRPr="00FE38A8" w:rsidRDefault="0081343F" w:rsidP="00073760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81343F" w:rsidRPr="00FE38A8" w:rsidRDefault="0081343F" w:rsidP="00FE38A8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планированию, организации и  проведению  физкультурно-массовых и спортивных мероприятий. </w:t>
      </w:r>
    </w:p>
    <w:p w:rsidR="0081343F" w:rsidRPr="00FE38A8" w:rsidRDefault="0081343F" w:rsidP="0007376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  <w:r w:rsidRPr="00FE38A8">
        <w:rPr>
          <w:rFonts w:eastAsia="Times New Roman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:rsidR="0081343F" w:rsidRPr="00FE38A8" w:rsidRDefault="0081343F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EC2A2A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взаимодействия с участниками об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активности и инициативности, самостоятельности обучающихся, развития и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х творческих способностей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в учебной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внеучебной</w:t>
      </w:r>
      <w:proofErr w:type="spellEnd"/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EC2A2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4FE1" w:rsidRPr="00FE38A8" w:rsidRDefault="0081343F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инициативность, самостоятельность обучающихся, разв</w:t>
      </w:r>
      <w:r w:rsidR="00EC2A2A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FE38A8" w:rsidRDefault="005B4FE1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="0081343F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</w:t>
      </w:r>
      <w:r w:rsidR="00EC2A2A">
        <w:rPr>
          <w:rFonts w:ascii="Times New Roman" w:hAnsi="Times New Roman"/>
          <w:sz w:val="24"/>
          <w:szCs w:val="24"/>
        </w:rPr>
        <w:t>й в образовательных учреждениях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</w:t>
      </w:r>
      <w:r w:rsidR="00EC2A2A">
        <w:rPr>
          <w:rFonts w:ascii="Times New Roman" w:hAnsi="Times New Roman"/>
          <w:sz w:val="24"/>
          <w:szCs w:val="24"/>
        </w:rPr>
        <w:t>зации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</w:t>
      </w:r>
      <w:r w:rsidR="00EC2A2A">
        <w:rPr>
          <w:rFonts w:ascii="Times New Roman" w:hAnsi="Times New Roman"/>
          <w:sz w:val="24"/>
          <w:szCs w:val="24"/>
        </w:rPr>
        <w:t>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процесса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073760">
        <w:rPr>
          <w:rFonts w:ascii="Times New Roman" w:hAnsi="Times New Roman"/>
          <w:iCs/>
          <w:sz w:val="24"/>
          <w:szCs w:val="24"/>
        </w:rPr>
        <w:t>.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FE38A8">
        <w:rPr>
          <w:rFonts w:ascii="Times New Roman" w:hAnsi="Times New Roman"/>
          <w:sz w:val="24"/>
          <w:szCs w:val="24"/>
        </w:rPr>
        <w:t>курс 3, сессия 3.</w:t>
      </w:r>
    </w:p>
    <w:p w:rsidR="005B4F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343F" w:rsidRPr="00FE38A8">
        <w:rPr>
          <w:rFonts w:ascii="Times New Roman" w:eastAsia="Times New Roman" w:hAnsi="Times New Roman"/>
          <w:sz w:val="24"/>
          <w:szCs w:val="24"/>
        </w:rPr>
        <w:t>Занина</w:t>
      </w:r>
      <w:proofErr w:type="spellEnd"/>
      <w:r w:rsidR="0081343F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Татьяна </w:t>
      </w:r>
      <w:r w:rsidR="0081343F" w:rsidRPr="00FE38A8">
        <w:rPr>
          <w:rFonts w:ascii="Times New Roman" w:eastAsia="Times New Roman" w:hAnsi="Times New Roman"/>
          <w:sz w:val="24"/>
          <w:szCs w:val="24"/>
        </w:rPr>
        <w:t xml:space="preserve"> Н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иколаевна,</w:t>
      </w:r>
      <w:r w:rsidR="0081343F" w:rsidRPr="00FE38A8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0045CF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A471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1 Технология оздоровительной работы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073760" w:rsidRDefault="00206A93" w:rsidP="00073760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0737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является освоение теоретических и практических знаний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компетенций, необходимых для будущих специалистов по физической культуре и спорту.</w:t>
      </w:r>
    </w:p>
    <w:p w:rsidR="0081343F" w:rsidRPr="00FE38A8" w:rsidRDefault="0081343F" w:rsidP="00073760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научно-биологическими и практическими основами оздоровительной физической культуры;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различными видами физкультурно-оздоровительных технологий;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готовности к эффективному использованию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81343F" w:rsidRPr="00FE38A8" w:rsidRDefault="0081343F" w:rsidP="007B6EC4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FE38A8" w:rsidRDefault="0081343F" w:rsidP="007B6EC4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81343F" w:rsidRPr="00FE38A8" w:rsidRDefault="0081343F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EC2A2A">
        <w:rPr>
          <w:rFonts w:ascii="Times New Roman" w:hAnsi="Times New Roman"/>
          <w:sz w:val="24"/>
          <w:szCs w:val="24"/>
        </w:rPr>
        <w:t>ии оздоровительной работы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EC2A2A">
        <w:rPr>
          <w:rFonts w:ascii="Times New Roman" w:hAnsi="Times New Roman"/>
          <w:sz w:val="24"/>
          <w:szCs w:val="24"/>
        </w:rPr>
        <w:t>ния и укрепления здоровья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EC2A2A">
        <w:rPr>
          <w:rFonts w:ascii="Times New Roman" w:hAnsi="Times New Roman"/>
          <w:sz w:val="24"/>
          <w:szCs w:val="24"/>
        </w:rPr>
        <w:t>тоянием своего организма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EC2A2A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EC2A2A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EC2A2A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EC2A2A">
        <w:rPr>
          <w:rFonts w:ascii="Times New Roman" w:hAnsi="Times New Roman"/>
          <w:sz w:val="24"/>
          <w:szCs w:val="24"/>
        </w:rPr>
        <w:t>ами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</w:t>
      </w:r>
      <w:r w:rsidR="00EC2A2A">
        <w:rPr>
          <w:rFonts w:ascii="Times New Roman" w:hAnsi="Times New Roman"/>
          <w:sz w:val="24"/>
          <w:szCs w:val="24"/>
        </w:rPr>
        <w:t>здорового образа жизни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детьми школьного возраста, взрослыми людьми с учетом санитарно-гигиенических, климатических, региональных и национальных особе</w:t>
      </w:r>
      <w:r w:rsidR="00EC2A2A">
        <w:rPr>
          <w:rFonts w:ascii="Times New Roman" w:hAnsi="Times New Roman"/>
          <w:sz w:val="24"/>
          <w:szCs w:val="24"/>
        </w:rPr>
        <w:t>нностей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EC2A2A">
        <w:rPr>
          <w:rFonts w:ascii="Times New Roman" w:hAnsi="Times New Roman"/>
          <w:sz w:val="24"/>
          <w:szCs w:val="24"/>
        </w:rPr>
        <w:t>о-оздоровительных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</w:t>
      </w:r>
      <w:r w:rsidR="00EC2A2A">
        <w:rPr>
          <w:rFonts w:ascii="Times New Roman" w:hAnsi="Times New Roman"/>
          <w:sz w:val="24"/>
          <w:szCs w:val="24"/>
        </w:rPr>
        <w:t>ого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новыми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</w:t>
      </w:r>
      <w:r w:rsidR="00EC2A2A">
        <w:rPr>
          <w:rFonts w:ascii="Times New Roman" w:hAnsi="Times New Roman"/>
          <w:sz w:val="24"/>
          <w:szCs w:val="24"/>
        </w:rPr>
        <w:t>ельной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EC2A2A">
        <w:rPr>
          <w:rFonts w:ascii="Times New Roman" w:hAnsi="Times New Roman"/>
          <w:sz w:val="24"/>
          <w:szCs w:val="24"/>
        </w:rPr>
        <w:t>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профессиона</w:t>
      </w:r>
      <w:r w:rsidR="00EC2A2A">
        <w:rPr>
          <w:rFonts w:ascii="Times New Roman" w:hAnsi="Times New Roman"/>
          <w:sz w:val="24"/>
          <w:szCs w:val="24"/>
        </w:rPr>
        <w:t>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обучаемыми двигательных действий и развития</w:t>
      </w:r>
      <w:r w:rsidR="00EC2A2A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</w:t>
      </w:r>
      <w:r w:rsidR="00EC2A2A">
        <w:rPr>
          <w:rFonts w:ascii="Times New Roman" w:hAnsi="Times New Roman"/>
          <w:sz w:val="24"/>
          <w:szCs w:val="24"/>
        </w:rPr>
        <w:t>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EC2A2A">
        <w:rPr>
          <w:rFonts w:ascii="Times New Roman" w:hAnsi="Times New Roman"/>
          <w:sz w:val="24"/>
          <w:szCs w:val="24"/>
        </w:rPr>
        <w:t>чаемых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процессе з</w:t>
      </w:r>
      <w:r w:rsidR="00EC2A2A">
        <w:rPr>
          <w:rFonts w:ascii="Times New Roman" w:hAnsi="Times New Roman"/>
          <w:sz w:val="24"/>
          <w:szCs w:val="24"/>
        </w:rPr>
        <w:t>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FE38A8">
        <w:rPr>
          <w:rFonts w:ascii="Times New Roman" w:hAnsi="Times New Roman"/>
          <w:sz w:val="24"/>
          <w:szCs w:val="24"/>
        </w:rPr>
        <w:t xml:space="preserve"> курс 2, сессия 3.</w:t>
      </w:r>
    </w:p>
    <w:p w:rsidR="005B4F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C64774">
        <w:rPr>
          <w:rFonts w:ascii="Times New Roman" w:eastAsia="Times New Roman" w:hAnsi="Times New Roman"/>
          <w:sz w:val="24"/>
          <w:szCs w:val="24"/>
        </w:rPr>
        <w:t>.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ab/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FE38A8">
        <w:rPr>
          <w:rFonts w:ascii="Times New Roman" w:hAnsi="Times New Roman"/>
          <w:sz w:val="24"/>
          <w:szCs w:val="24"/>
        </w:rPr>
        <w:t>Сыроватк</w:t>
      </w:r>
      <w:r w:rsidR="00744057" w:rsidRPr="00FE38A8">
        <w:rPr>
          <w:rFonts w:ascii="Times New Roman" w:hAnsi="Times New Roman"/>
          <w:sz w:val="24"/>
          <w:szCs w:val="24"/>
        </w:rPr>
        <w:t>ина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FE38A8">
        <w:rPr>
          <w:rFonts w:ascii="Times New Roman" w:hAnsi="Times New Roman"/>
          <w:sz w:val="24"/>
          <w:szCs w:val="24"/>
        </w:rPr>
        <w:t xml:space="preserve">, </w:t>
      </w:r>
      <w:r w:rsidR="0079727B">
        <w:rPr>
          <w:rFonts w:ascii="Times New Roman" w:hAnsi="Times New Roman"/>
          <w:sz w:val="24"/>
          <w:szCs w:val="24"/>
        </w:rPr>
        <w:t>доцент</w:t>
      </w:r>
      <w:r w:rsidR="0081343F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5B4FE1" w:rsidRPr="00A92673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BD713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2  Адаптивная физическая культура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073760" w:rsidRDefault="00206A93" w:rsidP="00073760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073760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FE38A8">
        <w:rPr>
          <w:szCs w:val="24"/>
          <w:u w:val="none"/>
        </w:rPr>
        <w:tab/>
        <w:t>1. Цель изучения дисциплины:</w:t>
      </w:r>
      <w:r w:rsidRPr="00FE38A8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FE38A8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FE38A8">
        <w:rPr>
          <w:b w:val="0"/>
          <w:szCs w:val="24"/>
          <w:u w:val="none"/>
        </w:rPr>
        <w:t xml:space="preserve"> важных знаний, умений и навыков, </w:t>
      </w:r>
      <w:proofErr w:type="spellStart"/>
      <w:r w:rsidRPr="00FE38A8">
        <w:rPr>
          <w:b w:val="0"/>
          <w:szCs w:val="24"/>
          <w:u w:val="none"/>
        </w:rPr>
        <w:t>п</w:t>
      </w:r>
      <w:proofErr w:type="spellEnd"/>
      <w:r w:rsidRPr="00FE38A8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  <w:r w:rsidRPr="00FE38A8">
        <w:rPr>
          <w:b w:val="0"/>
          <w:szCs w:val="24"/>
          <w:u w:val="none"/>
        </w:rPr>
        <w:t xml:space="preserve"> </w:t>
      </w:r>
    </w:p>
    <w:p w:rsidR="0081343F" w:rsidRPr="00FE38A8" w:rsidRDefault="0081343F" w:rsidP="0007376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научно-биологическими и практическими основами адаптивной физической культуры;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proofErr w:type="spellStart"/>
      <w:r w:rsidRPr="00FE38A8">
        <w:rPr>
          <w:b w:val="0"/>
          <w:szCs w:val="24"/>
          <w:u w:val="none"/>
        </w:rPr>
        <w:t>ф</w:t>
      </w:r>
      <w:proofErr w:type="spellEnd"/>
      <w:r w:rsidRPr="00FE38A8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81343F" w:rsidRPr="00FE38A8" w:rsidRDefault="0081343F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основные педагогические принципы А</w:t>
      </w:r>
      <w:r w:rsidR="00EC2A2A">
        <w:rPr>
          <w:b w:val="0"/>
          <w:szCs w:val="24"/>
          <w:u w:val="none"/>
          <w:lang w:val="be-BY"/>
        </w:rPr>
        <w:t>ФВ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EC2A2A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81343F"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EC2A2A">
        <w:rPr>
          <w:b w:val="0"/>
          <w:szCs w:val="24"/>
          <w:u w:val="none"/>
          <w:lang w:val="be-BY"/>
        </w:rPr>
        <w:t>ц с ограниченными возможностям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EC2A2A">
        <w:rPr>
          <w:b w:val="0"/>
          <w:szCs w:val="24"/>
          <w:u w:val="none"/>
          <w:lang w:val="be-BY"/>
        </w:rPr>
        <w:t>для лиц с отклонениями здоровья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FE38A8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EC2A2A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FE38A8">
        <w:rPr>
          <w:rFonts w:ascii="Times New Roman" w:hAnsi="Times New Roman"/>
          <w:sz w:val="24"/>
          <w:szCs w:val="24"/>
          <w:lang w:val="be-BY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различными категориями и возрастными группа</w:t>
      </w:r>
      <w:r w:rsidR="00EC2A2A">
        <w:rPr>
          <w:rFonts w:ascii="Times New Roman" w:hAnsi="Times New Roman"/>
          <w:sz w:val="24"/>
          <w:szCs w:val="24"/>
        </w:rPr>
        <w:t>ми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</w:t>
      </w:r>
      <w:r w:rsidR="00EC2A2A">
        <w:rPr>
          <w:rFonts w:ascii="Times New Roman" w:hAnsi="Times New Roman"/>
          <w:sz w:val="24"/>
          <w:szCs w:val="24"/>
        </w:rPr>
        <w:t>ого образа жизни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планировать и проводить основные виды АФК</w:t>
      </w:r>
      <w:r w:rsidR="00EC2A2A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 детьми школьного возраста, взрослыми людьми с учетом отклонений в состоянии их здоровья, а так же санитарно-гигиенических, климатических, региональных и национальных</w:t>
      </w:r>
      <w:r w:rsidR="00EC2A2A">
        <w:rPr>
          <w:rFonts w:ascii="Times New Roman" w:hAnsi="Times New Roman"/>
          <w:sz w:val="24"/>
          <w:szCs w:val="24"/>
        </w:rPr>
        <w:t xml:space="preserve"> особенностей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EC2A2A">
        <w:rPr>
          <w:rFonts w:ascii="Times New Roman" w:hAnsi="Times New Roman"/>
          <w:sz w:val="24"/>
          <w:szCs w:val="24"/>
        </w:rPr>
        <w:t>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применять методы врачебно-педагогического контроля в конкретных ситуациях профессион</w:t>
      </w:r>
      <w:r w:rsidR="00EC2A2A">
        <w:rPr>
          <w:rFonts w:ascii="Times New Roman" w:hAnsi="Times New Roman"/>
          <w:sz w:val="24"/>
          <w:szCs w:val="24"/>
        </w:rPr>
        <w:t>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обучаемыми двигательных действий и развития</w:t>
      </w:r>
      <w:r w:rsidR="00EC2A2A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7B6EC4">
      <w:pPr>
        <w:pStyle w:val="ab"/>
        <w:numPr>
          <w:ilvl w:val="0"/>
          <w:numId w:val="58"/>
        </w:numPr>
        <w:tabs>
          <w:tab w:val="left" w:pos="142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EC2A2A">
        <w:rPr>
          <w:b w:val="0"/>
          <w:szCs w:val="24"/>
          <w:u w:val="none"/>
          <w:lang w:val="be-BY"/>
        </w:rPr>
        <w:t>й здоровья инвалида</w:t>
      </w:r>
      <w:r w:rsidR="00EC2A2A" w:rsidRPr="00EC2A2A">
        <w:rPr>
          <w:b w:val="0"/>
          <w:szCs w:val="24"/>
          <w:u w:val="none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способностями осуществлять контроль и самоконтроль за состоянием организма в процессе </w:t>
      </w:r>
      <w:r w:rsidR="00EC2A2A">
        <w:rPr>
          <w:rFonts w:ascii="Times New Roman" w:hAnsi="Times New Roman"/>
          <w:sz w:val="24"/>
          <w:szCs w:val="24"/>
        </w:rPr>
        <w:t>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готовность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073760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7132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FE38A8">
        <w:rPr>
          <w:rFonts w:ascii="Times New Roman" w:hAnsi="Times New Roman"/>
          <w:sz w:val="24"/>
          <w:szCs w:val="24"/>
        </w:rPr>
        <w:t xml:space="preserve"> курс 3, сессия 3.</w:t>
      </w:r>
    </w:p>
    <w:p w:rsidR="005B4F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ы;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ab/>
      </w:r>
    </w:p>
    <w:p w:rsidR="00427C17" w:rsidRPr="00A92673" w:rsidRDefault="005B4FE1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387A05">
        <w:rPr>
          <w:rFonts w:ascii="Times New Roman" w:hAnsi="Times New Roman"/>
          <w:sz w:val="24"/>
          <w:szCs w:val="24"/>
        </w:rPr>
        <w:t>доцент</w:t>
      </w:r>
      <w:r w:rsidR="00744057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BD7132" w:rsidP="00FE38A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.В.ДВ.06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0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 Физкультурно-спортивные сооружения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07376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:rsidR="0081343F" w:rsidRPr="00FE38A8" w:rsidRDefault="0081343F" w:rsidP="00073760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FE38A8">
        <w:rPr>
          <w:szCs w:val="24"/>
          <w:u w:val="none"/>
        </w:rPr>
        <w:tab/>
        <w:t xml:space="preserve">2. Задачи изучения дисциплины: 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формирование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мотивационно-ценностного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81343F" w:rsidRPr="00FE38A8" w:rsidRDefault="0081343F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</w:t>
      </w:r>
      <w:r w:rsidR="00EC2A2A">
        <w:rPr>
          <w:rFonts w:ascii="Times New Roman" w:eastAsia="Times New Roman" w:hAnsi="Times New Roman"/>
          <w:sz w:val="24"/>
          <w:szCs w:val="24"/>
        </w:rPr>
        <w:t>порта и основ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</w:t>
      </w:r>
      <w:r w:rsidR="00EC2A2A">
        <w:rPr>
          <w:rFonts w:ascii="Times New Roman" w:eastAsia="Times New Roman" w:hAnsi="Times New Roman"/>
          <w:sz w:val="24"/>
          <w:szCs w:val="24"/>
        </w:rPr>
        <w:t>но-спортивных сооружений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</w:t>
      </w:r>
      <w:r w:rsidR="00EC2A2A">
        <w:rPr>
          <w:rFonts w:ascii="Times New Roman" w:eastAsia="Times New Roman" w:hAnsi="Times New Roman"/>
          <w:sz w:val="24"/>
          <w:szCs w:val="24"/>
        </w:rPr>
        <w:t>азовательных учреждениях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</w:t>
      </w:r>
      <w:r w:rsidR="00EC2A2A">
        <w:rPr>
          <w:rFonts w:ascii="Times New Roman" w:eastAsia="Times New Roman" w:hAnsi="Times New Roman"/>
          <w:sz w:val="24"/>
          <w:szCs w:val="24"/>
        </w:rPr>
        <w:t>ых возможностей организма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значимость професси</w:t>
      </w:r>
      <w:r w:rsidR="00EC2A2A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</w:t>
      </w:r>
      <w:r w:rsidR="00EC2A2A">
        <w:rPr>
          <w:rFonts w:ascii="Times New Roman" w:eastAsia="Times New Roman" w:hAnsi="Times New Roman"/>
          <w:sz w:val="24"/>
          <w:szCs w:val="24"/>
        </w:rPr>
        <w:t>ческих качеств обучающихся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применять полученные знания в практической д</w:t>
      </w:r>
      <w:r w:rsidR="00EC2A2A">
        <w:rPr>
          <w:rFonts w:ascii="Times New Roman" w:eastAsia="Times New Roman" w:hAnsi="Times New Roman"/>
          <w:sz w:val="24"/>
          <w:szCs w:val="24"/>
        </w:rPr>
        <w:t>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>– овладеть практикой строительства простейших спортивных сооружений, не требующих больших материальных и финансовых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затрат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EC2A2A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EC2A2A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сопровождение процессов социализации и професс</w:t>
      </w:r>
      <w:r w:rsidR="00EC2A2A">
        <w:rPr>
          <w:rFonts w:ascii="Times New Roman" w:eastAsia="Times New Roman" w:hAnsi="Times New Roman"/>
          <w:sz w:val="24"/>
          <w:szCs w:val="24"/>
        </w:rPr>
        <w:t>ионального самоопределения</w:t>
      </w:r>
      <w:r w:rsidR="00EC2A2A" w:rsidRPr="00EC2A2A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</w:t>
      </w:r>
      <w:r w:rsidR="00EC2A2A">
        <w:rPr>
          <w:rFonts w:ascii="Times New Roman" w:eastAsia="Times New Roman" w:hAnsi="Times New Roman"/>
          <w:sz w:val="24"/>
          <w:szCs w:val="24"/>
        </w:rPr>
        <w:t>й на спортивных объектах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сооружений, материально- техниче</w:t>
      </w:r>
      <w:r w:rsidR="00EC2A2A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составлением необходимой документации по учету и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отчетности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зданий и сооружений различного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EC2A2A">
        <w:rPr>
          <w:rFonts w:ascii="Times New Roman" w:eastAsia="Times New Roman" w:hAnsi="Times New Roman"/>
          <w:sz w:val="24"/>
          <w:szCs w:val="24"/>
        </w:rPr>
        <w:t>знаний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BD7132" w:rsidRPr="00FE38A8" w:rsidRDefault="00BD7132" w:rsidP="000737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0737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FE38A8" w:rsidRDefault="0081343F" w:rsidP="0007376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BD7132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5B4FE1" w:rsidRPr="00FE38A8" w:rsidRDefault="0081343F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744057" w:rsidRPr="00FE38A8">
        <w:rPr>
          <w:rFonts w:ascii="Times New Roman" w:hAnsi="Times New Roman"/>
          <w:b/>
          <w:sz w:val="24"/>
          <w:szCs w:val="24"/>
        </w:rPr>
        <w:t>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4057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>. наук,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доцент,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Default="00086472" w:rsidP="0081582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</w:rPr>
        <w:t>.В.ДВ.06.02  Профессионально-прикладная физическая подготовка</w:t>
      </w:r>
    </w:p>
    <w:p w:rsidR="0081582E" w:rsidRPr="0081582E" w:rsidRDefault="0081582E" w:rsidP="0081582E">
      <w:pPr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73760" w:rsidRDefault="00206A93" w:rsidP="00073760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FE38A8" w:rsidRDefault="00206A93" w:rsidP="00FE38A8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086472" w:rsidRPr="00FE38A8" w:rsidRDefault="00086472" w:rsidP="00073760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E38A8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являющихся элементами отдельных видов спорта, формирование прикладных знаний, физических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прикладных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086472" w:rsidRPr="00FE38A8" w:rsidRDefault="00086472" w:rsidP="00073760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FE38A8">
        <w:rPr>
          <w:szCs w:val="24"/>
          <w:u w:val="none"/>
        </w:rPr>
        <w:tab/>
        <w:t xml:space="preserve">2. Задачи изучения дисциплины: 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086472" w:rsidRPr="00FE38A8" w:rsidRDefault="00086472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EC2A2A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структуру и специфику собственной профессиональной деятельности в процессе решения зад</w:t>
      </w:r>
      <w:r w:rsidR="00EC2A2A">
        <w:rPr>
          <w:rFonts w:ascii="Times New Roman" w:eastAsia="Times New Roman" w:hAnsi="Times New Roman"/>
          <w:sz w:val="24"/>
          <w:szCs w:val="24"/>
        </w:rPr>
        <w:t>ач физического воспитания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содержание и особенности деятельности занимающихся различного возраста по реализации задач  профессионально-прикладн</w:t>
      </w:r>
      <w:r w:rsidR="00EC2A2A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</w:t>
      </w:r>
      <w:r w:rsidR="00EC2A2A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EC2A2A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осуществления профилактики травматизма, приемы оказания п</w:t>
      </w:r>
      <w:r w:rsidR="00EC2A2A">
        <w:rPr>
          <w:rFonts w:ascii="Times New Roman" w:eastAsia="Times New Roman" w:hAnsi="Times New Roman"/>
          <w:sz w:val="24"/>
          <w:szCs w:val="24"/>
        </w:rPr>
        <w:t>ервой доврачебной помощи</w:t>
      </w:r>
      <w:r w:rsidR="00EC2A2A" w:rsidRPr="00EC2A2A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преподавательской деятель</w:t>
      </w:r>
      <w:r w:rsidR="00EC2A2A">
        <w:rPr>
          <w:rFonts w:ascii="Times New Roman" w:eastAsia="Times New Roman" w:hAnsi="Times New Roman"/>
          <w:sz w:val="24"/>
          <w:szCs w:val="24"/>
        </w:rPr>
        <w:t>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EC2A2A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 xml:space="preserve"> индивидуальных и коллективных физкультурно-спортивных занятий для ли</w:t>
      </w:r>
      <w:r w:rsidR="00EC2A2A">
        <w:rPr>
          <w:rFonts w:ascii="Times New Roman" w:eastAsia="Times New Roman" w:hAnsi="Times New Roman"/>
          <w:sz w:val="24"/>
          <w:szCs w:val="24"/>
        </w:rPr>
        <w:t>ц разного возраста и пола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EC2A2A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21B6E" w:rsidRPr="00FE38A8">
        <w:rPr>
          <w:rFonts w:ascii="Times New Roman" w:eastAsia="Times New Roman" w:hAnsi="Times New Roman"/>
          <w:sz w:val="24"/>
          <w:szCs w:val="24"/>
        </w:rPr>
        <w:t>навыками,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зд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оровья </w:t>
      </w:r>
      <w:proofErr w:type="gramStart"/>
      <w:r w:rsidR="00EC2A2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моопределения </w:t>
      </w:r>
      <w:proofErr w:type="gramStart"/>
      <w:r w:rsidR="00EC2A2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обеспечивающий полн</w:t>
      </w:r>
      <w:r w:rsidR="00EC2A2A">
        <w:rPr>
          <w:rFonts w:ascii="Times New Roman" w:eastAsia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-– коммуникативными навыками позволяющими находить общий язык с различным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контингентом </w:t>
      </w:r>
      <w:proofErr w:type="gramStart"/>
      <w:r w:rsidR="00EC2A2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="00C21B6E" w:rsidRPr="00FE38A8">
        <w:rPr>
          <w:rFonts w:ascii="Times New Roman" w:eastAsia="Times New Roman" w:hAnsi="Times New Roman"/>
          <w:sz w:val="24"/>
          <w:szCs w:val="24"/>
        </w:rPr>
        <w:t>навыками,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EC2A2A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073760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 курс 6, сессия 1.</w:t>
      </w:r>
    </w:p>
    <w:p w:rsidR="005B4FE1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472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.В.ДВ.07.01 Менеджмент в физической культуре и спорте</w:t>
      </w:r>
    </w:p>
    <w:p w:rsidR="00086472" w:rsidRPr="0081582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:rsidR="00206A93" w:rsidRPr="00073760" w:rsidRDefault="00206A93" w:rsidP="00073760">
            <w:pPr>
              <w:spacing w:line="276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2D68DE" w:rsidRPr="00FE38A8" w:rsidRDefault="00086472" w:rsidP="0007376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FE38A8">
        <w:rPr>
          <w:rFonts w:ascii="Times New Roman" w:hAnsi="Times New Roman"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FE38A8" w:rsidRDefault="00086472" w:rsidP="0007376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FE38A8" w:rsidRDefault="00086472" w:rsidP="00FE38A8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DD36A3" w:rsidRPr="00FE38A8" w:rsidRDefault="00DD36A3" w:rsidP="00DD36A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86472" w:rsidRPr="00FE38A8" w:rsidRDefault="00086472" w:rsidP="0007376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EC2A2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способы построения межличностных отношений в группах разного возраста и пола; особенности регионального </w:t>
      </w:r>
      <w:r w:rsidR="00EC2A2A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EC2A2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EC2A2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у</w:t>
      </w:r>
      <w:r w:rsidRPr="00FE38A8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EC2A2A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EC2A2A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</w:t>
      </w:r>
      <w:r w:rsidR="00EC2A2A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базовых правовых знаний; навыками рефлексии, самооценки, самоконтроля; навыками коммуникации в</w:t>
      </w:r>
      <w:r w:rsidR="00EC2A2A">
        <w:rPr>
          <w:rFonts w:ascii="Times New Roman" w:hAnsi="Times New Roman"/>
          <w:bCs/>
          <w:iCs/>
          <w:sz w:val="24"/>
          <w:szCs w:val="24"/>
        </w:rPr>
        <w:t xml:space="preserve">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EC2A2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</w:t>
      </w:r>
      <w:r w:rsidRPr="00FE38A8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группах разного возраста и пола; активации творческих способностей с учетом особенностей регионального</w:t>
      </w:r>
      <w:r w:rsidR="00EC2A2A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ОК-5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073760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073760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</w:t>
      </w:r>
      <w:r w:rsidR="00073760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(в ЗЕТ): 5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B4FE1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F56973" w:rsidRPr="00FE38A8">
        <w:rPr>
          <w:rFonts w:ascii="Times New Roman" w:hAnsi="Times New Roman"/>
          <w:sz w:val="24"/>
          <w:szCs w:val="24"/>
        </w:rPr>
        <w:t>курс 3, сессия 3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F56973" w:rsidRPr="00FE38A8">
        <w:rPr>
          <w:rFonts w:ascii="Times New Roman" w:hAnsi="Times New Roman"/>
          <w:sz w:val="24"/>
          <w:szCs w:val="24"/>
        </w:rPr>
        <w:t xml:space="preserve">курс 4, сессия 2, </w:t>
      </w:r>
      <w:r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F56973" w:rsidRPr="00FE38A8">
        <w:rPr>
          <w:rFonts w:ascii="Times New Roman" w:hAnsi="Times New Roman"/>
          <w:sz w:val="24"/>
          <w:szCs w:val="24"/>
        </w:rPr>
        <w:t>курс 4, сессия 3.</w:t>
      </w:r>
    </w:p>
    <w:p w:rsidR="005B4FE1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045CF" w:rsidRDefault="005B4FE1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86472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FE38A8">
        <w:rPr>
          <w:rFonts w:ascii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63A26" w:rsidRPr="00FE38A8">
        <w:rPr>
          <w:rFonts w:ascii="Times New Roman" w:hAnsi="Times New Roman"/>
          <w:sz w:val="24"/>
          <w:szCs w:val="24"/>
        </w:rPr>
        <w:t xml:space="preserve"> </w:t>
      </w:r>
      <w:r w:rsidR="00086472" w:rsidRPr="00FE38A8">
        <w:rPr>
          <w:rFonts w:ascii="Times New Roman" w:hAnsi="Times New Roman"/>
          <w:sz w:val="24"/>
          <w:szCs w:val="24"/>
        </w:rPr>
        <w:t>кандидат технических  наук,  доцент кафедры физической культуры.</w:t>
      </w:r>
    </w:p>
    <w:p w:rsidR="000045CF" w:rsidRPr="00FE38A8" w:rsidRDefault="000045C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5A018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.В.ДВ.07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2 Управление экономическими процессами в спорте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73760" w:rsidRDefault="00206A93" w:rsidP="00073760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073760" w:rsidRDefault="00206A93" w:rsidP="00073760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073760" w:rsidRDefault="00206A93" w:rsidP="00073760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3760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07376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FE38A8">
        <w:rPr>
          <w:rFonts w:ascii="Times New Roman" w:hAnsi="Times New Roman"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FE38A8" w:rsidRDefault="00086472" w:rsidP="0007376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FE38A8" w:rsidRDefault="00086472" w:rsidP="00FE38A8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изучении управленческих и экономических отношений и законов, складывающихся в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DD36A3" w:rsidRPr="00FE38A8" w:rsidRDefault="00DD36A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86472" w:rsidRPr="00FE38A8" w:rsidRDefault="00086472" w:rsidP="000737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</w:t>
      </w:r>
      <w:r w:rsidR="00EC2A2A">
        <w:rPr>
          <w:rFonts w:ascii="Times New Roman" w:hAnsi="Times New Roman"/>
          <w:iCs/>
          <w:sz w:val="24"/>
          <w:szCs w:val="24"/>
        </w:rPr>
        <w:t>аимодействия человека и обществ</w:t>
      </w:r>
      <w:r w:rsidR="00CD2CF1">
        <w:rPr>
          <w:rFonts w:ascii="Times New Roman" w:hAnsi="Times New Roman"/>
          <w:iCs/>
          <w:sz w:val="24"/>
          <w:szCs w:val="24"/>
        </w:rPr>
        <w:t>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нормативно-правовыми</w:t>
      </w:r>
      <w:r w:rsidR="00CD2CF1">
        <w:rPr>
          <w:rFonts w:ascii="Times New Roman" w:hAnsi="Times New Roman"/>
          <w:bCs/>
          <w:iCs/>
          <w:sz w:val="24"/>
          <w:szCs w:val="24"/>
        </w:rPr>
        <w:t xml:space="preserve"> 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</w:t>
      </w:r>
      <w:r w:rsidR="00CD2CF1">
        <w:rPr>
          <w:rFonts w:ascii="Times New Roman" w:hAnsi="Times New Roman"/>
          <w:bCs/>
          <w:sz w:val="24"/>
          <w:szCs w:val="24"/>
        </w:rPr>
        <w:t>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D2CF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D2CF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CD2CF1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CD2CF1">
        <w:rPr>
          <w:rFonts w:ascii="Times New Roman" w:hAnsi="Times New Roman"/>
          <w:bCs/>
          <w:i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CD2CF1">
        <w:rPr>
          <w:rFonts w:ascii="Times New Roman" w:hAnsi="Times New Roman"/>
          <w:bCs/>
          <w:sz w:val="24"/>
          <w:szCs w:val="24"/>
        </w:rPr>
        <w:t>азными возрастными категориями.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7B6EC4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CD2CF1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технологиями приобретения, использования и обновления социальных и экономических знаний на основе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CD2CF1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</w:t>
      </w: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 xml:space="preserve">используя коллективные методы работы; способами предупреждения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CD2CF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методами, обеспечивающими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оптимальное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построения межличностных отношений в группах разного возраста и пола; активации творческих способностей с учетом особенностей регионального </w:t>
      </w:r>
      <w:r w:rsidR="00CD2CF1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ОК-5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>(в ЗЕТ): 5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3, сессия 3, курс 4, сессия 2, экзамен – курс 4, сессия 3.</w:t>
      </w:r>
    </w:p>
    <w:p w:rsidR="005B4FE1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86472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FE38A8">
        <w:rPr>
          <w:rFonts w:ascii="Times New Roman" w:hAnsi="Times New Roman"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86472" w:rsidRPr="00FE38A8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6E04C7" w:rsidRDefault="006E04C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Методы активации резервных возможностей в области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физической культуры</w:t>
      </w:r>
    </w:p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D68DE" w:rsidRDefault="002D68DE" w:rsidP="00FE38A8">
      <w:pPr>
        <w:spacing w:after="0"/>
        <w:ind w:firstLine="646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2D68D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086472" w:rsidRPr="00FE38A8" w:rsidRDefault="00086472" w:rsidP="00224C0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FE38A8" w:rsidRDefault="002D68DE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6472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86472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FE38A8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</w:t>
      </w:r>
      <w:r w:rsidR="0019266E">
        <w:rPr>
          <w:rFonts w:ascii="Times New Roman" w:hAnsi="Times New Roman"/>
          <w:bCs/>
          <w:iCs/>
          <w:sz w:val="24"/>
          <w:szCs w:val="24"/>
        </w:rPr>
        <w:t>занятий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</w:t>
      </w:r>
      <w:r w:rsidR="0019266E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</w:t>
      </w:r>
      <w:r w:rsidR="0019266E">
        <w:rPr>
          <w:rFonts w:ascii="Times New Roman" w:hAnsi="Times New Roman"/>
          <w:bCs/>
          <w:iCs/>
          <w:sz w:val="24"/>
          <w:szCs w:val="24"/>
        </w:rPr>
        <w:t>, катастроф, стихийных бедствий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19266E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19266E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</w:t>
      </w:r>
      <w:r w:rsidR="0019266E">
        <w:rPr>
          <w:rFonts w:ascii="Times New Roman" w:hAnsi="Times New Roman"/>
          <w:bCs/>
          <w:sz w:val="24"/>
          <w:szCs w:val="24"/>
        </w:rPr>
        <w:t>доровой деятельности организма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знаниями и навыками повышения адаптационных резервов организма </w:t>
      </w:r>
      <w:r w:rsidR="0019266E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19266E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</w:t>
      </w:r>
      <w:r w:rsidR="0019266E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ОК-9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A56239" w:rsidRPr="00FE38A8">
        <w:rPr>
          <w:rFonts w:ascii="Times New Roman" w:hAnsi="Times New Roman"/>
          <w:sz w:val="24"/>
          <w:szCs w:val="24"/>
        </w:rPr>
        <w:t xml:space="preserve"> курс 6, сессия 1.</w:t>
      </w:r>
    </w:p>
    <w:p w:rsidR="005B4FE1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CF115F" w:rsidRDefault="005B4FE1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045CF" w:rsidRPr="00FE38A8" w:rsidRDefault="000045C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224C01" w:rsidRDefault="00206A93" w:rsidP="00224C01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224C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086472" w:rsidRPr="00FE38A8" w:rsidRDefault="00086472" w:rsidP="00224C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FE38A8" w:rsidRDefault="00086472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FE38A8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</w:t>
      </w:r>
      <w:r w:rsidR="0019266E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реше</w:t>
      </w:r>
      <w:r w:rsidR="0019266E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</w:t>
      </w:r>
      <w:r w:rsidR="0019266E">
        <w:rPr>
          <w:rFonts w:ascii="Times New Roman" w:hAnsi="Times New Roman"/>
          <w:bCs/>
          <w:iCs/>
          <w:sz w:val="24"/>
          <w:szCs w:val="24"/>
        </w:rPr>
        <w:t>, стихийных бедствий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19266E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>причины их вызывающие, способствовать формированию прикладной физической подготовки для трудовой деятельнос</w:t>
      </w:r>
      <w:r w:rsidR="0019266E">
        <w:rPr>
          <w:rFonts w:ascii="Times New Roman" w:hAnsi="Times New Roman"/>
          <w:bCs/>
          <w:sz w:val="24"/>
          <w:szCs w:val="24"/>
        </w:rPr>
        <w:t>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</w:t>
      </w:r>
      <w:r w:rsidR="0019266E">
        <w:rPr>
          <w:rFonts w:ascii="Times New Roman" w:hAnsi="Times New Roman"/>
          <w:bCs/>
          <w:sz w:val="24"/>
          <w:szCs w:val="24"/>
        </w:rPr>
        <w:t>льности организма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</w:t>
      </w:r>
      <w:r w:rsidR="0019266E">
        <w:rPr>
          <w:rFonts w:ascii="Times New Roman" w:hAnsi="Times New Roman"/>
          <w:bCs/>
          <w:iCs/>
          <w:sz w:val="24"/>
          <w:szCs w:val="24"/>
        </w:rPr>
        <w:t>изма в экстремальных условиях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19266E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деятельности в эк</w:t>
      </w:r>
      <w:r w:rsidR="0019266E">
        <w:rPr>
          <w:rFonts w:ascii="Times New Roman" w:hAnsi="Times New Roman"/>
          <w:bCs/>
          <w:sz w:val="24"/>
          <w:szCs w:val="24"/>
        </w:rPr>
        <w:t>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ОК-9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6, сессия 1</w:t>
      </w:r>
      <w:r w:rsidR="005109FC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224C0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FE38A8" w:rsidRDefault="00086472" w:rsidP="00224C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FE38A8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FE38A8" w:rsidRDefault="0008647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 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FE38A8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FE38A8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FE38A8" w:rsidRDefault="00086472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</w:t>
      </w:r>
      <w:r w:rsidR="0019266E">
        <w:rPr>
          <w:rFonts w:ascii="Times New Roman" w:hAnsi="Times New Roman"/>
          <w:bCs/>
          <w:iCs/>
          <w:sz w:val="24"/>
          <w:szCs w:val="24"/>
        </w:rPr>
        <w:t>тельности и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FE38A8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9266E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</w:t>
      </w:r>
      <w:r w:rsidRPr="00FE38A8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19266E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D68DE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манитарной </w:t>
      </w:r>
      <w:proofErr w:type="spellStart"/>
      <w:r w:rsidR="0019266E">
        <w:rPr>
          <w:rFonts w:ascii="Times New Roman" w:hAnsi="Times New Roman"/>
          <w:bCs/>
          <w:iCs/>
          <w:sz w:val="24"/>
          <w:szCs w:val="24"/>
        </w:rPr>
        <w:t>науч</w:t>
      </w:r>
      <w:proofErr w:type="spellEnd"/>
      <w:r w:rsidR="0019266E">
        <w:rPr>
          <w:rFonts w:ascii="Times New Roman" w:hAnsi="Times New Roman"/>
          <w:bCs/>
          <w:iCs/>
          <w:sz w:val="24"/>
          <w:szCs w:val="24"/>
        </w:rPr>
        <w:t>. программ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физи</w:t>
      </w:r>
      <w:r w:rsidR="0019266E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</w:t>
      </w:r>
      <w:r w:rsidR="0019266E">
        <w:rPr>
          <w:rFonts w:ascii="Times New Roman" w:hAnsi="Times New Roman"/>
          <w:bCs/>
          <w:sz w:val="24"/>
          <w:szCs w:val="24"/>
        </w:rPr>
        <w:t>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ПК-1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F115F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Нормативно-правовое обеспечение физической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культуры и спорта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224C01" w:rsidRDefault="00206A93" w:rsidP="00224C01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224C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FE38A8" w:rsidRDefault="00086472" w:rsidP="00224C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FE38A8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FE38A8" w:rsidRDefault="0008647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 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FE38A8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FE38A8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FE38A8" w:rsidRDefault="00086472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 и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FE38A8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9266E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</w:t>
      </w:r>
      <w:r w:rsidRPr="00FE38A8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proofErr w:type="gramStart"/>
      <w:r w:rsidR="0019266E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манитарной </w:t>
      </w:r>
      <w:proofErr w:type="spellStart"/>
      <w:r w:rsidR="0019266E">
        <w:rPr>
          <w:rFonts w:ascii="Times New Roman" w:hAnsi="Times New Roman"/>
          <w:bCs/>
          <w:iCs/>
          <w:sz w:val="24"/>
          <w:szCs w:val="24"/>
        </w:rPr>
        <w:t>науч</w:t>
      </w:r>
      <w:proofErr w:type="spellEnd"/>
      <w:r w:rsidR="0019266E">
        <w:rPr>
          <w:rFonts w:ascii="Times New Roman" w:hAnsi="Times New Roman"/>
          <w:bCs/>
          <w:iCs/>
          <w:sz w:val="24"/>
          <w:szCs w:val="24"/>
        </w:rPr>
        <w:t>. программ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</w:t>
      </w:r>
      <w:r w:rsidR="0019266E">
        <w:rPr>
          <w:rFonts w:ascii="Times New Roman" w:hAnsi="Times New Roman"/>
          <w:bCs/>
          <w:iCs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ПК-1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5,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086472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 Спортивная метрология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224C01" w:rsidRDefault="00206A93" w:rsidP="00FE38A8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FE38A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224C01" w:rsidRDefault="00206A93" w:rsidP="00FE38A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224C01" w:rsidRDefault="00206A93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FE38A8" w:rsidRDefault="00A56239" w:rsidP="00224C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FE38A8" w:rsidRDefault="00A56239" w:rsidP="00224C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FE38A8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FE38A8" w:rsidRDefault="00A56239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19266E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19266E">
        <w:rPr>
          <w:rFonts w:ascii="Times New Roman" w:hAnsi="Times New Roman"/>
          <w:iCs/>
          <w:sz w:val="24"/>
          <w:szCs w:val="24"/>
        </w:rPr>
        <w:t xml:space="preserve">ва о </w:t>
      </w:r>
      <w:proofErr w:type="gramStart"/>
      <w:r w:rsidR="0019266E">
        <w:rPr>
          <w:rFonts w:ascii="Times New Roman" w:hAnsi="Times New Roman"/>
          <w:iCs/>
          <w:sz w:val="24"/>
          <w:szCs w:val="24"/>
        </w:rPr>
        <w:t>государственных</w:t>
      </w:r>
      <w:proofErr w:type="gramEnd"/>
      <w:r w:rsidR="0019266E">
        <w:rPr>
          <w:rFonts w:ascii="Times New Roman" w:hAnsi="Times New Roman"/>
          <w:iCs/>
          <w:sz w:val="24"/>
          <w:szCs w:val="24"/>
        </w:rPr>
        <w:t xml:space="preserve"> стандарта.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Default="00A56239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9266E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DD36A3" w:rsidRPr="00FE38A8" w:rsidRDefault="00DD36A3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FE38A8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2D68DE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19266E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CF115F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228C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ab/>
      </w:r>
    </w:p>
    <w:p w:rsidR="0018228C" w:rsidRDefault="0018228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Математико-статистическая обработка исследовательских данных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224C01" w:rsidRDefault="00206A93" w:rsidP="00224C01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FE38A8" w:rsidRDefault="00A56239" w:rsidP="00224C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FE38A8" w:rsidRDefault="00A56239" w:rsidP="00224C0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FE38A8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FE38A8" w:rsidRDefault="00A56239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19266E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19266E">
        <w:rPr>
          <w:rFonts w:ascii="Times New Roman" w:hAnsi="Times New Roman"/>
          <w:iCs/>
          <w:sz w:val="24"/>
          <w:szCs w:val="24"/>
        </w:rPr>
        <w:t>ва о государственных стандартах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19266E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Default="00A56239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9266E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DD36A3" w:rsidRPr="00FE38A8" w:rsidRDefault="00DD36A3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FE38A8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 (ПК-2);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19266E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224C01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>курс 3, сессия 3.</w:t>
      </w:r>
    </w:p>
    <w:p w:rsidR="00CF115F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i/>
          <w:sz w:val="24"/>
          <w:szCs w:val="24"/>
        </w:rPr>
        <w:t>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 xml:space="preserve"> Педагогическое физкультурно-спортивное совершенствование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2D68DE" w:rsidRPr="00DD36A3" w:rsidRDefault="00A56239" w:rsidP="00224C0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«Педагогическое физкультурно-спортивное совершенствование»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FE38A8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FE38A8" w:rsidRDefault="00A56239" w:rsidP="00224C0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получение практических навыков общения;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proofErr w:type="gramStart"/>
      <w:r w:rsidRPr="00FE38A8">
        <w:rPr>
          <w:color w:val="auto"/>
        </w:rPr>
        <w:t>к</w:t>
      </w:r>
      <w:proofErr w:type="gramEnd"/>
      <w:r w:rsidRPr="00FE38A8">
        <w:rPr>
          <w:color w:val="auto"/>
        </w:rPr>
        <w:t xml:space="preserve"> спортивного педагога;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 выявление ф</w:t>
      </w:r>
      <w:r w:rsidRPr="00FE38A8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FE38A8">
        <w:rPr>
          <w:color w:val="auto"/>
        </w:rPr>
        <w:t>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 </w:t>
      </w:r>
    </w:p>
    <w:p w:rsidR="00A56239" w:rsidRPr="00FE38A8" w:rsidRDefault="00A56239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компоненты</w:t>
      </w:r>
      <w:r w:rsidR="0019266E">
        <w:rPr>
          <w:rFonts w:ascii="Times New Roman" w:hAnsi="Times New Roman"/>
          <w:snapToGrid w:val="0"/>
          <w:sz w:val="24"/>
          <w:szCs w:val="24"/>
        </w:rPr>
        <w:t xml:space="preserve"> педагогического мастерства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современные образовательные технологи</w:t>
      </w:r>
      <w:r w:rsidR="0019266E">
        <w:rPr>
          <w:rFonts w:ascii="Times New Roman" w:hAnsi="Times New Roman"/>
          <w:bCs/>
          <w:snapToGrid w:val="0"/>
          <w:sz w:val="24"/>
          <w:szCs w:val="24"/>
        </w:rPr>
        <w:t>и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</w:t>
      </w:r>
      <w:r w:rsidRPr="00FE38A8">
        <w:rPr>
          <w:rFonts w:ascii="Times New Roman" w:hAnsi="Times New Roman"/>
          <w:sz w:val="24"/>
          <w:szCs w:val="24"/>
        </w:rPr>
        <w:t>сновные компоненты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19266E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19266E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19266E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педагогического</w:t>
      </w:r>
      <w:r w:rsidR="0019266E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основы</w:t>
      </w:r>
      <w:r w:rsidR="0019266E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особенности социального па</w:t>
      </w:r>
      <w:r w:rsidR="0019266E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</w:t>
      </w:r>
      <w:r w:rsidR="0019266E">
        <w:rPr>
          <w:rFonts w:ascii="Times New Roman" w:hAnsi="Times New Roman"/>
          <w:bCs/>
          <w:sz w:val="24"/>
          <w:szCs w:val="24"/>
        </w:rPr>
        <w:t>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19266E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2C4990" w:rsidP="00FE38A8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организовать и осуществить </w:t>
      </w:r>
      <w:r w:rsidR="00A56239" w:rsidRPr="00FE38A8">
        <w:rPr>
          <w:rFonts w:ascii="Times New Roman" w:hAnsi="Times New Roman"/>
          <w:snapToGrid w:val="0"/>
          <w:sz w:val="24"/>
          <w:szCs w:val="24"/>
        </w:rPr>
        <w:t>педагогическое общение в процессе физку</w:t>
      </w:r>
      <w:r w:rsidR="0019266E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="00A56239"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уметь оценивать, определять факторы, влияющие на достижение физичес</w:t>
      </w:r>
      <w:r w:rsidR="0019266E">
        <w:rPr>
          <w:color w:val="auto"/>
        </w:rPr>
        <w:t>кой подготовленности и здоровья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уметь выделять социально-психологи</w:t>
      </w:r>
      <w:r w:rsidR="0019266E">
        <w:rPr>
          <w:color w:val="auto"/>
        </w:rPr>
        <w:t xml:space="preserve">ческие особенности </w:t>
      </w:r>
      <w:proofErr w:type="gramStart"/>
      <w:r w:rsidR="0019266E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уметь находить средства, методы и условия спортивной и оздоровительной тренировки и их прим</w:t>
      </w:r>
      <w:r w:rsidR="0019266E">
        <w:rPr>
          <w:color w:val="auto"/>
        </w:rPr>
        <w:t>енения</w:t>
      </w:r>
      <w:r w:rsidR="0019266E" w:rsidRPr="0019266E">
        <w:rPr>
          <w:color w:val="auto"/>
        </w:rPr>
        <w:t>;</w:t>
      </w:r>
      <w:r w:rsidRPr="00FE38A8">
        <w:rPr>
          <w:color w:val="auto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</w:t>
      </w:r>
      <w:r w:rsidRPr="00FE38A8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19266E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19266E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19266E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19266E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и</w:t>
      </w:r>
      <w:r w:rsidRPr="00FE38A8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19266E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="0019266E" w:rsidRPr="0019266E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C65BB0">
        <w:rPr>
          <w:rFonts w:ascii="Times New Roman" w:hAnsi="Times New Roman"/>
          <w:bCs/>
          <w:sz w:val="24"/>
          <w:szCs w:val="24"/>
        </w:rPr>
        <w:t>пах образовательных учреждений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 xml:space="preserve">– овладеть методами убеждения и мотивации </w:t>
      </w:r>
      <w:proofErr w:type="gramStart"/>
      <w:r w:rsidRPr="00FE38A8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C65BB0">
        <w:rPr>
          <w:color w:val="auto"/>
        </w:rPr>
        <w:t>остей, используя обратную связь</w:t>
      </w:r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bCs/>
          <w:color w:val="auto"/>
        </w:rPr>
      </w:pPr>
      <w:r w:rsidRPr="00FE38A8">
        <w:rPr>
          <w:color w:val="auto"/>
        </w:rPr>
        <w:t xml:space="preserve">– </w:t>
      </w:r>
      <w:r w:rsidRPr="00FE38A8">
        <w:rPr>
          <w:bCs/>
          <w:color w:val="auto"/>
        </w:rPr>
        <w:t>различными способами вербальн</w:t>
      </w:r>
      <w:r w:rsidR="00C65BB0">
        <w:rPr>
          <w:bCs/>
          <w:color w:val="auto"/>
        </w:rPr>
        <w:t>ой и невербальной коммуникации</w:t>
      </w:r>
      <w:r w:rsidRPr="00FE38A8">
        <w:rPr>
          <w:bCs/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bCs/>
          <w:color w:val="auto"/>
        </w:rPr>
        <w:t>– способами осуществления психолого-педагогиче</w:t>
      </w:r>
      <w:r w:rsidR="00C65BB0">
        <w:rPr>
          <w:bCs/>
          <w:color w:val="auto"/>
        </w:rPr>
        <w:t>ской поддержки и сопровождения</w:t>
      </w:r>
      <w:r w:rsidRPr="00FE38A8">
        <w:rPr>
          <w:bCs/>
          <w:color w:val="auto"/>
        </w:rPr>
        <w:t xml:space="preserve">;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спортивной и оздоровительной тренировки.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ОК-8 – готовность</w:t>
      </w:r>
      <w:r w:rsidR="00F02F67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ОПК-1 – готовность</w:t>
      </w:r>
      <w:r w:rsidR="00F02F67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ПК-4 – способность</w:t>
      </w:r>
      <w:r w:rsidR="00F02F67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ПК-5 – способность</w:t>
      </w:r>
      <w:r w:rsidR="00F02F67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2C4990" w:rsidRPr="00FE38A8">
        <w:rPr>
          <w:rFonts w:ascii="Times New Roman" w:hAnsi="Times New Roman"/>
          <w:i/>
          <w:sz w:val="24"/>
          <w:szCs w:val="24"/>
        </w:rPr>
        <w:t>(в ЗЕТ). 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</w:t>
      </w:r>
      <w:r w:rsidR="002C4990" w:rsidRPr="00FE38A8">
        <w:rPr>
          <w:rFonts w:ascii="Times New Roman" w:hAnsi="Times New Roman"/>
          <w:sz w:val="24"/>
          <w:szCs w:val="24"/>
        </w:rPr>
        <w:t xml:space="preserve">ная форма обучения – </w:t>
      </w:r>
      <w:r w:rsidRPr="00FE38A8">
        <w:rPr>
          <w:rFonts w:ascii="Times New Roman" w:hAnsi="Times New Roman"/>
          <w:sz w:val="24"/>
          <w:szCs w:val="24"/>
        </w:rPr>
        <w:t xml:space="preserve">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5, сессия 2, </w:t>
      </w:r>
      <w:r w:rsidRPr="00FE38A8">
        <w:rPr>
          <w:rFonts w:ascii="Times New Roman" w:hAnsi="Times New Roman"/>
          <w:sz w:val="24"/>
          <w:szCs w:val="24"/>
        </w:rPr>
        <w:t xml:space="preserve">экзамен </w:t>
      </w:r>
      <w:proofErr w:type="gramStart"/>
      <w:r w:rsidRPr="00FE38A8">
        <w:rPr>
          <w:rFonts w:ascii="Times New Roman" w:hAnsi="Times New Roman"/>
          <w:sz w:val="24"/>
          <w:szCs w:val="24"/>
        </w:rPr>
        <w:t>–</w:t>
      </w:r>
      <w:r w:rsidR="002C4990"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="002C4990" w:rsidRPr="00FE38A8">
        <w:rPr>
          <w:rFonts w:ascii="Times New Roman" w:hAnsi="Times New Roman"/>
          <w:sz w:val="24"/>
          <w:szCs w:val="24"/>
        </w:rPr>
        <w:t>урс 5, сессия 3.</w:t>
      </w:r>
    </w:p>
    <w:p w:rsidR="00CF115F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A552A3" w:rsidRPr="00FE38A8">
        <w:rPr>
          <w:rFonts w:ascii="Times New Roman" w:hAnsi="Times New Roman"/>
          <w:sz w:val="24"/>
          <w:szCs w:val="24"/>
        </w:rPr>
        <w:t>Сальный Роман Викторович</w:t>
      </w:r>
      <w:r w:rsidR="00A56239" w:rsidRPr="00FE38A8">
        <w:rPr>
          <w:rFonts w:ascii="Times New Roman" w:hAnsi="Times New Roman"/>
          <w:sz w:val="24"/>
          <w:szCs w:val="24"/>
        </w:rPr>
        <w:t>, канди</w:t>
      </w:r>
      <w:r w:rsidR="00A552A3" w:rsidRPr="00FE38A8">
        <w:rPr>
          <w:rFonts w:ascii="Times New Roman" w:hAnsi="Times New Roman"/>
          <w:sz w:val="24"/>
          <w:szCs w:val="24"/>
        </w:rPr>
        <w:t xml:space="preserve">дат  педагогических наук, </w:t>
      </w:r>
      <w:r w:rsidR="00A56239" w:rsidRPr="00FE38A8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A56239" w:rsidRPr="00FE38A8" w:rsidRDefault="00A56239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56239" w:rsidRDefault="00A56239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68DE" w:rsidRDefault="002D68DE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68DE" w:rsidRPr="00FE38A8" w:rsidRDefault="002D68DE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Основы тренерской деятельности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224C01" w:rsidRDefault="00206A93" w:rsidP="00224C01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C0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FE38A8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224C0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«Основы тренерской деятельности»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FE38A8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FE38A8" w:rsidRDefault="00A56239" w:rsidP="00224C0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изучение и закрепление профессиональных компетенций тренера;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получение практических навыков общения;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A56239" w:rsidRPr="00FE38A8" w:rsidRDefault="00A56239" w:rsidP="00FE38A8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выявление ф</w:t>
      </w:r>
      <w:r w:rsidRPr="00FE38A8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</w:t>
      </w:r>
    </w:p>
    <w:p w:rsidR="00A56239" w:rsidRPr="00FE38A8" w:rsidRDefault="00A56239" w:rsidP="00224C01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  компон</w:t>
      </w:r>
      <w:r w:rsidR="00C65BB0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</w:t>
      </w:r>
      <w:r w:rsidR="00C65BB0">
        <w:rPr>
          <w:rFonts w:ascii="Times New Roman" w:hAnsi="Times New Roman"/>
          <w:sz w:val="24"/>
          <w:szCs w:val="24"/>
        </w:rPr>
        <w:t xml:space="preserve">рного и </w:t>
      </w:r>
      <w:proofErr w:type="spellStart"/>
      <w:r w:rsidR="00C65BB0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="00C65BB0">
        <w:rPr>
          <w:rFonts w:ascii="Times New Roman" w:hAnsi="Times New Roman"/>
          <w:sz w:val="24"/>
          <w:szCs w:val="24"/>
        </w:rPr>
        <w:t xml:space="preserve"> общества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C65BB0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</w:t>
      </w:r>
      <w:r w:rsidRPr="00FE38A8">
        <w:rPr>
          <w:rFonts w:ascii="Times New Roman" w:hAnsi="Times New Roman"/>
          <w:sz w:val="24"/>
          <w:szCs w:val="24"/>
        </w:rPr>
        <w:t>сновные компоненты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C65BB0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сущности отдельных метод</w:t>
      </w:r>
      <w:r w:rsidR="00C65BB0">
        <w:rPr>
          <w:rFonts w:ascii="Times New Roman" w:hAnsi="Times New Roman"/>
          <w:bCs/>
          <w:sz w:val="24"/>
          <w:szCs w:val="24"/>
        </w:rPr>
        <w:t>ов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C65BB0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теории и технологии обучения и воспитания ребенка, сопровождения субъектов </w:t>
      </w:r>
      <w:r w:rsidR="00C65BB0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основы</w:t>
      </w:r>
      <w:r w:rsidR="00C65BB0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C65BB0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 педагогического проце</w:t>
      </w:r>
      <w:r w:rsidR="00C65BB0">
        <w:rPr>
          <w:rFonts w:ascii="Times New Roman" w:hAnsi="Times New Roman"/>
          <w:bCs/>
          <w:sz w:val="24"/>
          <w:szCs w:val="24"/>
        </w:rPr>
        <w:t>сса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</w:t>
      </w:r>
      <w:r w:rsidR="00C65BB0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физкультурно-спортивной д</w:t>
      </w:r>
      <w:r w:rsidR="00C65BB0">
        <w:rPr>
          <w:rFonts w:ascii="Times New Roman" w:hAnsi="Times New Roman"/>
          <w:snapToGrid w:val="0"/>
          <w:sz w:val="24"/>
          <w:szCs w:val="24"/>
        </w:rPr>
        <w:t>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уметь оценивать, определять факторы, влияющие на достижение физичес</w:t>
      </w:r>
      <w:r w:rsidR="00C65BB0">
        <w:rPr>
          <w:color w:val="auto"/>
        </w:rPr>
        <w:t>кой подготовленности и здоровья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уметь выделять социально-психологи</w:t>
      </w:r>
      <w:r w:rsidR="00C65BB0">
        <w:rPr>
          <w:color w:val="auto"/>
        </w:rPr>
        <w:t xml:space="preserve">ческие особенности </w:t>
      </w:r>
      <w:proofErr w:type="gramStart"/>
      <w:r w:rsidR="00C65BB0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уметь находить средства, методы и условия спортивной и оздоровител</w:t>
      </w:r>
      <w:r w:rsidR="00C65BB0">
        <w:rPr>
          <w:color w:val="auto"/>
        </w:rPr>
        <w:t>ьной тренировки и их применения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</w:t>
      </w:r>
      <w:r w:rsidRPr="00FE38A8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C65BB0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C65BB0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C65BB0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C65BB0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и</w:t>
      </w:r>
      <w:r w:rsidRPr="00FE38A8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C65BB0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="00C65BB0" w:rsidRPr="00C65BB0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типах обр</w:t>
      </w:r>
      <w:r w:rsidR="00C65BB0">
        <w:rPr>
          <w:rFonts w:ascii="Times New Roman" w:hAnsi="Times New Roman"/>
          <w:bCs/>
          <w:sz w:val="24"/>
          <w:szCs w:val="24"/>
        </w:rPr>
        <w:t>азовательных учреждений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Default"/>
        <w:spacing w:line="276" w:lineRule="auto"/>
        <w:rPr>
          <w:color w:val="auto"/>
        </w:rPr>
      </w:pPr>
      <w:r w:rsidRPr="00FE38A8">
        <w:rPr>
          <w:color w:val="auto"/>
        </w:rPr>
        <w:t xml:space="preserve">– овладеть методами убеждения и мотивации </w:t>
      </w:r>
      <w:proofErr w:type="gramStart"/>
      <w:r w:rsidRPr="00FE38A8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C65BB0">
        <w:rPr>
          <w:color w:val="auto"/>
        </w:rPr>
        <w:t>остей, используя обратную связь</w:t>
      </w:r>
      <w:r w:rsidR="00C65BB0" w:rsidRPr="00C65BB0">
        <w:rPr>
          <w:color w:val="auto"/>
        </w:rPr>
        <w:t>;</w:t>
      </w:r>
      <w:r w:rsidRPr="00FE38A8">
        <w:rPr>
          <w:color w:val="auto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различными способами вербальн</w:t>
      </w:r>
      <w:r w:rsidR="00C65BB0">
        <w:rPr>
          <w:rFonts w:ascii="Times New Roman" w:hAnsi="Times New Roman"/>
          <w:bCs/>
          <w:sz w:val="24"/>
          <w:szCs w:val="24"/>
        </w:rPr>
        <w:t>ой и невербальной коммуникации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</w:t>
      </w:r>
      <w:r w:rsidR="00C65BB0">
        <w:rPr>
          <w:rFonts w:ascii="Times New Roman" w:hAnsi="Times New Roman"/>
          <w:bCs/>
          <w:sz w:val="24"/>
          <w:szCs w:val="24"/>
        </w:rPr>
        <w:t>ской поддержки и сопровождения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A56239" w:rsidRPr="00FE38A8" w:rsidRDefault="00A56239" w:rsidP="00224C0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224C01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FE38A8" w:rsidRDefault="00A56239" w:rsidP="00667C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="002C4990" w:rsidRPr="00FE38A8">
        <w:rPr>
          <w:rFonts w:ascii="Times New Roman" w:hAnsi="Times New Roman"/>
          <w:i/>
          <w:sz w:val="24"/>
          <w:szCs w:val="24"/>
        </w:rPr>
        <w:t xml:space="preserve">(в ЗЕТ):6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FE38A8" w:rsidRDefault="00A56239" w:rsidP="00667CF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5, сессия 2, экзамен </w:t>
      </w:r>
      <w:proofErr w:type="gramStart"/>
      <w:r w:rsidR="002C4990" w:rsidRPr="00FE38A8">
        <w:rPr>
          <w:rFonts w:ascii="Times New Roman" w:hAnsi="Times New Roman"/>
          <w:sz w:val="24"/>
          <w:szCs w:val="24"/>
        </w:rPr>
        <w:t>–к</w:t>
      </w:r>
      <w:proofErr w:type="gramEnd"/>
      <w:r w:rsidR="002C4990" w:rsidRPr="00FE38A8">
        <w:rPr>
          <w:rFonts w:ascii="Times New Roman" w:hAnsi="Times New Roman"/>
          <w:sz w:val="24"/>
          <w:szCs w:val="24"/>
        </w:rPr>
        <w:t>урс 5, сессия 3.</w:t>
      </w:r>
    </w:p>
    <w:p w:rsidR="005704DD" w:rsidRDefault="00A56239" w:rsidP="001546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</w:t>
      </w:r>
      <w:r w:rsidR="00CF115F" w:rsidRPr="00FE38A8">
        <w:rPr>
          <w:rFonts w:ascii="Times New Roman" w:hAnsi="Times New Roman"/>
          <w:b/>
          <w:sz w:val="24"/>
          <w:szCs w:val="24"/>
        </w:rPr>
        <w:t>орско-преподавательском составе</w:t>
      </w:r>
      <w:r w:rsidR="00A552A3" w:rsidRPr="00FE38A8">
        <w:rPr>
          <w:rFonts w:ascii="Times New Roman" w:hAnsi="Times New Roman"/>
          <w:b/>
          <w:sz w:val="24"/>
          <w:szCs w:val="24"/>
        </w:rPr>
        <w:t>: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A552A3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A552A3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37259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Социология безопасности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06A93" w:rsidRPr="005704DD" w:rsidRDefault="00206A93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5704DD" w:rsidRDefault="00206A93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06A93" w:rsidRPr="005704DD" w:rsidRDefault="00206A93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06A93" w:rsidRPr="005704DD" w:rsidRDefault="00206A93" w:rsidP="005704D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FE38A8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062F" w:rsidRPr="0031062F" w:rsidRDefault="0031062F" w:rsidP="005704DD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contextualSpacing/>
      </w:pPr>
      <w:r w:rsidRPr="0031062F">
        <w:rPr>
          <w:b/>
        </w:rPr>
        <w:t xml:space="preserve">1. Цель изучения дисциплины: </w:t>
      </w:r>
      <w:r w:rsidRPr="0031062F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31062F" w:rsidRPr="0031062F" w:rsidRDefault="0031062F" w:rsidP="005704DD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062F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поводу проблем жизнеобеспечения;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  <w:r w:rsidRPr="0031062F">
        <w:rPr>
          <w:rFonts w:ascii="Times New Roman" w:hAnsi="Times New Roman"/>
          <w:b/>
          <w:sz w:val="24"/>
          <w:szCs w:val="24"/>
        </w:rPr>
        <w:t xml:space="preserve">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– овладение  </w:t>
      </w:r>
      <w:r w:rsidRPr="0031062F">
        <w:rPr>
          <w:rFonts w:ascii="Times New Roman" w:hAnsi="Times New Roman"/>
          <w:iCs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  <w:r w:rsidRPr="0031062F">
        <w:rPr>
          <w:rFonts w:ascii="Times New Roman" w:hAnsi="Times New Roman"/>
          <w:b/>
          <w:sz w:val="24"/>
          <w:szCs w:val="24"/>
        </w:rPr>
        <w:t xml:space="preserve">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31062F" w:rsidRPr="0031062F" w:rsidRDefault="0031062F" w:rsidP="005704DD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3106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062F">
        <w:rPr>
          <w:rFonts w:ascii="Times New Roman" w:hAnsi="Times New Roman"/>
          <w:b/>
          <w:sz w:val="24"/>
          <w:szCs w:val="24"/>
        </w:rPr>
        <w:t xml:space="preserve">. </w:t>
      </w:r>
    </w:p>
    <w:p w:rsidR="0031062F" w:rsidRPr="0031062F" w:rsidRDefault="0031062F" w:rsidP="003106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i/>
          <w:sz w:val="24"/>
          <w:szCs w:val="24"/>
        </w:rPr>
        <w:t>Знать: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основы философских знаний и специфику философии как формы мировоззрения, использовать основы философских знаний для формирования </w:t>
      </w:r>
      <w:r w:rsidR="00C65BB0">
        <w:rPr>
          <w:rFonts w:ascii="Times New Roman" w:hAnsi="Times New Roman"/>
          <w:sz w:val="24"/>
          <w:szCs w:val="24"/>
        </w:rPr>
        <w:t>мировоззренческой позиции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</w:t>
      </w:r>
      <w:r w:rsidR="00C65BB0">
        <w:rPr>
          <w:rFonts w:ascii="Times New Roman" w:hAnsi="Times New Roman"/>
          <w:sz w:val="24"/>
          <w:szCs w:val="24"/>
        </w:rPr>
        <w:t>льности в сфере образования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C65BB0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C65BB0">
        <w:rPr>
          <w:rFonts w:ascii="Times New Roman" w:hAnsi="Times New Roman"/>
          <w:sz w:val="24"/>
          <w:szCs w:val="24"/>
        </w:rPr>
        <w:t>правления их деятельности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i/>
          <w:sz w:val="24"/>
          <w:szCs w:val="24"/>
        </w:rPr>
        <w:t>Уметь: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C65BB0">
        <w:rPr>
          <w:rFonts w:ascii="Times New Roman" w:hAnsi="Times New Roman"/>
          <w:sz w:val="24"/>
          <w:szCs w:val="24"/>
        </w:rPr>
        <w:t>ию экстремальных ситуаций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</w:t>
      </w:r>
      <w:r w:rsidR="00C65BB0">
        <w:rPr>
          <w:rFonts w:ascii="Times New Roman" w:hAnsi="Times New Roman"/>
          <w:sz w:val="24"/>
          <w:szCs w:val="24"/>
        </w:rPr>
        <w:t>стного развития личности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C65BB0">
        <w:rPr>
          <w:rFonts w:ascii="Times New Roman" w:hAnsi="Times New Roman"/>
          <w:sz w:val="24"/>
          <w:szCs w:val="24"/>
        </w:rPr>
        <w:t>образовательного процесса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C65BB0">
        <w:rPr>
          <w:rFonts w:ascii="Times New Roman" w:hAnsi="Times New Roman"/>
          <w:sz w:val="24"/>
          <w:szCs w:val="24"/>
        </w:rPr>
        <w:t>практической деятельности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i/>
          <w:sz w:val="24"/>
          <w:szCs w:val="24"/>
        </w:rPr>
        <w:t>Владеть:</w:t>
      </w:r>
    </w:p>
    <w:p w:rsidR="0031062F" w:rsidRPr="0031062F" w:rsidRDefault="0031062F" w:rsidP="003106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lastRenderedPageBreak/>
        <w:t>−</w:t>
      </w:r>
      <w:r w:rsidRPr="0031062F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</w:t>
      </w:r>
      <w:r w:rsidR="00C65BB0">
        <w:rPr>
          <w:rFonts w:ascii="Times New Roman" w:hAnsi="Times New Roman"/>
          <w:sz w:val="24"/>
          <w:szCs w:val="24"/>
        </w:rPr>
        <w:t>их ответственность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</w:t>
      </w:r>
      <w:r w:rsidR="00C65BB0">
        <w:rPr>
          <w:rFonts w:ascii="Times New Roman" w:hAnsi="Times New Roman"/>
          <w:sz w:val="24"/>
          <w:szCs w:val="24"/>
        </w:rPr>
        <w:t>ного учреждения, региона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</w:t>
      </w:r>
      <w:r w:rsidR="00C65BB0">
        <w:rPr>
          <w:rFonts w:ascii="Times New Roman" w:hAnsi="Times New Roman"/>
          <w:sz w:val="24"/>
          <w:szCs w:val="24"/>
        </w:rPr>
        <w:t>гогическом взаимодействии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62F">
        <w:rPr>
          <w:rFonts w:ascii="Times New Roman" w:hAnsi="Times New Roman"/>
          <w:sz w:val="24"/>
          <w:szCs w:val="24"/>
        </w:rPr>
        <w:t xml:space="preserve"> знаниями, достаточными для защиты личных, общественных и государственных интересов с использованием правовой систе</w:t>
      </w:r>
      <w:r w:rsidR="00C65BB0">
        <w:rPr>
          <w:rFonts w:ascii="Times New Roman" w:hAnsi="Times New Roman"/>
          <w:sz w:val="24"/>
          <w:szCs w:val="24"/>
        </w:rPr>
        <w:t>мы и органов безопасности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5704DD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31062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062F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31062F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человека.</w:t>
      </w:r>
    </w:p>
    <w:p w:rsidR="00A56239" w:rsidRPr="00FE38A8" w:rsidRDefault="00A56239" w:rsidP="005704D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Дараган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канд. философских наук, доцент кафедры естествознания и безопасности жизнедеятельности</w:t>
      </w:r>
      <w:r w:rsidR="00B4599A">
        <w:rPr>
          <w:rFonts w:ascii="Times New Roman" w:hAnsi="Times New Roman"/>
          <w:sz w:val="24"/>
          <w:szCs w:val="24"/>
        </w:rPr>
        <w:t>;</w:t>
      </w:r>
    </w:p>
    <w:p w:rsidR="00B4599A" w:rsidRPr="005C46D5" w:rsidRDefault="00B4599A" w:rsidP="00B4599A">
      <w:pPr>
        <w:ind w:firstLine="709"/>
        <w:rPr>
          <w:rFonts w:ascii="Times New Roman" w:hAnsi="Times New Roman"/>
          <w:sz w:val="24"/>
          <w:szCs w:val="24"/>
        </w:rPr>
      </w:pPr>
      <w:r w:rsidRPr="005C46D5">
        <w:rPr>
          <w:rFonts w:ascii="Times New Roman" w:hAnsi="Times New Roman"/>
          <w:sz w:val="24"/>
          <w:szCs w:val="24"/>
        </w:rPr>
        <w:t>Лапшина Ирина Владимировна, канд</w:t>
      </w:r>
      <w:r>
        <w:rPr>
          <w:rFonts w:ascii="Times New Roman" w:hAnsi="Times New Roman"/>
          <w:sz w:val="24"/>
          <w:szCs w:val="24"/>
        </w:rPr>
        <w:t>идат</w:t>
      </w:r>
      <w:r w:rsidRPr="005C46D5">
        <w:rPr>
          <w:rFonts w:ascii="Times New Roman" w:hAnsi="Times New Roman"/>
          <w:sz w:val="24"/>
          <w:szCs w:val="24"/>
        </w:rPr>
        <w:t xml:space="preserve"> философских 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F115F" w:rsidRPr="00A92673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Аналитические технологии безопасности жизнедеятельности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704DD" w:rsidRDefault="00361701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5704D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Default="00361701" w:rsidP="005704DD">
            <w:pPr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5704DD" w:rsidRPr="005704DD" w:rsidRDefault="005704DD" w:rsidP="005704DD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56239" w:rsidRPr="00FE38A8" w:rsidRDefault="00A56239" w:rsidP="005704D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Pr="00FE38A8">
        <w:rPr>
          <w:rFonts w:ascii="Times New Roman" w:hAnsi="Times New Roman"/>
          <w:sz w:val="24"/>
          <w:szCs w:val="24"/>
        </w:rPr>
        <w:t xml:space="preserve"> века.</w:t>
      </w:r>
      <w:r w:rsidRPr="00FE38A8">
        <w:rPr>
          <w:rFonts w:ascii="Times New Roman" w:hAnsi="Times New Roman"/>
          <w:sz w:val="24"/>
          <w:szCs w:val="24"/>
        </w:rPr>
        <w:tab/>
      </w:r>
    </w:p>
    <w:p w:rsidR="00A56239" w:rsidRPr="00FE38A8" w:rsidRDefault="00A56239" w:rsidP="005704DD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A56239" w:rsidRPr="00FE38A8" w:rsidRDefault="00A56239" w:rsidP="005704D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C65BB0">
        <w:rPr>
          <w:rFonts w:ascii="Times New Roman" w:hAnsi="Times New Roman"/>
          <w:sz w:val="24"/>
          <w:szCs w:val="24"/>
        </w:rPr>
        <w:t>и представления аналитики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методы активизации мышления и структурирования информации для исключения </w:t>
      </w:r>
      <w:r w:rsidR="00C65BB0">
        <w:rPr>
          <w:rFonts w:ascii="Times New Roman" w:hAnsi="Times New Roman"/>
          <w:sz w:val="24"/>
          <w:szCs w:val="24"/>
        </w:rPr>
        <w:t>проявления инерции мышления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C65BB0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обучающихся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 с учетом требований Федерального закона «</w:t>
      </w:r>
      <w:r w:rsidRPr="00FE38A8">
        <w:rPr>
          <w:rFonts w:ascii="Times New Roman" w:hAnsi="Times New Roman"/>
          <w:sz w:val="24"/>
          <w:szCs w:val="24"/>
        </w:rPr>
        <w:t>Об образовани</w:t>
      </w:r>
      <w:r w:rsidR="00295EFB">
        <w:rPr>
          <w:rFonts w:ascii="Times New Roman" w:hAnsi="Times New Roman"/>
          <w:sz w:val="24"/>
          <w:szCs w:val="24"/>
        </w:rPr>
        <w:t>и в Российской Федерации»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</w:t>
      </w:r>
      <w:r w:rsidRPr="00FE38A8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FE38A8">
        <w:rPr>
          <w:rFonts w:ascii="Times New Roman" w:hAnsi="Times New Roman"/>
          <w:sz w:val="24"/>
          <w:szCs w:val="24"/>
        </w:rPr>
        <w:t xml:space="preserve">ониторинга и прогнозирования </w:t>
      </w:r>
      <w:r w:rsidR="00295EFB">
        <w:rPr>
          <w:rFonts w:ascii="Times New Roman" w:hAnsi="Times New Roman"/>
          <w:sz w:val="24"/>
          <w:szCs w:val="24"/>
        </w:rPr>
        <w:t>средств массовой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строить </w:t>
      </w:r>
      <w:r w:rsidR="00295EFB">
        <w:rPr>
          <w:rFonts w:ascii="Times New Roman" w:hAnsi="Times New Roman"/>
          <w:sz w:val="24"/>
          <w:szCs w:val="24"/>
        </w:rPr>
        <w:t>когнитивную карту событий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снять «неопределенности» м</w:t>
      </w:r>
      <w:r w:rsidR="00295EFB">
        <w:rPr>
          <w:rFonts w:ascii="Times New Roman" w:hAnsi="Times New Roman"/>
          <w:sz w:val="24"/>
          <w:szCs w:val="24"/>
        </w:rPr>
        <w:t>етодом прогнозных сценариев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подсознание п</w:t>
      </w:r>
      <w:r w:rsidR="00295EFB">
        <w:rPr>
          <w:rFonts w:ascii="Times New Roman" w:hAnsi="Times New Roman"/>
          <w:sz w:val="24"/>
          <w:szCs w:val="24"/>
        </w:rPr>
        <w:t>ри работе со сложностями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обеспечени</w:t>
      </w:r>
      <w:r w:rsidR="00295EFB">
        <w:rPr>
          <w:rFonts w:ascii="Times New Roman" w:hAnsi="Times New Roman"/>
          <w:sz w:val="24"/>
          <w:szCs w:val="24"/>
        </w:rPr>
        <w:t>я полноты исходных данных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подхода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 р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амках аналитической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методологией аналитики безопасности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Pr="00FE38A8">
        <w:rPr>
          <w:rFonts w:ascii="Times New Roman" w:hAnsi="Times New Roman"/>
          <w:sz w:val="24"/>
          <w:szCs w:val="24"/>
        </w:rPr>
        <w:t xml:space="preserve"> в соответствии с</w:t>
      </w:r>
      <w:r w:rsidR="00295EFB">
        <w:rPr>
          <w:rFonts w:ascii="Times New Roman" w:hAnsi="Times New Roman"/>
          <w:sz w:val="24"/>
          <w:szCs w:val="24"/>
        </w:rPr>
        <w:t xml:space="preserve"> 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FE38A8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5704DD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6239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6239" w:rsidRPr="00FE38A8">
        <w:rPr>
          <w:rFonts w:ascii="Times New Roman" w:hAnsi="Times New Roman"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 xml:space="preserve">Владимир Иванович, </w:t>
      </w:r>
      <w:r w:rsidR="00A56239" w:rsidRPr="00FE38A8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Охрана окружающей среды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704DD" w:rsidRDefault="00361701" w:rsidP="005704D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5704DD" w:rsidRDefault="00361701" w:rsidP="005704DD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5704DD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среды в условиях увеличение техногенного воздействия на нее.</w:t>
      </w:r>
    </w:p>
    <w:p w:rsidR="00A56239" w:rsidRPr="00FE38A8" w:rsidRDefault="00A56239" w:rsidP="005704DD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FE38A8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FE38A8">
        <w:t>– формирование представлений о сущности и содержании экологической безопасности;</w:t>
      </w:r>
    </w:p>
    <w:p w:rsidR="00A56239" w:rsidRPr="00FE38A8" w:rsidRDefault="00A56239" w:rsidP="00FE38A8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FE38A8">
        <w:t xml:space="preserve">– </w:t>
      </w:r>
      <w:r w:rsidRPr="00FE38A8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окружающей среды</w:t>
      </w:r>
      <w:r w:rsidRPr="00FE38A8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A56239" w:rsidRPr="00FE38A8" w:rsidRDefault="00A56239" w:rsidP="005704D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технологий реализации, исходя из целей совершенствования безопа</w:t>
      </w:r>
      <w:r w:rsidR="00295EFB">
        <w:rPr>
          <w:rFonts w:ascii="Times New Roman" w:hAnsi="Times New Roman"/>
          <w:sz w:val="24"/>
          <w:szCs w:val="24"/>
        </w:rPr>
        <w:t>сности окружающей среды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295EFB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</w:t>
      </w:r>
      <w:r w:rsidR="00295EFB">
        <w:rPr>
          <w:rFonts w:ascii="Times New Roman" w:hAnsi="Times New Roman"/>
          <w:sz w:val="24"/>
          <w:szCs w:val="24"/>
        </w:rPr>
        <w:t>ствие с семьей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295EFB">
        <w:rPr>
          <w:rFonts w:ascii="Times New Roman" w:hAnsi="Times New Roman"/>
          <w:sz w:val="24"/>
          <w:szCs w:val="24"/>
        </w:rPr>
        <w:t>й в случае их реализации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295EFB">
        <w:rPr>
          <w:rFonts w:ascii="Times New Roman" w:hAnsi="Times New Roman"/>
          <w:sz w:val="24"/>
          <w:szCs w:val="24"/>
        </w:rPr>
        <w:t>ервую помощь пострадавшим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295EFB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FE38A8">
        <w:rPr>
          <w:rFonts w:ascii="Times New Roman" w:hAnsi="Times New Roman"/>
          <w:sz w:val="24"/>
          <w:szCs w:val="24"/>
        </w:rPr>
        <w:t>ж</w:t>
      </w:r>
      <w:r w:rsidR="00295EFB">
        <w:rPr>
          <w:rFonts w:ascii="Times New Roman" w:hAnsi="Times New Roman"/>
          <w:sz w:val="24"/>
          <w:szCs w:val="24"/>
        </w:rPr>
        <w:t>дения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295EFB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295EFB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2D68DE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FE38A8">
        <w:rPr>
          <w:rFonts w:ascii="Times New Roman" w:hAnsi="Times New Roman"/>
          <w:sz w:val="24"/>
          <w:szCs w:val="24"/>
        </w:rPr>
        <w:t>ж</w:t>
      </w:r>
      <w:r w:rsidR="00295EFB">
        <w:rPr>
          <w:rFonts w:ascii="Times New Roman" w:hAnsi="Times New Roman"/>
          <w:sz w:val="24"/>
          <w:szCs w:val="24"/>
        </w:rPr>
        <w:t>дения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5704DD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>готовность</w:t>
      </w:r>
      <w:r w:rsidR="00E82480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5704DD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i/>
          <w:sz w:val="24"/>
          <w:szCs w:val="24"/>
        </w:rPr>
        <w:t>3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DD36A3" w:rsidRPr="00FE38A8" w:rsidRDefault="00DD36A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A56239" w:rsidRPr="00FE38A8">
        <w:rPr>
          <w:rFonts w:ascii="Times New Roman" w:hAnsi="Times New Roman"/>
          <w:sz w:val="24"/>
          <w:szCs w:val="24"/>
        </w:rPr>
        <w:t xml:space="preserve">Беляева </w:t>
      </w:r>
      <w:r w:rsidR="00A552A3" w:rsidRPr="00FE38A8">
        <w:rPr>
          <w:rFonts w:ascii="Times New Roman" w:hAnsi="Times New Roman"/>
          <w:sz w:val="24"/>
          <w:szCs w:val="24"/>
        </w:rPr>
        <w:t xml:space="preserve">Оксана Александровна,  </w:t>
      </w:r>
      <w:r w:rsidR="00A56239" w:rsidRPr="00FE38A8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C36452" w:rsidRPr="00FE38A8" w:rsidRDefault="00C36452" w:rsidP="00FE38A8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 xml:space="preserve">2 Негативные факторы, присущие природной среде, 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5704DD" w:rsidRDefault="00361701" w:rsidP="005704D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5704DD" w:rsidRDefault="00361701" w:rsidP="005704DD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5704DD" w:rsidRDefault="00361701" w:rsidP="005704DD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4D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5704DD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56239" w:rsidRPr="00FE38A8" w:rsidRDefault="00A56239" w:rsidP="005704DD">
      <w:pPr>
        <w:pStyle w:val="a5"/>
        <w:widowControl w:val="0"/>
        <w:shd w:val="clear" w:color="auto" w:fill="FFFFFF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FE38A8">
        <w:rPr>
          <w:b/>
        </w:rPr>
        <w:t xml:space="preserve">2. Задачи изучения дисциплины: 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научных представлений о принципах и путях защиты от факторов риска в жизни и деятельности человека;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выработка умений предвидеть опасные и чрезвычайные ситуации природного, техногенного и социального характера и адекватно противостоять им;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модели безопасного поведения в условиях повседневной жизни, профессиональной деятельности и в различных опасных и чрезвычайных ситуациях, развитие способностей оценивать опасные ситуации, принимать решения и действовать безопасно с учётом своих возможностей.</w:t>
      </w:r>
    </w:p>
    <w:p w:rsidR="00A56239" w:rsidRPr="00FE38A8" w:rsidRDefault="00A56239" w:rsidP="005704D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технологий реализации, исходя из целей совершенствования безо</w:t>
      </w:r>
      <w:r w:rsidR="00295EFB">
        <w:rPr>
          <w:rFonts w:ascii="Times New Roman" w:hAnsi="Times New Roman"/>
          <w:sz w:val="24"/>
          <w:szCs w:val="24"/>
        </w:rPr>
        <w:t>пасности окружающей среды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295EFB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295EFB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="00295EFB" w:rsidRPr="00295EFB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295EFB">
        <w:rPr>
          <w:rFonts w:ascii="Times New Roman" w:hAnsi="Times New Roman"/>
          <w:sz w:val="24"/>
          <w:szCs w:val="24"/>
        </w:rPr>
        <w:t>твие с семьей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методики сохранения и укрепления здоровья обучающихся, формирования идеологии здорового образа жизни; об основных биологических адаптациях человека; основные профессиональные и экологически обусловленные заболевания; как формировать культуру безопасного поведения и применять ее методики для обеспечения безопа</w:t>
      </w:r>
      <w:r w:rsidR="00295EF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295EFB">
        <w:rPr>
          <w:rFonts w:ascii="Times New Roman" w:hAnsi="Times New Roman"/>
          <w:sz w:val="24"/>
          <w:szCs w:val="24"/>
        </w:rPr>
        <w:t>й в случае их реализации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95EFB" w:rsidRPr="00A14E00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BF48B6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48B6">
        <w:rPr>
          <w:rFonts w:ascii="Times New Roman" w:hAnsi="Times New Roman"/>
          <w:bCs/>
          <w:sz w:val="24"/>
          <w:szCs w:val="24"/>
        </w:rPr>
        <w:t xml:space="preserve">– </w:t>
      </w:r>
      <w:r w:rsidR="00A56239" w:rsidRPr="00FE38A8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>
        <w:rPr>
          <w:rFonts w:ascii="Times New Roman" w:hAnsi="Times New Roman"/>
          <w:sz w:val="24"/>
          <w:szCs w:val="24"/>
        </w:rPr>
        <w:t>ервую помощь пострадавшим</w:t>
      </w:r>
      <w:r w:rsidR="00A56239"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BF48B6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определяющие комф</w:t>
      </w:r>
      <w:r w:rsidR="00BF48B6">
        <w:rPr>
          <w:rFonts w:ascii="Times New Roman" w:hAnsi="Times New Roman"/>
          <w:sz w:val="24"/>
          <w:szCs w:val="24"/>
        </w:rPr>
        <w:t>ортное состояние человека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BF48B6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BF48B6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BF48B6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FE38A8">
        <w:rPr>
          <w:rFonts w:ascii="Times New Roman" w:hAnsi="Times New Roman"/>
          <w:bCs/>
          <w:sz w:val="24"/>
          <w:szCs w:val="24"/>
        </w:rPr>
        <w:t>навыками применения методик</w:t>
      </w:r>
      <w:r w:rsidRPr="00FE38A8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BF48B6">
        <w:rPr>
          <w:rFonts w:ascii="Times New Roman" w:hAnsi="Times New Roman"/>
          <w:sz w:val="24"/>
          <w:szCs w:val="24"/>
        </w:rPr>
        <w:t>ения здоровья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BF48B6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</w:t>
      </w:r>
      <w:r w:rsidR="00BF48B6">
        <w:rPr>
          <w:rFonts w:ascii="Times New Roman" w:hAnsi="Times New Roman"/>
          <w:sz w:val="24"/>
          <w:szCs w:val="24"/>
        </w:rPr>
        <w:t>дения от опасных ситуаций</w:t>
      </w:r>
      <w:r w:rsidR="00BF48B6" w:rsidRPr="00BF48B6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5704D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4620CB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20CB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FE38A8" w:rsidRDefault="00A56239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>3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FE38A8" w:rsidRDefault="00A56239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CF115F" w:rsidRPr="00FE38A8" w:rsidRDefault="00A56239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701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A552A3" w:rsidRPr="00FE38A8">
        <w:rPr>
          <w:rFonts w:ascii="Times New Roman" w:hAnsi="Times New Roman"/>
          <w:sz w:val="24"/>
          <w:szCs w:val="24"/>
        </w:rPr>
        <w:t>Беляева Оксана Александровна</w:t>
      </w:r>
      <w:r w:rsidR="00A56239" w:rsidRPr="00FE38A8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15F" w:rsidRPr="00A92673" w:rsidRDefault="00CF115F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.В.ДВ.14.01 Гражданская оборона</w:t>
      </w:r>
    </w:p>
    <w:p w:rsidR="00EC0247" w:rsidRPr="002D68DE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4620C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EC0247" w:rsidRPr="00FE38A8" w:rsidRDefault="00EC0247" w:rsidP="004620C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FE38A8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FE38A8" w:rsidRDefault="00EC0247" w:rsidP="004620C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эволюции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BF48B6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нормативно-правовые основы, определяющие </w:t>
      </w:r>
      <w:r w:rsidR="00BF48B6">
        <w:rPr>
          <w:rFonts w:ascii="Times New Roman" w:hAnsi="Times New Roman"/>
          <w:sz w:val="24"/>
          <w:szCs w:val="24"/>
        </w:rPr>
        <w:t>Гражданскую безопасность 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новый </w:t>
      </w:r>
      <w:r w:rsidRPr="00FE38A8">
        <w:rPr>
          <w:rFonts w:ascii="Times New Roman" w:hAnsi="Times New Roman"/>
          <w:spacing w:val="-1"/>
          <w:sz w:val="24"/>
          <w:szCs w:val="24"/>
        </w:rPr>
        <w:t>спектр</w:t>
      </w:r>
      <w:r w:rsidRPr="00FE38A8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Pr="00FE38A8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личность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Pr="00FE38A8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Pr="00FE38A8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BF48B6">
        <w:rPr>
          <w:rFonts w:ascii="Times New Roman" w:hAnsi="Times New Roman"/>
          <w:iCs/>
          <w:sz w:val="24"/>
          <w:szCs w:val="24"/>
        </w:rPr>
        <w:t xml:space="preserve">ебной и </w:t>
      </w:r>
      <w:proofErr w:type="spellStart"/>
      <w:r w:rsidR="00BF48B6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BF48B6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BF48B6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 основные нормативно-правовых акты и</w:t>
      </w:r>
      <w:r w:rsidRPr="00FE38A8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48B6">
        <w:rPr>
          <w:rFonts w:ascii="Times New Roman" w:hAnsi="Times New Roman"/>
          <w:iCs/>
          <w:sz w:val="24"/>
          <w:szCs w:val="24"/>
        </w:rPr>
        <w:t>РФ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выявлять </w:t>
      </w:r>
      <w:r w:rsidRPr="00FE38A8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BF48B6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</w:t>
      </w:r>
      <w:r w:rsidRPr="00FE38A8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</w:t>
      </w:r>
      <w:r w:rsidR="00BF48B6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BF48B6">
        <w:rPr>
          <w:rFonts w:ascii="Times New Roman" w:hAnsi="Times New Roman"/>
          <w:sz w:val="24"/>
          <w:szCs w:val="24"/>
        </w:rPr>
        <w:t>ажданской позиции применят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</w:t>
      </w:r>
      <w:r w:rsidR="00BF48B6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Pr="00FE38A8">
        <w:rPr>
          <w:rFonts w:ascii="Times New Roman" w:hAnsi="Times New Roman"/>
          <w:iCs/>
          <w:sz w:val="24"/>
          <w:szCs w:val="24"/>
        </w:rPr>
        <w:t>стратегии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Pr="00FE38A8">
        <w:rPr>
          <w:rFonts w:ascii="Times New Roman" w:hAnsi="Times New Roman"/>
          <w:sz w:val="24"/>
          <w:szCs w:val="24"/>
        </w:rPr>
        <w:t>развитие безопасности жизнедеятельности человека</w:t>
      </w:r>
      <w:r w:rsidR="00BF48B6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Pr="00FE38A8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Pr="00FE38A8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Pr="00FE38A8">
        <w:rPr>
          <w:rFonts w:ascii="Times New Roman" w:hAnsi="Times New Roman"/>
          <w:iCs/>
          <w:sz w:val="24"/>
          <w:szCs w:val="24"/>
        </w:rPr>
        <w:t xml:space="preserve"> обучающихся информационного общества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когнитивным аспектом современной </w:t>
      </w:r>
      <w:r w:rsidRPr="00FE38A8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Pr="00FE38A8">
        <w:rPr>
          <w:rFonts w:ascii="Times New Roman" w:hAnsi="Times New Roman"/>
          <w:sz w:val="24"/>
          <w:szCs w:val="24"/>
        </w:rPr>
        <w:t xml:space="preserve">воспитательной работы в соответствии с </w:t>
      </w:r>
      <w:r w:rsidR="00BF48B6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подходом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к обучению 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Гражданской обороне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Pr="00FE38A8">
        <w:rPr>
          <w:rFonts w:ascii="Times New Roman" w:hAnsi="Times New Roman"/>
          <w:iCs/>
          <w:sz w:val="24"/>
          <w:szCs w:val="24"/>
        </w:rPr>
        <w:t>воспитания и духовно-нравственного развития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</w:t>
      </w:r>
      <w:r w:rsidR="00BF48B6">
        <w:rPr>
          <w:rFonts w:ascii="Times New Roman" w:hAnsi="Times New Roman"/>
          <w:sz w:val="24"/>
          <w:szCs w:val="24"/>
        </w:rPr>
        <w:t>ности в сфере угроз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Pr="00FE38A8">
        <w:rPr>
          <w:rFonts w:ascii="Times New Roman" w:hAnsi="Times New Roman"/>
          <w:sz w:val="24"/>
          <w:szCs w:val="24"/>
        </w:rPr>
        <w:t>безопасности ж</w:t>
      </w:r>
      <w:r w:rsidR="00BF48B6">
        <w:rPr>
          <w:rFonts w:ascii="Times New Roman" w:hAnsi="Times New Roman"/>
          <w:sz w:val="24"/>
          <w:szCs w:val="24"/>
        </w:rPr>
        <w:t>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Pr="00FE38A8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защиты </w:t>
      </w:r>
      <w:r w:rsidRPr="00FE38A8">
        <w:rPr>
          <w:rFonts w:ascii="Times New Roman" w:hAnsi="Times New Roman"/>
          <w:sz w:val="24"/>
          <w:szCs w:val="24"/>
        </w:rPr>
        <w:t>жизни и здоровья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F48B6" w:rsidRPr="00BF48B6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BF48B6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620CB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 способностью к самоорганизации и самообразованию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(в ЗЕТ):3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 –  зачет – курс 6, сессия 1. </w:t>
      </w:r>
    </w:p>
    <w:p w:rsidR="00CF115F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Владимир Иванович,  </w:t>
      </w:r>
      <w:r w:rsidR="00EC0247" w:rsidRPr="00FE38A8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063A2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.В.ДВ.14. 02 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4620C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 xml:space="preserve">формирование у студентов </w:t>
      </w:r>
      <w:r w:rsidRPr="00FE38A8">
        <w:rPr>
          <w:iCs/>
        </w:rPr>
        <w:t xml:space="preserve">способностей ориентироваться в теории и стратегии развития </w:t>
      </w:r>
      <w:proofErr w:type="spellStart"/>
      <w:r w:rsidRPr="00FE38A8">
        <w:rPr>
          <w:iCs/>
        </w:rPr>
        <w:t>сетецентричной</w:t>
      </w:r>
      <w:proofErr w:type="spellEnd"/>
      <w:r w:rsidRPr="00FE38A8">
        <w:rPr>
          <w:iCs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EC0247" w:rsidRPr="00FE38A8" w:rsidRDefault="00EC0247" w:rsidP="004620C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FE38A8">
        <w:rPr>
          <w:b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FE38A8">
        <w:rPr>
          <w:rFonts w:ascii="Times New Roman" w:hAnsi="Times New Roman"/>
          <w:bCs/>
          <w:sz w:val="24"/>
          <w:szCs w:val="24"/>
        </w:rPr>
        <w:t>«Чрезвычайные ситуации военного времени, как</w:t>
      </w:r>
      <w:r w:rsidRPr="00FE38A8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 г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FE38A8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FE38A8">
        <w:rPr>
          <w:rFonts w:ascii="Times New Roman" w:hAnsi="Times New Roman"/>
          <w:spacing w:val="1"/>
          <w:sz w:val="24"/>
          <w:szCs w:val="24"/>
        </w:rPr>
        <w:t>компетентностному</w:t>
      </w:r>
      <w:proofErr w:type="spellEnd"/>
      <w:r w:rsidRPr="00FE38A8">
        <w:rPr>
          <w:rFonts w:ascii="Times New Roman" w:hAnsi="Times New Roman"/>
          <w:spacing w:val="1"/>
          <w:sz w:val="24"/>
          <w:szCs w:val="24"/>
        </w:rPr>
        <w:t xml:space="preserve"> подходу к анализу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ОБДЭ-подхода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как методу военного мышления, который </w:t>
      </w:r>
      <w:r w:rsidRPr="00FE38A8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FE38A8">
        <w:rPr>
          <w:rFonts w:ascii="Times New Roman" w:hAnsi="Times New Roman"/>
          <w:sz w:val="24"/>
          <w:szCs w:val="24"/>
        </w:rPr>
        <w:t>Сетецентричной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FE38A8">
        <w:rPr>
          <w:rFonts w:ascii="Times New Roman" w:hAnsi="Times New Roman"/>
          <w:iCs/>
          <w:sz w:val="24"/>
          <w:szCs w:val="24"/>
        </w:rPr>
        <w:t xml:space="preserve">. </w:t>
      </w:r>
    </w:p>
    <w:p w:rsidR="00EC0247" w:rsidRPr="00FE38A8" w:rsidRDefault="00EC0247" w:rsidP="004620C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</w:t>
      </w:r>
      <w:r w:rsidRPr="00FE38A8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нормативные акты и</w:t>
      </w:r>
      <w:r w:rsidRPr="00FE38A8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эволюцию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BF48B6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представлять нелинейные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 семантической сетью;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</w:t>
      </w:r>
      <w:r w:rsidR="00BF48B6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F48B6" w:rsidRPr="00A14E00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lastRenderedPageBreak/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</w:t>
      </w:r>
      <w:r w:rsidR="00BF48B6">
        <w:rPr>
          <w:rFonts w:ascii="Times New Roman" w:hAnsi="Times New Roman"/>
          <w:sz w:val="24"/>
          <w:szCs w:val="24"/>
        </w:rPr>
        <w:t>я у них гражданской позиции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EC0247" w:rsidRPr="00FE38A8" w:rsidRDefault="00BF48B6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48B6">
        <w:rPr>
          <w:rFonts w:ascii="Times New Roman" w:hAnsi="Times New Roman"/>
          <w:sz w:val="24"/>
          <w:szCs w:val="24"/>
        </w:rPr>
        <w:t xml:space="preserve">– </w:t>
      </w:r>
      <w:r w:rsidR="00EC0247" w:rsidRPr="00FE38A8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="00EC0247" w:rsidRPr="00FE38A8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="00EC0247" w:rsidRPr="00FE38A8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образовательной среде</w:t>
      </w:r>
      <w:r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="00EC0247"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FE38A8">
        <w:rPr>
          <w:rFonts w:ascii="Times New Roman" w:hAnsi="Times New Roman"/>
          <w:sz w:val="24"/>
          <w:szCs w:val="24"/>
        </w:rPr>
        <w:t xml:space="preserve"> для выявления новых  метрик  чрезвычайны</w:t>
      </w:r>
      <w:r w:rsidR="00BF48B6">
        <w:rPr>
          <w:rFonts w:ascii="Times New Roman" w:hAnsi="Times New Roman"/>
          <w:sz w:val="24"/>
          <w:szCs w:val="24"/>
        </w:rPr>
        <w:t>х ситуаций военного времени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FE38A8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FE38A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соответствии с </w:t>
      </w:r>
      <w:r w:rsidR="00BF48B6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BF48B6">
        <w:rPr>
          <w:rFonts w:ascii="Times New Roman" w:hAnsi="Times New Roman"/>
          <w:sz w:val="24"/>
          <w:szCs w:val="24"/>
        </w:rPr>
        <w:t>ости в сфере угроз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proofErr w:type="gramStart"/>
      <w:r w:rsidR="00BF48B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620CB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</w:t>
      </w:r>
      <w:r w:rsidR="00E82480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6, сессия 1.</w:t>
      </w:r>
    </w:p>
    <w:p w:rsidR="00CF115F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F115F" w:rsidRPr="00FE38A8" w:rsidRDefault="00CF115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Владимир Иванович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EC0247" w:rsidRPr="00FE38A8">
        <w:rPr>
          <w:rFonts w:ascii="Times New Roman" w:hAnsi="Times New Roman"/>
          <w:sz w:val="24"/>
          <w:szCs w:val="24"/>
        </w:rPr>
        <w:t>доктор технических наук,  профессор кафедры естествознания и безопасности жизнедеятельности.</w:t>
      </w:r>
    </w:p>
    <w:p w:rsidR="00A2272D" w:rsidRPr="00A92673" w:rsidRDefault="00A2272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272D" w:rsidRPr="00A92673" w:rsidRDefault="00A2272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.В.ДВ.15.01 Организация внеклассной работы по безопасности жизнедеятельности </w:t>
      </w:r>
    </w:p>
    <w:p w:rsidR="00EC0247" w:rsidRPr="002D68DE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4620CB" w:rsidRDefault="00361701" w:rsidP="004620CB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4620CB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населением.</w:t>
      </w:r>
    </w:p>
    <w:p w:rsidR="00EC0247" w:rsidRPr="00FE38A8" w:rsidRDefault="00EC0247" w:rsidP="00FE38A8">
      <w:pPr>
        <w:tabs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научить творческому подходу к разработке и проведению внеклассных мероприятий по ОБЖ;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EC0247" w:rsidRPr="00FE38A8" w:rsidRDefault="00EC0247" w:rsidP="004620C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801A2E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цели, задачи, основные направления и особенности психолого-педагогического сопровождения учебно-</w:t>
      </w:r>
      <w:r w:rsidR="00801A2E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задачи воспитания и духовно-нравс</w:t>
      </w:r>
      <w:r w:rsidR="00801A2E">
        <w:rPr>
          <w:rFonts w:ascii="Times New Roman" w:hAnsi="Times New Roman"/>
          <w:sz w:val="24"/>
          <w:szCs w:val="24"/>
        </w:rPr>
        <w:t>твенного развития учащихся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особенности и закономерности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r w:rsidR="00801A2E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наук при прове</w:t>
      </w:r>
      <w:r w:rsidR="00801A2E">
        <w:rPr>
          <w:rFonts w:ascii="Times New Roman" w:hAnsi="Times New Roman"/>
          <w:sz w:val="24"/>
          <w:szCs w:val="24"/>
        </w:rPr>
        <w:t>дении внеклассной работы по ОБЖ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осуществлять внеклассную работу по ОБЖ с учетом социальных, возрастных, психофизических и индивидуаль</w:t>
      </w:r>
      <w:r w:rsidR="00801A2E">
        <w:rPr>
          <w:rFonts w:ascii="Times New Roman" w:hAnsi="Times New Roman"/>
          <w:sz w:val="24"/>
          <w:szCs w:val="24"/>
        </w:rPr>
        <w:t>ных особенностей учащихся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грамотно использовать психолого-педагогическое сопровождение учебно-воспитательного процесса во в</w:t>
      </w:r>
      <w:r w:rsidR="00801A2E">
        <w:rPr>
          <w:rFonts w:ascii="Times New Roman" w:hAnsi="Times New Roman"/>
          <w:sz w:val="24"/>
          <w:szCs w:val="24"/>
        </w:rPr>
        <w:t>неклассной работе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решать задачи воспитания и духовно-нравственного </w:t>
      </w:r>
      <w:proofErr w:type="gramStart"/>
      <w:r w:rsidRPr="00FE38A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вне</w:t>
      </w:r>
      <w:r w:rsidR="00801A2E">
        <w:rPr>
          <w:rFonts w:ascii="Times New Roman" w:hAnsi="Times New Roman"/>
          <w:sz w:val="24"/>
          <w:szCs w:val="24"/>
        </w:rPr>
        <w:t>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осуществлять педагогическое сопровождение социализации и профессионального </w:t>
      </w:r>
      <w:proofErr w:type="gramStart"/>
      <w:r w:rsidRPr="00FE38A8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D36A3" w:rsidRDefault="00DD36A3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6A3" w:rsidRPr="00FE38A8" w:rsidRDefault="00DD36A3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</w:t>
      </w:r>
      <w:r w:rsidR="00801A2E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801A2E">
        <w:rPr>
          <w:rFonts w:ascii="Times New Roman" w:hAnsi="Times New Roman"/>
          <w:sz w:val="24"/>
          <w:szCs w:val="24"/>
        </w:rPr>
        <w:t xml:space="preserve"> наук на практике</w:t>
      </w:r>
      <w:r w:rsidRPr="00FE38A8">
        <w:rPr>
          <w:rFonts w:ascii="Times New Roman" w:hAnsi="Times New Roman"/>
          <w:i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осуществления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ориентированной </w:t>
      </w:r>
      <w:r w:rsidRPr="00FE38A8">
        <w:rPr>
          <w:rFonts w:ascii="Times New Roman" w:hAnsi="Times New Roman"/>
          <w:sz w:val="24"/>
          <w:szCs w:val="24"/>
        </w:rPr>
        <w:t>в</w:t>
      </w:r>
      <w:r w:rsidR="00801A2E">
        <w:rPr>
          <w:rFonts w:ascii="Times New Roman" w:hAnsi="Times New Roman"/>
          <w:sz w:val="24"/>
          <w:szCs w:val="24"/>
        </w:rPr>
        <w:t>неклассной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осуществлять внеклассную работу по ОБЖ с учетом всех требований к психолого-педагогическому сопровождению учебно-</w:t>
      </w:r>
      <w:r w:rsidR="00801A2E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</w:t>
      </w:r>
      <w:r w:rsidR="00801A2E">
        <w:rPr>
          <w:rFonts w:ascii="Times New Roman" w:hAnsi="Times New Roman"/>
          <w:sz w:val="24"/>
          <w:szCs w:val="24"/>
        </w:rPr>
        <w:t>онального самоопределения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620CB">
        <w:rPr>
          <w:rFonts w:ascii="Times New Roman" w:hAnsi="Times New Roman"/>
          <w:spacing w:val="6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FE38A8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iCs/>
          <w:sz w:val="24"/>
          <w:szCs w:val="24"/>
        </w:rPr>
        <w:t>с</w:t>
      </w:r>
      <w:r w:rsidRPr="00FE38A8">
        <w:rPr>
          <w:rFonts w:ascii="Times New Roman" w:hAnsi="Times New Roman"/>
          <w:sz w:val="24"/>
          <w:szCs w:val="24"/>
        </w:rPr>
        <w:t xml:space="preserve">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4, сессия 3.</w:t>
      </w:r>
    </w:p>
    <w:p w:rsidR="00CF115F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EC0247" w:rsidRPr="00FE38A8">
        <w:rPr>
          <w:rFonts w:ascii="Times New Roman" w:hAnsi="Times New Roman"/>
          <w:sz w:val="24"/>
          <w:szCs w:val="24"/>
        </w:rPr>
        <w:t>, кандидат педагогических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.В.ДВ.15.02 Инновационные технологии в преподавании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4620CB" w:rsidRDefault="00361701" w:rsidP="004620CB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FE38A8" w:rsidRDefault="00EC0247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4620CB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FE38A8">
        <w:rPr>
          <w:rFonts w:ascii="Times New Roman" w:hAnsi="Times New Roman"/>
          <w:bCs/>
          <w:sz w:val="24"/>
          <w:szCs w:val="24"/>
        </w:rPr>
        <w:t>систематизированных знаний</w:t>
      </w:r>
      <w:r w:rsidRPr="00FE38A8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EC0247" w:rsidRPr="00FE38A8" w:rsidRDefault="00EC0247" w:rsidP="00FE38A8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изучить</w:t>
      </w:r>
      <w:r w:rsidRPr="00FE38A8">
        <w:rPr>
          <w:b/>
        </w:rPr>
        <w:t xml:space="preserve"> </w:t>
      </w:r>
      <w:r w:rsidRPr="00FE38A8">
        <w:t>и освоить</w:t>
      </w:r>
      <w:r w:rsidRPr="00FE38A8">
        <w:rPr>
          <w:b/>
        </w:rPr>
        <w:t xml:space="preserve"> </w:t>
      </w:r>
      <w:r w:rsidRPr="00FE38A8"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научиться использовать инновационные педагогические технологии в работе с учащимися.</w:t>
      </w:r>
      <w:r w:rsidRPr="00FE38A8">
        <w:rPr>
          <w:i/>
        </w:rPr>
        <w:t xml:space="preserve"> </w:t>
      </w:r>
    </w:p>
    <w:p w:rsidR="00EC0247" w:rsidRPr="00FE38A8" w:rsidRDefault="00EC0247" w:rsidP="004620C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801A2E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801A2E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</w:t>
      </w:r>
      <w:r w:rsidR="00801A2E">
        <w:rPr>
          <w:rFonts w:ascii="Times New Roman" w:eastAsia="Times New Roman" w:hAnsi="Times New Roman"/>
          <w:sz w:val="24"/>
          <w:szCs w:val="24"/>
        </w:rPr>
        <w:t>щихся и методики их определения</w:t>
      </w:r>
      <w:r w:rsidR="00801A2E" w:rsidRPr="00801A2E">
        <w:rPr>
          <w:rFonts w:ascii="Times New Roman" w:eastAsia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801A2E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современные методы и те</w:t>
      </w:r>
      <w:r w:rsidR="00801A2E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особенности использования возможностей образовательной среды для достижения личностных,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</w:t>
      </w:r>
      <w:r w:rsidR="00801A2E">
        <w:rPr>
          <w:rFonts w:ascii="Times New Roman" w:eastAsia="Times New Roman" w:hAnsi="Times New Roman"/>
          <w:sz w:val="24"/>
          <w:szCs w:val="24"/>
        </w:rPr>
        <w:t>редствами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801A2E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наук при обучении</w:t>
      </w:r>
      <w:r w:rsidR="00801A2E">
        <w:rPr>
          <w:rFonts w:ascii="Times New Roman" w:eastAsia="Times New Roman" w:hAnsi="Times New Roman"/>
          <w:sz w:val="24"/>
          <w:szCs w:val="24"/>
        </w:rPr>
        <w:t xml:space="preserve"> ОБЖ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</w:t>
      </w:r>
      <w:r w:rsidR="00801A2E">
        <w:rPr>
          <w:rFonts w:ascii="Times New Roman" w:eastAsia="Times New Roman" w:hAnsi="Times New Roman"/>
          <w:sz w:val="24"/>
          <w:szCs w:val="24"/>
        </w:rPr>
        <w:t>знавая ее социальную значимость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индив</w:t>
      </w:r>
      <w:r w:rsidR="00801A2E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</w:t>
      </w:r>
      <w:r w:rsidR="00801A2E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</w:t>
      </w:r>
      <w:r w:rsidR="00801A2E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– оптимально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801A2E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</w:t>
      </w:r>
      <w:r w:rsidR="00801A2E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801A2E">
        <w:rPr>
          <w:rFonts w:ascii="Times New Roman" w:hAnsi="Times New Roman"/>
          <w:sz w:val="24"/>
          <w:szCs w:val="24"/>
        </w:rPr>
        <w:t xml:space="preserve"> наук на практике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осуществления профессионально</w:t>
      </w:r>
      <w:r w:rsidR="00801A2E">
        <w:rPr>
          <w:rFonts w:ascii="Times New Roman" w:hAnsi="Times New Roman"/>
          <w:sz w:val="24"/>
          <w:szCs w:val="24"/>
        </w:rPr>
        <w:t>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</w:t>
      </w:r>
      <w:r w:rsidRPr="00FE38A8">
        <w:rPr>
          <w:rFonts w:ascii="Times New Roman" w:hAnsi="Times New Roman"/>
          <w:sz w:val="24"/>
          <w:szCs w:val="24"/>
        </w:rPr>
        <w:t xml:space="preserve"> осуществления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ориентированного </w:t>
      </w:r>
      <w:r w:rsidR="00801A2E">
        <w:rPr>
          <w:rFonts w:ascii="Times New Roman" w:hAnsi="Times New Roman"/>
          <w:sz w:val="24"/>
          <w:szCs w:val="24"/>
        </w:rPr>
        <w:t>обучения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</w:t>
      </w:r>
      <w:r w:rsidR="00801A2E">
        <w:rPr>
          <w:rFonts w:ascii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</w:t>
      </w:r>
      <w:r w:rsidR="00801A2E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умением творчески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</w:t>
      </w:r>
      <w:r w:rsidR="00801A2E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занятиях по ОБЖ</w:t>
      </w:r>
      <w:proofErr w:type="gramStart"/>
      <w:r w:rsidRPr="00FE38A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</w:t>
      </w:r>
      <w:r w:rsidRPr="00FE38A8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ПК-1 –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(в ЗЕТ): 3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4, сессия 3.</w:t>
      </w:r>
    </w:p>
    <w:p w:rsidR="00CF115F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D5383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Б3.В. ДВ.16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 xml:space="preserve"> Медико-биологические основы безопасности жизнедеятельности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4620CB" w:rsidRDefault="00361701" w:rsidP="004620CB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C0247" w:rsidRPr="00FE38A8" w:rsidRDefault="004620CB" w:rsidP="004620CB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профессиональной деятельности на окружающую среду и здоровьем человека. </w:t>
      </w:r>
      <w:r w:rsidR="00EC0247" w:rsidRPr="00FE38A8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FE38A8">
        <w:rPr>
          <w:rFonts w:ascii="Times New Roman" w:hAnsi="Times New Roman"/>
          <w:sz w:val="24"/>
          <w:szCs w:val="24"/>
        </w:rPr>
        <w:t>антропобиоэкосистем</w:t>
      </w:r>
      <w:proofErr w:type="spell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заболевания.</w:t>
      </w:r>
    </w:p>
    <w:p w:rsidR="00EC0247" w:rsidRPr="00FE38A8" w:rsidRDefault="00EC0247" w:rsidP="004620C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</w:t>
      </w:r>
      <w:r w:rsidR="000B5B5E">
        <w:rPr>
          <w:rFonts w:ascii="Times New Roman" w:hAnsi="Times New Roman" w:cs="Times New Roman"/>
        </w:rPr>
        <w:t>ния в чрезвычайных ситуациях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ценностные основы о</w:t>
      </w:r>
      <w:r w:rsidR="00063A26" w:rsidRPr="00FE38A8">
        <w:rPr>
          <w:rFonts w:ascii="Times New Roman" w:hAnsi="Times New Roman" w:cs="Times New Roman"/>
        </w:rPr>
        <w:t xml:space="preserve">бразования и  профессиональной </w:t>
      </w:r>
      <w:r w:rsidRPr="00FE38A8">
        <w:rPr>
          <w:rFonts w:ascii="Times New Roman" w:hAnsi="Times New Roman" w:cs="Times New Roman"/>
        </w:rPr>
        <w:t xml:space="preserve">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 w:cs="Times New Roman"/>
        </w:rPr>
        <w:t>полиэтнического</w:t>
      </w:r>
      <w:proofErr w:type="spellEnd"/>
      <w:r w:rsidR="00063A26" w:rsidRPr="00FE38A8">
        <w:rPr>
          <w:rFonts w:ascii="Times New Roman" w:hAnsi="Times New Roman" w:cs="Times New Roman"/>
        </w:rPr>
        <w:t xml:space="preserve"> общества;  тенденции развития</w:t>
      </w:r>
      <w:r w:rsidRPr="00FE38A8">
        <w:rPr>
          <w:rFonts w:ascii="Times New Roman" w:hAnsi="Times New Roman" w:cs="Times New Roman"/>
        </w:rPr>
        <w:t xml:space="preserve"> мирового историко-педагогического процесса, особенности современного этапа развития образования в мире; основы  просв</w:t>
      </w:r>
      <w:r w:rsidR="000B5B5E">
        <w:rPr>
          <w:rFonts w:ascii="Times New Roman" w:hAnsi="Times New Roman" w:cs="Times New Roman"/>
        </w:rPr>
        <w:t>етительской  деятельности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 </w:t>
      </w:r>
      <w:r w:rsidRPr="00FE38A8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FE38A8">
        <w:rPr>
          <w:rFonts w:ascii="Times New Roman" w:hAnsi="Times New Roman" w:cs="Times New Roman"/>
          <w:bCs/>
        </w:rPr>
        <w:t>здоров</w:t>
      </w:r>
      <w:r w:rsidR="000B5B5E">
        <w:rPr>
          <w:rFonts w:ascii="Times New Roman" w:hAnsi="Times New Roman" w:cs="Times New Roman"/>
          <w:bCs/>
        </w:rPr>
        <w:t>ьесберегающих</w:t>
      </w:r>
      <w:proofErr w:type="spellEnd"/>
      <w:r w:rsidR="000B5B5E">
        <w:rPr>
          <w:rFonts w:ascii="Times New Roman" w:hAnsi="Times New Roman" w:cs="Times New Roman"/>
          <w:bCs/>
        </w:rPr>
        <w:t xml:space="preserve"> технологий</w:t>
      </w:r>
      <w:r w:rsidRPr="00FE38A8">
        <w:rPr>
          <w:rFonts w:ascii="Times New Roman" w:hAnsi="Times New Roman" w:cs="Times New Roman"/>
          <w:bCs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  <w:bCs/>
        </w:rPr>
        <w:t>–  терминологию и методологию биологи</w:t>
      </w:r>
      <w:r w:rsidR="000B5B5E">
        <w:rPr>
          <w:rFonts w:ascii="Times New Roman" w:hAnsi="Times New Roman" w:cs="Times New Roman"/>
          <w:bCs/>
        </w:rPr>
        <w:t>ческих и медицинских наук</w:t>
      </w:r>
      <w:r w:rsidRPr="00FE38A8">
        <w:rPr>
          <w:rFonts w:ascii="Times New Roman" w:hAnsi="Times New Roman" w:cs="Times New Roman"/>
          <w:bCs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сохранен</w:t>
      </w:r>
      <w:r w:rsidR="000B5B5E">
        <w:rPr>
          <w:rFonts w:ascii="Times New Roman" w:hAnsi="Times New Roman"/>
          <w:sz w:val="24"/>
          <w:szCs w:val="24"/>
        </w:rPr>
        <w:t>ия и укрепления здоровья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0B5B5E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</w:t>
      </w:r>
      <w:r w:rsidR="000B5B5E">
        <w:rPr>
          <w:rFonts w:ascii="Times New Roman" w:hAnsi="Times New Roman"/>
          <w:sz w:val="24"/>
          <w:szCs w:val="24"/>
        </w:rPr>
        <w:t>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в практической деятельности методики сохранения и укрепл</w:t>
      </w:r>
      <w:r w:rsidR="000B5B5E">
        <w:rPr>
          <w:rFonts w:ascii="Times New Roman" w:hAnsi="Times New Roman"/>
          <w:sz w:val="24"/>
          <w:szCs w:val="24"/>
        </w:rPr>
        <w:t xml:space="preserve">ения здоровья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 xml:space="preserve">– </w:t>
      </w:r>
      <w:r w:rsidRPr="00FE38A8">
        <w:rPr>
          <w:rFonts w:ascii="Times New Roman" w:hAnsi="Times New Roman" w:cs="Times New Roman"/>
        </w:rPr>
        <w:t xml:space="preserve"> оказания первой доврачебной помощи; применением теорети</w:t>
      </w:r>
      <w:r w:rsidR="000B5B5E">
        <w:rPr>
          <w:rFonts w:ascii="Times New Roman" w:hAnsi="Times New Roman" w:cs="Times New Roman"/>
        </w:rPr>
        <w:t>ческих знаний на практике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коммуникации в разных типах коллективов; организации работы исполнителей (команды исполнителей) для осуществления конкретных проекто</w:t>
      </w:r>
      <w:r w:rsidR="000B5B5E">
        <w:rPr>
          <w:rFonts w:ascii="Times New Roman" w:hAnsi="Times New Roman" w:cs="Times New Roman"/>
        </w:rPr>
        <w:t>в, видов деятельности, работ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</w:t>
      </w:r>
      <w:r w:rsidRPr="00FE38A8">
        <w:rPr>
          <w:rFonts w:ascii="Times New Roman" w:hAnsi="Times New Roman" w:cs="Times New Roman"/>
          <w:bCs/>
        </w:rPr>
        <w:t xml:space="preserve"> использо</w:t>
      </w:r>
      <w:r w:rsidR="000B5B5E">
        <w:rPr>
          <w:rFonts w:ascii="Times New Roman" w:hAnsi="Times New Roman" w:cs="Times New Roman"/>
          <w:bCs/>
        </w:rPr>
        <w:t>вания знаний на практике</w:t>
      </w:r>
      <w:r w:rsidRPr="00FE38A8">
        <w:rPr>
          <w:rFonts w:ascii="Times New Roman" w:hAnsi="Times New Roman" w:cs="Times New Roman"/>
          <w:bCs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 xml:space="preserve">– </w:t>
      </w:r>
      <w:r w:rsidRPr="00FE38A8">
        <w:rPr>
          <w:rFonts w:ascii="Times New Roman" w:hAnsi="Times New Roman" w:cs="Times New Roman"/>
        </w:rPr>
        <w:t xml:space="preserve">правилами безопасного поведения и принципами воспитания </w:t>
      </w:r>
      <w:r w:rsidR="000B5B5E">
        <w:rPr>
          <w:rFonts w:ascii="Times New Roman" w:hAnsi="Times New Roman" w:cs="Times New Roman"/>
        </w:rPr>
        <w:t>личности безопасного типа</w:t>
      </w:r>
      <w:r w:rsidRPr="00FE38A8">
        <w:rPr>
          <w:rFonts w:ascii="Times New Roman" w:hAnsi="Times New Roman" w:cs="Times New Roman"/>
        </w:rPr>
        <w:t>.</w:t>
      </w:r>
    </w:p>
    <w:p w:rsidR="00EC0247" w:rsidRPr="00FE38A8" w:rsidRDefault="00EC0247" w:rsidP="004620C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20CB">
        <w:rPr>
          <w:rFonts w:ascii="Times New Roman" w:hAnsi="Times New Roman"/>
          <w:sz w:val="24"/>
          <w:szCs w:val="24"/>
        </w:rPr>
        <w:t>.</w:t>
      </w:r>
    </w:p>
    <w:p w:rsidR="00D5383A" w:rsidRPr="00FE38A8" w:rsidRDefault="00EC024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</w:t>
      </w:r>
      <w:r w:rsidR="00D5383A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4620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</w:rPr>
        <w:t>СК-7</w:t>
      </w:r>
      <w:r w:rsidRPr="00FE38A8">
        <w:rPr>
          <w:rFonts w:ascii="Times New Roman" w:hAnsi="Times New Roman" w:cs="Times New Roman"/>
          <w:b/>
        </w:rPr>
        <w:t xml:space="preserve"> – </w:t>
      </w:r>
      <w:r w:rsidRPr="00FE38A8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3335F5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 – зачет – курс 5, сессия 2. </w:t>
      </w:r>
    </w:p>
    <w:p w:rsidR="00CF115F" w:rsidRPr="00FE38A8" w:rsidRDefault="00EC0247" w:rsidP="004620CB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Саенко Николай Михайлович</w:t>
      </w:r>
      <w:r w:rsidR="00EC024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CF115F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D5383A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.В.ДВ.16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bCs/>
          <w:i/>
          <w:sz w:val="24"/>
          <w:szCs w:val="24"/>
        </w:rPr>
        <w:t>2 Медицина катастроф</w:t>
      </w:r>
    </w:p>
    <w:p w:rsidR="00361701" w:rsidRPr="002D68DE" w:rsidRDefault="00361701" w:rsidP="00FE38A8">
      <w:pPr>
        <w:spacing w:after="0"/>
        <w:jc w:val="center"/>
        <w:rPr>
          <w:rFonts w:ascii="Times New Roman" w:hAnsi="Times New Roman"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4620CB" w:rsidRDefault="00361701" w:rsidP="004620CB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361701" w:rsidRPr="004620CB" w:rsidRDefault="00361701" w:rsidP="004620CB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361701" w:rsidRPr="004620CB" w:rsidRDefault="00361701" w:rsidP="004620CB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0C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EC0247" w:rsidRPr="00FE38A8" w:rsidRDefault="00EC0247" w:rsidP="004620C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</w:t>
      </w:r>
    </w:p>
    <w:p w:rsidR="00EC0247" w:rsidRPr="00FE38A8" w:rsidRDefault="004620CB" w:rsidP="004620CB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вооружить  студентов теоретическими знаниями и практическими умениями, необходимыми для  идентификации опасности техногенного и природного происхождений в повседневных (штатных) и чрезвычайных ситуациях;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условиях;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организма при неотложных состояниях самостоятельно и в бригаде;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развить мышление будущего учителя, вооружая знанием 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оказании доврачебной медицинской помощи. </w:t>
      </w:r>
    </w:p>
    <w:p w:rsidR="00EC0247" w:rsidRPr="00FE38A8" w:rsidRDefault="00EC0247" w:rsidP="004620CB">
      <w:pPr>
        <w:pStyle w:val="a3"/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 в чрезвычайных сит</w:t>
      </w:r>
      <w:r w:rsidR="000B5B5E">
        <w:rPr>
          <w:rFonts w:ascii="Times New Roman" w:hAnsi="Times New Roman"/>
          <w:sz w:val="24"/>
          <w:szCs w:val="24"/>
        </w:rPr>
        <w:t>уациях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0B5B5E">
        <w:rPr>
          <w:rFonts w:ascii="Times New Roman" w:hAnsi="Times New Roman"/>
          <w:sz w:val="24"/>
          <w:szCs w:val="24"/>
        </w:rPr>
        <w:t>тительской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теоретические основы обеспечения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0B5B5E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обла</w:t>
      </w:r>
      <w:r w:rsidR="000B5B5E">
        <w:rPr>
          <w:rFonts w:ascii="Times New Roman" w:hAnsi="Times New Roman"/>
          <w:bCs/>
          <w:sz w:val="24"/>
          <w:szCs w:val="24"/>
        </w:rPr>
        <w:t>сти безопасности человека</w:t>
      </w:r>
      <w:r w:rsidR="000B5B5E" w:rsidRPr="000B5B5E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lastRenderedPageBreak/>
        <w:t>– о</w:t>
      </w:r>
      <w:r w:rsidRPr="00FE38A8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 w:cs="Times New Roman"/>
        </w:rPr>
        <w:t>;  соблюдать правила поведения в зоне чрезвычайной ситуации; анализировать источники оказания перво</w:t>
      </w:r>
      <w:r w:rsidR="000B5B5E">
        <w:rPr>
          <w:rFonts w:ascii="Times New Roman" w:hAnsi="Times New Roman" w:cs="Times New Roman"/>
        </w:rPr>
        <w:t>й помощи и методов защиты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</w:t>
      </w:r>
      <w:r w:rsidR="000B5B5E">
        <w:rPr>
          <w:rFonts w:ascii="Times New Roman" w:hAnsi="Times New Roman" w:cs="Times New Roman"/>
        </w:rPr>
        <w:t xml:space="preserve"> педагогического процесса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7B6EC4">
      <w:pPr>
        <w:pStyle w:val="a6"/>
        <w:numPr>
          <w:ilvl w:val="0"/>
          <w:numId w:val="9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системно анализировать и выбирать воспитательные и образовательные концепции; связанные с сохранением здоровья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педагогического процесса; быть готовым к обеспечению охраны жизни и </w:t>
      </w:r>
      <w:proofErr w:type="gramStart"/>
      <w:r w:rsidRPr="00FE38A8">
        <w:rPr>
          <w:rFonts w:ascii="Times New Roman" w:hAnsi="Times New Roman" w:cs="Times New Roman"/>
        </w:rPr>
        <w:t>здоровья</w:t>
      </w:r>
      <w:proofErr w:type="gramEnd"/>
      <w:r w:rsidRPr="00FE38A8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0B5B5E">
        <w:rPr>
          <w:rFonts w:ascii="Times New Roman" w:hAnsi="Times New Roman" w:cs="Times New Roman"/>
        </w:rPr>
        <w:t xml:space="preserve"> внеурочной деятельности</w:t>
      </w:r>
      <w:r w:rsidRPr="00FE38A8">
        <w:rPr>
          <w:rFonts w:ascii="Times New Roman" w:hAnsi="Times New Roman" w:cs="Times New Roman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 </w:t>
      </w:r>
      <w:r w:rsidRPr="00FE38A8">
        <w:rPr>
          <w:rFonts w:ascii="Times New Roman" w:hAnsi="Times New Roman" w:cs="Times New Roman"/>
          <w:bCs/>
        </w:rPr>
        <w:t>применять методы з</w:t>
      </w:r>
      <w:r w:rsidR="000B5B5E">
        <w:rPr>
          <w:rFonts w:ascii="Times New Roman" w:hAnsi="Times New Roman" w:cs="Times New Roman"/>
          <w:bCs/>
        </w:rPr>
        <w:t>ащиты от опасных ситуаций</w:t>
      </w:r>
      <w:r w:rsidRPr="00FE38A8">
        <w:rPr>
          <w:rFonts w:ascii="Times New Roman" w:hAnsi="Times New Roman" w:cs="Times New Roman"/>
          <w:bCs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0B5B5E">
        <w:rPr>
          <w:rFonts w:ascii="Times New Roman" w:hAnsi="Times New Roman" w:cs="Times New Roman"/>
        </w:rPr>
        <w:t>ческих знаний на практике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исполнителей (команды исполнителей) для осуществления конкретных проектов, видов деятельности</w:t>
      </w:r>
      <w:r w:rsidR="000B5B5E">
        <w:rPr>
          <w:rFonts w:ascii="Times New Roman" w:hAnsi="Times New Roman" w:cs="Times New Roman"/>
        </w:rPr>
        <w:t>, работ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FE38A8">
        <w:rPr>
          <w:rFonts w:ascii="Times New Roman" w:hAnsi="Times New Roman" w:cs="Times New Roman"/>
        </w:rPr>
        <w:t>здоровьесбережения</w:t>
      </w:r>
      <w:proofErr w:type="spellEnd"/>
      <w:r w:rsidRPr="00FE38A8">
        <w:rPr>
          <w:rFonts w:ascii="Times New Roman" w:hAnsi="Times New Roman" w:cs="Times New Roman"/>
        </w:rPr>
        <w:t>; основной терминологической и методолог</w:t>
      </w:r>
      <w:r w:rsidR="000B5B5E">
        <w:rPr>
          <w:rFonts w:ascii="Times New Roman" w:hAnsi="Times New Roman" w:cs="Times New Roman"/>
        </w:rPr>
        <w:t>ической базой дисциплины</w:t>
      </w:r>
      <w:r w:rsidRPr="00FE38A8">
        <w:rPr>
          <w:rFonts w:ascii="Times New Roman" w:hAnsi="Times New Roman" w:cs="Times New Roman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0B5B5E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навыками применения методов защиты, обеспечивая безоп</w:t>
      </w:r>
      <w:r w:rsidR="000B5B5E">
        <w:rPr>
          <w:rFonts w:ascii="Times New Roman" w:hAnsi="Times New Roman" w:cs="Times New Roman"/>
        </w:rPr>
        <w:t>асность жизнедеятельности</w:t>
      </w:r>
      <w:r w:rsidR="000B5B5E" w:rsidRPr="000B5B5E">
        <w:rPr>
          <w:rFonts w:ascii="Times New Roman" w:hAnsi="Times New Roman" w:cs="Times New Roman"/>
        </w:rPr>
        <w:t>.</w:t>
      </w:r>
    </w:p>
    <w:p w:rsidR="00EC0247" w:rsidRPr="00FE38A8" w:rsidRDefault="00EC0247" w:rsidP="004620C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</w:t>
      </w:r>
      <w:r w:rsidRPr="00FE38A8">
        <w:rPr>
          <w:rFonts w:ascii="Times New Roman" w:hAnsi="Times New Roman"/>
          <w:b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620CB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20CB">
        <w:rPr>
          <w:rFonts w:ascii="Times New Roman" w:hAnsi="Times New Roman"/>
          <w:sz w:val="24"/>
          <w:szCs w:val="24"/>
        </w:rPr>
        <w:t>.</w:t>
      </w:r>
    </w:p>
    <w:p w:rsidR="00D5383A" w:rsidRPr="00FE38A8" w:rsidRDefault="00D5383A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4620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</w:t>
      </w:r>
      <w:r w:rsidRPr="00FE38A8">
        <w:rPr>
          <w:rFonts w:ascii="Times New Roman" w:hAnsi="Times New Roman"/>
          <w:b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EC0247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DD36A3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D538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514C54" w:rsidRPr="00FE38A8">
        <w:rPr>
          <w:rFonts w:ascii="Times New Roman" w:hAnsi="Times New Roman"/>
          <w:sz w:val="24"/>
          <w:szCs w:val="24"/>
        </w:rPr>
        <w:t>зачет – курс 5, сессия 2.</w:t>
      </w:r>
    </w:p>
    <w:p w:rsidR="00CF115F" w:rsidRPr="00FE38A8" w:rsidRDefault="00EC0247" w:rsidP="004620C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Саенко Николай Михайлович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063A2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Б.1.В.ДВ.</w:t>
      </w:r>
      <w:r w:rsidR="00514C54" w:rsidRPr="00FE38A8">
        <w:rPr>
          <w:rFonts w:ascii="Times New Roman" w:hAnsi="Times New Roman"/>
          <w:b/>
          <w:i/>
          <w:sz w:val="24"/>
          <w:szCs w:val="24"/>
        </w:rPr>
        <w:t>17.01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Современны</w:t>
      </w:r>
      <w:r w:rsidRPr="00FE38A8">
        <w:rPr>
          <w:rFonts w:ascii="Times New Roman" w:hAnsi="Times New Roman"/>
          <w:b/>
          <w:i/>
          <w:sz w:val="24"/>
          <w:szCs w:val="24"/>
        </w:rPr>
        <w:t>й комплекс проблем безопасности</w:t>
      </w:r>
    </w:p>
    <w:p w:rsidR="00CF115F" w:rsidRPr="002D68DE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2D68DE" w:rsidRDefault="00361701" w:rsidP="002D68DE">
      <w:pPr>
        <w:spacing w:after="0"/>
        <w:rPr>
          <w:rFonts w:ascii="Times New Roman" w:hAnsi="Times New Roman"/>
          <w:sz w:val="12"/>
          <w:szCs w:val="12"/>
          <w:lang w:eastAsia="ru-RU"/>
        </w:rPr>
      </w:pPr>
    </w:p>
    <w:p w:rsidR="00EC0247" w:rsidRPr="00FE38A8" w:rsidRDefault="00EC0247" w:rsidP="0082240C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8A8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комплексное</w:t>
      </w:r>
      <w:r w:rsidRPr="00FE38A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Pr="00FE38A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рассмотрение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EC0247" w:rsidRPr="00FE38A8" w:rsidRDefault="0082240C" w:rsidP="0082240C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7B6EC4">
      <w:pPr>
        <w:pStyle w:val="a3"/>
        <w:numPr>
          <w:ilvl w:val="0"/>
          <w:numId w:val="7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безопасности;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EC0247" w:rsidRPr="00FE38A8" w:rsidRDefault="00EC0247" w:rsidP="0082240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0B5B5E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0B5B5E">
        <w:rPr>
          <w:rFonts w:ascii="Times New Roman" w:hAnsi="Times New Roman"/>
          <w:sz w:val="24"/>
          <w:szCs w:val="24"/>
        </w:rPr>
        <w:t>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0B5B5E">
        <w:rPr>
          <w:rFonts w:ascii="Times New Roman" w:hAnsi="Times New Roman"/>
          <w:sz w:val="24"/>
          <w:szCs w:val="24"/>
        </w:rPr>
        <w:t>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0B5B5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D68DE" w:rsidRPr="00DD36A3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0B5B5E">
        <w:rPr>
          <w:rFonts w:ascii="Times New Roman" w:hAnsi="Times New Roman"/>
          <w:sz w:val="24"/>
          <w:szCs w:val="24"/>
        </w:rPr>
        <w:t>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0B5B5E">
        <w:rPr>
          <w:rFonts w:ascii="Times New Roman" w:hAnsi="Times New Roman"/>
          <w:sz w:val="24"/>
          <w:szCs w:val="24"/>
        </w:rPr>
        <w:t>обеспечению охраны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0B5B5E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</w:r>
      <w:r w:rsidRPr="00FE38A8">
        <w:rPr>
          <w:rFonts w:ascii="Times New Roman" w:hAnsi="Times New Roman"/>
          <w:sz w:val="24"/>
          <w:szCs w:val="24"/>
        </w:rPr>
        <w:t>формиро</w:t>
      </w:r>
      <w:r w:rsidR="000B5B5E">
        <w:rPr>
          <w:rFonts w:ascii="Times New Roman" w:hAnsi="Times New Roman"/>
          <w:sz w:val="24"/>
          <w:szCs w:val="24"/>
        </w:rPr>
        <w:t>вания гражданской позиции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0B5B5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</w:t>
      </w:r>
      <w:r w:rsidR="000B5B5E">
        <w:rPr>
          <w:rFonts w:ascii="Times New Roman" w:hAnsi="Times New Roman"/>
          <w:sz w:val="24"/>
          <w:szCs w:val="24"/>
        </w:rPr>
        <w:t xml:space="preserve"> и здоровью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B5B5E" w:rsidRPr="00A14E00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B5B5E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использования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82240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14C5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514C54" w:rsidRPr="00FE38A8">
        <w:rPr>
          <w:rFonts w:ascii="Times New Roman" w:hAnsi="Times New Roman"/>
          <w:sz w:val="24"/>
          <w:szCs w:val="24"/>
        </w:rPr>
        <w:t>курс 5,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A234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Зарубина Римма Викторовна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 наук, 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F115F" w:rsidRDefault="00CF115F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2D68DE" w:rsidRPr="00FE38A8" w:rsidRDefault="002D68DE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514C5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.В.ДВ.17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2 Эволюция войн и терроризм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82240C" w:rsidRDefault="00361701" w:rsidP="0082240C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p w:rsidR="00EC0247" w:rsidRPr="00FE38A8" w:rsidRDefault="00EC0247" w:rsidP="0082240C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 xml:space="preserve"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 </w:t>
      </w:r>
    </w:p>
    <w:p w:rsidR="00EC0247" w:rsidRPr="00FE38A8" w:rsidRDefault="00EC0247" w:rsidP="0082240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FE38A8">
        <w:rPr>
          <w:b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FE38A8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0B5B5E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мировоззрения «мир иллюзии»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FE38A8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оружия;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0B5B5E">
        <w:rPr>
          <w:rFonts w:ascii="Times New Roman" w:hAnsi="Times New Roman"/>
          <w:sz w:val="24"/>
          <w:szCs w:val="24"/>
        </w:rPr>
        <w:t>бно-воспитательной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0B5B5E">
        <w:rPr>
          <w:rFonts w:ascii="Times New Roman" w:hAnsi="Times New Roman"/>
          <w:sz w:val="24"/>
          <w:szCs w:val="24"/>
        </w:rPr>
        <w:t>знедеятельности учащихся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</w:t>
      </w:r>
      <w:r w:rsidR="000B5B5E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</w:t>
      </w:r>
      <w:r w:rsidR="000B5B5E">
        <w:rPr>
          <w:rFonts w:ascii="Times New Roman" w:hAnsi="Times New Roman"/>
          <w:sz w:val="24"/>
          <w:szCs w:val="24"/>
        </w:rPr>
        <w:t>й позиции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</w:t>
      </w:r>
      <w:r w:rsidR="000B5B5E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</w:t>
      </w:r>
      <w:r w:rsidR="000B5B5E">
        <w:rPr>
          <w:rFonts w:ascii="Times New Roman" w:hAnsi="Times New Roman"/>
          <w:sz w:val="24"/>
          <w:szCs w:val="24"/>
        </w:rPr>
        <w:t>ы жизни и здоровья детей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0B5B5E">
        <w:rPr>
          <w:rFonts w:ascii="Times New Roman" w:hAnsi="Times New Roman"/>
          <w:sz w:val="24"/>
          <w:szCs w:val="24"/>
        </w:rPr>
        <w:t>ьность учеников и учителя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</w:t>
      </w:r>
      <w:r w:rsidR="000B5B5E">
        <w:rPr>
          <w:rFonts w:ascii="Times New Roman" w:hAnsi="Times New Roman"/>
          <w:sz w:val="24"/>
          <w:szCs w:val="24"/>
        </w:rPr>
        <w:t xml:space="preserve"> экстремизма и терроризма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жиз</w:t>
      </w:r>
      <w:r w:rsidR="000B5B5E">
        <w:rPr>
          <w:rFonts w:ascii="Times New Roman" w:hAnsi="Times New Roman"/>
          <w:sz w:val="24"/>
          <w:szCs w:val="24"/>
        </w:rPr>
        <w:t>недеятельности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FE38A8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</w:t>
      </w:r>
      <w:r w:rsidR="000B5B5E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</w:t>
      </w:r>
      <w:r w:rsidR="000B5B5E">
        <w:rPr>
          <w:rFonts w:ascii="Times New Roman" w:hAnsi="Times New Roman"/>
          <w:sz w:val="24"/>
          <w:szCs w:val="24"/>
        </w:rPr>
        <w:t xml:space="preserve"> полноценную деятельность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82240C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 способность</w:t>
      </w:r>
      <w:r w:rsidR="00E82480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82240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82480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СК-11 – </w:t>
      </w:r>
      <w:r w:rsidR="00EC0247"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14C54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0120F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514C5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CF115F" w:rsidRPr="00FE38A8" w:rsidRDefault="00EC024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C0247" w:rsidRPr="00FE38A8">
        <w:rPr>
          <w:rFonts w:ascii="Times New Roman" w:hAnsi="Times New Roman"/>
          <w:sz w:val="24"/>
          <w:szCs w:val="24"/>
        </w:rPr>
        <w:t>, доктор технических наук, профессор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0120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1 Механизмы внушения и способы психологической защиты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361701" w:rsidRPr="0082240C" w:rsidRDefault="00361701" w:rsidP="0082240C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C0247" w:rsidRPr="00FE38A8" w:rsidRDefault="00EC0247" w:rsidP="0082240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EC0247" w:rsidRPr="00FE38A8" w:rsidRDefault="00EC0247" w:rsidP="0082240C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FE38A8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FE38A8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научить распознавать некоторые </w:t>
      </w:r>
      <w:proofErr w:type="spellStart"/>
      <w:r w:rsidRPr="00FE38A8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техники;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EC0247" w:rsidRPr="00FE38A8" w:rsidRDefault="00EC0247" w:rsidP="0082240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FE38A8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воздействия, предъ</w:t>
      </w:r>
      <w:r w:rsidR="000B5B5E">
        <w:rPr>
          <w:rFonts w:ascii="Times New Roman" w:hAnsi="Times New Roman"/>
          <w:sz w:val="24"/>
          <w:szCs w:val="24"/>
        </w:rPr>
        <w:t>являемые на разных языках</w:t>
      </w:r>
      <w:r w:rsidRPr="00FE38A8">
        <w:rPr>
          <w:rFonts w:ascii="Times New Roman" w:hAnsi="Times New Roman"/>
          <w:sz w:val="24"/>
          <w:szCs w:val="24"/>
        </w:rPr>
        <w:t>, приёмы и методы самоорганизации и самообраз</w:t>
      </w:r>
      <w:r w:rsidR="000B5B5E">
        <w:rPr>
          <w:rFonts w:ascii="Times New Roman" w:hAnsi="Times New Roman"/>
          <w:sz w:val="24"/>
          <w:szCs w:val="24"/>
        </w:rPr>
        <w:t>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FE38A8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FE38A8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человека, спосо</w:t>
      </w:r>
      <w:r w:rsidR="000B5B5E">
        <w:rPr>
          <w:rFonts w:ascii="Times New Roman" w:hAnsi="Times New Roman"/>
          <w:sz w:val="24"/>
          <w:szCs w:val="24"/>
        </w:rPr>
        <w:t>бы их устранения, нейтрализации</w:t>
      </w:r>
      <w:r w:rsidR="005109FC" w:rsidRPr="00FE38A8">
        <w:rPr>
          <w:rFonts w:ascii="Times New Roman" w:hAnsi="Times New Roman"/>
          <w:bCs/>
          <w:sz w:val="24"/>
          <w:szCs w:val="24"/>
        </w:rPr>
        <w:t>;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понимать и осуществлять коммуникации в устной и письменной формах на </w:t>
      </w:r>
      <w:proofErr w:type="gramStart"/>
      <w:r w:rsidRPr="00FE38A8">
        <w:rPr>
          <w:rFonts w:ascii="Times New Roman" w:hAnsi="Times New Roman"/>
          <w:sz w:val="24"/>
          <w:szCs w:val="24"/>
        </w:rPr>
        <w:t>родном</w:t>
      </w:r>
      <w:proofErr w:type="gramEnd"/>
      <w:r w:rsidR="000B5B5E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</w:t>
      </w:r>
      <w:r w:rsidR="000B5B5E">
        <w:rPr>
          <w:rFonts w:ascii="Times New Roman" w:hAnsi="Times New Roman"/>
          <w:sz w:val="24"/>
          <w:szCs w:val="24"/>
        </w:rPr>
        <w:t>я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0B5B5E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109FC"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коммуникации для решения задач межличностного и межкультурного вза</w:t>
      </w:r>
      <w:r w:rsidR="000B5B5E">
        <w:rPr>
          <w:rFonts w:ascii="Times New Roman" w:hAnsi="Times New Roman"/>
          <w:sz w:val="24"/>
          <w:szCs w:val="24"/>
        </w:rPr>
        <w:t>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самоорга</w:t>
      </w:r>
      <w:r w:rsidR="000B5B5E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</w:t>
      </w:r>
      <w:r w:rsidR="005109FC" w:rsidRPr="00FE38A8">
        <w:rPr>
          <w:rFonts w:ascii="Times New Roman" w:hAnsi="Times New Roman"/>
          <w:bCs/>
          <w:sz w:val="24"/>
          <w:szCs w:val="24"/>
        </w:rPr>
        <w:t>;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5109FC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bCs/>
          <w:sz w:val="24"/>
          <w:szCs w:val="24"/>
        </w:rPr>
        <w:t>.</w:t>
      </w:r>
      <w:r w:rsidR="005109FC"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5109FC" w:rsidRPr="00FE38A8" w:rsidRDefault="005109FC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диагностики.</w:t>
      </w:r>
    </w:p>
    <w:p w:rsidR="00EC0247" w:rsidRPr="00FE38A8" w:rsidRDefault="00EC0247" w:rsidP="0082240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DD36A3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109F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5109FC" w:rsidRPr="00FE38A8">
        <w:rPr>
          <w:rFonts w:ascii="Times New Roman" w:hAnsi="Times New Roman"/>
          <w:sz w:val="24"/>
          <w:szCs w:val="24"/>
        </w:rPr>
        <w:t xml:space="preserve">курс 5, сессия 3. </w:t>
      </w:r>
    </w:p>
    <w:p w:rsidR="00CF115F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867090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867090" w:rsidRPr="00FE38A8">
        <w:rPr>
          <w:rFonts w:ascii="Times New Roman" w:hAnsi="Times New Roman"/>
          <w:sz w:val="24"/>
          <w:szCs w:val="24"/>
        </w:rPr>
        <w:t xml:space="preserve"> Елена Алексеевна, канд. </w:t>
      </w:r>
      <w:proofErr w:type="spellStart"/>
      <w:r w:rsidR="00867090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867090" w:rsidRPr="00FE38A8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5109F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2 Информационная безопасность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82240C" w:rsidRDefault="00361701" w:rsidP="0082240C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36452" w:rsidRPr="00C36452" w:rsidRDefault="00C36452" w:rsidP="0082240C">
      <w:pPr>
        <w:pStyle w:val="af2"/>
        <w:numPr>
          <w:ilvl w:val="0"/>
          <w:numId w:val="75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C36452">
        <w:rPr>
          <w:b/>
        </w:rPr>
        <w:t>Цель изучения дисциплины:</w:t>
      </w:r>
      <w:r w:rsidRPr="00C36452">
        <w:t xml:space="preserve"> </w:t>
      </w:r>
    </w:p>
    <w:p w:rsidR="00C36452" w:rsidRPr="00C36452" w:rsidRDefault="00C36452" w:rsidP="00C36452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</w:rPr>
      </w:pPr>
      <w:r w:rsidRPr="00C36452">
        <w:t xml:space="preserve">– </w:t>
      </w:r>
      <w:r w:rsidRPr="00C36452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C36452">
        <w:rPr>
          <w:b/>
          <w:bCs/>
        </w:rPr>
        <w:t xml:space="preserve"> </w:t>
      </w:r>
      <w:r w:rsidRPr="00C36452">
        <w:rPr>
          <w:bCs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</w:t>
      </w:r>
      <w:proofErr w:type="spellStart"/>
      <w:r w:rsidRPr="00C36452">
        <w:rPr>
          <w:bCs/>
        </w:rPr>
        <w:t>консциентального</w:t>
      </w:r>
      <w:proofErr w:type="spellEnd"/>
      <w:r w:rsidRPr="00C36452">
        <w:rPr>
          <w:bCs/>
        </w:rPr>
        <w:t xml:space="preserve"> характера. </w:t>
      </w:r>
    </w:p>
    <w:p w:rsidR="00C36452" w:rsidRPr="00C36452" w:rsidRDefault="00C36452" w:rsidP="00C36452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C36452">
        <w:rPr>
          <w:bCs/>
        </w:rPr>
        <w:t>– сформировать у студентов необходимый объем знаний, навыков, представлений в области информационной безопасности.</w:t>
      </w:r>
    </w:p>
    <w:p w:rsidR="00C36452" w:rsidRPr="00C36452" w:rsidRDefault="00C36452" w:rsidP="0082240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>2. Задачи изучения дисциплины:</w:t>
      </w:r>
      <w:r w:rsidRPr="00C36452">
        <w:t xml:space="preserve"> 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36452">
        <w:t xml:space="preserve">– </w:t>
      </w:r>
      <w:r w:rsidRPr="00C36452">
        <w:rPr>
          <w:bCs/>
        </w:rPr>
        <w:t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безопасности;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36452">
        <w:rPr>
          <w:bCs/>
        </w:rPr>
        <w:t>–  законодательство в области информационной безопасности;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C36452">
        <w:rPr>
          <w:bCs/>
        </w:rPr>
        <w:t>–  методы и средства защиты электронной информации.</w:t>
      </w:r>
      <w:r w:rsidRPr="00C36452">
        <w:tab/>
      </w:r>
      <w:r w:rsidRPr="00C36452">
        <w:tab/>
      </w:r>
    </w:p>
    <w:p w:rsidR="00C36452" w:rsidRPr="00C36452" w:rsidRDefault="00C36452" w:rsidP="0082240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 xml:space="preserve">3. Результаты </w:t>
      </w:r>
      <w:proofErr w:type="gramStart"/>
      <w:r w:rsidRPr="00C36452">
        <w:rPr>
          <w:b/>
        </w:rPr>
        <w:t>обучения по дисциплине</w:t>
      </w:r>
      <w:proofErr w:type="gramEnd"/>
      <w:r w:rsidRPr="00C36452">
        <w:rPr>
          <w:b/>
        </w:rPr>
        <w:t xml:space="preserve"> </w:t>
      </w:r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Знать: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базовые естественнонау</w:t>
      </w:r>
      <w:r w:rsidR="00C44996">
        <w:rPr>
          <w:rFonts w:ascii="Times New Roman" w:hAnsi="Times New Roman"/>
          <w:sz w:val="24"/>
          <w:szCs w:val="24"/>
        </w:rPr>
        <w:t>чные категории и концепции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C44996">
        <w:rPr>
          <w:rFonts w:ascii="Times New Roman" w:hAnsi="Times New Roman"/>
          <w:sz w:val="24"/>
          <w:szCs w:val="24"/>
        </w:rPr>
        <w:t>жарной безопасности в ОУ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44996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C36452">
        <w:rPr>
          <w:rFonts w:ascii="Times New Roman" w:hAnsi="Times New Roman"/>
          <w:iCs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оказывающих позитивные и негативные влия</w:t>
      </w:r>
      <w:r w:rsidR="00C44996">
        <w:rPr>
          <w:rFonts w:ascii="Times New Roman" w:hAnsi="Times New Roman"/>
          <w:sz w:val="24"/>
          <w:szCs w:val="24"/>
        </w:rPr>
        <w:t>ния на состояние здоровья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Уметь: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C44996">
        <w:rPr>
          <w:rFonts w:ascii="Times New Roman" w:hAnsi="Times New Roman"/>
          <w:sz w:val="24"/>
          <w:szCs w:val="24"/>
        </w:rPr>
        <w:t>ессиональной деятельности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44996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C36452">
        <w:rPr>
          <w:rFonts w:ascii="Times New Roman" w:hAnsi="Times New Roman"/>
          <w:iCs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C4499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449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</w:t>
      </w:r>
      <w:r w:rsidR="00C44996">
        <w:rPr>
          <w:rFonts w:ascii="Times New Roman" w:hAnsi="Times New Roman"/>
          <w:sz w:val="24"/>
          <w:szCs w:val="24"/>
        </w:rPr>
        <w:t>ссе воспитания и обучения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</w:r>
      <w:r w:rsidRPr="00C364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lastRenderedPageBreak/>
        <w:t>методами поиска и обмена информацией в глобальных и лок</w:t>
      </w:r>
      <w:r w:rsidR="00C44996">
        <w:rPr>
          <w:rFonts w:ascii="Times New Roman" w:hAnsi="Times New Roman"/>
          <w:sz w:val="24"/>
          <w:szCs w:val="24"/>
        </w:rPr>
        <w:t>альных компьютерных сетях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информацией </w:t>
      </w:r>
      <w:proofErr w:type="gramStart"/>
      <w:r w:rsidRPr="00C36452">
        <w:rPr>
          <w:rFonts w:ascii="Times New Roman" w:hAnsi="Times New Roman"/>
          <w:sz w:val="24"/>
          <w:szCs w:val="24"/>
        </w:rPr>
        <w:t>о</w:t>
      </w:r>
      <w:proofErr w:type="gramEnd"/>
      <w:r w:rsidRPr="00C36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452">
        <w:rPr>
          <w:rFonts w:ascii="Times New Roman" w:hAnsi="Times New Roman"/>
          <w:sz w:val="24"/>
          <w:szCs w:val="24"/>
        </w:rPr>
        <w:t>рассредоточением</w:t>
      </w:r>
      <w:proofErr w:type="gramEnd"/>
      <w:r w:rsidRPr="00C36452">
        <w:rPr>
          <w:rFonts w:ascii="Times New Roman" w:hAnsi="Times New Roman"/>
          <w:sz w:val="24"/>
          <w:szCs w:val="24"/>
        </w:rPr>
        <w:t xml:space="preserve"> или эвакуацией населения из зон район</w:t>
      </w:r>
      <w:r w:rsidR="00C44996">
        <w:rPr>
          <w:rFonts w:ascii="Times New Roman" w:hAnsi="Times New Roman"/>
          <w:sz w:val="24"/>
          <w:szCs w:val="24"/>
        </w:rPr>
        <w:t>ов возможных катаклизмов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</w:t>
      </w:r>
      <w:r w:rsidR="00C44996">
        <w:rPr>
          <w:rFonts w:ascii="Times New Roman" w:hAnsi="Times New Roman"/>
          <w:sz w:val="24"/>
          <w:szCs w:val="24"/>
        </w:rPr>
        <w:t>хся</w:t>
      </w:r>
      <w:proofErr w:type="gramEnd"/>
      <w:r w:rsidR="00C44996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 xml:space="preserve">навыками организации учебно-воспитательного процесса и внеурочной деятельности с использованием </w:t>
      </w:r>
      <w:proofErr w:type="spellStart"/>
      <w:r w:rsidRPr="00C36452">
        <w:rPr>
          <w:rFonts w:ascii="Times New Roman" w:hAnsi="Times New Roman"/>
          <w:sz w:val="24"/>
          <w:szCs w:val="24"/>
        </w:rPr>
        <w:t>здоров</w:t>
      </w:r>
      <w:r w:rsidR="00C44996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C44996">
        <w:rPr>
          <w:rFonts w:ascii="Times New Roman" w:hAnsi="Times New Roman"/>
          <w:sz w:val="24"/>
          <w:szCs w:val="24"/>
        </w:rPr>
        <w:t xml:space="preserve"> технологий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82240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b/>
          <w:sz w:val="24"/>
          <w:szCs w:val="24"/>
        </w:rPr>
        <w:t xml:space="preserve">4. </w:t>
      </w:r>
      <w:r w:rsidRPr="00C36452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  <w:r w:rsidRPr="00C364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ОК-3 –</w:t>
      </w:r>
      <w:r w:rsidRPr="00C36452">
        <w:t xml:space="preserve"> </w:t>
      </w:r>
      <w:r w:rsidRPr="00C364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82240C">
        <w:rPr>
          <w:rFonts w:ascii="Times New Roman" w:hAnsi="Times New Roman"/>
          <w:sz w:val="24"/>
          <w:szCs w:val="24"/>
        </w:rPr>
        <w:t>.</w:t>
      </w:r>
      <w:r w:rsidRPr="00C36452">
        <w:rPr>
          <w:rFonts w:ascii="Times New Roman" w:hAnsi="Times New Roman"/>
          <w:sz w:val="24"/>
          <w:szCs w:val="24"/>
        </w:rPr>
        <w:t xml:space="preserve">  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</w:t>
      </w:r>
      <w:r w:rsidR="0082240C">
        <w:rPr>
          <w:rFonts w:ascii="Times New Roman" w:hAnsi="Times New Roman"/>
          <w:sz w:val="24"/>
          <w:szCs w:val="24"/>
        </w:rPr>
        <w:t>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ПК-2 – </w:t>
      </w:r>
      <w:r w:rsidRPr="00C364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452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82240C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109FC" w:rsidRPr="00FE38A8" w:rsidRDefault="00EC024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F602F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5109FC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EC024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Лапшина Ирина </w:t>
      </w:r>
      <w:r w:rsidR="00361701" w:rsidRPr="00FE38A8">
        <w:rPr>
          <w:rFonts w:ascii="Times New Roman" w:hAnsi="Times New Roman"/>
          <w:sz w:val="24"/>
          <w:szCs w:val="24"/>
        </w:rPr>
        <w:t>В</w:t>
      </w:r>
      <w:r w:rsidR="0041669C" w:rsidRPr="00FE38A8">
        <w:rPr>
          <w:rFonts w:ascii="Times New Roman" w:hAnsi="Times New Roman"/>
          <w:sz w:val="24"/>
          <w:szCs w:val="24"/>
        </w:rPr>
        <w:t xml:space="preserve">ладимировна </w:t>
      </w:r>
      <w:r w:rsidR="00EC0247" w:rsidRPr="00FE38A8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.В.ДВ.19.01 Основы теории массовых коммуникаций 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BD1FD7" w:rsidRPr="00FE38A8" w:rsidRDefault="00BD1FD7" w:rsidP="0082240C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BD1FD7" w:rsidRPr="00FE38A8" w:rsidRDefault="00BD1FD7" w:rsidP="00FE38A8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FE38A8">
        <w:t>– сформировать у студентов знания, умения и навыки эффективной коммуникации;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FE38A8">
        <w:t>– научить распознавать угрозы, исходящих от различного рода коммуникаций;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 – показать возможности и особенности освоения эффективной коммуникации в рамках курса ОБЖ.</w:t>
      </w:r>
    </w:p>
    <w:p w:rsidR="00BD1FD7" w:rsidRPr="00FE38A8" w:rsidRDefault="00BD1FD7" w:rsidP="0082240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особенности коммуникации, способствующие решению задач межличностного </w:t>
      </w:r>
      <w:r w:rsidR="00C44996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C33668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основы профессионал</w:t>
      </w:r>
      <w:r w:rsidR="00C33668">
        <w:rPr>
          <w:rFonts w:ascii="Times New Roman" w:eastAsia="Times New Roman" w:hAnsi="Times New Roman"/>
          <w:sz w:val="24"/>
          <w:szCs w:val="24"/>
        </w:rPr>
        <w:t>ьной этики и речевой культуры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и возможности организ</w:t>
      </w:r>
      <w:r w:rsidR="00C33668">
        <w:rPr>
          <w:rFonts w:ascii="Times New Roman" w:hAnsi="Times New Roman"/>
          <w:sz w:val="24"/>
          <w:szCs w:val="24"/>
        </w:rPr>
        <w:t xml:space="preserve">ации сотрудничества </w:t>
      </w:r>
      <w:proofErr w:type="gramStart"/>
      <w:r w:rsidR="00C336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C33668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C33668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="00C33668" w:rsidRPr="00C33668">
        <w:rPr>
          <w:rFonts w:ascii="Times New Roman" w:eastAsia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C33668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</w:t>
      </w:r>
      <w:r w:rsidR="00C33668">
        <w:rPr>
          <w:rFonts w:ascii="Times New Roman" w:eastAsia="Times New Roman" w:hAnsi="Times New Roman"/>
          <w:sz w:val="24"/>
          <w:szCs w:val="24"/>
        </w:rPr>
        <w:t xml:space="preserve"> в процессе коммуникации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оптимально решать задачи взаимодействия учителя с участниками</w:t>
      </w:r>
      <w:r w:rsidR="00C33668"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организовывать бесконфликтное и плодотво</w:t>
      </w:r>
      <w:r w:rsidR="00C33668">
        <w:rPr>
          <w:rFonts w:ascii="Times New Roman" w:hAnsi="Times New Roman"/>
          <w:sz w:val="24"/>
          <w:szCs w:val="24"/>
        </w:rPr>
        <w:t xml:space="preserve">рное сотрудничество </w:t>
      </w:r>
      <w:proofErr w:type="gramStart"/>
      <w:r w:rsidR="00C336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безопасности в процессе ко</w:t>
      </w:r>
      <w:r w:rsidR="00C33668">
        <w:rPr>
          <w:rFonts w:ascii="Times New Roman" w:eastAsia="Times New Roman" w:hAnsi="Times New Roman"/>
          <w:sz w:val="24"/>
          <w:szCs w:val="24"/>
        </w:rPr>
        <w:t>ммуникации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навыками коммуникации, способствующей решению задач межличностного </w:t>
      </w:r>
      <w:r w:rsidR="00C33668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способностью работать в команде,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</w:t>
      </w:r>
      <w:r w:rsidR="00C33668">
        <w:rPr>
          <w:rFonts w:ascii="Times New Roman" w:eastAsia="Times New Roman" w:hAnsi="Times New Roman"/>
          <w:bCs/>
          <w:sz w:val="24"/>
          <w:szCs w:val="24"/>
        </w:rPr>
        <w:t>щения особенности ее участников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– умением общаться с учащимися, не выходя за рамки профессиональной </w:t>
      </w:r>
      <w:r w:rsidR="00C33668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навыками бесконфликтного решения задач взаимодействия учителя с участниками </w:t>
      </w:r>
      <w:r w:rsidR="00C33668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</w:t>
      </w:r>
      <w:r w:rsidR="00C33668">
        <w:rPr>
          <w:rFonts w:ascii="Times New Roman" w:hAnsi="Times New Roman"/>
          <w:sz w:val="24"/>
          <w:szCs w:val="24"/>
        </w:rPr>
        <w:t>ития их творческих способностей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государственной ин</w:t>
      </w:r>
      <w:r w:rsidR="00C33668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82240C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6, сессия 1.</w:t>
      </w:r>
    </w:p>
    <w:p w:rsidR="00CF115F" w:rsidRPr="00FE38A8" w:rsidRDefault="00BD1FD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 </w:t>
      </w:r>
      <w:r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BD1FD7" w:rsidRPr="00FE38A8" w:rsidRDefault="00BD1FD7" w:rsidP="0082240C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</w:t>
      </w:r>
      <w:r w:rsidRPr="00FE38A8">
        <w:rPr>
          <w:b/>
        </w:rPr>
        <w:t xml:space="preserve"> </w:t>
      </w:r>
      <w:r w:rsidRPr="00FE38A8">
        <w:t>оценки и профилактики возможных угроз психическому здоровью, вызванных взаимодействием с виртуальной реальностью.</w:t>
      </w:r>
    </w:p>
    <w:p w:rsidR="00BD1FD7" w:rsidRPr="00FE38A8" w:rsidRDefault="00BD1FD7" w:rsidP="0082240C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BD1FD7" w:rsidRPr="00FE38A8" w:rsidRDefault="00BD1FD7" w:rsidP="007B6EC4">
      <w:pPr>
        <w:pStyle w:val="a3"/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BD1FD7" w:rsidRPr="00FE38A8" w:rsidRDefault="00BD1FD7" w:rsidP="007B6EC4">
      <w:pPr>
        <w:pStyle w:val="a3"/>
        <w:numPr>
          <w:ilvl w:val="0"/>
          <w:numId w:val="7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BD1FD7" w:rsidRPr="00FE38A8" w:rsidRDefault="00BD1FD7" w:rsidP="0082240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подходы самоорга</w:t>
      </w:r>
      <w:r w:rsidR="00C33668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C33668">
        <w:rPr>
          <w:rFonts w:ascii="Times New Roman" w:hAnsi="Times New Roman"/>
          <w:sz w:val="24"/>
          <w:szCs w:val="24"/>
        </w:rPr>
        <w:t>в виртуальной реальности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</w:t>
      </w:r>
      <w:r w:rsidR="00C33668">
        <w:rPr>
          <w:rFonts w:ascii="Times New Roman" w:hAnsi="Times New Roman"/>
          <w:sz w:val="24"/>
          <w:szCs w:val="24"/>
        </w:rPr>
        <w:t>деятельности обучающихся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технологий виртуальной реально</w:t>
      </w:r>
      <w:r w:rsidR="00C33668">
        <w:rPr>
          <w:rFonts w:ascii="Times New Roman" w:hAnsi="Times New Roman"/>
          <w:sz w:val="24"/>
          <w:szCs w:val="24"/>
        </w:rPr>
        <w:t>сти для обучения учащихся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C33668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разрабатывать мероприятия по обеспечению безопасности жизнедеятельности </w:t>
      </w:r>
      <w:r w:rsidR="00C33668">
        <w:rPr>
          <w:rFonts w:ascii="Times New Roman" w:hAnsi="Times New Roman"/>
          <w:sz w:val="24"/>
          <w:szCs w:val="24"/>
        </w:rPr>
        <w:t>в виртуальной реальности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C33668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C3366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адекватные целям, з</w:t>
      </w:r>
      <w:r w:rsidR="00C33668">
        <w:rPr>
          <w:rFonts w:ascii="Times New Roman" w:hAnsi="Times New Roman"/>
          <w:sz w:val="24"/>
          <w:szCs w:val="24"/>
        </w:rPr>
        <w:t>адачам обучения учащихся</w:t>
      </w:r>
      <w:r w:rsidR="00C33668" w:rsidRPr="00C3366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работы с разнообразными источниками норм</w:t>
      </w:r>
      <w:r w:rsidR="00C33668">
        <w:rPr>
          <w:rFonts w:ascii="Times New Roman" w:hAnsi="Times New Roman"/>
          <w:sz w:val="24"/>
          <w:szCs w:val="24"/>
        </w:rPr>
        <w:t>ативно-правовой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C3366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реальности адекв</w:t>
      </w:r>
      <w:r w:rsidR="00C33668">
        <w:rPr>
          <w:rFonts w:ascii="Times New Roman" w:hAnsi="Times New Roman"/>
          <w:sz w:val="24"/>
          <w:szCs w:val="24"/>
        </w:rPr>
        <w:t>атно конкретной ситуации</w:t>
      </w:r>
      <w:r w:rsidR="00C33668" w:rsidRPr="00C3366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="00C33668">
        <w:rPr>
          <w:rFonts w:ascii="Times New Roman" w:hAnsi="Times New Roman"/>
          <w:sz w:val="24"/>
          <w:szCs w:val="24"/>
        </w:rPr>
        <w:t>упреждения их реализации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реализации технологий виртуальной реальности безопасной для жизнедеятельности субъектов </w:t>
      </w:r>
      <w:r w:rsidR="00C3366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ОПК-3 – готовностью к психолого-педагогическому с</w:t>
      </w:r>
      <w:r w:rsidR="00CF115F" w:rsidRPr="00FE38A8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FE38A8">
        <w:rPr>
          <w:rFonts w:ascii="Times New Roman" w:hAnsi="Times New Roman"/>
          <w:sz w:val="24"/>
          <w:szCs w:val="24"/>
        </w:rPr>
        <w:t>ного процесса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</w:t>
      </w:r>
      <w:r w:rsidRPr="00FE38A8">
        <w:rPr>
          <w:rFonts w:ascii="Times New Roman" w:hAnsi="Times New Roman"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Pr="00FE38A8">
        <w:rPr>
          <w:rFonts w:ascii="Times New Roman" w:hAnsi="Times New Roman"/>
          <w:iCs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6, сессия 1.</w:t>
      </w:r>
    </w:p>
    <w:p w:rsidR="00CF115F" w:rsidRPr="00FE38A8" w:rsidRDefault="00BD1FD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 Анна Валерьяновна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  наук, старший  преподаватель кафедры естествознания и безопасности жизнедеятельности.</w:t>
      </w:r>
    </w:p>
    <w:p w:rsidR="00CF115F" w:rsidRPr="00FE38A8" w:rsidRDefault="00CF115F" w:rsidP="00FE38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.В.ДВ.20.01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Организация </w:t>
      </w:r>
      <w:r w:rsidRPr="00FE38A8">
        <w:rPr>
          <w:rFonts w:ascii="Times New Roman" w:hAnsi="Times New Roman"/>
          <w:b/>
          <w:i/>
          <w:sz w:val="24"/>
          <w:szCs w:val="24"/>
        </w:rPr>
        <w:t>деятельности охранных структур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82240C" w:rsidRDefault="00361701" w:rsidP="0082240C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C3645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C36452" w:rsidRPr="00C36452" w:rsidRDefault="00C36452" w:rsidP="0082240C">
      <w:pPr>
        <w:pStyle w:val="a5"/>
        <w:widowControl w:val="0"/>
        <w:tabs>
          <w:tab w:val="clear" w:pos="1804"/>
        </w:tabs>
        <w:spacing w:line="276" w:lineRule="auto"/>
        <w:ind w:left="720" w:hanging="153"/>
        <w:contextualSpacing/>
        <w:rPr>
          <w:b/>
        </w:rPr>
      </w:pPr>
      <w:r w:rsidRPr="00C36452">
        <w:rPr>
          <w:b/>
        </w:rPr>
        <w:t>1. Цель изучения дисциплины: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contextualSpacing/>
        <w:rPr>
          <w:bCs/>
        </w:rPr>
      </w:pPr>
      <w:r w:rsidRPr="00C36452">
        <w:rPr>
          <w:bCs/>
        </w:rPr>
        <w:t>– усвоение теоретических положений охранной деятельности в сфере образования;</w:t>
      </w:r>
    </w:p>
    <w:p w:rsidR="00C36452" w:rsidRPr="00C36452" w:rsidRDefault="00C36452" w:rsidP="00C364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6452">
        <w:rPr>
          <w:rFonts w:ascii="Times New Roman" w:hAnsi="Times New Roman"/>
          <w:bCs/>
          <w:sz w:val="24"/>
          <w:szCs w:val="24"/>
          <w:lang w:eastAsia="ru-RU"/>
        </w:rPr>
        <w:t>– выработка навыков организации охраны в сфере образования.</w:t>
      </w:r>
    </w:p>
    <w:p w:rsidR="00C36452" w:rsidRPr="00C36452" w:rsidRDefault="00C36452" w:rsidP="0082240C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C36452">
        <w:rPr>
          <w:b/>
        </w:rPr>
        <w:tab/>
        <w:t>2. Задачи изучения дисциплины: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DD36A3">
        <w:t>–</w:t>
      </w:r>
      <w:r w:rsidRPr="00C36452">
        <w:t xml:space="preserve"> </w:t>
      </w:r>
      <w:r w:rsidRPr="00C36452">
        <w:rPr>
          <w:bCs/>
        </w:rPr>
        <w:t xml:space="preserve">рассмотреть вопросы, связанные с </w:t>
      </w:r>
      <w:r w:rsidRPr="00C36452"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C36452">
        <w:rPr>
          <w:bCs/>
        </w:rPr>
        <w:t xml:space="preserve">; 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C36452">
        <w:rPr>
          <w:bCs/>
        </w:rPr>
        <w:t xml:space="preserve">– </w:t>
      </w:r>
      <w:r w:rsidRPr="00C36452">
        <w:t>ознакомиться с правовыми основами организации деятельности частных охранников</w:t>
      </w:r>
      <w:r w:rsidRPr="00C36452">
        <w:rPr>
          <w:bCs/>
        </w:rPr>
        <w:t xml:space="preserve">; 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C36452">
        <w:rPr>
          <w:bCs/>
        </w:rPr>
        <w:t>– изучить меры принуждения, используемые сотрудниками частных охранных организаций.</w:t>
      </w:r>
    </w:p>
    <w:p w:rsidR="00C36452" w:rsidRPr="00C36452" w:rsidRDefault="00C36452" w:rsidP="0082240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 xml:space="preserve">3. Результаты </w:t>
      </w:r>
      <w:proofErr w:type="gramStart"/>
      <w:r w:rsidRPr="00C36452">
        <w:rPr>
          <w:b/>
        </w:rPr>
        <w:t>обучения по дисциплине</w:t>
      </w:r>
      <w:proofErr w:type="gramEnd"/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C33668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C36452">
        <w:rPr>
          <w:rFonts w:ascii="Times New Roman" w:hAnsi="Times New Roman"/>
          <w:sz w:val="24"/>
          <w:szCs w:val="24"/>
        </w:rPr>
        <w:t xml:space="preserve">; </w:t>
      </w:r>
    </w:p>
    <w:p w:rsidR="00C36452" w:rsidRPr="00C33668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C33668">
        <w:rPr>
          <w:rFonts w:ascii="Times New Roman" w:hAnsi="Times New Roman"/>
          <w:sz w:val="24"/>
          <w:szCs w:val="24"/>
        </w:rPr>
        <w:t>ости с идеалами гуманизма</w:t>
      </w:r>
      <w:r w:rsidR="00C33668" w:rsidRPr="00C33668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33668">
        <w:rPr>
          <w:rFonts w:ascii="Times New Roman" w:hAnsi="Times New Roman"/>
          <w:sz w:val="24"/>
          <w:szCs w:val="24"/>
        </w:rPr>
        <w:t>ачеств и свойств личности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33668">
        <w:rPr>
          <w:rFonts w:ascii="Times New Roman" w:hAnsi="Times New Roman"/>
          <w:sz w:val="24"/>
          <w:szCs w:val="24"/>
        </w:rPr>
        <w:t>ачеств и свойств личности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</w:t>
      </w:r>
      <w:r w:rsidR="00C33668">
        <w:rPr>
          <w:rFonts w:ascii="Times New Roman" w:hAnsi="Times New Roman"/>
          <w:sz w:val="24"/>
          <w:szCs w:val="24"/>
        </w:rPr>
        <w:t>бходимой безопасности в ЧС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C33668">
        <w:rPr>
          <w:rFonts w:ascii="Times New Roman" w:hAnsi="Times New Roman"/>
          <w:sz w:val="24"/>
          <w:szCs w:val="24"/>
        </w:rPr>
        <w:t>жарной безопасности в ОУ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виды и стратегии общения в</w:t>
      </w:r>
      <w:r w:rsidR="00C33668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>Уметь: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 xml:space="preserve">− </w:t>
      </w:r>
      <w:r w:rsidRPr="00C364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C33668">
        <w:rPr>
          <w:rFonts w:ascii="Times New Roman" w:hAnsi="Times New Roman"/>
          <w:sz w:val="24"/>
          <w:szCs w:val="24"/>
        </w:rPr>
        <w:t>ию экстремальных ситуаций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 xml:space="preserve">− </w:t>
      </w:r>
      <w:r w:rsidRPr="00C364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C33668">
        <w:rPr>
          <w:rFonts w:ascii="Times New Roman" w:hAnsi="Times New Roman"/>
          <w:sz w:val="24"/>
          <w:szCs w:val="24"/>
        </w:rPr>
        <w:t>в экстремальных ситуациях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lastRenderedPageBreak/>
        <w:t>– применять инструментальные средства исследования к решению поставленных задач, работать само</w:t>
      </w:r>
      <w:r w:rsidR="00C33668">
        <w:rPr>
          <w:rFonts w:ascii="Times New Roman" w:hAnsi="Times New Roman"/>
          <w:sz w:val="24"/>
          <w:szCs w:val="24"/>
        </w:rPr>
        <w:t>стоятельно и в коллективе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– сформировать </w:t>
      </w:r>
      <w:proofErr w:type="spellStart"/>
      <w:r w:rsidRPr="00C36452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C36452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C33668">
        <w:rPr>
          <w:rFonts w:ascii="Times New Roman" w:hAnsi="Times New Roman"/>
          <w:sz w:val="24"/>
          <w:szCs w:val="24"/>
        </w:rPr>
        <w:t>твование и самовоспитание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использовать средства индивидуальной защ</w:t>
      </w:r>
      <w:r w:rsidR="00C33668">
        <w:rPr>
          <w:rFonts w:ascii="Times New Roman" w:hAnsi="Times New Roman"/>
          <w:sz w:val="24"/>
          <w:szCs w:val="24"/>
        </w:rPr>
        <w:t>иты (</w:t>
      </w:r>
      <w:proofErr w:type="gramStart"/>
      <w:r w:rsidR="00C33668">
        <w:rPr>
          <w:rFonts w:ascii="Times New Roman" w:hAnsi="Times New Roman"/>
          <w:sz w:val="24"/>
          <w:szCs w:val="24"/>
        </w:rPr>
        <w:t>СИЗ</w:t>
      </w:r>
      <w:proofErr w:type="gramEnd"/>
      <w:r w:rsidR="00C33668">
        <w:rPr>
          <w:rFonts w:ascii="Times New Roman" w:hAnsi="Times New Roman"/>
          <w:sz w:val="24"/>
          <w:szCs w:val="24"/>
        </w:rPr>
        <w:t>) органов дыхания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33668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C33668">
        <w:rPr>
          <w:rFonts w:ascii="Times New Roman" w:hAnsi="Times New Roman"/>
          <w:sz w:val="24"/>
          <w:szCs w:val="24"/>
        </w:rPr>
        <w:t>образовательного процесса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готовностью нес</w:t>
      </w:r>
      <w:r w:rsidR="00C33668">
        <w:rPr>
          <w:rFonts w:ascii="Times New Roman" w:hAnsi="Times New Roman"/>
          <w:sz w:val="24"/>
          <w:szCs w:val="24"/>
        </w:rPr>
        <w:t>ти за них ответственность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3668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4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C33668">
        <w:rPr>
          <w:rFonts w:ascii="Times New Roman" w:hAnsi="Times New Roman"/>
          <w:sz w:val="24"/>
          <w:szCs w:val="24"/>
        </w:rPr>
        <w:t>ти за них ответственность</w:t>
      </w:r>
      <w:r w:rsidR="00C33668" w:rsidRPr="00C33668">
        <w:rPr>
          <w:rFonts w:ascii="Times New Roman" w:hAnsi="Times New Roman"/>
          <w:sz w:val="24"/>
          <w:szCs w:val="24"/>
        </w:rPr>
        <w:t>;</w:t>
      </w:r>
      <w:proofErr w:type="gramEnd"/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</w:t>
      </w:r>
      <w:r w:rsidR="00C33668">
        <w:rPr>
          <w:rFonts w:ascii="Times New Roman" w:hAnsi="Times New Roman"/>
          <w:sz w:val="24"/>
          <w:szCs w:val="24"/>
        </w:rPr>
        <w:t>ю формулировать результат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</w:t>
      </w:r>
      <w:r w:rsidR="00C33668">
        <w:rPr>
          <w:rFonts w:ascii="Times New Roman" w:hAnsi="Times New Roman"/>
          <w:sz w:val="24"/>
          <w:szCs w:val="24"/>
        </w:rPr>
        <w:t>фессиональной деятельности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</w:t>
      </w:r>
      <w:r w:rsidR="00C33668">
        <w:rPr>
          <w:rFonts w:ascii="Times New Roman" w:hAnsi="Times New Roman"/>
          <w:sz w:val="24"/>
          <w:szCs w:val="24"/>
        </w:rPr>
        <w:t>ому проведению мероприятий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33668">
        <w:rPr>
          <w:rFonts w:ascii="Times New Roman" w:hAnsi="Times New Roman"/>
          <w:sz w:val="24"/>
          <w:szCs w:val="24"/>
        </w:rPr>
        <w:t>ов возможных катаклизмов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2D68DE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C33668">
        <w:rPr>
          <w:rFonts w:ascii="Times New Roman" w:hAnsi="Times New Roman"/>
          <w:sz w:val="24"/>
          <w:szCs w:val="24"/>
        </w:rPr>
        <w:t>гогическом взаимодействии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82240C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b/>
          <w:sz w:val="24"/>
          <w:szCs w:val="24"/>
        </w:rPr>
        <w:t>4.  Дисциплина участвует в формировании компетенций:</w:t>
      </w:r>
      <w:r w:rsidRPr="00C364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82240C">
        <w:rPr>
          <w:rFonts w:ascii="Times New Roman" w:hAnsi="Times New Roman"/>
          <w:sz w:val="24"/>
          <w:szCs w:val="24"/>
        </w:rPr>
        <w:t>.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ОК-5</w:t>
      </w:r>
      <w:r w:rsidRPr="00C36452">
        <w:rPr>
          <w:rFonts w:ascii="Times New Roman" w:hAnsi="Times New Roman"/>
          <w:iCs/>
          <w:sz w:val="24"/>
          <w:szCs w:val="24"/>
        </w:rPr>
        <w:t xml:space="preserve"> – </w:t>
      </w:r>
      <w:r w:rsidRPr="00C364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82240C">
        <w:rPr>
          <w:rFonts w:ascii="Times New Roman" w:hAnsi="Times New Roman"/>
          <w:iCs/>
          <w:sz w:val="24"/>
          <w:szCs w:val="24"/>
        </w:rPr>
        <w:t>.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ОК-6</w:t>
      </w:r>
      <w:r w:rsidRPr="00C36452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</w:t>
      </w:r>
      <w:r w:rsidR="0082240C">
        <w:rPr>
          <w:rFonts w:ascii="Times New Roman" w:hAnsi="Times New Roman"/>
          <w:iCs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ОК-8</w:t>
      </w:r>
      <w:r w:rsidRPr="00C36452">
        <w:rPr>
          <w:rFonts w:ascii="Times New Roman" w:hAnsi="Times New Roman"/>
          <w:iCs/>
          <w:sz w:val="24"/>
          <w:szCs w:val="24"/>
        </w:rPr>
        <w:t xml:space="preserve"> – </w:t>
      </w:r>
      <w:r w:rsidRPr="00C364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ОК-9 – </w:t>
      </w:r>
      <w:r w:rsidRPr="00C36452">
        <w:rPr>
          <w:rFonts w:ascii="Times New Roman" w:hAnsi="Times New Roman"/>
          <w:iCs/>
          <w:sz w:val="24"/>
          <w:szCs w:val="24"/>
        </w:rPr>
        <w:t>способностью</w:t>
      </w:r>
      <w:r w:rsidRPr="00C36452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BD1FD7" w:rsidRPr="00FE38A8" w:rsidRDefault="00BD1FD7" w:rsidP="0082240C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5. Общая трудоемкость </w:t>
      </w:r>
      <w:r w:rsidRPr="00FE38A8">
        <w:rPr>
          <w:i/>
        </w:rPr>
        <w:t>(в ЗЕТ): 2 ЗЕТ</w:t>
      </w:r>
      <w:r w:rsidR="0041669C" w:rsidRPr="00FE38A8">
        <w:rPr>
          <w:i/>
        </w:rPr>
        <w:t xml:space="preserve"> </w:t>
      </w:r>
      <w:r w:rsidR="0041669C" w:rsidRPr="00FE38A8">
        <w:t>по учебному плану.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FE38A8">
        <w:rPr>
          <w:rFonts w:ascii="Times New Roman" w:hAnsi="Times New Roman"/>
          <w:sz w:val="24"/>
          <w:szCs w:val="24"/>
        </w:rPr>
        <w:t xml:space="preserve">курс </w:t>
      </w:r>
      <w:r w:rsidR="009D0886">
        <w:rPr>
          <w:rFonts w:ascii="Times New Roman" w:hAnsi="Times New Roman"/>
          <w:sz w:val="24"/>
          <w:szCs w:val="24"/>
        </w:rPr>
        <w:t>5</w:t>
      </w:r>
      <w:r w:rsidR="00937DD9" w:rsidRPr="00FE38A8">
        <w:rPr>
          <w:rFonts w:ascii="Times New Roman" w:hAnsi="Times New Roman"/>
          <w:sz w:val="24"/>
          <w:szCs w:val="24"/>
        </w:rPr>
        <w:t xml:space="preserve">, сессия </w:t>
      </w:r>
      <w:r w:rsidR="009D0886">
        <w:rPr>
          <w:rFonts w:ascii="Times New Roman" w:hAnsi="Times New Roman"/>
          <w:sz w:val="24"/>
          <w:szCs w:val="24"/>
        </w:rPr>
        <w:t>3</w:t>
      </w:r>
      <w:r w:rsidR="00937DD9" w:rsidRPr="00FE38A8">
        <w:rPr>
          <w:rFonts w:ascii="Times New Roman" w:hAnsi="Times New Roman"/>
          <w:sz w:val="24"/>
          <w:szCs w:val="24"/>
        </w:rPr>
        <w:t xml:space="preserve">. </w:t>
      </w:r>
    </w:p>
    <w:p w:rsidR="00CF115F" w:rsidRPr="00FE38A8" w:rsidRDefault="00BD1FD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Pr="00FE38A8" w:rsidRDefault="00BD1FD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937DD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 xml:space="preserve"> и ликвидация последствий ЧС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82240C" w:rsidRDefault="00361701" w:rsidP="0082240C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82240C" w:rsidRDefault="00361701" w:rsidP="0082240C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82240C" w:rsidRDefault="00361701" w:rsidP="0082240C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40C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lang w:eastAsia="en-US"/>
        </w:rPr>
      </w:pPr>
    </w:p>
    <w:p w:rsidR="00A77C59" w:rsidRPr="00A77C59" w:rsidRDefault="00A77C59" w:rsidP="0082240C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A77C59">
        <w:rPr>
          <w:b/>
        </w:rPr>
        <w:t xml:space="preserve">1. Цель изучения дисциплины: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специальная теоретическая подготовка в области проведения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развитие представления о законодательной базе проведении 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безопасности проведения 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>– 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A77C59" w:rsidRPr="00A77C59" w:rsidRDefault="00A77C59" w:rsidP="00A77C59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C59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A77C59" w:rsidRPr="00A77C59" w:rsidRDefault="00A77C59" w:rsidP="00A77C59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C5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77C5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77C59">
        <w:rPr>
          <w:rFonts w:ascii="Times New Roman" w:hAnsi="Times New Roman"/>
          <w:b/>
          <w:sz w:val="24"/>
          <w:szCs w:val="24"/>
        </w:rPr>
        <w:t xml:space="preserve">. 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Знать: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3400CD">
        <w:rPr>
          <w:rFonts w:ascii="Times New Roman" w:hAnsi="Times New Roman"/>
          <w:sz w:val="24"/>
          <w:szCs w:val="24"/>
        </w:rPr>
        <w:t>ости с идеалами гуманизма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3400CD">
        <w:rPr>
          <w:rFonts w:ascii="Times New Roman" w:hAnsi="Times New Roman"/>
          <w:sz w:val="24"/>
          <w:szCs w:val="24"/>
        </w:rPr>
        <w:t>ачеств и свойств личности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3400CD">
        <w:rPr>
          <w:rFonts w:ascii="Times New Roman" w:hAnsi="Times New Roman"/>
          <w:sz w:val="24"/>
          <w:szCs w:val="24"/>
        </w:rPr>
        <w:t>ачеств и свойств личности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3400CD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</w:t>
      </w:r>
      <w:r w:rsidR="003400CD">
        <w:rPr>
          <w:rFonts w:ascii="Times New Roman" w:hAnsi="Times New Roman"/>
          <w:sz w:val="24"/>
          <w:szCs w:val="24"/>
        </w:rPr>
        <w:t>ожарной безопасности в ОУ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3400CD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3400CD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структуру и направления деятельности в области национальной безопасности Российской </w:t>
      </w:r>
      <w:r w:rsidRPr="00A77C59">
        <w:rPr>
          <w:rFonts w:ascii="Times New Roman" w:hAnsi="Times New Roman"/>
          <w:sz w:val="24"/>
          <w:szCs w:val="24"/>
        </w:rPr>
        <w:lastRenderedPageBreak/>
        <w:t>Фе</w:t>
      </w:r>
      <w:r w:rsidR="003400CD">
        <w:rPr>
          <w:rFonts w:ascii="Times New Roman" w:hAnsi="Times New Roman"/>
          <w:sz w:val="24"/>
          <w:szCs w:val="24"/>
        </w:rPr>
        <w:t>дерации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3400CD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77C59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Уметь: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находить организационно – управленческие решения в экстремальных ситуация</w:t>
      </w:r>
      <w:r w:rsidR="003400CD">
        <w:rPr>
          <w:rFonts w:ascii="Times New Roman" w:hAnsi="Times New Roman"/>
          <w:sz w:val="24"/>
          <w:szCs w:val="24"/>
        </w:rPr>
        <w:t>х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3400CD">
        <w:rPr>
          <w:rFonts w:ascii="Times New Roman" w:hAnsi="Times New Roman"/>
          <w:sz w:val="24"/>
          <w:szCs w:val="24"/>
        </w:rPr>
        <w:t>стоятельно и в коллективе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77C59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77C59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3400CD">
        <w:rPr>
          <w:rFonts w:ascii="Times New Roman" w:hAnsi="Times New Roman"/>
          <w:sz w:val="24"/>
          <w:szCs w:val="24"/>
        </w:rPr>
        <w:t>твование и самовоспитание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3400CD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3400CD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3400CD">
        <w:rPr>
          <w:rFonts w:ascii="Times New Roman" w:hAnsi="Times New Roman"/>
          <w:iCs/>
          <w:sz w:val="24"/>
          <w:szCs w:val="24"/>
        </w:rPr>
        <w:t>) органов дыхания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3400CD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3400CD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3400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</w:t>
      </w:r>
      <w:r w:rsidR="003400CD">
        <w:rPr>
          <w:rFonts w:ascii="Times New Roman" w:hAnsi="Times New Roman"/>
          <w:sz w:val="24"/>
          <w:szCs w:val="24"/>
        </w:rPr>
        <w:t>ов образовательного процесса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3400CD">
        <w:rPr>
          <w:rFonts w:ascii="Times New Roman" w:hAnsi="Times New Roman"/>
          <w:sz w:val="24"/>
          <w:szCs w:val="24"/>
        </w:rPr>
        <w:t>азовательного учреждения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2D68DE" w:rsidRPr="00A77C59" w:rsidRDefault="00A77C59" w:rsidP="00A77C5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3400CD">
        <w:rPr>
          <w:rFonts w:ascii="Times New Roman" w:hAnsi="Times New Roman"/>
          <w:sz w:val="24"/>
          <w:szCs w:val="24"/>
        </w:rPr>
        <w:t>ре своей ответственности</w:t>
      </w:r>
      <w:r w:rsidRPr="00A77C59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3400CD">
        <w:rPr>
          <w:rFonts w:ascii="Times New Roman" w:hAnsi="Times New Roman"/>
          <w:sz w:val="24"/>
          <w:szCs w:val="24"/>
        </w:rPr>
        <w:t>ти за них ответственность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3400CD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</w:t>
      </w:r>
      <w:r w:rsidR="003400CD">
        <w:rPr>
          <w:rFonts w:ascii="Times New Roman" w:hAnsi="Times New Roman"/>
          <w:sz w:val="24"/>
          <w:szCs w:val="24"/>
        </w:rPr>
        <w:t>фессиональной деятельности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организованно</w:t>
      </w:r>
      <w:r w:rsidR="003400CD">
        <w:rPr>
          <w:rFonts w:ascii="Times New Roman" w:hAnsi="Times New Roman"/>
          <w:sz w:val="24"/>
          <w:szCs w:val="24"/>
        </w:rPr>
        <w:t>му проведению мероприятий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районо</w:t>
      </w:r>
      <w:r w:rsidR="003400CD">
        <w:rPr>
          <w:rFonts w:ascii="Times New Roman" w:hAnsi="Times New Roman"/>
          <w:sz w:val="24"/>
          <w:szCs w:val="24"/>
        </w:rPr>
        <w:t>в возможных катаклизмов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77C59">
        <w:rPr>
          <w:rFonts w:ascii="Times New Roman" w:hAnsi="Times New Roman"/>
          <w:sz w:val="24"/>
          <w:szCs w:val="24"/>
        </w:rPr>
        <w:t>обучающи</w:t>
      </w:r>
      <w:r w:rsidR="003400CD">
        <w:rPr>
          <w:rFonts w:ascii="Times New Roman" w:hAnsi="Times New Roman"/>
          <w:sz w:val="24"/>
          <w:szCs w:val="24"/>
        </w:rPr>
        <w:t>хся</w:t>
      </w:r>
      <w:proofErr w:type="gramEnd"/>
      <w:r w:rsidR="003400CD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социально-педа</w:t>
      </w:r>
      <w:r w:rsidR="003400CD">
        <w:rPr>
          <w:rFonts w:ascii="Times New Roman" w:hAnsi="Times New Roman"/>
          <w:sz w:val="24"/>
          <w:szCs w:val="24"/>
        </w:rPr>
        <w:t>гогическом взаимодействии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3400CD">
        <w:rPr>
          <w:rFonts w:ascii="Times New Roman" w:hAnsi="Times New Roman"/>
          <w:sz w:val="24"/>
          <w:szCs w:val="24"/>
        </w:rPr>
        <w:t>в период воинской службы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3400CD">
        <w:rPr>
          <w:rFonts w:ascii="Times New Roman" w:hAnsi="Times New Roman"/>
          <w:sz w:val="24"/>
          <w:szCs w:val="24"/>
        </w:rPr>
        <w:t>ости в опасных ситуациях</w:t>
      </w:r>
      <w:r w:rsidRPr="00A77C59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C5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</w:t>
      </w:r>
      <w:r w:rsidR="0082240C">
        <w:rPr>
          <w:rFonts w:ascii="Times New Roman" w:hAnsi="Times New Roman"/>
          <w:iCs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82240C">
        <w:rPr>
          <w:rFonts w:ascii="Times New Roman" w:hAnsi="Times New Roman"/>
          <w:iCs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A77C59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A77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82240C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BD1FD7" w:rsidRPr="00FE38A8" w:rsidRDefault="00BD1FD7" w:rsidP="008224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82240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FE38A8">
        <w:rPr>
          <w:rFonts w:ascii="Times New Roman" w:hAnsi="Times New Roman"/>
          <w:sz w:val="24"/>
          <w:szCs w:val="24"/>
        </w:rPr>
        <w:t xml:space="preserve">курс </w:t>
      </w:r>
      <w:r w:rsidR="00A77C59">
        <w:rPr>
          <w:rFonts w:ascii="Times New Roman" w:hAnsi="Times New Roman"/>
          <w:sz w:val="24"/>
          <w:szCs w:val="24"/>
        </w:rPr>
        <w:t>5</w:t>
      </w:r>
      <w:r w:rsidR="00937DD9" w:rsidRPr="00FE38A8">
        <w:rPr>
          <w:rFonts w:ascii="Times New Roman" w:hAnsi="Times New Roman"/>
          <w:sz w:val="24"/>
          <w:szCs w:val="24"/>
        </w:rPr>
        <w:t xml:space="preserve">, сессия </w:t>
      </w:r>
      <w:r w:rsidR="00A77C59">
        <w:rPr>
          <w:rFonts w:ascii="Times New Roman" w:hAnsi="Times New Roman"/>
          <w:sz w:val="24"/>
          <w:szCs w:val="24"/>
        </w:rPr>
        <w:t>3</w:t>
      </w:r>
      <w:r w:rsidR="00937DD9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BD1FD7" w:rsidP="0082240C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Default="00BD1FD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Pr="00FE38A8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2F1680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.В.ДВ.21</w:t>
      </w:r>
      <w:r w:rsidR="00BD1FD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BD1FD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 Оздоровительно-рекреационные виды гимнастики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364D55" w:rsidRDefault="00361701" w:rsidP="00364D55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D1FD7" w:rsidRPr="002D68DE" w:rsidRDefault="00BD1FD7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FE38A8" w:rsidRDefault="00BD1FD7" w:rsidP="00FE38A8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BD1FD7" w:rsidRPr="00FE38A8" w:rsidRDefault="00BD1FD7" w:rsidP="00FE38A8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гимнастики, обучение новым видам движений, совершенствование функций организма;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гимнастическими упражнениями различной сложности, бытовыми, профессионально-прикладными двигательными умениями и навыками;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оздоровительным видам гимнастики;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BD1FD7" w:rsidRPr="00FE38A8" w:rsidRDefault="00BD1FD7" w:rsidP="00364D55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1080"/>
        </w:tabs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</w:t>
      </w:r>
      <w:r w:rsidR="002F1680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спорта;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цели, задачи и общие принципы формировани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содержание, формы, методы планирования занятий оздоровительными 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видами гимнастики в школе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proofErr w:type="gramStart"/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самостоятельные занятия физкультурно-спортивной направленности; овладевать новыми по отношению к полученному в вузе образованию ви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планировать и проводить разные виды оздоровительной гимнастики с детьми школьного возраста, взрослыми людьми с учётом региональных и н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ациональных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ельными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профессионально-прикладных и гигиенических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использовани</w:t>
      </w:r>
      <w:r w:rsidR="00BD32DA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средств и методов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турно-спортивной направленности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занятий различными  видами оздоровител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ьно-спортивной гимнастики</w:t>
      </w:r>
      <w:r w:rsidR="00BD32DA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оказания первой медицинской помощи на занятиях оздоровительно-спорт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ивными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чащимися разного возраста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оценки физических способностей и функционального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обучения людей различных возрастных категорий двигательным действиям и развития физических качеств в процессе занятий различными видами оздоровитель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но-спортивной гимнастики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</w:t>
      </w:r>
      <w:r w:rsidR="00364D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364D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364D5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519E3" w:rsidRPr="00FE38A8" w:rsidRDefault="001519E3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1519E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1519E3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CF115F" w:rsidRPr="00FE38A8" w:rsidRDefault="00BD1FD7" w:rsidP="00364D5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</w:p>
    <w:p w:rsidR="00CF115F" w:rsidRDefault="00CF115F" w:rsidP="00A77C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hAnsi="Times New Roman"/>
          <w:sz w:val="24"/>
          <w:szCs w:val="24"/>
        </w:rPr>
        <w:t>Занина</w:t>
      </w:r>
      <w:proofErr w:type="spellEnd"/>
      <w:r w:rsidR="00361631" w:rsidRPr="00FE38A8">
        <w:rPr>
          <w:rFonts w:ascii="Times New Roman" w:hAnsi="Times New Roman"/>
          <w:sz w:val="24"/>
          <w:szCs w:val="24"/>
        </w:rPr>
        <w:t xml:space="preserve"> Татьяна Николаевна</w:t>
      </w:r>
      <w:r w:rsidR="003335F5">
        <w:rPr>
          <w:rFonts w:ascii="Times New Roman" w:hAnsi="Times New Roman"/>
          <w:sz w:val="24"/>
          <w:szCs w:val="24"/>
        </w:rPr>
        <w:t>,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  <w:r w:rsidR="00BD1FD7" w:rsidRPr="00FE38A8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2D68DE" w:rsidRDefault="002D68DE" w:rsidP="00A77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8DE" w:rsidRPr="00A77C59" w:rsidRDefault="002D68DE" w:rsidP="00A77C59">
      <w:pPr>
        <w:spacing w:after="0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Default="001519E3" w:rsidP="002D68DE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.В.ДВ.21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54D02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2  Легкоатлетическое многоборье </w:t>
      </w:r>
    </w:p>
    <w:p w:rsidR="002D68DE" w:rsidRPr="00FE38A8" w:rsidRDefault="002D68DE" w:rsidP="002D68DE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361701" w:rsidRPr="00364D55" w:rsidRDefault="00361701" w:rsidP="00364D55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61701" w:rsidRPr="00FE38A8" w:rsidRDefault="00361701" w:rsidP="00A77C59">
      <w:pPr>
        <w:spacing w:after="0"/>
        <w:ind w:left="34" w:hanging="3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D1FD7" w:rsidRPr="00FE38A8" w:rsidRDefault="00BD1FD7" w:rsidP="00364D5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подготовка студентов к осуществлению предстоящей профессиональной деятельности в образовательном учреждении, освоение профессиональных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комплекса знаний, способствующие сохранению и укреплению здоровья.</w:t>
      </w:r>
    </w:p>
    <w:p w:rsidR="00BD1FD7" w:rsidRPr="00FE38A8" w:rsidRDefault="00BD1FD7" w:rsidP="00FE38A8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D1FD7" w:rsidRPr="00FE38A8" w:rsidRDefault="00BD1FD7" w:rsidP="00364D5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FE38A8" w:rsidRDefault="00BD1FD7" w:rsidP="0015467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154671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роль легкоатлетического многоборья как эффективного средства физ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ической культуры и спорта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методы и организацию комплексного контроля на занятиях легк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льности в легкой атлетике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DD36A3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методы,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способствующие самоорганизации и самообразованию на занятиях легк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льности в легкой атлетике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особенности развития физических качеств и формирования двигательных навыков в лег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коатлетическом многоборье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методы и организацию комплексного контроля на 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занятиях легкой атлетикой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организации видов деятельности, способствующие поддерживать, развивать активность, инициативность и самос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тоятельность </w:t>
      </w:r>
      <w:proofErr w:type="gramStart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основные принципы обучения, способствующие  развивать творческие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способности </w:t>
      </w:r>
      <w:proofErr w:type="gramStart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составления занятий, направленных на сохранение и укрепление здоровья, на поддержание работоспособност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и, здорового образа жизни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проведения самостоятельных тренировочных занятий оздоровительной направленности средствами легкоатлетическо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го многоборья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D1FD7" w:rsidRPr="00FE38A8">
        <w:rPr>
          <w:rFonts w:ascii="Times New Roman" w:hAnsi="Times New Roman"/>
          <w:i/>
          <w:sz w:val="24"/>
          <w:szCs w:val="24"/>
        </w:rPr>
        <w:tab/>
      </w:r>
    </w:p>
    <w:p w:rsidR="00BD1FD7" w:rsidRPr="00FE38A8" w:rsidRDefault="00BD1FD7" w:rsidP="0015467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54D02" w:rsidRPr="00FE38A8" w:rsidRDefault="00BD1FD7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 </w:t>
      </w:r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ств в пр</w:t>
      </w:r>
      <w:proofErr w:type="gramEnd"/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оцессе занятий легк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оатлетическим многоборьем</w:t>
      </w:r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E051D5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планировать и проводить виды легкоатлетического мног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оборья</w:t>
      </w:r>
      <w:r w:rsidR="00E051D5" w:rsidRP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и проводить способствующие самоорганизации и самообразованию по легкоатлетическому многоборью способствующие самоорга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низации и самообразованию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использовать средства легкой атлетики направленные на поддержание уровня и обеспечение физ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ической работоспособности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формировать комплекс двигательных навыков и физических качеств, способствующих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полноценной деятельности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организовать сотрудничеств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 обучающихся на занятиях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провести тренировочные занятия по легкоатлетическим видам спорта, направленные на формирование акти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вности, самостоятельности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составить комплекс легкоатлетических упражнений, направленные на снятие утомления после на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пряженного учебного труда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рационально использовать средства и методы легкоатлетического многоборья для повышения функциональных и 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двигательных возможностей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A4848" w:rsidRPr="00FE38A8" w:rsidRDefault="00701EE8" w:rsidP="0015467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154671">
        <w:rPr>
          <w:rFonts w:ascii="Times New Roman" w:hAnsi="Times New Roman"/>
          <w:i/>
          <w:sz w:val="24"/>
          <w:szCs w:val="24"/>
        </w:rPr>
        <w:t>Владеть</w:t>
      </w:r>
      <w:r w:rsidR="00BD1FD7" w:rsidRPr="00FE38A8">
        <w:rPr>
          <w:rFonts w:ascii="Times New Roman" w:hAnsi="Times New Roman"/>
          <w:i/>
          <w:sz w:val="24"/>
          <w:szCs w:val="24"/>
        </w:rPr>
        <w:t>:</w:t>
      </w:r>
    </w:p>
    <w:p w:rsidR="00E54D02" w:rsidRPr="00FE38A8" w:rsidRDefault="00BD1FD7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E54D02" w:rsidRPr="00FE38A8">
        <w:rPr>
          <w:rFonts w:ascii="Times New Roman" w:eastAsia="Times New Roman" w:hAnsi="Times New Roman"/>
          <w:sz w:val="24"/>
          <w:szCs w:val="24"/>
          <w:lang w:eastAsia="ru-RU"/>
        </w:rPr>
        <w:t>умениями планировать основные виды занятий легкоат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летической направленности</w:t>
      </w:r>
      <w:r w:rsidR="00E54D02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применять средства и методы занятий легкоатлетическим многоборьем на основе потребности в физической активности и регулярном примене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нии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и проведения самостоятельных занятий в спортивн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ой подготовке легкоатлета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методикой оценки физического и функциональн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состояния </w:t>
      </w:r>
      <w:proofErr w:type="gramStart"/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контроля уровня физической подготовки в спортив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ной тренировке легкоатлета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ионально значимых качеств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по видам лег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коатлетического многоборья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самоконтроля за физич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еским состоянием организма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оздоровительной направленности средствами легкоатлетического многобор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ья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ионально значимых качеств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FD7" w:rsidRPr="00FE38A8">
        <w:rPr>
          <w:rFonts w:ascii="Times New Roman" w:hAnsi="Times New Roman"/>
          <w:b/>
          <w:sz w:val="24"/>
          <w:szCs w:val="24"/>
        </w:rPr>
        <w:tab/>
      </w:r>
    </w:p>
    <w:p w:rsidR="00BD1FD7" w:rsidRPr="00FE38A8" w:rsidRDefault="00BD1FD7" w:rsidP="00364D55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</w:t>
      </w:r>
      <w:r w:rsidR="00364D55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 готовность</w:t>
      </w:r>
      <w:r w:rsidR="00E82480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364D55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ПК-7 – способностью организовывать сотрудничество обучающихся поддерживать их активность, инициативность и самостоятельность, развивать их творческие способности</w:t>
      </w:r>
      <w:r w:rsidR="00364D55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СК-2 – 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 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519E3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519E3" w:rsidRPr="00FE38A8">
        <w:rPr>
          <w:rFonts w:ascii="Times New Roman" w:hAnsi="Times New Roman"/>
          <w:sz w:val="24"/>
          <w:szCs w:val="24"/>
        </w:rPr>
        <w:t>заочная форма обучения –  зачет – курс 6, сессия 1.</w:t>
      </w:r>
    </w:p>
    <w:p w:rsidR="00E30E97" w:rsidRPr="00FE38A8" w:rsidRDefault="00BD1FD7" w:rsidP="00364D55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97" w:rsidRPr="000045CF" w:rsidRDefault="00E30E97" w:rsidP="000045CF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Лебединская Ирина </w:t>
      </w:r>
      <w:proofErr w:type="spellStart"/>
      <w:r w:rsidR="00361631" w:rsidRPr="00FE38A8">
        <w:rPr>
          <w:rFonts w:ascii="Times New Roman" w:hAnsi="Times New Roman" w:cs="Times New Roman"/>
          <w:sz w:val="24"/>
          <w:szCs w:val="24"/>
        </w:rPr>
        <w:t>Герардовна</w:t>
      </w:r>
      <w:proofErr w:type="spellEnd"/>
      <w:r w:rsidR="00BD1FD7" w:rsidRPr="00FE38A8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A77C59" w:rsidRDefault="00A77C5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C59" w:rsidRDefault="00A77C5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Б3.В.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>ДВ.22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 xml:space="preserve">01. 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E517D"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путь к успеху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364D55" w:rsidRDefault="00361701" w:rsidP="00364D55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BD1FD7" w:rsidRPr="00FE38A8" w:rsidRDefault="00BD1FD7" w:rsidP="00364D55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D1FD7" w:rsidRPr="00FE38A8" w:rsidRDefault="00364D55" w:rsidP="00364D55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1FD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BD1FD7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7B6EC4">
      <w:pPr>
        <w:pStyle w:val="a3"/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человека;</w:t>
      </w:r>
      <w:r w:rsidRPr="00FE38A8">
        <w:rPr>
          <w:rFonts w:ascii="Times New Roman" w:hAnsi="Times New Roman"/>
          <w:sz w:val="24"/>
          <w:szCs w:val="24"/>
        </w:rPr>
        <w:br/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D1FD7" w:rsidRPr="00FE38A8" w:rsidRDefault="00BD1FD7" w:rsidP="00FE38A8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</w:t>
      </w:r>
      <w:r w:rsidRPr="00FE38A8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</w:t>
      </w:r>
      <w:r w:rsidR="00E051D5">
        <w:rPr>
          <w:rFonts w:ascii="Times New Roman" w:hAnsi="Times New Roman"/>
          <w:sz w:val="24"/>
          <w:szCs w:val="24"/>
        </w:rPr>
        <w:t>; методику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работы по физическому воспитанию в образовательных учреждениях; организацию оздоровительной работы в  образовательном учреждении;  методику работы с детьми</w:t>
      </w:r>
      <w:r w:rsidR="00E051D5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ошиб</w:t>
      </w:r>
      <w:r w:rsidR="00E051D5">
        <w:rPr>
          <w:rFonts w:ascii="Times New Roman" w:hAnsi="Times New Roman"/>
          <w:sz w:val="24"/>
          <w:szCs w:val="24"/>
        </w:rPr>
        <w:t>ок и пути их исправлений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теорию выявления п</w:t>
      </w:r>
      <w:r w:rsidR="00E051D5">
        <w:rPr>
          <w:rFonts w:ascii="Times New Roman" w:hAnsi="Times New Roman"/>
          <w:bCs/>
          <w:sz w:val="24"/>
          <w:szCs w:val="24"/>
        </w:rPr>
        <w:t>атологий развития ребенка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самостоятельно приобретать и использов</w:t>
      </w:r>
      <w:r w:rsidR="00E051D5">
        <w:rPr>
          <w:rFonts w:ascii="Times New Roman" w:hAnsi="Times New Roman"/>
          <w:sz w:val="24"/>
          <w:szCs w:val="24"/>
        </w:rPr>
        <w:t>ать новые знания и умения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FE38A8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; составить комплекс физкультурно-оздоровительных мероприятий для детей с отклонениями в состоянии здоровья; выявить особенности развития; движений у школьников в зависимости от пола и с учетом типов конституции; </w:t>
      </w:r>
      <w:r w:rsidRPr="00FE38A8">
        <w:rPr>
          <w:rFonts w:ascii="Times New Roman" w:hAnsi="Times New Roman"/>
          <w:sz w:val="24"/>
          <w:szCs w:val="24"/>
        </w:rPr>
        <w:lastRenderedPageBreak/>
        <w:t xml:space="preserve">рационально и эффективно размещать физкультурное оборудование и инвентарь на занятиях 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</w:t>
      </w:r>
      <w:r w:rsidR="00E051D5">
        <w:rPr>
          <w:rFonts w:ascii="Times New Roman" w:hAnsi="Times New Roman"/>
          <w:sz w:val="24"/>
          <w:szCs w:val="24"/>
        </w:rPr>
        <w:t>их с учетом возраста детей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доверенность</w:t>
      </w:r>
      <w:r w:rsidR="00E051D5">
        <w:rPr>
          <w:rFonts w:ascii="Times New Roman" w:hAnsi="Times New Roman"/>
          <w:sz w:val="24"/>
          <w:szCs w:val="24"/>
        </w:rPr>
        <w:t>, справку и т.д.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психологичес</w:t>
      </w:r>
      <w:r w:rsidR="00E051D5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E051D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E325DC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Владеть</w:t>
      </w:r>
      <w:r w:rsidR="00BD1FD7" w:rsidRPr="00FE38A8">
        <w:rPr>
          <w:rFonts w:ascii="Times New Roman" w:hAnsi="Times New Roman"/>
          <w:i/>
          <w:sz w:val="24"/>
          <w:szCs w:val="24"/>
        </w:rPr>
        <w:t>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E325DC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E051D5">
        <w:rPr>
          <w:rFonts w:ascii="Times New Roman" w:hAnsi="Times New Roman"/>
          <w:sz w:val="24"/>
          <w:szCs w:val="24"/>
        </w:rPr>
        <w:t>формационными источниками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обучения детей школьного возраста; современными технологиями в области физического воспитания школьников; методами диагностики физическ</w:t>
      </w:r>
      <w:r w:rsidR="00E051D5">
        <w:rPr>
          <w:rFonts w:ascii="Times New Roman" w:hAnsi="Times New Roman"/>
          <w:sz w:val="24"/>
          <w:szCs w:val="24"/>
        </w:rPr>
        <w:t>ого развития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C72361">
        <w:rPr>
          <w:rFonts w:ascii="Times New Roman" w:hAnsi="Times New Roman"/>
          <w:sz w:val="24"/>
          <w:szCs w:val="24"/>
        </w:rPr>
        <w:t>н</w:t>
      </w:r>
      <w:r w:rsidRPr="00FE38A8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</w:t>
      </w:r>
      <w:r w:rsidR="00E051D5">
        <w:rPr>
          <w:rFonts w:ascii="Times New Roman" w:hAnsi="Times New Roman"/>
          <w:sz w:val="24"/>
          <w:szCs w:val="24"/>
        </w:rPr>
        <w:t>муникативной способностью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ва</w:t>
      </w:r>
      <w:r w:rsidR="00E051D5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E051D5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364D5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ОПК-5 – владением основами профессиональной этики и речевой культуры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2E2D88" w:rsidRPr="00FE38A8" w:rsidRDefault="00E54D0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="002E2D88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88" w:rsidRPr="00FE38A8" w:rsidRDefault="00E54D0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="002E2D88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2D88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E517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2E2D88" w:rsidRPr="00FE38A8">
        <w:rPr>
          <w:rFonts w:ascii="Times New Roman" w:hAnsi="Times New Roman"/>
          <w:sz w:val="24"/>
          <w:szCs w:val="24"/>
        </w:rPr>
        <w:t>курс 2, сессия 3.</w:t>
      </w:r>
    </w:p>
    <w:p w:rsidR="00E30E97" w:rsidRPr="00FE38A8" w:rsidRDefault="00BD1FD7" w:rsidP="00364D55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361631" w:rsidP="005A32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Саенко Николай </w:t>
      </w:r>
      <w:r w:rsidR="00E30E97"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sz w:val="24"/>
          <w:szCs w:val="24"/>
        </w:rPr>
        <w:t>ихайлович</w:t>
      </w:r>
      <w:r w:rsidR="00934737">
        <w:rPr>
          <w:rFonts w:ascii="Times New Roman" w:hAnsi="Times New Roman"/>
          <w:sz w:val="24"/>
          <w:szCs w:val="24"/>
        </w:rPr>
        <w:t>,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BD1FD7" w:rsidRPr="00FE38A8" w:rsidRDefault="00BD1FD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30E97" w:rsidRPr="00FE38A8" w:rsidRDefault="00E30E9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23029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.В.ДВ.22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2 Психофизиология профессиональной деятельности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364D55" w:rsidRDefault="00361701" w:rsidP="00364D55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FD7" w:rsidRPr="00FE38A8" w:rsidRDefault="00BD1FD7" w:rsidP="00364D5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у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BD1FD7" w:rsidRPr="00FE38A8" w:rsidRDefault="00BD1FD7" w:rsidP="00364D5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научить распознавать психофизическое неблагополучие своего состояния и состояния коллег;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подвести студентов к пониманию необходимости анализировать изучаемые факты на основе </w:t>
      </w:r>
      <w:proofErr w:type="gramStart"/>
      <w:r w:rsidRPr="00FE38A8">
        <w:rPr>
          <w:rFonts w:ascii="Times New Roman" w:hAnsi="Times New Roman"/>
          <w:sz w:val="24"/>
          <w:szCs w:val="24"/>
        </w:rPr>
        <w:t>личного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A8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364D5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приёмы и методы самоорганизации и самообразов</w:t>
      </w:r>
      <w:r w:rsidR="00BA6FF2">
        <w:rPr>
          <w:rFonts w:ascii="Times New Roman" w:hAnsi="Times New Roman"/>
          <w:sz w:val="24"/>
          <w:szCs w:val="24"/>
        </w:rPr>
        <w:t>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цели и задачи дисциплины, базовые понятия, для свободной ориентации в её </w:t>
      </w:r>
      <w:proofErr w:type="spellStart"/>
      <w:r w:rsidRPr="00FE38A8">
        <w:rPr>
          <w:rFonts w:ascii="Times New Roman" w:hAnsi="Times New Roman"/>
          <w:sz w:val="24"/>
          <w:szCs w:val="24"/>
        </w:rPr>
        <w:t>теоретик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proofErr w:type="spellEnd"/>
      <w:r w:rsidRPr="00FE38A8">
        <w:rPr>
          <w:rFonts w:ascii="Times New Roman" w:hAnsi="Times New Roman"/>
          <w:sz w:val="24"/>
          <w:szCs w:val="24"/>
        </w:rPr>
        <w:t>-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практических материалах; способы поддержания уровня физической подготовки к проф. деятельности, ф</w:t>
      </w:r>
      <w:r w:rsidRPr="00FE38A8">
        <w:rPr>
          <w:rFonts w:ascii="Times New Roman" w:hAnsi="Times New Roman"/>
          <w:bCs/>
          <w:sz w:val="24"/>
          <w:szCs w:val="24"/>
        </w:rPr>
        <w:t>акторов профессионального неблагополучия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="00230297"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</w:t>
      </w:r>
      <w:r w:rsidR="00BA6FF2">
        <w:rPr>
          <w:rFonts w:ascii="Times New Roman" w:hAnsi="Times New Roman"/>
          <w:sz w:val="24"/>
          <w:szCs w:val="24"/>
        </w:rPr>
        <w:t xml:space="preserve">я психофизических </w:t>
      </w:r>
      <w:proofErr w:type="spellStart"/>
      <w:r w:rsidR="00BA6FF2">
        <w:rPr>
          <w:rFonts w:ascii="Times New Roman" w:hAnsi="Times New Roman"/>
          <w:sz w:val="24"/>
          <w:szCs w:val="24"/>
        </w:rPr>
        <w:t>неблагополучи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BA6FF2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способы устранения, нейтрализации ф</w:t>
      </w:r>
      <w:r w:rsidRPr="00FE38A8">
        <w:rPr>
          <w:rFonts w:ascii="Times New Roman" w:hAnsi="Times New Roman"/>
          <w:bCs/>
          <w:sz w:val="24"/>
          <w:szCs w:val="24"/>
        </w:rPr>
        <w:t xml:space="preserve">акторов профессионального неблагополучия, </w:t>
      </w:r>
      <w:r w:rsidRPr="00FE38A8">
        <w:rPr>
          <w:rFonts w:ascii="Times New Roman" w:hAnsi="Times New Roman"/>
          <w:sz w:val="24"/>
          <w:szCs w:val="24"/>
        </w:rPr>
        <w:t>представляющих опасность для</w:t>
      </w:r>
      <w:r w:rsidR="00BA6FF2">
        <w:rPr>
          <w:rFonts w:ascii="Times New Roman" w:hAnsi="Times New Roman"/>
          <w:sz w:val="24"/>
          <w:szCs w:val="24"/>
        </w:rPr>
        <w:t xml:space="preserve"> здоровья и жизни педагога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FE38A8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</w:t>
      </w:r>
      <w:r w:rsidR="00BA6FF2">
        <w:rPr>
          <w:rFonts w:ascii="Times New Roman" w:hAnsi="Times New Roman"/>
          <w:sz w:val="24"/>
          <w:szCs w:val="24"/>
        </w:rPr>
        <w:t>анизации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быть готовым к обеспечению охраны жизни и здоровья себя, коллег и обучающихся в учебно-воспитательном процессе</w:t>
      </w:r>
      <w:r w:rsidR="00BA6FF2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BD1FD7" w:rsidRPr="00FE38A8" w:rsidRDefault="00BD1FD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ОПК-5 –  </w:t>
      </w:r>
      <w:r w:rsidRPr="00FE38A8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230297" w:rsidRPr="00FE38A8" w:rsidRDefault="0023029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297" w:rsidRPr="00FE38A8" w:rsidRDefault="0023029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3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364D55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3029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9E517D" w:rsidRPr="00FE38A8">
        <w:rPr>
          <w:rFonts w:ascii="Times New Roman" w:hAnsi="Times New Roman"/>
          <w:sz w:val="24"/>
          <w:szCs w:val="24"/>
        </w:rPr>
        <w:t>курс 2</w:t>
      </w:r>
      <w:r w:rsidR="00230297" w:rsidRPr="00FE38A8">
        <w:rPr>
          <w:rFonts w:ascii="Times New Roman" w:hAnsi="Times New Roman"/>
          <w:sz w:val="24"/>
          <w:szCs w:val="24"/>
        </w:rPr>
        <w:t>, сессия 3.</w:t>
      </w:r>
    </w:p>
    <w:p w:rsidR="00E30E9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67090" w:rsidRPr="00FE38A8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естествознания и безопасности жизнедеятельности.</w:t>
      </w:r>
    </w:p>
    <w:p w:rsidR="00C72361" w:rsidRPr="00FE38A8" w:rsidRDefault="00C7236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5A4B75" w:rsidRPr="00FE38A8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5A4B75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>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Pr="00FE38A8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361701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</w:p>
    <w:p w:rsidR="005A4B75" w:rsidRPr="00FE38A8" w:rsidRDefault="00BD1FD7" w:rsidP="00364D5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5A4B75" w:rsidRPr="00FE38A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5A4B75" w:rsidRPr="00FE38A8">
        <w:rPr>
          <w:rFonts w:ascii="Times New Roman" w:hAnsi="Times New Roman"/>
          <w:sz w:val="24"/>
          <w:szCs w:val="24"/>
        </w:rPr>
        <w:t>знаний</w:t>
      </w:r>
      <w:proofErr w:type="gramStart"/>
      <w:r w:rsidR="005A4B75" w:rsidRPr="00FE38A8">
        <w:rPr>
          <w:rFonts w:ascii="Times New Roman" w:hAnsi="Times New Roman"/>
          <w:sz w:val="24"/>
          <w:szCs w:val="24"/>
        </w:rPr>
        <w:t>,у</w:t>
      </w:r>
      <w:proofErr w:type="gramEnd"/>
      <w:r w:rsidR="005A4B75" w:rsidRPr="00FE38A8">
        <w:rPr>
          <w:rFonts w:ascii="Times New Roman" w:hAnsi="Times New Roman"/>
          <w:sz w:val="24"/>
          <w:szCs w:val="24"/>
        </w:rPr>
        <w:t>мений</w:t>
      </w:r>
      <w:proofErr w:type="spellEnd"/>
      <w:r w:rsidR="005A4B75" w:rsidRPr="00FE38A8">
        <w:rPr>
          <w:rFonts w:ascii="Times New Roman" w:hAnsi="Times New Roman"/>
          <w:sz w:val="24"/>
          <w:szCs w:val="24"/>
        </w:rPr>
        <w:t xml:space="preserve"> и навыков</w:t>
      </w:r>
      <w:r w:rsidRPr="00FE38A8">
        <w:rPr>
          <w:rFonts w:ascii="Times New Roman" w:hAnsi="Times New Roman"/>
          <w:sz w:val="24"/>
          <w:szCs w:val="24"/>
        </w:rPr>
        <w:t xml:space="preserve">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</w:p>
    <w:p w:rsidR="00BD1FD7" w:rsidRPr="00FE38A8" w:rsidRDefault="00BD1FD7" w:rsidP="00364D5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BD1FD7" w:rsidRPr="00FE38A8" w:rsidRDefault="00BD1FD7" w:rsidP="00364D5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</w:t>
      </w:r>
      <w:r w:rsidR="00BA6FF2">
        <w:rPr>
          <w:rFonts w:ascii="Times New Roman" w:hAnsi="Times New Roman"/>
          <w:sz w:val="24"/>
          <w:szCs w:val="24"/>
        </w:rPr>
        <w:t>вычайных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FE38A8">
        <w:rPr>
          <w:rFonts w:ascii="Times New Roman" w:hAnsi="Times New Roman"/>
          <w:sz w:val="24"/>
          <w:szCs w:val="24"/>
        </w:rPr>
        <w:t>поддержания у</w:t>
      </w:r>
      <w:r w:rsidR="00BA6FF2">
        <w:rPr>
          <w:rFonts w:ascii="Times New Roman" w:hAnsi="Times New Roman"/>
          <w:sz w:val="24"/>
          <w:szCs w:val="24"/>
        </w:rPr>
        <w:t>ровня физической подготовки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5A4B75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BD1FD7" w:rsidRPr="00FE38A8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</w:t>
      </w:r>
      <w:r w:rsidR="00BA6FF2">
        <w:rPr>
          <w:rFonts w:ascii="Times New Roman" w:hAnsi="Times New Roman"/>
          <w:sz w:val="24"/>
          <w:szCs w:val="24"/>
        </w:rPr>
        <w:t>в условиях чрезвычайных ситуации</w:t>
      </w:r>
      <w:r w:rsidR="00BD1FD7"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образовател</w:t>
      </w:r>
      <w:r w:rsidR="00BA6FF2">
        <w:rPr>
          <w:rFonts w:ascii="Times New Roman" w:hAnsi="Times New Roman"/>
          <w:sz w:val="24"/>
          <w:szCs w:val="24"/>
        </w:rPr>
        <w:t>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BA6FF2">
        <w:rPr>
          <w:rFonts w:ascii="Times New Roman" w:hAnsi="Times New Roman"/>
          <w:sz w:val="24"/>
          <w:szCs w:val="24"/>
        </w:rPr>
        <w:t>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Знать цели и задачи духовн</w:t>
      </w:r>
      <w:r w:rsidR="00BA6FF2">
        <w:rPr>
          <w:rFonts w:ascii="Times New Roman" w:hAnsi="Times New Roman"/>
          <w:sz w:val="24"/>
          <w:szCs w:val="24"/>
        </w:rPr>
        <w:t>о-нравственного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7B6EC4">
      <w:pPr>
        <w:pStyle w:val="a3"/>
        <w:numPr>
          <w:ilvl w:val="0"/>
          <w:numId w:val="101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</w:t>
      </w:r>
      <w:r w:rsidR="00BA6FF2">
        <w:rPr>
          <w:rFonts w:ascii="Times New Roman" w:hAnsi="Times New Roman"/>
          <w:bCs/>
          <w:sz w:val="24"/>
          <w:szCs w:val="24"/>
        </w:rPr>
        <w:t>чащимся,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BA6FF2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при</w:t>
      </w:r>
      <w:r w:rsidR="00BA6FF2">
        <w:rPr>
          <w:rFonts w:ascii="Times New Roman" w:hAnsi="Times New Roman"/>
          <w:sz w:val="24"/>
          <w:szCs w:val="24"/>
        </w:rPr>
        <w:t>емы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адекватно относиться к обеспечению охраны жиз</w:t>
      </w:r>
      <w:r w:rsidR="00BA6FF2">
        <w:rPr>
          <w:rFonts w:ascii="Times New Roman" w:hAnsi="Times New Roman"/>
          <w:sz w:val="24"/>
          <w:szCs w:val="24"/>
        </w:rPr>
        <w:t>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образоват</w:t>
      </w:r>
      <w:r w:rsidR="00BA6FF2">
        <w:rPr>
          <w:rFonts w:ascii="Times New Roman" w:hAnsi="Times New Roman"/>
          <w:sz w:val="24"/>
          <w:szCs w:val="24"/>
        </w:rPr>
        <w:t>ельные программы в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</w:t>
      </w:r>
      <w:r w:rsidR="00BA6FF2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7B6EC4">
      <w:pPr>
        <w:pStyle w:val="a3"/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</w:t>
      </w:r>
      <w:r w:rsidR="00BA6FF2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BA6FF2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способами разумно относиться к своей физической подготовке для полноценной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</w:t>
      </w:r>
      <w:r w:rsidR="00BA6FF2">
        <w:rPr>
          <w:rFonts w:ascii="Times New Roman" w:hAnsi="Times New Roman"/>
          <w:sz w:val="24"/>
          <w:szCs w:val="24"/>
        </w:rPr>
        <w:t>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7B6EC4">
      <w:pPr>
        <w:pStyle w:val="a3"/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способностью уважительно и бережно относиться к своему здоровь</w:t>
      </w:r>
      <w:r w:rsidR="00BA6FF2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BA6F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BA6FF2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BA6FF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6FF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A6FF2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BA6FF2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>–  методиками и практическими навыками оказания первой медиц</w:t>
      </w:r>
      <w:r w:rsidR="00BA6FF2">
        <w:rPr>
          <w:rFonts w:ascii="Times New Roman" w:hAnsi="Times New Roman"/>
          <w:bCs/>
          <w:sz w:val="24"/>
          <w:szCs w:val="24"/>
        </w:rPr>
        <w:t>инской помощи учащимся</w:t>
      </w:r>
      <w:r w:rsidR="00BA6FF2" w:rsidRPr="00BA6FF2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4D55">
        <w:rPr>
          <w:rFonts w:ascii="Times New Roman" w:hAnsi="Times New Roman"/>
          <w:sz w:val="24"/>
          <w:szCs w:val="24"/>
        </w:rPr>
        <w:t>.</w:t>
      </w:r>
    </w:p>
    <w:p w:rsidR="005A4B75" w:rsidRPr="00FE38A8" w:rsidRDefault="005A4B7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iCs/>
          <w:sz w:val="24"/>
          <w:szCs w:val="24"/>
        </w:rPr>
        <w:t xml:space="preserve">ПК-1: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5A4B75" w:rsidRPr="00FE38A8" w:rsidRDefault="005A4B7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iCs/>
          <w:sz w:val="24"/>
          <w:szCs w:val="24"/>
        </w:rPr>
        <w:t xml:space="preserve">ПК-3: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364D55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</w:t>
      </w:r>
      <w:r w:rsidR="00364D55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деятельности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proofErr w:type="gramStart"/>
      <w:r w:rsidRPr="00FE38A8">
        <w:rPr>
          <w:rFonts w:ascii="Times New Roman" w:hAnsi="Times New Roman"/>
          <w:sz w:val="24"/>
          <w:szCs w:val="24"/>
        </w:rPr>
        <w:t>–</w:t>
      </w:r>
      <w:r w:rsidR="00E2613A"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="00E2613A" w:rsidRPr="00FE38A8">
        <w:rPr>
          <w:rFonts w:ascii="Times New Roman" w:hAnsi="Times New Roman"/>
          <w:sz w:val="24"/>
          <w:szCs w:val="24"/>
        </w:rPr>
        <w:t>урс 5, сессия 3.</w:t>
      </w:r>
    </w:p>
    <w:p w:rsidR="00E30E97" w:rsidRPr="00FE38A8" w:rsidRDefault="00BD1FD7" w:rsidP="00364D55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FE38A8" w:rsidRDefault="00E30E97" w:rsidP="00FE38A8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FE38A8">
        <w:rPr>
          <w:rFonts w:ascii="Times New Roman" w:hAnsi="Times New Roman" w:cs="Times New Roman"/>
          <w:sz w:val="24"/>
          <w:szCs w:val="24"/>
        </w:rPr>
        <w:t>, кандидат педагогических  наук,  доцент кафедры естествознания и безопасности жизнедеятельности.</w:t>
      </w:r>
    </w:p>
    <w:p w:rsidR="00BD1FD7" w:rsidRDefault="00BD1FD7" w:rsidP="00FE38A8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30E97" w:rsidRPr="00A92673" w:rsidRDefault="00E30E97" w:rsidP="00FE38A8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361701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361701" w:rsidRPr="00364D55" w:rsidRDefault="00361701" w:rsidP="00364D55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</w:p>
    <w:p w:rsidR="00BD1FD7" w:rsidRPr="00FE38A8" w:rsidRDefault="00BD1FD7" w:rsidP="00364D5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 д.</w:t>
      </w:r>
      <w:r w:rsidRPr="00FE38A8">
        <w:rPr>
          <w:rFonts w:ascii="Times New Roman" w:hAnsi="Times New Roman"/>
          <w:sz w:val="24"/>
          <w:szCs w:val="24"/>
        </w:rPr>
        <w:t>, ф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FE38A8">
        <w:rPr>
          <w:rFonts w:ascii="Times New Roman" w:hAnsi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FE38A8">
        <w:rPr>
          <w:rFonts w:ascii="Times New Roman" w:hAnsi="Times New Roman"/>
          <w:spacing w:val="-1"/>
          <w:sz w:val="24"/>
          <w:szCs w:val="24"/>
        </w:rPr>
        <w:t>при пользовании транспортом</w:t>
      </w:r>
      <w:r w:rsidRPr="00FE38A8">
        <w:rPr>
          <w:rFonts w:ascii="Times New Roman" w:hAnsi="Times New Roman"/>
          <w:sz w:val="24"/>
          <w:szCs w:val="24"/>
        </w:rPr>
        <w:t xml:space="preserve"> и в опасных ситуациях на дороге. </w:t>
      </w:r>
    </w:p>
    <w:p w:rsidR="00BD1FD7" w:rsidRPr="00FE38A8" w:rsidRDefault="00BD1FD7" w:rsidP="00364D5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2D68DE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BD1FD7" w:rsidRPr="00FE38A8" w:rsidRDefault="00BD1FD7" w:rsidP="00364D5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дороге;</w:t>
      </w:r>
    </w:p>
    <w:p w:rsidR="00BD1FD7" w:rsidRPr="00BA6FF2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знание методов </w:t>
      </w:r>
      <w:r w:rsidRPr="00FE38A8">
        <w:rPr>
          <w:rFonts w:ascii="Times New Roman" w:hAnsi="Times New Roman"/>
          <w:sz w:val="24"/>
          <w:szCs w:val="24"/>
        </w:rPr>
        <w:t>поддержания уровня физической подготовки</w:t>
      </w:r>
      <w:r w:rsidR="00BA6FF2" w:rsidRPr="00BA6FF2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ситуаций;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обеспечения охраны жизни и здоровья участников </w:t>
      </w:r>
      <w:r w:rsidR="00BA6FF2">
        <w:rPr>
          <w:rFonts w:ascii="Times New Roman" w:hAnsi="Times New Roman"/>
          <w:sz w:val="24"/>
          <w:szCs w:val="24"/>
        </w:rPr>
        <w:t xml:space="preserve">образовательного </w:t>
      </w:r>
      <w:proofErr w:type="spellStart"/>
      <w:r w:rsidR="00BA6FF2">
        <w:rPr>
          <w:rFonts w:ascii="Times New Roman" w:hAnsi="Times New Roman"/>
          <w:sz w:val="24"/>
          <w:szCs w:val="24"/>
        </w:rPr>
        <w:t>процес</w:t>
      </w:r>
      <w:proofErr w:type="spellEnd"/>
      <w:proofErr w:type="gramStart"/>
      <w:r w:rsidR="00BA6FF2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понятия и образовательные прог</w:t>
      </w:r>
      <w:r w:rsidR="00BA6FF2">
        <w:rPr>
          <w:rFonts w:ascii="Times New Roman" w:hAnsi="Times New Roman"/>
          <w:sz w:val="24"/>
          <w:szCs w:val="24"/>
        </w:rPr>
        <w:t>раммы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цели и задачи духовно</w:t>
      </w:r>
      <w:r w:rsidR="00BA6FF2">
        <w:rPr>
          <w:rFonts w:ascii="Times New Roman" w:hAnsi="Times New Roman"/>
          <w:sz w:val="24"/>
          <w:szCs w:val="24"/>
        </w:rPr>
        <w:t>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здоро</w:t>
      </w:r>
      <w:r w:rsidR="00BA6FF2">
        <w:rPr>
          <w:rFonts w:ascii="Times New Roman" w:hAnsi="Times New Roman"/>
          <w:bCs/>
          <w:sz w:val="24"/>
          <w:szCs w:val="24"/>
        </w:rPr>
        <w:t>вьесберегающих</w:t>
      </w:r>
      <w:proofErr w:type="spellEnd"/>
      <w:r w:rsidR="00BA6FF2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BA6FF2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</w:t>
      </w:r>
      <w:r w:rsidRPr="00FE38A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BA6FF2">
        <w:rPr>
          <w:rFonts w:ascii="Times New Roman" w:hAnsi="Times New Roman"/>
          <w:bCs/>
          <w:sz w:val="24"/>
          <w:szCs w:val="24"/>
        </w:rPr>
        <w:t>воохранительных органов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BA6FF2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умения быть готовым поддерживать уровень своего здоровья различными способами;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приемы оказания перво</w:t>
      </w:r>
      <w:r w:rsidR="001B01BE">
        <w:rPr>
          <w:rFonts w:ascii="Times New Roman" w:hAnsi="Times New Roman"/>
          <w:sz w:val="24"/>
          <w:szCs w:val="24"/>
        </w:rPr>
        <w:t>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адекватно относиться к </w:t>
      </w:r>
      <w:r w:rsidR="001B01BE">
        <w:rPr>
          <w:rFonts w:ascii="Times New Roman" w:hAnsi="Times New Roman"/>
          <w:sz w:val="24"/>
          <w:szCs w:val="24"/>
        </w:rPr>
        <w:t>обеспечению охраны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образоват</w:t>
      </w:r>
      <w:r w:rsidR="001B01BE">
        <w:rPr>
          <w:rFonts w:ascii="Times New Roman" w:hAnsi="Times New Roman"/>
          <w:sz w:val="24"/>
          <w:szCs w:val="24"/>
        </w:rPr>
        <w:t>ельные программы в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безопасности детей и п</w:t>
      </w:r>
      <w:r w:rsidR="001B01BE">
        <w:rPr>
          <w:rFonts w:ascii="Times New Roman" w:hAnsi="Times New Roman"/>
          <w:sz w:val="24"/>
          <w:szCs w:val="24"/>
        </w:rPr>
        <w:t>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оказывать первую медицинскую помощь учащимся при ожогах, отморожени</w:t>
      </w:r>
      <w:r w:rsidR="001B01B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1B01B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 обеспечение безопасно</w:t>
      </w:r>
      <w:r w:rsidR="001B01BE">
        <w:rPr>
          <w:rFonts w:ascii="Times New Roman" w:hAnsi="Times New Roman"/>
          <w:sz w:val="24"/>
          <w:szCs w:val="24"/>
        </w:rPr>
        <w:t>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разумно относиться к своей физической подготовке для полноценной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</w:t>
      </w:r>
      <w:r w:rsidR="001B01BE">
        <w:rPr>
          <w:rFonts w:ascii="Times New Roman" w:hAnsi="Times New Roman"/>
          <w:sz w:val="24"/>
          <w:szCs w:val="24"/>
        </w:rPr>
        <w:t>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</w:t>
      </w:r>
      <w:r w:rsidR="001B01BE">
        <w:rPr>
          <w:rFonts w:ascii="Times New Roman" w:hAnsi="Times New Roman"/>
          <w:sz w:val="24"/>
          <w:szCs w:val="24"/>
        </w:rPr>
        <w:t xml:space="preserve">вью и здоровью </w:t>
      </w:r>
      <w:proofErr w:type="gramStart"/>
      <w:r w:rsidR="001B01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1B01BE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1B01B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B01B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1B01BE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и быть готовым формировать культуру безопасного поведения обучающихся различными средствами и </w:t>
      </w:r>
      <w:r w:rsidRPr="00FE38A8">
        <w:rPr>
          <w:rFonts w:ascii="Times New Roman" w:hAnsi="Times New Roman"/>
          <w:bCs/>
          <w:sz w:val="24"/>
          <w:szCs w:val="24"/>
        </w:rPr>
        <w:t xml:space="preserve"> навыками использ</w:t>
      </w:r>
      <w:r w:rsidR="001B01BE">
        <w:rPr>
          <w:rFonts w:ascii="Times New Roman" w:hAnsi="Times New Roman"/>
          <w:bCs/>
          <w:sz w:val="24"/>
          <w:szCs w:val="24"/>
        </w:rPr>
        <w:t>ования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методиками и практическими навыками оказания первой медиц</w:t>
      </w:r>
      <w:r w:rsidR="001B01B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Pr="00FE38A8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1B01B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64D55">
        <w:rPr>
          <w:rFonts w:ascii="Times New Roman" w:hAnsi="Times New Roman"/>
          <w:sz w:val="24"/>
          <w:szCs w:val="24"/>
        </w:rPr>
        <w:t>.</w:t>
      </w:r>
    </w:p>
    <w:p w:rsidR="00E2613A" w:rsidRPr="00FE38A8" w:rsidRDefault="00E2613A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2613A" w:rsidRPr="00FE38A8" w:rsidRDefault="00E2613A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72361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деятельности.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СК-7 –  </w:t>
      </w:r>
      <w:r w:rsidRPr="00FE38A8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364D55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E2613A" w:rsidRPr="00FE38A8">
        <w:rPr>
          <w:rFonts w:ascii="Times New Roman" w:hAnsi="Times New Roman"/>
          <w:sz w:val="24"/>
          <w:szCs w:val="24"/>
        </w:rPr>
        <w:t>курс 5,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30E97" w:rsidRPr="00FE38A8" w:rsidRDefault="00BD1FD7" w:rsidP="00364D55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FE38A8" w:rsidRDefault="00E30E97" w:rsidP="00FE38A8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FE38A8">
        <w:rPr>
          <w:rFonts w:ascii="Times New Roman" w:hAnsi="Times New Roman" w:cs="Times New Roman"/>
          <w:sz w:val="24"/>
          <w:szCs w:val="24"/>
        </w:rPr>
        <w:t xml:space="preserve"> кандидат педагогических  наук,  доцент кафедры естествознания и безопасности жизнедеятельности.</w:t>
      </w:r>
    </w:p>
    <w:p w:rsidR="00364D55" w:rsidRDefault="00364D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72361" w:rsidRDefault="001C7DC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62332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(У)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Учебная практика по получению 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первичных профессиональных</w:t>
      </w:r>
    </w:p>
    <w:p w:rsidR="001C7DC4" w:rsidRPr="00FE38A8" w:rsidRDefault="001C7DC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умений и навыков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361701" w:rsidRPr="00364D55" w:rsidRDefault="00361701" w:rsidP="00364D55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Физическ</w:t>
            </w:r>
            <w:r w:rsidR="00A77C59" w:rsidRPr="00364D55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364D55">
              <w:rPr>
                <w:rFonts w:ascii="Times New Roman" w:hAnsi="Times New Roman"/>
                <w:i/>
                <w:sz w:val="24"/>
                <w:szCs w:val="24"/>
              </w:rPr>
              <w:t>культур</w:t>
            </w:r>
            <w:r w:rsidR="00A77C59" w:rsidRPr="00364D55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1C7DC4" w:rsidRPr="00FE38A8" w:rsidRDefault="001C7DC4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1C7DC4" w:rsidRPr="00FE38A8" w:rsidRDefault="001C7DC4" w:rsidP="00FE38A8">
      <w:pPr>
        <w:widowControl w:val="0"/>
        <w:spacing w:after="0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</w:t>
      </w:r>
      <w:r w:rsidR="00981D7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0287A" w:rsidRPr="00FE38A8">
        <w:rPr>
          <w:rFonts w:ascii="Times New Roman" w:hAnsi="Times New Roman"/>
          <w:b/>
          <w:sz w:val="24"/>
          <w:szCs w:val="24"/>
        </w:rPr>
        <w:t>практики</w:t>
      </w:r>
      <w:r w:rsidRPr="00FE38A8">
        <w:rPr>
          <w:rFonts w:ascii="Times New Roman" w:hAnsi="Times New Roman"/>
          <w:b/>
          <w:sz w:val="24"/>
          <w:szCs w:val="24"/>
        </w:rPr>
        <w:t>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подготовки бакалавров, создание реальных условий для приобретения первичного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</w:t>
      </w:r>
      <w:proofErr w:type="gramStart"/>
      <w:r w:rsidRPr="00FE38A8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E38A8">
        <w:rPr>
          <w:rFonts w:ascii="Times New Roman" w:hAnsi="Times New Roman"/>
          <w:sz w:val="24"/>
          <w:szCs w:val="24"/>
          <w:lang w:eastAsia="ru-RU"/>
        </w:rPr>
        <w:t>. Развитие у студентов интереса к профессии.</w:t>
      </w:r>
    </w:p>
    <w:p w:rsidR="0080287A" w:rsidRPr="00FE38A8" w:rsidRDefault="001C7DC4" w:rsidP="00FE38A8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 xml:space="preserve">Практика призвана расширить профессионально-педагогические знания студентов и вооружить их методикой воспитательной и физкультурно-оздоровительной работы с </w:t>
      </w:r>
      <w:r w:rsidR="001077A7" w:rsidRPr="00FE38A8">
        <w:rPr>
          <w:rFonts w:ascii="Times New Roman" w:hAnsi="Times New Roman"/>
          <w:sz w:val="24"/>
          <w:szCs w:val="24"/>
          <w:lang w:eastAsia="ru-RU"/>
        </w:rPr>
        <w:t>учащимися образовательных учреждений</w:t>
      </w:r>
      <w:r w:rsidRPr="00FE38A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077A7" w:rsidRPr="00FE38A8" w:rsidRDefault="001C7DC4" w:rsidP="00364D55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</w:t>
      </w:r>
      <w:r w:rsidR="001077A7" w:rsidRPr="00FE38A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 же в детских оздоровительных лагерях и на спортивных площадках;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педагогического мышления;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компетенций, необходимых для успешного осуществления учебно-воспитательного  и спортивно-оздоровительного процесса;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Pr="00FE38A8">
        <w:rPr>
          <w:rFonts w:ascii="Times New Roman" w:hAnsi="Times New Roman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время;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ф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ормирование опыта творческой педагогической деятельности, исследовательского подхода к педагогическому процессу;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профессионально значимых качеств личности будущего учителя и его активной педагогической позиции;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Pr="00FE38A8">
        <w:rPr>
          <w:rFonts w:ascii="Times New Roman" w:hAnsi="Times New Roman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:rsidR="001C7DC4" w:rsidRPr="00FE38A8" w:rsidRDefault="001C7DC4" w:rsidP="00364D5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="001077A7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1C7DC4" w:rsidRPr="00FE38A8" w:rsidRDefault="001C7DC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="001077A7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студент должен</w:t>
      </w:r>
    </w:p>
    <w:p w:rsidR="001C7DC4" w:rsidRPr="00FE38A8" w:rsidRDefault="001C7DC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77A7" w:rsidRPr="00FE38A8" w:rsidRDefault="001077A7" w:rsidP="00FE38A8">
      <w:pPr>
        <w:keepNext/>
        <w:spacing w:after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различные формы, виды устной и письменной коммуникации в учебной и профе</w:t>
      </w:r>
      <w:r w:rsidR="00A97D7A">
        <w:rPr>
          <w:rFonts w:ascii="Times New Roman" w:eastAsia="Times New Roman" w:hAnsi="Times New Roman"/>
          <w:iCs/>
          <w:sz w:val="24"/>
          <w:szCs w:val="24"/>
          <w:lang w:eastAsia="ru-RU"/>
        </w:rPr>
        <w:t>ссиональной деятельности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понятия теори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и физического воспитания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цель, задачи и содержание школьной физической культуры как элемента</w:t>
      </w:r>
      <w:r w:rsidR="0062332F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с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истемы учебного предмета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ческого изучения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закономерности психического развития и особенности их проявления в учебном процессе в ра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зные возрастные периоды</w:t>
      </w:r>
      <w:r w:rsidR="00323903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903" w:rsidRPr="00FE38A8" w:rsidRDefault="00323903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основные задачи воспитания и духовно-нравст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венного развития учащихся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особенности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особенности и возможности организации 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сотрудничества </w:t>
      </w:r>
      <w:proofErr w:type="gramStart"/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базовые правовые знания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C7DC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различные формы, виды устной и письменной коммуникации в учебной и профе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ссиональной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подобрать из классификации основных упражнений рекомендуемых и применяемых, согласно программным требованиям, задания д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ля определенного возраста детей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сформулировать задачи конкретного занятия с учето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м возрастных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1077A7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задач</w:t>
      </w:r>
      <w:r w:rsidR="0062332F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решать задачи воспитания и духовно-нравственного </w:t>
      </w:r>
      <w:proofErr w:type="gramStart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развития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 процессе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внеклассной работы по ФК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оптимально</w:t>
      </w:r>
      <w:r w:rsidR="00E82480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решать задачи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бесконфликтное и плодотворное с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отрудничество </w:t>
      </w:r>
      <w:proofErr w:type="gramStart"/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правовые знания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077A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1C7DC4"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терминоло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гией упражнений и команд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77A7" w:rsidRPr="00A97D7A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овке и проведении уроков</w:t>
      </w:r>
      <w:r w:rsidR="00A97D7A" w:rsidRP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зап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иси наблюдений, замечаний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62332F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сочетания показ 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с объяснением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проведе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</w:t>
      </w:r>
      <w:proofErr w:type="spellStart"/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общеразвивающих</w:t>
      </w:r>
      <w:proofErr w:type="spellEnd"/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1077A7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ддержки и сопровождения</w:t>
      </w:r>
      <w:r w:rsidR="0062332F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E8248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внеклассной работы п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 ФК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бесконфликтного решения задач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навыками организации бесконфликтного сотрудничества обучающихся, развития 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их творческих способностей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 использования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правовых знаний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C7DC4" w:rsidP="00364D55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4. </w:t>
      </w:r>
      <w:r w:rsidR="00981D78" w:rsidRPr="00FE38A8">
        <w:rPr>
          <w:rFonts w:ascii="Times New Roman" w:hAnsi="Times New Roman"/>
          <w:b/>
          <w:sz w:val="24"/>
          <w:szCs w:val="24"/>
        </w:rPr>
        <w:t>Дисциплина</w:t>
      </w:r>
      <w:r w:rsidR="0080287A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77A7" w:rsidRPr="00FE38A8" w:rsidRDefault="001077A7" w:rsidP="00E8248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ОК-6 – способностью к самоорганизации и самообразованию</w:t>
      </w:r>
      <w:r w:rsidR="00752FB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903" w:rsidRPr="00FE38A8" w:rsidRDefault="00202CD8" w:rsidP="00E824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ОК-7</w:t>
      </w:r>
      <w:r w:rsidR="00323903" w:rsidRPr="00FE38A8">
        <w:rPr>
          <w:rFonts w:ascii="Times New Roman" w:hAnsi="Times New Roman"/>
          <w:sz w:val="24"/>
          <w:szCs w:val="24"/>
        </w:rPr>
        <w:t xml:space="preserve"> – </w:t>
      </w:r>
      <w:r w:rsidR="00323903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  <w:r w:rsidR="00752F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7A7" w:rsidRPr="00FE38A8" w:rsidRDefault="001077A7" w:rsidP="00E8248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52FB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E8248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52FB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E8248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учебно-воспитатель</w:t>
      </w:r>
      <w:r w:rsidR="00526A6D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ного</w:t>
      </w:r>
      <w:proofErr w:type="spellEnd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процесса</w:t>
      </w:r>
      <w:r w:rsidR="00752FB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E82480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ОПК-5 – владением основами профессион</w:t>
      </w:r>
      <w:r w:rsidR="00323903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альной этики и речевой культуры</w:t>
      </w:r>
      <w:r w:rsidR="00752FB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23903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23903" w:rsidRPr="00FE38A8" w:rsidRDefault="00323903" w:rsidP="00E824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–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деятельности</w:t>
      </w:r>
      <w:r w:rsidR="00752F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23903" w:rsidRPr="00FE38A8" w:rsidRDefault="00323903" w:rsidP="00E82480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323903" w:rsidRPr="00FE38A8" w:rsidRDefault="00323903" w:rsidP="00E824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 –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752FB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C7DC4" w:rsidRPr="00FE38A8" w:rsidRDefault="001C7DC4" w:rsidP="00752F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323903" w:rsidRPr="00FE38A8">
        <w:rPr>
          <w:rFonts w:ascii="Times New Roman" w:hAnsi="Times New Roman"/>
          <w:i/>
          <w:sz w:val="24"/>
          <w:szCs w:val="24"/>
        </w:rPr>
        <w:t>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C7DC4" w:rsidRPr="00FE38A8" w:rsidRDefault="001C7DC4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332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1077A7" w:rsidRPr="00FE38A8">
        <w:rPr>
          <w:rFonts w:ascii="Times New Roman" w:hAnsi="Times New Roman"/>
          <w:sz w:val="24"/>
          <w:szCs w:val="24"/>
        </w:rPr>
        <w:t xml:space="preserve">с оценкой </w:t>
      </w:r>
      <w:r w:rsidRPr="00FE38A8">
        <w:rPr>
          <w:rFonts w:ascii="Times New Roman" w:hAnsi="Times New Roman"/>
          <w:sz w:val="24"/>
          <w:szCs w:val="24"/>
        </w:rPr>
        <w:t>–</w:t>
      </w:r>
      <w:r w:rsidR="00E30E97" w:rsidRPr="00FE38A8">
        <w:rPr>
          <w:rFonts w:ascii="Times New Roman" w:hAnsi="Times New Roman"/>
          <w:sz w:val="24"/>
          <w:szCs w:val="24"/>
        </w:rPr>
        <w:t xml:space="preserve"> </w:t>
      </w:r>
      <w:r w:rsidR="00323903" w:rsidRPr="00FE38A8">
        <w:rPr>
          <w:rFonts w:ascii="Times New Roman" w:hAnsi="Times New Roman"/>
          <w:sz w:val="24"/>
          <w:szCs w:val="24"/>
        </w:rPr>
        <w:t>курс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1077A7" w:rsidRPr="00FE38A8">
        <w:rPr>
          <w:rFonts w:ascii="Times New Roman" w:hAnsi="Times New Roman"/>
          <w:sz w:val="24"/>
          <w:szCs w:val="24"/>
        </w:rPr>
        <w:t>3</w:t>
      </w:r>
      <w:r w:rsidR="00323903" w:rsidRPr="00FE38A8">
        <w:rPr>
          <w:rFonts w:ascii="Times New Roman" w:hAnsi="Times New Roman"/>
          <w:sz w:val="24"/>
          <w:szCs w:val="24"/>
        </w:rPr>
        <w:t xml:space="preserve">, сессия 2.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0E97" w:rsidRPr="00FE38A8" w:rsidRDefault="001C7DC4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7DC4" w:rsidRPr="00FE38A8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Pr="00FE38A8">
        <w:rPr>
          <w:rFonts w:ascii="Times New Roman" w:eastAsia="Times New Roman" w:hAnsi="Times New Roman"/>
          <w:sz w:val="24"/>
          <w:szCs w:val="24"/>
        </w:rPr>
        <w:t>уры.</w:t>
      </w:r>
    </w:p>
    <w:p w:rsidR="00C72361" w:rsidRDefault="00C7236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97168" w:rsidRPr="00FE38A8" w:rsidRDefault="00C97168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В.02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(</w:t>
      </w:r>
      <w:r w:rsidRPr="00FE38A8">
        <w:rPr>
          <w:rFonts w:ascii="Times New Roman" w:hAnsi="Times New Roman"/>
          <w:b/>
          <w:i/>
          <w:sz w:val="24"/>
          <w:szCs w:val="24"/>
        </w:rPr>
        <w:t>П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)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Pr="00FE38A8">
        <w:rPr>
          <w:rFonts w:ascii="Times New Roman" w:hAnsi="Times New Roman"/>
          <w:b/>
          <w:i/>
          <w:sz w:val="24"/>
          <w:szCs w:val="24"/>
        </w:rPr>
        <w:t>рактика по получению профессиональных умений и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опыта профессиональной деятельности </w:t>
      </w:r>
    </w:p>
    <w:p w:rsidR="00361701" w:rsidRPr="00FE38A8" w:rsidRDefault="00361701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752FB7" w:rsidRDefault="00361701" w:rsidP="00752FB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752FB7" w:rsidRDefault="00361701" w:rsidP="00752FB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752FB7" w:rsidRDefault="00361701" w:rsidP="00752FB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752FB7" w:rsidRDefault="00361701" w:rsidP="00752FB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631" w:rsidRPr="00FE38A8" w:rsidRDefault="00361631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3E39" w:rsidRPr="00FE38A8" w:rsidRDefault="00314C42" w:rsidP="00752FB7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r w:rsidR="00003E39" w:rsidRPr="00FE38A8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003E39" w:rsidRPr="00FE38A8">
        <w:rPr>
          <w:rFonts w:ascii="Times New Roman" w:hAnsi="Times New Roman"/>
          <w:spacing w:val="3"/>
          <w:sz w:val="24"/>
          <w:szCs w:val="24"/>
        </w:rPr>
        <w:t>направлена на п</w:t>
      </w:r>
      <w:r w:rsidR="00003E39" w:rsidRPr="00FE38A8">
        <w:rPr>
          <w:rFonts w:ascii="Times New Roman" w:hAnsi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="00003E39" w:rsidRPr="00FE38A8">
        <w:rPr>
          <w:rFonts w:ascii="Times New Roman" w:hAnsi="Times New Roman"/>
          <w:spacing w:val="3"/>
          <w:sz w:val="24"/>
          <w:szCs w:val="24"/>
        </w:rPr>
        <w:t xml:space="preserve">на отработку знаний и </w:t>
      </w:r>
      <w:r w:rsidR="00003E39" w:rsidRPr="00FE38A8">
        <w:rPr>
          <w:rFonts w:ascii="Times New Roman" w:hAnsi="Times New Roman"/>
          <w:spacing w:val="4"/>
          <w:sz w:val="24"/>
          <w:szCs w:val="24"/>
        </w:rPr>
        <w:t>умений по профилю.</w:t>
      </w:r>
    </w:p>
    <w:p w:rsidR="00003E39" w:rsidRPr="00FE38A8" w:rsidRDefault="00003E39" w:rsidP="00FE38A8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003E39" w:rsidRPr="00FE38A8" w:rsidRDefault="00003E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003E39" w:rsidRPr="00FE38A8" w:rsidRDefault="00003E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003E39" w:rsidRPr="00FE38A8" w:rsidRDefault="00003E39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</w:t>
      </w:r>
      <w:proofErr w:type="gramStart"/>
      <w:r w:rsidRPr="00FE38A8">
        <w:rPr>
          <w:rFonts w:ascii="Times New Roman" w:hAnsi="Times New Roman"/>
          <w:sz w:val="24"/>
          <w:szCs w:val="24"/>
        </w:rPr>
        <w:t>психолого-педагогические</w:t>
      </w:r>
      <w:proofErr w:type="gramEnd"/>
      <w:r w:rsidRPr="00FE38A8">
        <w:rPr>
          <w:rFonts w:ascii="Times New Roman" w:hAnsi="Times New Roman"/>
          <w:sz w:val="24"/>
          <w:szCs w:val="24"/>
        </w:rPr>
        <w:t>), научных.</w:t>
      </w: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003E39" w:rsidRPr="00FE38A8" w:rsidRDefault="00752FB7" w:rsidP="00752FB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3E39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r w:rsidR="00003E39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003E39" w:rsidRPr="00FE38A8" w:rsidRDefault="00003E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003E39" w:rsidRPr="00FE38A8" w:rsidRDefault="00003E39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деятельно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сть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оказания медицинской помощи и порядок действия 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при чрезвычайных ситуациях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значимость</w:t>
      </w:r>
      <w:r w:rsidR="00526B97">
        <w:rPr>
          <w:rFonts w:ascii="Times New Roman" w:eastAsia="Times New Roman" w:hAnsi="Times New Roman"/>
          <w:sz w:val="24"/>
          <w:szCs w:val="24"/>
        </w:rPr>
        <w:t xml:space="preserve"> своей будущей профессии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х методов обучения и воспитания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тельность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профессион</w:t>
      </w:r>
      <w:r w:rsidR="00526B97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582B1E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особенности реализации педагогического процесса в условиях поликультурного и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тва в системе образования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FE38A8" w:rsidRDefault="00003E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оспитания и социализации</w:t>
      </w:r>
      <w:r w:rsidR="00526B97" w:rsidRPr="00526B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ять возможные противоречия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и действовать в усло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целесообразно и творчески осуществлять профессиональную деятельность, сознавая </w:t>
      </w:r>
      <w:r w:rsidR="00526B97">
        <w:rPr>
          <w:rFonts w:ascii="Times New Roman" w:eastAsia="Times New Roman" w:hAnsi="Times New Roman"/>
          <w:sz w:val="24"/>
          <w:szCs w:val="24"/>
        </w:rPr>
        <w:t>ее социальную значимость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адач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выявлять возможные противоречия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грамотно использовать основы профессиональной этики и речевой к</w:t>
      </w:r>
      <w:r w:rsidR="00526B97">
        <w:rPr>
          <w:rFonts w:ascii="Times New Roman" w:hAnsi="Times New Roman"/>
          <w:sz w:val="24"/>
          <w:szCs w:val="24"/>
        </w:rPr>
        <w:t>ультуры в процессе коммуникации</w:t>
      </w:r>
      <w:r w:rsidR="00463C0F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педагогическое сопровождение социализации и профессионального са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моопределения </w:t>
      </w:r>
      <w:proofErr w:type="gramStart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FE38A8" w:rsidRDefault="00003E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FE38A8">
        <w:rPr>
          <w:rFonts w:ascii="Times New Roman" w:hAnsi="Times New Roman"/>
          <w:i/>
          <w:sz w:val="24"/>
          <w:szCs w:val="24"/>
        </w:rPr>
        <w:t>:</w:t>
      </w:r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(ОК-5);</w:t>
      </w:r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первой помощи, методы защиты в условиях чр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езвычайных ситуаций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целесообразного и мотивированного осуществления профе</w:t>
      </w:r>
      <w:r w:rsidR="00526B97">
        <w:rPr>
          <w:rFonts w:ascii="Times New Roman" w:eastAsia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образовательного 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общения с учащимися, не выходя за рамки профессион</w:t>
      </w:r>
      <w:r w:rsidR="00526B97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463C0F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 методами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proofErr w:type="spellEnd"/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со школьниками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FE38A8" w:rsidRDefault="00003E3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3E39" w:rsidRPr="00FE38A8" w:rsidRDefault="00003E39" w:rsidP="00FE38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различия.</w:t>
      </w:r>
    </w:p>
    <w:p w:rsidR="00582B1E" w:rsidRPr="00FE38A8" w:rsidRDefault="00003E39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ОК-7</w:t>
      </w:r>
      <w:r w:rsidR="00582B1E" w:rsidRPr="00FE38A8">
        <w:rPr>
          <w:rFonts w:ascii="Times New Roman" w:hAnsi="Times New Roman"/>
          <w:sz w:val="24"/>
          <w:szCs w:val="24"/>
        </w:rPr>
        <w:t xml:space="preserve"> – способностью использовать базовые правовые знания в различных сферах деятельности.</w:t>
      </w:r>
    </w:p>
    <w:p w:rsidR="00582B1E" w:rsidRPr="00FE38A8" w:rsidRDefault="00582B1E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52FB7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tabs>
          <w:tab w:val="num" w:pos="0"/>
          <w:tab w:val="left" w:pos="900"/>
        </w:tabs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ОПК-3– готовностью к психолого-педагогическому сопровождению учебно-воспитательного процесса</w:t>
      </w:r>
      <w:r w:rsidR="00752FB7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ОПК-4 – </w:t>
      </w:r>
      <w:r w:rsidR="00463C0F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 w:rsidR="00752FB7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ПК-5 –</w:t>
      </w:r>
      <w:r w:rsidR="00582B1E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582B1E"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003E39" w:rsidRPr="00FE38A8" w:rsidRDefault="00003E3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="00463C0F" w:rsidRPr="00FE38A8">
        <w:rPr>
          <w:rFonts w:ascii="Times New Roman" w:hAnsi="Times New Roman"/>
          <w:i/>
          <w:sz w:val="24"/>
          <w:szCs w:val="24"/>
        </w:rPr>
        <w:t>12</w:t>
      </w:r>
      <w:r w:rsidRPr="00FE38A8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752FB7" w:rsidRDefault="00003E3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D42A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с оценкой – </w:t>
      </w:r>
      <w:r w:rsidR="00E731A7" w:rsidRPr="00FE38A8">
        <w:rPr>
          <w:rFonts w:ascii="Times New Roman" w:hAnsi="Times New Roman"/>
          <w:sz w:val="24"/>
          <w:szCs w:val="24"/>
        </w:rPr>
        <w:t>курс 4, сессия 3.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30E97" w:rsidRPr="00FE38A8" w:rsidRDefault="00361631" w:rsidP="00752FB7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7. </w:t>
      </w:r>
      <w:r w:rsidR="00003E39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03E39" w:rsidRPr="00FE38A8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="00361631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361631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003E39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752FB7" w:rsidRDefault="00752F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748D5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287A" w:rsidRPr="00FE38A8" w:rsidRDefault="0080287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>В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 xml:space="preserve">03(П) </w:t>
      </w:r>
      <w:r w:rsidR="00E731A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Производственная практика, 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>П</w:t>
      </w:r>
      <w:r w:rsidRPr="00FE38A8">
        <w:rPr>
          <w:rFonts w:ascii="Times New Roman" w:hAnsi="Times New Roman"/>
          <w:b/>
          <w:i/>
          <w:sz w:val="24"/>
          <w:szCs w:val="24"/>
        </w:rPr>
        <w:t>едагогическая практика</w:t>
      </w:r>
    </w:p>
    <w:p w:rsidR="007748D5" w:rsidRPr="00FE38A8" w:rsidRDefault="007748D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7748D5" w:rsidRPr="00752FB7" w:rsidRDefault="007748D5" w:rsidP="00752FB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752FB7" w:rsidRDefault="007748D5" w:rsidP="00752FB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7748D5" w:rsidRPr="00752FB7" w:rsidRDefault="007748D5" w:rsidP="00752FB7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7748D5" w:rsidRPr="00752FB7" w:rsidRDefault="007748D5" w:rsidP="00752FB7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0287A" w:rsidRPr="00FE38A8" w:rsidRDefault="0080287A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rPr>
          <w:b/>
          <w:i/>
          <w:u w:val="single"/>
          <w:lang w:eastAsia="en-US"/>
        </w:rPr>
      </w:pPr>
    </w:p>
    <w:p w:rsidR="0080287A" w:rsidRPr="00FE38A8" w:rsidRDefault="0080287A" w:rsidP="00752FB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</w:t>
      </w:r>
      <w:proofErr w:type="gramStart"/>
      <w:r w:rsidRPr="00FE38A8">
        <w:rPr>
          <w:b/>
        </w:rPr>
        <w:t>Цель педагогической практики</w:t>
      </w:r>
      <w:r w:rsidR="00981D78" w:rsidRPr="00FE38A8">
        <w:rPr>
          <w:b/>
        </w:rPr>
        <w:t xml:space="preserve"> </w:t>
      </w:r>
      <w:r w:rsidR="00981D78" w:rsidRPr="00FE38A8">
        <w:t>является</w:t>
      </w:r>
      <w:r w:rsidRPr="00FE38A8">
        <w:t xml:space="preserve"> приобретение опыта и практических умений и навыков деятельности </w:t>
      </w:r>
      <w:proofErr w:type="spellStart"/>
      <w:r w:rsidRPr="00FE38A8">
        <w:t>учителя-классного</w:t>
      </w:r>
      <w:proofErr w:type="spellEnd"/>
      <w:r w:rsidRPr="00FE38A8">
        <w:t xml:space="preserve">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</w:t>
      </w:r>
      <w:proofErr w:type="gramEnd"/>
      <w:r w:rsidRPr="00FE38A8">
        <w:t xml:space="preserve"> профессии.</w:t>
      </w:r>
    </w:p>
    <w:p w:rsidR="0080287A" w:rsidRPr="00FE38A8" w:rsidRDefault="0080287A" w:rsidP="00FE38A8">
      <w:pPr>
        <w:pStyle w:val="a5"/>
        <w:widowControl w:val="0"/>
        <w:tabs>
          <w:tab w:val="clear" w:pos="1804"/>
        </w:tabs>
        <w:spacing w:line="276" w:lineRule="auto"/>
        <w:ind w:left="0" w:firstLine="705"/>
      </w:pPr>
      <w:r w:rsidRPr="00FE38A8"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80287A" w:rsidRPr="00FE38A8" w:rsidRDefault="0080287A" w:rsidP="00FE38A8">
      <w:pPr>
        <w:widowControl w:val="0"/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</w:t>
      </w:r>
      <w:r w:rsidRPr="00FE38A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FE38A8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FE38A8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современной общеобразовательной школе и учреждениях дополнительного образования и безопасности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 и учителя безопасности жизнедеятельности, практикуемых в современной школе форм учебно-воспитательной и оздоровительной работы с учащимися;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способностей;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80287A" w:rsidRPr="00FE38A8" w:rsidRDefault="0080287A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80287A" w:rsidRPr="00FE38A8" w:rsidRDefault="0080287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80287A" w:rsidRPr="00FE38A8" w:rsidRDefault="0080287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чрезвычайных ситуаций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коммуникативные категории в устной и письменной речи; основы межличностного и межкультурного вз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аимодействия между людьми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современные концепции организации и реализации преподавания физической культуры в образовательных у</w:t>
      </w:r>
      <w:r w:rsidR="00772B6F"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чрежде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ниях различных типов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</w:t>
      </w:r>
      <w:r w:rsidR="00526B97">
        <w:rPr>
          <w:rFonts w:ascii="Times New Roman" w:hAnsi="Times New Roman"/>
          <w:sz w:val="24"/>
          <w:szCs w:val="24"/>
        </w:rPr>
        <w:t xml:space="preserve"> подходы к его построению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</w:t>
      </w:r>
      <w:r w:rsidR="00526B97">
        <w:rPr>
          <w:rFonts w:ascii="Times New Roman" w:hAnsi="Times New Roman"/>
          <w:sz w:val="24"/>
          <w:szCs w:val="24"/>
        </w:rPr>
        <w:t>истемы учебного предмета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</w:t>
      </w:r>
      <w:r w:rsidR="00526B97">
        <w:rPr>
          <w:rFonts w:ascii="Times New Roman" w:hAnsi="Times New Roman"/>
          <w:sz w:val="24"/>
          <w:szCs w:val="24"/>
        </w:rPr>
        <w:t>й принадлежности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методику проведения </w:t>
      </w:r>
      <w:r w:rsidR="00772B6F" w:rsidRPr="00FE38A8">
        <w:rPr>
          <w:rFonts w:ascii="Times New Roman" w:hAnsi="Times New Roman"/>
          <w:sz w:val="24"/>
          <w:szCs w:val="24"/>
        </w:rPr>
        <w:t>урока физической</w:t>
      </w:r>
      <w:r w:rsidR="00526B97">
        <w:rPr>
          <w:rFonts w:ascii="Times New Roman" w:hAnsi="Times New Roman"/>
          <w:sz w:val="24"/>
          <w:szCs w:val="24"/>
        </w:rPr>
        <w:t xml:space="preserve"> культуры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526B97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6B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способы организации взаимодействия с различными участниками образовательного процесса  для совместного решения задач педагогической де</w:t>
      </w:r>
      <w:r w:rsidR="00526B97">
        <w:rPr>
          <w:rFonts w:ascii="Times New Roman" w:hAnsi="Times New Roman"/>
          <w:sz w:val="24"/>
          <w:szCs w:val="24"/>
        </w:rPr>
        <w:t>ятельности в области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способности во внеурочной деятельности и учебном</w:t>
      </w:r>
      <w:r w:rsidR="00526B97">
        <w:rPr>
          <w:rFonts w:ascii="Times New Roman" w:hAnsi="Times New Roman"/>
          <w:sz w:val="24"/>
          <w:szCs w:val="24"/>
        </w:rPr>
        <w:t xml:space="preserve"> процессе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</w:t>
      </w:r>
      <w:r w:rsidR="00526B97">
        <w:rPr>
          <w:rFonts w:ascii="Times New Roman" w:hAnsi="Times New Roman"/>
          <w:sz w:val="24"/>
          <w:szCs w:val="24"/>
        </w:rPr>
        <w:t>азвитию будущего специалиста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</w:t>
      </w:r>
      <w:r w:rsidR="00526B97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526B97">
        <w:rPr>
          <w:rFonts w:ascii="Times New Roman" w:hAnsi="Times New Roman"/>
          <w:sz w:val="24"/>
          <w:szCs w:val="24"/>
        </w:rPr>
        <w:t xml:space="preserve"> технологий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правила оказания доврачебной помощи уча</w:t>
      </w:r>
      <w:r w:rsidR="00526B97">
        <w:rPr>
          <w:rFonts w:ascii="Times New Roman" w:hAnsi="Times New Roman"/>
          <w:sz w:val="24"/>
          <w:szCs w:val="24"/>
        </w:rPr>
        <w:t>щимся, пострадавшим в ОУ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526B97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правила организации мероприятий в области ГО и РСЧС в об</w:t>
      </w:r>
      <w:r w:rsidR="00526B97">
        <w:rPr>
          <w:rFonts w:ascii="Times New Roman" w:hAnsi="Times New Roman"/>
          <w:sz w:val="24"/>
          <w:szCs w:val="24"/>
        </w:rPr>
        <w:t>разовательном учреждении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A435E9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526B97">
        <w:rPr>
          <w:rFonts w:ascii="Times New Roman" w:hAnsi="Times New Roman"/>
          <w:sz w:val="24"/>
          <w:szCs w:val="24"/>
        </w:rPr>
        <w:t>воохранительных органов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техногенног</w:t>
      </w:r>
      <w:r w:rsidR="00526B97">
        <w:rPr>
          <w:rFonts w:ascii="Times New Roman" w:hAnsi="Times New Roman"/>
          <w:sz w:val="24"/>
          <w:szCs w:val="24"/>
        </w:rPr>
        <w:t>о и природного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0287A" w:rsidRPr="00FE38A8" w:rsidRDefault="0080287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A435E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="00981D78" w:rsidRPr="00FE38A8">
        <w:rPr>
          <w:rFonts w:ascii="Times New Roman" w:hAnsi="Times New Roman"/>
          <w:iCs/>
          <w:sz w:val="24"/>
          <w:szCs w:val="24"/>
        </w:rPr>
        <w:t>эффективно применять знания правовых основ в области без</w:t>
      </w:r>
      <w:r w:rsidRPr="00FE38A8">
        <w:rPr>
          <w:rFonts w:ascii="Times New Roman" w:hAnsi="Times New Roman"/>
          <w:iCs/>
          <w:sz w:val="24"/>
          <w:szCs w:val="24"/>
        </w:rPr>
        <w:t>опасности в своей раб</w:t>
      </w:r>
      <w:r w:rsidR="00526B97">
        <w:rPr>
          <w:rFonts w:ascii="Times New Roman" w:hAnsi="Times New Roman"/>
          <w:iCs/>
          <w:sz w:val="24"/>
          <w:szCs w:val="24"/>
        </w:rPr>
        <w:t>оте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год</w:t>
      </w:r>
      <w:r w:rsidR="00526B97">
        <w:rPr>
          <w:rFonts w:ascii="Times New Roman" w:hAnsi="Times New Roman"/>
          <w:bCs/>
          <w:sz w:val="24"/>
          <w:szCs w:val="24"/>
        </w:rPr>
        <w:t>, четверть, серию уроков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составлять домашние задания для</w:t>
      </w:r>
      <w:r w:rsidR="00526B97">
        <w:rPr>
          <w:rFonts w:ascii="Times New Roman" w:hAnsi="Times New Roman"/>
          <w:bCs/>
          <w:sz w:val="24"/>
          <w:szCs w:val="24"/>
        </w:rPr>
        <w:t xml:space="preserve"> учащихся любого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методические приёмы и средства обучения в соответствии с</w:t>
      </w:r>
      <w:r w:rsidR="00526B97">
        <w:rPr>
          <w:rFonts w:ascii="Times New Roman" w:hAnsi="Times New Roman"/>
          <w:bCs/>
          <w:sz w:val="24"/>
          <w:szCs w:val="24"/>
        </w:rPr>
        <w:t xml:space="preserve"> задачами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структуру урока ф</w:t>
      </w:r>
      <w:r w:rsidR="00526B97">
        <w:rPr>
          <w:rFonts w:ascii="Times New Roman" w:hAnsi="Times New Roman"/>
          <w:bCs/>
          <w:sz w:val="24"/>
          <w:szCs w:val="24"/>
        </w:rPr>
        <w:t>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оценивать физическую нагрузку урока </w:t>
      </w:r>
      <w:r w:rsidR="00526B97">
        <w:rPr>
          <w:rFonts w:ascii="Times New Roman" w:hAnsi="Times New Roman"/>
          <w:bCs/>
          <w:sz w:val="24"/>
          <w:szCs w:val="24"/>
        </w:rPr>
        <w:t>физической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сочетать показ упраж</w:t>
      </w:r>
      <w:r w:rsidR="00526B97">
        <w:rPr>
          <w:rFonts w:ascii="Times New Roman" w:hAnsi="Times New Roman"/>
          <w:bCs/>
          <w:sz w:val="24"/>
          <w:szCs w:val="24"/>
        </w:rPr>
        <w:t>нения с объяснением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работу с учащимися раз</w:t>
      </w:r>
      <w:r w:rsidR="00526B97">
        <w:rPr>
          <w:rFonts w:ascii="Times New Roman" w:hAnsi="Times New Roman"/>
          <w:bCs/>
          <w:sz w:val="24"/>
          <w:szCs w:val="24"/>
        </w:rPr>
        <w:t>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</w:t>
      </w:r>
      <w:r w:rsidR="00526B97">
        <w:rPr>
          <w:rFonts w:ascii="Times New Roman" w:hAnsi="Times New Roman"/>
          <w:bCs/>
          <w:sz w:val="24"/>
          <w:szCs w:val="24"/>
        </w:rPr>
        <w:t>ащихся любого класса или школы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435E9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</w:t>
      </w:r>
      <w:r w:rsidR="00526B97">
        <w:rPr>
          <w:rFonts w:ascii="Times New Roman" w:hAnsi="Times New Roman"/>
          <w:bCs/>
          <w:sz w:val="24"/>
          <w:szCs w:val="24"/>
        </w:rPr>
        <w:t>подготовленности учащихся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59088A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FE38A8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социальных, возрастных, психофизических и индивидуальн</w:t>
      </w:r>
      <w:r w:rsidR="00526B97">
        <w:rPr>
          <w:rFonts w:ascii="Times New Roman" w:hAnsi="Times New Roman"/>
          <w:sz w:val="24"/>
          <w:szCs w:val="24"/>
        </w:rPr>
        <w:t>ых особенностей детей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адекватно относиться к о</w:t>
      </w:r>
      <w:r w:rsidR="00526B97">
        <w:rPr>
          <w:rFonts w:ascii="Times New Roman" w:hAnsi="Times New Roman"/>
          <w:sz w:val="24"/>
          <w:szCs w:val="24"/>
        </w:rPr>
        <w:t>беспечению охраны жизни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="00526B97">
        <w:rPr>
          <w:rFonts w:ascii="Times New Roman" w:hAnsi="Times New Roman"/>
          <w:sz w:val="24"/>
          <w:szCs w:val="24"/>
        </w:rPr>
        <w:t>образовательного процесса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внеурочной деятельности</w:t>
      </w:r>
      <w:proofErr w:type="gramStart"/>
      <w:r w:rsidRPr="00FE38A8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FE38A8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</w:t>
      </w:r>
      <w:r w:rsidR="00526B97">
        <w:rPr>
          <w:rFonts w:ascii="Times New Roman" w:hAnsi="Times New Roman"/>
          <w:sz w:val="24"/>
          <w:szCs w:val="24"/>
        </w:rPr>
        <w:t>вности и самостоятельности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обучающим</w:t>
      </w:r>
      <w:r w:rsidR="00526B97">
        <w:rPr>
          <w:rFonts w:ascii="Times New Roman" w:hAnsi="Times New Roman"/>
          <w:bCs/>
          <w:sz w:val="24"/>
          <w:szCs w:val="24"/>
        </w:rPr>
        <w:t>ся</w:t>
      </w:r>
      <w:proofErr w:type="gramEnd"/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</w:t>
      </w:r>
      <w:r w:rsidR="00526B97">
        <w:rPr>
          <w:rFonts w:ascii="Times New Roman" w:hAnsi="Times New Roman"/>
          <w:sz w:val="24"/>
          <w:szCs w:val="24"/>
        </w:rPr>
        <w:t>ости детей и подростков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</w:t>
      </w:r>
      <w:r w:rsidR="00526B97">
        <w:rPr>
          <w:rFonts w:ascii="Times New Roman" w:hAnsi="Times New Roman"/>
          <w:bCs/>
          <w:sz w:val="24"/>
          <w:szCs w:val="24"/>
        </w:rPr>
        <w:t>вотечениях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</w:t>
      </w:r>
      <w:r w:rsidR="00526B97">
        <w:rPr>
          <w:rFonts w:ascii="Times New Roman" w:hAnsi="Times New Roman"/>
          <w:sz w:val="24"/>
          <w:szCs w:val="24"/>
        </w:rPr>
        <w:t xml:space="preserve"> национальной безопасности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</w:t>
      </w:r>
      <w:r w:rsidR="00526B97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2D68DE" w:rsidRDefault="00981D7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</w:t>
      </w:r>
      <w:r w:rsidR="001C6BDA" w:rsidRPr="00FE38A8">
        <w:rPr>
          <w:rFonts w:ascii="Times New Roman" w:hAnsi="Times New Roman"/>
          <w:bCs/>
          <w:sz w:val="24"/>
          <w:szCs w:val="24"/>
        </w:rPr>
        <w:t>ждения от опасн</w:t>
      </w:r>
      <w:r w:rsidR="00526B97">
        <w:rPr>
          <w:rFonts w:ascii="Times New Roman" w:hAnsi="Times New Roman"/>
          <w:bCs/>
          <w:sz w:val="24"/>
          <w:szCs w:val="24"/>
        </w:rPr>
        <w:t>ых ситуаций</w:t>
      </w:r>
      <w:r w:rsidR="002D68DE">
        <w:rPr>
          <w:rFonts w:ascii="Times New Roman" w:hAnsi="Times New Roman"/>
          <w:bCs/>
          <w:sz w:val="24"/>
          <w:szCs w:val="24"/>
        </w:rPr>
        <w:t>.</w:t>
      </w:r>
    </w:p>
    <w:p w:rsidR="0080287A" w:rsidRPr="00FE38A8" w:rsidRDefault="0080287A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</w:t>
      </w:r>
      <w:r w:rsidR="00526B97">
        <w:rPr>
          <w:rFonts w:ascii="Times New Roman" w:hAnsi="Times New Roman"/>
          <w:bCs/>
          <w:sz w:val="24"/>
          <w:szCs w:val="24"/>
        </w:rPr>
        <w:t xml:space="preserve"> особенностями школьников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</w:t>
      </w:r>
      <w:r w:rsidR="00526B97">
        <w:rPr>
          <w:rFonts w:ascii="Times New Roman" w:hAnsi="Times New Roman"/>
          <w:bCs/>
          <w:sz w:val="24"/>
          <w:szCs w:val="24"/>
        </w:rPr>
        <w:t>я причин их возникновения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их</w:t>
      </w:r>
      <w:r w:rsidR="00526B97">
        <w:rPr>
          <w:rFonts w:ascii="Times New Roman" w:hAnsi="Times New Roman"/>
          <w:bCs/>
          <w:sz w:val="24"/>
          <w:szCs w:val="24"/>
        </w:rPr>
        <w:t xml:space="preserve"> в учебном процессе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умениями и навыками проведения внеклассной спортивно-массовой и физкультур</w:t>
      </w:r>
      <w:r w:rsidR="00526B97">
        <w:rPr>
          <w:rFonts w:ascii="Times New Roman" w:hAnsi="Times New Roman"/>
          <w:bCs/>
          <w:sz w:val="24"/>
          <w:szCs w:val="24"/>
        </w:rPr>
        <w:t>но-оздоровительной работы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435E9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</w:t>
      </w:r>
      <w:r w:rsidR="00526B97">
        <w:rPr>
          <w:rFonts w:ascii="Times New Roman" w:hAnsi="Times New Roman"/>
          <w:sz w:val="24"/>
          <w:szCs w:val="24"/>
        </w:rPr>
        <w:t>опасности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A435E9" w:rsidRPr="00FE38A8" w:rsidRDefault="00A435E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н</w:t>
      </w:r>
      <w:r w:rsidR="00981D78" w:rsidRPr="00FE38A8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A435E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981D7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981D78" w:rsidRPr="00FE38A8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навыками убеждения, </w:t>
      </w:r>
      <w:proofErr w:type="gramStart"/>
      <w:r w:rsidRPr="00FE38A8">
        <w:rPr>
          <w:rFonts w:ascii="Times New Roman" w:hAnsi="Times New Roman"/>
          <w:snapToGrid w:val="0"/>
          <w:sz w:val="24"/>
          <w:szCs w:val="24"/>
        </w:rPr>
        <w:t>способен</w:t>
      </w:r>
      <w:proofErr w:type="gramEnd"/>
      <w:r w:rsidRPr="00FE38A8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существую</w:t>
      </w:r>
      <w:r w:rsidR="00526B97">
        <w:rPr>
          <w:rFonts w:ascii="Times New Roman" w:hAnsi="Times New Roman"/>
          <w:snapToGrid w:val="0"/>
          <w:sz w:val="24"/>
          <w:szCs w:val="24"/>
        </w:rPr>
        <w:t>щих угрозах и рисках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lastRenderedPageBreak/>
        <w:t xml:space="preserve">– навыками </w:t>
      </w:r>
      <w:proofErr w:type="spellStart"/>
      <w:r w:rsidRPr="00FE38A8">
        <w:rPr>
          <w:rFonts w:ascii="Times New Roman" w:hAnsi="Times New Roman"/>
          <w:snapToGrid w:val="0"/>
          <w:sz w:val="24"/>
          <w:szCs w:val="24"/>
        </w:rPr>
        <w:t>вал</w:t>
      </w:r>
      <w:r w:rsidR="00526B97">
        <w:rPr>
          <w:rFonts w:ascii="Times New Roman" w:hAnsi="Times New Roman"/>
          <w:snapToGrid w:val="0"/>
          <w:sz w:val="24"/>
          <w:szCs w:val="24"/>
        </w:rPr>
        <w:t>еологической</w:t>
      </w:r>
      <w:proofErr w:type="spellEnd"/>
      <w:r w:rsidR="00526B97">
        <w:rPr>
          <w:rFonts w:ascii="Times New Roman" w:hAnsi="Times New Roman"/>
          <w:snapToGrid w:val="0"/>
          <w:sz w:val="24"/>
          <w:szCs w:val="24"/>
        </w:rPr>
        <w:t xml:space="preserve"> диагностики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культуру безопасного поведения обучающихся различными средствами и  навыками использо</w:t>
      </w:r>
      <w:r w:rsidR="00526B97">
        <w:rPr>
          <w:rFonts w:ascii="Times New Roman" w:hAnsi="Times New Roman"/>
          <w:snapToGrid w:val="0"/>
          <w:sz w:val="24"/>
          <w:szCs w:val="24"/>
        </w:rPr>
        <w:t>вания знаний на практике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</w:t>
      </w:r>
      <w:r w:rsidR="00526B97">
        <w:rPr>
          <w:rFonts w:ascii="Times New Roman" w:hAnsi="Times New Roman"/>
          <w:snapToGrid w:val="0"/>
          <w:sz w:val="24"/>
          <w:szCs w:val="24"/>
        </w:rPr>
        <w:t>ственной безопасности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526B97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</w:t>
      </w:r>
      <w:r w:rsidR="00526B97">
        <w:rPr>
          <w:rFonts w:ascii="Times New Roman" w:hAnsi="Times New Roman"/>
          <w:snapToGrid w:val="0"/>
          <w:sz w:val="24"/>
          <w:szCs w:val="24"/>
        </w:rPr>
        <w:t xml:space="preserve"> сферах общественных отношений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526B97" w:rsidRDefault="00981D7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FE38A8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.</w:t>
      </w:r>
    </w:p>
    <w:p w:rsidR="0080287A" w:rsidRPr="00FE38A8" w:rsidRDefault="00981D78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0287A" w:rsidRPr="00FE38A8">
        <w:rPr>
          <w:rFonts w:ascii="Times New Roman" w:hAnsi="Times New Roman"/>
          <w:b/>
          <w:sz w:val="24"/>
          <w:szCs w:val="24"/>
        </w:rPr>
        <w:t xml:space="preserve">4. </w:t>
      </w:r>
      <w:r w:rsidRPr="00FE38A8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80287A" w:rsidRPr="00FE38A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="0080287A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ОК-4 </w:t>
      </w:r>
      <w:r w:rsidR="00A435E9"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</w:t>
      </w:r>
      <w:r w:rsidR="00A435E9" w:rsidRPr="00FE38A8">
        <w:rPr>
          <w:rFonts w:ascii="Times New Roman" w:hAnsi="Times New Roman"/>
          <w:iCs/>
          <w:sz w:val="24"/>
          <w:szCs w:val="24"/>
        </w:rPr>
        <w:t>сти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ОПК-6 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ПК-1 – готовностью реализовывать образо</w:t>
      </w:r>
      <w:r w:rsidR="00526A6D" w:rsidRPr="00FE38A8">
        <w:rPr>
          <w:rFonts w:ascii="Times New Roman" w:hAnsi="Times New Roman"/>
          <w:iCs/>
          <w:sz w:val="24"/>
          <w:szCs w:val="24"/>
        </w:rPr>
        <w:t>вательные программы по учебным предметам</w:t>
      </w:r>
      <w:r w:rsidRPr="00FE38A8">
        <w:rPr>
          <w:rFonts w:ascii="Times New Roman" w:hAnsi="Times New Roman"/>
          <w:iCs/>
          <w:sz w:val="24"/>
          <w:szCs w:val="24"/>
        </w:rPr>
        <w:t xml:space="preserve"> в соответствии с требованиями образовательных стандартов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диагностики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 – способностью решать задачи воспитания и духовно-нравственного развития</w:t>
      </w:r>
      <w:r w:rsidR="00526A6D" w:rsidRPr="00FE38A8">
        <w:rPr>
          <w:rFonts w:ascii="Times New Roman" w:hAnsi="Times New Roman"/>
          <w:iCs/>
          <w:sz w:val="24"/>
          <w:szCs w:val="24"/>
        </w:rPr>
        <w:t>,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</w:t>
      </w:r>
      <w:r w:rsidR="00526A6D" w:rsidRPr="00FE38A8">
        <w:rPr>
          <w:rFonts w:ascii="Times New Roman" w:hAnsi="Times New Roman"/>
          <w:iCs/>
          <w:sz w:val="24"/>
          <w:szCs w:val="24"/>
        </w:rPr>
        <w:t>оцесса средствами преподаваемых учебных предметов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– способностью организовывать сотрудничество обучающихся, поддерживать </w:t>
      </w:r>
      <w:r w:rsidR="00526A6D" w:rsidRPr="00FE38A8">
        <w:rPr>
          <w:rFonts w:ascii="Times New Roman" w:hAnsi="Times New Roman"/>
          <w:iCs/>
          <w:sz w:val="24"/>
          <w:szCs w:val="24"/>
        </w:rPr>
        <w:t xml:space="preserve">их </w:t>
      </w:r>
      <w:r w:rsidRPr="00FE38A8">
        <w:rPr>
          <w:rFonts w:ascii="Times New Roman" w:hAnsi="Times New Roman"/>
          <w:iCs/>
          <w:sz w:val="24"/>
          <w:szCs w:val="24"/>
        </w:rPr>
        <w:t>актив</w:t>
      </w:r>
      <w:r w:rsidR="00526A6D" w:rsidRPr="00FE38A8">
        <w:rPr>
          <w:rFonts w:ascii="Times New Roman" w:hAnsi="Times New Roman"/>
          <w:iCs/>
          <w:sz w:val="24"/>
          <w:szCs w:val="24"/>
        </w:rPr>
        <w:t>ность, инициативность и самостоятельность</w:t>
      </w:r>
      <w:r w:rsidRPr="00FE38A8">
        <w:rPr>
          <w:rFonts w:ascii="Times New Roman" w:hAnsi="Times New Roman"/>
          <w:iCs/>
          <w:sz w:val="24"/>
          <w:szCs w:val="24"/>
        </w:rPr>
        <w:t>, развивать их творческие способности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 – </w:t>
      </w:r>
      <w:r w:rsidR="003E2690" w:rsidRPr="00FE38A8">
        <w:rPr>
          <w:rFonts w:ascii="Times New Roman" w:hAnsi="Times New Roman"/>
          <w:iCs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A435E9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СК-2 </w:t>
      </w:r>
      <w:r w:rsidR="003E2690" w:rsidRPr="00FE38A8">
        <w:rPr>
          <w:rFonts w:ascii="Times New Roman" w:hAnsi="Times New Roman"/>
          <w:iCs/>
          <w:sz w:val="24"/>
          <w:szCs w:val="24"/>
        </w:rPr>
        <w:t>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СК-3 </w:t>
      </w:r>
      <w:r w:rsidR="003E2690" w:rsidRPr="00FE38A8">
        <w:rPr>
          <w:rFonts w:ascii="Times New Roman" w:hAnsi="Times New Roman"/>
          <w:iCs/>
          <w:sz w:val="24"/>
          <w:szCs w:val="24"/>
        </w:rPr>
        <w:t>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СК-4 </w:t>
      </w:r>
      <w:r w:rsidR="003E2690" w:rsidRPr="00FE38A8">
        <w:rPr>
          <w:rFonts w:ascii="Times New Roman" w:hAnsi="Times New Roman"/>
          <w:iCs/>
          <w:sz w:val="24"/>
          <w:szCs w:val="24"/>
        </w:rPr>
        <w:t>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752FB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A435E9" w:rsidRPr="00FE38A8">
        <w:rPr>
          <w:rFonts w:ascii="Times New Roman" w:hAnsi="Times New Roman"/>
          <w:iCs/>
          <w:sz w:val="24"/>
          <w:szCs w:val="24"/>
        </w:rPr>
        <w:t>.</w:t>
      </w:r>
    </w:p>
    <w:p w:rsidR="0080287A" w:rsidRPr="00FE38A8" w:rsidRDefault="0080287A" w:rsidP="00752F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E731A7" w:rsidRPr="00FE38A8">
        <w:rPr>
          <w:rFonts w:ascii="Times New Roman" w:hAnsi="Times New Roman"/>
          <w:i/>
          <w:sz w:val="24"/>
          <w:szCs w:val="24"/>
        </w:rPr>
        <w:t>12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C5D53" w:rsidRPr="00FE38A8" w:rsidRDefault="0080287A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731A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1C5D53" w:rsidRPr="00FE38A8">
        <w:rPr>
          <w:rFonts w:ascii="Times New Roman" w:hAnsi="Times New Roman"/>
          <w:sz w:val="24"/>
          <w:szCs w:val="24"/>
        </w:rPr>
        <w:t>курс 5, сессия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1C5D53" w:rsidRPr="00FE38A8">
        <w:rPr>
          <w:rFonts w:ascii="Times New Roman" w:hAnsi="Times New Roman"/>
          <w:sz w:val="24"/>
          <w:szCs w:val="24"/>
        </w:rPr>
        <w:t>2.</w:t>
      </w:r>
    </w:p>
    <w:p w:rsidR="00E30E97" w:rsidRPr="00FE38A8" w:rsidRDefault="001C5D53" w:rsidP="00752FB7">
      <w:pPr>
        <w:pStyle w:val="a3"/>
        <w:tabs>
          <w:tab w:val="left" w:pos="567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752FB7">
        <w:rPr>
          <w:rFonts w:ascii="Times New Roman" w:hAnsi="Times New Roman"/>
          <w:b/>
          <w:sz w:val="24"/>
          <w:szCs w:val="24"/>
        </w:rPr>
        <w:t>7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="0080287A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0E97" w:rsidRPr="00FE38A8" w:rsidRDefault="00361631" w:rsidP="00FE38A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доцент, зав. кафедрой физической культуры;</w:t>
      </w:r>
    </w:p>
    <w:p w:rsidR="0080287A" w:rsidRPr="00FE38A8" w:rsidRDefault="00361631" w:rsidP="00FE38A8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287A" w:rsidRPr="00FE38A8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80287A" w:rsidRPr="00FE38A8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FE38A8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80287A" w:rsidRPr="00FE38A8">
        <w:rPr>
          <w:rFonts w:ascii="Times New Roman" w:hAnsi="Times New Roman"/>
          <w:sz w:val="24"/>
          <w:szCs w:val="24"/>
        </w:rPr>
        <w:t xml:space="preserve">, </w:t>
      </w:r>
      <w:r w:rsidR="0059088A">
        <w:rPr>
          <w:rFonts w:ascii="Times New Roman" w:eastAsia="Times New Roman" w:hAnsi="Times New Roman"/>
          <w:sz w:val="24"/>
          <w:szCs w:val="24"/>
        </w:rPr>
        <w:t>доцент</w:t>
      </w:r>
      <w:r w:rsidR="0080287A" w:rsidRPr="00FE38A8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C97168" w:rsidRPr="00FE38A8" w:rsidRDefault="00C97168" w:rsidP="00FE38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5E9" w:rsidRPr="00FE38A8" w:rsidRDefault="00A435E9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72361" w:rsidRPr="00FE38A8" w:rsidRDefault="00C72361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5E9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35E9" w:rsidRPr="00FE38A8" w:rsidRDefault="00362AB5" w:rsidP="00FE38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="00A435E9"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="00A435E9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i/>
          <w:sz w:val="24"/>
          <w:szCs w:val="24"/>
        </w:rPr>
        <w:t>В.04(</w:t>
      </w:r>
      <w:proofErr w:type="spellStart"/>
      <w:r w:rsidRPr="00FE38A8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FE38A8">
        <w:rPr>
          <w:rFonts w:ascii="Times New Roman" w:hAnsi="Times New Roman"/>
          <w:b/>
          <w:i/>
          <w:sz w:val="24"/>
          <w:szCs w:val="24"/>
        </w:rPr>
        <w:t>)</w:t>
      </w:r>
      <w:r w:rsidR="00A435E9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="00A435E9" w:rsidRPr="00FE38A8">
        <w:rPr>
          <w:rFonts w:ascii="Times New Roman" w:hAnsi="Times New Roman"/>
          <w:b/>
          <w:i/>
          <w:sz w:val="24"/>
          <w:szCs w:val="24"/>
        </w:rPr>
        <w:t>реддипломная практика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7748D5" w:rsidRPr="00752FB7" w:rsidRDefault="007748D5" w:rsidP="00752FB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752FB7" w:rsidRDefault="007748D5" w:rsidP="00752FB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7748D5" w:rsidRPr="00752FB7" w:rsidRDefault="007748D5" w:rsidP="00752FB7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7748D5" w:rsidRPr="00752FB7" w:rsidRDefault="00840E0C" w:rsidP="00752FB7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E30E97" w:rsidRPr="00FE38A8" w:rsidRDefault="00E30E97" w:rsidP="00FE38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35E9" w:rsidRPr="00FE38A8" w:rsidRDefault="00A435E9" w:rsidP="00752FB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Целью преддипломной практики</w:t>
      </w:r>
      <w:r w:rsidRPr="00FE38A8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A435E9" w:rsidRPr="00FE38A8" w:rsidRDefault="00A435E9" w:rsidP="00752FB7">
      <w:pPr>
        <w:pStyle w:val="a5"/>
        <w:widowControl w:val="0"/>
        <w:tabs>
          <w:tab w:val="clear" w:pos="1804"/>
          <w:tab w:val="left" w:pos="426"/>
        </w:tabs>
        <w:spacing w:line="276" w:lineRule="auto"/>
        <w:ind w:left="0" w:firstLine="567"/>
        <w:rPr>
          <w:rFonts w:eastAsia="Times New Roman"/>
        </w:rPr>
      </w:pPr>
      <w:r w:rsidRPr="00FE38A8">
        <w:rPr>
          <w:b/>
        </w:rPr>
        <w:t xml:space="preserve">2. </w:t>
      </w:r>
      <w:r w:rsidRPr="00FE38A8">
        <w:rPr>
          <w:rFonts w:eastAsia="Times New Roman"/>
          <w:b/>
        </w:rPr>
        <w:t>Задачи практики: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326A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A435E9" w:rsidRPr="00FE38A8" w:rsidRDefault="00A435E9" w:rsidP="005A326A">
      <w:pPr>
        <w:widowControl w:val="0"/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A435E9" w:rsidRPr="00FE38A8" w:rsidRDefault="00A435E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E5A52" w:rsidRPr="00FE38A8" w:rsidRDefault="00A435E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FE38A8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формирования физической куль</w:t>
      </w:r>
      <w:r w:rsidR="00526B97">
        <w:rPr>
          <w:rFonts w:ascii="Times New Roman" w:hAnsi="Times New Roman"/>
          <w:sz w:val="24"/>
          <w:szCs w:val="24"/>
        </w:rPr>
        <w:t>туры личности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существующие в социуме способы сам</w:t>
      </w:r>
      <w:r w:rsidR="00526B97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</w:t>
      </w:r>
      <w:r w:rsidR="00526B97">
        <w:rPr>
          <w:rFonts w:ascii="Times New Roman" w:hAnsi="Times New Roman"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тенденции  развития  мирового  историко-педагогического процесса, особенности современного этапа развития образования в мире; основы  просв</w:t>
      </w:r>
      <w:r w:rsidR="00526B97">
        <w:rPr>
          <w:rFonts w:ascii="Times New Roman" w:hAnsi="Times New Roman"/>
          <w:sz w:val="24"/>
          <w:szCs w:val="24"/>
        </w:rPr>
        <w:t>етительской 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FE38A8">
        <w:rPr>
          <w:rFonts w:ascii="Times New Roman" w:hAnsi="Times New Roman"/>
          <w:sz w:val="24"/>
          <w:szCs w:val="24"/>
        </w:rPr>
        <w:t>гуманитарных, социальных, психолог</w:t>
      </w:r>
      <w:r w:rsidR="00526B97">
        <w:rPr>
          <w:rFonts w:ascii="Times New Roman" w:hAnsi="Times New Roman"/>
          <w:sz w:val="24"/>
          <w:szCs w:val="24"/>
        </w:rPr>
        <w:t>о-педагогических наук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FE38A8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FE38A8">
        <w:rPr>
          <w:rFonts w:ascii="Times New Roman" w:hAnsi="Times New Roman"/>
          <w:iCs/>
          <w:sz w:val="24"/>
          <w:szCs w:val="24"/>
        </w:rPr>
        <w:t>педагогического общения в процес</w:t>
      </w:r>
      <w:r w:rsidR="00526B97">
        <w:rPr>
          <w:rFonts w:ascii="Times New Roman" w:hAnsi="Times New Roman"/>
          <w:iCs/>
          <w:sz w:val="24"/>
          <w:szCs w:val="24"/>
        </w:rPr>
        <w:t>се учебно-воспитательной работы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нормативно-правовые документы для осуществления профессиональной  деятельности в сфере образования, физической культуры  и безопа</w:t>
      </w:r>
      <w:r w:rsidR="00526B97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526B97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FE38A8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</w:t>
      </w:r>
      <w:r w:rsidR="00526B97">
        <w:rPr>
          <w:rFonts w:ascii="Times New Roman" w:hAnsi="Times New Roman"/>
          <w:snapToGrid w:val="0"/>
          <w:sz w:val="24"/>
          <w:szCs w:val="24"/>
        </w:rPr>
        <w:t>ы студентов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526B97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об</w:t>
      </w:r>
      <w:r w:rsidR="00526B97">
        <w:rPr>
          <w:rFonts w:ascii="Times New Roman" w:hAnsi="Times New Roman"/>
          <w:sz w:val="24"/>
          <w:szCs w:val="24"/>
        </w:rPr>
        <w:t>разовательных учреждениях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FE38A8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 и задачи духовно</w:t>
      </w:r>
      <w:r w:rsidR="00526B97">
        <w:rPr>
          <w:rFonts w:ascii="Times New Roman" w:hAnsi="Times New Roman"/>
          <w:sz w:val="24"/>
          <w:szCs w:val="24"/>
        </w:rPr>
        <w:t>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</w:t>
      </w:r>
      <w:r w:rsidR="00526B97">
        <w:rPr>
          <w:rFonts w:ascii="Times New Roman" w:hAnsi="Times New Roman"/>
          <w:sz w:val="24"/>
          <w:szCs w:val="24"/>
        </w:rPr>
        <w:t>сность жизнедеятельности»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526B97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6B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</w:t>
      </w:r>
      <w:r w:rsidR="00526B97">
        <w:rPr>
          <w:rFonts w:ascii="Times New Roman" w:hAnsi="Times New Roman"/>
          <w:bCs/>
          <w:sz w:val="24"/>
          <w:szCs w:val="24"/>
        </w:rPr>
        <w:t>льности в области ФК и ОБЖ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FE38A8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FE38A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FE38A8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у учащихся в урочной</w:t>
      </w:r>
      <w:r w:rsidR="00526B97">
        <w:rPr>
          <w:rFonts w:ascii="Times New Roman" w:hAnsi="Times New Roman"/>
          <w:spacing w:val="-2"/>
          <w:sz w:val="24"/>
          <w:szCs w:val="24"/>
        </w:rPr>
        <w:t xml:space="preserve"> и неурочной деятельности</w:t>
      </w:r>
      <w:r w:rsidRPr="00FE38A8">
        <w:rPr>
          <w:rFonts w:ascii="Times New Roman" w:hAnsi="Times New Roman"/>
          <w:spacing w:val="-2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двигательным действиям и совершенствования физических и психических качеств обучающих</w:t>
      </w:r>
      <w:r w:rsidR="00526B97">
        <w:rPr>
          <w:rFonts w:ascii="Times New Roman" w:hAnsi="Times New Roman"/>
          <w:sz w:val="24"/>
          <w:szCs w:val="24"/>
        </w:rPr>
        <w:t>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526B97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</w:t>
      </w:r>
      <w:r w:rsidR="00526B97">
        <w:rPr>
          <w:rFonts w:ascii="Times New Roman" w:hAnsi="Times New Roman"/>
          <w:bCs/>
          <w:sz w:val="24"/>
          <w:szCs w:val="24"/>
        </w:rPr>
        <w:t>ндивидуальных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</w:t>
      </w:r>
      <w:r w:rsidR="00526B97">
        <w:rPr>
          <w:rFonts w:ascii="Times New Roman" w:hAnsi="Times New Roman"/>
          <w:bCs/>
          <w:sz w:val="24"/>
          <w:szCs w:val="24"/>
        </w:rPr>
        <w:t>дных и гигиенических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</w:t>
      </w:r>
      <w:r w:rsidR="00526B97">
        <w:rPr>
          <w:rFonts w:ascii="Times New Roman" w:hAnsi="Times New Roman"/>
          <w:sz w:val="24"/>
          <w:szCs w:val="24"/>
        </w:rPr>
        <w:t>ения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уче</w:t>
      </w:r>
      <w:r w:rsidR="00526B97">
        <w:rPr>
          <w:rFonts w:ascii="Times New Roman" w:hAnsi="Times New Roman"/>
          <w:sz w:val="24"/>
          <w:szCs w:val="24"/>
        </w:rPr>
        <w:t>том пола и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рекомендаций по личностно-профессиональному раз</w:t>
      </w:r>
      <w:r w:rsidR="00526B97">
        <w:rPr>
          <w:rFonts w:ascii="Times New Roman" w:hAnsi="Times New Roman"/>
          <w:bCs/>
          <w:sz w:val="24"/>
          <w:szCs w:val="24"/>
        </w:rPr>
        <w:t>витию будущего специалиста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теорию выявления пат</w:t>
      </w:r>
      <w:r w:rsidR="00CE64CC">
        <w:rPr>
          <w:rFonts w:ascii="Times New Roman" w:hAnsi="Times New Roman"/>
          <w:bCs/>
          <w:sz w:val="24"/>
          <w:szCs w:val="24"/>
        </w:rPr>
        <w:t>ологий в развитии ребенка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</w:t>
      </w:r>
      <w:r w:rsidR="00CE64CC">
        <w:rPr>
          <w:rFonts w:ascii="Times New Roman" w:hAnsi="Times New Roman"/>
          <w:bCs/>
          <w:sz w:val="24"/>
          <w:szCs w:val="24"/>
        </w:rPr>
        <w:t>овьесберегающих</w:t>
      </w:r>
      <w:proofErr w:type="spellEnd"/>
      <w:r w:rsidR="00CE64CC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CE64CC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систему и методы обеспечения национ</w:t>
      </w:r>
      <w:r w:rsidR="00CE64CC">
        <w:rPr>
          <w:rFonts w:ascii="Times New Roman" w:hAnsi="Times New Roman"/>
          <w:sz w:val="24"/>
          <w:szCs w:val="24"/>
        </w:rPr>
        <w:t>альной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</w:t>
      </w:r>
      <w:r w:rsidRPr="00FE38A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6E5A52" w:rsidRPr="00CE64CC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пр</w:t>
      </w:r>
      <w:r w:rsidR="00CE64CC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="00CE64CC" w:rsidRPr="00CE64CC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</w:t>
      </w:r>
      <w:r w:rsidR="00CE64CC">
        <w:rPr>
          <w:rFonts w:ascii="Times New Roman" w:hAnsi="Times New Roman"/>
          <w:sz w:val="24"/>
          <w:szCs w:val="24"/>
        </w:rPr>
        <w:t>огенного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A435E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="00CE64CC">
        <w:rPr>
          <w:rFonts w:ascii="Times New Roman" w:hAnsi="Times New Roman"/>
          <w:sz w:val="24"/>
          <w:szCs w:val="24"/>
        </w:rPr>
        <w:t>на русском и иностранном языках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трудовой д</w:t>
      </w:r>
      <w:r w:rsidR="00CE64CC">
        <w:rPr>
          <w:rFonts w:ascii="Times New Roman" w:hAnsi="Times New Roman"/>
          <w:sz w:val="24"/>
          <w:szCs w:val="24"/>
        </w:rPr>
        <w:t>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</w:t>
      </w:r>
      <w:r w:rsidR="00CE64CC">
        <w:rPr>
          <w:rFonts w:ascii="Times New Roman" w:hAnsi="Times New Roman"/>
          <w:bCs/>
          <w:sz w:val="24"/>
          <w:szCs w:val="24"/>
        </w:rPr>
        <w:t>й профессиональной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педагогического п</w:t>
      </w:r>
      <w:r w:rsidR="00CE64CC">
        <w:rPr>
          <w:rFonts w:ascii="Times New Roman" w:hAnsi="Times New Roman"/>
          <w:sz w:val="24"/>
          <w:szCs w:val="24"/>
        </w:rPr>
        <w:t>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FE38A8">
        <w:rPr>
          <w:rFonts w:ascii="Times New Roman" w:hAnsi="Times New Roman"/>
          <w:sz w:val="24"/>
          <w:szCs w:val="24"/>
        </w:rPr>
        <w:t xml:space="preserve">гуманитарных, социальных наук при решении социальных и профессиональных задач с учетом  возрастных, психофизических и индивидуальных </w:t>
      </w:r>
      <w:r w:rsidR="00CE64CC">
        <w:rPr>
          <w:rFonts w:ascii="Times New Roman" w:hAnsi="Times New Roman"/>
          <w:sz w:val="24"/>
          <w:szCs w:val="24"/>
        </w:rPr>
        <w:t>особенностей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FE38A8">
        <w:rPr>
          <w:rFonts w:ascii="Times New Roman" w:hAnsi="Times New Roman"/>
          <w:sz w:val="24"/>
          <w:szCs w:val="24"/>
        </w:rPr>
        <w:t xml:space="preserve">учебно-воспитательной работы, учитывая знания </w:t>
      </w:r>
      <w:r w:rsidR="00CE64CC">
        <w:rPr>
          <w:rFonts w:ascii="Times New Roman" w:hAnsi="Times New Roman"/>
          <w:sz w:val="24"/>
          <w:szCs w:val="24"/>
        </w:rPr>
        <w:t>психологии и педагогики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безопасности</w:t>
      </w:r>
      <w:r w:rsidR="00CE64CC">
        <w:rPr>
          <w:rFonts w:ascii="Times New Roman" w:hAnsi="Times New Roman"/>
          <w:bCs/>
          <w:sz w:val="24"/>
          <w:szCs w:val="24"/>
        </w:rPr>
        <w:t xml:space="preserve"> жизнедеятельности в ОУ</w:t>
      </w:r>
      <w:r w:rsidR="00CE64CC" w:rsidRPr="00CE64CC">
        <w:rPr>
          <w:rFonts w:ascii="Times New Roman" w:hAnsi="Times New Roman"/>
          <w:bCs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FE38A8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="00CE64CC" w:rsidRPr="00CE64CC">
        <w:rPr>
          <w:rFonts w:ascii="Times New Roman" w:hAnsi="Times New Roman"/>
          <w:bCs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адекватно относиться к обеспечению охр</w:t>
      </w:r>
      <w:r w:rsidR="00CE64CC">
        <w:rPr>
          <w:rFonts w:ascii="Times New Roman" w:hAnsi="Times New Roman"/>
          <w:sz w:val="24"/>
          <w:szCs w:val="24"/>
        </w:rPr>
        <w:t>аны жизни и здоровья окружающих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</w:t>
      </w:r>
      <w:r w:rsidR="00CE64CC">
        <w:rPr>
          <w:rFonts w:ascii="Times New Roman" w:hAnsi="Times New Roman"/>
          <w:sz w:val="24"/>
          <w:szCs w:val="24"/>
        </w:rPr>
        <w:t>ятельности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</w:t>
      </w:r>
      <w:r w:rsidR="00CE64CC">
        <w:rPr>
          <w:rFonts w:ascii="Times New Roman" w:hAnsi="Times New Roman"/>
          <w:sz w:val="24"/>
          <w:szCs w:val="24"/>
        </w:rPr>
        <w:t>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</w:t>
      </w:r>
      <w:r w:rsidR="00CE64CC">
        <w:rPr>
          <w:rFonts w:ascii="Times New Roman" w:hAnsi="Times New Roman"/>
          <w:sz w:val="24"/>
          <w:szCs w:val="24"/>
        </w:rPr>
        <w:t>ьности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</w:t>
      </w:r>
      <w:r w:rsidR="00CE64CC">
        <w:rPr>
          <w:rFonts w:ascii="Times New Roman" w:hAnsi="Times New Roman"/>
          <w:sz w:val="24"/>
          <w:szCs w:val="24"/>
        </w:rPr>
        <w:t>о-воспитательного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CE64CC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CE64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процесса,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 для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</w:t>
      </w:r>
      <w:r w:rsidR="00CE64CC">
        <w:rPr>
          <w:rFonts w:ascii="Times New Roman" w:hAnsi="Times New Roman"/>
          <w:bCs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CE64CC">
        <w:rPr>
          <w:rFonts w:ascii="Times New Roman" w:hAnsi="Times New Roman"/>
          <w:bCs/>
          <w:sz w:val="24"/>
          <w:szCs w:val="24"/>
        </w:rPr>
        <w:t>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</w:t>
      </w:r>
      <w:r w:rsidR="00CE64CC">
        <w:rPr>
          <w:rFonts w:ascii="Times New Roman" w:hAnsi="Times New Roman"/>
          <w:bCs/>
          <w:sz w:val="24"/>
          <w:szCs w:val="24"/>
        </w:rPr>
        <w:t>ые и гигиенические задачи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CE64CC">
        <w:rPr>
          <w:rFonts w:ascii="Times New Roman" w:hAnsi="Times New Roman"/>
          <w:b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занятиям физической культурой и спортом для  обеспечения безопасности обучающихся, проводить профилактику травматизма, оказывать</w:t>
      </w:r>
      <w:r w:rsidR="00CE64CC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5A326A" w:rsidP="005A326A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E5A52" w:rsidRPr="00FE38A8">
        <w:rPr>
          <w:rFonts w:ascii="Times New Roman" w:hAnsi="Times New Roman"/>
          <w:sz w:val="24"/>
          <w:szCs w:val="24"/>
        </w:rPr>
        <w:t>определить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</w:t>
      </w:r>
      <w:r w:rsidR="00CE64CC">
        <w:rPr>
          <w:rFonts w:ascii="Times New Roman" w:hAnsi="Times New Roman"/>
          <w:sz w:val="24"/>
          <w:szCs w:val="24"/>
        </w:rPr>
        <w:t xml:space="preserve"> с учетом пола и возраста</w:t>
      </w:r>
      <w:r w:rsidR="006E5A52"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фиксировать появление новых знаний в ходе дискуссий и распространять </w:t>
      </w:r>
      <w:r w:rsidR="00CE64CC">
        <w:rPr>
          <w:rFonts w:ascii="Times New Roman" w:hAnsi="Times New Roman"/>
          <w:bCs/>
          <w:sz w:val="24"/>
          <w:szCs w:val="24"/>
        </w:rPr>
        <w:t>эти знания среди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FE38A8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формировать культуру безопасного поведения и применять ее методики для обеспечения безопасности детей и </w:t>
      </w:r>
      <w:r w:rsidR="00CE64CC">
        <w:rPr>
          <w:rFonts w:ascii="Times New Roman" w:hAnsi="Times New Roman"/>
          <w:sz w:val="24"/>
          <w:szCs w:val="24"/>
        </w:rPr>
        <w:t>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</w:t>
      </w:r>
      <w:r w:rsidR="00CE64CC">
        <w:rPr>
          <w:rFonts w:ascii="Times New Roman" w:hAnsi="Times New Roman"/>
          <w:sz w:val="24"/>
          <w:szCs w:val="24"/>
        </w:rPr>
        <w:t>альной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5A326A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учреждени</w:t>
      </w:r>
      <w:r w:rsidR="00CE64CC">
        <w:rPr>
          <w:rFonts w:ascii="Times New Roman" w:hAnsi="Times New Roman"/>
          <w:bCs/>
          <w:sz w:val="24"/>
          <w:szCs w:val="24"/>
        </w:rPr>
        <w:t>я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="00A435E9" w:rsidRPr="00FE38A8">
        <w:rPr>
          <w:rFonts w:ascii="Times New Roman" w:hAnsi="Times New Roman"/>
          <w:i/>
          <w:sz w:val="24"/>
          <w:szCs w:val="24"/>
        </w:rPr>
        <w:tab/>
      </w:r>
      <w:r w:rsidR="00A435E9"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6E5A52" w:rsidRPr="00FE38A8" w:rsidRDefault="006E5A5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E38A8">
        <w:rPr>
          <w:rFonts w:ascii="Times New Roman" w:hAnsi="Times New Roman"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FE38A8">
        <w:rPr>
          <w:rFonts w:ascii="Times New Roman" w:hAnsi="Times New Roman"/>
          <w:sz w:val="24"/>
          <w:szCs w:val="24"/>
        </w:rPr>
        <w:t xml:space="preserve">коммуникации в </w:t>
      </w:r>
      <w:r w:rsidR="00CE64CC">
        <w:rPr>
          <w:rFonts w:ascii="Times New Roman" w:hAnsi="Times New Roman"/>
          <w:sz w:val="24"/>
          <w:szCs w:val="24"/>
        </w:rPr>
        <w:t>устной и письменной формах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FE38A8">
        <w:rPr>
          <w:rFonts w:ascii="Times New Roman" w:hAnsi="Times New Roman"/>
          <w:sz w:val="24"/>
          <w:szCs w:val="24"/>
        </w:rPr>
        <w:t>сам</w:t>
      </w:r>
      <w:r w:rsidR="00CE64CC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профессиональной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</w:t>
      </w:r>
      <w:r w:rsidR="00CE64CC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FE38A8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образ</w:t>
      </w:r>
      <w:r w:rsidR="00CE64CC">
        <w:rPr>
          <w:rFonts w:ascii="Times New Roman" w:hAnsi="Times New Roman"/>
          <w:sz w:val="24"/>
          <w:szCs w:val="24"/>
        </w:rPr>
        <w:t>овательных потребностей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FE38A8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FE38A8">
        <w:rPr>
          <w:rFonts w:ascii="Times New Roman" w:hAnsi="Times New Roman"/>
          <w:sz w:val="24"/>
          <w:szCs w:val="24"/>
        </w:rPr>
        <w:t>учебно-</w:t>
      </w:r>
      <w:r w:rsidR="00CE64CC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общественной безопасн</w:t>
      </w:r>
      <w:r w:rsidR="00CE64CC">
        <w:rPr>
          <w:rFonts w:ascii="Times New Roman" w:hAnsi="Times New Roman"/>
          <w:bCs/>
          <w:sz w:val="24"/>
          <w:szCs w:val="24"/>
        </w:rPr>
        <w:t>ости в сфере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FE38A8">
        <w:rPr>
          <w:rFonts w:ascii="Times New Roman" w:hAnsi="Times New Roman"/>
          <w:sz w:val="24"/>
          <w:szCs w:val="24"/>
        </w:rPr>
        <w:t>для  взаимодействия с другими субъе</w:t>
      </w:r>
      <w:r w:rsidR="00CE64CC">
        <w:rPr>
          <w:rFonts w:ascii="Times New Roman" w:hAnsi="Times New Roman"/>
          <w:sz w:val="24"/>
          <w:szCs w:val="24"/>
        </w:rPr>
        <w:t>ктами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</w:t>
      </w:r>
      <w:r w:rsidR="00CE64CC">
        <w:rPr>
          <w:rFonts w:ascii="Times New Roman" w:hAnsi="Times New Roman"/>
          <w:sz w:val="24"/>
          <w:szCs w:val="24"/>
        </w:rPr>
        <w:t>овью и здоровью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</w:t>
      </w:r>
      <w:r w:rsidR="00CE64CC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современными методами и технология</w:t>
      </w:r>
      <w:r w:rsidR="00CE64CC">
        <w:rPr>
          <w:rFonts w:ascii="Times New Roman" w:hAnsi="Times New Roman"/>
          <w:sz w:val="24"/>
          <w:szCs w:val="24"/>
        </w:rPr>
        <w:t>ми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</w:t>
      </w:r>
      <w:r w:rsidR="00CE64CC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CE64C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CE64CC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использования  возможностей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</w:t>
      </w:r>
      <w:r w:rsidR="00CE64CC">
        <w:rPr>
          <w:rFonts w:ascii="Times New Roman" w:hAnsi="Times New Roman"/>
          <w:sz w:val="24"/>
          <w:szCs w:val="24"/>
        </w:rPr>
        <w:t>аваемых учебных предметов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педагогического сопровождения и профессионального са</w:t>
      </w:r>
      <w:r w:rsidR="00CE64C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CE64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Pr="00FE38A8">
        <w:rPr>
          <w:rFonts w:ascii="Times New Roman" w:hAnsi="Times New Roman"/>
          <w:sz w:val="24"/>
          <w:szCs w:val="24"/>
        </w:rPr>
        <w:t>образо</w:t>
      </w:r>
      <w:r w:rsidR="00CE64CC">
        <w:rPr>
          <w:rFonts w:ascii="Times New Roman" w:hAnsi="Times New Roman"/>
          <w:sz w:val="24"/>
          <w:szCs w:val="24"/>
        </w:rPr>
        <w:t>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FE38A8">
        <w:rPr>
          <w:rFonts w:ascii="Times New Roman" w:hAnsi="Times New Roman"/>
          <w:sz w:val="24"/>
          <w:szCs w:val="24"/>
        </w:rPr>
        <w:t>развития и</w:t>
      </w:r>
      <w:r w:rsidR="00CE64CC">
        <w:rPr>
          <w:rFonts w:ascii="Times New Roman" w:hAnsi="Times New Roman"/>
          <w:sz w:val="24"/>
          <w:szCs w:val="24"/>
        </w:rPr>
        <w:t>х творческих способностей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</w:t>
      </w:r>
      <w:r w:rsidR="00CE64CC">
        <w:rPr>
          <w:rFonts w:ascii="Times New Roman" w:hAnsi="Times New Roman"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физическ</w:t>
      </w:r>
      <w:r w:rsidR="00CE64CC">
        <w:rPr>
          <w:rFonts w:ascii="Times New Roman" w:hAnsi="Times New Roman"/>
          <w:sz w:val="24"/>
          <w:szCs w:val="24"/>
        </w:rPr>
        <w:t>ими упражнениями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способностью к реализации физкультурно-рекреационных,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оздоровительно-реабилит-ационных</w:t>
      </w:r>
      <w:proofErr w:type="spellEnd"/>
      <w:r w:rsidRPr="00FE38A8">
        <w:rPr>
          <w:rFonts w:ascii="Times New Roman" w:hAnsi="Times New Roman"/>
          <w:sz w:val="24"/>
          <w:szCs w:val="24"/>
        </w:rPr>
        <w:t>, спортивных, профессионально-приклад</w:t>
      </w:r>
      <w:r w:rsidR="00CE64CC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CE64CC">
        <w:rPr>
          <w:rFonts w:ascii="Times New Roman" w:hAnsi="Times New Roman"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существующ</w:t>
      </w:r>
      <w:r w:rsidR="00CE64CC">
        <w:rPr>
          <w:rFonts w:ascii="Times New Roman" w:hAnsi="Times New Roman"/>
          <w:bCs/>
          <w:sz w:val="24"/>
          <w:szCs w:val="24"/>
        </w:rPr>
        <w:t>их угрозах и рисках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 </w:t>
      </w:r>
      <w:r w:rsidRPr="00FE38A8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FE38A8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</w:t>
      </w:r>
      <w:r w:rsidR="00CE64CC">
        <w:rPr>
          <w:rFonts w:ascii="Times New Roman" w:hAnsi="Times New Roman"/>
          <w:sz w:val="24"/>
          <w:szCs w:val="24"/>
        </w:rPr>
        <w:t>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</w:t>
      </w:r>
      <w:r w:rsidRPr="00FE38A8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</w:t>
      </w:r>
      <w:r w:rsidR="00CE64CC">
        <w:rPr>
          <w:rFonts w:ascii="Times New Roman" w:hAnsi="Times New Roman"/>
          <w:bCs/>
          <w:sz w:val="24"/>
          <w:szCs w:val="24"/>
        </w:rPr>
        <w:t>изни обучающихся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A435E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учебно-воспитатель</w:t>
      </w:r>
      <w:r w:rsidR="003E2690" w:rsidRPr="00FE38A8">
        <w:rPr>
          <w:rFonts w:ascii="Times New Roman" w:hAnsi="Times New Roman"/>
          <w:bCs/>
          <w:sz w:val="24"/>
          <w:szCs w:val="24"/>
        </w:rPr>
        <w:t>-</w:t>
      </w:r>
      <w:r w:rsidRPr="00FE38A8">
        <w:rPr>
          <w:rFonts w:ascii="Times New Roman" w:hAnsi="Times New Roman"/>
          <w:bCs/>
          <w:sz w:val="24"/>
          <w:szCs w:val="24"/>
        </w:rPr>
        <w:t>ного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ОПК-4 – готовностью к профессиональной деятельно</w:t>
      </w:r>
      <w:r w:rsidR="003E2690" w:rsidRPr="00FE38A8">
        <w:rPr>
          <w:rFonts w:ascii="Times New Roman" w:hAnsi="Times New Roman"/>
          <w:sz w:val="24"/>
          <w:szCs w:val="24"/>
        </w:rPr>
        <w:t xml:space="preserve">сти в соответствии с нормативными </w:t>
      </w:r>
      <w:r w:rsidRPr="00FE38A8">
        <w:rPr>
          <w:rFonts w:ascii="Times New Roman" w:hAnsi="Times New Roman"/>
          <w:sz w:val="24"/>
          <w:szCs w:val="24"/>
        </w:rPr>
        <w:t>правовыми актами в сфере образования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752FB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435E9" w:rsidRPr="00FE38A8" w:rsidRDefault="00A435E9" w:rsidP="00752FB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6E5A52" w:rsidRPr="00FE38A8">
        <w:rPr>
          <w:rFonts w:ascii="Times New Roman" w:hAnsi="Times New Roman"/>
          <w:i/>
          <w:sz w:val="24"/>
          <w:szCs w:val="24"/>
        </w:rPr>
        <w:t>6</w:t>
      </w:r>
      <w:r w:rsidRPr="00FE38A8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62AB5" w:rsidRPr="00FE38A8" w:rsidRDefault="00A435E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362AB5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362AB5"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E30E97" w:rsidRPr="00FE38A8" w:rsidRDefault="00A435E9" w:rsidP="00752FB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5E9" w:rsidRPr="00FE38A8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27CFC" w:rsidRDefault="00527CFC" w:rsidP="00FE38A8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.</w:t>
      </w:r>
    </w:p>
    <w:p w:rsidR="00C72361" w:rsidRPr="00FE38A8" w:rsidRDefault="00C72361" w:rsidP="00FE38A8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01EE8">
        <w:rPr>
          <w:rFonts w:ascii="Times New Roman" w:hAnsi="Times New Roman"/>
          <w:b/>
          <w:i/>
          <w:sz w:val="24"/>
          <w:szCs w:val="24"/>
        </w:rPr>
        <w:t>Б3.Б.01  Подготовка к сдаче и сдача государственного экзамена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32A05" w:rsidRPr="00752FB7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832A05" w:rsidRPr="00752FB7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32A05" w:rsidRPr="00752FB7" w:rsidRDefault="00261AE8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FB7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  <w:r w:rsidRPr="00752FB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61AE8" w:rsidRPr="00752FB7" w:rsidRDefault="00261AE8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32A05" w:rsidRPr="00FE38A8" w:rsidRDefault="00832A05" w:rsidP="00FE38A8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1. </w:t>
      </w:r>
      <w:proofErr w:type="gramStart"/>
      <w:r w:rsidRPr="00FE38A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FE38A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FE38A8">
        <w:rPr>
          <w:rFonts w:ascii="Times New Roman" w:hAnsi="Times New Roman" w:cs="Times New Roman"/>
          <w:iCs/>
          <w:spacing w:val="-8"/>
        </w:rPr>
        <w:t xml:space="preserve">по </w:t>
      </w:r>
      <w:r w:rsidRPr="00FE38A8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FE38A8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FE38A8">
        <w:rPr>
          <w:rFonts w:ascii="Times New Roman" w:hAnsi="Times New Roman" w:cs="Times New Roman"/>
        </w:rPr>
        <w:t xml:space="preserve">(квалификация </w:t>
      </w:r>
      <w:r w:rsidRPr="00FE38A8">
        <w:rPr>
          <w:rFonts w:ascii="Times New Roman" w:hAnsi="Times New Roman" w:cs="Times New Roman"/>
          <w:i/>
        </w:rPr>
        <w:t>«бакалавр»</w:t>
      </w:r>
      <w:r w:rsidRPr="00FE38A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832A05" w:rsidRPr="00FE38A8" w:rsidRDefault="00832A05" w:rsidP="00FE38A8">
      <w:pPr>
        <w:pStyle w:val="1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ab/>
        <w:t>Цель государственного экзамена</w:t>
      </w:r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выявить готовность выпускников к решению профессиональных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832A05" w:rsidRPr="00FE38A8" w:rsidRDefault="00832A05" w:rsidP="00FE38A8">
      <w:pPr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FE38A8">
        <w:rPr>
          <w:rFonts w:ascii="Times New Roman" w:hAnsi="Times New Roman"/>
          <w:b/>
          <w:sz w:val="24"/>
          <w:szCs w:val="24"/>
        </w:rPr>
        <w:t>итоговый</w:t>
      </w: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подготовку к сдаче и сдачу экзамена.</w:t>
      </w:r>
    </w:p>
    <w:p w:rsidR="00832A05" w:rsidRPr="00FE38A8" w:rsidRDefault="00832A05" w:rsidP="00752FB7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832A05" w:rsidRPr="00FE38A8" w:rsidRDefault="00832A05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</w:t>
      </w:r>
      <w:r w:rsidR="00CE64CC">
        <w:rPr>
          <w:rFonts w:ascii="Times New Roman" w:hAnsi="Times New Roman"/>
          <w:sz w:val="24"/>
          <w:szCs w:val="24"/>
        </w:rPr>
        <w:t>ные</w:t>
      </w:r>
      <w:proofErr w:type="spellEnd"/>
      <w:r w:rsidR="00CE64CC">
        <w:rPr>
          <w:rFonts w:ascii="Times New Roman" w:hAnsi="Times New Roman"/>
          <w:sz w:val="24"/>
          <w:szCs w:val="24"/>
        </w:rPr>
        <w:t xml:space="preserve"> категории и концепции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взаимодействия человека и общества;  основные этапы историко-культурного развити</w:t>
      </w:r>
      <w:r w:rsidR="00CE64CC">
        <w:rPr>
          <w:rFonts w:ascii="Times New Roman" w:hAnsi="Times New Roman"/>
          <w:sz w:val="24"/>
          <w:szCs w:val="24"/>
        </w:rPr>
        <w:t>я человека и человечества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естественнонаучной картине мира; методы математической обработки информации и способы работы с информацией в глоб</w:t>
      </w:r>
      <w:r w:rsidR="00CE64CC">
        <w:rPr>
          <w:rFonts w:ascii="Times New Roman" w:hAnsi="Times New Roman"/>
          <w:sz w:val="24"/>
          <w:szCs w:val="24"/>
        </w:rPr>
        <w:t>альных компьютерных сетях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FE38A8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FE38A8">
        <w:rPr>
          <w:rFonts w:ascii="Times New Roman" w:hAnsi="Times New Roman"/>
          <w:iCs/>
          <w:sz w:val="24"/>
          <w:szCs w:val="24"/>
        </w:rPr>
        <w:t>современные информацион</w:t>
      </w:r>
      <w:r w:rsidR="00CE64CC">
        <w:rPr>
          <w:rFonts w:ascii="Times New Roman" w:hAnsi="Times New Roman"/>
          <w:iCs/>
          <w:sz w:val="24"/>
          <w:szCs w:val="24"/>
        </w:rPr>
        <w:t>но-коммуникационные технологии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толерантного восприятия социаль</w:t>
      </w:r>
      <w:r w:rsidR="00CE64CC">
        <w:rPr>
          <w:rFonts w:ascii="Times New Roman" w:hAnsi="Times New Roman"/>
          <w:sz w:val="24"/>
          <w:szCs w:val="24"/>
        </w:rPr>
        <w:t>ных и культурных различи</w:t>
      </w:r>
      <w:r w:rsidR="009C44BC">
        <w:rPr>
          <w:rFonts w:ascii="Times New Roman" w:hAnsi="Times New Roman"/>
          <w:sz w:val="24"/>
          <w:szCs w:val="24"/>
        </w:rPr>
        <w:t>й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познавательных процессов личности на самоорга</w:t>
      </w:r>
      <w:r w:rsidR="009C44BC">
        <w:rPr>
          <w:rFonts w:ascii="Times New Roman" w:hAnsi="Times New Roman"/>
          <w:sz w:val="24"/>
          <w:szCs w:val="24"/>
        </w:rPr>
        <w:t>низацию и самообразование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</w:t>
      </w:r>
      <w:r w:rsidR="009C44BC">
        <w:rPr>
          <w:rFonts w:ascii="Times New Roman" w:hAnsi="Times New Roman"/>
          <w:sz w:val="24"/>
          <w:szCs w:val="24"/>
        </w:rPr>
        <w:t>азовые правовые положения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сохранение и укрепление здоровья; методы и формы физического воспитания; способы контроля и оценки физического развития и ф</w:t>
      </w:r>
      <w:r w:rsidR="009C44BC">
        <w:rPr>
          <w:rFonts w:ascii="Times New Roman" w:hAnsi="Times New Roman"/>
          <w:sz w:val="24"/>
          <w:szCs w:val="24"/>
        </w:rPr>
        <w:t>изической подготовленности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proofErr w:type="gramStart"/>
      <w:r w:rsidRPr="00FE38A8">
        <w:rPr>
          <w:color w:val="auto"/>
        </w:rPr>
        <w:t>– правила пожарной и производственной безопасности в условиях образовательного учреждения;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основ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катастроф, ст</w:t>
      </w:r>
      <w:r w:rsidR="009C44BC">
        <w:rPr>
          <w:color w:val="auto"/>
        </w:rPr>
        <w:t>ихийных бедствий</w:t>
      </w:r>
      <w:r w:rsidRPr="00FE38A8">
        <w:rPr>
          <w:color w:val="auto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 подготовки учителя;  основные этапы и способы профессионального самов</w:t>
      </w:r>
      <w:r w:rsidR="009C44BC">
        <w:rPr>
          <w:rFonts w:ascii="Times New Roman" w:hAnsi="Times New Roman"/>
          <w:sz w:val="24"/>
          <w:szCs w:val="24"/>
        </w:rPr>
        <w:t>оспитания и саморазвития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охр</w:t>
      </w:r>
      <w:r w:rsidR="009C44BC">
        <w:rPr>
          <w:rFonts w:ascii="Times New Roman" w:hAnsi="Times New Roman"/>
          <w:sz w:val="24"/>
          <w:szCs w:val="24"/>
        </w:rPr>
        <w:t>аны и коррекции здоровья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9C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</w:t>
      </w:r>
      <w:r w:rsidR="009C44BC">
        <w:rPr>
          <w:rFonts w:ascii="Times New Roman" w:hAnsi="Times New Roman"/>
          <w:sz w:val="24"/>
          <w:szCs w:val="24"/>
        </w:rPr>
        <w:t>-воспитательном процесса</w:t>
      </w:r>
      <w:r w:rsidR="009C44BC" w:rsidRPr="009C44BC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</w:t>
      </w:r>
      <w:r w:rsidR="009C44BC">
        <w:rPr>
          <w:rFonts w:ascii="Times New Roman" w:hAnsi="Times New Roman"/>
          <w:sz w:val="24"/>
          <w:szCs w:val="24"/>
        </w:rPr>
        <w:t xml:space="preserve"> современного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правила, методы и приемы обеспечения охраны жизн</w:t>
      </w:r>
      <w:r w:rsidR="009C44BC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9C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историю и тенденции его 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урочной </w:t>
      </w:r>
      <w:r w:rsidR="009C44BC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 xml:space="preserve">требования федеральных государственных образовательных стандартов соответствующего уровня общего образования к личностным,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предметным результатам обучения; терминологию «образовательная среда»,  «личностные, 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,  предметные результаты обучения»,  включая требования к </w:t>
      </w:r>
      <w:proofErr w:type="spellStart"/>
      <w:r w:rsidRPr="00FE38A8">
        <w:rPr>
          <w:rFonts w:ascii="Times New Roman" w:hAnsi="Times New Roman"/>
          <w:sz w:val="24"/>
          <w:szCs w:val="24"/>
        </w:rPr>
        <w:t>информационно-образователь-ной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</w:t>
      </w:r>
      <w:r w:rsidR="009C44BC">
        <w:rPr>
          <w:rFonts w:ascii="Times New Roman" w:hAnsi="Times New Roman"/>
          <w:sz w:val="24"/>
          <w:szCs w:val="24"/>
        </w:rPr>
        <w:t>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</w:t>
      </w:r>
      <w:r w:rsidR="009C44BC">
        <w:rPr>
          <w:rFonts w:ascii="Times New Roman" w:hAnsi="Times New Roman"/>
          <w:sz w:val="24"/>
          <w:szCs w:val="24"/>
        </w:rPr>
        <w:t>ы профессиональной ориентации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</w:t>
      </w:r>
      <w:r w:rsidR="009C44BC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творческих способностей в сфере физической культуры и спорта, безоп</w:t>
      </w:r>
      <w:r w:rsidR="009C44BC">
        <w:rPr>
          <w:rFonts w:ascii="Times New Roman" w:hAnsi="Times New Roman"/>
          <w:sz w:val="24"/>
          <w:szCs w:val="24"/>
        </w:rPr>
        <w:t xml:space="preserve">асности </w:t>
      </w:r>
      <w:r w:rsidR="009C44BC">
        <w:rPr>
          <w:rFonts w:ascii="Times New Roman" w:hAnsi="Times New Roman"/>
          <w:sz w:val="24"/>
          <w:szCs w:val="24"/>
        </w:rPr>
        <w:lastRenderedPageBreak/>
        <w:t>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средства, методы, приемы, позволяющие рационально подходить к обучению двигательным умениям и навыкам, воспитывать физические и психическ</w:t>
      </w:r>
      <w:r w:rsidR="009C44BC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9C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9C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</w:t>
      </w:r>
      <w:r w:rsidR="009C44BC">
        <w:rPr>
          <w:rFonts w:ascii="Times New Roman" w:hAnsi="Times New Roman"/>
          <w:sz w:val="24"/>
          <w:szCs w:val="24"/>
        </w:rPr>
        <w:t>и упражнениями и спортом</w:t>
      </w:r>
      <w:r w:rsidR="009C44BC" w:rsidRPr="009C44BC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определения, планирования и способности реализации физкультурно-рекреационных, оздоровительно-реабилитационных, спортивных, профессионально-прикладных и гигиенических задач в области физической культуры и спор</w:t>
      </w:r>
      <w:r w:rsidR="009C44BC">
        <w:rPr>
          <w:rFonts w:ascii="Times New Roman" w:hAnsi="Times New Roman"/>
          <w:sz w:val="24"/>
          <w:szCs w:val="24"/>
        </w:rPr>
        <w:t>та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об </w:t>
      </w:r>
      <w:r w:rsidRPr="00FE38A8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разрушении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катастрофическим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 xml:space="preserve">последствиям для людей, общества;  </w:t>
      </w:r>
      <w:r w:rsidRPr="00FE38A8">
        <w:rPr>
          <w:rFonts w:ascii="Times New Roman" w:hAnsi="Times New Roman"/>
          <w:sz w:val="24"/>
          <w:szCs w:val="24"/>
        </w:rPr>
        <w:t xml:space="preserve">теории и стратегии развития безопасности </w:t>
      </w:r>
      <w:r w:rsidR="009C44BC">
        <w:rPr>
          <w:rFonts w:ascii="Times New Roman" w:hAnsi="Times New Roman"/>
          <w:sz w:val="24"/>
          <w:szCs w:val="24"/>
        </w:rPr>
        <w:t>жизнедеятельности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FE38A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FE38A8">
        <w:rPr>
          <w:rFonts w:ascii="Times New Roman" w:hAnsi="Times New Roman"/>
          <w:sz w:val="24"/>
          <w:szCs w:val="24"/>
        </w:rPr>
        <w:t>формирования культуры  безопасного поведения и применять их для обеспечения безоп</w:t>
      </w:r>
      <w:r w:rsidR="009C44BC">
        <w:rPr>
          <w:rFonts w:ascii="Times New Roman" w:hAnsi="Times New Roman"/>
          <w:sz w:val="24"/>
          <w:szCs w:val="24"/>
        </w:rPr>
        <w:t>асности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>п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FE38A8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9C44BC">
        <w:rPr>
          <w:rFonts w:ascii="Times New Roman" w:hAnsi="Times New Roman"/>
          <w:sz w:val="24"/>
          <w:szCs w:val="24"/>
        </w:rPr>
        <w:t xml:space="preserve"> в чрезвычайных ситуациях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правила организации мероприятий в области ГО и ЧС в образовательном учреждении; </w:t>
      </w:r>
      <w:r w:rsidRPr="00FE38A8">
        <w:rPr>
          <w:rFonts w:ascii="Times New Roman" w:eastAsia="Times New Roman" w:hAnsi="Times New Roman"/>
          <w:sz w:val="24"/>
          <w:szCs w:val="24"/>
        </w:rPr>
        <w:t>методы обеспече</w:t>
      </w:r>
      <w:r w:rsidR="009C44BC">
        <w:rPr>
          <w:rFonts w:ascii="Times New Roman" w:eastAsia="Times New Roman" w:hAnsi="Times New Roman"/>
          <w:sz w:val="24"/>
          <w:szCs w:val="24"/>
        </w:rPr>
        <w:t>ния информационной безопасности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</w:t>
      </w:r>
      <w:r w:rsidRPr="00FE38A8">
        <w:rPr>
          <w:rFonts w:ascii="Times New Roman" w:hAnsi="Times New Roman"/>
          <w:bCs/>
          <w:sz w:val="24"/>
          <w:szCs w:val="24"/>
        </w:rPr>
        <w:t xml:space="preserve">истему органов обеспечения безопасности и систему правоохранительных органов государства, а также правовое регулирование их деятельности; </w:t>
      </w:r>
      <w:r w:rsidRPr="00FE38A8">
        <w:rPr>
          <w:rFonts w:ascii="Times New Roman" w:hAnsi="Times New Roman"/>
          <w:sz w:val="24"/>
          <w:szCs w:val="24"/>
        </w:rPr>
        <w:t>методы и средства индивидуальной и коллективной защиты для обеспечения безопасности жи</w:t>
      </w:r>
      <w:r w:rsidR="009C44BC">
        <w:rPr>
          <w:rFonts w:ascii="Times New Roman" w:hAnsi="Times New Roman"/>
          <w:sz w:val="24"/>
          <w:szCs w:val="24"/>
        </w:rPr>
        <w:t>знедеятельности учащихся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 для изучения и понимания ины</w:t>
      </w:r>
      <w:r w:rsidR="009C44BC">
        <w:rPr>
          <w:rFonts w:ascii="Times New Roman" w:hAnsi="Times New Roman"/>
          <w:sz w:val="24"/>
          <w:szCs w:val="24"/>
        </w:rPr>
        <w:t>х дисциплин учебного плана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</w:t>
      </w:r>
      <w:r w:rsidR="009C44BC">
        <w:rPr>
          <w:rFonts w:ascii="Times New Roman" w:hAnsi="Times New Roman"/>
          <w:sz w:val="24"/>
          <w:szCs w:val="24"/>
        </w:rPr>
        <w:t>ти исторического развития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9C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и письменной формах; решать задачи межличностного </w:t>
      </w:r>
      <w:r w:rsidR="009C44BC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EE270B">
        <w:rPr>
          <w:rFonts w:ascii="Times New Roman" w:hAnsi="Times New Roman"/>
          <w:sz w:val="24"/>
          <w:szCs w:val="24"/>
        </w:rPr>
        <w:t>дач в области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</w:t>
      </w:r>
      <w:r w:rsidR="00EE270B">
        <w:rPr>
          <w:rFonts w:ascii="Times New Roman" w:hAnsi="Times New Roman"/>
          <w:sz w:val="24"/>
          <w:szCs w:val="24"/>
        </w:rPr>
        <w:t>личных сферах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</w:t>
      </w:r>
      <w:r w:rsidR="00EE270B">
        <w:rPr>
          <w:rFonts w:ascii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</w:t>
      </w:r>
      <w:r w:rsidR="00EE270B">
        <w:rPr>
          <w:rFonts w:ascii="Times New Roman" w:hAnsi="Times New Roman"/>
          <w:sz w:val="24"/>
          <w:szCs w:val="24"/>
        </w:rPr>
        <w:t>рофе, стихийном бедствии)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жизни; формировать первичные навыки исследовательской работы и профессиональной рефл</w:t>
      </w:r>
      <w:r w:rsidR="00EE270B">
        <w:rPr>
          <w:rFonts w:ascii="Times New Roman" w:hAnsi="Times New Roman"/>
          <w:sz w:val="24"/>
          <w:szCs w:val="24"/>
        </w:rPr>
        <w:t>ексии (самооценки)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</w:t>
      </w:r>
      <w:r w:rsidR="00EE270B">
        <w:rPr>
          <w:rFonts w:ascii="Times New Roman" w:hAnsi="Times New Roman"/>
          <w:sz w:val="24"/>
          <w:szCs w:val="24"/>
        </w:rPr>
        <w:t xml:space="preserve">ение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sz w:val="24"/>
          <w:szCs w:val="24"/>
        </w:rPr>
        <w:t>, устанавливать при</w:t>
      </w:r>
      <w:r w:rsidR="00EE270B">
        <w:rPr>
          <w:rFonts w:ascii="Times New Roman" w:hAnsi="Times New Roman"/>
          <w:sz w:val="24"/>
          <w:szCs w:val="24"/>
        </w:rPr>
        <w:t>чинно-следственные связи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FE38A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EE270B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средства и методы позволяющие обеспечить охрану жизн</w:t>
      </w:r>
      <w:r w:rsidR="00EE270B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EE270B">
        <w:rPr>
          <w:rFonts w:ascii="Times New Roman" w:hAnsi="Times New Roman"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 развития и воспитания во время проведения урочной </w:t>
      </w:r>
      <w:r w:rsidR="00EE270B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</w:t>
      </w:r>
      <w:r w:rsidR="00EE270B">
        <w:rPr>
          <w:rFonts w:ascii="Times New Roman" w:hAnsi="Times New Roman"/>
          <w:sz w:val="24"/>
          <w:szCs w:val="24"/>
        </w:rPr>
        <w:t>тных результатов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педагогической диагностики для решения различных профессиональных задач; применять формы </w:t>
      </w:r>
      <w:proofErr w:type="spellStart"/>
      <w:r w:rsidRPr="00FE38A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</w:t>
      </w:r>
      <w:r w:rsidR="00EE270B">
        <w:rPr>
          <w:rFonts w:ascii="Times New Roman" w:hAnsi="Times New Roman"/>
          <w:sz w:val="24"/>
          <w:szCs w:val="24"/>
        </w:rPr>
        <w:t>ижения поставленных целей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</w:t>
      </w:r>
      <w:r w:rsidR="00EE270B">
        <w:rPr>
          <w:rFonts w:ascii="Times New Roman" w:hAnsi="Times New Roman"/>
          <w:sz w:val="24"/>
          <w:szCs w:val="24"/>
        </w:rPr>
        <w:t>ость к иным точкам зрения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 средства, методы, приемы,  позволяющие рационально подходить к обучению двигательным умениям и навыкам,  воспитывать физические и психическ</w:t>
      </w:r>
      <w:r w:rsidR="00EE270B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EE270B">
        <w:rPr>
          <w:rFonts w:ascii="Times New Roman" w:hAnsi="Times New Roman"/>
          <w:sz w:val="24"/>
          <w:szCs w:val="24"/>
        </w:rPr>
        <w:t>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определять, планировать и реализовывать физкультурно-рекреационные, оздоровительно-реабилитационные, спортивные, профессионально-прикладные и гигиенические задачи в области физ</w:t>
      </w:r>
      <w:r w:rsidR="00EE270B">
        <w:rPr>
          <w:rFonts w:ascii="Times New Roman" w:hAnsi="Times New Roman"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находить и </w:t>
      </w:r>
      <w:r w:rsidRPr="00FE38A8">
        <w:rPr>
          <w:rFonts w:ascii="Times New Roman" w:hAnsi="Times New Roman"/>
          <w:iCs/>
          <w:sz w:val="24"/>
          <w:szCs w:val="24"/>
        </w:rPr>
        <w:t xml:space="preserve">воспринимать информацию в области безопасности жизнедеятельности, ставить цели и выбирать пути для их достижения; </w:t>
      </w:r>
      <w:r w:rsidRPr="00FE38A8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жизн</w:t>
      </w:r>
      <w:r w:rsidR="00EE270B">
        <w:rPr>
          <w:rFonts w:ascii="Times New Roman" w:hAnsi="Times New Roman"/>
          <w:sz w:val="24"/>
          <w:szCs w:val="24"/>
        </w:rPr>
        <w:t>едеятельности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безопасности детей и подростков; использовать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подобрать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</w:t>
      </w:r>
      <w:r w:rsidR="00EE270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FE38A8">
        <w:rPr>
          <w:rFonts w:ascii="Times New Roman" w:hAnsi="Times New Roman"/>
          <w:sz w:val="24"/>
          <w:szCs w:val="24"/>
        </w:rPr>
        <w:t>о</w:t>
      </w:r>
      <w:r w:rsidRPr="00FE38A8">
        <w:rPr>
          <w:rFonts w:ascii="Times New Roman" w:hAnsi="Times New Roman"/>
          <w:bCs/>
          <w:sz w:val="24"/>
          <w:szCs w:val="24"/>
        </w:rPr>
        <w:t xml:space="preserve">казать первую медицинскую помощь и психологическую поддержку пострадавшим </w:t>
      </w:r>
      <w:r w:rsidRPr="00FE38A8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</w:t>
      </w:r>
      <w:r w:rsidR="00EE270B">
        <w:rPr>
          <w:rFonts w:ascii="Times New Roman" w:hAnsi="Times New Roman"/>
          <w:sz w:val="24"/>
          <w:szCs w:val="24"/>
        </w:rPr>
        <w:t>ой помощи и методов защиты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 xml:space="preserve">взаимодействия с ведомственными структурами (МО, МВД, МЧС, ФСБ, ГИБДД) по вопросам обеспечения национальной безопасности; </w:t>
      </w:r>
      <w:r w:rsidRPr="00FE38A8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</w:t>
      </w:r>
      <w:r w:rsidR="00EE270B">
        <w:rPr>
          <w:rFonts w:ascii="Times New Roman" w:eastAsia="Times New Roman" w:hAnsi="Times New Roman"/>
          <w:sz w:val="24"/>
          <w:szCs w:val="24"/>
        </w:rPr>
        <w:t>асности в процессе коммуникации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FE38A8">
        <w:rPr>
          <w:rFonts w:ascii="Times New Roman" w:hAnsi="Times New Roman"/>
          <w:sz w:val="24"/>
          <w:szCs w:val="24"/>
        </w:rPr>
        <w:t xml:space="preserve">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</w:t>
      </w:r>
      <w:r w:rsidR="00EE270B">
        <w:rPr>
          <w:rFonts w:ascii="Times New Roman" w:hAnsi="Times New Roman"/>
          <w:sz w:val="24"/>
          <w:szCs w:val="24"/>
        </w:rPr>
        <w:t>и ФЗ «Об образовании в РФ»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E270B" w:rsidRPr="00EE270B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</w:t>
      </w:r>
      <w:r w:rsidR="00EE270B">
        <w:rPr>
          <w:rFonts w:ascii="Times New Roman" w:hAnsi="Times New Roman"/>
          <w:sz w:val="24"/>
          <w:szCs w:val="24"/>
        </w:rPr>
        <w:t>торико-социальных проблем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основам безоп</w:t>
      </w:r>
      <w:r w:rsidR="00EE270B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EE270B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</w:t>
      </w:r>
      <w:r w:rsidR="00EE270B">
        <w:rPr>
          <w:rFonts w:ascii="Times New Roman" w:hAnsi="Times New Roman"/>
          <w:sz w:val="24"/>
          <w:szCs w:val="24"/>
        </w:rPr>
        <w:t>ных и культурных различий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EE270B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</w:t>
      </w:r>
      <w:r w:rsidR="00EE270B">
        <w:rPr>
          <w:rFonts w:ascii="Times New Roman" w:hAnsi="Times New Roman"/>
          <w:sz w:val="24"/>
          <w:szCs w:val="24"/>
        </w:rPr>
        <w:t>ичных сферах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полн</w:t>
      </w:r>
      <w:r w:rsidR="00EE270B">
        <w:rPr>
          <w:rFonts w:ascii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образовательного учреждения; методами оказания первой помощи пострадавшим в чрезвычайной ситуации (аварии, катаст</w:t>
      </w:r>
      <w:r w:rsidR="00EE270B">
        <w:rPr>
          <w:color w:val="auto"/>
        </w:rPr>
        <w:t>рофе, стихийном бедствии)</w:t>
      </w:r>
      <w:r w:rsidRPr="00FE38A8">
        <w:rPr>
          <w:color w:val="auto"/>
        </w:rPr>
        <w:t>;</w:t>
      </w:r>
    </w:p>
    <w:p w:rsidR="00832A05" w:rsidRPr="00EE270B" w:rsidRDefault="00832A05" w:rsidP="00FE38A8">
      <w:pPr>
        <w:pStyle w:val="Default"/>
        <w:spacing w:line="276" w:lineRule="auto"/>
        <w:jc w:val="both"/>
        <w:rPr>
          <w:bCs/>
          <w:color w:val="auto"/>
        </w:rPr>
      </w:pPr>
      <w:r w:rsidRPr="00FE38A8">
        <w:rPr>
          <w:color w:val="auto"/>
        </w:rPr>
        <w:t>– навыками ориентации на профессиональные источники информации (журнал, сайты, образо</w:t>
      </w:r>
      <w:r w:rsidR="00EE270B">
        <w:rPr>
          <w:color w:val="auto"/>
        </w:rPr>
        <w:t>вательные порталы и др.)</w:t>
      </w:r>
      <w:r w:rsidR="00EE270B" w:rsidRPr="00EE270B">
        <w:rPr>
          <w:color w:val="auto"/>
        </w:rPr>
        <w:t>;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bCs/>
          <w:color w:val="auto"/>
        </w:rPr>
      </w:pPr>
      <w:proofErr w:type="gramStart"/>
      <w:r w:rsidRPr="00FE38A8">
        <w:rPr>
          <w:color w:val="auto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EE270B">
        <w:rPr>
          <w:color w:val="auto"/>
        </w:rPr>
        <w:t>и других умений педагога</w:t>
      </w:r>
      <w:r w:rsidRPr="00FE38A8">
        <w:rPr>
          <w:bCs/>
          <w:color w:val="auto"/>
        </w:rPr>
        <w:t>;</w:t>
      </w:r>
      <w:proofErr w:type="gramEnd"/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EE270B">
        <w:rPr>
          <w:color w:val="auto"/>
        </w:rPr>
        <w:t>анных и их интерпретации</w:t>
      </w:r>
      <w:r w:rsidRPr="00FE38A8">
        <w:rPr>
          <w:bCs/>
          <w:color w:val="auto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EE270B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обеспечения охраны</w:t>
      </w:r>
      <w:r w:rsidR="00EE270B">
        <w:rPr>
          <w:rFonts w:ascii="Times New Roman" w:hAnsi="Times New Roman"/>
          <w:sz w:val="24"/>
          <w:szCs w:val="24"/>
        </w:rPr>
        <w:t xml:space="preserve"> жизни и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</w:t>
      </w:r>
      <w:r w:rsidRPr="00FE38A8">
        <w:rPr>
          <w:rFonts w:ascii="Times New Roman" w:hAnsi="Times New Roman"/>
          <w:sz w:val="24"/>
          <w:szCs w:val="24"/>
        </w:rPr>
        <w:lastRenderedPageBreak/>
        <w:t>образовательных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</w:t>
      </w:r>
      <w:r w:rsidR="00EE270B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</w:t>
      </w:r>
      <w:r w:rsidR="00EE270B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необходимыми для создания и способности поддерживать безопасную и комфортную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обучающимися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</w:t>
      </w:r>
      <w:r w:rsidR="00EE270B">
        <w:rPr>
          <w:rFonts w:ascii="Times New Roman" w:hAnsi="Times New Roman"/>
          <w:sz w:val="24"/>
          <w:szCs w:val="24"/>
        </w:rPr>
        <w:t>тных результатов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способами диагностики уровня </w:t>
      </w:r>
      <w:proofErr w:type="spellStart"/>
      <w:r w:rsidRPr="00FE38A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воспитанности учащихся; способами организации социально-ценной деятельности обучающихся; различными формами </w:t>
      </w:r>
      <w:proofErr w:type="spellStart"/>
      <w:r w:rsidR="00EE270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EE270B">
        <w:rPr>
          <w:rFonts w:ascii="Times New Roman" w:hAnsi="Times New Roman"/>
          <w:sz w:val="24"/>
          <w:szCs w:val="24"/>
        </w:rPr>
        <w:t xml:space="preserve"> работы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</w:t>
      </w:r>
      <w:r w:rsidR="00EE270B">
        <w:rPr>
          <w:rFonts w:ascii="Times New Roman" w:hAnsi="Times New Roman"/>
          <w:sz w:val="24"/>
          <w:szCs w:val="24"/>
        </w:rPr>
        <w:t>ледования личности и коллектива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EE270B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</w:t>
      </w:r>
      <w:r w:rsidR="00EE270B">
        <w:rPr>
          <w:rFonts w:ascii="Times New Roman" w:hAnsi="Times New Roman"/>
          <w:sz w:val="24"/>
          <w:szCs w:val="24"/>
        </w:rPr>
        <w:t>том работы в коллективе</w:t>
      </w:r>
      <w:r w:rsidR="00EE270B" w:rsidRPr="00EE270B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психолого-педагогическими, медико-биологическими, </w:t>
      </w:r>
      <w:proofErr w:type="spellStart"/>
      <w:r w:rsidRPr="00FE38A8">
        <w:rPr>
          <w:rFonts w:ascii="Times New Roman" w:hAnsi="Times New Roman"/>
          <w:sz w:val="24"/>
          <w:szCs w:val="24"/>
        </w:rPr>
        <w:t>организационно-управленчес-кими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средствами, методами, приемами,  позволяющими качественно  осваивать  двигательные умения и навыки,  воспитывать физические и психические ка</w:t>
      </w:r>
      <w:r w:rsidR="00EE270B">
        <w:rPr>
          <w:rFonts w:ascii="Times New Roman" w:hAnsi="Times New Roman"/>
          <w:sz w:val="24"/>
          <w:szCs w:val="24"/>
        </w:rPr>
        <w:t xml:space="preserve">чества у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FE38A8">
        <w:rPr>
          <w:rFonts w:ascii="Times New Roman" w:hAnsi="Times New Roman"/>
          <w:sz w:val="24"/>
          <w:szCs w:val="24"/>
        </w:rPr>
        <w:t>интенционными</w:t>
      </w:r>
      <w:proofErr w:type="spellEnd"/>
      <w:r w:rsidRPr="00FE38A8">
        <w:rPr>
          <w:rFonts w:ascii="Times New Roman" w:hAnsi="Times New Roman"/>
          <w:sz w:val="24"/>
          <w:szCs w:val="24"/>
        </w:rPr>
        <w:t>, интеллектуальными ценностями; педагогическими технологиями) направленным на физическую культ</w:t>
      </w:r>
      <w:r w:rsidR="00EE270B">
        <w:rPr>
          <w:rFonts w:ascii="Times New Roman" w:hAnsi="Times New Roman"/>
          <w:sz w:val="24"/>
          <w:szCs w:val="24"/>
        </w:rPr>
        <w:t xml:space="preserve">уру личности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 определения, планирования и реализации физкультурно-рекреационных, оздоровительно-реабилитационных, спортивных, профессионально-прикладных и гигиенических задач в сфере физи</w:t>
      </w:r>
      <w:r w:rsidR="00EE270B">
        <w:rPr>
          <w:rFonts w:ascii="Times New Roman" w:hAnsi="Times New Roman"/>
          <w:sz w:val="24"/>
          <w:szCs w:val="24"/>
        </w:rPr>
        <w:t>ческой культуры и спорта</w:t>
      </w:r>
      <w:r w:rsidR="00EE270B" w:rsidRPr="00EE270B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FE38A8">
        <w:rPr>
          <w:rFonts w:ascii="Times New Roman" w:hAnsi="Times New Roman"/>
          <w:sz w:val="24"/>
          <w:szCs w:val="24"/>
        </w:rPr>
        <w:t xml:space="preserve">навыками применения теоретических знаний в области безопасности жизнедеятельности человека; индивидуальными </w:t>
      </w:r>
      <w:proofErr w:type="spellStart"/>
      <w:r w:rsidRPr="00FE38A8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способностями для оригинального решения исследовательских задач в области исследований оп</w:t>
      </w:r>
      <w:r w:rsidR="00EE270B">
        <w:rPr>
          <w:rFonts w:ascii="Times New Roman" w:hAnsi="Times New Roman"/>
          <w:sz w:val="24"/>
          <w:szCs w:val="24"/>
        </w:rPr>
        <w:t>асностей техногенного характера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FE38A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EE270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FE38A8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</w:t>
      </w:r>
      <w:r w:rsidR="00EE270B">
        <w:rPr>
          <w:rFonts w:ascii="Times New Roman" w:hAnsi="Times New Roman"/>
          <w:sz w:val="24"/>
          <w:szCs w:val="24"/>
        </w:rPr>
        <w:t>етических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EE270B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навыками, необходимыми для участия в обеспечении защиты личной, общественной и государственной информационной безопасности; </w:t>
      </w:r>
      <w:r w:rsidRPr="00FE38A8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</w:t>
      </w:r>
      <w:r w:rsidR="00EE270B">
        <w:rPr>
          <w:rFonts w:ascii="Times New Roman" w:hAnsi="Times New Roman"/>
          <w:snapToGrid w:val="0"/>
          <w:sz w:val="24"/>
          <w:szCs w:val="24"/>
        </w:rPr>
        <w:t xml:space="preserve"> и государственной безопасности</w:t>
      </w:r>
      <w:r w:rsidR="00EE270B" w:rsidRPr="00EE270B">
        <w:rPr>
          <w:rFonts w:ascii="Times New Roman" w:hAnsi="Times New Roman"/>
          <w:snapToGrid w:val="0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FE38A8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FE38A8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</w:t>
      </w:r>
      <w:r w:rsidR="00EE270B">
        <w:rPr>
          <w:rFonts w:ascii="Times New Roman" w:hAnsi="Times New Roman"/>
          <w:sz w:val="24"/>
          <w:szCs w:val="24"/>
        </w:rPr>
        <w:t>гроз жизнедеятельности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752FB7">
      <w:pPr>
        <w:pStyle w:val="a3"/>
        <w:spacing w:after="0"/>
        <w:ind w:left="1146" w:hanging="57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3. Дисциплина участвует в формировании компетенций: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ОК-1  –  способностью использовать основы философских и </w:t>
      </w:r>
      <w:proofErr w:type="spellStart"/>
      <w:r w:rsidRPr="00F63F21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63F21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развития для формирования гражданской позиции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ОК-4  – способностью к коммуникации в устной и письменной </w:t>
      </w:r>
      <w:proofErr w:type="gramStart"/>
      <w:r w:rsidRPr="00F63F21">
        <w:rPr>
          <w:rFonts w:ascii="Times New Roman" w:hAnsi="Times New Roman"/>
          <w:sz w:val="24"/>
          <w:szCs w:val="24"/>
        </w:rPr>
        <w:t>формах</w:t>
      </w:r>
      <w:proofErr w:type="gramEnd"/>
      <w:r w:rsidRPr="00F63F21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культурные и личностные различия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ОК-6  </w:t>
      </w:r>
      <w:r w:rsidRPr="00F63F21">
        <w:rPr>
          <w:rFonts w:ascii="Times New Roman" w:hAnsi="Times New Roman"/>
          <w:b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D636BD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деятельности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ОК-8  – готовностью поддерживать уровень физической подготовки, обеспечивающий полноценную деятельность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ОК-9  – способностью использовать приемы оказания первой помощи, методы защиты в условиях чрезвычайных ситуаций.</w:t>
      </w:r>
    </w:p>
    <w:p w:rsidR="00832A05" w:rsidRPr="00F63F21" w:rsidRDefault="00832A05" w:rsidP="00FE3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ОПК-1  </w:t>
      </w:r>
      <w:r w:rsidRPr="00F63F21">
        <w:rPr>
          <w:rFonts w:ascii="Times New Roman" w:hAnsi="Times New Roman"/>
          <w:b/>
          <w:sz w:val="24"/>
          <w:szCs w:val="24"/>
        </w:rPr>
        <w:t xml:space="preserve">– </w:t>
      </w:r>
      <w:r w:rsidRPr="00F63F21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ОПК-2  </w:t>
      </w:r>
      <w:r w:rsidRPr="00F63F21">
        <w:rPr>
          <w:rFonts w:ascii="Times New Roman" w:hAnsi="Times New Roman"/>
          <w:b/>
          <w:sz w:val="24"/>
          <w:szCs w:val="24"/>
        </w:rPr>
        <w:t>–</w:t>
      </w:r>
      <w:r w:rsidRPr="00F63F21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ОПК-3  </w:t>
      </w:r>
      <w:r w:rsidRPr="00F63F21">
        <w:rPr>
          <w:rFonts w:ascii="Times New Roman" w:hAnsi="Times New Roman"/>
          <w:b/>
          <w:sz w:val="24"/>
          <w:szCs w:val="24"/>
        </w:rPr>
        <w:t>–</w:t>
      </w:r>
      <w:r w:rsidRPr="00F63F21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F63F21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63F21">
        <w:rPr>
          <w:rFonts w:ascii="Times New Roman" w:hAnsi="Times New Roman"/>
          <w:sz w:val="24"/>
          <w:szCs w:val="24"/>
        </w:rPr>
        <w:t xml:space="preserve"> процесса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ОПК-4</w:t>
      </w:r>
      <w:r w:rsidRPr="00FE38A8">
        <w:rPr>
          <w:rFonts w:ascii="Times New Roman" w:hAnsi="Times New Roman"/>
          <w:sz w:val="24"/>
          <w:szCs w:val="24"/>
        </w:rPr>
        <w:t xml:space="preserve">  – готовностью к профессиональной деятельности в соответствии с нормативно-правовыми актами в сфере образования</w:t>
      </w:r>
      <w:r w:rsidR="00D636BD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261A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F63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ПК-3  – способностью решать задачи воспитания и духовно-нравственного развития, </w:t>
      </w:r>
      <w:proofErr w:type="gramStart"/>
      <w:r w:rsidRPr="00F63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63F21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63F2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63F21">
        <w:rPr>
          <w:rFonts w:ascii="Times New Roman" w:hAnsi="Times New Roman"/>
          <w:sz w:val="24"/>
          <w:szCs w:val="24"/>
        </w:rPr>
        <w:t xml:space="preserve"> деятельности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ПК-4  – способностью использовать возможности образовательной среды для достижения личностных, </w:t>
      </w:r>
      <w:proofErr w:type="spellStart"/>
      <w:r w:rsidRPr="00F63F2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63F21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ПК-5 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63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261AE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ПК-7 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  <w:r w:rsidRPr="00F63F21">
        <w:rPr>
          <w:rFonts w:ascii="Times New Roman" w:hAnsi="Times New Roman"/>
          <w:b/>
          <w:sz w:val="24"/>
          <w:szCs w:val="24"/>
        </w:rPr>
        <w:t xml:space="preserve"> </w:t>
      </w:r>
    </w:p>
    <w:p w:rsidR="00832A05" w:rsidRPr="00FE38A8" w:rsidRDefault="00832A05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СК-1  </w:t>
      </w:r>
      <w:r w:rsidRPr="00FE38A8">
        <w:rPr>
          <w:rFonts w:ascii="Times New Roman" w:hAnsi="Times New Roman"/>
          <w:sz w:val="24"/>
          <w:szCs w:val="24"/>
        </w:rPr>
        <w:t>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D636BD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СК-2 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lastRenderedPageBreak/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жизнедеятельности человека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0E9">
        <w:rPr>
          <w:rFonts w:ascii="Times New Roman" w:hAnsi="Times New Roman"/>
          <w:sz w:val="24"/>
          <w:szCs w:val="24"/>
        </w:rPr>
        <w:t>СК-8  – способностью оказывать</w:t>
      </w:r>
      <w:r w:rsidRPr="00F63F21">
        <w:rPr>
          <w:rFonts w:ascii="Times New Roman" w:hAnsi="Times New Roman"/>
          <w:sz w:val="24"/>
          <w:szCs w:val="24"/>
        </w:rPr>
        <w:t xml:space="preserve"> доврачеб</w:t>
      </w:r>
      <w:r w:rsidR="001610E9">
        <w:rPr>
          <w:rFonts w:ascii="Times New Roman" w:hAnsi="Times New Roman"/>
          <w:sz w:val="24"/>
          <w:szCs w:val="24"/>
        </w:rPr>
        <w:t>ную (первую) помощь пострадавшим.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СК-9  – вла</w:t>
      </w:r>
      <w:r w:rsidRPr="00FE38A8">
        <w:rPr>
          <w:rFonts w:ascii="Times New Roman" w:hAnsi="Times New Roman"/>
          <w:sz w:val="24"/>
          <w:szCs w:val="24"/>
        </w:rPr>
        <w:t>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D636BD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softHyphen/>
        <w:t>СК-10</w:t>
      </w:r>
      <w:r w:rsidRPr="00FE38A8">
        <w:rPr>
          <w:rFonts w:ascii="Times New Roman" w:hAnsi="Times New Roman"/>
          <w:sz w:val="24"/>
          <w:szCs w:val="24"/>
        </w:rPr>
        <w:t xml:space="preserve"> 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832A05" w:rsidRPr="00FE38A8" w:rsidRDefault="00832A05" w:rsidP="00D636B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4.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FE38A8">
        <w:rPr>
          <w:rFonts w:ascii="Times New Roman" w:hAnsi="Times New Roman"/>
          <w:sz w:val="24"/>
          <w:szCs w:val="24"/>
        </w:rPr>
        <w:t>3 ЗЕТ по учебному плану.</w:t>
      </w:r>
    </w:p>
    <w:p w:rsidR="00832A05" w:rsidRPr="00FE38A8" w:rsidRDefault="00832A05" w:rsidP="00D636BD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экзамен – 6 курс, сессия 1 (заочная форма обучения). </w:t>
      </w:r>
    </w:p>
    <w:p w:rsidR="00832A05" w:rsidRPr="00FE38A8" w:rsidRDefault="00832A05" w:rsidP="00D636BD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832A05" w:rsidRPr="00E82480" w:rsidRDefault="00832A05" w:rsidP="00A2272D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80">
        <w:rPr>
          <w:rFonts w:ascii="Times New Roman" w:hAnsi="Times New Roman"/>
          <w:sz w:val="24"/>
          <w:szCs w:val="24"/>
        </w:rPr>
        <w:t>Кибенко</w:t>
      </w:r>
      <w:proofErr w:type="spellEnd"/>
      <w:r w:rsidRPr="00E82480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A2272D" w:rsidRPr="00E82480">
        <w:rPr>
          <w:rFonts w:ascii="Times New Roman" w:hAnsi="Times New Roman"/>
          <w:sz w:val="24"/>
          <w:szCs w:val="24"/>
        </w:rPr>
        <w:t>й  кафедрой физической культуры</w:t>
      </w:r>
      <w:r w:rsidR="00261AE8" w:rsidRPr="00E82480">
        <w:rPr>
          <w:rFonts w:ascii="Times New Roman" w:hAnsi="Times New Roman"/>
          <w:sz w:val="24"/>
          <w:szCs w:val="24"/>
        </w:rPr>
        <w:t>.</w:t>
      </w:r>
    </w:p>
    <w:p w:rsidR="005F4654" w:rsidRPr="00FE38A8" w:rsidRDefault="005F4654" w:rsidP="00FE38A8">
      <w:pPr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01EE8">
        <w:rPr>
          <w:rFonts w:ascii="Times New Roman" w:hAnsi="Times New Roman"/>
          <w:b/>
          <w:i/>
          <w:sz w:val="24"/>
          <w:szCs w:val="24"/>
        </w:rPr>
        <w:t>Б3.Б.02 Подготовка к защите и защита выпускной квалификационной работы</w:t>
      </w:r>
    </w:p>
    <w:p w:rsidR="00832A05" w:rsidRPr="002D68DE" w:rsidRDefault="00832A05" w:rsidP="00FE38A8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32A05" w:rsidRPr="00D636BD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BD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832A05" w:rsidRPr="00D636BD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BD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32A05" w:rsidRPr="00D636BD" w:rsidRDefault="00227D34" w:rsidP="00FE38A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636BD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832A05" w:rsidRPr="002D68DE" w:rsidRDefault="00832A05" w:rsidP="00FE38A8">
      <w:pPr>
        <w:pStyle w:val="a6"/>
        <w:tabs>
          <w:tab w:val="left" w:pos="360"/>
        </w:tabs>
        <w:spacing w:line="276" w:lineRule="auto"/>
        <w:ind w:left="0" w:firstLine="567"/>
        <w:rPr>
          <w:rFonts w:ascii="Times New Roman" w:hAnsi="Times New Roman" w:cs="Times New Roman"/>
          <w:b/>
          <w:sz w:val="12"/>
          <w:szCs w:val="12"/>
        </w:rPr>
      </w:pPr>
    </w:p>
    <w:p w:rsidR="00832A05" w:rsidRPr="00FE38A8" w:rsidRDefault="00832A05" w:rsidP="00D636BD">
      <w:pPr>
        <w:pStyle w:val="a6"/>
        <w:tabs>
          <w:tab w:val="left" w:pos="360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1. </w:t>
      </w:r>
      <w:proofErr w:type="gramStart"/>
      <w:r w:rsidRPr="00FE38A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FE38A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FE38A8">
        <w:rPr>
          <w:rFonts w:ascii="Times New Roman" w:hAnsi="Times New Roman" w:cs="Times New Roman"/>
          <w:iCs/>
          <w:spacing w:val="-8"/>
        </w:rPr>
        <w:t xml:space="preserve">по </w:t>
      </w:r>
      <w:r w:rsidRPr="00FE38A8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FE38A8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FE38A8">
        <w:rPr>
          <w:rFonts w:ascii="Times New Roman" w:hAnsi="Times New Roman" w:cs="Times New Roman"/>
        </w:rPr>
        <w:t xml:space="preserve">(квалификация </w:t>
      </w:r>
      <w:r w:rsidRPr="00FE38A8">
        <w:rPr>
          <w:rFonts w:ascii="Times New Roman" w:hAnsi="Times New Roman" w:cs="Times New Roman"/>
          <w:i/>
        </w:rPr>
        <w:t>«бакалавр»</w:t>
      </w:r>
      <w:r w:rsidRPr="00FE38A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832A05" w:rsidRPr="00FE38A8" w:rsidRDefault="00832A05" w:rsidP="00D636BD">
      <w:pPr>
        <w:shd w:val="clear" w:color="auto" w:fill="FFFFFF"/>
        <w:tabs>
          <w:tab w:val="left" w:pos="778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FE38A8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FE38A8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</w:t>
      </w:r>
      <w:r w:rsidRPr="00FE38A8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FE38A8">
        <w:rPr>
          <w:rFonts w:ascii="Times New Roman" w:hAnsi="Times New Roman"/>
          <w:sz w:val="24"/>
          <w:szCs w:val="24"/>
        </w:rPr>
        <w:t>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832A05" w:rsidRPr="00FE38A8" w:rsidRDefault="00832A05" w:rsidP="00FE38A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FE38A8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832A05" w:rsidRPr="00FE38A8" w:rsidRDefault="00832A05" w:rsidP="00D636B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832A05" w:rsidRPr="00FE38A8" w:rsidRDefault="00832A05" w:rsidP="00D636BD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423A0F" w:rsidRPr="00DD36A3" w:rsidRDefault="00832A05" w:rsidP="00DD36A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естественнонаучной картине мира; способы работы с информацией в глоб</w:t>
      </w:r>
      <w:r w:rsidR="00EE270B">
        <w:rPr>
          <w:rFonts w:ascii="Times New Roman" w:hAnsi="Times New Roman"/>
          <w:sz w:val="24"/>
          <w:szCs w:val="24"/>
        </w:rPr>
        <w:t>альных компьютерных сетях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FE38A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FE38A8">
        <w:rPr>
          <w:rFonts w:ascii="Times New Roman" w:hAnsi="Times New Roman"/>
          <w:iCs/>
          <w:sz w:val="24"/>
          <w:szCs w:val="24"/>
        </w:rPr>
        <w:t>современные информацио</w:t>
      </w:r>
      <w:r w:rsidR="00EE270B">
        <w:rPr>
          <w:rFonts w:ascii="Times New Roman" w:hAnsi="Times New Roman"/>
          <w:iCs/>
          <w:sz w:val="24"/>
          <w:szCs w:val="24"/>
        </w:rPr>
        <w:t>нно-коммуникационные технологии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познавательных процессов личности на самоорга</w:t>
      </w:r>
      <w:r w:rsidR="00EE270B">
        <w:rPr>
          <w:rFonts w:ascii="Times New Roman" w:hAnsi="Times New Roman"/>
          <w:sz w:val="24"/>
          <w:szCs w:val="24"/>
        </w:rPr>
        <w:t>низацию и самообразование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</w:t>
      </w:r>
      <w:r w:rsidRPr="00FE38A8">
        <w:rPr>
          <w:rFonts w:ascii="Times New Roman" w:hAnsi="Times New Roman"/>
          <w:sz w:val="24"/>
          <w:szCs w:val="24"/>
        </w:rPr>
        <w:lastRenderedPageBreak/>
        <w:t>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коррекции здоровья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учебно-воспитательном п</w:t>
      </w:r>
      <w:r w:rsidR="00EE270B">
        <w:rPr>
          <w:rFonts w:ascii="Times New Roman" w:hAnsi="Times New Roman"/>
          <w:sz w:val="24"/>
          <w:szCs w:val="24"/>
        </w:rPr>
        <w:t>роцессе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EE270B">
        <w:rPr>
          <w:rFonts w:ascii="Times New Roman" w:hAnsi="Times New Roman"/>
          <w:sz w:val="24"/>
          <w:szCs w:val="24"/>
        </w:rPr>
        <w:t>современного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</w:t>
      </w:r>
      <w:r w:rsidR="00EE270B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</w:t>
      </w:r>
      <w:r w:rsidR="00EE270B">
        <w:rPr>
          <w:rFonts w:ascii="Times New Roman" w:hAnsi="Times New Roman"/>
          <w:sz w:val="24"/>
          <w:szCs w:val="24"/>
        </w:rPr>
        <w:t>орию и тенденции 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</w:t>
      </w:r>
      <w:r w:rsidR="00EE270B">
        <w:rPr>
          <w:rFonts w:ascii="Times New Roman" w:hAnsi="Times New Roman"/>
          <w:sz w:val="24"/>
          <w:szCs w:val="24"/>
        </w:rPr>
        <w:t>ельному выбору профессии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EE270B">
        <w:rPr>
          <w:rFonts w:ascii="Times New Roman" w:hAnsi="Times New Roman"/>
          <w:sz w:val="24"/>
          <w:szCs w:val="24"/>
        </w:rPr>
        <w:t>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</w:t>
      </w:r>
      <w:r w:rsidR="00EE270B">
        <w:rPr>
          <w:rFonts w:ascii="Times New Roman" w:hAnsi="Times New Roman"/>
          <w:sz w:val="24"/>
          <w:szCs w:val="24"/>
        </w:rPr>
        <w:t>способностей занимающихся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условия по адаптации</w:t>
      </w:r>
      <w:r w:rsidR="00D636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636BD">
        <w:rPr>
          <w:rStyle w:val="af7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="00D636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D636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636BD">
        <w:rPr>
          <w:rStyle w:val="af7"/>
          <w:rFonts w:ascii="Times New Roman" w:hAnsi="Times New Roman"/>
          <w:bCs/>
          <w:i w:val="0"/>
          <w:sz w:val="24"/>
          <w:szCs w:val="24"/>
          <w:shd w:val="clear" w:color="auto" w:fill="FFFFFF"/>
        </w:rPr>
        <w:t>нормальной жизнедеятельности</w:t>
      </w:r>
      <w:r w:rsidR="00D636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в процессе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FE38A8">
        <w:rPr>
          <w:rFonts w:ascii="Times New Roman" w:hAnsi="Times New Roman"/>
          <w:sz w:val="24"/>
          <w:szCs w:val="24"/>
        </w:rPr>
        <w:t>формирования культуры  безопасного поведения, обеспечения безопа</w:t>
      </w:r>
      <w:r w:rsidR="001244B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средства и  методы защиты образовательного учрежд</w:t>
      </w:r>
      <w:r w:rsidR="001244BC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</w:t>
      </w:r>
      <w:r w:rsidRPr="00FE38A8">
        <w:rPr>
          <w:rFonts w:ascii="Times New Roman" w:hAnsi="Times New Roman"/>
          <w:sz w:val="24"/>
          <w:szCs w:val="24"/>
        </w:rPr>
        <w:lastRenderedPageBreak/>
        <w:t>р</w:t>
      </w:r>
      <w:r w:rsidR="0012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оценивать речевой поступок и осуществлять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1244BC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1244BC">
        <w:rPr>
          <w:rFonts w:ascii="Times New Roman" w:hAnsi="Times New Roman"/>
          <w:sz w:val="24"/>
          <w:szCs w:val="24"/>
        </w:rPr>
        <w:t>дач в области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</w:t>
      </w:r>
      <w:r w:rsidR="001244BC">
        <w:rPr>
          <w:rFonts w:ascii="Times New Roman" w:hAnsi="Times New Roman"/>
          <w:sz w:val="24"/>
          <w:szCs w:val="24"/>
        </w:rPr>
        <w:t xml:space="preserve">укрепление здоровья </w:t>
      </w:r>
      <w:proofErr w:type="gramStart"/>
      <w:r w:rsidR="0012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sz w:val="24"/>
          <w:szCs w:val="24"/>
        </w:rPr>
        <w:t>, устанавливать при</w:t>
      </w:r>
      <w:r w:rsidR="001244BC">
        <w:rPr>
          <w:rFonts w:ascii="Times New Roman" w:hAnsi="Times New Roman"/>
          <w:sz w:val="24"/>
          <w:szCs w:val="24"/>
        </w:rPr>
        <w:t>чинно-следственные связи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FE38A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1244BC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стандартные пути преодоления коммуникативных барьеров в педагогическом процессе с учетом требований профессиональной </w:t>
      </w:r>
      <w:r w:rsidR="001244BC">
        <w:rPr>
          <w:rFonts w:ascii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1244BC">
        <w:rPr>
          <w:rFonts w:ascii="Times New Roman" w:hAnsi="Times New Roman"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уче</w:t>
      </w:r>
      <w:r w:rsidR="001244BC">
        <w:rPr>
          <w:rFonts w:ascii="Times New Roman" w:hAnsi="Times New Roman"/>
          <w:sz w:val="24"/>
          <w:szCs w:val="24"/>
        </w:rPr>
        <w:t>бно-воспитательной работы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</w:t>
      </w:r>
      <w:r w:rsidR="001244BC">
        <w:rPr>
          <w:rFonts w:ascii="Times New Roman" w:hAnsi="Times New Roman"/>
          <w:sz w:val="24"/>
          <w:szCs w:val="24"/>
        </w:rPr>
        <w:t>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FE38A8">
        <w:rPr>
          <w:rFonts w:ascii="Times New Roman" w:hAnsi="Times New Roman"/>
          <w:sz w:val="24"/>
          <w:szCs w:val="24"/>
        </w:rPr>
        <w:t xml:space="preserve"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</w:t>
      </w:r>
      <w:r w:rsidR="001244BC">
        <w:rPr>
          <w:rFonts w:ascii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определять анатомо-морфологические, физиологические, биохимические, биомеханические, психологические особенности у </w:t>
      </w:r>
      <w:proofErr w:type="gramStart"/>
      <w:r w:rsidRPr="00FE38A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физкультурно-спортивной деятельностью; характер влияния физкультурно-спортивной деятельности на организм человека</w:t>
      </w:r>
      <w:r w:rsidR="001244BC">
        <w:rPr>
          <w:rFonts w:ascii="Times New Roman" w:hAnsi="Times New Roman"/>
          <w:sz w:val="24"/>
          <w:szCs w:val="24"/>
        </w:rPr>
        <w:t xml:space="preserve"> с учетом пола и возраста</w:t>
      </w:r>
      <w:r w:rsidR="001244BC" w:rsidRPr="001244BC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 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безопасности детей и подростков; подбирать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</w:t>
      </w:r>
      <w:r w:rsidR="001244BC">
        <w:rPr>
          <w:rFonts w:ascii="Times New Roman" w:hAnsi="Times New Roman"/>
          <w:sz w:val="24"/>
          <w:szCs w:val="24"/>
        </w:rPr>
        <w:t>ения здоровья обучающихся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FE38A8">
        <w:rPr>
          <w:rFonts w:ascii="Times New Roman" w:hAnsi="Times New Roman"/>
          <w:sz w:val="24"/>
          <w:szCs w:val="24"/>
        </w:rPr>
        <w:t>средства и  методы</w:t>
      </w:r>
      <w:r w:rsidRPr="00FE38A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FE38A8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</w:t>
      </w:r>
      <w:r w:rsidR="001244BC">
        <w:rPr>
          <w:rFonts w:ascii="Times New Roman" w:hAnsi="Times New Roman"/>
          <w:sz w:val="24"/>
          <w:szCs w:val="24"/>
        </w:rPr>
        <w:t>ного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безоп</w:t>
      </w:r>
      <w:r w:rsidR="001244BC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1244BC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12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</w:t>
      </w:r>
      <w:r w:rsidR="001244BC">
        <w:rPr>
          <w:rFonts w:ascii="Times New Roman" w:hAnsi="Times New Roman"/>
          <w:sz w:val="24"/>
          <w:szCs w:val="24"/>
        </w:rPr>
        <w:t>педагога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</w:t>
      </w:r>
      <w:r w:rsidR="001244BC">
        <w:rPr>
          <w:rFonts w:ascii="Times New Roman" w:hAnsi="Times New Roman"/>
          <w:sz w:val="24"/>
          <w:szCs w:val="24"/>
        </w:rPr>
        <w:t>ерпретации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1244B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организации и ведения дискуссии с учетом основных положений профессиональной </w:t>
      </w:r>
      <w:r w:rsidR="001244BC">
        <w:rPr>
          <w:rFonts w:ascii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образовательных программ по учебным предметам; отдельными методами, приемами </w:t>
      </w:r>
      <w:r w:rsidRPr="00FE38A8">
        <w:rPr>
          <w:rFonts w:ascii="Times New Roman" w:hAnsi="Times New Roman"/>
          <w:sz w:val="24"/>
          <w:szCs w:val="24"/>
        </w:rPr>
        <w:lastRenderedPageBreak/>
        <w:t>обучения при реализации учебных программ по предметам; навыками проведения уроков по физической культуре и основам безоп</w:t>
      </w:r>
      <w:r w:rsidR="001244BC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</w:t>
      </w:r>
      <w:r w:rsidR="001244BC">
        <w:rPr>
          <w:rFonts w:ascii="Times New Roman" w:hAnsi="Times New Roman"/>
          <w:sz w:val="24"/>
          <w:szCs w:val="24"/>
        </w:rPr>
        <w:t>моопределении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1244BC">
        <w:rPr>
          <w:rFonts w:ascii="Times New Roman" w:hAnsi="Times New Roman"/>
          <w:sz w:val="24"/>
          <w:szCs w:val="24"/>
        </w:rPr>
        <w:t>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1244BC">
        <w:rPr>
          <w:rFonts w:ascii="Times New Roman" w:hAnsi="Times New Roman"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="001244BC">
        <w:rPr>
          <w:rFonts w:ascii="Times New Roman" w:hAnsi="Times New Roman"/>
          <w:sz w:val="24"/>
          <w:szCs w:val="24"/>
        </w:rPr>
        <w:t xml:space="preserve">едеятельности </w:t>
      </w:r>
      <w:proofErr w:type="gramStart"/>
      <w:r w:rsidR="0012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навыками  формирования идеологии здорового образа жизни; навыком подбора</w:t>
      </w:r>
      <w:r w:rsidRPr="00FE38A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1244B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12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средствами и  методами</w:t>
      </w:r>
      <w:r w:rsidRPr="00FE38A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FE38A8">
        <w:rPr>
          <w:rFonts w:ascii="Times New Roman" w:hAnsi="Times New Roman"/>
          <w:sz w:val="24"/>
          <w:szCs w:val="24"/>
        </w:rPr>
        <w:t>навыками определения  признаков, причин и последствий для предотвращения  опасностей социального, техногенног</w:t>
      </w:r>
      <w:r w:rsidR="001244BC">
        <w:rPr>
          <w:rFonts w:ascii="Times New Roman" w:hAnsi="Times New Roman"/>
          <w:sz w:val="24"/>
          <w:szCs w:val="24"/>
        </w:rPr>
        <w:t>о и природного характера.</w:t>
      </w:r>
    </w:p>
    <w:p w:rsidR="00832A05" w:rsidRPr="00227D34" w:rsidRDefault="00832A05" w:rsidP="00D636B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4. </w:t>
      </w:r>
      <w:r w:rsidRPr="00FE38A8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FE38A8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E38A8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ОК-3 –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 xml:space="preserve">ОК-4  – способностью к коммуникации в устной и письменной </w:t>
      </w:r>
      <w:proofErr w:type="gramStart"/>
      <w:r w:rsidRPr="00F63F21">
        <w:rPr>
          <w:rFonts w:ascii="Times New Roman" w:hAnsi="Times New Roman"/>
          <w:sz w:val="24"/>
          <w:szCs w:val="24"/>
        </w:rPr>
        <w:t>формах</w:t>
      </w:r>
      <w:proofErr w:type="gramEnd"/>
      <w:r w:rsidRPr="00F63F21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ОК-6  – способностью к самоорганизации и самообразованию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ОПК-3  – готовностью к психолого-педагогическому сопровождению учебно-воспитательного процесса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227D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ОПК-5  – владением основами профессиональной этики и речевой культуры.</w:t>
      </w:r>
    </w:p>
    <w:p w:rsidR="00832A05" w:rsidRPr="00F63F21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227D34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СК-3  –</w:t>
      </w:r>
      <w:r w:rsidRPr="00FE38A8">
        <w:rPr>
          <w:rFonts w:ascii="Times New Roman" w:hAnsi="Times New Roman"/>
          <w:sz w:val="24"/>
          <w:szCs w:val="24"/>
        </w:rPr>
        <w:t xml:space="preserve">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D636BD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СК-4 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lastRenderedPageBreak/>
        <w:t xml:space="preserve">СК-6  – способностью выявлять отклонения от функционального состояния и нормальной жизнедеятельности </w:t>
      </w:r>
      <w:proofErr w:type="gramStart"/>
      <w:r w:rsidRPr="00F63F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63F21" w:rsidRDefault="00832A05" w:rsidP="00FE38A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D636BD" w:rsidRPr="00F63F21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F63F21">
        <w:rPr>
          <w:rFonts w:ascii="Times New Roman" w:hAnsi="Times New Roman"/>
          <w:sz w:val="24"/>
          <w:szCs w:val="24"/>
        </w:rPr>
        <w:t>СК-11</w:t>
      </w:r>
      <w:r w:rsidRPr="00FE38A8">
        <w:rPr>
          <w:rFonts w:ascii="Times New Roman" w:hAnsi="Times New Roman"/>
          <w:sz w:val="24"/>
          <w:szCs w:val="24"/>
        </w:rPr>
        <w:t xml:space="preserve"> 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832A05" w:rsidRPr="00FE38A8" w:rsidRDefault="00832A05" w:rsidP="00D636B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4.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FE38A8">
        <w:rPr>
          <w:rFonts w:ascii="Times New Roman" w:hAnsi="Times New Roman"/>
          <w:sz w:val="24"/>
          <w:szCs w:val="24"/>
        </w:rPr>
        <w:t>3 ЗЕТ по учебному плану.</w:t>
      </w:r>
    </w:p>
    <w:p w:rsidR="00832A05" w:rsidRPr="00FE38A8" w:rsidRDefault="00832A05" w:rsidP="00D636BD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экзамен – 6 курс, сессия 1 (заочная форма обучения). </w:t>
      </w:r>
    </w:p>
    <w:p w:rsidR="00832A05" w:rsidRPr="00FE38A8" w:rsidRDefault="00832A05" w:rsidP="00D636BD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832A05" w:rsidRPr="00E82480" w:rsidRDefault="00832A05" w:rsidP="00AA6C38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2480">
        <w:rPr>
          <w:rFonts w:ascii="Times New Roman" w:hAnsi="Times New Roman"/>
          <w:sz w:val="24"/>
          <w:szCs w:val="24"/>
        </w:rPr>
        <w:t>Кибенко</w:t>
      </w:r>
      <w:proofErr w:type="spellEnd"/>
      <w:r w:rsidRPr="00E82480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AA6C38" w:rsidRPr="00E82480">
        <w:rPr>
          <w:rFonts w:ascii="Times New Roman" w:hAnsi="Times New Roman"/>
          <w:sz w:val="24"/>
          <w:szCs w:val="24"/>
        </w:rPr>
        <w:t>й  кафедрой физической культуры.</w:t>
      </w:r>
    </w:p>
    <w:p w:rsidR="00EF7885" w:rsidRPr="00E82480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F7885" w:rsidRDefault="00EF7885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4654" w:rsidRPr="00427C17" w:rsidRDefault="005F4654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E30E97" w:rsidRPr="00FE38A8" w:rsidRDefault="00E30E97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ФТД.01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ab/>
        <w:t>Особенности организации работы педагога по физической культуре с одаренными детьми</w:t>
      </w:r>
    </w:p>
    <w:p w:rsidR="00E30E97" w:rsidRPr="002D68DE" w:rsidRDefault="00E30E97" w:rsidP="00FE38A8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13"/>
      </w:tblGrid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13" w:type="dxa"/>
          </w:tcPr>
          <w:p w:rsidR="00CB663A" w:rsidRPr="00D636BD" w:rsidRDefault="00CB663A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BD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413" w:type="dxa"/>
          </w:tcPr>
          <w:p w:rsidR="00CB663A" w:rsidRPr="00D636BD" w:rsidRDefault="00CB663A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BD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13" w:type="dxa"/>
          </w:tcPr>
          <w:p w:rsidR="00CB663A" w:rsidRPr="00D636BD" w:rsidRDefault="00CB663A" w:rsidP="00FE38A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36B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B663A" w:rsidRPr="00FE38A8" w:rsidRDefault="00CB663A" w:rsidP="00FE38A8">
      <w:pPr>
        <w:jc w:val="both"/>
        <w:rPr>
          <w:rFonts w:ascii="Times New Roman" w:hAnsi="Times New Roman"/>
          <w:sz w:val="24"/>
          <w:szCs w:val="24"/>
        </w:rPr>
      </w:pPr>
    </w:p>
    <w:p w:rsidR="00CB663A" w:rsidRPr="00FE38A8" w:rsidRDefault="004C28F3" w:rsidP="004C28F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B663A" w:rsidRPr="00FE38A8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CB663A" w:rsidRPr="00FE38A8" w:rsidRDefault="00E30E97" w:rsidP="005A326A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B663A" w:rsidRPr="00FE38A8" w:rsidRDefault="00CB663A" w:rsidP="005A32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CB663A" w:rsidRPr="00FE38A8" w:rsidRDefault="00CB663A" w:rsidP="005A32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</w:t>
      </w:r>
    </w:p>
    <w:p w:rsidR="00CB663A" w:rsidRPr="00FE38A8" w:rsidRDefault="00CB663A" w:rsidP="005A326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B663A" w:rsidRPr="00FE38A8" w:rsidRDefault="00CB663A" w:rsidP="005A326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B663A" w:rsidRPr="00FE38A8" w:rsidRDefault="00E30E97" w:rsidP="00D636B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CB663A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663A" w:rsidRPr="00FE38A8">
        <w:rPr>
          <w:rFonts w:ascii="Times New Roman" w:hAnsi="Times New Roman"/>
          <w:b/>
          <w:sz w:val="24"/>
          <w:szCs w:val="24"/>
        </w:rPr>
        <w:t>:</w:t>
      </w:r>
      <w:r w:rsidR="00CB663A" w:rsidRPr="00FE38A8">
        <w:rPr>
          <w:rFonts w:ascii="Times New Roman" w:hAnsi="Times New Roman"/>
          <w:sz w:val="24"/>
          <w:szCs w:val="24"/>
        </w:rPr>
        <w:t xml:space="preserve"> </w:t>
      </w:r>
    </w:p>
    <w:p w:rsidR="00CB663A" w:rsidRPr="00FE38A8" w:rsidRDefault="00CB663A" w:rsidP="00C160D0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CB663A" w:rsidRPr="00FE38A8" w:rsidRDefault="00CB663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CB663A" w:rsidRPr="00FE38A8" w:rsidRDefault="004C28F3" w:rsidP="004C28F3">
      <w:pPr>
        <w:pStyle w:val="a3"/>
        <w:numPr>
          <w:ilvl w:val="0"/>
          <w:numId w:val="114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63A"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:rsidR="00CB663A" w:rsidRPr="00FE38A8" w:rsidRDefault="004C28F3" w:rsidP="004C28F3">
      <w:pPr>
        <w:pStyle w:val="a3"/>
        <w:numPr>
          <w:ilvl w:val="0"/>
          <w:numId w:val="114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63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CB663A" w:rsidRPr="00FE38A8" w:rsidRDefault="00CB663A" w:rsidP="004C28F3">
      <w:pPr>
        <w:pStyle w:val="a3"/>
        <w:numPr>
          <w:ilvl w:val="0"/>
          <w:numId w:val="114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работы с талантливыми детьми;</w:t>
      </w:r>
    </w:p>
    <w:p w:rsidR="00CB663A" w:rsidRPr="00FE38A8" w:rsidRDefault="004C28F3" w:rsidP="004C28F3">
      <w:pPr>
        <w:pStyle w:val="a3"/>
        <w:numPr>
          <w:ilvl w:val="0"/>
          <w:numId w:val="114"/>
        </w:numPr>
        <w:tabs>
          <w:tab w:val="left" w:pos="0"/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663A"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</w:t>
      </w:r>
    </w:p>
    <w:p w:rsidR="00CB663A" w:rsidRPr="00FE38A8" w:rsidRDefault="00CB663A" w:rsidP="00FE38A8">
      <w:pPr>
        <w:tabs>
          <w:tab w:val="left" w:pos="1260"/>
        </w:tabs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Уметь: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и средства физической культуры для обеспечения полноценной профессиональной деятельности;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взаимодействовать со всеми субъектами образовательного процесса;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образовательные программы работы с одаренными детьми;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индивидуальные образовательные маршруты для одаренных детей;</w:t>
      </w:r>
    </w:p>
    <w:p w:rsidR="00CB663A" w:rsidRPr="00FE38A8" w:rsidRDefault="00CB663A" w:rsidP="004C28F3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применять методы педагогического, научного и врачебного контроля за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занимающимися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 с целью повышения их физической подготовленности.</w:t>
      </w:r>
    </w:p>
    <w:p w:rsidR="00CB663A" w:rsidRPr="00FE38A8" w:rsidRDefault="004C28F3" w:rsidP="004C28F3">
      <w:pPr>
        <w:tabs>
          <w:tab w:val="left" w:pos="0"/>
          <w:tab w:val="left" w:pos="284"/>
          <w:tab w:val="left" w:pos="567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  <w:t xml:space="preserve">     </w:t>
      </w:r>
      <w:r w:rsidR="00CB663A"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Владеть</w:t>
      </w:r>
      <w:r w:rsidR="00CB663A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B663A" w:rsidRPr="00FE38A8" w:rsidRDefault="00CB663A" w:rsidP="004C28F3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:rsidR="00CB663A" w:rsidRPr="00FE38A8" w:rsidRDefault="00CB663A" w:rsidP="004C28F3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работы в команде со всеми субъектами образовательного процесса;</w:t>
      </w:r>
    </w:p>
    <w:p w:rsidR="00CB663A" w:rsidRPr="00FE38A8" w:rsidRDefault="00CB663A" w:rsidP="004C28F3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методиками разработки учебных планов и программ работы с одаренными детьми;</w:t>
      </w:r>
    </w:p>
    <w:p w:rsidR="002D68DE" w:rsidRPr="00EF7885" w:rsidRDefault="00CB663A" w:rsidP="004C28F3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:rsidR="00CB663A" w:rsidRPr="00FE38A8" w:rsidRDefault="00E30E97" w:rsidP="00D636BD">
      <w:pPr>
        <w:tabs>
          <w:tab w:val="left" w:pos="567"/>
        </w:tabs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B663A" w:rsidRPr="00FE38A8" w:rsidRDefault="00CB663A" w:rsidP="004C28F3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–готовностью поддерживать уровень физической подготовки, обеспечивающий полноценную деятельность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ОПК-3 –готовностью к психолого-педагогическому сопровождению учебно-воспитательного процесса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left" w:pos="212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4C28F3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СК-4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D636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63A" w:rsidRPr="00FE38A8" w:rsidRDefault="00CB663A" w:rsidP="00D636BD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1 ЗЕТ по учебному плану.</w:t>
      </w:r>
    </w:p>
    <w:p w:rsidR="00CB663A" w:rsidRPr="00FE38A8" w:rsidRDefault="00CB663A" w:rsidP="00D636B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Pr="00FE38A8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Pr="00FE38A8">
        <w:rPr>
          <w:rFonts w:ascii="Times New Roman" w:hAnsi="Times New Roman"/>
          <w:b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зачет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E30E97" w:rsidRPr="00FE38A8" w:rsidRDefault="00AA6C38" w:rsidP="00D636BD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30E97" w:rsidRPr="00FE38A8" w:rsidRDefault="004C28F3" w:rsidP="004C28F3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B663A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CB663A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CB663A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ой</w:t>
      </w:r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ы;</w:t>
      </w:r>
    </w:p>
    <w:p w:rsidR="00CB663A" w:rsidRPr="00FE38A8" w:rsidRDefault="00AA6C38" w:rsidP="00FE38A8">
      <w:pPr>
        <w:pStyle w:val="a3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1D9F">
        <w:rPr>
          <w:rFonts w:ascii="Times New Roman" w:hAnsi="Times New Roman"/>
          <w:sz w:val="24"/>
          <w:szCs w:val="24"/>
        </w:rPr>
        <w:tab/>
      </w:r>
      <w:proofErr w:type="spellStart"/>
      <w:r w:rsidR="00E30E97" w:rsidRPr="00FE38A8">
        <w:rPr>
          <w:rFonts w:ascii="Times New Roman" w:hAnsi="Times New Roman"/>
          <w:sz w:val="24"/>
          <w:szCs w:val="24"/>
        </w:rPr>
        <w:t>Хвалебо</w:t>
      </w:r>
      <w:proofErr w:type="spellEnd"/>
      <w:r w:rsidR="00E30E97" w:rsidRPr="00FE38A8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9D2632">
        <w:rPr>
          <w:rFonts w:ascii="Times New Roman" w:hAnsi="Times New Roman"/>
          <w:sz w:val="24"/>
          <w:szCs w:val="24"/>
        </w:rPr>
        <w:t>доцент</w:t>
      </w:r>
      <w:r w:rsidR="00CB663A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B663A" w:rsidRPr="00FE38A8" w:rsidRDefault="00CB663A" w:rsidP="00FE38A8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E97" w:rsidRPr="00FE38A8" w:rsidRDefault="00E30E97" w:rsidP="00FE38A8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343" w:rsidRPr="00FE38A8" w:rsidRDefault="006A2343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43" w:rsidRPr="00FE38A8" w:rsidRDefault="006A2343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1D9F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ФТД.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02</w:t>
      </w:r>
      <w:r w:rsidR="00314C4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 xml:space="preserve">Особенности работы учителя безопасности жизнедеятельности </w:t>
      </w:r>
    </w:p>
    <w:p w:rsidR="006A2343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с одарёнными детьми</w:t>
      </w:r>
    </w:p>
    <w:p w:rsidR="006A2343" w:rsidRPr="002D68DE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02"/>
      </w:tblGrid>
      <w:tr w:rsidR="006A2343" w:rsidRPr="00FE38A8" w:rsidTr="00621D9F">
        <w:tc>
          <w:tcPr>
            <w:tcW w:w="3119" w:type="dxa"/>
          </w:tcPr>
          <w:p w:rsidR="006A2343" w:rsidRPr="00FE38A8" w:rsidRDefault="006A234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</w:tcPr>
          <w:p w:rsidR="006A2343" w:rsidRPr="00ED280A" w:rsidRDefault="006A2343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6A2343" w:rsidRPr="00FE38A8" w:rsidTr="00621D9F">
        <w:tc>
          <w:tcPr>
            <w:tcW w:w="3119" w:type="dxa"/>
          </w:tcPr>
          <w:p w:rsidR="006A2343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202" w:type="dxa"/>
          </w:tcPr>
          <w:p w:rsidR="006A2343" w:rsidRPr="00ED280A" w:rsidRDefault="006A2343" w:rsidP="00FE38A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 w:rsidR="00102DDF" w:rsidRPr="00ED280A">
              <w:rPr>
                <w:rFonts w:ascii="Times New Roman" w:hAnsi="Times New Roman"/>
                <w:i/>
                <w:sz w:val="24"/>
                <w:szCs w:val="24"/>
              </w:rPr>
              <w:t>3.05.32 «Физическая культура» и</w:t>
            </w: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 xml:space="preserve"> «Безопасность жизнедеятельности»</w:t>
            </w:r>
          </w:p>
        </w:tc>
      </w:tr>
      <w:tr w:rsidR="006A2343" w:rsidRPr="00FE38A8" w:rsidTr="00621D9F">
        <w:tc>
          <w:tcPr>
            <w:tcW w:w="3119" w:type="dxa"/>
          </w:tcPr>
          <w:p w:rsidR="006A2343" w:rsidRPr="00FE38A8" w:rsidRDefault="006A234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6A2343" w:rsidRPr="00ED280A" w:rsidRDefault="006A2343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6A2343" w:rsidRPr="002D68DE" w:rsidRDefault="006A2343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12"/>
          <w:szCs w:val="12"/>
        </w:rPr>
      </w:pPr>
    </w:p>
    <w:p w:rsidR="006A2343" w:rsidRPr="00FE38A8" w:rsidRDefault="006A2343" w:rsidP="00386E35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FE38A8">
        <w:rPr>
          <w:b/>
        </w:rPr>
        <w:t>1. Цели</w:t>
      </w:r>
      <w:r w:rsidRPr="00FE38A8">
        <w:t xml:space="preserve"> </w:t>
      </w:r>
      <w:r w:rsidRPr="00FE38A8">
        <w:rPr>
          <w:b/>
        </w:rPr>
        <w:t>изучения дисциплины</w:t>
      </w:r>
      <w:r w:rsidRPr="00FE38A8">
        <w:t xml:space="preserve">: </w:t>
      </w:r>
      <w:r w:rsidRPr="00FE38A8">
        <w:rPr>
          <w:rFonts w:eastAsia="Times New Roman"/>
          <w:bCs/>
        </w:rPr>
        <w:t xml:space="preserve">создание условий для формирования у студентов системных знаний о </w:t>
      </w:r>
      <w:r w:rsidRPr="00FE38A8"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6A2343" w:rsidRPr="00FE38A8" w:rsidRDefault="006A2343" w:rsidP="00ED280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284" w:firstLine="283"/>
      </w:pPr>
      <w:r w:rsidRPr="00FE38A8">
        <w:rPr>
          <w:b/>
        </w:rPr>
        <w:t>2. Задачи изучения дисциплины:</w:t>
      </w:r>
    </w:p>
    <w:p w:rsidR="006A2343" w:rsidRPr="00FE38A8" w:rsidRDefault="006A2343" w:rsidP="00386E35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>научить выявлять уровень творческих и индивидуальных возможностей,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личностные качества, а также интересы и способности ученика в области</w:t>
      </w:r>
      <w:proofErr w:type="gramStart"/>
      <w:r w:rsidRPr="00FE38A8">
        <w:rPr>
          <w:rFonts w:ascii="Times New Roman" w:eastAsiaTheme="minorHAnsi" w:hAnsi="Times New Roman"/>
          <w:sz w:val="24"/>
          <w:szCs w:val="24"/>
        </w:rPr>
        <w:t>«о</w:t>
      </w:r>
      <w:proofErr w:type="gramEnd"/>
      <w:r w:rsidRPr="00FE38A8">
        <w:rPr>
          <w:rFonts w:ascii="Times New Roman" w:eastAsiaTheme="minorHAnsi" w:hAnsi="Times New Roman"/>
          <w:sz w:val="24"/>
          <w:szCs w:val="24"/>
        </w:rPr>
        <w:t>снов безопасности жизнедеятельности»;</w:t>
      </w:r>
    </w:p>
    <w:p w:rsidR="006A2343" w:rsidRPr="00FE38A8" w:rsidRDefault="006A2343" w:rsidP="00386E35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 студентов необходимую теоретическую базу </w:t>
      </w:r>
      <w:r w:rsidRPr="00FE38A8">
        <w:rPr>
          <w:rFonts w:ascii="Times New Roman" w:eastAsiaTheme="minorHAnsi" w:hAnsi="Times New Roman"/>
          <w:sz w:val="24"/>
          <w:szCs w:val="24"/>
        </w:rPr>
        <w:t>для определения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интересов, способностей и наклонностей детей в период обучения в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школе;</w:t>
      </w:r>
    </w:p>
    <w:p w:rsidR="006A2343" w:rsidRPr="00FE38A8" w:rsidRDefault="006A2343" w:rsidP="00386E35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знания о </w:t>
      </w:r>
      <w:r w:rsidRPr="00FE38A8">
        <w:rPr>
          <w:rFonts w:ascii="Times New Roman" w:eastAsiaTheme="minorHAnsi" w:hAnsi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6A2343" w:rsidRPr="00FE38A8" w:rsidRDefault="006A2343" w:rsidP="00386E35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умения, необходимые для </w:t>
      </w:r>
      <w:r w:rsidRPr="00FE38A8">
        <w:rPr>
          <w:rFonts w:ascii="Times New Roman" w:eastAsiaTheme="minorHAnsi" w:hAnsi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A2343" w:rsidRPr="00FE38A8" w:rsidRDefault="006A2343" w:rsidP="00ED280A">
      <w:pPr>
        <w:pStyle w:val="a3"/>
        <w:tabs>
          <w:tab w:val="left" w:pos="567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>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6A2343" w:rsidP="00386E35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A2343" w:rsidRPr="00FE38A8" w:rsidRDefault="006A2343" w:rsidP="00621D9F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социальную значимость своей будущей профессии, обладать мотивацией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A2343" w:rsidRPr="00FE38A8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изучения;</w:t>
      </w:r>
      <w:r w:rsidR="00E30E97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закономерности психического развития и особенности их проявления в учебном процессе в ра</w:t>
      </w:r>
      <w:r w:rsidR="0052280C">
        <w:rPr>
          <w:rFonts w:ascii="Times New Roman" w:hAnsi="Times New Roman"/>
          <w:sz w:val="24"/>
          <w:szCs w:val="24"/>
        </w:rPr>
        <w:t>зные возрастные периоды</w:t>
      </w:r>
      <w:r w:rsidR="0052280C" w:rsidRPr="0052280C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знать способы осуществления социализации и профессионального са</w:t>
      </w:r>
      <w:r w:rsidR="0052280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DC1C88" w:rsidRPr="0052280C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280C">
        <w:rPr>
          <w:rFonts w:ascii="Times New Roman" w:hAnsi="Times New Roman"/>
          <w:sz w:val="24"/>
          <w:szCs w:val="24"/>
        </w:rPr>
        <w:t>с</w:t>
      </w:r>
      <w:r w:rsidRPr="0052280C">
        <w:rPr>
          <w:rFonts w:ascii="Times New Roman" w:hAnsi="Times New Roman"/>
          <w:bCs/>
          <w:sz w:val="24"/>
          <w:szCs w:val="24"/>
        </w:rPr>
        <w:t xml:space="preserve">пособы организации взаимодействия с различными участниками </w:t>
      </w:r>
      <w:r w:rsidRPr="0052280C">
        <w:rPr>
          <w:rFonts w:ascii="Times New Roman" w:hAnsi="Times New Roman"/>
          <w:sz w:val="24"/>
          <w:szCs w:val="24"/>
        </w:rPr>
        <w:t>образовательного процесса</w:t>
      </w:r>
      <w:r w:rsidRPr="0052280C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</w:t>
      </w:r>
      <w:r w:rsidR="0052280C">
        <w:rPr>
          <w:rFonts w:ascii="Times New Roman" w:hAnsi="Times New Roman"/>
          <w:bCs/>
          <w:sz w:val="24"/>
          <w:szCs w:val="24"/>
        </w:rPr>
        <w:t>кой деятельности; в области ОБЖ</w:t>
      </w:r>
      <w:r w:rsidR="0052280C" w:rsidRPr="0052280C">
        <w:rPr>
          <w:rFonts w:ascii="Times New Roman" w:hAnsi="Times New Roman"/>
          <w:bCs/>
          <w:sz w:val="24"/>
          <w:szCs w:val="24"/>
        </w:rPr>
        <w:t>;</w:t>
      </w:r>
    </w:p>
    <w:p w:rsidR="006A2343" w:rsidRPr="00FE38A8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</w:t>
      </w:r>
      <w:r w:rsidR="0052280C">
        <w:rPr>
          <w:rFonts w:ascii="Times New Roman" w:hAnsi="Times New Roman"/>
          <w:sz w:val="24"/>
          <w:szCs w:val="24"/>
        </w:rPr>
        <w:t>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,</w:t>
      </w:r>
    </w:p>
    <w:p w:rsidR="00CB663A" w:rsidRPr="00FE38A8" w:rsidRDefault="006A2343" w:rsidP="00386E35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 и навыки, обеспечения защиты личной, общественной и гос</w:t>
      </w:r>
      <w:r w:rsidR="0052280C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DC1C88" w:rsidP="00386E35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области безопасности, обладать мотивацией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применять теоретические и практические знания психологии безопасности для разрешения </w:t>
      </w:r>
      <w:r w:rsidR="0052280C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52280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взаимодействовать с участниками 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</w:t>
      </w:r>
      <w:r w:rsidR="0052280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386E35">
      <w:pPr>
        <w:pStyle w:val="a3"/>
        <w:numPr>
          <w:ilvl w:val="0"/>
          <w:numId w:val="11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знания о системе и методах обеспечения национальной безопасности и навыки, необходимые для участия в обеспечении защиты личной, общественной </w:t>
      </w:r>
      <w:r w:rsidR="0052280C">
        <w:rPr>
          <w:rFonts w:ascii="Times New Roman" w:hAnsi="Times New Roman"/>
          <w:sz w:val="24"/>
          <w:szCs w:val="24"/>
        </w:rPr>
        <w:t>и государственной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386E35" w:rsidP="00621D9F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DC1C88" w:rsidRPr="00FE38A8">
        <w:rPr>
          <w:rFonts w:ascii="Times New Roman" w:hAnsi="Times New Roman"/>
          <w:i/>
          <w:sz w:val="24"/>
          <w:szCs w:val="24"/>
        </w:rPr>
        <w:t>Владеть навыками</w:t>
      </w:r>
      <w:r w:rsidR="00DC1C88" w:rsidRPr="00FE38A8">
        <w:rPr>
          <w:rFonts w:ascii="Times New Roman" w:hAnsi="Times New Roman"/>
          <w:sz w:val="24"/>
          <w:szCs w:val="24"/>
        </w:rPr>
        <w:t>: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работе, иметь мотивацию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="00DC1C88"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 xml:space="preserve">обладать </w:t>
      </w:r>
      <w:r w:rsidR="00DC1C88"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52280C">
        <w:rPr>
          <w:rFonts w:ascii="Times New Roman" w:hAnsi="Times New Roman"/>
          <w:sz w:val="24"/>
          <w:szCs w:val="24"/>
        </w:rPr>
        <w:t>й в области безопасности</w:t>
      </w:r>
      <w:r w:rsidR="00DC1C88"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сам</w:t>
      </w:r>
      <w:r w:rsidR="0052280C">
        <w:rPr>
          <w:rFonts w:ascii="Times New Roman" w:hAnsi="Times New Roman"/>
          <w:sz w:val="24"/>
          <w:szCs w:val="24"/>
        </w:rPr>
        <w:t xml:space="preserve">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2280C" w:rsidRPr="0052280C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>навыками взаимодействия с участниками о</w:t>
      </w:r>
      <w:r w:rsidR="0052280C">
        <w:rPr>
          <w:rFonts w:ascii="Times New Roman" w:hAnsi="Times New Roman"/>
          <w:bCs/>
          <w:sz w:val="24"/>
          <w:szCs w:val="24"/>
        </w:rPr>
        <w:t>бразовательного процесса</w:t>
      </w:r>
      <w:r w:rsidR="0052280C" w:rsidRPr="0052280C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</w:t>
      </w:r>
      <w:r w:rsidR="0052280C">
        <w:rPr>
          <w:rFonts w:ascii="Times New Roman" w:hAnsi="Times New Roman"/>
          <w:sz w:val="24"/>
          <w:szCs w:val="24"/>
        </w:rPr>
        <w:t>опасности детей и подростков</w:t>
      </w:r>
      <w:r w:rsidR="0052280C" w:rsidRPr="0052280C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AA6C38" w:rsidP="00386E35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</w:r>
      <w:r w:rsidR="00E30E97" w:rsidRPr="00FE38A8">
        <w:rPr>
          <w:rFonts w:ascii="Times New Roman" w:hAnsi="Times New Roman"/>
          <w:sz w:val="24"/>
          <w:szCs w:val="24"/>
        </w:rPr>
        <w:t xml:space="preserve">; </w:t>
      </w:r>
      <w:r w:rsidR="00DC1C88" w:rsidRPr="00FE38A8">
        <w:rPr>
          <w:rFonts w:ascii="Times New Roman" w:hAnsi="Times New Roman"/>
          <w:bCs/>
          <w:sz w:val="24"/>
          <w:szCs w:val="24"/>
        </w:rPr>
        <w:t>навыками</w:t>
      </w:r>
      <w:r w:rsidR="00E30E97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>в области обеспечения безопасности во всех сферах общественных отношений</w:t>
      </w:r>
      <w:r w:rsidR="00DC1C88"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DC1C88" w:rsidP="00ED280A">
      <w:pPr>
        <w:tabs>
          <w:tab w:val="left" w:pos="567"/>
        </w:tabs>
        <w:spacing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C1C88" w:rsidRPr="00FE38A8" w:rsidRDefault="00386E35" w:rsidP="00386E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–</w:t>
      </w:r>
      <w:r w:rsidR="00DC1C88" w:rsidRPr="00FE38A8">
        <w:rPr>
          <w:rFonts w:ascii="Times New Roman" w:hAnsi="Times New Roman"/>
          <w:sz w:val="24"/>
          <w:szCs w:val="24"/>
        </w:rPr>
        <w:t xml:space="preserve"> готовность</w:t>
      </w:r>
      <w:r w:rsidR="00E82480">
        <w:rPr>
          <w:rFonts w:ascii="Times New Roman" w:hAnsi="Times New Roman"/>
          <w:sz w:val="24"/>
          <w:szCs w:val="24"/>
        </w:rPr>
        <w:t>ю</w:t>
      </w:r>
      <w:r w:rsidR="00DC1C88" w:rsidRPr="00FE38A8">
        <w:rPr>
          <w:rFonts w:ascii="Times New Roman" w:hAnsi="Times New Roman"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465D1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386E35" w:rsidP="00386E35">
      <w:pPr>
        <w:pStyle w:val="af3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 – </w:t>
      </w:r>
      <w:r w:rsidR="00DC1C88" w:rsidRPr="00FE38A8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465D1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386E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ПК-5</w:t>
      </w:r>
      <w:r w:rsidR="00386E35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5D1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386E35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</w:t>
      </w:r>
      <w:r w:rsidR="00386E35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sz w:val="24"/>
          <w:szCs w:val="24"/>
        </w:rPr>
        <w:t>готовностью к взаимодействию с участниками образовательного процесса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386E35" w:rsidP="00386E35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СК-5 –</w:t>
      </w:r>
      <w:r w:rsidR="00DC1C88" w:rsidRPr="00FE38A8">
        <w:rPr>
          <w:rFonts w:ascii="Times New Roman" w:hAnsi="Times New Roman"/>
          <w:bCs/>
          <w:sz w:val="24"/>
          <w:szCs w:val="24"/>
        </w:rPr>
        <w:t xml:space="preserve"> способностью ориентироваться в теории и стратегии развития безопасности жизнедеятельности человека</w:t>
      </w:r>
      <w:r w:rsidR="00465D10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DC1C88" w:rsidP="00386E3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СК-7</w:t>
      </w:r>
      <w:r w:rsidR="00386E35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465D1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386E35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СК-9</w:t>
      </w:r>
      <w:r w:rsidR="00E82480">
        <w:rPr>
          <w:rFonts w:ascii="Times New Roman" w:hAnsi="Times New Roman"/>
          <w:bCs/>
          <w:sz w:val="24"/>
          <w:szCs w:val="24"/>
        </w:rPr>
        <w:t xml:space="preserve"> </w:t>
      </w:r>
      <w:r w:rsidR="00E82480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DC1C88" w:rsidRPr="00FE38A8" w:rsidRDefault="00DC1C88" w:rsidP="00ED280A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1 ЗЕТ по учебному плану.</w:t>
      </w:r>
    </w:p>
    <w:p w:rsidR="00DC1C88" w:rsidRPr="00FE38A8" w:rsidRDefault="00ED280A" w:rsidP="00ED280A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1C88"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DC1C88" w:rsidRPr="00FE38A8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="00DC1C88" w:rsidRPr="00FE38A8">
        <w:rPr>
          <w:rFonts w:ascii="Times New Roman" w:hAnsi="Times New Roman"/>
          <w:b/>
          <w:sz w:val="24"/>
          <w:szCs w:val="24"/>
        </w:rPr>
        <w:t xml:space="preserve">  </w:t>
      </w:r>
      <w:r w:rsidR="00DC1C88" w:rsidRPr="00FE38A8">
        <w:rPr>
          <w:rFonts w:ascii="Times New Roman" w:hAnsi="Times New Roman"/>
          <w:sz w:val="24"/>
          <w:szCs w:val="24"/>
        </w:rPr>
        <w:t>зачет</w:t>
      </w:r>
      <w:r w:rsidR="00DC1C88" w:rsidRPr="00FE38A8">
        <w:rPr>
          <w:rFonts w:ascii="Times New Roman" w:hAnsi="Times New Roman"/>
          <w:b/>
          <w:sz w:val="24"/>
          <w:szCs w:val="24"/>
        </w:rPr>
        <w:t xml:space="preserve"> – </w:t>
      </w:r>
      <w:r w:rsidR="00DC1C88"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E30E97" w:rsidRPr="00FE38A8" w:rsidRDefault="00DC1C88" w:rsidP="00ED28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7. Сведения о профессорско-преподавательском составе: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DC1C88" w:rsidRPr="00FE38A8" w:rsidRDefault="00E30E97" w:rsidP="00386E35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="00DC1C88" w:rsidRPr="00FE38A8">
        <w:rPr>
          <w:rFonts w:ascii="Times New Roman" w:hAnsi="Times New Roman"/>
          <w:sz w:val="24"/>
          <w:szCs w:val="24"/>
        </w:rPr>
        <w:t xml:space="preserve">Зарубина Римма Викторовна, канд. </w:t>
      </w:r>
      <w:proofErr w:type="spellStart"/>
      <w:r w:rsidR="00DC1C88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DC1C88" w:rsidRPr="00FE38A8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="00413B25">
        <w:rPr>
          <w:rFonts w:ascii="Times New Roman" w:hAnsi="Times New Roman"/>
          <w:sz w:val="24"/>
          <w:szCs w:val="24"/>
        </w:rPr>
        <w:t>.</w:t>
      </w:r>
    </w:p>
    <w:p w:rsidR="00C72361" w:rsidRPr="00FE38A8" w:rsidRDefault="00C72361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6730" w:rsidRPr="00FE38A8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ФТД.</w:t>
      </w:r>
      <w:r w:rsidR="00896730" w:rsidRPr="00FE38A8">
        <w:rPr>
          <w:rFonts w:ascii="Times New Roman" w:hAnsi="Times New Roman"/>
          <w:b/>
          <w:i/>
          <w:sz w:val="24"/>
          <w:szCs w:val="24"/>
        </w:rPr>
        <w:t>03 Особенности проведения игровой и соревновательной деятельности</w:t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04"/>
      </w:tblGrid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04" w:type="dxa"/>
          </w:tcPr>
          <w:p w:rsidR="00896730" w:rsidRPr="00ED280A" w:rsidRDefault="00896730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704" w:type="dxa"/>
          </w:tcPr>
          <w:p w:rsidR="00896730" w:rsidRPr="00ED280A" w:rsidRDefault="00896730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04" w:type="dxa"/>
          </w:tcPr>
          <w:p w:rsidR="00896730" w:rsidRPr="00ED280A" w:rsidRDefault="00896730" w:rsidP="00FE38A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96730" w:rsidRPr="00FE38A8" w:rsidRDefault="00896730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30" w:rsidRPr="00FE38A8" w:rsidRDefault="0091374D" w:rsidP="00ED280A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FE38A8">
        <w:rPr>
          <w:b/>
        </w:rPr>
        <w:t xml:space="preserve">1. </w:t>
      </w:r>
      <w:r w:rsidR="00896730" w:rsidRPr="00FE38A8">
        <w:rPr>
          <w:b/>
        </w:rPr>
        <w:t>Цель</w:t>
      </w:r>
      <w:r w:rsidRPr="00FE38A8">
        <w:t xml:space="preserve"> изучения дисциплины:</w:t>
      </w:r>
      <w:r w:rsidR="00896730" w:rsidRPr="00FE38A8">
        <w:t xml:space="preserve"> формирование готовности к организации и проведению игровой и соревновательной деятельности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="00896730" w:rsidRPr="00FE38A8">
        <w:rPr>
          <w:bCs/>
        </w:rPr>
        <w:t>ребенка в системе современного образования.</w:t>
      </w:r>
    </w:p>
    <w:p w:rsidR="00896730" w:rsidRPr="00FE38A8" w:rsidRDefault="0091374D" w:rsidP="00ED280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2. </w:t>
      </w:r>
      <w:r w:rsidR="00896730" w:rsidRPr="00FE38A8">
        <w:rPr>
          <w:b/>
        </w:rPr>
        <w:t>Задачи</w:t>
      </w:r>
      <w:r w:rsidRPr="00FE38A8">
        <w:rPr>
          <w:b/>
        </w:rPr>
        <w:t xml:space="preserve"> изучения дисциплины</w:t>
      </w:r>
      <w:r w:rsidR="00896730" w:rsidRPr="00FE38A8">
        <w:rPr>
          <w:b/>
          <w:i/>
        </w:rPr>
        <w:t>:</w:t>
      </w:r>
    </w:p>
    <w:p w:rsidR="00896730" w:rsidRPr="00FE38A8" w:rsidRDefault="00896730" w:rsidP="007B6EC4">
      <w:pPr>
        <w:pStyle w:val="a5"/>
        <w:widowControl w:val="0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0"/>
      </w:pPr>
      <w:r w:rsidRPr="00FE38A8">
        <w:t>ознакомление с различными способами проведения игровой и соревновательной деятельности в образовательных учреждениях;</w:t>
      </w:r>
    </w:p>
    <w:p w:rsidR="00896730" w:rsidRPr="00FE38A8" w:rsidRDefault="00896730" w:rsidP="007B6EC4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творческого подхода к решению методических вопросов;</w:t>
      </w:r>
    </w:p>
    <w:p w:rsidR="00896730" w:rsidRPr="00FE38A8" w:rsidRDefault="00896730" w:rsidP="007B6EC4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игровой и соревновательной деятельности на уровне современной школы и формирование необходимых компетенций.</w:t>
      </w:r>
    </w:p>
    <w:p w:rsidR="00896730" w:rsidRPr="00FE38A8" w:rsidRDefault="00896730" w:rsidP="007B6EC4">
      <w:pPr>
        <w:pStyle w:val="a3"/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896730" w:rsidRPr="00FE38A8" w:rsidRDefault="0091374D" w:rsidP="00ED280A">
      <w:pPr>
        <w:pStyle w:val="a5"/>
        <w:widowControl w:val="0"/>
        <w:tabs>
          <w:tab w:val="clear" w:pos="1804"/>
        </w:tabs>
        <w:spacing w:line="276" w:lineRule="auto"/>
        <w:ind w:left="567" w:firstLine="0"/>
        <w:rPr>
          <w:b/>
        </w:rPr>
      </w:pPr>
      <w:r w:rsidRPr="00FE38A8">
        <w:rPr>
          <w:b/>
        </w:rPr>
        <w:t xml:space="preserve">3. </w:t>
      </w:r>
      <w:r w:rsidR="00896730" w:rsidRPr="00FE38A8">
        <w:rPr>
          <w:b/>
        </w:rPr>
        <w:t xml:space="preserve">Результаты </w:t>
      </w:r>
      <w:proofErr w:type="gramStart"/>
      <w:r w:rsidR="00896730" w:rsidRPr="00FE38A8">
        <w:rPr>
          <w:b/>
        </w:rPr>
        <w:t>обучения по дисциплине</w:t>
      </w:r>
      <w:proofErr w:type="gramEnd"/>
      <w:r w:rsidR="00896730" w:rsidRPr="00FE38A8">
        <w:rPr>
          <w:b/>
        </w:rPr>
        <w:t xml:space="preserve">. </w:t>
      </w:r>
    </w:p>
    <w:p w:rsidR="00896730" w:rsidRPr="00FE38A8" w:rsidRDefault="00896730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96730" w:rsidRPr="00FE38A8" w:rsidRDefault="00896730" w:rsidP="00FE38A8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эстетические, нравственные и духовные </w:t>
      </w:r>
      <w:proofErr w:type="gramStart"/>
      <w:r w:rsidRPr="00FE38A8">
        <w:rPr>
          <w:rFonts w:ascii="Times New Roman" w:hAnsi="Times New Roman"/>
          <w:sz w:val="24"/>
          <w:szCs w:val="24"/>
        </w:rPr>
        <w:t>ценности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формируемые на занятиях физической культурой; 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воспитательной и консультационной работе с детьми и подростками;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игровой и соревновательной деятельности с учетом возрастных особенностей обучающихся;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здорового образа жизни</w:t>
      </w:r>
      <w:r w:rsidRPr="00FE38A8">
        <w:rPr>
          <w:rFonts w:ascii="Times New Roman" w:hAnsi="Times New Roman"/>
          <w:sz w:val="24"/>
          <w:szCs w:val="24"/>
          <w:lang w:val="en-US"/>
        </w:rPr>
        <w:t>.</w:t>
      </w:r>
    </w:p>
    <w:p w:rsidR="00896730" w:rsidRPr="00FE38A8" w:rsidRDefault="00896730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функциональных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особенностей обучающихся;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896730" w:rsidRPr="00FE38A8" w:rsidRDefault="00896730" w:rsidP="00FE38A8">
      <w:pPr>
        <w:pStyle w:val="a3"/>
        <w:spacing w:after="0"/>
        <w:ind w:left="1429" w:hanging="72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использования игровой и соревновательной деятельности при проведении занятий по физической культуре и спортивно-массовых мероприятий в образовательных учреждениях;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игровой и соревновательной деятельности;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методикой проведения игровой и соревновательной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деятельости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896730" w:rsidRPr="00FE38A8" w:rsidRDefault="0091374D" w:rsidP="00ED280A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4. </w:t>
      </w:r>
      <w:r w:rsidR="00896730" w:rsidRPr="00FE38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96730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</w:t>
      </w:r>
      <w:r w:rsidR="00E82480">
        <w:rPr>
          <w:rFonts w:ascii="Times New Roman" w:hAnsi="Times New Roman"/>
          <w:iCs/>
          <w:sz w:val="24"/>
          <w:szCs w:val="24"/>
        </w:rPr>
        <w:t>-</w:t>
      </w:r>
      <w:r w:rsidRPr="00FE38A8">
        <w:rPr>
          <w:rFonts w:ascii="Times New Roman" w:hAnsi="Times New Roman"/>
          <w:iCs/>
          <w:sz w:val="24"/>
          <w:szCs w:val="24"/>
        </w:rPr>
        <w:t>3</w:t>
      </w:r>
      <w:r w:rsidR="001722CA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="00465D10">
        <w:rPr>
          <w:rFonts w:ascii="Times New Roman" w:hAnsi="Times New Roman"/>
          <w:iCs/>
          <w:sz w:val="24"/>
          <w:szCs w:val="24"/>
        </w:rPr>
        <w:t>;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ПК-6 </w:t>
      </w:r>
      <w:r w:rsidR="001722CA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готовностью к взаимодействию с участн</w:t>
      </w:r>
      <w:r w:rsidR="0091374D" w:rsidRPr="00FE38A8">
        <w:rPr>
          <w:rFonts w:ascii="Times New Roman" w:hAnsi="Times New Roman"/>
          <w:iCs/>
          <w:sz w:val="24"/>
          <w:szCs w:val="24"/>
        </w:rPr>
        <w:t>иками образовательного процесса</w:t>
      </w:r>
      <w:r w:rsidR="00465D10">
        <w:rPr>
          <w:rFonts w:ascii="Times New Roman" w:hAnsi="Times New Roman"/>
          <w:iCs/>
          <w:sz w:val="24"/>
          <w:szCs w:val="24"/>
        </w:rPr>
        <w:t>;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</w:t>
      </w:r>
      <w:r w:rsidR="001722CA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465D10">
        <w:rPr>
          <w:rFonts w:ascii="Times New Roman" w:hAnsi="Times New Roman"/>
          <w:iCs/>
          <w:sz w:val="24"/>
          <w:szCs w:val="24"/>
        </w:rPr>
        <w:t>;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СК-2</w:t>
      </w:r>
      <w:r w:rsidRPr="00FE38A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722CA" w:rsidRPr="001722CA">
        <w:rPr>
          <w:rFonts w:ascii="Times New Roman" w:hAnsi="Times New Roman"/>
          <w:iCs/>
          <w:sz w:val="24"/>
          <w:szCs w:val="24"/>
        </w:rPr>
        <w:t>–</w:t>
      </w:r>
      <w:r w:rsidR="001722C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1374D" w:rsidRPr="00FE38A8">
        <w:rPr>
          <w:rFonts w:ascii="Times New Roman" w:hAnsi="Times New Roman"/>
          <w:sz w:val="24"/>
          <w:szCs w:val="24"/>
        </w:rPr>
        <w:t>.</w:t>
      </w:r>
    </w:p>
    <w:p w:rsidR="00896730" w:rsidRPr="00FE38A8" w:rsidRDefault="00896730" w:rsidP="00ED280A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5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ED42AD" w:rsidRPr="00FE38A8">
        <w:rPr>
          <w:rFonts w:ascii="Times New Roman" w:hAnsi="Times New Roman"/>
          <w:i/>
          <w:sz w:val="24"/>
          <w:szCs w:val="24"/>
        </w:rPr>
        <w:t>3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91374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1374D" w:rsidRPr="00FE38A8">
        <w:rPr>
          <w:rFonts w:ascii="Times New Roman" w:hAnsi="Times New Roman"/>
          <w:sz w:val="24"/>
          <w:szCs w:val="24"/>
        </w:rPr>
        <w:t>по учебному плану</w:t>
      </w:r>
    </w:p>
    <w:p w:rsidR="00896730" w:rsidRPr="00FE38A8" w:rsidRDefault="00896730" w:rsidP="00ED280A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6.</w:t>
      </w:r>
      <w:r w:rsidR="00747B3E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1374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1374D" w:rsidRPr="00FE38A8">
        <w:rPr>
          <w:rFonts w:ascii="Times New Roman" w:hAnsi="Times New Roman"/>
          <w:sz w:val="24"/>
          <w:szCs w:val="24"/>
        </w:rPr>
        <w:t>курс 6, сессия 1.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0E97" w:rsidRPr="00FE38A8" w:rsidRDefault="00896730" w:rsidP="00ED280A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</w:t>
      </w:r>
      <w:r w:rsidR="00747B3E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91374D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0E97" w:rsidRPr="00FE38A8" w:rsidRDefault="0091374D" w:rsidP="00FE38A8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ой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ы;</w:t>
      </w:r>
    </w:p>
    <w:p w:rsidR="0091374D" w:rsidRPr="00FE38A8" w:rsidRDefault="00E30E97" w:rsidP="00FE38A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F31D60">
        <w:rPr>
          <w:rFonts w:ascii="Times New Roman" w:hAnsi="Times New Roman"/>
          <w:sz w:val="24"/>
          <w:szCs w:val="24"/>
        </w:rPr>
        <w:t>доцент</w:t>
      </w:r>
      <w:r w:rsidR="0091374D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E30E97" w:rsidRPr="00FE38A8" w:rsidRDefault="00E30E97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228C" w:rsidRDefault="00182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DDF" w:rsidRPr="00FE38A8" w:rsidRDefault="00102DDF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DDF" w:rsidRPr="00FE38A8" w:rsidRDefault="00102DDF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DDF" w:rsidRPr="00FE38A8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 xml:space="preserve">ФТД.04 </w:t>
      </w:r>
      <w:r w:rsidR="00ED42AD" w:rsidRPr="00FE38A8">
        <w:rPr>
          <w:rFonts w:ascii="Times New Roman" w:hAnsi="Times New Roman"/>
          <w:b/>
          <w:i/>
          <w:sz w:val="24"/>
          <w:szCs w:val="24"/>
        </w:rPr>
        <w:t>Социология</w:t>
      </w:r>
    </w:p>
    <w:p w:rsidR="00102DDF" w:rsidRPr="00A11AEC" w:rsidRDefault="00102DDF" w:rsidP="00FE38A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102DDF" w:rsidRPr="00ED280A" w:rsidRDefault="00102DDF" w:rsidP="00ED280A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102DDF" w:rsidRPr="00ED280A" w:rsidRDefault="00102DDF" w:rsidP="00ED280A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02DDF" w:rsidRPr="00ED280A" w:rsidRDefault="00102DDF" w:rsidP="00ED280A">
            <w:pPr>
              <w:spacing w:line="276" w:lineRule="auto"/>
              <w:ind w:left="2126"/>
              <w:rPr>
                <w:rFonts w:ascii="Times New Roman" w:hAnsi="Times New Roman"/>
                <w:i/>
                <w:sz w:val="24"/>
                <w:szCs w:val="24"/>
              </w:rPr>
            </w:pPr>
            <w:r w:rsidRPr="00ED280A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96730" w:rsidRPr="00A11AEC" w:rsidRDefault="00896730" w:rsidP="00FE38A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12"/>
          <w:szCs w:val="12"/>
        </w:rPr>
      </w:pPr>
    </w:p>
    <w:p w:rsidR="00102DDF" w:rsidRPr="00FE38A8" w:rsidRDefault="00102DDF" w:rsidP="00ED280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proofErr w:type="spellStart"/>
      <w:r w:rsidRPr="00FE38A8">
        <w:rPr>
          <w:rFonts w:ascii="Times New Roman" w:hAnsi="Times New Roman"/>
          <w:sz w:val="24"/>
          <w:szCs w:val="24"/>
        </w:rPr>
        <w:t>вúдения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устройства и функционирования общества как целостной системы.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FE38A8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FE38A8">
        <w:rPr>
          <w:rFonts w:ascii="Times New Roman" w:hAnsi="Times New Roman"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FE38A8">
        <w:rPr>
          <w:rFonts w:ascii="Times New Roman" w:hAnsi="Times New Roman"/>
          <w:sz w:val="24"/>
          <w:szCs w:val="24"/>
        </w:rPr>
        <w:t>вúдения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FE38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изучения им различных проблем социальных практик, в том числе педагогической.</w:t>
      </w:r>
    </w:p>
    <w:p w:rsidR="00102DDF" w:rsidRPr="00FE38A8" w:rsidRDefault="00102DDF" w:rsidP="00ED280A">
      <w:pPr>
        <w:suppressAutoHyphens/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02DDF" w:rsidRPr="00FE38A8" w:rsidRDefault="00102DDF" w:rsidP="00ED280A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02DDF" w:rsidRPr="00FE38A8" w:rsidRDefault="00102DD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</w:r>
      <w:r w:rsidRPr="00FE38A8">
        <w:rPr>
          <w:rFonts w:ascii="Times New Roman" w:hAnsi="Times New Roman"/>
          <w:spacing w:val="-6"/>
          <w:sz w:val="24"/>
          <w:szCs w:val="24"/>
        </w:rPr>
        <w:t>сновные тенденции развития обществ в ХХI в; к</w:t>
      </w:r>
      <w:r w:rsidRPr="00FE38A8">
        <w:rPr>
          <w:rFonts w:ascii="Times New Roman" w:hAnsi="Times New Roman"/>
          <w:sz w:val="24"/>
          <w:szCs w:val="24"/>
        </w:rPr>
        <w:t xml:space="preserve">ультуру общества, её этническую и религиозно-конфессиональную специфику в современных условиях многополярного мира; </w:t>
      </w:r>
      <w:r w:rsidRPr="00FE38A8">
        <w:rPr>
          <w:rFonts w:ascii="Times New Roman" w:hAnsi="Times New Roman"/>
          <w:bCs/>
          <w:sz w:val="24"/>
          <w:szCs w:val="24"/>
        </w:rPr>
        <w:t xml:space="preserve">закономерности развития общества; социальную структуру общества; социальные статусы и роли; </w:t>
      </w:r>
      <w:r w:rsidRPr="00FE38A8">
        <w:rPr>
          <w:rFonts w:ascii="Times New Roman" w:hAnsi="Times New Roman"/>
          <w:sz w:val="24"/>
          <w:szCs w:val="24"/>
        </w:rPr>
        <w:t>социальные страты и социальные институты;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социальные конфликты и их разрешение и профилактика</w:t>
      </w:r>
      <w:r w:rsidRPr="00FE38A8">
        <w:rPr>
          <w:rFonts w:ascii="Times New Roman" w:hAnsi="Times New Roman"/>
          <w:spacing w:val="-6"/>
          <w:sz w:val="24"/>
          <w:szCs w:val="24"/>
        </w:rPr>
        <w:t>; к</w:t>
      </w:r>
      <w:r w:rsidRPr="00FE38A8">
        <w:rPr>
          <w:rFonts w:ascii="Times New Roman" w:hAnsi="Times New Roman"/>
          <w:bCs/>
          <w:sz w:val="24"/>
          <w:szCs w:val="24"/>
        </w:rPr>
        <w:t>ультурный базис общества, межкультурные взаимодействия;</w:t>
      </w:r>
      <w:r w:rsidRPr="00FE38A8">
        <w:rPr>
          <w:rFonts w:ascii="Times New Roman" w:hAnsi="Times New Roman"/>
          <w:sz w:val="24"/>
          <w:szCs w:val="24"/>
        </w:rPr>
        <w:t xml:space="preserve"> с</w:t>
      </w:r>
      <w:r w:rsidRPr="00FE38A8">
        <w:rPr>
          <w:rFonts w:ascii="Times New Roman" w:hAnsi="Times New Roman"/>
          <w:bCs/>
          <w:sz w:val="24"/>
          <w:szCs w:val="24"/>
        </w:rPr>
        <w:t xml:space="preserve">оциальную мобильность, социальные группы (большие и малые), социальное развитие; прогресс, регресс, стагнация, государство и политика, власть и управление; </w:t>
      </w:r>
      <w:r w:rsidRPr="00FE38A8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деятельности; м</w:t>
      </w:r>
      <w:r w:rsidRPr="00FE38A8">
        <w:rPr>
          <w:rFonts w:ascii="Times New Roman" w:hAnsi="Times New Roman"/>
          <w:bCs/>
          <w:sz w:val="24"/>
          <w:szCs w:val="24"/>
        </w:rPr>
        <w:t>етоды научного исследования социологии как общественной науки, её функции; методы соци</w:t>
      </w:r>
      <w:r w:rsidR="0052280C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в</w:t>
      </w:r>
      <w:r w:rsidRPr="00FE38A8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познания; искать необходимые источники информации, интерпретировать получаемые научно обоснованные факты; формировать из новых знаний инструментарий решения новых задач нетрадиционными способами; уметь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52280C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общенаучным методическим инструментарием познания; владеть методами социологии;  владеть методами, транслированными в педагогическую сферу из других наук и нашедших</w:t>
      </w:r>
      <w:r w:rsidR="0052280C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="00FA0624" w:rsidRPr="00FA0624">
        <w:rPr>
          <w:rFonts w:ascii="Times New Roman" w:hAnsi="Times New Roman"/>
          <w:bCs/>
          <w:sz w:val="24"/>
          <w:szCs w:val="24"/>
        </w:rPr>
        <w:t>++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ED28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465D10">
        <w:rPr>
          <w:rFonts w:ascii="Times New Roman" w:hAnsi="Times New Roman"/>
          <w:sz w:val="24"/>
          <w:szCs w:val="24"/>
        </w:rPr>
        <w:t>;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465D10">
        <w:rPr>
          <w:rFonts w:ascii="Times New Roman" w:hAnsi="Times New Roman"/>
          <w:iCs/>
          <w:sz w:val="24"/>
          <w:szCs w:val="24"/>
        </w:rPr>
        <w:t>;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ED280A">
        <w:rPr>
          <w:rFonts w:ascii="Times New Roman" w:hAnsi="Times New Roman"/>
          <w:iCs/>
          <w:sz w:val="24"/>
          <w:szCs w:val="24"/>
        </w:rPr>
        <w:t>.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102DDF" w:rsidRPr="00FE38A8" w:rsidRDefault="00102DDF" w:rsidP="00ED28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02DDF" w:rsidRPr="00FE38A8" w:rsidRDefault="00102DDF" w:rsidP="00ED280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 зачет – курс</w:t>
      </w:r>
      <w:r w:rsidR="00725A62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1, сессия 2. </w:t>
      </w:r>
    </w:p>
    <w:p w:rsidR="00E30E97" w:rsidRPr="00FE38A8" w:rsidRDefault="00102DDF" w:rsidP="00ED280A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F" w:rsidRPr="00FE38A8" w:rsidRDefault="00E30E97" w:rsidP="00FE38A8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102DDF" w:rsidRPr="00FE38A8">
        <w:rPr>
          <w:rFonts w:ascii="Times New Roman" w:hAnsi="Times New Roman" w:cs="Times New Roman"/>
          <w:sz w:val="24"/>
          <w:szCs w:val="24"/>
        </w:rPr>
        <w:t xml:space="preserve">Шолохов Андрей Витальевич, доктор философских  наук,  доцент кафедры </w:t>
      </w:r>
      <w:r w:rsidR="00102DDF" w:rsidRPr="00FE38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102DDF" w:rsidRPr="00FE38A8">
        <w:rPr>
          <w:rFonts w:ascii="Times New Roman" w:hAnsi="Times New Roman" w:cs="Times New Roman"/>
          <w:sz w:val="24"/>
          <w:szCs w:val="24"/>
        </w:rPr>
        <w:t>.</w:t>
      </w:r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96730" w:rsidRPr="00FE38A8" w:rsidRDefault="00896730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96730" w:rsidRPr="00FE38A8" w:rsidSect="007E5E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F40E2"/>
    <w:multiLevelType w:val="hybridMultilevel"/>
    <w:tmpl w:val="D52EBCF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D5E17"/>
    <w:multiLevelType w:val="hybridMultilevel"/>
    <w:tmpl w:val="B150CAC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439CD"/>
    <w:multiLevelType w:val="hybridMultilevel"/>
    <w:tmpl w:val="7D406A5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F7552A"/>
    <w:multiLevelType w:val="hybridMultilevel"/>
    <w:tmpl w:val="D4D0DC6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0D63413D"/>
    <w:multiLevelType w:val="hybridMultilevel"/>
    <w:tmpl w:val="FC0012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1710"/>
    <w:multiLevelType w:val="hybridMultilevel"/>
    <w:tmpl w:val="DB746A7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2BBE"/>
    <w:multiLevelType w:val="hybridMultilevel"/>
    <w:tmpl w:val="945637F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7B453E"/>
    <w:multiLevelType w:val="hybridMultilevel"/>
    <w:tmpl w:val="5362431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>
    <w:nsid w:val="1C871944"/>
    <w:multiLevelType w:val="hybridMultilevel"/>
    <w:tmpl w:val="FF5AC84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090378"/>
    <w:multiLevelType w:val="hybridMultilevel"/>
    <w:tmpl w:val="6E50967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271A32"/>
    <w:multiLevelType w:val="hybridMultilevel"/>
    <w:tmpl w:val="536601E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35E2F"/>
    <w:multiLevelType w:val="hybridMultilevel"/>
    <w:tmpl w:val="F320D24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D5221"/>
    <w:multiLevelType w:val="hybridMultilevel"/>
    <w:tmpl w:val="FFFFFFFF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B614C"/>
    <w:multiLevelType w:val="hybridMultilevel"/>
    <w:tmpl w:val="CDA864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28B4309A"/>
    <w:multiLevelType w:val="hybridMultilevel"/>
    <w:tmpl w:val="801AFC7E"/>
    <w:lvl w:ilvl="0" w:tplc="1DAA6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9030184"/>
    <w:multiLevelType w:val="hybridMultilevel"/>
    <w:tmpl w:val="B5D667E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>
    <w:nsid w:val="29B71798"/>
    <w:multiLevelType w:val="hybridMultilevel"/>
    <w:tmpl w:val="898A14D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8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7964E8"/>
    <w:multiLevelType w:val="hybridMultilevel"/>
    <w:tmpl w:val="D788FDF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AD1B96"/>
    <w:multiLevelType w:val="hybridMultilevel"/>
    <w:tmpl w:val="F2009ED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6F092D"/>
    <w:multiLevelType w:val="hybridMultilevel"/>
    <w:tmpl w:val="7AD479D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D567E4"/>
    <w:multiLevelType w:val="hybridMultilevel"/>
    <w:tmpl w:val="B4604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3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5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8">
    <w:nsid w:val="45A51DB7"/>
    <w:multiLevelType w:val="hybridMultilevel"/>
    <w:tmpl w:val="BADCFFF8"/>
    <w:lvl w:ilvl="0" w:tplc="4E4C51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3C1E07"/>
    <w:multiLevelType w:val="hybridMultilevel"/>
    <w:tmpl w:val="3D4ACE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FE39A7"/>
    <w:multiLevelType w:val="hybridMultilevel"/>
    <w:tmpl w:val="F11C680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146555"/>
    <w:multiLevelType w:val="hybridMultilevel"/>
    <w:tmpl w:val="85D0EF6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520A184E"/>
    <w:multiLevelType w:val="hybridMultilevel"/>
    <w:tmpl w:val="211CB16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83D5914"/>
    <w:multiLevelType w:val="hybridMultilevel"/>
    <w:tmpl w:val="20D87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5D2E6D3A"/>
    <w:multiLevelType w:val="hybridMultilevel"/>
    <w:tmpl w:val="152A499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4D2A6A"/>
    <w:multiLevelType w:val="hybridMultilevel"/>
    <w:tmpl w:val="A08CC4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262788"/>
    <w:multiLevelType w:val="hybridMultilevel"/>
    <w:tmpl w:val="2CD435EC"/>
    <w:lvl w:ilvl="0" w:tplc="23664EA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8">
    <w:nsid w:val="64DB697B"/>
    <w:multiLevelType w:val="hybridMultilevel"/>
    <w:tmpl w:val="C9427CF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8F1651"/>
    <w:multiLevelType w:val="hybridMultilevel"/>
    <w:tmpl w:val="C6D6AB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5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6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35A018F"/>
    <w:multiLevelType w:val="hybridMultilevel"/>
    <w:tmpl w:val="0D54CE56"/>
    <w:lvl w:ilvl="0" w:tplc="1DAA6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8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9">
    <w:nsid w:val="73AE2FDA"/>
    <w:multiLevelType w:val="hybridMultilevel"/>
    <w:tmpl w:val="F00A3DF6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A166723"/>
    <w:multiLevelType w:val="hybridMultilevel"/>
    <w:tmpl w:val="062E4DC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1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5"/>
  </w:num>
  <w:num w:numId="3">
    <w:abstractNumId w:val="0"/>
  </w:num>
  <w:num w:numId="4">
    <w:abstractNumId w:val="1"/>
  </w:num>
  <w:num w:numId="5">
    <w:abstractNumId w:val="2"/>
  </w:num>
  <w:num w:numId="6">
    <w:abstractNumId w:val="116"/>
  </w:num>
  <w:num w:numId="7">
    <w:abstractNumId w:val="43"/>
  </w:num>
  <w:num w:numId="8">
    <w:abstractNumId w:val="132"/>
  </w:num>
  <w:num w:numId="9">
    <w:abstractNumId w:val="4"/>
  </w:num>
  <w:num w:numId="10">
    <w:abstractNumId w:val="49"/>
  </w:num>
  <w:num w:numId="11">
    <w:abstractNumId w:val="72"/>
  </w:num>
  <w:num w:numId="12">
    <w:abstractNumId w:val="50"/>
  </w:num>
  <w:num w:numId="13">
    <w:abstractNumId w:val="114"/>
  </w:num>
  <w:num w:numId="14">
    <w:abstractNumId w:val="120"/>
  </w:num>
  <w:num w:numId="15">
    <w:abstractNumId w:val="121"/>
  </w:num>
  <w:num w:numId="16">
    <w:abstractNumId w:val="93"/>
  </w:num>
  <w:num w:numId="17">
    <w:abstractNumId w:val="88"/>
  </w:num>
  <w:num w:numId="18">
    <w:abstractNumId w:val="89"/>
  </w:num>
  <w:num w:numId="19">
    <w:abstractNumId w:val="79"/>
  </w:num>
  <w:num w:numId="20">
    <w:abstractNumId w:val="123"/>
  </w:num>
  <w:num w:numId="21">
    <w:abstractNumId w:val="12"/>
  </w:num>
  <w:num w:numId="22">
    <w:abstractNumId w:val="52"/>
  </w:num>
  <w:num w:numId="23">
    <w:abstractNumId w:val="129"/>
  </w:num>
  <w:num w:numId="24">
    <w:abstractNumId w:val="133"/>
  </w:num>
  <w:num w:numId="25">
    <w:abstractNumId w:val="86"/>
  </w:num>
  <w:num w:numId="26">
    <w:abstractNumId w:val="45"/>
  </w:num>
  <w:num w:numId="27">
    <w:abstractNumId w:val="71"/>
  </w:num>
  <w:num w:numId="28">
    <w:abstractNumId w:val="17"/>
  </w:num>
  <w:num w:numId="29">
    <w:abstractNumId w:val="113"/>
  </w:num>
  <w:num w:numId="30">
    <w:abstractNumId w:val="42"/>
  </w:num>
  <w:num w:numId="31">
    <w:abstractNumId w:val="115"/>
  </w:num>
  <w:num w:numId="32">
    <w:abstractNumId w:val="56"/>
  </w:num>
  <w:num w:numId="33">
    <w:abstractNumId w:val="76"/>
  </w:num>
  <w:num w:numId="34">
    <w:abstractNumId w:val="3"/>
  </w:num>
  <w:num w:numId="35">
    <w:abstractNumId w:val="48"/>
  </w:num>
  <w:num w:numId="36">
    <w:abstractNumId w:val="118"/>
  </w:num>
  <w:num w:numId="37">
    <w:abstractNumId w:val="57"/>
  </w:num>
  <w:num w:numId="38">
    <w:abstractNumId w:val="9"/>
  </w:num>
  <w:num w:numId="39">
    <w:abstractNumId w:val="111"/>
  </w:num>
  <w:num w:numId="40">
    <w:abstractNumId w:val="54"/>
  </w:num>
  <w:num w:numId="41">
    <w:abstractNumId w:val="20"/>
  </w:num>
  <w:num w:numId="42">
    <w:abstractNumId w:val="39"/>
  </w:num>
  <w:num w:numId="43">
    <w:abstractNumId w:val="103"/>
  </w:num>
  <w:num w:numId="44">
    <w:abstractNumId w:val="77"/>
  </w:num>
  <w:num w:numId="45">
    <w:abstractNumId w:val="74"/>
  </w:num>
  <w:num w:numId="46">
    <w:abstractNumId w:val="83"/>
  </w:num>
  <w:num w:numId="47">
    <w:abstractNumId w:val="81"/>
  </w:num>
  <w:num w:numId="48">
    <w:abstractNumId w:val="13"/>
  </w:num>
  <w:num w:numId="49">
    <w:abstractNumId w:val="11"/>
  </w:num>
  <w:num w:numId="50">
    <w:abstractNumId w:val="124"/>
  </w:num>
  <w:num w:numId="51">
    <w:abstractNumId w:val="100"/>
  </w:num>
  <w:num w:numId="52">
    <w:abstractNumId w:val="22"/>
  </w:num>
  <w:num w:numId="53">
    <w:abstractNumId w:val="58"/>
  </w:num>
  <w:num w:numId="54">
    <w:abstractNumId w:val="92"/>
  </w:num>
  <w:num w:numId="55">
    <w:abstractNumId w:val="23"/>
  </w:num>
  <w:num w:numId="56">
    <w:abstractNumId w:val="53"/>
  </w:num>
  <w:num w:numId="57">
    <w:abstractNumId w:val="125"/>
  </w:num>
  <w:num w:numId="58">
    <w:abstractNumId w:val="26"/>
  </w:num>
  <w:num w:numId="59">
    <w:abstractNumId w:val="130"/>
  </w:num>
  <w:num w:numId="60">
    <w:abstractNumId w:val="8"/>
  </w:num>
  <w:num w:numId="61">
    <w:abstractNumId w:val="69"/>
  </w:num>
  <w:num w:numId="62">
    <w:abstractNumId w:val="29"/>
  </w:num>
  <w:num w:numId="63">
    <w:abstractNumId w:val="67"/>
  </w:num>
  <w:num w:numId="64">
    <w:abstractNumId w:val="95"/>
  </w:num>
  <w:num w:numId="65">
    <w:abstractNumId w:val="131"/>
  </w:num>
  <w:num w:numId="66">
    <w:abstractNumId w:val="122"/>
  </w:num>
  <w:num w:numId="67">
    <w:abstractNumId w:val="33"/>
  </w:num>
  <w:num w:numId="68">
    <w:abstractNumId w:val="47"/>
  </w:num>
  <w:num w:numId="69">
    <w:abstractNumId w:val="51"/>
  </w:num>
  <w:num w:numId="70">
    <w:abstractNumId w:val="64"/>
  </w:num>
  <w:num w:numId="71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</w:num>
  <w:num w:numId="73">
    <w:abstractNumId w:val="107"/>
  </w:num>
  <w:num w:numId="74">
    <w:abstractNumId w:val="28"/>
  </w:num>
  <w:num w:numId="75">
    <w:abstractNumId w:val="97"/>
  </w:num>
  <w:num w:numId="76">
    <w:abstractNumId w:val="19"/>
  </w:num>
  <w:num w:numId="77">
    <w:abstractNumId w:val="62"/>
  </w:num>
  <w:num w:numId="78">
    <w:abstractNumId w:val="102"/>
  </w:num>
  <w:num w:numId="79">
    <w:abstractNumId w:val="24"/>
  </w:num>
  <w:num w:numId="80">
    <w:abstractNumId w:val="10"/>
  </w:num>
  <w:num w:numId="81">
    <w:abstractNumId w:val="14"/>
  </w:num>
  <w:num w:numId="82">
    <w:abstractNumId w:val="91"/>
  </w:num>
  <w:num w:numId="83">
    <w:abstractNumId w:val="6"/>
  </w:num>
  <w:num w:numId="84">
    <w:abstractNumId w:val="5"/>
  </w:num>
  <w:num w:numId="85">
    <w:abstractNumId w:val="32"/>
  </w:num>
  <w:num w:numId="86">
    <w:abstractNumId w:val="105"/>
  </w:num>
  <w:num w:numId="87">
    <w:abstractNumId w:val="63"/>
  </w:num>
  <w:num w:numId="88">
    <w:abstractNumId w:val="101"/>
  </w:num>
  <w:num w:numId="89">
    <w:abstractNumId w:val="87"/>
  </w:num>
  <w:num w:numId="90">
    <w:abstractNumId w:val="94"/>
  </w:num>
  <w:num w:numId="91">
    <w:abstractNumId w:val="80"/>
  </w:num>
  <w:num w:numId="92">
    <w:abstractNumId w:val="37"/>
  </w:num>
  <w:num w:numId="93">
    <w:abstractNumId w:val="60"/>
  </w:num>
  <w:num w:numId="94">
    <w:abstractNumId w:val="99"/>
  </w:num>
  <w:num w:numId="95">
    <w:abstractNumId w:val="27"/>
  </w:num>
  <w:num w:numId="96">
    <w:abstractNumId w:val="38"/>
  </w:num>
  <w:num w:numId="97">
    <w:abstractNumId w:val="128"/>
  </w:num>
  <w:num w:numId="98">
    <w:abstractNumId w:val="35"/>
  </w:num>
  <w:num w:numId="99">
    <w:abstractNumId w:val="7"/>
  </w:num>
  <w:num w:numId="100">
    <w:abstractNumId w:val="96"/>
  </w:num>
  <w:num w:numId="101">
    <w:abstractNumId w:val="82"/>
  </w:num>
  <w:num w:numId="102">
    <w:abstractNumId w:val="30"/>
  </w:num>
  <w:num w:numId="103">
    <w:abstractNumId w:val="109"/>
  </w:num>
  <w:num w:numId="104">
    <w:abstractNumId w:val="34"/>
  </w:num>
  <w:num w:numId="105">
    <w:abstractNumId w:val="59"/>
  </w:num>
  <w:num w:numId="106">
    <w:abstractNumId w:val="108"/>
  </w:num>
  <w:num w:numId="107">
    <w:abstractNumId w:val="98"/>
  </w:num>
  <w:num w:numId="108">
    <w:abstractNumId w:val="31"/>
  </w:num>
  <w:num w:numId="109">
    <w:abstractNumId w:val="68"/>
  </w:num>
  <w:num w:numId="110">
    <w:abstractNumId w:val="36"/>
  </w:num>
  <w:num w:numId="111">
    <w:abstractNumId w:val="18"/>
  </w:num>
  <w:num w:numId="112">
    <w:abstractNumId w:val="119"/>
  </w:num>
  <w:num w:numId="113">
    <w:abstractNumId w:val="25"/>
  </w:num>
  <w:num w:numId="114">
    <w:abstractNumId w:val="44"/>
  </w:num>
  <w:num w:numId="115">
    <w:abstractNumId w:val="61"/>
  </w:num>
  <w:num w:numId="116">
    <w:abstractNumId w:val="127"/>
  </w:num>
  <w:num w:numId="117">
    <w:abstractNumId w:val="15"/>
  </w:num>
  <w:num w:numId="118">
    <w:abstractNumId w:val="117"/>
  </w:num>
  <w:num w:numId="119">
    <w:abstractNumId w:val="110"/>
  </w:num>
  <w:num w:numId="120">
    <w:abstractNumId w:val="40"/>
  </w:num>
  <w:num w:numId="121">
    <w:abstractNumId w:val="41"/>
  </w:num>
  <w:num w:numId="122">
    <w:abstractNumId w:val="75"/>
  </w:num>
  <w:num w:numId="123">
    <w:abstractNumId w:val="73"/>
  </w:num>
  <w:num w:numId="124">
    <w:abstractNumId w:val="66"/>
  </w:num>
  <w:num w:numId="125">
    <w:abstractNumId w:val="16"/>
  </w:num>
  <w:num w:numId="126">
    <w:abstractNumId w:val="70"/>
  </w:num>
  <w:num w:numId="127">
    <w:abstractNumId w:val="21"/>
  </w:num>
  <w:num w:numId="128">
    <w:abstractNumId w:val="85"/>
  </w:num>
  <w:num w:numId="129">
    <w:abstractNumId w:val="104"/>
  </w:num>
  <w:num w:numId="130">
    <w:abstractNumId w:val="65"/>
  </w:num>
  <w:num w:numId="131">
    <w:abstractNumId w:val="106"/>
  </w:num>
  <w:num w:numId="132">
    <w:abstractNumId w:val="46"/>
  </w:num>
  <w:num w:numId="133">
    <w:abstractNumId w:val="112"/>
  </w:num>
  <w:num w:numId="134">
    <w:abstractNumId w:val="78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60A"/>
    <w:rsid w:val="0000094D"/>
    <w:rsid w:val="00000B42"/>
    <w:rsid w:val="0000211D"/>
    <w:rsid w:val="0000221D"/>
    <w:rsid w:val="000022BC"/>
    <w:rsid w:val="00003E39"/>
    <w:rsid w:val="000045CF"/>
    <w:rsid w:val="00005C0C"/>
    <w:rsid w:val="000120FD"/>
    <w:rsid w:val="00015395"/>
    <w:rsid w:val="00026FF7"/>
    <w:rsid w:val="000355A9"/>
    <w:rsid w:val="0004239D"/>
    <w:rsid w:val="00043367"/>
    <w:rsid w:val="0004341A"/>
    <w:rsid w:val="000446FB"/>
    <w:rsid w:val="00053DC8"/>
    <w:rsid w:val="00053E6E"/>
    <w:rsid w:val="00053F6C"/>
    <w:rsid w:val="000548C3"/>
    <w:rsid w:val="00062A32"/>
    <w:rsid w:val="00063A26"/>
    <w:rsid w:val="00071532"/>
    <w:rsid w:val="00073760"/>
    <w:rsid w:val="0007698D"/>
    <w:rsid w:val="00086472"/>
    <w:rsid w:val="000870D6"/>
    <w:rsid w:val="000A111A"/>
    <w:rsid w:val="000A705F"/>
    <w:rsid w:val="000B03E6"/>
    <w:rsid w:val="000B0787"/>
    <w:rsid w:val="000B1212"/>
    <w:rsid w:val="000B5B5E"/>
    <w:rsid w:val="000C491E"/>
    <w:rsid w:val="000C6D02"/>
    <w:rsid w:val="000E3955"/>
    <w:rsid w:val="000E6C16"/>
    <w:rsid w:val="000F1411"/>
    <w:rsid w:val="000F580E"/>
    <w:rsid w:val="000F667D"/>
    <w:rsid w:val="000F6731"/>
    <w:rsid w:val="000F7BD7"/>
    <w:rsid w:val="00102DDF"/>
    <w:rsid w:val="001077A7"/>
    <w:rsid w:val="001136D8"/>
    <w:rsid w:val="00120167"/>
    <w:rsid w:val="001244BC"/>
    <w:rsid w:val="00133BD7"/>
    <w:rsid w:val="0013418E"/>
    <w:rsid w:val="00137C79"/>
    <w:rsid w:val="00143CD3"/>
    <w:rsid w:val="001464DA"/>
    <w:rsid w:val="001519E3"/>
    <w:rsid w:val="00154671"/>
    <w:rsid w:val="001562F8"/>
    <w:rsid w:val="001610E9"/>
    <w:rsid w:val="00163864"/>
    <w:rsid w:val="00166CF5"/>
    <w:rsid w:val="001722CA"/>
    <w:rsid w:val="0017426C"/>
    <w:rsid w:val="001779E9"/>
    <w:rsid w:val="0018228C"/>
    <w:rsid w:val="00183CF2"/>
    <w:rsid w:val="00191845"/>
    <w:rsid w:val="0019266E"/>
    <w:rsid w:val="00193046"/>
    <w:rsid w:val="00197B14"/>
    <w:rsid w:val="001A45F2"/>
    <w:rsid w:val="001B01BE"/>
    <w:rsid w:val="001B57DE"/>
    <w:rsid w:val="001B5D60"/>
    <w:rsid w:val="001C439A"/>
    <w:rsid w:val="001C5D53"/>
    <w:rsid w:val="001C6BDA"/>
    <w:rsid w:val="001C7AA8"/>
    <w:rsid w:val="001C7DC4"/>
    <w:rsid w:val="001E2DAA"/>
    <w:rsid w:val="001E35F5"/>
    <w:rsid w:val="001F7A89"/>
    <w:rsid w:val="00202CD8"/>
    <w:rsid w:val="00203CE3"/>
    <w:rsid w:val="0020611E"/>
    <w:rsid w:val="0020636F"/>
    <w:rsid w:val="00206A93"/>
    <w:rsid w:val="00210C18"/>
    <w:rsid w:val="002132FE"/>
    <w:rsid w:val="00213300"/>
    <w:rsid w:val="002246AE"/>
    <w:rsid w:val="00224C01"/>
    <w:rsid w:val="00225AC8"/>
    <w:rsid w:val="00227D34"/>
    <w:rsid w:val="00230297"/>
    <w:rsid w:val="00230AC6"/>
    <w:rsid w:val="00231A81"/>
    <w:rsid w:val="00242E3D"/>
    <w:rsid w:val="00246BC2"/>
    <w:rsid w:val="00257198"/>
    <w:rsid w:val="00261AE8"/>
    <w:rsid w:val="00263CE4"/>
    <w:rsid w:val="0026496C"/>
    <w:rsid w:val="002833A3"/>
    <w:rsid w:val="002904F6"/>
    <w:rsid w:val="00290880"/>
    <w:rsid w:val="0029563D"/>
    <w:rsid w:val="00295EFB"/>
    <w:rsid w:val="002A1350"/>
    <w:rsid w:val="002B2638"/>
    <w:rsid w:val="002B2E6C"/>
    <w:rsid w:val="002B3F99"/>
    <w:rsid w:val="002B6AE0"/>
    <w:rsid w:val="002B71B9"/>
    <w:rsid w:val="002C4990"/>
    <w:rsid w:val="002D1985"/>
    <w:rsid w:val="002D2273"/>
    <w:rsid w:val="002D68DE"/>
    <w:rsid w:val="002E2682"/>
    <w:rsid w:val="002E2798"/>
    <w:rsid w:val="002E2D88"/>
    <w:rsid w:val="002E48A4"/>
    <w:rsid w:val="002E74A3"/>
    <w:rsid w:val="002E793E"/>
    <w:rsid w:val="002F0B9B"/>
    <w:rsid w:val="002F1680"/>
    <w:rsid w:val="00300D76"/>
    <w:rsid w:val="0030197B"/>
    <w:rsid w:val="00303390"/>
    <w:rsid w:val="0030360A"/>
    <w:rsid w:val="0031062F"/>
    <w:rsid w:val="00314C42"/>
    <w:rsid w:val="0031704A"/>
    <w:rsid w:val="00321D9D"/>
    <w:rsid w:val="00323903"/>
    <w:rsid w:val="00326D1A"/>
    <w:rsid w:val="00331541"/>
    <w:rsid w:val="003335F5"/>
    <w:rsid w:val="00337C82"/>
    <w:rsid w:val="003400CD"/>
    <w:rsid w:val="00354B0E"/>
    <w:rsid w:val="0036102E"/>
    <w:rsid w:val="00361631"/>
    <w:rsid w:val="00361701"/>
    <w:rsid w:val="00362AB5"/>
    <w:rsid w:val="00364D55"/>
    <w:rsid w:val="00367D58"/>
    <w:rsid w:val="00370E4B"/>
    <w:rsid w:val="00372592"/>
    <w:rsid w:val="00386E35"/>
    <w:rsid w:val="00387A05"/>
    <w:rsid w:val="00394469"/>
    <w:rsid w:val="00394AA2"/>
    <w:rsid w:val="00395315"/>
    <w:rsid w:val="003956D9"/>
    <w:rsid w:val="003A01B7"/>
    <w:rsid w:val="003A1310"/>
    <w:rsid w:val="003A31D5"/>
    <w:rsid w:val="003B1FFC"/>
    <w:rsid w:val="003B22B3"/>
    <w:rsid w:val="003B411E"/>
    <w:rsid w:val="003B4DB8"/>
    <w:rsid w:val="003B6461"/>
    <w:rsid w:val="003C0FBD"/>
    <w:rsid w:val="003C435D"/>
    <w:rsid w:val="003D31D4"/>
    <w:rsid w:val="003E0578"/>
    <w:rsid w:val="003E2690"/>
    <w:rsid w:val="003F17D6"/>
    <w:rsid w:val="003F57E8"/>
    <w:rsid w:val="004075AA"/>
    <w:rsid w:val="004124E9"/>
    <w:rsid w:val="0041258F"/>
    <w:rsid w:val="004128FF"/>
    <w:rsid w:val="00413B25"/>
    <w:rsid w:val="00414940"/>
    <w:rsid w:val="0041669C"/>
    <w:rsid w:val="00417D4A"/>
    <w:rsid w:val="00420775"/>
    <w:rsid w:val="00421101"/>
    <w:rsid w:val="00421950"/>
    <w:rsid w:val="00423A0F"/>
    <w:rsid w:val="004258D1"/>
    <w:rsid w:val="00427C17"/>
    <w:rsid w:val="00427F45"/>
    <w:rsid w:val="0043310A"/>
    <w:rsid w:val="004401B7"/>
    <w:rsid w:val="00441D4C"/>
    <w:rsid w:val="00451A63"/>
    <w:rsid w:val="004620CB"/>
    <w:rsid w:val="00463C0F"/>
    <w:rsid w:val="00465D10"/>
    <w:rsid w:val="00481586"/>
    <w:rsid w:val="00481BCD"/>
    <w:rsid w:val="004841F7"/>
    <w:rsid w:val="00484450"/>
    <w:rsid w:val="0048498B"/>
    <w:rsid w:val="00487435"/>
    <w:rsid w:val="004A410C"/>
    <w:rsid w:val="004A4D67"/>
    <w:rsid w:val="004B5610"/>
    <w:rsid w:val="004B63A8"/>
    <w:rsid w:val="004C28F3"/>
    <w:rsid w:val="004C5AD2"/>
    <w:rsid w:val="004C6779"/>
    <w:rsid w:val="004D4916"/>
    <w:rsid w:val="004D63BD"/>
    <w:rsid w:val="004F3146"/>
    <w:rsid w:val="004F4571"/>
    <w:rsid w:val="004F461A"/>
    <w:rsid w:val="004F5AB6"/>
    <w:rsid w:val="004F6BC1"/>
    <w:rsid w:val="005012BD"/>
    <w:rsid w:val="00505FBD"/>
    <w:rsid w:val="005073D0"/>
    <w:rsid w:val="005109FC"/>
    <w:rsid w:val="005121F0"/>
    <w:rsid w:val="0051264D"/>
    <w:rsid w:val="0051337F"/>
    <w:rsid w:val="00514C54"/>
    <w:rsid w:val="005164E8"/>
    <w:rsid w:val="00517B49"/>
    <w:rsid w:val="00517C7F"/>
    <w:rsid w:val="00520F19"/>
    <w:rsid w:val="0052280C"/>
    <w:rsid w:val="00526A6D"/>
    <w:rsid w:val="00526B97"/>
    <w:rsid w:val="00527CFC"/>
    <w:rsid w:val="00527D60"/>
    <w:rsid w:val="00531E21"/>
    <w:rsid w:val="00540A23"/>
    <w:rsid w:val="00546A9B"/>
    <w:rsid w:val="005553C5"/>
    <w:rsid w:val="00561E10"/>
    <w:rsid w:val="005648F1"/>
    <w:rsid w:val="005704DD"/>
    <w:rsid w:val="005724A4"/>
    <w:rsid w:val="005747C4"/>
    <w:rsid w:val="0057631F"/>
    <w:rsid w:val="005763DE"/>
    <w:rsid w:val="00582B1E"/>
    <w:rsid w:val="0059088A"/>
    <w:rsid w:val="00592163"/>
    <w:rsid w:val="0059560D"/>
    <w:rsid w:val="005A0187"/>
    <w:rsid w:val="005A326A"/>
    <w:rsid w:val="005A4B75"/>
    <w:rsid w:val="005B29E3"/>
    <w:rsid w:val="005B4FE1"/>
    <w:rsid w:val="005C1457"/>
    <w:rsid w:val="005C1B4C"/>
    <w:rsid w:val="005D0577"/>
    <w:rsid w:val="005D3E5F"/>
    <w:rsid w:val="005D5B42"/>
    <w:rsid w:val="005E196A"/>
    <w:rsid w:val="005E5B41"/>
    <w:rsid w:val="005F4654"/>
    <w:rsid w:val="005F59C9"/>
    <w:rsid w:val="005F5CFB"/>
    <w:rsid w:val="006044FE"/>
    <w:rsid w:val="006056CD"/>
    <w:rsid w:val="00605F08"/>
    <w:rsid w:val="0060682A"/>
    <w:rsid w:val="00606A81"/>
    <w:rsid w:val="00616B17"/>
    <w:rsid w:val="00616EA8"/>
    <w:rsid w:val="00621D9F"/>
    <w:rsid w:val="0062332F"/>
    <w:rsid w:val="00624B0D"/>
    <w:rsid w:val="0062743C"/>
    <w:rsid w:val="00627B43"/>
    <w:rsid w:val="00633BA3"/>
    <w:rsid w:val="00635955"/>
    <w:rsid w:val="00642B2A"/>
    <w:rsid w:val="00645AD6"/>
    <w:rsid w:val="0064710D"/>
    <w:rsid w:val="00647352"/>
    <w:rsid w:val="00657E4A"/>
    <w:rsid w:val="00661394"/>
    <w:rsid w:val="00661860"/>
    <w:rsid w:val="00667CF3"/>
    <w:rsid w:val="00670374"/>
    <w:rsid w:val="006714D8"/>
    <w:rsid w:val="00675DF4"/>
    <w:rsid w:val="0068050F"/>
    <w:rsid w:val="006820E4"/>
    <w:rsid w:val="006828BD"/>
    <w:rsid w:val="00691766"/>
    <w:rsid w:val="00694463"/>
    <w:rsid w:val="006A2343"/>
    <w:rsid w:val="006A3848"/>
    <w:rsid w:val="006B3424"/>
    <w:rsid w:val="006B3DF6"/>
    <w:rsid w:val="006B4D09"/>
    <w:rsid w:val="006B4D27"/>
    <w:rsid w:val="006B6244"/>
    <w:rsid w:val="006B7F61"/>
    <w:rsid w:val="006C176F"/>
    <w:rsid w:val="006C3982"/>
    <w:rsid w:val="006C788D"/>
    <w:rsid w:val="006D606A"/>
    <w:rsid w:val="006D6C23"/>
    <w:rsid w:val="006E04C7"/>
    <w:rsid w:val="006E5A52"/>
    <w:rsid w:val="006E7946"/>
    <w:rsid w:val="006F28BB"/>
    <w:rsid w:val="006F4703"/>
    <w:rsid w:val="00701EE8"/>
    <w:rsid w:val="00711FCA"/>
    <w:rsid w:val="00717667"/>
    <w:rsid w:val="00724E66"/>
    <w:rsid w:val="00725A62"/>
    <w:rsid w:val="007343C0"/>
    <w:rsid w:val="007375A9"/>
    <w:rsid w:val="00744057"/>
    <w:rsid w:val="007451D1"/>
    <w:rsid w:val="0074753D"/>
    <w:rsid w:val="00747B3E"/>
    <w:rsid w:val="007502BC"/>
    <w:rsid w:val="00752FB7"/>
    <w:rsid w:val="007545E3"/>
    <w:rsid w:val="00756975"/>
    <w:rsid w:val="00757E0A"/>
    <w:rsid w:val="00772408"/>
    <w:rsid w:val="00772B6F"/>
    <w:rsid w:val="007748D5"/>
    <w:rsid w:val="00777B67"/>
    <w:rsid w:val="00783C04"/>
    <w:rsid w:val="007931B6"/>
    <w:rsid w:val="0079727B"/>
    <w:rsid w:val="007B025C"/>
    <w:rsid w:val="007B096D"/>
    <w:rsid w:val="007B49A2"/>
    <w:rsid w:val="007B6EC4"/>
    <w:rsid w:val="007C04F1"/>
    <w:rsid w:val="007C1F0A"/>
    <w:rsid w:val="007C4B8A"/>
    <w:rsid w:val="007C56B5"/>
    <w:rsid w:val="007C5BF8"/>
    <w:rsid w:val="007D2972"/>
    <w:rsid w:val="007D4776"/>
    <w:rsid w:val="007D73F3"/>
    <w:rsid w:val="007E5EF0"/>
    <w:rsid w:val="007F48A5"/>
    <w:rsid w:val="007F6DCC"/>
    <w:rsid w:val="0080022E"/>
    <w:rsid w:val="00801A2E"/>
    <w:rsid w:val="0080287A"/>
    <w:rsid w:val="00806949"/>
    <w:rsid w:val="00810E8A"/>
    <w:rsid w:val="0081343F"/>
    <w:rsid w:val="00814AD1"/>
    <w:rsid w:val="0081582E"/>
    <w:rsid w:val="008171A6"/>
    <w:rsid w:val="00820D70"/>
    <w:rsid w:val="0082240C"/>
    <w:rsid w:val="008265BE"/>
    <w:rsid w:val="00832A05"/>
    <w:rsid w:val="00837224"/>
    <w:rsid w:val="00840644"/>
    <w:rsid w:val="00840E0C"/>
    <w:rsid w:val="00851366"/>
    <w:rsid w:val="00854894"/>
    <w:rsid w:val="0085544D"/>
    <w:rsid w:val="008554AB"/>
    <w:rsid w:val="008616AB"/>
    <w:rsid w:val="00867090"/>
    <w:rsid w:val="00867110"/>
    <w:rsid w:val="00875E45"/>
    <w:rsid w:val="00880310"/>
    <w:rsid w:val="00887E7E"/>
    <w:rsid w:val="00890BDA"/>
    <w:rsid w:val="00893E2B"/>
    <w:rsid w:val="008957CD"/>
    <w:rsid w:val="00896730"/>
    <w:rsid w:val="008A07EC"/>
    <w:rsid w:val="008B233C"/>
    <w:rsid w:val="008B3457"/>
    <w:rsid w:val="008B43FD"/>
    <w:rsid w:val="008B5779"/>
    <w:rsid w:val="008C2141"/>
    <w:rsid w:val="008C3668"/>
    <w:rsid w:val="008C6E22"/>
    <w:rsid w:val="008D1D4B"/>
    <w:rsid w:val="008D1DF1"/>
    <w:rsid w:val="008E1A24"/>
    <w:rsid w:val="008E2232"/>
    <w:rsid w:val="008E4765"/>
    <w:rsid w:val="008E6EE1"/>
    <w:rsid w:val="008F51ED"/>
    <w:rsid w:val="008F7587"/>
    <w:rsid w:val="0091180D"/>
    <w:rsid w:val="009123B1"/>
    <w:rsid w:val="0091374D"/>
    <w:rsid w:val="00921252"/>
    <w:rsid w:val="00922A38"/>
    <w:rsid w:val="00924D92"/>
    <w:rsid w:val="00932285"/>
    <w:rsid w:val="00934737"/>
    <w:rsid w:val="00934E8D"/>
    <w:rsid w:val="00937979"/>
    <w:rsid w:val="00937DD9"/>
    <w:rsid w:val="00941EAF"/>
    <w:rsid w:val="00943F86"/>
    <w:rsid w:val="009508BB"/>
    <w:rsid w:val="00951FE3"/>
    <w:rsid w:val="009571FD"/>
    <w:rsid w:val="00964B84"/>
    <w:rsid w:val="00964CD7"/>
    <w:rsid w:val="0096532D"/>
    <w:rsid w:val="009655E2"/>
    <w:rsid w:val="009712C2"/>
    <w:rsid w:val="00971685"/>
    <w:rsid w:val="00973377"/>
    <w:rsid w:val="0097433C"/>
    <w:rsid w:val="0098184A"/>
    <w:rsid w:val="00981D78"/>
    <w:rsid w:val="00984496"/>
    <w:rsid w:val="00996EED"/>
    <w:rsid w:val="009B36D2"/>
    <w:rsid w:val="009B4406"/>
    <w:rsid w:val="009B5B37"/>
    <w:rsid w:val="009B657C"/>
    <w:rsid w:val="009B7840"/>
    <w:rsid w:val="009C0158"/>
    <w:rsid w:val="009C03CB"/>
    <w:rsid w:val="009C1807"/>
    <w:rsid w:val="009C2D93"/>
    <w:rsid w:val="009C44BC"/>
    <w:rsid w:val="009C5542"/>
    <w:rsid w:val="009C7CC1"/>
    <w:rsid w:val="009D0886"/>
    <w:rsid w:val="009D0CE5"/>
    <w:rsid w:val="009D2632"/>
    <w:rsid w:val="009D2F05"/>
    <w:rsid w:val="009D354E"/>
    <w:rsid w:val="009D3BB6"/>
    <w:rsid w:val="009E0142"/>
    <w:rsid w:val="009E517D"/>
    <w:rsid w:val="009E7037"/>
    <w:rsid w:val="009E7B54"/>
    <w:rsid w:val="009F3326"/>
    <w:rsid w:val="009F5F15"/>
    <w:rsid w:val="009F7F29"/>
    <w:rsid w:val="00A01500"/>
    <w:rsid w:val="00A019AA"/>
    <w:rsid w:val="00A11AEC"/>
    <w:rsid w:val="00A13434"/>
    <w:rsid w:val="00A13B75"/>
    <w:rsid w:val="00A14E00"/>
    <w:rsid w:val="00A20E68"/>
    <w:rsid w:val="00A2272D"/>
    <w:rsid w:val="00A33269"/>
    <w:rsid w:val="00A362F8"/>
    <w:rsid w:val="00A435E9"/>
    <w:rsid w:val="00A43CA7"/>
    <w:rsid w:val="00A4525F"/>
    <w:rsid w:val="00A453C8"/>
    <w:rsid w:val="00A45993"/>
    <w:rsid w:val="00A459F4"/>
    <w:rsid w:val="00A471E1"/>
    <w:rsid w:val="00A47FA3"/>
    <w:rsid w:val="00A50328"/>
    <w:rsid w:val="00A51D8B"/>
    <w:rsid w:val="00A548F6"/>
    <w:rsid w:val="00A552A3"/>
    <w:rsid w:val="00A557DF"/>
    <w:rsid w:val="00A56239"/>
    <w:rsid w:val="00A57E35"/>
    <w:rsid w:val="00A625E7"/>
    <w:rsid w:val="00A6499C"/>
    <w:rsid w:val="00A778BA"/>
    <w:rsid w:val="00A77C59"/>
    <w:rsid w:val="00A86BC3"/>
    <w:rsid w:val="00A9238E"/>
    <w:rsid w:val="00A92673"/>
    <w:rsid w:val="00A97D7A"/>
    <w:rsid w:val="00AA6C38"/>
    <w:rsid w:val="00AB192C"/>
    <w:rsid w:val="00AB2394"/>
    <w:rsid w:val="00AB747F"/>
    <w:rsid w:val="00AF09C5"/>
    <w:rsid w:val="00AF1B28"/>
    <w:rsid w:val="00B10C43"/>
    <w:rsid w:val="00B133E5"/>
    <w:rsid w:val="00B23744"/>
    <w:rsid w:val="00B3051B"/>
    <w:rsid w:val="00B34AE0"/>
    <w:rsid w:val="00B37C50"/>
    <w:rsid w:val="00B40F1E"/>
    <w:rsid w:val="00B414E5"/>
    <w:rsid w:val="00B42864"/>
    <w:rsid w:val="00B42D21"/>
    <w:rsid w:val="00B43FCA"/>
    <w:rsid w:val="00B4599A"/>
    <w:rsid w:val="00B45EAD"/>
    <w:rsid w:val="00B460BA"/>
    <w:rsid w:val="00B61389"/>
    <w:rsid w:val="00B6173D"/>
    <w:rsid w:val="00B76916"/>
    <w:rsid w:val="00B96EE4"/>
    <w:rsid w:val="00BA3F75"/>
    <w:rsid w:val="00BA46ED"/>
    <w:rsid w:val="00BA6FF2"/>
    <w:rsid w:val="00BA750A"/>
    <w:rsid w:val="00BA7E57"/>
    <w:rsid w:val="00BB00BF"/>
    <w:rsid w:val="00BB3E19"/>
    <w:rsid w:val="00BB53A2"/>
    <w:rsid w:val="00BB6EAF"/>
    <w:rsid w:val="00BD1B17"/>
    <w:rsid w:val="00BD1FD7"/>
    <w:rsid w:val="00BD32DA"/>
    <w:rsid w:val="00BD4573"/>
    <w:rsid w:val="00BD5216"/>
    <w:rsid w:val="00BD536B"/>
    <w:rsid w:val="00BD7132"/>
    <w:rsid w:val="00BE35AC"/>
    <w:rsid w:val="00BE365C"/>
    <w:rsid w:val="00BF2E48"/>
    <w:rsid w:val="00BF37B0"/>
    <w:rsid w:val="00BF48B6"/>
    <w:rsid w:val="00BF5C97"/>
    <w:rsid w:val="00BF74C0"/>
    <w:rsid w:val="00C01681"/>
    <w:rsid w:val="00C04810"/>
    <w:rsid w:val="00C11B8F"/>
    <w:rsid w:val="00C160D0"/>
    <w:rsid w:val="00C202DE"/>
    <w:rsid w:val="00C21B6E"/>
    <w:rsid w:val="00C2473E"/>
    <w:rsid w:val="00C25C58"/>
    <w:rsid w:val="00C25F5A"/>
    <w:rsid w:val="00C319E2"/>
    <w:rsid w:val="00C33668"/>
    <w:rsid w:val="00C36452"/>
    <w:rsid w:val="00C374C1"/>
    <w:rsid w:val="00C43BB4"/>
    <w:rsid w:val="00C44996"/>
    <w:rsid w:val="00C45347"/>
    <w:rsid w:val="00C528BA"/>
    <w:rsid w:val="00C5402B"/>
    <w:rsid w:val="00C54900"/>
    <w:rsid w:val="00C60626"/>
    <w:rsid w:val="00C64774"/>
    <w:rsid w:val="00C64B80"/>
    <w:rsid w:val="00C65BB0"/>
    <w:rsid w:val="00C70860"/>
    <w:rsid w:val="00C72361"/>
    <w:rsid w:val="00C72ADF"/>
    <w:rsid w:val="00C76FB9"/>
    <w:rsid w:val="00C8444D"/>
    <w:rsid w:val="00C93137"/>
    <w:rsid w:val="00C97055"/>
    <w:rsid w:val="00C97168"/>
    <w:rsid w:val="00CB5FC0"/>
    <w:rsid w:val="00CB663A"/>
    <w:rsid w:val="00CC3CF8"/>
    <w:rsid w:val="00CD1B3E"/>
    <w:rsid w:val="00CD2CF1"/>
    <w:rsid w:val="00CD77D0"/>
    <w:rsid w:val="00CE2213"/>
    <w:rsid w:val="00CE64CC"/>
    <w:rsid w:val="00CF115F"/>
    <w:rsid w:val="00CF494E"/>
    <w:rsid w:val="00CF60BA"/>
    <w:rsid w:val="00CF77BE"/>
    <w:rsid w:val="00CF7C73"/>
    <w:rsid w:val="00D05F10"/>
    <w:rsid w:val="00D07E44"/>
    <w:rsid w:val="00D14434"/>
    <w:rsid w:val="00D14A6A"/>
    <w:rsid w:val="00D22650"/>
    <w:rsid w:val="00D23C6D"/>
    <w:rsid w:val="00D24454"/>
    <w:rsid w:val="00D273E4"/>
    <w:rsid w:val="00D27BAB"/>
    <w:rsid w:val="00D4645A"/>
    <w:rsid w:val="00D5153E"/>
    <w:rsid w:val="00D5383A"/>
    <w:rsid w:val="00D541D2"/>
    <w:rsid w:val="00D5708C"/>
    <w:rsid w:val="00D636BD"/>
    <w:rsid w:val="00D71D5A"/>
    <w:rsid w:val="00D73747"/>
    <w:rsid w:val="00D84778"/>
    <w:rsid w:val="00D90F47"/>
    <w:rsid w:val="00DA1116"/>
    <w:rsid w:val="00DA2243"/>
    <w:rsid w:val="00DA2623"/>
    <w:rsid w:val="00DA39B1"/>
    <w:rsid w:val="00DA3A87"/>
    <w:rsid w:val="00DA4848"/>
    <w:rsid w:val="00DB1E30"/>
    <w:rsid w:val="00DB530E"/>
    <w:rsid w:val="00DC1C88"/>
    <w:rsid w:val="00DC22AE"/>
    <w:rsid w:val="00DC313E"/>
    <w:rsid w:val="00DC3E19"/>
    <w:rsid w:val="00DC7CFE"/>
    <w:rsid w:val="00DD078A"/>
    <w:rsid w:val="00DD36A3"/>
    <w:rsid w:val="00DD6592"/>
    <w:rsid w:val="00DE5BBF"/>
    <w:rsid w:val="00DE7F60"/>
    <w:rsid w:val="00DF01B6"/>
    <w:rsid w:val="00DF3E10"/>
    <w:rsid w:val="00DF488A"/>
    <w:rsid w:val="00E0288A"/>
    <w:rsid w:val="00E051D5"/>
    <w:rsid w:val="00E137E1"/>
    <w:rsid w:val="00E156C0"/>
    <w:rsid w:val="00E2613A"/>
    <w:rsid w:val="00E303D9"/>
    <w:rsid w:val="00E30E97"/>
    <w:rsid w:val="00E325DC"/>
    <w:rsid w:val="00E335E5"/>
    <w:rsid w:val="00E34A2B"/>
    <w:rsid w:val="00E35C3D"/>
    <w:rsid w:val="00E35FFE"/>
    <w:rsid w:val="00E42C2A"/>
    <w:rsid w:val="00E438E9"/>
    <w:rsid w:val="00E445A8"/>
    <w:rsid w:val="00E45300"/>
    <w:rsid w:val="00E52C8D"/>
    <w:rsid w:val="00E54D02"/>
    <w:rsid w:val="00E55796"/>
    <w:rsid w:val="00E731A7"/>
    <w:rsid w:val="00E74815"/>
    <w:rsid w:val="00E82480"/>
    <w:rsid w:val="00E84459"/>
    <w:rsid w:val="00E87D5C"/>
    <w:rsid w:val="00E906C2"/>
    <w:rsid w:val="00E95636"/>
    <w:rsid w:val="00E9733D"/>
    <w:rsid w:val="00EA511A"/>
    <w:rsid w:val="00EA6742"/>
    <w:rsid w:val="00EB0A70"/>
    <w:rsid w:val="00EC0247"/>
    <w:rsid w:val="00EC2A2A"/>
    <w:rsid w:val="00EC5807"/>
    <w:rsid w:val="00ED0335"/>
    <w:rsid w:val="00ED280A"/>
    <w:rsid w:val="00ED31B5"/>
    <w:rsid w:val="00ED42AD"/>
    <w:rsid w:val="00EE10E8"/>
    <w:rsid w:val="00EE270B"/>
    <w:rsid w:val="00EF7885"/>
    <w:rsid w:val="00F00E30"/>
    <w:rsid w:val="00F00E74"/>
    <w:rsid w:val="00F02F67"/>
    <w:rsid w:val="00F03347"/>
    <w:rsid w:val="00F07C40"/>
    <w:rsid w:val="00F1482B"/>
    <w:rsid w:val="00F24310"/>
    <w:rsid w:val="00F31BDA"/>
    <w:rsid w:val="00F31D60"/>
    <w:rsid w:val="00F32121"/>
    <w:rsid w:val="00F34F3F"/>
    <w:rsid w:val="00F36016"/>
    <w:rsid w:val="00F37165"/>
    <w:rsid w:val="00F459F4"/>
    <w:rsid w:val="00F50E22"/>
    <w:rsid w:val="00F56973"/>
    <w:rsid w:val="00F575CF"/>
    <w:rsid w:val="00F57BEB"/>
    <w:rsid w:val="00F602F4"/>
    <w:rsid w:val="00F61B08"/>
    <w:rsid w:val="00F62922"/>
    <w:rsid w:val="00F63F21"/>
    <w:rsid w:val="00F64C6D"/>
    <w:rsid w:val="00F671E0"/>
    <w:rsid w:val="00F70DCB"/>
    <w:rsid w:val="00F82F33"/>
    <w:rsid w:val="00F97E09"/>
    <w:rsid w:val="00FA0624"/>
    <w:rsid w:val="00FA4DC3"/>
    <w:rsid w:val="00FC08D6"/>
    <w:rsid w:val="00FC6C1F"/>
    <w:rsid w:val="00FE2C1B"/>
    <w:rsid w:val="00FE38A8"/>
    <w:rsid w:val="00FF44A2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rsid w:val="00E54D0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locked/>
    <w:rsid w:val="00E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FF44A2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  <w:lang w:eastAsia="ru-RU"/>
    </w:rPr>
  </w:style>
  <w:style w:type="table" w:customStyle="1" w:styleId="15">
    <w:name w:val="Сетка таблицы1"/>
    <w:basedOn w:val="a1"/>
    <w:next w:val="a4"/>
    <w:uiPriority w:val="59"/>
    <w:rsid w:val="00CB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832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zhiznedeyatelmz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E263-A34A-45FB-ACC3-84F40B0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260</Pages>
  <Words>81981</Words>
  <Characters>467296</Characters>
  <Application>Microsoft Office Word</Application>
  <DocSecurity>0</DocSecurity>
  <Lines>3894</Lines>
  <Paragraphs>1096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302</cp:revision>
  <cp:lastPrinted>2020-07-09T21:43:00Z</cp:lastPrinted>
  <dcterms:created xsi:type="dcterms:W3CDTF">2016-08-05T11:26:00Z</dcterms:created>
  <dcterms:modified xsi:type="dcterms:W3CDTF">2021-03-10T09:50:00Z</dcterms:modified>
</cp:coreProperties>
</file>