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18" w:rsidRPr="00B03952" w:rsidRDefault="00187A18" w:rsidP="00B03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АННОТАЦИИ РАБОЧИХ ПРОГРАММ ДИСЦИПЛИН</w:t>
      </w:r>
    </w:p>
    <w:p w:rsidR="0030360A" w:rsidRPr="00B03952" w:rsidRDefault="00187A18" w:rsidP="00B03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УЧЕБНОГО ПЛАНА </w:t>
      </w:r>
    </w:p>
    <w:p w:rsidR="00187A18" w:rsidRPr="00B03952" w:rsidRDefault="00187A18" w:rsidP="00B03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FDA" w:rsidRPr="00B03952" w:rsidRDefault="00456FDA" w:rsidP="00B03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АННОТАЦИЯ</w:t>
      </w:r>
    </w:p>
    <w:p w:rsidR="0030360A" w:rsidRPr="00B03952" w:rsidRDefault="00456FDA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рабочей программы</w:t>
      </w:r>
      <w:r w:rsidR="0030360A" w:rsidRPr="00B03952">
        <w:rPr>
          <w:rFonts w:ascii="Times New Roman" w:hAnsi="Times New Roman"/>
          <w:b/>
          <w:sz w:val="24"/>
          <w:szCs w:val="24"/>
        </w:rPr>
        <w:t xml:space="preserve"> дисциплины </w:t>
      </w:r>
    </w:p>
    <w:p w:rsidR="0030360A" w:rsidRPr="00B03952" w:rsidRDefault="00F51B3C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.Б.01 </w:t>
      </w:r>
      <w:r w:rsidR="0030360A" w:rsidRPr="00B03952">
        <w:rPr>
          <w:rFonts w:ascii="Times New Roman" w:hAnsi="Times New Roman"/>
          <w:b/>
          <w:i/>
          <w:sz w:val="24"/>
          <w:szCs w:val="24"/>
        </w:rPr>
        <w:t>История</w:t>
      </w:r>
    </w:p>
    <w:p w:rsidR="00187A18" w:rsidRPr="00B03952" w:rsidRDefault="00187A18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52"/>
      </w:tblGrid>
      <w:tr w:rsidR="00D575FD" w:rsidRPr="00B03952" w:rsidTr="005D6103">
        <w:trPr>
          <w:trHeight w:val="713"/>
        </w:trPr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75FD" w:rsidRPr="00D575FD" w:rsidRDefault="00D575FD" w:rsidP="00D575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5F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75FD" w:rsidRPr="004D08D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D575FD" w:rsidRPr="004D08D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D575FD" w:rsidRPr="00B03952" w:rsidTr="005D6103">
        <w:trPr>
          <w:trHeight w:val="694"/>
        </w:trPr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75FD" w:rsidRPr="00D575FD" w:rsidRDefault="00D575FD" w:rsidP="00D575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5F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75FD" w:rsidRPr="008C09A4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="008C09A4">
              <w:rPr>
                <w:rFonts w:ascii="Times New Roman" w:hAnsi="Times New Roman"/>
                <w:i/>
                <w:sz w:val="24"/>
                <w:szCs w:val="24"/>
              </w:rPr>
              <w:t xml:space="preserve">опасность 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D575FD" w:rsidRPr="00B03952" w:rsidTr="005D6103">
        <w:trPr>
          <w:trHeight w:val="356"/>
        </w:trPr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75FD" w:rsidRPr="00D575FD" w:rsidRDefault="00D575FD" w:rsidP="00D575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5F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75FD" w:rsidRPr="004D08D3" w:rsidRDefault="00D575FD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стории</w:t>
            </w:r>
          </w:p>
        </w:tc>
      </w:tr>
    </w:tbl>
    <w:p w:rsidR="00E44305" w:rsidRPr="00B03952" w:rsidRDefault="00E44305" w:rsidP="00B03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360A" w:rsidRPr="00B03952" w:rsidRDefault="0030360A" w:rsidP="00AF49E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у студентов комплексных знаний о культурно-историческом  своеобразии России, ее месте в мировой и европейской истории</w:t>
      </w:r>
      <w:r w:rsidR="00464442">
        <w:rPr>
          <w:rFonts w:ascii="Times New Roman" w:hAnsi="Times New Roman"/>
          <w:sz w:val="24"/>
          <w:szCs w:val="24"/>
        </w:rPr>
        <w:t>;</w:t>
      </w:r>
    </w:p>
    <w:p w:rsidR="0030360A" w:rsidRPr="00B03952" w:rsidRDefault="0030360A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изучении истории России</w:t>
      </w:r>
      <w:r w:rsidR="00464442">
        <w:rPr>
          <w:rFonts w:ascii="Times New Roman" w:hAnsi="Times New Roman"/>
          <w:sz w:val="24"/>
          <w:szCs w:val="24"/>
        </w:rPr>
        <w:t>;</w:t>
      </w:r>
      <w:r w:rsidRPr="00B03952">
        <w:rPr>
          <w:rFonts w:ascii="Times New Roman" w:hAnsi="Times New Roman"/>
          <w:sz w:val="24"/>
          <w:szCs w:val="24"/>
        </w:rPr>
        <w:t>введение в круг исторических проблем, связанных с областью будущей</w:t>
      </w:r>
      <w:r w:rsidR="00CF7C73" w:rsidRPr="00B03952">
        <w:rPr>
          <w:rFonts w:ascii="Times New Roman" w:hAnsi="Times New Roman"/>
          <w:sz w:val="24"/>
          <w:szCs w:val="24"/>
        </w:rPr>
        <w:t xml:space="preserve"> профессиональной деятельности</w:t>
      </w:r>
      <w:r w:rsidR="00AF49E0">
        <w:rPr>
          <w:rFonts w:ascii="Times New Roman" w:hAnsi="Times New Roman"/>
          <w:sz w:val="24"/>
          <w:szCs w:val="24"/>
        </w:rPr>
        <w:t>,</w:t>
      </w:r>
    </w:p>
    <w:p w:rsidR="0030360A" w:rsidRPr="00B03952" w:rsidRDefault="0030360A" w:rsidP="00AF49E0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выработка навыков получения, анализа и обобщения исторической информации.</w:t>
      </w:r>
    </w:p>
    <w:p w:rsidR="0030360A" w:rsidRPr="00B03952" w:rsidRDefault="0030360A" w:rsidP="00B03952">
      <w:pPr>
        <w:pStyle w:val="a5"/>
        <w:widowControl w:val="0"/>
        <w:tabs>
          <w:tab w:val="clear" w:pos="1804"/>
          <w:tab w:val="left" w:pos="28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30360A" w:rsidRPr="00B03952" w:rsidRDefault="00187A18" w:rsidP="00B03952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0360A" w:rsidRPr="00B03952">
        <w:rPr>
          <w:rFonts w:ascii="Times New Roman" w:hAnsi="Times New Roman"/>
          <w:sz w:val="24"/>
          <w:szCs w:val="24"/>
        </w:rPr>
        <w:t>понимание гражданственности и патриотизма как преданности своему Отечеству, стремл</w:t>
      </w:r>
      <w:r w:rsidR="0030360A" w:rsidRPr="00B03952">
        <w:rPr>
          <w:rFonts w:ascii="Times New Roman" w:hAnsi="Times New Roman"/>
          <w:sz w:val="24"/>
          <w:szCs w:val="24"/>
        </w:rPr>
        <w:t>е</w:t>
      </w:r>
      <w:r w:rsidR="0030360A" w:rsidRPr="00B03952">
        <w:rPr>
          <w:rFonts w:ascii="Times New Roman" w:hAnsi="Times New Roman"/>
          <w:sz w:val="24"/>
          <w:szCs w:val="24"/>
        </w:rPr>
        <w:t>ния своими действиями служить его интересам, в том числе защите национальных интересов России;</w:t>
      </w:r>
    </w:p>
    <w:p w:rsidR="0030360A" w:rsidRPr="00B03952" w:rsidRDefault="00187A18" w:rsidP="00B03952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0360A" w:rsidRPr="00B03952">
        <w:rPr>
          <w:rFonts w:ascii="Times New Roman" w:hAnsi="Times New Roman"/>
          <w:sz w:val="24"/>
          <w:szCs w:val="24"/>
        </w:rPr>
        <w:t>знание движущих сил и закономерностей исторического процесса; места человека в ист</w:t>
      </w:r>
      <w:r w:rsidR="0030360A" w:rsidRPr="00B03952">
        <w:rPr>
          <w:rFonts w:ascii="Times New Roman" w:hAnsi="Times New Roman"/>
          <w:sz w:val="24"/>
          <w:szCs w:val="24"/>
        </w:rPr>
        <w:t>о</w:t>
      </w:r>
      <w:r w:rsidR="0030360A" w:rsidRPr="00B03952">
        <w:rPr>
          <w:rFonts w:ascii="Times New Roman" w:hAnsi="Times New Roman"/>
          <w:sz w:val="24"/>
          <w:szCs w:val="24"/>
        </w:rPr>
        <w:t>рическом процессе, политической организации общества;</w:t>
      </w:r>
    </w:p>
    <w:p w:rsidR="0030360A" w:rsidRPr="00B03952" w:rsidRDefault="00187A18" w:rsidP="00B03952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0360A" w:rsidRPr="00B03952">
        <w:rPr>
          <w:rFonts w:ascii="Times New Roman" w:hAnsi="Times New Roman"/>
          <w:sz w:val="24"/>
          <w:szCs w:val="24"/>
        </w:rPr>
        <w:t>воспитание нравственности, морали, толерантности;</w:t>
      </w:r>
    </w:p>
    <w:p w:rsidR="0030360A" w:rsidRPr="00B03952" w:rsidRDefault="00187A18" w:rsidP="00B03952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0360A" w:rsidRPr="00B03952">
        <w:rPr>
          <w:rFonts w:ascii="Times New Roman" w:hAnsi="Times New Roman"/>
          <w:sz w:val="24"/>
          <w:szCs w:val="24"/>
        </w:rPr>
        <w:t xml:space="preserve">понимание многообразия культур и цивилизаций в их взаимодействии, </w:t>
      </w:r>
      <w:proofErr w:type="spellStart"/>
      <w:r w:rsidR="0030360A" w:rsidRPr="00B03952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="0030360A" w:rsidRPr="00B03952">
        <w:rPr>
          <w:rFonts w:ascii="Times New Roman" w:hAnsi="Times New Roman"/>
          <w:sz w:val="24"/>
          <w:szCs w:val="24"/>
        </w:rPr>
        <w:t xml:space="preserve"> исторического процесса; </w:t>
      </w:r>
    </w:p>
    <w:p w:rsidR="0030360A" w:rsidRPr="00B03952" w:rsidRDefault="00187A18" w:rsidP="00B03952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0360A" w:rsidRPr="00B03952">
        <w:rPr>
          <w:rFonts w:ascii="Times New Roman" w:hAnsi="Times New Roman"/>
          <w:sz w:val="24"/>
          <w:szCs w:val="24"/>
        </w:rPr>
        <w:t>понимание места и роли области деятельности выпускника в общественном развитии, взаимосвязи с другими социальными институтами;</w:t>
      </w:r>
    </w:p>
    <w:p w:rsidR="0030360A" w:rsidRPr="00B03952" w:rsidRDefault="00187A18" w:rsidP="00B03952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0360A" w:rsidRPr="00B03952">
        <w:rPr>
          <w:rFonts w:ascii="Times New Roman" w:hAnsi="Times New Roman"/>
          <w:sz w:val="24"/>
          <w:szCs w:val="24"/>
        </w:rPr>
        <w:t>способность работы с разноплановыми источниками; способность к эффективному поиску информации и критике источников;</w:t>
      </w:r>
    </w:p>
    <w:p w:rsidR="0030360A" w:rsidRPr="00B03952" w:rsidRDefault="00187A18" w:rsidP="00B03952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0360A" w:rsidRPr="00B03952">
        <w:rPr>
          <w:rFonts w:ascii="Times New Roman" w:hAnsi="Times New Roman"/>
          <w:sz w:val="24"/>
          <w:szCs w:val="24"/>
        </w:rPr>
        <w:t>навыки исторической аналитики: способность на основе исторического анализа и пробле</w:t>
      </w:r>
      <w:r w:rsidR="0030360A" w:rsidRPr="00B03952">
        <w:rPr>
          <w:rFonts w:ascii="Times New Roman" w:hAnsi="Times New Roman"/>
          <w:sz w:val="24"/>
          <w:szCs w:val="24"/>
        </w:rPr>
        <w:t>м</w:t>
      </w:r>
      <w:r w:rsidR="0030360A" w:rsidRPr="00B03952">
        <w:rPr>
          <w:rFonts w:ascii="Times New Roman" w:hAnsi="Times New Roman"/>
          <w:sz w:val="24"/>
          <w:szCs w:val="24"/>
        </w:rPr>
        <w:t>ного подхода преобразовывать информацию в знание, осмысливать процессы, события и я</w:t>
      </w:r>
      <w:r w:rsidR="0030360A" w:rsidRPr="00B03952">
        <w:rPr>
          <w:rFonts w:ascii="Times New Roman" w:hAnsi="Times New Roman"/>
          <w:sz w:val="24"/>
          <w:szCs w:val="24"/>
        </w:rPr>
        <w:t>в</w:t>
      </w:r>
      <w:r w:rsidR="0030360A" w:rsidRPr="00B03952">
        <w:rPr>
          <w:rFonts w:ascii="Times New Roman" w:hAnsi="Times New Roman"/>
          <w:sz w:val="24"/>
          <w:szCs w:val="24"/>
        </w:rPr>
        <w:t>ления в России и мировом сообществе в их динамике и взаимосвязи, руководствуясь при</w:t>
      </w:r>
      <w:r w:rsidR="0030360A" w:rsidRPr="00B03952">
        <w:rPr>
          <w:rFonts w:ascii="Times New Roman" w:hAnsi="Times New Roman"/>
          <w:sz w:val="24"/>
          <w:szCs w:val="24"/>
        </w:rPr>
        <w:t>н</w:t>
      </w:r>
      <w:r w:rsidR="0030360A" w:rsidRPr="00B03952">
        <w:rPr>
          <w:rFonts w:ascii="Times New Roman" w:hAnsi="Times New Roman"/>
          <w:sz w:val="24"/>
          <w:szCs w:val="24"/>
        </w:rPr>
        <w:t>ципами научной объективности и историзма;</w:t>
      </w:r>
    </w:p>
    <w:p w:rsidR="0030360A" w:rsidRPr="00B03952" w:rsidRDefault="00187A18" w:rsidP="00B03952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0360A" w:rsidRPr="00B03952">
        <w:rPr>
          <w:rFonts w:ascii="Times New Roman" w:hAnsi="Times New Roman"/>
          <w:sz w:val="24"/>
          <w:szCs w:val="24"/>
        </w:rPr>
        <w:t>умение логически мыслить, вести научные дискуссии;</w:t>
      </w:r>
    </w:p>
    <w:p w:rsidR="000F580E" w:rsidRPr="00B03952" w:rsidRDefault="00187A18" w:rsidP="00B03952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0360A" w:rsidRPr="00B03952">
        <w:rPr>
          <w:rFonts w:ascii="Times New Roman" w:hAnsi="Times New Roman"/>
          <w:sz w:val="24"/>
          <w:szCs w:val="24"/>
        </w:rPr>
        <w:t>творческое мышление, самостоятельность суждений, интерес к отечественному и миров</w:t>
      </w:r>
      <w:r w:rsidR="0030360A" w:rsidRPr="00B03952">
        <w:rPr>
          <w:rFonts w:ascii="Times New Roman" w:hAnsi="Times New Roman"/>
          <w:sz w:val="24"/>
          <w:szCs w:val="24"/>
        </w:rPr>
        <w:t>о</w:t>
      </w:r>
      <w:r w:rsidR="0030360A" w:rsidRPr="00B03952">
        <w:rPr>
          <w:rFonts w:ascii="Times New Roman" w:hAnsi="Times New Roman"/>
          <w:sz w:val="24"/>
          <w:szCs w:val="24"/>
        </w:rPr>
        <w:t>му культурному и научному наследию, его сохранению и преумножению.</w:t>
      </w:r>
    </w:p>
    <w:p w:rsidR="0030360A" w:rsidRPr="00B03952" w:rsidRDefault="000F580E" w:rsidP="00B03952">
      <w:pPr>
        <w:tabs>
          <w:tab w:val="left" w:pos="284"/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</w:t>
      </w:r>
      <w:r w:rsidR="0030360A" w:rsidRPr="00B03952">
        <w:rPr>
          <w:rFonts w:ascii="Times New Roman" w:hAnsi="Times New Roman"/>
          <w:b/>
          <w:sz w:val="24"/>
          <w:szCs w:val="24"/>
        </w:rPr>
        <w:t>Ре</w:t>
      </w:r>
      <w:r w:rsidR="00CF7C73" w:rsidRPr="00B03952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CF7C73"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0360A" w:rsidRPr="00B03952" w:rsidRDefault="0030360A" w:rsidP="00B03952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0360A" w:rsidRPr="00B03952" w:rsidRDefault="0030360A" w:rsidP="00B03952">
      <w:pPr>
        <w:tabs>
          <w:tab w:val="left" w:pos="284"/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30360A" w:rsidRPr="00B03952" w:rsidRDefault="0030360A" w:rsidP="00367462">
      <w:pPr>
        <w:pStyle w:val="a3"/>
        <w:numPr>
          <w:ilvl w:val="0"/>
          <w:numId w:val="105"/>
        </w:numPr>
        <w:tabs>
          <w:tab w:val="left" w:pos="284"/>
          <w:tab w:val="left" w:pos="567"/>
        </w:tabs>
        <w:snapToGrid w:val="0"/>
        <w:spacing w:after="0"/>
        <w:ind w:left="-142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основные направления, пр</w:t>
      </w:r>
      <w:r w:rsidR="00DB57DC">
        <w:rPr>
          <w:rFonts w:ascii="Times New Roman" w:hAnsi="Times New Roman"/>
          <w:sz w:val="24"/>
          <w:szCs w:val="24"/>
        </w:rPr>
        <w:t>облемы, теории и методы истори</w:t>
      </w:r>
      <w:r w:rsidR="00DB57DC" w:rsidRPr="00DB57DC">
        <w:rPr>
          <w:rFonts w:ascii="Times New Roman" w:hAnsi="Times New Roman"/>
          <w:sz w:val="24"/>
          <w:szCs w:val="24"/>
        </w:rPr>
        <w:t>и</w:t>
      </w:r>
      <w:r w:rsidRPr="00DB57DC">
        <w:rPr>
          <w:rFonts w:ascii="Times New Roman" w:hAnsi="Times New Roman"/>
          <w:sz w:val="24"/>
          <w:szCs w:val="24"/>
        </w:rPr>
        <w:t>;</w:t>
      </w:r>
    </w:p>
    <w:p w:rsidR="0030360A" w:rsidRPr="00B03952" w:rsidRDefault="0030360A" w:rsidP="00367462">
      <w:pPr>
        <w:pStyle w:val="a3"/>
        <w:numPr>
          <w:ilvl w:val="0"/>
          <w:numId w:val="105"/>
        </w:numPr>
        <w:tabs>
          <w:tab w:val="left" w:pos="284"/>
          <w:tab w:val="left" w:pos="567"/>
        </w:tabs>
        <w:spacing w:after="0"/>
        <w:ind w:left="-142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особенности формирования различных цивилизаций, их культурно-исторического разв</w:t>
      </w:r>
      <w:r w:rsidRPr="00B03952">
        <w:rPr>
          <w:rFonts w:ascii="Times New Roman" w:hAnsi="Times New Roman"/>
          <w:sz w:val="24"/>
          <w:szCs w:val="24"/>
        </w:rPr>
        <w:t>и</w:t>
      </w:r>
      <w:r w:rsidR="00E1272C">
        <w:rPr>
          <w:rFonts w:ascii="Times New Roman" w:hAnsi="Times New Roman"/>
          <w:sz w:val="24"/>
          <w:szCs w:val="24"/>
        </w:rPr>
        <w:t>тия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360A" w:rsidRPr="00B03952" w:rsidRDefault="0030360A" w:rsidP="00367462">
      <w:pPr>
        <w:pStyle w:val="a3"/>
        <w:numPr>
          <w:ilvl w:val="0"/>
          <w:numId w:val="105"/>
        </w:numPr>
        <w:tabs>
          <w:tab w:val="left" w:pos="284"/>
          <w:tab w:val="left" w:pos="567"/>
        </w:tabs>
        <w:spacing w:after="0"/>
        <w:ind w:left="-142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важнейшие достижения культуры и системы ценностей, сформировавшиеся в ходе ист</w:t>
      </w:r>
      <w:r w:rsidRPr="00B03952">
        <w:rPr>
          <w:rFonts w:ascii="Times New Roman" w:hAnsi="Times New Roman"/>
          <w:sz w:val="24"/>
          <w:szCs w:val="24"/>
        </w:rPr>
        <w:t>о</w:t>
      </w:r>
      <w:r w:rsidR="00E1272C">
        <w:rPr>
          <w:rFonts w:ascii="Times New Roman" w:hAnsi="Times New Roman"/>
          <w:sz w:val="24"/>
          <w:szCs w:val="24"/>
        </w:rPr>
        <w:t>рического развития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360A" w:rsidRPr="00B03952" w:rsidRDefault="0030360A" w:rsidP="00367462">
      <w:pPr>
        <w:pStyle w:val="a3"/>
        <w:numPr>
          <w:ilvl w:val="0"/>
          <w:numId w:val="105"/>
        </w:numPr>
        <w:tabs>
          <w:tab w:val="left" w:pos="284"/>
          <w:tab w:val="left" w:pos="567"/>
        </w:tabs>
        <w:snapToGrid w:val="0"/>
        <w:spacing w:after="0"/>
        <w:ind w:left="-142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движущие силы и закономернос</w:t>
      </w:r>
      <w:r w:rsidR="00DB57DC">
        <w:rPr>
          <w:rFonts w:ascii="Times New Roman" w:hAnsi="Times New Roman"/>
          <w:sz w:val="24"/>
          <w:szCs w:val="24"/>
        </w:rPr>
        <w:t>ти исторического процесса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30360A" w:rsidRPr="00B03952" w:rsidRDefault="0030360A" w:rsidP="00367462">
      <w:pPr>
        <w:pStyle w:val="a3"/>
        <w:numPr>
          <w:ilvl w:val="0"/>
          <w:numId w:val="105"/>
        </w:numPr>
        <w:tabs>
          <w:tab w:val="left" w:pos="284"/>
          <w:tab w:val="left" w:pos="567"/>
        </w:tabs>
        <w:spacing w:after="0"/>
        <w:ind w:left="-142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различные подходы к оценке и периодизации всемирно</w:t>
      </w:r>
      <w:r w:rsidR="00DB57DC">
        <w:rPr>
          <w:rFonts w:ascii="Times New Roman" w:hAnsi="Times New Roman"/>
          <w:sz w:val="24"/>
          <w:szCs w:val="24"/>
        </w:rPr>
        <w:t>й и отечественной истории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360A" w:rsidRPr="00B03952" w:rsidRDefault="0030360A" w:rsidP="00367462">
      <w:pPr>
        <w:pStyle w:val="a3"/>
        <w:numPr>
          <w:ilvl w:val="0"/>
          <w:numId w:val="105"/>
        </w:numPr>
        <w:tabs>
          <w:tab w:val="left" w:pos="284"/>
          <w:tab w:val="left" w:pos="567"/>
          <w:tab w:val="left" w:pos="851"/>
        </w:tabs>
        <w:spacing w:after="0"/>
        <w:ind w:left="-142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основные этапы и ключевые события истории России и мира </w:t>
      </w:r>
      <w:r w:rsidR="00DB57DC">
        <w:rPr>
          <w:rFonts w:ascii="Times New Roman" w:hAnsi="Times New Roman"/>
          <w:sz w:val="24"/>
          <w:szCs w:val="24"/>
        </w:rPr>
        <w:t>с древности до наших дней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30360A" w:rsidRPr="00B03952" w:rsidRDefault="0030360A" w:rsidP="00367462">
      <w:pPr>
        <w:pStyle w:val="a3"/>
        <w:numPr>
          <w:ilvl w:val="0"/>
          <w:numId w:val="105"/>
        </w:numPr>
        <w:tabs>
          <w:tab w:val="left" w:pos="284"/>
          <w:tab w:val="left" w:pos="567"/>
          <w:tab w:val="left" w:pos="851"/>
        </w:tabs>
        <w:spacing w:after="0"/>
        <w:ind w:left="-142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выдающихся деятелей отечест</w:t>
      </w:r>
      <w:r w:rsidR="00DB57DC">
        <w:rPr>
          <w:rFonts w:ascii="Times New Roman" w:hAnsi="Times New Roman"/>
          <w:sz w:val="24"/>
          <w:szCs w:val="24"/>
        </w:rPr>
        <w:t>венной и всеобщей истории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360A" w:rsidRPr="00B03952" w:rsidRDefault="0030360A" w:rsidP="004D08D3">
      <w:pPr>
        <w:pStyle w:val="a3"/>
        <w:numPr>
          <w:ilvl w:val="0"/>
          <w:numId w:val="10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бытиям регионального, общероссийског</w:t>
      </w:r>
      <w:r w:rsidR="00DB57DC">
        <w:rPr>
          <w:rFonts w:ascii="Times New Roman" w:hAnsi="Times New Roman"/>
          <w:sz w:val="24"/>
          <w:szCs w:val="24"/>
        </w:rPr>
        <w:t>о и планетарного масштаба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30360A" w:rsidRPr="00B03952" w:rsidRDefault="0030360A" w:rsidP="00B03952">
      <w:pPr>
        <w:pStyle w:val="a3"/>
        <w:tabs>
          <w:tab w:val="num" w:pos="0"/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30360A" w:rsidRPr="00B03952" w:rsidRDefault="0030360A" w:rsidP="00B03952">
      <w:pPr>
        <w:pStyle w:val="a3"/>
        <w:numPr>
          <w:ilvl w:val="0"/>
          <w:numId w:val="4"/>
        </w:numPr>
        <w:tabs>
          <w:tab w:val="num" w:pos="0"/>
          <w:tab w:val="left" w:pos="284"/>
          <w:tab w:val="left" w:pos="567"/>
          <w:tab w:val="left" w:pos="900"/>
        </w:tabs>
        <w:snapToGrid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осмысливать процессы, события и явления в России и мировом сообществе в их динамике и взаимосвязи, руководствуясь принципами научной </w:t>
      </w:r>
      <w:r w:rsidR="00DB57DC">
        <w:rPr>
          <w:rFonts w:ascii="Times New Roman" w:hAnsi="Times New Roman"/>
          <w:sz w:val="24"/>
          <w:szCs w:val="24"/>
        </w:rPr>
        <w:t>объективности и историзма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360A" w:rsidRPr="00B03952" w:rsidRDefault="0030360A" w:rsidP="00B03952">
      <w:pPr>
        <w:pStyle w:val="a3"/>
        <w:numPr>
          <w:ilvl w:val="0"/>
          <w:numId w:val="4"/>
        </w:numPr>
        <w:tabs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осознавать необходимость бережного отношения к историческому наследию и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="00DB57DC">
        <w:rPr>
          <w:rFonts w:ascii="Times New Roman" w:hAnsi="Times New Roman"/>
          <w:sz w:val="24"/>
          <w:szCs w:val="24"/>
        </w:rPr>
        <w:t>ным традициям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360A" w:rsidRPr="00B03952" w:rsidRDefault="0030360A" w:rsidP="00B03952">
      <w:pPr>
        <w:pStyle w:val="a3"/>
        <w:numPr>
          <w:ilvl w:val="0"/>
          <w:numId w:val="4"/>
        </w:numPr>
        <w:tabs>
          <w:tab w:val="num" w:pos="0"/>
          <w:tab w:val="left" w:pos="284"/>
          <w:tab w:val="left" w:pos="567"/>
          <w:tab w:val="left" w:pos="900"/>
        </w:tabs>
        <w:snapToGrid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формировать и аргументировано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отстаивать собственную позицию по различным пробл</w:t>
      </w:r>
      <w:r w:rsidRPr="00B03952">
        <w:rPr>
          <w:rFonts w:ascii="Times New Roman" w:hAnsi="Times New Roman"/>
          <w:sz w:val="24"/>
          <w:szCs w:val="24"/>
        </w:rPr>
        <w:t>е</w:t>
      </w:r>
      <w:r w:rsidR="00DB57DC">
        <w:rPr>
          <w:rFonts w:ascii="Times New Roman" w:hAnsi="Times New Roman"/>
          <w:sz w:val="24"/>
          <w:szCs w:val="24"/>
        </w:rPr>
        <w:t>мам истории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360A" w:rsidRPr="00B03952" w:rsidRDefault="0030360A" w:rsidP="00B03952">
      <w:pPr>
        <w:pStyle w:val="a3"/>
        <w:numPr>
          <w:ilvl w:val="0"/>
          <w:numId w:val="4"/>
        </w:numPr>
        <w:tabs>
          <w:tab w:val="num" w:pos="0"/>
          <w:tab w:val="left" w:pos="284"/>
          <w:tab w:val="left" w:pos="567"/>
          <w:tab w:val="left" w:pos="90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</w:t>
      </w:r>
      <w:r w:rsidR="00DB57DC">
        <w:rPr>
          <w:rFonts w:ascii="Times New Roman" w:hAnsi="Times New Roman"/>
          <w:sz w:val="24"/>
          <w:szCs w:val="24"/>
        </w:rPr>
        <w:t>цессов, явлений и событий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360A" w:rsidRPr="00B03952" w:rsidRDefault="0030360A" w:rsidP="00B03952">
      <w:pPr>
        <w:pStyle w:val="a3"/>
        <w:numPr>
          <w:ilvl w:val="0"/>
          <w:numId w:val="4"/>
        </w:numPr>
        <w:tabs>
          <w:tab w:val="num" w:pos="0"/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</w:t>
      </w:r>
      <w:r w:rsidR="00E1272C">
        <w:rPr>
          <w:rFonts w:ascii="Times New Roman" w:hAnsi="Times New Roman"/>
          <w:sz w:val="24"/>
          <w:szCs w:val="24"/>
        </w:rPr>
        <w:t>нимать осознанные решения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191845" w:rsidRPr="00B03952" w:rsidRDefault="0030360A" w:rsidP="00B03952">
      <w:pPr>
        <w:pStyle w:val="a3"/>
        <w:tabs>
          <w:tab w:val="num" w:pos="0"/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демонстрировать возможные варианты интерпретации исторических событий под углом ра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 xml:space="preserve">личных систем ценностей и с учетом </w:t>
      </w:r>
      <w:proofErr w:type="spellStart"/>
      <w:r w:rsidRPr="00B03952">
        <w:rPr>
          <w:rFonts w:ascii="Times New Roman" w:hAnsi="Times New Roman"/>
          <w:sz w:val="24"/>
          <w:szCs w:val="24"/>
        </w:rPr>
        <w:t>целе</w:t>
      </w:r>
      <w:r w:rsidR="00DB57DC">
        <w:rPr>
          <w:rFonts w:ascii="Times New Roman" w:hAnsi="Times New Roman"/>
          <w:sz w:val="24"/>
          <w:szCs w:val="24"/>
        </w:rPr>
        <w:t>рациональной</w:t>
      </w:r>
      <w:proofErr w:type="spellEnd"/>
      <w:r w:rsidR="00DB57DC">
        <w:rPr>
          <w:rFonts w:ascii="Times New Roman" w:hAnsi="Times New Roman"/>
          <w:sz w:val="24"/>
          <w:szCs w:val="24"/>
        </w:rPr>
        <w:t xml:space="preserve"> деятельности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187A18" w:rsidRPr="00B03952" w:rsidRDefault="000F580E" w:rsidP="00B03952">
      <w:pPr>
        <w:pStyle w:val="a3"/>
        <w:tabs>
          <w:tab w:val="num" w:pos="0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="00187A18" w:rsidRPr="00B03952">
        <w:rPr>
          <w:rFonts w:ascii="Times New Roman" w:hAnsi="Times New Roman"/>
          <w:i/>
          <w:sz w:val="24"/>
          <w:szCs w:val="24"/>
        </w:rPr>
        <w:t>Владеть</w:t>
      </w:r>
      <w:r w:rsidR="005D610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AF49E0" w:rsidRPr="00AF49E0">
        <w:rPr>
          <w:rFonts w:ascii="Times New Roman" w:hAnsi="Times New Roman"/>
          <w:i/>
          <w:sz w:val="24"/>
          <w:szCs w:val="24"/>
        </w:rPr>
        <w:t>навыками</w:t>
      </w:r>
      <w:r w:rsidR="00187A18" w:rsidRPr="00AF49E0">
        <w:rPr>
          <w:rFonts w:ascii="Times New Roman" w:hAnsi="Times New Roman"/>
          <w:i/>
          <w:sz w:val="24"/>
          <w:szCs w:val="24"/>
        </w:rPr>
        <w:t>:</w:t>
      </w:r>
    </w:p>
    <w:p w:rsidR="00191845" w:rsidRPr="00B03952" w:rsidRDefault="005D3E5F" w:rsidP="00B03952">
      <w:pPr>
        <w:pStyle w:val="a3"/>
        <w:tabs>
          <w:tab w:val="num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191845" w:rsidRPr="00B03952">
        <w:rPr>
          <w:rFonts w:ascii="Times New Roman" w:hAnsi="Times New Roman"/>
          <w:sz w:val="24"/>
          <w:szCs w:val="24"/>
        </w:rPr>
        <w:t>навыками анализ</w:t>
      </w:r>
      <w:r w:rsidR="00DB57DC">
        <w:rPr>
          <w:rFonts w:ascii="Times New Roman" w:hAnsi="Times New Roman"/>
          <w:sz w:val="24"/>
          <w:szCs w:val="24"/>
        </w:rPr>
        <w:t>а исторических источников</w:t>
      </w:r>
      <w:r w:rsidR="00191845" w:rsidRPr="00B03952">
        <w:rPr>
          <w:rFonts w:ascii="Times New Roman" w:hAnsi="Times New Roman"/>
          <w:sz w:val="24"/>
          <w:szCs w:val="24"/>
        </w:rPr>
        <w:t xml:space="preserve">; </w:t>
      </w:r>
    </w:p>
    <w:p w:rsidR="00191845" w:rsidRPr="00B03952" w:rsidRDefault="005D3E5F" w:rsidP="00B03952">
      <w:pPr>
        <w:pStyle w:val="a3"/>
        <w:tabs>
          <w:tab w:val="num" w:pos="0"/>
          <w:tab w:val="left" w:pos="284"/>
          <w:tab w:val="left" w:pos="567"/>
          <w:tab w:val="left" w:pos="1080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191845" w:rsidRPr="00B03952">
        <w:rPr>
          <w:rFonts w:ascii="Times New Roman" w:hAnsi="Times New Roman"/>
          <w:sz w:val="24"/>
          <w:szCs w:val="24"/>
        </w:rPr>
        <w:t>приемами вед</w:t>
      </w:r>
      <w:r w:rsidR="00DB57DC">
        <w:rPr>
          <w:rFonts w:ascii="Times New Roman" w:hAnsi="Times New Roman"/>
          <w:sz w:val="24"/>
          <w:szCs w:val="24"/>
        </w:rPr>
        <w:t>ения дискуссии и полемики</w:t>
      </w:r>
      <w:r w:rsidR="00191845" w:rsidRPr="00B03952">
        <w:rPr>
          <w:rFonts w:ascii="Times New Roman" w:hAnsi="Times New Roman"/>
          <w:sz w:val="24"/>
          <w:szCs w:val="24"/>
        </w:rPr>
        <w:t>;</w:t>
      </w:r>
    </w:p>
    <w:p w:rsidR="00191845" w:rsidRPr="00B03952" w:rsidRDefault="00943F86" w:rsidP="00B03952">
      <w:pPr>
        <w:tabs>
          <w:tab w:val="num" w:pos="0"/>
          <w:tab w:val="left" w:pos="118"/>
          <w:tab w:val="left" w:pos="567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191845" w:rsidRPr="00B03952">
        <w:rPr>
          <w:rFonts w:ascii="Times New Roman" w:hAnsi="Times New Roman"/>
          <w:sz w:val="24"/>
          <w:szCs w:val="24"/>
        </w:rPr>
        <w:t>методами обобщ</w:t>
      </w:r>
      <w:r w:rsidR="00DB57DC">
        <w:rPr>
          <w:rFonts w:ascii="Times New Roman" w:hAnsi="Times New Roman"/>
          <w:sz w:val="24"/>
          <w:szCs w:val="24"/>
        </w:rPr>
        <w:t>ения и анализа информации</w:t>
      </w:r>
      <w:r w:rsidR="00191845" w:rsidRPr="00B03952">
        <w:rPr>
          <w:rFonts w:ascii="Times New Roman" w:hAnsi="Times New Roman"/>
          <w:sz w:val="24"/>
          <w:szCs w:val="24"/>
        </w:rPr>
        <w:t>;</w:t>
      </w:r>
    </w:p>
    <w:p w:rsidR="005D3E5F" w:rsidRPr="00B03952" w:rsidRDefault="005D3E5F" w:rsidP="00B03952">
      <w:pPr>
        <w:pStyle w:val="a3"/>
        <w:tabs>
          <w:tab w:val="num" w:pos="0"/>
          <w:tab w:val="left" w:pos="118"/>
          <w:tab w:val="left" w:pos="567"/>
          <w:tab w:val="right" w:leader="underscore" w:pos="9639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191845" w:rsidRPr="00B03952">
        <w:rPr>
          <w:rFonts w:ascii="Times New Roman" w:hAnsi="Times New Roman"/>
          <w:sz w:val="24"/>
          <w:szCs w:val="24"/>
        </w:rPr>
        <w:t>навыками сопоставления и сравнения событий и явлений всемирно-исторического проце</w:t>
      </w:r>
      <w:r w:rsidR="00191845" w:rsidRPr="00B03952">
        <w:rPr>
          <w:rFonts w:ascii="Times New Roman" w:hAnsi="Times New Roman"/>
          <w:sz w:val="24"/>
          <w:szCs w:val="24"/>
        </w:rPr>
        <w:t>с</w:t>
      </w:r>
      <w:r w:rsidR="00E1272C">
        <w:rPr>
          <w:rFonts w:ascii="Times New Roman" w:hAnsi="Times New Roman"/>
          <w:sz w:val="24"/>
          <w:szCs w:val="24"/>
        </w:rPr>
        <w:t>са</w:t>
      </w:r>
      <w:r w:rsidR="00191845" w:rsidRPr="00B03952">
        <w:rPr>
          <w:rFonts w:ascii="Times New Roman" w:hAnsi="Times New Roman"/>
          <w:sz w:val="24"/>
          <w:szCs w:val="24"/>
        </w:rPr>
        <w:t>;</w:t>
      </w:r>
    </w:p>
    <w:p w:rsidR="00191845" w:rsidRPr="00DB57DC" w:rsidRDefault="00187A18" w:rsidP="00B03952">
      <w:pPr>
        <w:pStyle w:val="a3"/>
        <w:tabs>
          <w:tab w:val="num" w:pos="0"/>
          <w:tab w:val="left" w:pos="118"/>
          <w:tab w:val="left" w:pos="567"/>
          <w:tab w:val="right" w:leader="underscore" w:pos="9639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191845" w:rsidRPr="00B03952">
        <w:rPr>
          <w:rFonts w:ascii="Times New Roman" w:hAnsi="Times New Roman"/>
          <w:sz w:val="24"/>
          <w:szCs w:val="24"/>
        </w:rPr>
        <w:t>навыками логического построения</w:t>
      </w:r>
      <w:r w:rsidR="00DB57DC">
        <w:rPr>
          <w:rFonts w:ascii="Times New Roman" w:hAnsi="Times New Roman"/>
          <w:sz w:val="24"/>
          <w:szCs w:val="24"/>
        </w:rPr>
        <w:t xml:space="preserve"> устной  и письменной речи;</w:t>
      </w:r>
    </w:p>
    <w:p w:rsidR="00191845" w:rsidRPr="00B03952" w:rsidRDefault="00187A18" w:rsidP="00B03952">
      <w:pPr>
        <w:pStyle w:val="a3"/>
        <w:tabs>
          <w:tab w:val="num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191845" w:rsidRPr="00B03952">
        <w:rPr>
          <w:rFonts w:ascii="Times New Roman" w:hAnsi="Times New Roman"/>
          <w:sz w:val="24"/>
          <w:szCs w:val="24"/>
        </w:rPr>
        <w:t>навыками поиск</w:t>
      </w:r>
      <w:r w:rsidR="00DB57DC">
        <w:rPr>
          <w:rFonts w:ascii="Times New Roman" w:hAnsi="Times New Roman"/>
          <w:sz w:val="24"/>
          <w:szCs w:val="24"/>
        </w:rPr>
        <w:t>а, открытия нового знания</w:t>
      </w:r>
      <w:r w:rsidR="00191845" w:rsidRPr="00B03952">
        <w:rPr>
          <w:rFonts w:ascii="Times New Roman" w:hAnsi="Times New Roman"/>
          <w:sz w:val="24"/>
          <w:szCs w:val="24"/>
        </w:rPr>
        <w:t>.</w:t>
      </w:r>
    </w:p>
    <w:p w:rsidR="0030360A" w:rsidRPr="00B03952" w:rsidRDefault="000F580E" w:rsidP="00B03952">
      <w:pPr>
        <w:pStyle w:val="a3"/>
        <w:tabs>
          <w:tab w:val="num" w:pos="0"/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="0030360A"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91845" w:rsidRPr="00B03952" w:rsidRDefault="00191845" w:rsidP="00B03952">
      <w:pPr>
        <w:tabs>
          <w:tab w:val="num" w:pos="0"/>
          <w:tab w:val="left" w:pos="567"/>
          <w:tab w:val="left" w:pos="70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ОК-2  –  способностью анализировать основные этапы и закономерности исторического ра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вития для формирования гражданской позиции</w:t>
      </w:r>
    </w:p>
    <w:p w:rsidR="0030360A" w:rsidRPr="00B03952" w:rsidRDefault="00191845" w:rsidP="00B03952">
      <w:pPr>
        <w:tabs>
          <w:tab w:val="num" w:pos="0"/>
          <w:tab w:val="left" w:pos="567"/>
          <w:tab w:val="left" w:pos="70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CF7C73" w:rsidRPr="00B03952">
        <w:rPr>
          <w:rFonts w:ascii="Times New Roman" w:hAnsi="Times New Roman"/>
          <w:sz w:val="24"/>
          <w:szCs w:val="24"/>
        </w:rPr>
        <w:t>.</w:t>
      </w:r>
    </w:p>
    <w:p w:rsidR="000F580E" w:rsidRPr="00B03952" w:rsidRDefault="000F580E" w:rsidP="00B03952">
      <w:pPr>
        <w:pStyle w:val="a3"/>
        <w:tabs>
          <w:tab w:val="num" w:pos="0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="0030360A"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30360A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191845" w:rsidRPr="004D08D3">
        <w:rPr>
          <w:rFonts w:ascii="Times New Roman" w:hAnsi="Times New Roman"/>
          <w:sz w:val="24"/>
          <w:szCs w:val="24"/>
        </w:rPr>
        <w:t>3</w:t>
      </w:r>
      <w:r w:rsidR="0030360A" w:rsidRPr="004D08D3">
        <w:rPr>
          <w:rFonts w:ascii="Times New Roman" w:hAnsi="Times New Roman"/>
          <w:sz w:val="24"/>
          <w:szCs w:val="24"/>
        </w:rPr>
        <w:t xml:space="preserve"> ЗЕТ</w:t>
      </w:r>
      <w:r w:rsidR="004D08D3" w:rsidRPr="004D08D3">
        <w:rPr>
          <w:rFonts w:ascii="Times New Roman" w:hAnsi="Times New Roman"/>
          <w:sz w:val="24"/>
          <w:szCs w:val="24"/>
        </w:rPr>
        <w:t xml:space="preserve"> по</w:t>
      </w:r>
      <w:r w:rsidR="004D08D3">
        <w:rPr>
          <w:rFonts w:ascii="Times New Roman" w:hAnsi="Times New Roman"/>
          <w:sz w:val="24"/>
          <w:szCs w:val="24"/>
        </w:rPr>
        <w:t xml:space="preserve"> учебному плану</w:t>
      </w:r>
      <w:r w:rsidRPr="004D08D3">
        <w:rPr>
          <w:rFonts w:ascii="Times New Roman" w:hAnsi="Times New Roman"/>
          <w:sz w:val="24"/>
          <w:szCs w:val="24"/>
        </w:rPr>
        <w:t>.</w:t>
      </w:r>
    </w:p>
    <w:p w:rsidR="00C32D85" w:rsidRPr="00B03952" w:rsidRDefault="000F580E" w:rsidP="00B03952">
      <w:pPr>
        <w:pStyle w:val="a3"/>
        <w:tabs>
          <w:tab w:val="num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</w:t>
      </w:r>
      <w:r w:rsidR="0030360A" w:rsidRPr="00B03952">
        <w:rPr>
          <w:rFonts w:ascii="Times New Roman" w:hAnsi="Times New Roman"/>
          <w:b/>
          <w:sz w:val="24"/>
          <w:szCs w:val="24"/>
        </w:rPr>
        <w:t>Форма контроля:</w:t>
      </w:r>
      <w:r w:rsidR="00464442">
        <w:rPr>
          <w:rFonts w:ascii="Times New Roman" w:hAnsi="Times New Roman"/>
          <w:sz w:val="24"/>
          <w:szCs w:val="24"/>
        </w:rPr>
        <w:t>зачет с оценкой</w:t>
      </w:r>
      <w:r w:rsidR="0030360A" w:rsidRPr="00B03952">
        <w:rPr>
          <w:rFonts w:ascii="Times New Roman" w:hAnsi="Times New Roman"/>
          <w:sz w:val="24"/>
          <w:szCs w:val="24"/>
        </w:rPr>
        <w:t>.</w:t>
      </w:r>
    </w:p>
    <w:p w:rsidR="00D34A29" w:rsidRPr="00B03952" w:rsidRDefault="000F580E" w:rsidP="00B03952">
      <w:pPr>
        <w:pStyle w:val="a3"/>
        <w:tabs>
          <w:tab w:val="num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7. </w:t>
      </w:r>
      <w:r w:rsidR="00F575CF" w:rsidRPr="00B0395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30C29" w:rsidRDefault="00456FDA" w:rsidP="00D30C29">
      <w:pPr>
        <w:pStyle w:val="a3"/>
        <w:tabs>
          <w:tab w:val="num" w:pos="0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Смирнов И</w:t>
      </w:r>
      <w:r w:rsidR="00E95562" w:rsidRPr="00B03952">
        <w:rPr>
          <w:rFonts w:ascii="Times New Roman" w:hAnsi="Times New Roman"/>
          <w:sz w:val="24"/>
          <w:szCs w:val="24"/>
        </w:rPr>
        <w:t>ван</w:t>
      </w:r>
      <w:r w:rsidRPr="00B03952">
        <w:rPr>
          <w:rFonts w:ascii="Times New Roman" w:hAnsi="Times New Roman"/>
          <w:sz w:val="24"/>
          <w:szCs w:val="24"/>
        </w:rPr>
        <w:t xml:space="preserve"> Н</w:t>
      </w:r>
      <w:r w:rsidR="00E95562" w:rsidRPr="00B03952">
        <w:rPr>
          <w:rFonts w:ascii="Times New Roman" w:hAnsi="Times New Roman"/>
          <w:sz w:val="24"/>
          <w:szCs w:val="24"/>
        </w:rPr>
        <w:t>иколаевич</w:t>
      </w:r>
      <w:r w:rsidRPr="00B03952">
        <w:rPr>
          <w:rFonts w:ascii="Times New Roman" w:hAnsi="Times New Roman"/>
          <w:sz w:val="24"/>
          <w:szCs w:val="24"/>
        </w:rPr>
        <w:t>, канд</w:t>
      </w:r>
      <w:r w:rsidR="00996D29" w:rsidRPr="00B03952">
        <w:rPr>
          <w:rFonts w:ascii="Times New Roman" w:hAnsi="Times New Roman"/>
          <w:sz w:val="24"/>
          <w:szCs w:val="24"/>
        </w:rPr>
        <w:t>идат</w:t>
      </w:r>
      <w:r w:rsidRPr="00B03952">
        <w:rPr>
          <w:rFonts w:ascii="Times New Roman" w:hAnsi="Times New Roman"/>
          <w:sz w:val="24"/>
          <w:szCs w:val="24"/>
        </w:rPr>
        <w:t xml:space="preserve"> исторических наук, доцент кафедры истории.</w:t>
      </w:r>
    </w:p>
    <w:p w:rsidR="00AF49E0" w:rsidRDefault="00AF49E0" w:rsidP="00D30C29">
      <w:pPr>
        <w:pStyle w:val="a3"/>
        <w:tabs>
          <w:tab w:val="num" w:pos="0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30C29" w:rsidRDefault="00D30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87A18" w:rsidRPr="00B03952" w:rsidRDefault="00187A1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87A18" w:rsidRPr="00B03952" w:rsidRDefault="00187A1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187A18" w:rsidRPr="00B03952" w:rsidRDefault="00187A18" w:rsidP="00B03952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3952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bCs/>
          <w:i/>
          <w:sz w:val="24"/>
          <w:szCs w:val="24"/>
        </w:rPr>
        <w:t>.Б.02 Философия</w:t>
      </w:r>
    </w:p>
    <w:p w:rsidR="00187A18" w:rsidRPr="00B03952" w:rsidRDefault="00187A18" w:rsidP="00B03952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tbl>
      <w:tblPr>
        <w:tblStyle w:val="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575FD" w:rsidRPr="00B03952" w:rsidTr="005D6103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hideMark/>
          </w:tcPr>
          <w:p w:rsidR="00D575FD" w:rsidRPr="004D08D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575FD" w:rsidRPr="00B03952" w:rsidTr="005D6103">
        <w:tc>
          <w:tcPr>
            <w:tcW w:w="47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hideMark/>
          </w:tcPr>
          <w:p w:rsidR="00D575FD" w:rsidRPr="008C09A4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="008C09A4">
              <w:rPr>
                <w:rFonts w:ascii="Times New Roman" w:hAnsi="Times New Roman"/>
                <w:i/>
                <w:sz w:val="24"/>
                <w:szCs w:val="24"/>
              </w:rPr>
              <w:t>опасность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 xml:space="preserve"> жизнедеятельности»</w:t>
            </w:r>
          </w:p>
        </w:tc>
      </w:tr>
      <w:tr w:rsidR="00D575FD" w:rsidRPr="00B03952" w:rsidTr="005D6103">
        <w:tc>
          <w:tcPr>
            <w:tcW w:w="4786" w:type="dxa"/>
            <w:tcBorders>
              <w:top w:val="single" w:sz="4" w:space="0" w:color="FFFFFF" w:themeColor="background1"/>
            </w:tcBorders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hideMark/>
          </w:tcPr>
          <w:p w:rsidR="00D575FD" w:rsidRPr="00B03952" w:rsidRDefault="00D575FD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B03952">
              <w:rPr>
                <w:rFonts w:ascii="Times New Roman" w:hAnsi="Times New Roman"/>
                <w:i/>
                <w:sz w:val="24"/>
                <w:szCs w:val="24"/>
              </w:rPr>
              <w:t>еории и философии права</w:t>
            </w:r>
          </w:p>
        </w:tc>
      </w:tr>
    </w:tbl>
    <w:p w:rsidR="00E44305" w:rsidRPr="00B03952" w:rsidRDefault="00E44305" w:rsidP="00B03952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57631F" w:rsidRPr="00B03952" w:rsidRDefault="000F580E" w:rsidP="002B25D3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57631F" w:rsidRPr="00B03952">
        <w:rPr>
          <w:rFonts w:ascii="Times New Roman" w:hAnsi="Times New Roman"/>
          <w:sz w:val="24"/>
          <w:szCs w:val="24"/>
        </w:rPr>
        <w:t>формирование философской культуры студентов, ра</w:t>
      </w:r>
      <w:r w:rsidR="0057631F" w:rsidRPr="00B03952">
        <w:rPr>
          <w:rFonts w:ascii="Times New Roman" w:hAnsi="Times New Roman"/>
          <w:sz w:val="24"/>
          <w:szCs w:val="24"/>
        </w:rPr>
        <w:t>з</w:t>
      </w:r>
      <w:r w:rsidR="0057631F" w:rsidRPr="00B03952">
        <w:rPr>
          <w:rFonts w:ascii="Times New Roman" w:hAnsi="Times New Roman"/>
          <w:sz w:val="24"/>
          <w:szCs w:val="24"/>
        </w:rPr>
        <w:t>витие способности логического, методологического и философского анализа природных и социальных процессов.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187A18" w:rsidRPr="004D08D3" w:rsidRDefault="00187A18" w:rsidP="002B25D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D08D3">
        <w:rPr>
          <w:rFonts w:ascii="Times New Roman" w:hAnsi="Times New Roman"/>
          <w:sz w:val="24"/>
          <w:szCs w:val="24"/>
        </w:rPr>
        <w:t>Получить знания:</w:t>
      </w:r>
    </w:p>
    <w:p w:rsidR="0057631F" w:rsidRPr="004D08D3" w:rsidRDefault="0057631F" w:rsidP="002B25D3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08D3">
        <w:rPr>
          <w:rFonts w:ascii="Times New Roman" w:hAnsi="Times New Roman"/>
          <w:sz w:val="24"/>
          <w:szCs w:val="24"/>
        </w:rPr>
        <w:t>– о логике и необходимости перехода от одной эпохи развития философского знания к др</w:t>
      </w:r>
      <w:r w:rsidRPr="004D08D3">
        <w:rPr>
          <w:rFonts w:ascii="Times New Roman" w:hAnsi="Times New Roman"/>
          <w:sz w:val="24"/>
          <w:szCs w:val="24"/>
        </w:rPr>
        <w:t>у</w:t>
      </w:r>
      <w:r w:rsidRPr="004D08D3">
        <w:rPr>
          <w:rFonts w:ascii="Times New Roman" w:hAnsi="Times New Roman"/>
          <w:sz w:val="24"/>
          <w:szCs w:val="24"/>
        </w:rPr>
        <w:t xml:space="preserve">гой; о философии как  </w:t>
      </w:r>
      <w:proofErr w:type="gramStart"/>
      <w:r w:rsidRPr="004D08D3">
        <w:rPr>
          <w:rFonts w:ascii="Times New Roman" w:hAnsi="Times New Roman"/>
          <w:sz w:val="24"/>
          <w:szCs w:val="24"/>
        </w:rPr>
        <w:t>учении</w:t>
      </w:r>
      <w:proofErr w:type="gramEnd"/>
      <w:r w:rsidRPr="004D08D3">
        <w:rPr>
          <w:rFonts w:ascii="Times New Roman" w:hAnsi="Times New Roman"/>
          <w:sz w:val="24"/>
          <w:szCs w:val="24"/>
        </w:rPr>
        <w:t xml:space="preserve"> 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:rsidR="0057631F" w:rsidRPr="004D08D3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08D3">
        <w:rPr>
          <w:rFonts w:ascii="Times New Roman" w:hAnsi="Times New Roman"/>
          <w:bCs/>
          <w:sz w:val="24"/>
          <w:szCs w:val="24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</w:t>
      </w:r>
      <w:r w:rsidRPr="004D08D3">
        <w:rPr>
          <w:rFonts w:ascii="Times New Roman" w:hAnsi="Times New Roman"/>
          <w:sz w:val="24"/>
          <w:szCs w:val="24"/>
        </w:rPr>
        <w:t xml:space="preserve"> о специфике философских проблем;</w:t>
      </w:r>
    </w:p>
    <w:p w:rsidR="0057631F" w:rsidRPr="004D08D3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08D3">
        <w:rPr>
          <w:rFonts w:ascii="Times New Roman" w:hAnsi="Times New Roman"/>
          <w:bCs/>
          <w:sz w:val="24"/>
          <w:szCs w:val="24"/>
        </w:rPr>
        <w:t>– разные виды информации по философии: тексты, схемы, таблицы; содержание и проблем</w:t>
      </w:r>
      <w:r w:rsidRPr="004D08D3">
        <w:rPr>
          <w:rFonts w:ascii="Times New Roman" w:hAnsi="Times New Roman"/>
          <w:bCs/>
          <w:sz w:val="24"/>
          <w:szCs w:val="24"/>
        </w:rPr>
        <w:t>а</w:t>
      </w:r>
      <w:r w:rsidRPr="004D08D3">
        <w:rPr>
          <w:rFonts w:ascii="Times New Roman" w:hAnsi="Times New Roman"/>
          <w:bCs/>
          <w:sz w:val="24"/>
          <w:szCs w:val="24"/>
        </w:rPr>
        <w:t>тику теории познания, специфику общественных процессов; содержание исторического пр</w:t>
      </w:r>
      <w:r w:rsidRPr="004D08D3">
        <w:rPr>
          <w:rFonts w:ascii="Times New Roman" w:hAnsi="Times New Roman"/>
          <w:bCs/>
          <w:sz w:val="24"/>
          <w:szCs w:val="24"/>
        </w:rPr>
        <w:t>о</w:t>
      </w:r>
      <w:r w:rsidRPr="004D08D3">
        <w:rPr>
          <w:rFonts w:ascii="Times New Roman" w:hAnsi="Times New Roman"/>
          <w:bCs/>
          <w:sz w:val="24"/>
          <w:szCs w:val="24"/>
        </w:rPr>
        <w:t xml:space="preserve">цесса и философскую интерпретацию глобальных проблем современности; </w:t>
      </w:r>
    </w:p>
    <w:p w:rsidR="0057631F" w:rsidRPr="004D08D3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D08D3">
        <w:rPr>
          <w:rFonts w:ascii="Times New Roman" w:hAnsi="Times New Roman"/>
          <w:bCs/>
          <w:sz w:val="24"/>
          <w:szCs w:val="24"/>
        </w:rPr>
        <w:t>– предмет философии в анализе общественной жизни; наиболее общие основы общественной жизни;</w:t>
      </w:r>
      <w:r w:rsidRPr="004D08D3">
        <w:rPr>
          <w:rFonts w:ascii="Times New Roman" w:hAnsi="Times New Roman"/>
          <w:sz w:val="24"/>
          <w:szCs w:val="24"/>
        </w:rPr>
        <w:t xml:space="preserve"> связь природы философского знания с </w:t>
      </w:r>
      <w:proofErr w:type="gramStart"/>
      <w:r w:rsidRPr="004D08D3">
        <w:rPr>
          <w:rFonts w:ascii="Times New Roman" w:hAnsi="Times New Roman"/>
          <w:sz w:val="24"/>
          <w:szCs w:val="24"/>
        </w:rPr>
        <w:t>конкретно-научным</w:t>
      </w:r>
      <w:proofErr w:type="gramEnd"/>
      <w:r w:rsidRPr="004D08D3">
        <w:rPr>
          <w:rFonts w:ascii="Times New Roman" w:hAnsi="Times New Roman"/>
          <w:sz w:val="24"/>
          <w:szCs w:val="24"/>
        </w:rPr>
        <w:t>, в том числе гуманита</w:t>
      </w:r>
      <w:r w:rsidRPr="004D08D3">
        <w:rPr>
          <w:rFonts w:ascii="Times New Roman" w:hAnsi="Times New Roman"/>
          <w:sz w:val="24"/>
          <w:szCs w:val="24"/>
        </w:rPr>
        <w:t>р</w:t>
      </w:r>
      <w:r w:rsidRPr="004D08D3">
        <w:rPr>
          <w:rFonts w:ascii="Times New Roman" w:hAnsi="Times New Roman"/>
          <w:sz w:val="24"/>
          <w:szCs w:val="24"/>
        </w:rPr>
        <w:t xml:space="preserve">ным, естественнонаучным, техническим знаниями; </w:t>
      </w:r>
    </w:p>
    <w:p w:rsidR="0057631F" w:rsidRPr="004D08D3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08D3">
        <w:rPr>
          <w:rFonts w:ascii="Times New Roman" w:hAnsi="Times New Roman"/>
          <w:sz w:val="24"/>
          <w:szCs w:val="24"/>
        </w:rPr>
        <w:t xml:space="preserve">–  о содержании философского подхода в анализе проблемы сознания, </w:t>
      </w:r>
      <w:r w:rsidRPr="004D08D3">
        <w:rPr>
          <w:rFonts w:ascii="Times New Roman" w:hAnsi="Times New Roman"/>
          <w:bCs/>
          <w:sz w:val="24"/>
          <w:szCs w:val="24"/>
        </w:rPr>
        <w:t xml:space="preserve">об общественно-исторической сущности сознания; </w:t>
      </w:r>
    </w:p>
    <w:p w:rsidR="0057631F" w:rsidRPr="004D08D3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08D3">
        <w:rPr>
          <w:rFonts w:ascii="Times New Roman" w:hAnsi="Times New Roman"/>
          <w:bCs/>
          <w:sz w:val="24"/>
          <w:szCs w:val="24"/>
        </w:rPr>
        <w:t xml:space="preserve">–  ценностно-смысловые ориентации современности; проблематику человеческого бытия; </w:t>
      </w:r>
    </w:p>
    <w:p w:rsidR="0057631F" w:rsidRPr="004D08D3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D08D3">
        <w:rPr>
          <w:rFonts w:ascii="Times New Roman" w:hAnsi="Times New Roman"/>
          <w:bCs/>
          <w:sz w:val="24"/>
          <w:szCs w:val="24"/>
        </w:rPr>
        <w:t>–  учения знаменитых философов; в</w:t>
      </w:r>
      <w:r w:rsidR="00CF7C73" w:rsidRPr="004D08D3">
        <w:rPr>
          <w:rFonts w:ascii="Times New Roman" w:hAnsi="Times New Roman"/>
          <w:bCs/>
          <w:sz w:val="24"/>
          <w:szCs w:val="24"/>
        </w:rPr>
        <w:t>едущих отечественных мыслителей.</w:t>
      </w:r>
    </w:p>
    <w:p w:rsidR="0057631F" w:rsidRPr="004D08D3" w:rsidRDefault="00A54455" w:rsidP="002B25D3">
      <w:pPr>
        <w:tabs>
          <w:tab w:val="left" w:pos="0"/>
          <w:tab w:val="left" w:pos="708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4D08D3">
        <w:rPr>
          <w:rFonts w:ascii="Times New Roman" w:hAnsi="Times New Roman"/>
          <w:sz w:val="24"/>
          <w:szCs w:val="24"/>
        </w:rPr>
        <w:t>Развить умения: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 выделять связи различных философских концепций; использовать философское знание в качестве руководства в духовной и практически-преобразовательной деятельности;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выделять предмет, цели, методы, стратегии различных картин мира;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соотносить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объективное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и субъективное в анализе социальных отношений;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иерархизировать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и структурировать информацию, расставлять приоритеты;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делать выбор, принимать решение;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давать философское определение явлениям и соотносить их с определениями различных наук;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 xml:space="preserve">шлое;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выявлять смысл происходящего в мире;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 xml:space="preserve">– выделять предмет и методы гуманитарной модели исследования; объяснить сущность принципа гуманизма;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определять автора философской концепции на основе анализа его основных понятий и идей;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03952">
        <w:rPr>
          <w:rFonts w:ascii="Times New Roman" w:hAnsi="Times New Roman"/>
          <w:bCs/>
          <w:sz w:val="24"/>
          <w:szCs w:val="24"/>
        </w:rPr>
        <w:t>– видеть преемственность современных философских учений с предшествующими способ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ми философствования</w:t>
      </w:r>
      <w:r w:rsidR="00CF7C73" w:rsidRPr="00B03952">
        <w:rPr>
          <w:rFonts w:ascii="Times New Roman" w:hAnsi="Times New Roman"/>
          <w:bCs/>
          <w:sz w:val="24"/>
          <w:szCs w:val="24"/>
        </w:rPr>
        <w:t>.</w:t>
      </w:r>
    </w:p>
    <w:p w:rsidR="00A54455" w:rsidRPr="004D08D3" w:rsidRDefault="00A54455" w:rsidP="002B25D3">
      <w:pPr>
        <w:tabs>
          <w:tab w:val="left" w:pos="708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4D08D3">
        <w:rPr>
          <w:rFonts w:ascii="Times New Roman" w:hAnsi="Times New Roman"/>
          <w:sz w:val="24"/>
          <w:szCs w:val="24"/>
        </w:rPr>
        <w:t>Приобрести навыки: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способностью к синтезу и обобщению, убеждению собеседников;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 xml:space="preserve">навыками использования философских методов в своем исследовательском проекте;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навыками коммуникативной культуры;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B03952">
        <w:rPr>
          <w:rFonts w:ascii="Times New Roman" w:hAnsi="Times New Roman"/>
          <w:bCs/>
          <w:sz w:val="24"/>
          <w:szCs w:val="24"/>
        </w:rPr>
        <w:t xml:space="preserve"> нав</w:t>
      </w:r>
      <w:r w:rsidRPr="00B03952">
        <w:rPr>
          <w:rFonts w:ascii="Times New Roman" w:hAnsi="Times New Roman"/>
          <w:bCs/>
          <w:sz w:val="24"/>
          <w:szCs w:val="24"/>
        </w:rPr>
        <w:t>ы</w:t>
      </w:r>
      <w:r w:rsidRPr="00B03952">
        <w:rPr>
          <w:rFonts w:ascii="Times New Roman" w:hAnsi="Times New Roman"/>
          <w:bCs/>
          <w:sz w:val="24"/>
          <w:szCs w:val="24"/>
        </w:rPr>
        <w:t xml:space="preserve">ками анализа антропологических проблем;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способностью предвосхищать и оценивать человеческие реакции;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методологическими принципами изучения общества;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навыками философского осмысления социальной действительности;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логикой философского подхода в анализе процессов окружающего нас мира;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навыками междисциплинарного анализа;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B03952">
        <w:rPr>
          <w:rFonts w:ascii="Times New Roman" w:hAnsi="Times New Roman"/>
          <w:bCs/>
          <w:sz w:val="24"/>
          <w:szCs w:val="24"/>
        </w:rPr>
        <w:t xml:space="preserve"> осно</w:t>
      </w:r>
      <w:r w:rsidRPr="00B03952">
        <w:rPr>
          <w:rFonts w:ascii="Times New Roman" w:hAnsi="Times New Roman"/>
          <w:bCs/>
          <w:sz w:val="24"/>
          <w:szCs w:val="24"/>
        </w:rPr>
        <w:t>в</w:t>
      </w:r>
      <w:r w:rsidRPr="00B03952">
        <w:rPr>
          <w:rFonts w:ascii="Times New Roman" w:hAnsi="Times New Roman"/>
          <w:bCs/>
          <w:sz w:val="24"/>
          <w:szCs w:val="24"/>
        </w:rPr>
        <w:t xml:space="preserve">ными понятиями и исследовательскими стратегиями </w:t>
      </w:r>
      <w:r w:rsidRPr="00B03952">
        <w:rPr>
          <w:rFonts w:ascii="Times New Roman" w:hAnsi="Times New Roman"/>
          <w:sz w:val="24"/>
          <w:szCs w:val="24"/>
        </w:rPr>
        <w:t>гуманитарной программы;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приёмами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>, самовоспитания;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навыками поисковой и креативной деятельности; </w:t>
      </w:r>
    </w:p>
    <w:p w:rsidR="0057631F" w:rsidRPr="00B03952" w:rsidRDefault="0057631F" w:rsidP="00B03952">
      <w:pPr>
        <w:tabs>
          <w:tab w:val="left" w:pos="0"/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основными концепциями зарубежной и отечественной философской мысли.</w:t>
      </w:r>
    </w:p>
    <w:p w:rsidR="002B25D3" w:rsidRDefault="000F580E" w:rsidP="002B25D3">
      <w:pPr>
        <w:pStyle w:val="a3"/>
        <w:spacing w:after="0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F580E" w:rsidRPr="002B25D3" w:rsidRDefault="000F580E" w:rsidP="002B25D3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2B25D3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F580E" w:rsidRPr="00B03952" w:rsidRDefault="000F580E" w:rsidP="002B25D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57631F" w:rsidRPr="00B03952" w:rsidRDefault="0057631F" w:rsidP="002B25D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историю философских знаний, основные разд</w:t>
      </w:r>
      <w:r w:rsidR="00DB57DC">
        <w:rPr>
          <w:rFonts w:ascii="Times New Roman" w:hAnsi="Times New Roman"/>
          <w:sz w:val="24"/>
          <w:szCs w:val="24"/>
        </w:rPr>
        <w:t>елы и объекты их изучения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421101" w:rsidRPr="00B03952" w:rsidRDefault="0057631F" w:rsidP="002B25D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понятия самоорганизация и самообразование, основы синергетического подхода к науке</w:t>
      </w:r>
      <w:r w:rsidR="00421101" w:rsidRPr="00B03952">
        <w:rPr>
          <w:rFonts w:ascii="Times New Roman" w:hAnsi="Times New Roman"/>
          <w:sz w:val="24"/>
          <w:szCs w:val="24"/>
        </w:rPr>
        <w:t>.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57631F" w:rsidRPr="00B03952" w:rsidRDefault="0057631F" w:rsidP="002B25D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уметь использовать философские знания для анализа современных проблем эко</w:t>
      </w:r>
      <w:r w:rsidR="00DB57DC">
        <w:rPr>
          <w:rFonts w:ascii="Times New Roman" w:hAnsi="Times New Roman"/>
          <w:sz w:val="24"/>
          <w:szCs w:val="24"/>
        </w:rPr>
        <w:t>номической отрасли знания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B25D3" w:rsidRDefault="0057631F" w:rsidP="002B25D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21101" w:rsidRPr="00B03952">
        <w:rPr>
          <w:rFonts w:ascii="Times New Roman" w:hAnsi="Times New Roman"/>
          <w:sz w:val="24"/>
          <w:szCs w:val="24"/>
        </w:rPr>
        <w:t>применять теоретические знания на практике, в проф</w:t>
      </w:r>
      <w:r w:rsidR="00DB57DC">
        <w:rPr>
          <w:rFonts w:ascii="Times New Roman" w:hAnsi="Times New Roman"/>
          <w:sz w:val="24"/>
          <w:szCs w:val="24"/>
        </w:rPr>
        <w:t>ессиональной деятельности</w:t>
      </w:r>
      <w:r w:rsidR="00421101" w:rsidRPr="00B03952">
        <w:rPr>
          <w:rFonts w:ascii="Times New Roman" w:hAnsi="Times New Roman"/>
          <w:sz w:val="24"/>
          <w:szCs w:val="24"/>
        </w:rPr>
        <w:t>.</w:t>
      </w:r>
    </w:p>
    <w:p w:rsidR="000F580E" w:rsidRPr="002B25D3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</w:t>
      </w:r>
      <w:r w:rsidR="00AF49E0" w:rsidRPr="00AF49E0">
        <w:rPr>
          <w:rFonts w:ascii="Times New Roman" w:hAnsi="Times New Roman"/>
          <w:i/>
          <w:sz w:val="24"/>
          <w:szCs w:val="24"/>
        </w:rPr>
        <w:t xml:space="preserve"> навыками:</w:t>
      </w:r>
    </w:p>
    <w:p w:rsidR="0057631F" w:rsidRPr="00B03952" w:rsidRDefault="0057631F" w:rsidP="002B25D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="005D6103" w:rsidRPr="005D6103">
        <w:rPr>
          <w:rFonts w:ascii="Times New Roman" w:hAnsi="Times New Roman"/>
          <w:bCs/>
          <w:sz w:val="24"/>
          <w:szCs w:val="24"/>
        </w:rPr>
        <w:t xml:space="preserve"> </w:t>
      </w:r>
      <w:r w:rsidR="00421101" w:rsidRPr="00B03952">
        <w:rPr>
          <w:rFonts w:ascii="Times New Roman" w:hAnsi="Times New Roman"/>
          <w:sz w:val="24"/>
          <w:szCs w:val="24"/>
        </w:rPr>
        <w:t>навыками</w:t>
      </w:r>
      <w:r w:rsidR="005D6103" w:rsidRPr="005D6103">
        <w:rPr>
          <w:rFonts w:ascii="Times New Roman" w:hAnsi="Times New Roman"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sz w:val="24"/>
          <w:szCs w:val="24"/>
        </w:rPr>
        <w:t xml:space="preserve">философского осмысления социальной действительности и </w:t>
      </w:r>
      <w:r w:rsidRPr="00B03952">
        <w:rPr>
          <w:rFonts w:ascii="Times New Roman" w:hAnsi="Times New Roman"/>
          <w:sz w:val="24"/>
          <w:szCs w:val="24"/>
        </w:rPr>
        <w:t>способностью и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 xml:space="preserve">пользовать основы философских знаний для формирования </w:t>
      </w:r>
      <w:r w:rsidR="00DB57DC">
        <w:rPr>
          <w:rFonts w:ascii="Times New Roman" w:hAnsi="Times New Roman"/>
          <w:sz w:val="24"/>
          <w:szCs w:val="24"/>
        </w:rPr>
        <w:t>мировоззренческой позиции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7631F" w:rsidRPr="00B03952" w:rsidRDefault="0057631F" w:rsidP="002B25D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21101" w:rsidRPr="00B03952">
        <w:rPr>
          <w:rFonts w:ascii="Times New Roman" w:hAnsi="Times New Roman"/>
          <w:sz w:val="24"/>
          <w:szCs w:val="24"/>
        </w:rPr>
        <w:t xml:space="preserve"> способностью к постоянному самосовершенствованию своей личности, к самообразованию на основе полученных философских знаний в целом и синергети</w:t>
      </w:r>
      <w:r w:rsidR="00DB57DC">
        <w:rPr>
          <w:rFonts w:ascii="Times New Roman" w:hAnsi="Times New Roman"/>
          <w:sz w:val="24"/>
          <w:szCs w:val="24"/>
        </w:rPr>
        <w:t>ческих знаний в частности</w:t>
      </w:r>
      <w:r w:rsidR="00421101" w:rsidRPr="00B03952">
        <w:rPr>
          <w:rFonts w:ascii="Times New Roman" w:hAnsi="Times New Roman"/>
          <w:sz w:val="24"/>
          <w:szCs w:val="24"/>
        </w:rPr>
        <w:t>.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421101" w:rsidRPr="00B03952" w:rsidRDefault="00421101" w:rsidP="002B25D3">
      <w:pPr>
        <w:tabs>
          <w:tab w:val="left" w:pos="70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ОК-1</w:t>
      </w:r>
      <w:r w:rsidR="000F580E" w:rsidRPr="00B03952">
        <w:rPr>
          <w:rFonts w:ascii="Times New Roman" w:hAnsi="Times New Roman"/>
          <w:sz w:val="24"/>
          <w:szCs w:val="24"/>
        </w:rPr>
        <w:t xml:space="preserve">  –  </w:t>
      </w:r>
      <w:r w:rsidRPr="00B03952">
        <w:rPr>
          <w:rFonts w:ascii="Times New Roman" w:hAnsi="Times New Roman"/>
          <w:sz w:val="24"/>
          <w:szCs w:val="24"/>
        </w:rPr>
        <w:t>способность</w:t>
      </w:r>
      <w:r w:rsidR="00C70860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использовать основы философских </w:t>
      </w:r>
      <w:r w:rsidR="0007698D" w:rsidRPr="00B03952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07698D" w:rsidRPr="00B03952">
        <w:rPr>
          <w:rFonts w:ascii="Times New Roman" w:hAnsi="Times New Roman"/>
          <w:sz w:val="24"/>
          <w:szCs w:val="24"/>
        </w:rPr>
        <w:t>социогуманитарных</w:t>
      </w:r>
      <w:r w:rsidRPr="00B03952">
        <w:rPr>
          <w:rFonts w:ascii="Times New Roman" w:hAnsi="Times New Roman"/>
          <w:sz w:val="24"/>
          <w:szCs w:val="24"/>
        </w:rPr>
        <w:t>знаний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для формирова</w:t>
      </w:r>
      <w:r w:rsidR="0007698D" w:rsidRPr="00B03952">
        <w:rPr>
          <w:rFonts w:ascii="Times New Roman" w:hAnsi="Times New Roman"/>
          <w:sz w:val="24"/>
          <w:szCs w:val="24"/>
        </w:rPr>
        <w:t>ния научного мировоззрения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F580E" w:rsidRPr="00B03952" w:rsidRDefault="00421101" w:rsidP="002B25D3">
      <w:pPr>
        <w:tabs>
          <w:tab w:val="left" w:pos="70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ОК-6  </w:t>
      </w:r>
      <w:r w:rsidR="000F580E"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способность</w:t>
      </w:r>
      <w:r w:rsidR="00C70860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к самоорганизации и самообразованию.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</w:t>
      </w:r>
      <w:r w:rsidR="00421101" w:rsidRPr="00B03952">
        <w:rPr>
          <w:rFonts w:ascii="Times New Roman" w:hAnsi="Times New Roman"/>
          <w:i/>
          <w:sz w:val="24"/>
          <w:szCs w:val="24"/>
        </w:rPr>
        <w:t xml:space="preserve">: </w:t>
      </w:r>
      <w:r w:rsidR="00421101" w:rsidRPr="004D08D3">
        <w:rPr>
          <w:rFonts w:ascii="Times New Roman" w:hAnsi="Times New Roman"/>
          <w:sz w:val="24"/>
          <w:szCs w:val="24"/>
        </w:rPr>
        <w:t>4</w:t>
      </w:r>
      <w:r w:rsidR="00365B68" w:rsidRPr="00365B68">
        <w:rPr>
          <w:rFonts w:ascii="Times New Roman" w:hAnsi="Times New Roman"/>
          <w:sz w:val="24"/>
          <w:szCs w:val="24"/>
        </w:rPr>
        <w:t xml:space="preserve"> </w:t>
      </w:r>
      <w:r w:rsidR="004D08D3" w:rsidRPr="004D08D3">
        <w:rPr>
          <w:rFonts w:ascii="Times New Roman" w:hAnsi="Times New Roman"/>
          <w:sz w:val="24"/>
          <w:szCs w:val="24"/>
        </w:rPr>
        <w:t>ЗЕТ по</w:t>
      </w:r>
      <w:r w:rsidR="004D08D3">
        <w:rPr>
          <w:rFonts w:ascii="Times New Roman" w:hAnsi="Times New Roman"/>
          <w:sz w:val="24"/>
          <w:szCs w:val="24"/>
        </w:rPr>
        <w:t xml:space="preserve"> учебному плану</w:t>
      </w:r>
      <w:r w:rsidR="004D08D3" w:rsidRPr="004D08D3">
        <w:rPr>
          <w:rFonts w:ascii="Times New Roman" w:hAnsi="Times New Roman"/>
          <w:sz w:val="24"/>
          <w:szCs w:val="24"/>
        </w:rPr>
        <w:t>.</w:t>
      </w:r>
    </w:p>
    <w:p w:rsidR="00B03952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464442">
        <w:rPr>
          <w:rFonts w:ascii="Times New Roman" w:hAnsi="Times New Roman"/>
          <w:sz w:val="24"/>
          <w:szCs w:val="24"/>
        </w:rPr>
        <w:t>экзамен</w:t>
      </w:r>
      <w:r w:rsidR="00E959BA" w:rsidRPr="00B03952">
        <w:rPr>
          <w:rFonts w:ascii="Times New Roman" w:hAnsi="Times New Roman"/>
          <w:sz w:val="24"/>
          <w:szCs w:val="24"/>
        </w:rPr>
        <w:t>.</w:t>
      </w:r>
    </w:p>
    <w:p w:rsidR="00A54455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074890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Музыка О</w:t>
      </w:r>
      <w:r w:rsidR="00087B05" w:rsidRPr="00B03952">
        <w:rPr>
          <w:rFonts w:ascii="Times New Roman" w:hAnsi="Times New Roman"/>
          <w:sz w:val="24"/>
          <w:szCs w:val="24"/>
        </w:rPr>
        <w:t>ксана Анатольевна</w:t>
      </w:r>
      <w:r w:rsidRPr="00B03952">
        <w:rPr>
          <w:rFonts w:ascii="Times New Roman" w:hAnsi="Times New Roman"/>
          <w:sz w:val="24"/>
          <w:szCs w:val="24"/>
        </w:rPr>
        <w:t>, доктор философских наук, профессор</w:t>
      </w:r>
      <w:r w:rsidR="00A54455" w:rsidRPr="00B03952">
        <w:rPr>
          <w:rFonts w:ascii="Times New Roman" w:hAnsi="Times New Roman"/>
          <w:sz w:val="24"/>
          <w:szCs w:val="24"/>
        </w:rPr>
        <w:t xml:space="preserve"> кафедры теории и философии права.</w:t>
      </w:r>
    </w:p>
    <w:p w:rsidR="00FB5EA1" w:rsidRPr="00B03952" w:rsidRDefault="00D30C29" w:rsidP="00D30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2466B" w:rsidRPr="00B03952" w:rsidRDefault="0052466B" w:rsidP="00B03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2466B" w:rsidRPr="00B03952" w:rsidRDefault="0052466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2466B" w:rsidRPr="00B03952" w:rsidRDefault="0052466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3952">
        <w:rPr>
          <w:rFonts w:ascii="Times New Roman" w:hAnsi="Times New Roman"/>
          <w:b/>
          <w:bCs/>
          <w:i/>
          <w:sz w:val="24"/>
          <w:szCs w:val="24"/>
        </w:rPr>
        <w:t>Б.1.Б.0</w:t>
      </w:r>
      <w:r w:rsidR="00473206" w:rsidRPr="00B03952">
        <w:rPr>
          <w:rFonts w:ascii="Times New Roman" w:hAnsi="Times New Roman"/>
          <w:b/>
          <w:bCs/>
          <w:i/>
          <w:sz w:val="24"/>
          <w:szCs w:val="24"/>
        </w:rPr>
        <w:t>3</w:t>
      </w:r>
      <w:r w:rsidRPr="00B03952">
        <w:rPr>
          <w:rFonts w:ascii="Times New Roman" w:hAnsi="Times New Roman"/>
          <w:b/>
          <w:bCs/>
          <w:i/>
          <w:sz w:val="24"/>
          <w:szCs w:val="24"/>
        </w:rPr>
        <w:t xml:space="preserve"> Иностранный язык</w:t>
      </w:r>
    </w:p>
    <w:p w:rsidR="00E44305" w:rsidRPr="00B03952" w:rsidRDefault="00E4430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tbl>
      <w:tblPr>
        <w:tblStyle w:val="5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D575FD" w:rsidRPr="004D08D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D575FD" w:rsidRPr="004D08D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D575FD" w:rsidRPr="008C09A4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="008C09A4">
              <w:rPr>
                <w:rFonts w:ascii="Times New Roman" w:hAnsi="Times New Roman"/>
                <w:i/>
                <w:sz w:val="24"/>
                <w:szCs w:val="24"/>
              </w:rPr>
              <w:t xml:space="preserve">опасность 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D575FD" w:rsidRPr="004D08D3" w:rsidRDefault="00D575FD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нглийского языка</w:t>
            </w:r>
          </w:p>
        </w:tc>
      </w:tr>
    </w:tbl>
    <w:p w:rsidR="0052466B" w:rsidRPr="00B03952" w:rsidRDefault="0052466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val="en-US"/>
        </w:rPr>
      </w:pPr>
    </w:p>
    <w:p w:rsidR="00E55796" w:rsidRPr="00B03952" w:rsidRDefault="000F580E" w:rsidP="002B25D3">
      <w:pPr>
        <w:pStyle w:val="a5"/>
        <w:widowControl w:val="0"/>
        <w:tabs>
          <w:tab w:val="clear" w:pos="1804"/>
        </w:tabs>
        <w:spacing w:line="276" w:lineRule="auto"/>
        <w:ind w:left="0" w:firstLine="567"/>
        <w:rPr>
          <w:bCs/>
        </w:rPr>
      </w:pPr>
      <w:r w:rsidRPr="00B03952">
        <w:rPr>
          <w:b/>
        </w:rPr>
        <w:t>1. Цель изучения дисциплины:</w:t>
      </w:r>
      <w:r w:rsidR="00E55796" w:rsidRPr="00B03952">
        <w:rPr>
          <w:bCs/>
        </w:rPr>
        <w:t>формирование коммуникативной компетенции об</w:t>
      </w:r>
      <w:r w:rsidR="00E55796" w:rsidRPr="00B03952">
        <w:rPr>
          <w:bCs/>
        </w:rPr>
        <w:t>у</w:t>
      </w:r>
      <w:r w:rsidR="00E55796" w:rsidRPr="00B03952">
        <w:rPr>
          <w:bCs/>
        </w:rPr>
        <w:t>чающихся в двух ее составляющих: общей коммуникативной компетенции как части соц</w:t>
      </w:r>
      <w:r w:rsidR="00E55796" w:rsidRPr="00B03952">
        <w:rPr>
          <w:bCs/>
        </w:rPr>
        <w:t>и</w:t>
      </w:r>
      <w:r w:rsidR="00E55796" w:rsidRPr="00B03952">
        <w:rPr>
          <w:bCs/>
        </w:rPr>
        <w:t>альной компетенции студента и профессиональной коммуникативной компетенции как части его профессиональной компетенции.</w:t>
      </w:r>
    </w:p>
    <w:p w:rsidR="00E55796" w:rsidRPr="00B03952" w:rsidRDefault="00E55796" w:rsidP="002B25D3">
      <w:pPr>
        <w:pStyle w:val="a5"/>
        <w:widowControl w:val="0"/>
        <w:spacing w:line="276" w:lineRule="auto"/>
        <w:ind w:left="0" w:firstLine="567"/>
        <w:rPr>
          <w:b/>
          <w:bCs/>
        </w:rPr>
      </w:pPr>
      <w:r w:rsidRPr="00B03952">
        <w:rPr>
          <w:bCs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</w:t>
      </w:r>
      <w:r w:rsidRPr="00B03952">
        <w:rPr>
          <w:b/>
          <w:bCs/>
        </w:rPr>
        <w:t>.</w:t>
      </w:r>
    </w:p>
    <w:p w:rsidR="00E55796" w:rsidRPr="00B03952" w:rsidRDefault="00E55796" w:rsidP="002B25D3">
      <w:pPr>
        <w:pStyle w:val="a5"/>
        <w:widowControl w:val="0"/>
        <w:spacing w:line="276" w:lineRule="auto"/>
        <w:ind w:left="0" w:firstLine="567"/>
        <w:rPr>
          <w:bCs/>
        </w:rPr>
      </w:pPr>
      <w:r w:rsidRPr="00B03952">
        <w:rPr>
          <w:bCs/>
        </w:rPr>
        <w:t>Критерием практического владения иностранным языком является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B03952">
        <w:rPr>
          <w:bCs/>
        </w:rPr>
        <w:t>ауд</w:t>
      </w:r>
      <w:r w:rsidRPr="00B03952">
        <w:rPr>
          <w:bCs/>
        </w:rPr>
        <w:t>и</w:t>
      </w:r>
      <w:r w:rsidRPr="00B03952">
        <w:rPr>
          <w:bCs/>
        </w:rPr>
        <w:t>ровании</w:t>
      </w:r>
      <w:proofErr w:type="spellEnd"/>
      <w:r w:rsidRPr="00B03952">
        <w:rPr>
          <w:bCs/>
        </w:rPr>
        <w:t>), чтении и письме.</w:t>
      </w:r>
    </w:p>
    <w:p w:rsidR="00E55796" w:rsidRPr="00B03952" w:rsidRDefault="00E55796" w:rsidP="002B25D3">
      <w:pPr>
        <w:pStyle w:val="a5"/>
        <w:widowControl w:val="0"/>
        <w:spacing w:line="276" w:lineRule="auto"/>
        <w:ind w:left="0" w:firstLine="567"/>
        <w:rPr>
          <w:bCs/>
        </w:rPr>
      </w:pPr>
      <w:r w:rsidRPr="00B03952">
        <w:rPr>
          <w:bCs/>
        </w:rPr>
        <w:t>Практическое владение языком специальности предполагает умение самостоятельно работать со специальной литературой на иностранном языке с целью получения професси</w:t>
      </w:r>
      <w:r w:rsidRPr="00B03952">
        <w:rPr>
          <w:bCs/>
        </w:rPr>
        <w:t>о</w:t>
      </w:r>
      <w:r w:rsidRPr="00B03952">
        <w:rPr>
          <w:bCs/>
        </w:rPr>
        <w:t>нальной информации, а также умение вести на иностранном языке беседу – диалог общего характера, пользоваться правилами речевого этикета, переводить тексты со словарём, с</w:t>
      </w:r>
      <w:r w:rsidRPr="00B03952">
        <w:rPr>
          <w:bCs/>
        </w:rPr>
        <w:t>о</w:t>
      </w:r>
      <w:r w:rsidRPr="00B03952">
        <w:rPr>
          <w:bCs/>
        </w:rPr>
        <w:t>ставлять аннотации, рефераты и деловые письма на иностранном языке.</w:t>
      </w:r>
    </w:p>
    <w:p w:rsidR="002B25D3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2B25D3" w:rsidRDefault="002B25D3" w:rsidP="002B25D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в</w:t>
      </w:r>
      <w:r w:rsidR="00E55796" w:rsidRPr="00B03952">
        <w:rPr>
          <w:rFonts w:ascii="Times New Roman" w:hAnsi="Times New Roman"/>
          <w:sz w:val="24"/>
          <w:szCs w:val="24"/>
        </w:rPr>
        <w:t xml:space="preserve"> соответствии с поставленной целью практические </w:t>
      </w:r>
      <w:r w:rsidR="00E55796" w:rsidRPr="004D08D3">
        <w:rPr>
          <w:rFonts w:ascii="Times New Roman" w:hAnsi="Times New Roman"/>
          <w:bCs/>
          <w:sz w:val="24"/>
          <w:szCs w:val="24"/>
        </w:rPr>
        <w:t>задачи</w:t>
      </w:r>
      <w:r w:rsidR="00E55796" w:rsidRPr="00B03952">
        <w:rPr>
          <w:rFonts w:ascii="Times New Roman" w:hAnsi="Times New Roman"/>
          <w:sz w:val="24"/>
          <w:szCs w:val="24"/>
        </w:rPr>
        <w:t>курса предусматривают обуч</w:t>
      </w:r>
      <w:r w:rsidR="00E55796" w:rsidRPr="00B03952">
        <w:rPr>
          <w:rFonts w:ascii="Times New Roman" w:hAnsi="Times New Roman"/>
          <w:sz w:val="24"/>
          <w:szCs w:val="24"/>
        </w:rPr>
        <w:t>е</w:t>
      </w:r>
      <w:r w:rsidR="00E55796" w:rsidRPr="00B03952">
        <w:rPr>
          <w:rFonts w:ascii="Times New Roman" w:hAnsi="Times New Roman"/>
          <w:sz w:val="24"/>
          <w:szCs w:val="24"/>
        </w:rPr>
        <w:t>ние студента всем видам речевой деятельности на основе комплексной организации учебн</w:t>
      </w:r>
      <w:r w:rsidR="00E55796" w:rsidRPr="00B0395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материала. Р</w:t>
      </w:r>
      <w:r w:rsidR="00E55796" w:rsidRPr="00B03952">
        <w:rPr>
          <w:rFonts w:ascii="Times New Roman" w:hAnsi="Times New Roman"/>
          <w:sz w:val="24"/>
          <w:szCs w:val="24"/>
        </w:rPr>
        <w:t>аспределение основного языкового материала по этапам обучения основано на тематическом принципе. При этом фонетические, лексические и грамматические явления изучаются в комплексе по мере прохождения отдельных тем и в процессе обучения всем в</w:t>
      </w:r>
      <w:r w:rsidR="00E55796" w:rsidRPr="00B03952">
        <w:rPr>
          <w:rFonts w:ascii="Times New Roman" w:hAnsi="Times New Roman"/>
          <w:sz w:val="24"/>
          <w:szCs w:val="24"/>
        </w:rPr>
        <w:t>и</w:t>
      </w:r>
      <w:r w:rsidR="00E55796" w:rsidRPr="00B03952">
        <w:rPr>
          <w:rFonts w:ascii="Times New Roman" w:hAnsi="Times New Roman"/>
          <w:sz w:val="24"/>
          <w:szCs w:val="24"/>
        </w:rPr>
        <w:t>дам речевой деятельности.</w:t>
      </w:r>
    </w:p>
    <w:p w:rsidR="000F580E" w:rsidRPr="002B25D3" w:rsidRDefault="000F580E" w:rsidP="002B25D3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25D3">
        <w:rPr>
          <w:rFonts w:ascii="Times New Roman" w:hAnsi="Times New Roman"/>
          <w:b/>
          <w:sz w:val="24"/>
          <w:szCs w:val="24"/>
        </w:rPr>
        <w:t>3. Ре</w:t>
      </w:r>
      <w:r w:rsidR="00CF7C73" w:rsidRPr="002B25D3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CF7C73" w:rsidRPr="002B25D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F580E" w:rsidRPr="00B03952" w:rsidRDefault="000F580E" w:rsidP="002B25D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A9238E" w:rsidRPr="00B03952" w:rsidRDefault="00A9238E" w:rsidP="002B25D3">
      <w:pPr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культуру и обычаи страны изучаемого языка</w:t>
      </w:r>
      <w:r w:rsidRPr="00B03952">
        <w:rPr>
          <w:rFonts w:ascii="Times New Roman" w:hAnsi="Times New Roman"/>
          <w:bCs/>
          <w:sz w:val="24"/>
          <w:szCs w:val="24"/>
        </w:rPr>
        <w:t>; основы речевой профессиональной культуры, в т</w:t>
      </w:r>
      <w:r w:rsidR="00DB57DC">
        <w:rPr>
          <w:rFonts w:ascii="Times New Roman" w:hAnsi="Times New Roman"/>
          <w:bCs/>
          <w:sz w:val="24"/>
          <w:szCs w:val="24"/>
        </w:rPr>
        <w:t>ом числе  на иностранном языке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9238E" w:rsidRPr="00B03952" w:rsidRDefault="00A9238E" w:rsidP="002B25D3">
      <w:pPr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особенности протекания мыслительных процессов на иностранном языке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B03952" w:rsidRPr="00B03952" w:rsidRDefault="00A9238E" w:rsidP="002B25D3">
      <w:pPr>
        <w:tabs>
          <w:tab w:val="left" w:pos="708"/>
          <w:tab w:val="right" w:leader="underscore" w:pos="9639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основы речевой профессиональной культуры, в </w:t>
      </w:r>
      <w:r w:rsidR="00DB57DC">
        <w:rPr>
          <w:rFonts w:ascii="Times New Roman" w:hAnsi="Times New Roman"/>
          <w:bCs/>
          <w:sz w:val="24"/>
          <w:szCs w:val="24"/>
        </w:rPr>
        <w:t>том числе  на иностранном языке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A9238E" w:rsidRPr="00B03952" w:rsidRDefault="00A9238E" w:rsidP="002B25D3">
      <w:p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Style w:val="a8"/>
          <w:rFonts w:ascii="Times New Roman" w:hAnsi="Times New Roman"/>
          <w:sz w:val="24"/>
          <w:szCs w:val="24"/>
        </w:rPr>
        <w:t xml:space="preserve">уважительно и бережно относиться к </w:t>
      </w:r>
      <w:proofErr w:type="gramStart"/>
      <w:r w:rsidRPr="00B03952">
        <w:rPr>
          <w:rStyle w:val="a8"/>
          <w:rFonts w:ascii="Times New Roman" w:hAnsi="Times New Roman"/>
          <w:sz w:val="24"/>
          <w:szCs w:val="24"/>
        </w:rPr>
        <w:t>историческом</w:t>
      </w:r>
      <w:proofErr w:type="gramEnd"/>
      <w:r w:rsidRPr="00B03952">
        <w:rPr>
          <w:rStyle w:val="a8"/>
          <w:rFonts w:ascii="Times New Roman" w:hAnsi="Times New Roman"/>
          <w:sz w:val="24"/>
          <w:szCs w:val="24"/>
        </w:rPr>
        <w:t xml:space="preserve"> у наследию  и культурным традициям, толерантно воспринимать социальные и культурные различия, вести диалог с представит</w:t>
      </w:r>
      <w:r w:rsidRPr="00B03952">
        <w:rPr>
          <w:rStyle w:val="a8"/>
          <w:rFonts w:ascii="Times New Roman" w:hAnsi="Times New Roman"/>
          <w:sz w:val="24"/>
          <w:szCs w:val="24"/>
        </w:rPr>
        <w:t>е</w:t>
      </w:r>
      <w:r w:rsidRPr="00B03952">
        <w:rPr>
          <w:rStyle w:val="a8"/>
          <w:rFonts w:ascii="Times New Roman" w:hAnsi="Times New Roman"/>
          <w:sz w:val="24"/>
          <w:szCs w:val="24"/>
        </w:rPr>
        <w:t>лями других культур и государств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9238E" w:rsidRPr="00B03952" w:rsidRDefault="00A9238E" w:rsidP="002B25D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воспринимать, анализировать и синтезировать информацию на иностранном языке;</w:t>
      </w:r>
    </w:p>
    <w:p w:rsidR="00A9238E" w:rsidRPr="00B03952" w:rsidRDefault="00A9238E" w:rsidP="002B25D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Style w:val="a8"/>
          <w:rFonts w:ascii="Times New Roman" w:hAnsi="Times New Roman"/>
          <w:sz w:val="24"/>
          <w:szCs w:val="24"/>
        </w:rPr>
        <w:t>правильно организовывать профессиональную речь на иностранном языке</w:t>
      </w:r>
      <w:r w:rsidRPr="00B03952">
        <w:rPr>
          <w:rFonts w:ascii="Times New Roman" w:hAnsi="Times New Roman"/>
          <w:bCs/>
          <w:sz w:val="24"/>
          <w:szCs w:val="24"/>
        </w:rPr>
        <w:t>.</w:t>
      </w:r>
      <w:r w:rsidRPr="00B03952">
        <w:rPr>
          <w:rFonts w:ascii="Times New Roman" w:hAnsi="Times New Roman"/>
          <w:bCs/>
          <w:sz w:val="24"/>
          <w:szCs w:val="24"/>
        </w:rPr>
        <w:tab/>
      </w:r>
    </w:p>
    <w:p w:rsidR="0052466B" w:rsidRPr="00B03952" w:rsidRDefault="002B25D3" w:rsidP="002B25D3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B25D3">
        <w:rPr>
          <w:rFonts w:ascii="Times New Roman" w:hAnsi="Times New Roman"/>
          <w:i/>
          <w:sz w:val="24"/>
          <w:szCs w:val="24"/>
        </w:rPr>
        <w:lastRenderedPageBreak/>
        <w:t>Владеть навыками:</w:t>
      </w:r>
    </w:p>
    <w:p w:rsidR="00A9238E" w:rsidRPr="00B03952" w:rsidRDefault="00A9238E" w:rsidP="002B25D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навыками устного и письменного изложения и аргументирования собственной точки зр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ния; навыками публичной реч</w:t>
      </w:r>
      <w:r w:rsidR="00DB57DC">
        <w:rPr>
          <w:rFonts w:ascii="Times New Roman" w:hAnsi="Times New Roman"/>
          <w:sz w:val="24"/>
          <w:szCs w:val="24"/>
        </w:rPr>
        <w:t>и, ведения дискуссий и полемики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9238E" w:rsidRPr="00B03952" w:rsidRDefault="00A9238E" w:rsidP="002B25D3">
      <w:p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способами достижения целей обучения в процессе изучения иностранного языка;</w:t>
      </w:r>
    </w:p>
    <w:p w:rsidR="00A9238E" w:rsidRPr="00B03952" w:rsidRDefault="00A9238E" w:rsidP="002B25D3">
      <w:pPr>
        <w:tabs>
          <w:tab w:val="left" w:pos="0"/>
          <w:tab w:val="left" w:pos="708"/>
          <w:tab w:val="right" w:leader="underscore" w:pos="9639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навыками речевой культуры  при построении профессиональной речи на иностранном яз</w:t>
      </w:r>
      <w:r w:rsidRPr="00B03952">
        <w:rPr>
          <w:rFonts w:ascii="Times New Roman" w:hAnsi="Times New Roman"/>
          <w:sz w:val="24"/>
          <w:szCs w:val="24"/>
        </w:rPr>
        <w:t>ы</w:t>
      </w:r>
      <w:r w:rsidR="00DB57DC">
        <w:rPr>
          <w:rFonts w:ascii="Times New Roman" w:hAnsi="Times New Roman"/>
          <w:sz w:val="24"/>
          <w:szCs w:val="24"/>
        </w:rPr>
        <w:t>ке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0F580E" w:rsidRPr="00B03952" w:rsidRDefault="00A9238E" w:rsidP="002B25D3">
      <w:pPr>
        <w:tabs>
          <w:tab w:val="left" w:pos="0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</w:t>
      </w:r>
      <w:r w:rsidR="005D3E5F" w:rsidRPr="00B03952">
        <w:rPr>
          <w:rFonts w:ascii="Times New Roman" w:hAnsi="Times New Roman"/>
          <w:bCs/>
          <w:sz w:val="24"/>
          <w:szCs w:val="24"/>
        </w:rPr>
        <w:t>-</w:t>
      </w:r>
      <w:r w:rsidRPr="00B03952">
        <w:rPr>
          <w:rFonts w:ascii="Times New Roman" w:hAnsi="Times New Roman"/>
          <w:bCs/>
          <w:sz w:val="24"/>
          <w:szCs w:val="24"/>
        </w:rPr>
        <w:t xml:space="preserve"> 4 </w:t>
      </w:r>
      <w:r w:rsidR="0055431C" w:rsidRPr="00B03952">
        <w:rPr>
          <w:rFonts w:ascii="Times New Roman" w:hAnsi="Times New Roman"/>
          <w:sz w:val="24"/>
          <w:szCs w:val="24"/>
        </w:rPr>
        <w:t>– способностью</w:t>
      </w:r>
      <w:r w:rsidRPr="00B03952">
        <w:rPr>
          <w:rFonts w:ascii="Times New Roman" w:hAnsi="Times New Roman"/>
          <w:sz w:val="24"/>
          <w:szCs w:val="24"/>
        </w:rPr>
        <w:t xml:space="preserve"> к коммуникации в устной и письменной </w:t>
      </w:r>
      <w:proofErr w:type="gramStart"/>
      <w:r w:rsidRPr="00B03952">
        <w:rPr>
          <w:rFonts w:ascii="Times New Roman" w:hAnsi="Times New Roman"/>
          <w:sz w:val="24"/>
          <w:szCs w:val="24"/>
        </w:rPr>
        <w:t>формах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на </w:t>
      </w:r>
      <w:r w:rsidR="0007698D" w:rsidRPr="00B03952">
        <w:rPr>
          <w:rFonts w:ascii="Times New Roman" w:hAnsi="Times New Roman"/>
          <w:sz w:val="24"/>
          <w:szCs w:val="24"/>
        </w:rPr>
        <w:t xml:space="preserve">русском и </w:t>
      </w:r>
      <w:r w:rsidRPr="00B03952">
        <w:rPr>
          <w:rFonts w:ascii="Times New Roman" w:hAnsi="Times New Roman"/>
          <w:sz w:val="24"/>
          <w:szCs w:val="24"/>
        </w:rPr>
        <w:t>ин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странном язы</w:t>
      </w:r>
      <w:r w:rsidR="0007698D" w:rsidRPr="00B03952">
        <w:rPr>
          <w:rFonts w:ascii="Times New Roman" w:hAnsi="Times New Roman"/>
          <w:sz w:val="24"/>
          <w:szCs w:val="24"/>
        </w:rPr>
        <w:t>ках</w:t>
      </w:r>
      <w:r w:rsidRPr="00B03952">
        <w:rPr>
          <w:rFonts w:ascii="Times New Roman" w:hAnsi="Times New Roman"/>
          <w:sz w:val="24"/>
          <w:szCs w:val="24"/>
        </w:rPr>
        <w:t xml:space="preserve"> для решения задач межличностного и межкультурного взаимодействия;</w:t>
      </w:r>
    </w:p>
    <w:p w:rsidR="004F6BC1" w:rsidRPr="00B03952" w:rsidRDefault="005D3E5F" w:rsidP="002B25D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</w:t>
      </w:r>
      <w:r w:rsidR="004F6BC1" w:rsidRPr="00B03952">
        <w:rPr>
          <w:rFonts w:ascii="Times New Roman" w:hAnsi="Times New Roman"/>
          <w:bCs/>
          <w:sz w:val="24"/>
          <w:szCs w:val="24"/>
        </w:rPr>
        <w:t xml:space="preserve"> 6 –</w:t>
      </w:r>
      <w:r w:rsidR="004F6BC1" w:rsidRPr="00B03952">
        <w:rPr>
          <w:rFonts w:ascii="Times New Roman" w:hAnsi="Times New Roman"/>
          <w:sz w:val="24"/>
          <w:szCs w:val="24"/>
        </w:rPr>
        <w:t>способностью к самоорганизации и самообразованию;</w:t>
      </w:r>
    </w:p>
    <w:p w:rsidR="00A9238E" w:rsidRPr="00B03952" w:rsidRDefault="005D3E5F" w:rsidP="002B25D3">
      <w:pPr>
        <w:tabs>
          <w:tab w:val="left" w:pos="0"/>
          <w:tab w:val="right" w:leader="underscore" w:pos="9639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ОПК-</w:t>
      </w:r>
      <w:r w:rsidR="004F6BC1" w:rsidRPr="00B03952">
        <w:rPr>
          <w:rFonts w:ascii="Times New Roman" w:hAnsi="Times New Roman"/>
          <w:bCs/>
          <w:sz w:val="24"/>
          <w:szCs w:val="24"/>
        </w:rPr>
        <w:t>5</w:t>
      </w:r>
      <w:r w:rsidR="004F6BC1" w:rsidRPr="00B03952">
        <w:rPr>
          <w:rFonts w:ascii="Times New Roman" w:hAnsi="Times New Roman"/>
          <w:sz w:val="24"/>
          <w:szCs w:val="24"/>
        </w:rPr>
        <w:t xml:space="preserve">– </w:t>
      </w:r>
      <w:r w:rsidR="00C70860" w:rsidRPr="00B03952">
        <w:rPr>
          <w:rFonts w:ascii="Times New Roman" w:hAnsi="Times New Roman"/>
          <w:sz w:val="24"/>
          <w:szCs w:val="24"/>
        </w:rPr>
        <w:t>владением</w:t>
      </w:r>
      <w:r w:rsidR="004F6BC1" w:rsidRPr="00B03952">
        <w:rPr>
          <w:rFonts w:ascii="Times New Roman" w:hAnsi="Times New Roman"/>
          <w:sz w:val="24"/>
          <w:szCs w:val="24"/>
        </w:rPr>
        <w:t xml:space="preserve"> основами профессиональной этики и речевой культуры.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4F6BC1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4F6BC1" w:rsidRPr="004D08D3">
        <w:rPr>
          <w:rFonts w:ascii="Times New Roman" w:hAnsi="Times New Roman"/>
          <w:sz w:val="24"/>
          <w:szCs w:val="24"/>
        </w:rPr>
        <w:t>6</w:t>
      </w:r>
      <w:r w:rsidR="00365B68" w:rsidRPr="00365B68">
        <w:rPr>
          <w:rFonts w:ascii="Times New Roman" w:hAnsi="Times New Roman"/>
          <w:sz w:val="24"/>
          <w:szCs w:val="24"/>
        </w:rPr>
        <w:t xml:space="preserve"> </w:t>
      </w:r>
      <w:r w:rsidR="004D08D3" w:rsidRPr="004D08D3">
        <w:rPr>
          <w:rFonts w:ascii="Times New Roman" w:hAnsi="Times New Roman"/>
          <w:sz w:val="24"/>
          <w:szCs w:val="24"/>
        </w:rPr>
        <w:t>ЗЕТ по</w:t>
      </w:r>
      <w:r w:rsidR="004D08D3">
        <w:rPr>
          <w:rFonts w:ascii="Times New Roman" w:hAnsi="Times New Roman"/>
          <w:sz w:val="24"/>
          <w:szCs w:val="24"/>
        </w:rPr>
        <w:t xml:space="preserve"> учебному плану</w:t>
      </w:r>
      <w:r w:rsidR="004D08D3" w:rsidRPr="004D08D3">
        <w:rPr>
          <w:rFonts w:ascii="Times New Roman" w:hAnsi="Times New Roman"/>
          <w:sz w:val="24"/>
          <w:szCs w:val="24"/>
        </w:rPr>
        <w:t>.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зачет</w:t>
      </w:r>
      <w:r w:rsidR="00464442">
        <w:rPr>
          <w:rFonts w:ascii="Times New Roman" w:hAnsi="Times New Roman"/>
          <w:sz w:val="24"/>
          <w:szCs w:val="24"/>
        </w:rPr>
        <w:t>,</w:t>
      </w:r>
      <w:r w:rsidR="004F6BC1" w:rsidRPr="00B03952">
        <w:rPr>
          <w:rFonts w:ascii="Times New Roman" w:hAnsi="Times New Roman"/>
          <w:sz w:val="24"/>
          <w:szCs w:val="24"/>
        </w:rPr>
        <w:t xml:space="preserve"> экзамен</w:t>
      </w:r>
      <w:r w:rsidR="0052466B" w:rsidRPr="00B03952">
        <w:rPr>
          <w:rFonts w:ascii="Times New Roman" w:hAnsi="Times New Roman"/>
          <w:sz w:val="24"/>
          <w:szCs w:val="24"/>
        </w:rPr>
        <w:t>.</w:t>
      </w:r>
    </w:p>
    <w:p w:rsidR="00371B4C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677988" w:rsidRPr="00B03952" w:rsidRDefault="00074890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Плотникова Г</w:t>
      </w:r>
      <w:r w:rsidR="00087B05" w:rsidRPr="00B03952">
        <w:rPr>
          <w:rFonts w:ascii="Times New Roman" w:hAnsi="Times New Roman"/>
          <w:sz w:val="24"/>
          <w:szCs w:val="24"/>
        </w:rPr>
        <w:t xml:space="preserve">алина </w:t>
      </w:r>
      <w:r w:rsidRPr="00B03952">
        <w:rPr>
          <w:rFonts w:ascii="Times New Roman" w:hAnsi="Times New Roman"/>
          <w:sz w:val="24"/>
          <w:szCs w:val="24"/>
        </w:rPr>
        <w:t>С</w:t>
      </w:r>
      <w:r w:rsidR="00087B05" w:rsidRPr="00B03952">
        <w:rPr>
          <w:rFonts w:ascii="Times New Roman" w:hAnsi="Times New Roman"/>
          <w:sz w:val="24"/>
          <w:szCs w:val="24"/>
        </w:rPr>
        <w:t>тепановна</w:t>
      </w:r>
      <w:r w:rsidRPr="00B03952">
        <w:rPr>
          <w:rFonts w:ascii="Times New Roman" w:hAnsi="Times New Roman"/>
          <w:sz w:val="24"/>
          <w:szCs w:val="24"/>
        </w:rPr>
        <w:t>, канд</w:t>
      </w:r>
      <w:r w:rsidR="00996D29" w:rsidRPr="00B03952">
        <w:rPr>
          <w:rFonts w:ascii="Times New Roman" w:hAnsi="Times New Roman"/>
          <w:sz w:val="24"/>
          <w:szCs w:val="24"/>
        </w:rPr>
        <w:t>идат</w:t>
      </w:r>
      <w:r w:rsidRPr="00B03952">
        <w:rPr>
          <w:rFonts w:ascii="Times New Roman" w:hAnsi="Times New Roman"/>
          <w:sz w:val="24"/>
          <w:szCs w:val="24"/>
        </w:rPr>
        <w:t xml:space="preserve"> филологических наук, доцент кафедры ру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 xml:space="preserve">ского и иностранных языков; </w:t>
      </w:r>
    </w:p>
    <w:p w:rsidR="00D30C29" w:rsidRDefault="00074890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Аханова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М</w:t>
      </w:r>
      <w:r w:rsidR="00087B05" w:rsidRPr="00B03952">
        <w:rPr>
          <w:rFonts w:ascii="Times New Roman" w:hAnsi="Times New Roman"/>
          <w:sz w:val="24"/>
          <w:szCs w:val="24"/>
        </w:rPr>
        <w:t>арина</w:t>
      </w:r>
      <w:r w:rsidRPr="00B03952">
        <w:rPr>
          <w:rFonts w:ascii="Times New Roman" w:hAnsi="Times New Roman"/>
          <w:sz w:val="24"/>
          <w:szCs w:val="24"/>
        </w:rPr>
        <w:t xml:space="preserve"> Г</w:t>
      </w:r>
      <w:r w:rsidR="00087B05" w:rsidRPr="00B03952">
        <w:rPr>
          <w:rFonts w:ascii="Times New Roman" w:hAnsi="Times New Roman"/>
          <w:sz w:val="24"/>
          <w:szCs w:val="24"/>
        </w:rPr>
        <w:t>еннадьевна</w:t>
      </w:r>
      <w:r w:rsidRPr="00B03952">
        <w:rPr>
          <w:rFonts w:ascii="Times New Roman" w:hAnsi="Times New Roman"/>
          <w:sz w:val="24"/>
          <w:szCs w:val="24"/>
        </w:rPr>
        <w:t>, канд</w:t>
      </w:r>
      <w:r w:rsidR="00996D29" w:rsidRPr="00B03952">
        <w:rPr>
          <w:rFonts w:ascii="Times New Roman" w:hAnsi="Times New Roman"/>
          <w:sz w:val="24"/>
          <w:szCs w:val="24"/>
        </w:rPr>
        <w:t>идат</w:t>
      </w:r>
      <w:r w:rsidRPr="00B03952">
        <w:rPr>
          <w:rFonts w:ascii="Times New Roman" w:hAnsi="Times New Roman"/>
          <w:sz w:val="24"/>
          <w:szCs w:val="24"/>
        </w:rPr>
        <w:t xml:space="preserve"> филологических наук, доцент кафедры русск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 и иностранных языков.</w:t>
      </w:r>
    </w:p>
    <w:p w:rsidR="0010136C" w:rsidRPr="00D30C29" w:rsidRDefault="00D30C29" w:rsidP="00D30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0393" w:rsidRPr="00B03952" w:rsidRDefault="00040393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0393" w:rsidRPr="00B03952" w:rsidRDefault="00040393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0393" w:rsidRPr="00B03952" w:rsidRDefault="00040393" w:rsidP="00B0395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End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1.Б.04 Педагогическая риторика</w:t>
      </w:r>
    </w:p>
    <w:p w:rsidR="00040393" w:rsidRPr="00B03952" w:rsidRDefault="00040393" w:rsidP="00B03952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tbl>
      <w:tblPr>
        <w:tblStyle w:val="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D575FD" w:rsidRPr="004D08D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D575FD" w:rsidRPr="004D08D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D575FD" w:rsidRPr="008C09A4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="008C09A4">
              <w:rPr>
                <w:rFonts w:ascii="Times New Roman" w:hAnsi="Times New Roman"/>
                <w:i/>
                <w:sz w:val="24"/>
                <w:szCs w:val="24"/>
              </w:rPr>
              <w:t xml:space="preserve">опасность 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D575FD" w:rsidRPr="004D08D3" w:rsidRDefault="00D575FD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усского языка, культуры и коррекции речи</w:t>
            </w:r>
          </w:p>
        </w:tc>
      </w:tr>
    </w:tbl>
    <w:p w:rsidR="000F580E" w:rsidRPr="00B03952" w:rsidRDefault="000F580E" w:rsidP="00B03952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</w:rPr>
      </w:pPr>
    </w:p>
    <w:p w:rsidR="00F671E0" w:rsidRPr="00B03952" w:rsidRDefault="000F580E" w:rsidP="002B25D3">
      <w:pPr>
        <w:pStyle w:val="a6"/>
        <w:tabs>
          <w:tab w:val="left" w:pos="0"/>
          <w:tab w:val="left" w:pos="142"/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B03952">
        <w:rPr>
          <w:rFonts w:ascii="Times New Roman" w:hAnsi="Times New Roman" w:cs="Times New Roman"/>
          <w:b/>
        </w:rPr>
        <w:t>1. Цель изучения дисциплины:</w:t>
      </w:r>
      <w:r w:rsidR="00F671E0" w:rsidRPr="00B03952">
        <w:rPr>
          <w:rFonts w:ascii="Times New Roman" w:hAnsi="Times New Roman" w:cs="Times New Roman"/>
        </w:rPr>
        <w:t xml:space="preserve"> сообщить студентам основные сведения о предмете и задачах педагогической риторики, об основных этапах развития риторики как науки, о с</w:t>
      </w:r>
      <w:r w:rsidR="00F671E0" w:rsidRPr="00B03952">
        <w:rPr>
          <w:rFonts w:ascii="Times New Roman" w:hAnsi="Times New Roman" w:cs="Times New Roman"/>
        </w:rPr>
        <w:t>о</w:t>
      </w:r>
      <w:r w:rsidR="00F671E0" w:rsidRPr="00B03952">
        <w:rPr>
          <w:rFonts w:ascii="Times New Roman" w:hAnsi="Times New Roman" w:cs="Times New Roman"/>
        </w:rPr>
        <w:t>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</w:t>
      </w:r>
      <w:r w:rsidR="00F671E0" w:rsidRPr="00B03952">
        <w:rPr>
          <w:rFonts w:ascii="Times New Roman" w:hAnsi="Times New Roman" w:cs="Times New Roman"/>
        </w:rPr>
        <w:t>а</w:t>
      </w:r>
      <w:r w:rsidR="00F671E0" w:rsidRPr="00B03952">
        <w:rPr>
          <w:rFonts w:ascii="Times New Roman" w:hAnsi="Times New Roman" w:cs="Times New Roman"/>
        </w:rPr>
        <w:t>гогической деятельности.</w:t>
      </w:r>
    </w:p>
    <w:p w:rsidR="000F580E" w:rsidRPr="00B03952" w:rsidRDefault="000F580E" w:rsidP="002B25D3">
      <w:pPr>
        <w:pStyle w:val="a3"/>
        <w:spacing w:after="0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F671E0" w:rsidRPr="00B03952" w:rsidRDefault="00F671E0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усвоение знаний о закономерностях и нормах общения, о требованиях к речевому повед</w:t>
      </w:r>
      <w:r w:rsidRPr="00B03952">
        <w:t>е</w:t>
      </w:r>
      <w:r w:rsidRPr="00B03952">
        <w:t xml:space="preserve">нию в различных коммуникативно-речевых ситуациях; </w:t>
      </w:r>
    </w:p>
    <w:p w:rsidR="00F671E0" w:rsidRPr="00B03952" w:rsidRDefault="00694BDF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 xml:space="preserve">– </w:t>
      </w:r>
      <w:r w:rsidR="00F671E0" w:rsidRPr="00B03952">
        <w:t xml:space="preserve">овладение  коммуникативно-речевыми  умениями; </w:t>
      </w:r>
    </w:p>
    <w:p w:rsidR="00F671E0" w:rsidRPr="00B03952" w:rsidRDefault="00F671E0" w:rsidP="00B03952">
      <w:pPr>
        <w:pStyle w:val="a5"/>
        <w:widowControl w:val="0"/>
        <w:tabs>
          <w:tab w:val="clear" w:pos="1804"/>
          <w:tab w:val="left" w:pos="284"/>
        </w:tabs>
        <w:spacing w:line="276" w:lineRule="auto"/>
        <w:ind w:left="0" w:firstLine="0"/>
      </w:pPr>
      <w:r w:rsidRPr="00B03952">
        <w:t xml:space="preserve">–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F671E0" w:rsidRPr="00B03952" w:rsidRDefault="00694BDF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 xml:space="preserve">– </w:t>
      </w:r>
      <w:r w:rsidR="00F671E0" w:rsidRPr="00B03952">
        <w:t>овладение умением решать коммуникативно-речевые задачи в конкретных ситуациях о</w:t>
      </w:r>
      <w:r w:rsidR="00F671E0" w:rsidRPr="00B03952">
        <w:t>б</w:t>
      </w:r>
      <w:r w:rsidR="00F671E0" w:rsidRPr="00B03952">
        <w:t xml:space="preserve">щения; </w:t>
      </w:r>
    </w:p>
    <w:p w:rsidR="00F671E0" w:rsidRPr="00B03952" w:rsidRDefault="00694BDF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 xml:space="preserve">– </w:t>
      </w:r>
      <w:r w:rsidR="00F671E0" w:rsidRPr="00B03952">
        <w:t xml:space="preserve">изучение опыта анализа и создания профессионально значимых типов высказываний; </w:t>
      </w:r>
    </w:p>
    <w:p w:rsidR="00F671E0" w:rsidRPr="00B03952" w:rsidRDefault="00694BDF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F671E0" w:rsidRPr="00B03952">
        <w:rPr>
          <w:rFonts w:ascii="Times New Roman" w:hAnsi="Times New Roman"/>
          <w:sz w:val="24"/>
          <w:szCs w:val="24"/>
        </w:rPr>
        <w:t xml:space="preserve">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2B25D3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671E0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F671E0" w:rsidRPr="00B03952" w:rsidRDefault="00F671E0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механизмы и этапы формирования речи, требования к хорошей речи, уровни культуры 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чи, риторические приёмы изобретения, расположения и осуществления речи;</w:t>
      </w:r>
    </w:p>
    <w:p w:rsidR="00F671E0" w:rsidRPr="00B03952" w:rsidRDefault="00F671E0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причинно-следственные связи между предложениями, между отдельными частями текста и средст</w:t>
      </w:r>
      <w:r w:rsidR="00DB57DC">
        <w:rPr>
          <w:rFonts w:ascii="Times New Roman" w:hAnsi="Times New Roman"/>
          <w:sz w:val="24"/>
          <w:szCs w:val="24"/>
        </w:rPr>
        <w:t>ва выражения таких связей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6056CD" w:rsidRPr="00B03952" w:rsidRDefault="00F671E0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понятия теории устной речи, необходимые для усвоения культуры пуб</w:t>
      </w:r>
      <w:r w:rsidR="00DB57DC">
        <w:rPr>
          <w:rFonts w:ascii="Times New Roman" w:hAnsi="Times New Roman"/>
          <w:sz w:val="24"/>
          <w:szCs w:val="24"/>
        </w:rPr>
        <w:t>личной речи</w:t>
      </w:r>
      <w:r w:rsidR="006056CD" w:rsidRPr="00B03952">
        <w:rPr>
          <w:rFonts w:ascii="Times New Roman" w:hAnsi="Times New Roman"/>
          <w:sz w:val="24"/>
          <w:szCs w:val="24"/>
        </w:rPr>
        <w:t>;</w:t>
      </w:r>
    </w:p>
    <w:p w:rsidR="00F671E0" w:rsidRPr="00B03952" w:rsidRDefault="006056CD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F671E0" w:rsidRPr="00B03952">
        <w:rPr>
          <w:rFonts w:ascii="Times New Roman" w:hAnsi="Times New Roman"/>
          <w:sz w:val="24"/>
          <w:szCs w:val="24"/>
        </w:rPr>
        <w:t>разновидности публичной речи, функции и особенности строения каждой</w:t>
      </w:r>
      <w:r w:rsidR="00DB57DC">
        <w:rPr>
          <w:rFonts w:ascii="Times New Roman" w:hAnsi="Times New Roman"/>
          <w:sz w:val="24"/>
          <w:szCs w:val="24"/>
        </w:rPr>
        <w:t xml:space="preserve"> разновидности такой речи</w:t>
      </w:r>
      <w:r w:rsidR="00F671E0" w:rsidRPr="00B03952">
        <w:rPr>
          <w:rFonts w:ascii="Times New Roman" w:hAnsi="Times New Roman"/>
          <w:sz w:val="24"/>
          <w:szCs w:val="24"/>
        </w:rPr>
        <w:t>;</w:t>
      </w:r>
    </w:p>
    <w:p w:rsidR="006056CD" w:rsidRPr="00B03952" w:rsidRDefault="00F671E0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жанры и формы педагогической речи, особенности построения речи учителя в</w:t>
      </w:r>
      <w:r w:rsidR="00DB57DC">
        <w:rPr>
          <w:rFonts w:ascii="Times New Roman" w:hAnsi="Times New Roman"/>
          <w:sz w:val="24"/>
          <w:szCs w:val="24"/>
        </w:rPr>
        <w:t xml:space="preserve"> разных педагогических жанрах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2B25D3" w:rsidRDefault="006056CD" w:rsidP="002B25D3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F671E0" w:rsidRPr="00B03952">
        <w:rPr>
          <w:rFonts w:ascii="Times New Roman" w:hAnsi="Times New Roman"/>
          <w:sz w:val="24"/>
          <w:szCs w:val="24"/>
        </w:rPr>
        <w:t>знать специфику и речевые потребности разных</w:t>
      </w:r>
      <w:r w:rsidR="00DB57DC">
        <w:rPr>
          <w:rFonts w:ascii="Times New Roman" w:hAnsi="Times New Roman"/>
          <w:sz w:val="24"/>
          <w:szCs w:val="24"/>
        </w:rPr>
        <w:t xml:space="preserve"> учебно-речевых ситуаций</w:t>
      </w:r>
      <w:r w:rsidR="002B25D3">
        <w:rPr>
          <w:rFonts w:ascii="Times New Roman" w:hAnsi="Times New Roman"/>
          <w:sz w:val="24"/>
          <w:szCs w:val="24"/>
        </w:rPr>
        <w:t>.</w:t>
      </w:r>
    </w:p>
    <w:p w:rsidR="00F671E0" w:rsidRPr="00B03952" w:rsidRDefault="000F580E" w:rsidP="002B25D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F671E0" w:rsidRPr="00B03952" w:rsidRDefault="00F671E0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требовательно относиться к собственной речи, контролировать её с точки зрения её соо</w:t>
      </w:r>
      <w:r w:rsidRPr="00B03952">
        <w:rPr>
          <w:rFonts w:ascii="Times New Roman" w:hAnsi="Times New Roman"/>
          <w:bCs/>
          <w:sz w:val="24"/>
          <w:szCs w:val="24"/>
        </w:rPr>
        <w:t>т</w:t>
      </w:r>
      <w:r w:rsidRPr="00B03952">
        <w:rPr>
          <w:rFonts w:ascii="Times New Roman" w:hAnsi="Times New Roman"/>
          <w:bCs/>
          <w:sz w:val="24"/>
          <w:szCs w:val="24"/>
        </w:rPr>
        <w:t>ветствия задачам общения, целесообразности речевой ситуации, адекватности, идентичн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сти, полн</w:t>
      </w:r>
      <w:r w:rsidR="00DB57DC">
        <w:rPr>
          <w:rFonts w:ascii="Times New Roman" w:hAnsi="Times New Roman"/>
          <w:bCs/>
          <w:sz w:val="24"/>
          <w:szCs w:val="24"/>
        </w:rPr>
        <w:t>оценности выражения мысли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F671E0" w:rsidRPr="00B03952" w:rsidRDefault="00F671E0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– планировать свою речь, отдельные высказывания; прогнозировать появление в речевой ц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 xml:space="preserve">пи следующих единиц, которые будут развивать мысль субъекта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речи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и способствовать до</w:t>
      </w:r>
      <w:r w:rsidRPr="00B03952">
        <w:rPr>
          <w:rFonts w:ascii="Times New Roman" w:hAnsi="Times New Roman"/>
          <w:bCs/>
          <w:sz w:val="24"/>
          <w:szCs w:val="24"/>
        </w:rPr>
        <w:t>с</w:t>
      </w:r>
      <w:r w:rsidR="00DB57DC">
        <w:rPr>
          <w:rFonts w:ascii="Times New Roman" w:hAnsi="Times New Roman"/>
          <w:bCs/>
          <w:sz w:val="24"/>
          <w:szCs w:val="24"/>
        </w:rPr>
        <w:t>тижению цели речи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F671E0" w:rsidRPr="00B03952" w:rsidRDefault="00F671E0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3952">
        <w:rPr>
          <w:rFonts w:ascii="Times New Roman" w:hAnsi="Times New Roman"/>
          <w:bCs/>
          <w:sz w:val="24"/>
          <w:szCs w:val="24"/>
        </w:rPr>
        <w:t>–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ровать результаты собственной речевой деятельности и в зависимости от этого прог</w:t>
      </w:r>
      <w:r w:rsidR="00DB57DC">
        <w:rPr>
          <w:rFonts w:ascii="Times New Roman" w:hAnsi="Times New Roman"/>
          <w:bCs/>
          <w:sz w:val="24"/>
          <w:szCs w:val="24"/>
        </w:rPr>
        <w:t>ноза управлять ею</w:t>
      </w:r>
      <w:r w:rsidRPr="00B03952">
        <w:rPr>
          <w:rFonts w:ascii="Times New Roman" w:hAnsi="Times New Roman"/>
          <w:bCs/>
          <w:sz w:val="24"/>
          <w:szCs w:val="24"/>
        </w:rPr>
        <w:t>, при необходимос</w:t>
      </w:r>
      <w:r w:rsidR="00DB57DC">
        <w:rPr>
          <w:rFonts w:ascii="Times New Roman" w:hAnsi="Times New Roman"/>
          <w:bCs/>
          <w:sz w:val="24"/>
          <w:szCs w:val="24"/>
        </w:rPr>
        <w:t>ти внося в речь изменения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F671E0" w:rsidRPr="00B03952" w:rsidRDefault="00F671E0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определить конкретную учебно-речевую ситуацию, подобрать соотв</w:t>
      </w:r>
      <w:r w:rsidR="00DB57DC">
        <w:rPr>
          <w:rFonts w:ascii="Times New Roman" w:hAnsi="Times New Roman"/>
          <w:bCs/>
          <w:sz w:val="24"/>
          <w:szCs w:val="24"/>
        </w:rPr>
        <w:t>етствующую ей форму речи</w:t>
      </w:r>
      <w:r w:rsidRPr="00B03952">
        <w:rPr>
          <w:rFonts w:ascii="Times New Roman" w:hAnsi="Times New Roman"/>
          <w:bCs/>
          <w:sz w:val="24"/>
          <w:szCs w:val="24"/>
        </w:rPr>
        <w:t>, установить целесообразность обращения к к</w:t>
      </w:r>
      <w:r w:rsidR="00DB57DC">
        <w:rPr>
          <w:rFonts w:ascii="Times New Roman" w:hAnsi="Times New Roman"/>
          <w:bCs/>
          <w:sz w:val="24"/>
          <w:szCs w:val="24"/>
        </w:rPr>
        <w:t>онкретному речевому жанру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694BDF" w:rsidRPr="00B03952" w:rsidRDefault="00694BDF" w:rsidP="002B25D3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</w:t>
      </w:r>
      <w:r w:rsidR="00F31B56">
        <w:rPr>
          <w:rFonts w:ascii="Times New Roman" w:hAnsi="Times New Roman"/>
          <w:i/>
          <w:sz w:val="24"/>
          <w:szCs w:val="24"/>
        </w:rPr>
        <w:t xml:space="preserve"> </w:t>
      </w:r>
      <w:r w:rsidR="00505397" w:rsidRPr="00505397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F671E0" w:rsidRPr="00B03952" w:rsidRDefault="00F671E0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ответствующей речевой подачи данных приоритетов; навыками обобщения и подведения ит</w:t>
      </w:r>
      <w:r w:rsidR="00DB57DC">
        <w:rPr>
          <w:rFonts w:ascii="Times New Roman" w:hAnsi="Times New Roman"/>
          <w:bCs/>
          <w:sz w:val="24"/>
          <w:szCs w:val="24"/>
        </w:rPr>
        <w:t>огов речевой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F671E0" w:rsidRPr="00B03952" w:rsidRDefault="00F671E0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навыками отбора и целесообразного расположения языковых сре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дств с с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облюдением норм правильного соеди</w:t>
      </w:r>
      <w:r w:rsidR="00DB57DC">
        <w:rPr>
          <w:rFonts w:ascii="Times New Roman" w:hAnsi="Times New Roman"/>
          <w:bCs/>
          <w:sz w:val="24"/>
          <w:szCs w:val="24"/>
        </w:rPr>
        <w:t>нения частей высказывания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F671E0" w:rsidRPr="00B03952" w:rsidRDefault="00F671E0" w:rsidP="00B0395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навыками анализа устной речи, отбора и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расположения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как композиционных частей речи, так и отдельных её фрагментов; навыками украшения речи, усиления её прагматической функции, способами привлечения и удержания внимания аудитории; навыками организации и проведения дискуссии, полемики и других форм пуб</w:t>
      </w:r>
      <w:r w:rsidR="00DB57DC">
        <w:rPr>
          <w:rFonts w:ascii="Times New Roman" w:hAnsi="Times New Roman"/>
          <w:bCs/>
          <w:sz w:val="24"/>
          <w:szCs w:val="24"/>
        </w:rPr>
        <w:t>личных выступлений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F671E0" w:rsidRPr="00B03952" w:rsidRDefault="00F671E0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навыками осуществления монологической и диалогической речи; навыками стимулиров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ния речевой деятельности учеников; навыками управления</w:t>
      </w:r>
      <w:r w:rsidR="00DB57DC">
        <w:rPr>
          <w:rFonts w:ascii="Times New Roman" w:hAnsi="Times New Roman"/>
          <w:bCs/>
          <w:sz w:val="24"/>
          <w:szCs w:val="24"/>
        </w:rPr>
        <w:t xml:space="preserve"> речевой ситуацией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F671E0" w:rsidRPr="00B03952" w:rsidRDefault="00F671E0" w:rsidP="00B03952">
      <w:pPr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ОК-</w:t>
      </w:r>
      <w:r w:rsidR="0055431C"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4 – способностью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 коммуникации в устной и письменной </w:t>
      </w:r>
      <w:proofErr w:type="gramStart"/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формах</w:t>
      </w:r>
      <w:proofErr w:type="gramEnd"/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русском и ин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странном языках для решения задач межличностного и межкультурного взаимодействия;</w:t>
      </w:r>
    </w:p>
    <w:p w:rsidR="00F671E0" w:rsidRPr="00B03952" w:rsidRDefault="00F671E0" w:rsidP="00B03952">
      <w:pPr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ОПК-5 – </w:t>
      </w:r>
      <w:r w:rsidR="0007698D"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владением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основами профессиональной этики и речевой культуры.</w:t>
      </w:r>
    </w:p>
    <w:p w:rsidR="004D08D3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4D08D3">
        <w:rPr>
          <w:rFonts w:ascii="Times New Roman" w:hAnsi="Times New Roman"/>
          <w:sz w:val="24"/>
          <w:szCs w:val="24"/>
        </w:rPr>
        <w:t>3</w:t>
      </w:r>
      <w:r w:rsidR="00365B68" w:rsidRPr="00365B68">
        <w:rPr>
          <w:rFonts w:ascii="Times New Roman" w:hAnsi="Times New Roman"/>
          <w:sz w:val="24"/>
          <w:szCs w:val="24"/>
        </w:rPr>
        <w:t xml:space="preserve"> </w:t>
      </w:r>
      <w:r w:rsidR="004D08D3" w:rsidRPr="004D08D3">
        <w:rPr>
          <w:rFonts w:ascii="Times New Roman" w:hAnsi="Times New Roman"/>
          <w:sz w:val="24"/>
          <w:szCs w:val="24"/>
        </w:rPr>
        <w:t>ЗЕТ по</w:t>
      </w:r>
      <w:r w:rsidR="004D08D3">
        <w:rPr>
          <w:rFonts w:ascii="Times New Roman" w:hAnsi="Times New Roman"/>
          <w:sz w:val="24"/>
          <w:szCs w:val="24"/>
        </w:rPr>
        <w:t xml:space="preserve"> учебному плану</w:t>
      </w:r>
      <w:r w:rsidR="004D08D3" w:rsidRPr="004D08D3">
        <w:rPr>
          <w:rFonts w:ascii="Times New Roman" w:hAnsi="Times New Roman"/>
          <w:sz w:val="24"/>
          <w:szCs w:val="24"/>
        </w:rPr>
        <w:t>.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6. Форма контроля</w:t>
      </w:r>
      <w:r w:rsidR="00464442">
        <w:rPr>
          <w:rFonts w:ascii="Times New Roman" w:hAnsi="Times New Roman"/>
          <w:b/>
          <w:sz w:val="24"/>
          <w:szCs w:val="24"/>
        </w:rPr>
        <w:t xml:space="preserve">: </w:t>
      </w:r>
      <w:r w:rsidR="00464442">
        <w:rPr>
          <w:rFonts w:ascii="Times New Roman" w:hAnsi="Times New Roman"/>
          <w:sz w:val="24"/>
          <w:szCs w:val="24"/>
        </w:rPr>
        <w:t>зачет</w:t>
      </w:r>
      <w:r w:rsidR="00824D7F" w:rsidRPr="00B03952">
        <w:rPr>
          <w:rFonts w:ascii="Times New Roman" w:hAnsi="Times New Roman"/>
          <w:sz w:val="24"/>
          <w:szCs w:val="24"/>
        </w:rPr>
        <w:t>.</w:t>
      </w:r>
    </w:p>
    <w:p w:rsidR="00824D7F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6F18B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Ваганова </w:t>
      </w:r>
      <w:proofErr w:type="spellStart"/>
      <w:r w:rsidR="003A2597" w:rsidRPr="00B03952">
        <w:rPr>
          <w:rFonts w:ascii="Times New Roman" w:hAnsi="Times New Roman"/>
          <w:sz w:val="24"/>
          <w:szCs w:val="24"/>
        </w:rPr>
        <w:t>Айниса</w:t>
      </w:r>
      <w:proofErr w:type="spellEnd"/>
      <w:r w:rsidR="00365B68" w:rsidRPr="00365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597" w:rsidRPr="00B03952">
        <w:rPr>
          <w:rFonts w:ascii="Times New Roman" w:hAnsi="Times New Roman"/>
          <w:sz w:val="24"/>
          <w:szCs w:val="24"/>
        </w:rPr>
        <w:t>Кадыровна</w:t>
      </w:r>
      <w:proofErr w:type="spellEnd"/>
      <w:r w:rsidRPr="00B03952">
        <w:rPr>
          <w:rFonts w:ascii="Times New Roman" w:hAnsi="Times New Roman"/>
          <w:sz w:val="24"/>
          <w:szCs w:val="24"/>
        </w:rPr>
        <w:t>, канд</w:t>
      </w:r>
      <w:r w:rsidR="00C91786" w:rsidRPr="00B03952">
        <w:rPr>
          <w:rFonts w:ascii="Times New Roman" w:hAnsi="Times New Roman"/>
          <w:sz w:val="24"/>
          <w:szCs w:val="24"/>
        </w:rPr>
        <w:t>идат</w:t>
      </w:r>
      <w:r w:rsidRPr="00B03952">
        <w:rPr>
          <w:rFonts w:ascii="Times New Roman" w:hAnsi="Times New Roman"/>
          <w:sz w:val="24"/>
          <w:szCs w:val="24"/>
        </w:rPr>
        <w:t xml:space="preserve"> филологических наук, доцент кафедры русского языка, культуры и коррекции речи.</w:t>
      </w:r>
    </w:p>
    <w:p w:rsidR="001E3E8B" w:rsidRDefault="001E3E8B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E3E8B" w:rsidRDefault="001E3E8B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B5EA1" w:rsidRPr="001E3E8B" w:rsidRDefault="00D30C29" w:rsidP="001E3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3365B" w:rsidRPr="00B03952" w:rsidRDefault="0093365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3365B" w:rsidRPr="00B03952" w:rsidRDefault="0093365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3365B" w:rsidRPr="00B03952" w:rsidRDefault="0093365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.Б.05 Основы математической обработки информации</w:t>
      </w:r>
    </w:p>
    <w:p w:rsidR="0093365B" w:rsidRPr="00B03952" w:rsidRDefault="0093365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D575FD" w:rsidRPr="004D08D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D575FD" w:rsidRPr="004D08D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D575FD" w:rsidRPr="008C09A4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="008C09A4">
              <w:rPr>
                <w:rFonts w:ascii="Times New Roman" w:hAnsi="Times New Roman"/>
                <w:i/>
                <w:sz w:val="24"/>
                <w:szCs w:val="24"/>
              </w:rPr>
              <w:t xml:space="preserve">опасность 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D575FD" w:rsidRPr="004D08D3" w:rsidRDefault="00D575FD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атематики</w:t>
            </w:r>
          </w:p>
        </w:tc>
      </w:tr>
    </w:tbl>
    <w:p w:rsidR="0093365B" w:rsidRPr="00B03952" w:rsidRDefault="0093365B" w:rsidP="00B03952">
      <w:pPr>
        <w:widowControl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056CD" w:rsidRPr="00B03952" w:rsidRDefault="000F580E" w:rsidP="001E3E8B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="006056CD" w:rsidRPr="00B03952">
        <w:t xml:space="preserve"> формирование системы знаний, умений и навыков, связанных с особенностями математических способов представления и обработки информ</w:t>
      </w:r>
      <w:r w:rsidR="006056CD" w:rsidRPr="00B03952">
        <w:t>а</w:t>
      </w:r>
      <w:r w:rsidR="006056CD" w:rsidRPr="00B03952">
        <w:t>ции как базы для развития универсальных компетенций и основы для развития професси</w:t>
      </w:r>
      <w:r w:rsidR="006056CD" w:rsidRPr="00B03952">
        <w:t>о</w:t>
      </w:r>
      <w:r w:rsidR="006056CD" w:rsidRPr="00B03952">
        <w:t>нальных компетенций.</w:t>
      </w:r>
    </w:p>
    <w:p w:rsidR="00694463" w:rsidRPr="00B03952" w:rsidRDefault="000F580E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694463" w:rsidRPr="00B03952" w:rsidRDefault="00694463" w:rsidP="001E3E8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формирование системы знаний и умений, связанных с обработкой информации с помощью математических средств;</w:t>
      </w:r>
    </w:p>
    <w:p w:rsidR="00694463" w:rsidRPr="00B03952" w:rsidRDefault="00694463" w:rsidP="001E3E8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актуализация </w:t>
      </w:r>
      <w:proofErr w:type="spellStart"/>
      <w:r w:rsidRPr="00B0395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знаний, способствующих пониманию особенностей пре</w:t>
      </w:r>
      <w:r w:rsidRPr="00B03952">
        <w:rPr>
          <w:rFonts w:ascii="Times New Roman" w:hAnsi="Times New Roman"/>
          <w:sz w:val="24"/>
          <w:szCs w:val="24"/>
        </w:rPr>
        <w:t>д</w:t>
      </w:r>
      <w:r w:rsidRPr="00B03952">
        <w:rPr>
          <w:rFonts w:ascii="Times New Roman" w:hAnsi="Times New Roman"/>
          <w:sz w:val="24"/>
          <w:szCs w:val="24"/>
        </w:rPr>
        <w:t xml:space="preserve">ставления и обработки информации средствами математики; </w:t>
      </w:r>
    </w:p>
    <w:p w:rsidR="00694463" w:rsidRPr="00B03952" w:rsidRDefault="00694463" w:rsidP="001E3E8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ознакомление с основными математическими моделями и типичными для соответству</w:t>
      </w:r>
      <w:r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>щей предметной области задачами их использования;</w:t>
      </w:r>
    </w:p>
    <w:p w:rsidR="00694463" w:rsidRPr="00B03952" w:rsidRDefault="00694463" w:rsidP="001E3E8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формирование системы математических знаний и умений, необходимых для понимания основ процесса математического моделирования и статистической обработки информации в профессиональной области;</w:t>
      </w:r>
    </w:p>
    <w:p w:rsidR="00694463" w:rsidRPr="00B03952" w:rsidRDefault="00694463" w:rsidP="001E3E8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обеспечение условий для активизации познавательной деятельности студентов и формир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вания у них опыта математической деятельности в ходе решения прикладных задач, спец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фических для области их профессиональной деятельности;</w:t>
      </w:r>
    </w:p>
    <w:p w:rsidR="0010136C" w:rsidRPr="00B03952" w:rsidRDefault="00694463" w:rsidP="001E3E8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стимулирование самостоятельной деятельности по освоению содержания дисциплины и формированию необходимых компетенций.</w:t>
      </w:r>
    </w:p>
    <w:p w:rsidR="000F580E" w:rsidRPr="001E3E8B" w:rsidRDefault="000F580E" w:rsidP="001E3E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3E8B">
        <w:rPr>
          <w:rFonts w:ascii="Times New Roman" w:hAnsi="Times New Roman"/>
          <w:b/>
          <w:sz w:val="24"/>
          <w:szCs w:val="24"/>
        </w:rPr>
        <w:t>3. Ре</w:t>
      </w:r>
      <w:r w:rsidR="00CF7C73" w:rsidRPr="001E3E8B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CF7C73" w:rsidRPr="001E3E8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F580E" w:rsidRPr="00B03952" w:rsidRDefault="000F580E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F580E" w:rsidRPr="00B03952" w:rsidRDefault="000F580E" w:rsidP="001E3E8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694463" w:rsidRPr="00B03952" w:rsidRDefault="00694463" w:rsidP="001E3E8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базовые понятия и методы математической статистики;</w:t>
      </w:r>
    </w:p>
    <w:p w:rsidR="00694463" w:rsidRPr="00B03952" w:rsidRDefault="00694463" w:rsidP="001E3E8B">
      <w:pPr>
        <w:pStyle w:val="a3"/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базовые подходы, применяемые для сбора, и обработки информации</w:t>
      </w:r>
      <w:r w:rsidRPr="00B03952">
        <w:rPr>
          <w:rFonts w:ascii="Times New Roman" w:hAnsi="Times New Roman"/>
          <w:i/>
          <w:iCs/>
          <w:sz w:val="24"/>
          <w:szCs w:val="24"/>
        </w:rPr>
        <w:t>;</w:t>
      </w:r>
    </w:p>
    <w:p w:rsidR="00694463" w:rsidRPr="00B03952" w:rsidRDefault="00694463" w:rsidP="001E3E8B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iCs/>
          <w:sz w:val="24"/>
          <w:szCs w:val="24"/>
        </w:rPr>
        <w:t xml:space="preserve">–  </w:t>
      </w:r>
      <w:r w:rsidRPr="00B03952">
        <w:rPr>
          <w:rFonts w:ascii="Times New Roman" w:hAnsi="Times New Roman"/>
          <w:iCs/>
          <w:sz w:val="24"/>
          <w:szCs w:val="24"/>
        </w:rPr>
        <w:t>статистические методы и информационные технологии, применяемые при обучении</w:t>
      </w:r>
      <w:r w:rsidRPr="00B03952">
        <w:rPr>
          <w:rFonts w:ascii="Times New Roman" w:hAnsi="Times New Roman"/>
          <w:sz w:val="24"/>
          <w:szCs w:val="24"/>
        </w:rPr>
        <w:t xml:space="preserve"> и д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агностики</w:t>
      </w:r>
      <w:r w:rsidRPr="00B03952">
        <w:rPr>
          <w:rFonts w:ascii="Times New Roman" w:hAnsi="Times New Roman"/>
          <w:iCs/>
          <w:sz w:val="24"/>
          <w:szCs w:val="24"/>
        </w:rPr>
        <w:t>.</w:t>
      </w:r>
      <w:r w:rsidR="000F580E" w:rsidRPr="00B03952">
        <w:rPr>
          <w:rFonts w:ascii="Times New Roman" w:hAnsi="Times New Roman"/>
          <w:i/>
          <w:sz w:val="24"/>
          <w:szCs w:val="24"/>
        </w:rPr>
        <w:tab/>
      </w:r>
    </w:p>
    <w:p w:rsidR="000F580E" w:rsidRPr="00B03952" w:rsidRDefault="000F580E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694463" w:rsidRPr="00B03952" w:rsidRDefault="00694463" w:rsidP="001E3E8B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применять математический аппарат к решению исследовательских и п</w:t>
      </w:r>
      <w:r w:rsidR="00DB57DC">
        <w:rPr>
          <w:rFonts w:ascii="Times New Roman" w:hAnsi="Times New Roman"/>
          <w:iCs/>
          <w:sz w:val="24"/>
          <w:szCs w:val="24"/>
        </w:rPr>
        <w:t>едагогических задач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694463" w:rsidRPr="00B03952" w:rsidRDefault="00694463" w:rsidP="001E3E8B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 осуществлять обоснованный выбор метода исследования, обрабатывать полученные р</w:t>
      </w:r>
      <w:r w:rsidRPr="00B03952">
        <w:rPr>
          <w:rFonts w:ascii="Times New Roman" w:hAnsi="Times New Roman"/>
          <w:iCs/>
          <w:sz w:val="24"/>
          <w:szCs w:val="24"/>
        </w:rPr>
        <w:t>е</w:t>
      </w:r>
      <w:r w:rsidRPr="00B03952">
        <w:rPr>
          <w:rFonts w:ascii="Times New Roman" w:hAnsi="Times New Roman"/>
          <w:iCs/>
          <w:sz w:val="24"/>
          <w:szCs w:val="24"/>
        </w:rPr>
        <w:t>зультаты, проверять релевантность пол</w:t>
      </w:r>
      <w:r w:rsidR="00DB57DC">
        <w:rPr>
          <w:rFonts w:ascii="Times New Roman" w:hAnsi="Times New Roman"/>
          <w:iCs/>
          <w:sz w:val="24"/>
          <w:szCs w:val="24"/>
        </w:rPr>
        <w:t>ученных результатов</w:t>
      </w:r>
      <w:r w:rsidRPr="00B03952">
        <w:rPr>
          <w:rFonts w:ascii="Times New Roman" w:hAnsi="Times New Roman"/>
          <w:iCs/>
          <w:sz w:val="24"/>
          <w:szCs w:val="24"/>
        </w:rPr>
        <w:t>.</w:t>
      </w:r>
    </w:p>
    <w:p w:rsidR="0093365B" w:rsidRPr="00B03952" w:rsidRDefault="0093365B" w:rsidP="001E3E8B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694463" w:rsidRPr="00B03952" w:rsidRDefault="00694463" w:rsidP="001E3E8B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основами проведения исследований явлений и процессов с выявлен</w:t>
      </w:r>
      <w:r w:rsidR="00DB57DC">
        <w:rPr>
          <w:rFonts w:ascii="Times New Roman" w:hAnsi="Times New Roman"/>
          <w:iCs/>
          <w:sz w:val="24"/>
          <w:szCs w:val="24"/>
        </w:rPr>
        <w:t>ием закономерностей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694463" w:rsidRPr="001E3E8B" w:rsidRDefault="00694463" w:rsidP="001E3E8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E3E8B">
        <w:rPr>
          <w:rFonts w:ascii="Times New Roman" w:hAnsi="Times New Roman"/>
          <w:iCs/>
          <w:sz w:val="24"/>
          <w:szCs w:val="24"/>
        </w:rPr>
        <w:t>– основными методами получения и обработки пр</w:t>
      </w:r>
      <w:r w:rsidR="00DB57DC" w:rsidRPr="001E3E8B">
        <w:rPr>
          <w:rFonts w:ascii="Times New Roman" w:hAnsi="Times New Roman"/>
          <w:iCs/>
          <w:sz w:val="24"/>
          <w:szCs w:val="24"/>
        </w:rPr>
        <w:t>икладной информации</w:t>
      </w:r>
      <w:r w:rsidRPr="001E3E8B">
        <w:rPr>
          <w:rFonts w:ascii="Times New Roman" w:hAnsi="Times New Roman"/>
          <w:iCs/>
          <w:sz w:val="24"/>
          <w:szCs w:val="24"/>
        </w:rPr>
        <w:t>.</w:t>
      </w:r>
    </w:p>
    <w:p w:rsidR="000F580E" w:rsidRPr="00B03952" w:rsidRDefault="000F580E" w:rsidP="001E3E8B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94463" w:rsidRPr="00B03952" w:rsidRDefault="00694463" w:rsidP="001E3E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ОК-3 – способностью использовать естественнонаучные и математические знания для ор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ентирования в современ</w:t>
      </w:r>
      <w:r w:rsidR="0007698D" w:rsidRPr="00B03952">
        <w:rPr>
          <w:rFonts w:ascii="Times New Roman" w:hAnsi="Times New Roman"/>
          <w:sz w:val="24"/>
          <w:szCs w:val="24"/>
        </w:rPr>
        <w:t>ном информационном пространстве;</w:t>
      </w:r>
    </w:p>
    <w:p w:rsidR="00694463" w:rsidRPr="00B03952" w:rsidRDefault="00694463" w:rsidP="001E3E8B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ПК-2 – 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стики.</w:t>
      </w:r>
    </w:p>
    <w:p w:rsidR="000F580E" w:rsidRPr="00B03952" w:rsidRDefault="000F580E" w:rsidP="001E3E8B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694463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694463" w:rsidRPr="004D08D3">
        <w:rPr>
          <w:rFonts w:ascii="Times New Roman" w:hAnsi="Times New Roman"/>
          <w:sz w:val="24"/>
          <w:szCs w:val="24"/>
        </w:rPr>
        <w:t>2</w:t>
      </w:r>
      <w:r w:rsidR="00365B68" w:rsidRPr="00365B68">
        <w:rPr>
          <w:rFonts w:ascii="Times New Roman" w:hAnsi="Times New Roman"/>
          <w:sz w:val="24"/>
          <w:szCs w:val="24"/>
        </w:rPr>
        <w:t xml:space="preserve"> </w:t>
      </w:r>
      <w:r w:rsidR="004D08D3" w:rsidRPr="004D08D3">
        <w:rPr>
          <w:rFonts w:ascii="Times New Roman" w:hAnsi="Times New Roman"/>
          <w:sz w:val="24"/>
          <w:szCs w:val="24"/>
        </w:rPr>
        <w:t>ЗЕТ по</w:t>
      </w:r>
      <w:r w:rsidR="004D08D3">
        <w:rPr>
          <w:rFonts w:ascii="Times New Roman" w:hAnsi="Times New Roman"/>
          <w:sz w:val="24"/>
          <w:szCs w:val="24"/>
        </w:rPr>
        <w:t xml:space="preserve"> учебному плану</w:t>
      </w:r>
      <w:r w:rsidR="004D08D3" w:rsidRPr="004D08D3">
        <w:rPr>
          <w:rFonts w:ascii="Times New Roman" w:hAnsi="Times New Roman"/>
          <w:sz w:val="24"/>
          <w:szCs w:val="24"/>
        </w:rPr>
        <w:t>.</w:t>
      </w:r>
    </w:p>
    <w:p w:rsidR="000F580E" w:rsidRPr="00B03952" w:rsidRDefault="000F580E" w:rsidP="001E3E8B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464442">
        <w:rPr>
          <w:rFonts w:ascii="Times New Roman" w:hAnsi="Times New Roman"/>
          <w:sz w:val="24"/>
          <w:szCs w:val="24"/>
        </w:rPr>
        <w:t>зачет</w:t>
      </w:r>
      <w:r w:rsidR="0093365B" w:rsidRPr="00B03952">
        <w:rPr>
          <w:rFonts w:ascii="Times New Roman" w:hAnsi="Times New Roman"/>
          <w:sz w:val="24"/>
          <w:szCs w:val="24"/>
        </w:rPr>
        <w:t>.</w:t>
      </w:r>
    </w:p>
    <w:p w:rsidR="00371B4C" w:rsidRPr="00B03952" w:rsidRDefault="000F580E" w:rsidP="001E3E8B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F47D4B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Драгныш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Н</w:t>
      </w:r>
      <w:r w:rsidR="00D90759" w:rsidRPr="00B03952">
        <w:rPr>
          <w:rFonts w:ascii="Times New Roman" w:hAnsi="Times New Roman"/>
          <w:sz w:val="24"/>
          <w:szCs w:val="24"/>
        </w:rPr>
        <w:t>иколай В</w:t>
      </w:r>
      <w:r w:rsidR="00621954" w:rsidRPr="00B03952">
        <w:rPr>
          <w:rFonts w:ascii="Times New Roman" w:hAnsi="Times New Roman"/>
          <w:sz w:val="24"/>
          <w:szCs w:val="24"/>
        </w:rPr>
        <w:t>а</w:t>
      </w:r>
      <w:r w:rsidR="00D90759" w:rsidRPr="00B03952">
        <w:rPr>
          <w:rFonts w:ascii="Times New Roman" w:hAnsi="Times New Roman"/>
          <w:sz w:val="24"/>
          <w:szCs w:val="24"/>
        </w:rPr>
        <w:t>сильевич</w:t>
      </w:r>
      <w:r w:rsidRPr="00B03952">
        <w:rPr>
          <w:rFonts w:ascii="Times New Roman" w:hAnsi="Times New Roman"/>
          <w:sz w:val="24"/>
          <w:szCs w:val="24"/>
        </w:rPr>
        <w:t>, канд</w:t>
      </w:r>
      <w:r w:rsidR="00677988" w:rsidRPr="00B03952">
        <w:rPr>
          <w:rFonts w:ascii="Times New Roman" w:hAnsi="Times New Roman"/>
          <w:sz w:val="24"/>
          <w:szCs w:val="24"/>
        </w:rPr>
        <w:t>идат</w:t>
      </w:r>
      <w:r w:rsidRPr="00B03952">
        <w:rPr>
          <w:rFonts w:ascii="Times New Roman" w:hAnsi="Times New Roman"/>
          <w:sz w:val="24"/>
          <w:szCs w:val="24"/>
        </w:rPr>
        <w:t xml:space="preserve"> технических наук, доцент кафедры информ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тики.</w:t>
      </w:r>
    </w:p>
    <w:p w:rsidR="00FB5EA1" w:rsidRPr="00D30C29" w:rsidRDefault="00D30C29" w:rsidP="001E3E8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21954" w:rsidRPr="00B03952" w:rsidRDefault="0062195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21954" w:rsidRPr="00B03952" w:rsidRDefault="0062195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621954" w:rsidRPr="00B03952" w:rsidRDefault="0062195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.Б.06 Информационные технологии в образовании</w:t>
      </w:r>
    </w:p>
    <w:p w:rsidR="00621954" w:rsidRPr="00B03952" w:rsidRDefault="0062195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D575FD" w:rsidRPr="004D08D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D575FD" w:rsidRPr="004D08D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D575FD" w:rsidRPr="008C09A4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="008C09A4">
              <w:rPr>
                <w:rFonts w:ascii="Times New Roman" w:hAnsi="Times New Roman"/>
                <w:i/>
                <w:sz w:val="24"/>
                <w:szCs w:val="24"/>
              </w:rPr>
              <w:t xml:space="preserve">опасность 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D575FD" w:rsidRPr="004D08D3" w:rsidRDefault="00D575FD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E44305" w:rsidRPr="00B03952" w:rsidRDefault="00E4430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E48" w:rsidRPr="00B03952" w:rsidRDefault="00BF2E48" w:rsidP="001E3E8B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процессе.</w:t>
      </w:r>
    </w:p>
    <w:p w:rsidR="00BF2E48" w:rsidRPr="00B03952" w:rsidRDefault="00BF2E48" w:rsidP="001E3E8B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BF2E48" w:rsidRPr="00B03952" w:rsidRDefault="00BF2E48" w:rsidP="00B03952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BF2E48" w:rsidRPr="00B03952" w:rsidRDefault="00BF2E48" w:rsidP="00B03952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BF2E48" w:rsidRPr="00B03952" w:rsidRDefault="00BF2E48" w:rsidP="00B03952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ознакомить с основами организации вычислительных систем;</w:t>
      </w:r>
    </w:p>
    <w:p w:rsidR="00BF2E48" w:rsidRPr="00B03952" w:rsidRDefault="00BF2E48" w:rsidP="00B03952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сформировать навыки самостоятельного решения задач на с использованием </w:t>
      </w:r>
      <w:proofErr w:type="gramStart"/>
      <w:r w:rsidRPr="00B03952">
        <w:rPr>
          <w:color w:val="auto"/>
        </w:rPr>
        <w:t>ИТ</w:t>
      </w:r>
      <w:proofErr w:type="gramEnd"/>
      <w:r w:rsidRPr="00B03952">
        <w:rPr>
          <w:color w:val="auto"/>
        </w:rPr>
        <w:t>;</w:t>
      </w:r>
    </w:p>
    <w:p w:rsidR="00BF2E48" w:rsidRPr="00B03952" w:rsidRDefault="00BF2E48" w:rsidP="00B03952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развивать у студентов информационную культуру, а также культуру умственного труда;</w:t>
      </w:r>
    </w:p>
    <w:p w:rsidR="00BF2E48" w:rsidRPr="00B03952" w:rsidRDefault="00BF2E48" w:rsidP="00B03952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прививать осознание значимости приобретаемых знаний и умений для дальнейшей уче</w:t>
      </w:r>
      <w:r w:rsidRPr="00B03952">
        <w:rPr>
          <w:color w:val="auto"/>
        </w:rPr>
        <w:t>б</w:t>
      </w:r>
      <w:r w:rsidRPr="00B03952">
        <w:rPr>
          <w:color w:val="auto"/>
        </w:rPr>
        <w:t>ной и профессиональной деятельности.</w:t>
      </w:r>
    </w:p>
    <w:p w:rsidR="00BF2E48" w:rsidRPr="001E3E8B" w:rsidRDefault="00BF2E48" w:rsidP="001E3E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3E8B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E3E8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F2E48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F2E48" w:rsidRPr="00B03952" w:rsidRDefault="00BF2E48" w:rsidP="001E3E8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BF2E48" w:rsidRPr="00B03952" w:rsidRDefault="00BF2E48" w:rsidP="00B0395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31B56">
        <w:rPr>
          <w:rFonts w:ascii="Times New Roman" w:hAnsi="Times New Roman" w:cs="Times New Roman"/>
          <w:b w:val="0"/>
          <w:i w:val="0"/>
          <w:sz w:val="24"/>
          <w:szCs w:val="24"/>
        </w:rPr>
        <w:t>–</w:t>
      </w:r>
      <w:r w:rsidRPr="00B03952">
        <w:rPr>
          <w:rFonts w:ascii="Times New Roman" w:hAnsi="Times New Roman" w:cs="Times New Roman"/>
          <w:sz w:val="24"/>
          <w:szCs w:val="24"/>
        </w:rPr>
        <w:t xml:space="preserve"> 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структуру системного и прикладного программного обеспечения, основные метод</w:t>
      </w:r>
      <w:r w:rsidR="00E1272C">
        <w:rPr>
          <w:rFonts w:ascii="Times New Roman" w:hAnsi="Times New Roman" w:cs="Times New Roman"/>
          <w:b w:val="0"/>
          <w:i w:val="0"/>
          <w:sz w:val="24"/>
          <w:szCs w:val="24"/>
        </w:rPr>
        <w:t>ы работы с сетью Интернет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BF2E48" w:rsidRPr="00B03952" w:rsidRDefault="00BF2E48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принципы создания современной информацион</w:t>
      </w:r>
      <w:r w:rsidR="00E1272C">
        <w:rPr>
          <w:rFonts w:ascii="Times New Roman" w:hAnsi="Times New Roman"/>
          <w:sz w:val="24"/>
          <w:szCs w:val="24"/>
        </w:rPr>
        <w:t>ной образовательной среды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BF2E48" w:rsidRPr="00B03952" w:rsidRDefault="00BF2E48" w:rsidP="00B03952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– применять современные технологии по обработке информации, эффективно использовать техн</w:t>
      </w:r>
      <w:r w:rsidR="00E1272C">
        <w:rPr>
          <w:rFonts w:ascii="Times New Roman" w:hAnsi="Times New Roman" w:cs="Times New Roman"/>
          <w:b w:val="0"/>
          <w:i w:val="0"/>
          <w:sz w:val="24"/>
          <w:szCs w:val="24"/>
        </w:rPr>
        <w:t>ологии и ресурсы Интернет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BF2E48" w:rsidRPr="00B03952" w:rsidRDefault="00BF2E48" w:rsidP="00B03952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– использовать современные </w:t>
      </w:r>
      <w:proofErr w:type="gramStart"/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ИТ</w:t>
      </w:r>
      <w:proofErr w:type="gramEnd"/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для подготовки учебн</w:t>
      </w:r>
      <w:r w:rsidR="00E1272C">
        <w:rPr>
          <w:rFonts w:ascii="Times New Roman" w:hAnsi="Times New Roman" w:cs="Times New Roman"/>
          <w:b w:val="0"/>
          <w:i w:val="0"/>
          <w:sz w:val="24"/>
          <w:szCs w:val="24"/>
        </w:rPr>
        <w:t>о-методических материалов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; </w:t>
      </w:r>
    </w:p>
    <w:p w:rsidR="00BF2E48" w:rsidRPr="00B03952" w:rsidRDefault="00BF2E48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применять современные информационные технологии в учебном процессе, в контексте п</w:t>
      </w:r>
      <w:r w:rsidRPr="00B03952">
        <w:rPr>
          <w:rFonts w:ascii="Times New Roman" w:hAnsi="Times New Roman"/>
          <w:sz w:val="24"/>
          <w:szCs w:val="24"/>
        </w:rPr>
        <w:t>о</w:t>
      </w:r>
      <w:r w:rsidR="00E1272C">
        <w:rPr>
          <w:rFonts w:ascii="Times New Roman" w:hAnsi="Times New Roman"/>
          <w:sz w:val="24"/>
          <w:szCs w:val="24"/>
        </w:rPr>
        <w:t>вышения качества обучения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AA1F14" w:rsidRPr="00B03952" w:rsidRDefault="00AA1F14" w:rsidP="001E3E8B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BF2E48" w:rsidRPr="00B03952" w:rsidRDefault="00BF2E48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владеть навыками работы</w:t>
      </w:r>
      <w:r w:rsidR="00E1272C">
        <w:rPr>
          <w:rFonts w:ascii="Times New Roman" w:hAnsi="Times New Roman"/>
          <w:sz w:val="24"/>
          <w:szCs w:val="24"/>
        </w:rPr>
        <w:t xml:space="preserve"> с электронными таблицами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F2E48" w:rsidRPr="00B03952" w:rsidRDefault="00AA1F1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BF2E48" w:rsidRPr="00B03952">
        <w:rPr>
          <w:rFonts w:ascii="Times New Roman" w:hAnsi="Times New Roman"/>
          <w:sz w:val="24"/>
          <w:szCs w:val="24"/>
        </w:rPr>
        <w:t>типовыми современными средствами ИКТ, используемыми в профессиональной деятел</w:t>
      </w:r>
      <w:r w:rsidR="00BF2E48" w:rsidRPr="00B03952">
        <w:rPr>
          <w:rFonts w:ascii="Times New Roman" w:hAnsi="Times New Roman"/>
          <w:sz w:val="24"/>
          <w:szCs w:val="24"/>
        </w:rPr>
        <w:t>ь</w:t>
      </w:r>
      <w:r w:rsidR="00E1272C">
        <w:rPr>
          <w:rFonts w:ascii="Times New Roman" w:hAnsi="Times New Roman"/>
          <w:sz w:val="24"/>
          <w:szCs w:val="24"/>
        </w:rPr>
        <w:t>ности педагога</w:t>
      </w:r>
      <w:r w:rsidR="00BF2E48" w:rsidRPr="00B03952">
        <w:rPr>
          <w:rFonts w:ascii="Times New Roman" w:hAnsi="Times New Roman"/>
          <w:sz w:val="24"/>
          <w:szCs w:val="24"/>
        </w:rPr>
        <w:t>.</w:t>
      </w:r>
    </w:p>
    <w:p w:rsidR="00BF2E48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E1272C" w:rsidRPr="00B03952" w:rsidRDefault="00E1272C" w:rsidP="00B0395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ОК-3</w:t>
      </w:r>
      <w:r w:rsidRPr="00B03952">
        <w:rPr>
          <w:rFonts w:ascii="Times New Roman" w:hAnsi="Times New Roman"/>
          <w:iCs/>
          <w:sz w:val="24"/>
          <w:szCs w:val="24"/>
        </w:rPr>
        <w:t xml:space="preserve"> –</w:t>
      </w:r>
      <w:r w:rsidR="005D6103" w:rsidRPr="005D6103">
        <w:rPr>
          <w:rFonts w:ascii="Times New Roman" w:hAnsi="Times New Roman"/>
          <w:iCs/>
          <w:sz w:val="24"/>
          <w:szCs w:val="24"/>
        </w:rPr>
        <w:t xml:space="preserve"> </w:t>
      </w:r>
      <w:r w:rsidRPr="00E1272C">
        <w:rPr>
          <w:rFonts w:ascii="Times New Roman" w:hAnsi="Times New Roman"/>
          <w:iCs/>
          <w:sz w:val="24"/>
          <w:szCs w:val="24"/>
        </w:rPr>
        <w:t>способностью использовать естественнонаучные и математические знания для ор</w:t>
      </w:r>
      <w:r w:rsidRPr="00E1272C">
        <w:rPr>
          <w:rFonts w:ascii="Times New Roman" w:hAnsi="Times New Roman"/>
          <w:iCs/>
          <w:sz w:val="24"/>
          <w:szCs w:val="24"/>
        </w:rPr>
        <w:t>и</w:t>
      </w:r>
      <w:r w:rsidRPr="00E1272C">
        <w:rPr>
          <w:rFonts w:ascii="Times New Roman" w:hAnsi="Times New Roman"/>
          <w:iCs/>
          <w:sz w:val="24"/>
          <w:szCs w:val="24"/>
        </w:rPr>
        <w:t>ентирования в современном информационном пространстве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B46632" w:rsidRPr="00B03952" w:rsidRDefault="0029490D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ОПК-2 –</w:t>
      </w:r>
      <w:r w:rsidR="005D6103" w:rsidRPr="005D6103">
        <w:rPr>
          <w:rFonts w:ascii="Times New Roman" w:hAnsi="Times New Roman"/>
          <w:iCs/>
          <w:sz w:val="24"/>
          <w:szCs w:val="24"/>
        </w:rPr>
        <w:t xml:space="preserve"> </w:t>
      </w:r>
      <w:r w:rsidR="00B46632" w:rsidRPr="00B03952">
        <w:rPr>
          <w:rFonts w:ascii="Times New Roman" w:hAnsi="Times New Roman"/>
          <w:iCs/>
          <w:sz w:val="24"/>
          <w:szCs w:val="24"/>
        </w:rPr>
        <w:t xml:space="preserve">способностью осуществлять обучение, воспитание и развитие с учетом </w:t>
      </w:r>
      <w:proofErr w:type="gramStart"/>
      <w:r w:rsidR="00B46632" w:rsidRPr="00B03952">
        <w:rPr>
          <w:rFonts w:ascii="Times New Roman" w:hAnsi="Times New Roman"/>
          <w:iCs/>
          <w:sz w:val="24"/>
          <w:szCs w:val="24"/>
        </w:rPr>
        <w:t>социальных</w:t>
      </w:r>
      <w:proofErr w:type="gramEnd"/>
      <w:r w:rsidR="00B46632" w:rsidRPr="00B03952">
        <w:rPr>
          <w:rFonts w:ascii="Times New Roman" w:hAnsi="Times New Roman"/>
          <w:iCs/>
          <w:sz w:val="24"/>
          <w:szCs w:val="24"/>
        </w:rPr>
        <w:t>,</w:t>
      </w:r>
    </w:p>
    <w:p w:rsidR="0029490D" w:rsidRPr="00B03952" w:rsidRDefault="00B46632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вательных потребностей обучающихся.</w:t>
      </w:r>
    </w:p>
    <w:p w:rsidR="00BF2E48" w:rsidRPr="00B03952" w:rsidRDefault="00230AC6" w:rsidP="00B03952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lastRenderedPageBreak/>
        <w:t>ПК-2 –</w:t>
      </w:r>
      <w:r w:rsidR="00BF2E48" w:rsidRPr="00B03952">
        <w:rPr>
          <w:rFonts w:ascii="Times New Roman" w:hAnsi="Times New Roman"/>
          <w:iCs/>
          <w:sz w:val="24"/>
          <w:szCs w:val="24"/>
        </w:rPr>
        <w:t xml:space="preserve"> способностью использовать современные методы и технологии обучения и диагн</w:t>
      </w:r>
      <w:r w:rsidR="00BF2E48" w:rsidRPr="00B03952">
        <w:rPr>
          <w:rFonts w:ascii="Times New Roman" w:hAnsi="Times New Roman"/>
          <w:iCs/>
          <w:sz w:val="24"/>
          <w:szCs w:val="24"/>
        </w:rPr>
        <w:t>о</w:t>
      </w:r>
      <w:r w:rsidR="00BF2E48" w:rsidRPr="00B03952">
        <w:rPr>
          <w:rFonts w:ascii="Times New Roman" w:hAnsi="Times New Roman"/>
          <w:iCs/>
          <w:sz w:val="24"/>
          <w:szCs w:val="24"/>
        </w:rPr>
        <w:t>стики</w:t>
      </w:r>
      <w:r w:rsidR="00BF2E48" w:rsidRPr="00B03952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4D08D3">
        <w:rPr>
          <w:rFonts w:ascii="Times New Roman" w:hAnsi="Times New Roman"/>
          <w:sz w:val="24"/>
          <w:szCs w:val="24"/>
        </w:rPr>
        <w:t>2</w:t>
      </w:r>
      <w:r w:rsidR="00365B68" w:rsidRPr="00365B68">
        <w:rPr>
          <w:rFonts w:ascii="Times New Roman" w:hAnsi="Times New Roman"/>
          <w:sz w:val="24"/>
          <w:szCs w:val="24"/>
        </w:rPr>
        <w:t xml:space="preserve"> </w:t>
      </w:r>
      <w:r w:rsidR="004D08D3" w:rsidRPr="004D08D3">
        <w:rPr>
          <w:rFonts w:ascii="Times New Roman" w:hAnsi="Times New Roman"/>
          <w:sz w:val="24"/>
          <w:szCs w:val="24"/>
        </w:rPr>
        <w:t>ЗЕТ по</w:t>
      </w:r>
      <w:r w:rsidR="004D08D3">
        <w:rPr>
          <w:rFonts w:ascii="Times New Roman" w:hAnsi="Times New Roman"/>
          <w:sz w:val="24"/>
          <w:szCs w:val="24"/>
        </w:rPr>
        <w:t xml:space="preserve"> учебному плану</w:t>
      </w:r>
      <w:r w:rsidR="004D08D3" w:rsidRPr="004D08D3">
        <w:rPr>
          <w:rFonts w:ascii="Times New Roman" w:hAnsi="Times New Roman"/>
          <w:sz w:val="24"/>
          <w:szCs w:val="24"/>
        </w:rPr>
        <w:t>.</w:t>
      </w:r>
    </w:p>
    <w:p w:rsidR="00AA1F14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464442">
        <w:rPr>
          <w:rFonts w:ascii="Times New Roman" w:hAnsi="Times New Roman"/>
          <w:sz w:val="24"/>
          <w:szCs w:val="24"/>
        </w:rPr>
        <w:t>зачет</w:t>
      </w:r>
      <w:r w:rsidR="00AA1F14" w:rsidRPr="00B03952">
        <w:rPr>
          <w:rFonts w:ascii="Times New Roman" w:hAnsi="Times New Roman"/>
          <w:sz w:val="24"/>
          <w:szCs w:val="24"/>
        </w:rPr>
        <w:t>.</w:t>
      </w:r>
    </w:p>
    <w:p w:rsidR="00CC60C9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F47D4B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Белоконова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С</w:t>
      </w:r>
      <w:r w:rsidR="00E36F28" w:rsidRPr="00B03952">
        <w:rPr>
          <w:rFonts w:ascii="Times New Roman" w:hAnsi="Times New Roman"/>
          <w:sz w:val="24"/>
          <w:szCs w:val="24"/>
        </w:rPr>
        <w:t>ветлана</w:t>
      </w:r>
      <w:r w:rsidRPr="00B03952">
        <w:rPr>
          <w:rFonts w:ascii="Times New Roman" w:hAnsi="Times New Roman"/>
          <w:sz w:val="24"/>
          <w:szCs w:val="24"/>
        </w:rPr>
        <w:t xml:space="preserve"> С</w:t>
      </w:r>
      <w:r w:rsidR="00E36F28" w:rsidRPr="00B03952">
        <w:rPr>
          <w:rFonts w:ascii="Times New Roman" w:hAnsi="Times New Roman"/>
          <w:sz w:val="24"/>
          <w:szCs w:val="24"/>
        </w:rPr>
        <w:t>ергеевна</w:t>
      </w:r>
      <w:r w:rsidRPr="00B03952">
        <w:rPr>
          <w:rFonts w:ascii="Times New Roman" w:hAnsi="Times New Roman"/>
          <w:sz w:val="24"/>
          <w:szCs w:val="24"/>
        </w:rPr>
        <w:t>, канд</w:t>
      </w:r>
      <w:r w:rsidR="00B9096F" w:rsidRPr="00B03952">
        <w:rPr>
          <w:rFonts w:ascii="Times New Roman" w:hAnsi="Times New Roman"/>
          <w:sz w:val="24"/>
          <w:szCs w:val="24"/>
        </w:rPr>
        <w:t>идат</w:t>
      </w:r>
      <w:r w:rsidRPr="00B03952">
        <w:rPr>
          <w:rFonts w:ascii="Times New Roman" w:hAnsi="Times New Roman"/>
          <w:sz w:val="24"/>
          <w:szCs w:val="24"/>
        </w:rPr>
        <w:t xml:space="preserve"> технических наук, доцент кафедры инфо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матики.</w:t>
      </w:r>
    </w:p>
    <w:p w:rsidR="00BF2E48" w:rsidRPr="00D30C29" w:rsidRDefault="00D30C29" w:rsidP="00D30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D71D4" w:rsidRPr="00B03952" w:rsidRDefault="004D71D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D71D4" w:rsidRPr="00B03952" w:rsidRDefault="004D71D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D71D4" w:rsidRPr="00B03952" w:rsidRDefault="004D71D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B03952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bCs/>
          <w:i/>
          <w:sz w:val="24"/>
          <w:szCs w:val="24"/>
        </w:rPr>
        <w:t>.Б.07 Естественнонаучная картина мира</w:t>
      </w:r>
    </w:p>
    <w:p w:rsidR="004D71D4" w:rsidRPr="00B03952" w:rsidRDefault="004D71D4" w:rsidP="00B03952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D575FD" w:rsidRPr="004D08D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D575FD" w:rsidRPr="004D08D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D575FD" w:rsidRPr="008C09A4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="008C09A4">
              <w:rPr>
                <w:rFonts w:ascii="Times New Roman" w:hAnsi="Times New Roman"/>
                <w:i/>
                <w:sz w:val="24"/>
                <w:szCs w:val="24"/>
              </w:rPr>
              <w:t xml:space="preserve">опасность 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D575FD" w:rsidRPr="004D08D3" w:rsidRDefault="00D575FD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еоретической, общей физики и технологии</w:t>
            </w:r>
          </w:p>
        </w:tc>
      </w:tr>
    </w:tbl>
    <w:p w:rsidR="00BF2E48" w:rsidRPr="00B03952" w:rsidRDefault="00BF2E48" w:rsidP="00B03952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</w:rPr>
      </w:pPr>
    </w:p>
    <w:p w:rsidR="00BF2E48" w:rsidRPr="00B03952" w:rsidRDefault="00BF2E48" w:rsidP="001E3E8B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rPr>
          <w:b/>
        </w:rPr>
        <w:tab/>
        <w:t>1. Цель изучения дисциплины:</w:t>
      </w:r>
      <w:r w:rsidR="00230AC6" w:rsidRPr="00B03952">
        <w:t>формирование готовности использовать знания о с</w:t>
      </w:r>
      <w:r w:rsidR="00230AC6" w:rsidRPr="00B03952">
        <w:t>о</w:t>
      </w:r>
      <w:r w:rsidR="00230AC6" w:rsidRPr="00B03952">
        <w:t>временной естественнонаучной картине мира в образовательной и профессиональной де</w:t>
      </w:r>
      <w:r w:rsidR="00230AC6" w:rsidRPr="00B03952">
        <w:t>я</w:t>
      </w:r>
      <w:r w:rsidR="00230AC6" w:rsidRPr="00B03952">
        <w:t>тельности.</w:t>
      </w:r>
    </w:p>
    <w:p w:rsidR="001E3E8B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230AC6" w:rsidRPr="00B03952" w:rsidRDefault="001E3E8B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pacing w:val="6"/>
          <w:sz w:val="24"/>
          <w:szCs w:val="24"/>
        </w:rPr>
        <w:t>–</w:t>
      </w:r>
      <w:r w:rsidR="005D6103" w:rsidRPr="005D61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230AC6" w:rsidRPr="00B03952">
        <w:rPr>
          <w:rFonts w:ascii="Times New Roman" w:hAnsi="Times New Roman"/>
          <w:sz w:val="24"/>
          <w:szCs w:val="24"/>
        </w:rPr>
        <w:t xml:space="preserve">научить </w:t>
      </w:r>
      <w:r w:rsidR="00230AC6" w:rsidRPr="00B03952">
        <w:rPr>
          <w:rFonts w:ascii="Times New Roman" w:hAnsi="Times New Roman"/>
          <w:spacing w:val="6"/>
          <w:sz w:val="24"/>
          <w:szCs w:val="24"/>
        </w:rPr>
        <w:t>использовать знания о современной естественнонаучной картине мира в обр</w:t>
      </w:r>
      <w:r w:rsidR="00230AC6" w:rsidRPr="00B03952">
        <w:rPr>
          <w:rFonts w:ascii="Times New Roman" w:hAnsi="Times New Roman"/>
          <w:spacing w:val="6"/>
          <w:sz w:val="24"/>
          <w:szCs w:val="24"/>
        </w:rPr>
        <w:t>а</w:t>
      </w:r>
      <w:r w:rsidR="00230AC6" w:rsidRPr="00B03952">
        <w:rPr>
          <w:rFonts w:ascii="Times New Roman" w:hAnsi="Times New Roman"/>
          <w:spacing w:val="6"/>
          <w:sz w:val="24"/>
          <w:szCs w:val="24"/>
        </w:rPr>
        <w:t>зовательной и профессиональной деятельности.</w:t>
      </w:r>
    </w:p>
    <w:p w:rsidR="00BF2E48" w:rsidRPr="00B03952" w:rsidRDefault="00BF2E48" w:rsidP="001E3E8B">
      <w:pPr>
        <w:pStyle w:val="a3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F2E48" w:rsidRPr="00B03952" w:rsidRDefault="00BF2E48" w:rsidP="001E3E8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230AC6" w:rsidRPr="00B03952" w:rsidRDefault="00230AC6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spacing w:val="6"/>
          <w:sz w:val="24"/>
          <w:szCs w:val="24"/>
        </w:rPr>
        <w:t>– основы философских и</w:t>
      </w:r>
      <w:r w:rsidR="005D6103" w:rsidRPr="005D6103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4A5FAF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="004A5FAF">
        <w:rPr>
          <w:rFonts w:ascii="Times New Roman" w:hAnsi="Times New Roman"/>
          <w:spacing w:val="6"/>
          <w:sz w:val="24"/>
          <w:szCs w:val="24"/>
        </w:rPr>
        <w:t xml:space="preserve"> знаний</w:t>
      </w:r>
      <w:r w:rsidRPr="00B03952">
        <w:rPr>
          <w:rFonts w:ascii="Times New Roman" w:hAnsi="Times New Roman"/>
          <w:spacing w:val="6"/>
          <w:sz w:val="24"/>
          <w:szCs w:val="24"/>
        </w:rPr>
        <w:t xml:space="preserve">; </w:t>
      </w:r>
    </w:p>
    <w:p w:rsidR="00230AC6" w:rsidRPr="00B03952" w:rsidRDefault="00230AC6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pacing w:val="6"/>
          <w:sz w:val="24"/>
          <w:szCs w:val="24"/>
        </w:rPr>
        <w:t>– о</w:t>
      </w:r>
      <w:r w:rsidRPr="00B03952">
        <w:rPr>
          <w:rFonts w:ascii="Times New Roman" w:hAnsi="Times New Roman"/>
          <w:sz w:val="24"/>
          <w:szCs w:val="24"/>
        </w:rPr>
        <w:t>сновные положения естественнонаучной картины мира, ме</w:t>
      </w:r>
      <w:r w:rsidR="004A5FAF">
        <w:rPr>
          <w:rFonts w:ascii="Times New Roman" w:hAnsi="Times New Roman"/>
          <w:sz w:val="24"/>
          <w:szCs w:val="24"/>
        </w:rPr>
        <w:t>сто и роль человека в ней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230AC6" w:rsidRPr="00B03952" w:rsidRDefault="00230AC6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spacing w:val="6"/>
          <w:sz w:val="24"/>
          <w:szCs w:val="24"/>
        </w:rPr>
        <w:t xml:space="preserve">– использовать основы философских и </w:t>
      </w:r>
      <w:proofErr w:type="spellStart"/>
      <w:r w:rsidRPr="00B03952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</w:t>
      </w:r>
      <w:r w:rsidR="004A5FAF">
        <w:rPr>
          <w:rFonts w:ascii="Times New Roman" w:hAnsi="Times New Roman"/>
          <w:spacing w:val="6"/>
          <w:sz w:val="24"/>
          <w:szCs w:val="24"/>
        </w:rPr>
        <w:t xml:space="preserve"> мировоззрения обучающихся</w:t>
      </w:r>
      <w:r w:rsidRPr="00B03952">
        <w:rPr>
          <w:rFonts w:ascii="Times New Roman" w:hAnsi="Times New Roman"/>
          <w:spacing w:val="6"/>
          <w:sz w:val="24"/>
          <w:szCs w:val="24"/>
        </w:rPr>
        <w:t>;</w:t>
      </w:r>
    </w:p>
    <w:p w:rsidR="00230AC6" w:rsidRPr="00B03952" w:rsidRDefault="00230AC6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pacing w:val="6"/>
          <w:sz w:val="24"/>
          <w:szCs w:val="24"/>
        </w:rPr>
        <w:t>– п</w:t>
      </w:r>
      <w:r w:rsidRPr="00B03952">
        <w:rPr>
          <w:rFonts w:ascii="Times New Roman" w:hAnsi="Times New Roman"/>
          <w:bCs/>
          <w:sz w:val="24"/>
          <w:szCs w:val="24"/>
        </w:rPr>
        <w:t>рименять естественнонаучные знания в учебной и проф</w:t>
      </w:r>
      <w:r w:rsidR="004A5FAF">
        <w:rPr>
          <w:rFonts w:ascii="Times New Roman" w:hAnsi="Times New Roman"/>
          <w:bCs/>
          <w:sz w:val="24"/>
          <w:szCs w:val="24"/>
        </w:rPr>
        <w:t>ессиональной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="007F22C4" w:rsidRPr="00B03952">
        <w:rPr>
          <w:rFonts w:ascii="Times New Roman" w:hAnsi="Times New Roman"/>
          <w:i/>
          <w:sz w:val="24"/>
          <w:szCs w:val="24"/>
        </w:rPr>
        <w:t>Владеть</w:t>
      </w:r>
      <w:r w:rsidR="00F1152E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0B1212" w:rsidRPr="00B03952" w:rsidRDefault="000B1212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230AC6" w:rsidRPr="00B03952">
        <w:rPr>
          <w:rFonts w:ascii="Times New Roman" w:hAnsi="Times New Roman"/>
          <w:spacing w:val="6"/>
          <w:sz w:val="24"/>
          <w:szCs w:val="24"/>
        </w:rPr>
        <w:t xml:space="preserve">использования основ философских и </w:t>
      </w:r>
      <w:proofErr w:type="spellStart"/>
      <w:r w:rsidR="00230AC6" w:rsidRPr="00B03952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="00230AC6" w:rsidRPr="00B03952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 </w:t>
      </w:r>
      <w:r w:rsidR="004A5FAF">
        <w:rPr>
          <w:rFonts w:ascii="Times New Roman" w:hAnsi="Times New Roman"/>
          <w:spacing w:val="6"/>
          <w:sz w:val="24"/>
          <w:szCs w:val="24"/>
        </w:rPr>
        <w:t>мировоззрения обучающихся</w:t>
      </w:r>
      <w:r w:rsidR="00230AC6" w:rsidRPr="00B03952">
        <w:rPr>
          <w:rFonts w:ascii="Times New Roman" w:hAnsi="Times New Roman"/>
          <w:spacing w:val="6"/>
          <w:sz w:val="24"/>
          <w:szCs w:val="24"/>
        </w:rPr>
        <w:t xml:space="preserve">; </w:t>
      </w:r>
    </w:p>
    <w:p w:rsidR="00230AC6" w:rsidRPr="00B03952" w:rsidRDefault="000B1212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pacing w:val="6"/>
          <w:sz w:val="24"/>
          <w:szCs w:val="24"/>
        </w:rPr>
        <w:t xml:space="preserve">– </w:t>
      </w:r>
      <w:r w:rsidR="00230AC6" w:rsidRPr="00B03952">
        <w:rPr>
          <w:rFonts w:ascii="Times New Roman" w:hAnsi="Times New Roman"/>
          <w:spacing w:val="6"/>
          <w:sz w:val="24"/>
          <w:szCs w:val="24"/>
        </w:rPr>
        <w:t>м</w:t>
      </w:r>
      <w:r w:rsidR="00230AC6" w:rsidRPr="00B03952">
        <w:rPr>
          <w:rFonts w:ascii="Times New Roman" w:hAnsi="Times New Roman"/>
          <w:bCs/>
          <w:sz w:val="24"/>
          <w:szCs w:val="24"/>
        </w:rPr>
        <w:t xml:space="preserve">етодами </w:t>
      </w:r>
      <w:r w:rsidR="00230AC6" w:rsidRPr="00B03952">
        <w:rPr>
          <w:rFonts w:ascii="Times New Roman" w:hAnsi="Times New Roman"/>
          <w:spacing w:val="6"/>
          <w:sz w:val="24"/>
          <w:szCs w:val="24"/>
        </w:rPr>
        <w:t>использования знаний о современной естественнонаучной картине мира в образовательной и культурно-прос</w:t>
      </w:r>
      <w:r w:rsidRPr="00B03952">
        <w:rPr>
          <w:rFonts w:ascii="Times New Roman" w:hAnsi="Times New Roman"/>
          <w:spacing w:val="6"/>
          <w:sz w:val="24"/>
          <w:szCs w:val="24"/>
        </w:rPr>
        <w:t>ветительской деятельности</w:t>
      </w:r>
      <w:r w:rsidR="00230AC6" w:rsidRPr="00B03952">
        <w:rPr>
          <w:rFonts w:ascii="Times New Roman" w:hAnsi="Times New Roman"/>
          <w:bCs/>
          <w:sz w:val="24"/>
          <w:szCs w:val="24"/>
        </w:rPr>
        <w:t>.</w:t>
      </w:r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230AC6" w:rsidRPr="00B03952" w:rsidRDefault="000B1212" w:rsidP="001E3E8B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</w:t>
      </w:r>
      <w:r w:rsidR="00230AC6" w:rsidRPr="00B03952">
        <w:rPr>
          <w:rFonts w:ascii="Times New Roman" w:hAnsi="Times New Roman"/>
          <w:bCs/>
          <w:sz w:val="24"/>
          <w:szCs w:val="24"/>
        </w:rPr>
        <w:t xml:space="preserve">1 </w:t>
      </w: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230AC6" w:rsidRPr="00B03952">
        <w:rPr>
          <w:rFonts w:ascii="Times New Roman" w:hAnsi="Times New Roman"/>
          <w:spacing w:val="6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="00230AC6" w:rsidRPr="00B03952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="00230AC6" w:rsidRPr="00B03952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 мировоззрения</w:t>
      </w:r>
      <w:r w:rsidR="00230AC6" w:rsidRPr="00B03952">
        <w:rPr>
          <w:rFonts w:ascii="Times New Roman" w:hAnsi="Times New Roman"/>
          <w:iCs/>
          <w:sz w:val="24"/>
          <w:szCs w:val="24"/>
        </w:rPr>
        <w:t>;</w:t>
      </w:r>
    </w:p>
    <w:p w:rsidR="00230AC6" w:rsidRPr="00B03952" w:rsidRDefault="000B1212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</w:t>
      </w:r>
      <w:r w:rsidR="00230AC6" w:rsidRPr="00B03952">
        <w:rPr>
          <w:rFonts w:ascii="Times New Roman" w:hAnsi="Times New Roman"/>
          <w:bCs/>
          <w:sz w:val="24"/>
          <w:szCs w:val="24"/>
        </w:rPr>
        <w:t>3</w:t>
      </w:r>
      <w:r w:rsidRPr="00B03952">
        <w:rPr>
          <w:rFonts w:ascii="Times New Roman" w:hAnsi="Times New Roman"/>
          <w:bCs/>
          <w:sz w:val="24"/>
          <w:szCs w:val="24"/>
        </w:rPr>
        <w:t xml:space="preserve"> –</w:t>
      </w:r>
      <w:r w:rsidR="00230AC6" w:rsidRPr="00B03952">
        <w:rPr>
          <w:rFonts w:ascii="Times New Roman" w:hAnsi="Times New Roman"/>
          <w:spacing w:val="6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105903">
        <w:rPr>
          <w:rFonts w:ascii="Times New Roman" w:hAnsi="Times New Roman"/>
          <w:sz w:val="24"/>
          <w:szCs w:val="24"/>
        </w:rPr>
        <w:t>2</w:t>
      </w:r>
      <w:r w:rsidR="00365B68" w:rsidRPr="00365B68">
        <w:rPr>
          <w:rFonts w:ascii="Times New Roman" w:hAnsi="Times New Roman"/>
          <w:sz w:val="24"/>
          <w:szCs w:val="24"/>
        </w:rPr>
        <w:t xml:space="preserve">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контроля:</w:t>
      </w:r>
      <w:r w:rsidR="00464442">
        <w:rPr>
          <w:rFonts w:ascii="Times New Roman" w:hAnsi="Times New Roman"/>
          <w:sz w:val="24"/>
          <w:szCs w:val="24"/>
        </w:rPr>
        <w:t>зачет</w:t>
      </w:r>
      <w:r w:rsidR="00F1152E" w:rsidRPr="00B03952">
        <w:rPr>
          <w:rFonts w:ascii="Times New Roman" w:hAnsi="Times New Roman"/>
          <w:sz w:val="24"/>
          <w:szCs w:val="24"/>
        </w:rPr>
        <w:t>.</w:t>
      </w:r>
    </w:p>
    <w:p w:rsidR="00CC60C9" w:rsidRPr="00B03952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2C3B1C" w:rsidP="001E3E8B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Донских С</w:t>
      </w:r>
      <w:r w:rsidR="00E36F28" w:rsidRPr="00B03952">
        <w:rPr>
          <w:rFonts w:ascii="Times New Roman" w:hAnsi="Times New Roman"/>
          <w:sz w:val="24"/>
          <w:szCs w:val="24"/>
        </w:rPr>
        <w:t xml:space="preserve">ергей </w:t>
      </w:r>
      <w:r w:rsidRPr="00B03952">
        <w:rPr>
          <w:rFonts w:ascii="Times New Roman" w:hAnsi="Times New Roman"/>
          <w:sz w:val="24"/>
          <w:szCs w:val="24"/>
        </w:rPr>
        <w:t>А</w:t>
      </w:r>
      <w:r w:rsidR="00B9096F" w:rsidRPr="00B03952">
        <w:rPr>
          <w:rFonts w:ascii="Times New Roman" w:hAnsi="Times New Roman"/>
          <w:sz w:val="24"/>
          <w:szCs w:val="24"/>
        </w:rPr>
        <w:t>лександрович</w:t>
      </w:r>
      <w:r w:rsidRPr="00B03952">
        <w:rPr>
          <w:rFonts w:ascii="Times New Roman" w:hAnsi="Times New Roman"/>
          <w:sz w:val="24"/>
          <w:szCs w:val="24"/>
        </w:rPr>
        <w:t>, канд</w:t>
      </w:r>
      <w:r w:rsidR="00B9096F" w:rsidRPr="00B03952">
        <w:rPr>
          <w:rFonts w:ascii="Times New Roman" w:hAnsi="Times New Roman"/>
          <w:sz w:val="24"/>
          <w:szCs w:val="24"/>
        </w:rPr>
        <w:t>идат</w:t>
      </w:r>
      <w:r w:rsidRPr="00B03952">
        <w:rPr>
          <w:rFonts w:ascii="Times New Roman" w:hAnsi="Times New Roman"/>
          <w:sz w:val="24"/>
          <w:szCs w:val="24"/>
        </w:rPr>
        <w:t xml:space="preserve"> технических наук, декан факультета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ки, математики, информатики.</w:t>
      </w:r>
    </w:p>
    <w:p w:rsidR="0010136C" w:rsidRPr="00D30C29" w:rsidRDefault="00D30C29" w:rsidP="001E3E8B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A2093" w:rsidRPr="00B03952" w:rsidRDefault="007A2093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A2093" w:rsidRPr="00B03952" w:rsidRDefault="007A2093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7A2093" w:rsidRPr="00B03952" w:rsidRDefault="007A2093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.Б.08.01 История психологии. Психология человека</w:t>
      </w:r>
    </w:p>
    <w:p w:rsidR="007A2093" w:rsidRPr="00B03952" w:rsidRDefault="007A2093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10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D575FD" w:rsidRPr="0010590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D575FD" w:rsidRPr="0010590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D575FD" w:rsidRPr="008C09A4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="008C09A4">
              <w:rPr>
                <w:rFonts w:ascii="Times New Roman" w:hAnsi="Times New Roman"/>
                <w:i/>
                <w:sz w:val="24"/>
                <w:szCs w:val="24"/>
              </w:rPr>
              <w:t xml:space="preserve">опасность 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D575FD" w:rsidRPr="00105903" w:rsidRDefault="00D575FD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10136C" w:rsidRPr="00B03952" w:rsidRDefault="0010136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B1212" w:rsidRPr="00B03952" w:rsidRDefault="00BF2E48" w:rsidP="001E3E8B">
      <w:pPr>
        <w:pStyle w:val="a6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  <w:b/>
        </w:rPr>
        <w:t xml:space="preserve">1. </w:t>
      </w:r>
      <w:proofErr w:type="gramStart"/>
      <w:r w:rsidRPr="00B03952">
        <w:rPr>
          <w:rFonts w:ascii="Times New Roman" w:hAnsi="Times New Roman" w:cs="Times New Roman"/>
          <w:b/>
        </w:rPr>
        <w:t>Цель изучения дисциплины:</w:t>
      </w:r>
      <w:r w:rsidR="00F31B56">
        <w:rPr>
          <w:rFonts w:ascii="Times New Roman" w:hAnsi="Times New Roman" w:cs="Times New Roman"/>
          <w:b/>
        </w:rPr>
        <w:t xml:space="preserve"> </w:t>
      </w:r>
      <w:r w:rsidR="000B1212" w:rsidRPr="00B03952">
        <w:rPr>
          <w:rFonts w:ascii="Times New Roman" w:hAnsi="Times New Roman" w:cs="Times New Roman"/>
        </w:rPr>
        <w:t>обеспечение необходимых содержательных предп</w:t>
      </w:r>
      <w:r w:rsidR="000B1212" w:rsidRPr="00B03952">
        <w:rPr>
          <w:rFonts w:ascii="Times New Roman" w:hAnsi="Times New Roman" w:cs="Times New Roman"/>
        </w:rPr>
        <w:t>о</w:t>
      </w:r>
      <w:r w:rsidR="000B1212" w:rsidRPr="00B03952">
        <w:rPr>
          <w:rFonts w:ascii="Times New Roman" w:hAnsi="Times New Roman" w:cs="Times New Roman"/>
        </w:rPr>
        <w:t>сылок для достижения будущими учителями уровня психологической компетенции, который необходим как для последующего качественного усвоения курсов «Психология развития и педагогическая психология» и «Основы специальной психологии», так и для професси</w:t>
      </w:r>
      <w:r w:rsidR="000B1212" w:rsidRPr="00B03952">
        <w:rPr>
          <w:rFonts w:ascii="Times New Roman" w:hAnsi="Times New Roman" w:cs="Times New Roman"/>
        </w:rPr>
        <w:t>о</w:t>
      </w:r>
      <w:r w:rsidR="000B1212" w:rsidRPr="00B03952">
        <w:rPr>
          <w:rFonts w:ascii="Times New Roman" w:hAnsi="Times New Roman" w:cs="Times New Roman"/>
        </w:rPr>
        <w:t>нального становления</w:t>
      </w:r>
      <w:r w:rsidR="001E3E8B">
        <w:rPr>
          <w:rFonts w:ascii="Times New Roman" w:hAnsi="Times New Roman" w:cs="Times New Roman"/>
        </w:rPr>
        <w:t xml:space="preserve">, самопознания и саморазвития, </w:t>
      </w:r>
      <w:r w:rsidR="000B1212" w:rsidRPr="00B03952">
        <w:rPr>
          <w:rFonts w:ascii="Times New Roman" w:hAnsi="Times New Roman" w:cs="Times New Roman"/>
        </w:rPr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</w:t>
      </w:r>
      <w:proofErr w:type="gramEnd"/>
      <w:r w:rsidR="000B1212" w:rsidRPr="00B03952">
        <w:rPr>
          <w:rFonts w:ascii="Times New Roman" w:hAnsi="Times New Roman" w:cs="Times New Roman"/>
        </w:rPr>
        <w:t xml:space="preserve"> психол</w:t>
      </w:r>
      <w:r w:rsidR="000B1212" w:rsidRPr="00B03952">
        <w:rPr>
          <w:rFonts w:ascii="Times New Roman" w:hAnsi="Times New Roman" w:cs="Times New Roman"/>
        </w:rPr>
        <w:t>о</w:t>
      </w:r>
      <w:r w:rsidR="000B1212" w:rsidRPr="00B03952">
        <w:rPr>
          <w:rFonts w:ascii="Times New Roman" w:hAnsi="Times New Roman" w:cs="Times New Roman"/>
        </w:rPr>
        <w:t xml:space="preserve">гические представления; </w:t>
      </w:r>
      <w:proofErr w:type="gramStart"/>
      <w:r w:rsidR="000B1212" w:rsidRPr="00B03952">
        <w:rPr>
          <w:rFonts w:ascii="Times New Roman" w:hAnsi="Times New Roman" w:cs="Times New Roman"/>
        </w:rPr>
        <w:t>систематизация имеющихся</w:t>
      </w:r>
      <w:r w:rsidR="001E3E8B">
        <w:rPr>
          <w:rFonts w:ascii="Times New Roman" w:hAnsi="Times New Roman" w:cs="Times New Roman"/>
        </w:rPr>
        <w:t xml:space="preserve"> научно-психологических знаний,</w:t>
      </w:r>
      <w:r w:rsidR="000B1212" w:rsidRPr="00B03952">
        <w:rPr>
          <w:rFonts w:ascii="Times New Roman" w:hAnsi="Times New Roman" w:cs="Times New Roman"/>
        </w:rPr>
        <w:t xml:space="preserve"> ра</w:t>
      </w:r>
      <w:r w:rsidR="000B1212" w:rsidRPr="00B03952">
        <w:rPr>
          <w:rFonts w:ascii="Times New Roman" w:hAnsi="Times New Roman" w:cs="Times New Roman"/>
        </w:rPr>
        <w:t>з</w:t>
      </w:r>
      <w:r w:rsidR="000B1212" w:rsidRPr="00B03952">
        <w:rPr>
          <w:rFonts w:ascii="Times New Roman" w:hAnsi="Times New Roman" w:cs="Times New Roman"/>
        </w:rPr>
        <w:t>витие гибкости, критичности психо</w:t>
      </w:r>
      <w:r w:rsidR="001E3E8B">
        <w:rPr>
          <w:rFonts w:ascii="Times New Roman" w:hAnsi="Times New Roman" w:cs="Times New Roman"/>
        </w:rPr>
        <w:t>логического мышления студентов,</w:t>
      </w:r>
      <w:r w:rsidR="000B1212" w:rsidRPr="00B03952">
        <w:rPr>
          <w:rFonts w:ascii="Times New Roman" w:hAnsi="Times New Roman" w:cs="Times New Roman"/>
        </w:rPr>
        <w:t xml:space="preserve"> формирование н</w:t>
      </w:r>
      <w:r w:rsidR="000B1212" w:rsidRPr="00B03952">
        <w:rPr>
          <w:rFonts w:ascii="Times New Roman" w:hAnsi="Times New Roman" w:cs="Times New Roman"/>
        </w:rPr>
        <w:t>а</w:t>
      </w:r>
      <w:r w:rsidR="000B1212" w:rsidRPr="00B03952">
        <w:rPr>
          <w:rFonts w:ascii="Times New Roman" w:hAnsi="Times New Roman" w:cs="Times New Roman"/>
        </w:rPr>
        <w:t>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</w:t>
      </w:r>
      <w:r w:rsidR="001E3E8B">
        <w:rPr>
          <w:rFonts w:ascii="Times New Roman" w:hAnsi="Times New Roman" w:cs="Times New Roman"/>
        </w:rPr>
        <w:t>ионального и личностного роста,</w:t>
      </w:r>
      <w:r w:rsidR="000B1212" w:rsidRPr="00B03952">
        <w:rPr>
          <w:rFonts w:ascii="Times New Roman" w:hAnsi="Times New Roman" w:cs="Times New Roman"/>
        </w:rPr>
        <w:t xml:space="preserve"> углубление пре</w:t>
      </w:r>
      <w:r w:rsidR="000B1212" w:rsidRPr="00B03952">
        <w:rPr>
          <w:rFonts w:ascii="Times New Roman" w:hAnsi="Times New Roman" w:cs="Times New Roman"/>
        </w:rPr>
        <w:t>д</w:t>
      </w:r>
      <w:r w:rsidR="000B1212" w:rsidRPr="00B03952">
        <w:rPr>
          <w:rFonts w:ascii="Times New Roman" w:hAnsi="Times New Roman" w:cs="Times New Roman"/>
        </w:rPr>
        <w:t xml:space="preserve">ставлений студентов о психологии как науки, с позиций современного </w:t>
      </w:r>
      <w:proofErr w:type="spellStart"/>
      <w:r w:rsidR="000B1212" w:rsidRPr="00B03952">
        <w:rPr>
          <w:rFonts w:ascii="Times New Roman" w:hAnsi="Times New Roman" w:cs="Times New Roman"/>
        </w:rPr>
        <w:t>науковедения</w:t>
      </w:r>
      <w:proofErr w:type="spellEnd"/>
      <w:r w:rsidR="000B1212" w:rsidRPr="00B03952">
        <w:rPr>
          <w:rFonts w:ascii="Times New Roman" w:hAnsi="Times New Roman" w:cs="Times New Roman"/>
        </w:rPr>
        <w:t>, ра</w:t>
      </w:r>
      <w:r w:rsidR="000B1212" w:rsidRPr="00B03952">
        <w:rPr>
          <w:rFonts w:ascii="Times New Roman" w:hAnsi="Times New Roman" w:cs="Times New Roman"/>
        </w:rPr>
        <w:t>с</w:t>
      </w:r>
      <w:r w:rsidR="000B1212" w:rsidRPr="00B03952">
        <w:rPr>
          <w:rFonts w:ascii="Times New Roman" w:hAnsi="Times New Roman" w:cs="Times New Roman"/>
        </w:rPr>
        <w:t>крытие специфических особенностей человека как биосоциального существа, знание кот</w:t>
      </w:r>
      <w:r w:rsidR="000B1212" w:rsidRPr="00B03952">
        <w:rPr>
          <w:rFonts w:ascii="Times New Roman" w:hAnsi="Times New Roman" w:cs="Times New Roman"/>
        </w:rPr>
        <w:t>о</w:t>
      </w:r>
      <w:r w:rsidR="000B1212" w:rsidRPr="00B03952">
        <w:rPr>
          <w:rFonts w:ascii="Times New Roman" w:hAnsi="Times New Roman" w:cs="Times New Roman"/>
        </w:rPr>
        <w:t>рых необходимо для</w:t>
      </w:r>
      <w:proofErr w:type="gramEnd"/>
      <w:r w:rsidR="000B1212" w:rsidRPr="00B03952">
        <w:rPr>
          <w:rFonts w:ascii="Times New Roman" w:hAnsi="Times New Roman" w:cs="Times New Roman"/>
        </w:rPr>
        <w:t xml:space="preserve"> понимания природы и генезиса его психической деятельности.</w:t>
      </w:r>
    </w:p>
    <w:p w:rsidR="001E3E8B" w:rsidRDefault="00BF2E48" w:rsidP="001E3E8B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0B1212" w:rsidRPr="00B03952" w:rsidRDefault="001E3E8B" w:rsidP="001E3E8B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>–</w:t>
      </w:r>
      <w:r w:rsidR="000B1212" w:rsidRPr="00B03952">
        <w:t>познакомить студентов с историей и основными теоретическими проблемами современной психологии, показать многосторонность, неисчерпаемость внутреннего мира человека, сложность его душевной жизни.</w:t>
      </w:r>
    </w:p>
    <w:p w:rsidR="00BF2E48" w:rsidRPr="001E3E8B" w:rsidRDefault="00BF2E48" w:rsidP="001E3E8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3E8B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E3E8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B7F61" w:rsidRPr="00B03952" w:rsidRDefault="00BF2E48" w:rsidP="001E3E8B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6B7F61" w:rsidRPr="00B03952" w:rsidRDefault="000B1212" w:rsidP="001E3E8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способностью работать в команде, толерантно воспринимать социальные, культурные и личностные различия;</w:t>
      </w:r>
    </w:p>
    <w:p w:rsidR="006B7F61" w:rsidRPr="00B03952" w:rsidRDefault="000B1212" w:rsidP="001E3E8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основы   обучения, воспитания и развития с учетом социальных, возрастных, психофизич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ских и индивидуальных особенностей, в том числе особых образовательных потребностей обучающихся;</w:t>
      </w:r>
    </w:p>
    <w:p w:rsidR="000B1212" w:rsidRPr="00B03952" w:rsidRDefault="000B1212" w:rsidP="001E3E8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основы психолого-педагогического с</w:t>
      </w:r>
      <w:r w:rsidR="004A5FAF">
        <w:rPr>
          <w:rFonts w:ascii="Times New Roman" w:hAnsi="Times New Roman"/>
          <w:sz w:val="24"/>
          <w:szCs w:val="24"/>
        </w:rPr>
        <w:t>опровождения учебно-воспитатель</w:t>
      </w:r>
      <w:r w:rsidRPr="00B03952">
        <w:rPr>
          <w:rFonts w:ascii="Times New Roman" w:hAnsi="Times New Roman"/>
          <w:sz w:val="24"/>
          <w:szCs w:val="24"/>
        </w:rPr>
        <w:t>ного процесса;</w:t>
      </w:r>
    </w:p>
    <w:p w:rsidR="000B1212" w:rsidRPr="001E3E8B" w:rsidRDefault="000B1212" w:rsidP="001E3E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3E8B">
        <w:rPr>
          <w:rFonts w:ascii="Times New Roman" w:hAnsi="Times New Roman"/>
          <w:sz w:val="24"/>
          <w:szCs w:val="24"/>
        </w:rPr>
        <w:t>– основы взаимодействия с участниками образовательного процесса.</w:t>
      </w:r>
    </w:p>
    <w:p w:rsidR="006B7F61" w:rsidRPr="00B03952" w:rsidRDefault="00BF2E48" w:rsidP="001E3E8B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6B7F61" w:rsidRPr="00B03952" w:rsidRDefault="000B1212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работать в команде, толерантно воспринимать социальные, культурные и личностные ра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личия;</w:t>
      </w:r>
    </w:p>
    <w:p w:rsidR="006B7F61" w:rsidRPr="00B03952" w:rsidRDefault="000B1212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осуществлять обучение, воспитание и развитие с учетом социальных, возрастных, псих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физических и индивидуальных особенностей, в том числе особых образовательных потре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ностей обучающихся</w:t>
      </w:r>
      <w:r w:rsidR="006B7F61" w:rsidRPr="00B03952">
        <w:rPr>
          <w:rFonts w:ascii="Times New Roman" w:hAnsi="Times New Roman"/>
          <w:sz w:val="24"/>
          <w:szCs w:val="24"/>
        </w:rPr>
        <w:t>;</w:t>
      </w:r>
    </w:p>
    <w:p w:rsidR="006B7F61" w:rsidRPr="00B03952" w:rsidRDefault="000B1212" w:rsidP="001E3E8B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сопровождать учебно-воспитательный  процесс</w:t>
      </w:r>
      <w:r w:rsidR="006B7F61" w:rsidRPr="00B03952">
        <w:rPr>
          <w:rFonts w:ascii="Times New Roman" w:hAnsi="Times New Roman"/>
          <w:sz w:val="24"/>
          <w:szCs w:val="24"/>
        </w:rPr>
        <w:t>;</w:t>
      </w:r>
    </w:p>
    <w:p w:rsidR="000B1212" w:rsidRPr="001E3E8B" w:rsidRDefault="006B7F61" w:rsidP="001E3E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3E8B">
        <w:rPr>
          <w:rFonts w:ascii="Times New Roman" w:hAnsi="Times New Roman"/>
          <w:sz w:val="24"/>
          <w:szCs w:val="24"/>
        </w:rPr>
        <w:lastRenderedPageBreak/>
        <w:t>–</w:t>
      </w:r>
      <w:r w:rsidR="000B1212" w:rsidRPr="001E3E8B">
        <w:rPr>
          <w:rFonts w:ascii="Times New Roman" w:hAnsi="Times New Roman"/>
          <w:sz w:val="24"/>
          <w:szCs w:val="24"/>
        </w:rPr>
        <w:t xml:space="preserve">  взаимодействовать с участниками образовательного процесса</w:t>
      </w:r>
      <w:r w:rsidRPr="001E3E8B">
        <w:rPr>
          <w:rFonts w:ascii="Times New Roman" w:hAnsi="Times New Roman"/>
          <w:sz w:val="24"/>
          <w:szCs w:val="24"/>
        </w:rPr>
        <w:t>.</w:t>
      </w:r>
    </w:p>
    <w:p w:rsidR="006B7F61" w:rsidRPr="00B03952" w:rsidRDefault="00931F86" w:rsidP="001E3E8B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</w:t>
      </w:r>
      <w:r w:rsidR="005D6103" w:rsidRPr="00A3074B">
        <w:rPr>
          <w:rFonts w:ascii="Times New Roman" w:hAnsi="Times New Roman"/>
          <w:i/>
          <w:sz w:val="24"/>
          <w:szCs w:val="24"/>
        </w:rPr>
        <w:t xml:space="preserve"> </w:t>
      </w:r>
      <w:r w:rsidR="001E3E8B" w:rsidRPr="001E3E8B">
        <w:rPr>
          <w:rFonts w:ascii="Times New Roman" w:hAnsi="Times New Roman"/>
          <w:i/>
          <w:sz w:val="24"/>
          <w:szCs w:val="24"/>
        </w:rPr>
        <w:t>навыками</w:t>
      </w:r>
      <w:r w:rsidR="00BF2E48" w:rsidRPr="001E3E8B">
        <w:rPr>
          <w:rFonts w:ascii="Times New Roman" w:hAnsi="Times New Roman"/>
          <w:i/>
          <w:sz w:val="24"/>
          <w:szCs w:val="24"/>
        </w:rPr>
        <w:t>:</w:t>
      </w:r>
    </w:p>
    <w:p w:rsidR="006B7F61" w:rsidRPr="00B03952" w:rsidRDefault="006B7F61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0B1212" w:rsidRPr="00B03952">
        <w:rPr>
          <w:rFonts w:ascii="Times New Roman" w:hAnsi="Times New Roman"/>
          <w:sz w:val="24"/>
          <w:szCs w:val="24"/>
        </w:rPr>
        <w:t xml:space="preserve"> навыками  работы в команде, толерантно воспринимая социальные, культурные и личн</w:t>
      </w:r>
      <w:r w:rsidR="000B1212" w:rsidRPr="00B03952">
        <w:rPr>
          <w:rFonts w:ascii="Times New Roman" w:hAnsi="Times New Roman"/>
          <w:sz w:val="24"/>
          <w:szCs w:val="24"/>
        </w:rPr>
        <w:t>о</w:t>
      </w:r>
      <w:r w:rsidR="000B1212" w:rsidRPr="00B03952">
        <w:rPr>
          <w:rFonts w:ascii="Times New Roman" w:hAnsi="Times New Roman"/>
          <w:sz w:val="24"/>
          <w:szCs w:val="24"/>
        </w:rPr>
        <w:t>стные различия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B7F61" w:rsidRPr="00B03952" w:rsidRDefault="000B1212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обучение, воспитание и развитие с учетом социальных, возрастных, психофиз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и индивидуальных особенностей, в том числе особых образовательных потребностей обучающихся</w:t>
      </w:r>
      <w:r w:rsidR="006B7F61" w:rsidRPr="00B03952">
        <w:rPr>
          <w:rFonts w:ascii="Times New Roman" w:hAnsi="Times New Roman"/>
          <w:sz w:val="24"/>
          <w:szCs w:val="24"/>
        </w:rPr>
        <w:t>;</w:t>
      </w:r>
    </w:p>
    <w:p w:rsidR="006B7F61" w:rsidRPr="001E3E8B" w:rsidRDefault="000B1212" w:rsidP="001E3E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3E8B">
        <w:rPr>
          <w:rFonts w:ascii="Times New Roman" w:hAnsi="Times New Roman"/>
          <w:sz w:val="24"/>
          <w:szCs w:val="24"/>
        </w:rPr>
        <w:t>– навыками сопровождения учебно-воспитательного процесса</w:t>
      </w:r>
      <w:r w:rsidR="006B7F61" w:rsidRPr="001E3E8B">
        <w:rPr>
          <w:rFonts w:ascii="Times New Roman" w:hAnsi="Times New Roman"/>
          <w:sz w:val="24"/>
          <w:szCs w:val="24"/>
        </w:rPr>
        <w:t>;</w:t>
      </w:r>
    </w:p>
    <w:p w:rsidR="000B1212" w:rsidRPr="001E3E8B" w:rsidRDefault="000B1212" w:rsidP="001E3E8B">
      <w:pPr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E3E8B">
        <w:rPr>
          <w:rFonts w:ascii="Times New Roman" w:hAnsi="Times New Roman"/>
          <w:sz w:val="24"/>
          <w:szCs w:val="24"/>
        </w:rPr>
        <w:t>– навыками взаимодействия с участниками образовательного процесса</w:t>
      </w:r>
      <w:r w:rsidR="006B7F61" w:rsidRPr="001E3E8B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0B1212" w:rsidRPr="00B03952" w:rsidRDefault="000B1212" w:rsidP="001E3E8B">
      <w:pPr>
        <w:tabs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</w:t>
      </w:r>
      <w:r w:rsidR="006B7F61" w:rsidRPr="00B03952">
        <w:rPr>
          <w:rFonts w:ascii="Times New Roman" w:hAnsi="Times New Roman"/>
          <w:sz w:val="24"/>
          <w:szCs w:val="24"/>
        </w:rPr>
        <w:t>;</w:t>
      </w:r>
    </w:p>
    <w:p w:rsidR="000B1212" w:rsidRPr="00B03952" w:rsidRDefault="000B1212" w:rsidP="001E3E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</w:t>
      </w:r>
      <w:r w:rsidR="00026FF7" w:rsidRPr="00B03952">
        <w:rPr>
          <w:rFonts w:ascii="Times New Roman" w:hAnsi="Times New Roman"/>
          <w:sz w:val="24"/>
          <w:szCs w:val="24"/>
        </w:rPr>
        <w:t>;</w:t>
      </w:r>
    </w:p>
    <w:p w:rsidR="000B1212" w:rsidRPr="00B03952" w:rsidRDefault="006B7F61" w:rsidP="001E3E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</w:t>
      </w:r>
      <w:r w:rsidR="000B1212" w:rsidRPr="00B03952">
        <w:rPr>
          <w:rFonts w:ascii="Times New Roman" w:hAnsi="Times New Roman"/>
          <w:sz w:val="24"/>
          <w:szCs w:val="24"/>
        </w:rPr>
        <w:t>3 – готовностью к психолого-педагогическому сопровождению учебно-воспитательного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B1212" w:rsidRPr="00B03952" w:rsidRDefault="006B7F61" w:rsidP="001E3E8B">
      <w:pPr>
        <w:tabs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</w:t>
      </w:r>
      <w:r w:rsidR="000B1212" w:rsidRPr="00B03952">
        <w:rPr>
          <w:rFonts w:ascii="Times New Roman" w:hAnsi="Times New Roman"/>
          <w:sz w:val="24"/>
          <w:szCs w:val="24"/>
        </w:rPr>
        <w:t xml:space="preserve">6 </w:t>
      </w:r>
      <w:r w:rsidR="00326D1A" w:rsidRPr="00B03952">
        <w:rPr>
          <w:rFonts w:ascii="Times New Roman" w:hAnsi="Times New Roman"/>
          <w:sz w:val="24"/>
          <w:szCs w:val="24"/>
        </w:rPr>
        <w:t>–</w:t>
      </w:r>
      <w:r w:rsidR="000B1212" w:rsidRPr="00B03952">
        <w:rPr>
          <w:rFonts w:ascii="Times New Roman" w:hAnsi="Times New Roman"/>
          <w:sz w:val="24"/>
          <w:szCs w:val="24"/>
        </w:rPr>
        <w:t xml:space="preserve"> готовностью к взаимодействию с участниками образовательного процесса.</w:t>
      </w:r>
    </w:p>
    <w:p w:rsidR="00105903" w:rsidRDefault="00BF2E48" w:rsidP="001E3E8B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6B7F61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6B7F61" w:rsidRPr="00105903">
        <w:rPr>
          <w:rFonts w:ascii="Times New Roman" w:hAnsi="Times New Roman"/>
          <w:sz w:val="24"/>
          <w:szCs w:val="24"/>
        </w:rPr>
        <w:t>4</w:t>
      </w:r>
      <w:r w:rsidR="00365B68" w:rsidRPr="00365B68">
        <w:rPr>
          <w:rFonts w:ascii="Times New Roman" w:hAnsi="Times New Roman"/>
          <w:sz w:val="24"/>
          <w:szCs w:val="24"/>
        </w:rPr>
        <w:t xml:space="preserve">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B7F61" w:rsidRPr="00B03952">
        <w:rPr>
          <w:rFonts w:ascii="Times New Roman" w:hAnsi="Times New Roman"/>
          <w:sz w:val="24"/>
          <w:szCs w:val="24"/>
        </w:rPr>
        <w:t>экзамен</w:t>
      </w:r>
      <w:r w:rsidR="00B12A73" w:rsidRPr="00B03952">
        <w:rPr>
          <w:rFonts w:ascii="Times New Roman" w:hAnsi="Times New Roman"/>
          <w:sz w:val="24"/>
          <w:szCs w:val="24"/>
        </w:rPr>
        <w:t>.</w:t>
      </w:r>
    </w:p>
    <w:p w:rsidR="00931F86" w:rsidRPr="00B03952" w:rsidRDefault="00BF2E48" w:rsidP="001E3E8B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144592" w:rsidP="001E3E8B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Махрина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Елена Александровна</w:t>
      </w:r>
      <w:r w:rsidR="002C3B1C" w:rsidRPr="00B03952">
        <w:rPr>
          <w:rFonts w:ascii="Times New Roman" w:hAnsi="Times New Roman"/>
          <w:sz w:val="24"/>
          <w:szCs w:val="24"/>
        </w:rPr>
        <w:t xml:space="preserve">, кандидат </w:t>
      </w:r>
      <w:r w:rsidR="00931F86" w:rsidRPr="00B03952">
        <w:rPr>
          <w:rFonts w:ascii="Times New Roman" w:hAnsi="Times New Roman"/>
          <w:sz w:val="24"/>
          <w:szCs w:val="24"/>
        </w:rPr>
        <w:t>психологических</w:t>
      </w:r>
      <w:r w:rsidR="002C3B1C" w:rsidRPr="00B03952">
        <w:rPr>
          <w:rFonts w:ascii="Times New Roman" w:hAnsi="Times New Roman"/>
          <w:sz w:val="24"/>
          <w:szCs w:val="24"/>
        </w:rPr>
        <w:t xml:space="preserve"> наук, доцент</w:t>
      </w:r>
      <w:r w:rsidRPr="00B03952">
        <w:rPr>
          <w:rFonts w:ascii="Times New Roman" w:hAnsi="Times New Roman"/>
          <w:sz w:val="24"/>
          <w:szCs w:val="24"/>
        </w:rPr>
        <w:t xml:space="preserve"> кафедры пс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хологии</w:t>
      </w:r>
      <w:r w:rsidR="00931F86" w:rsidRPr="00B03952">
        <w:rPr>
          <w:rFonts w:ascii="Times New Roman" w:hAnsi="Times New Roman"/>
          <w:sz w:val="24"/>
          <w:szCs w:val="24"/>
        </w:rPr>
        <w:t>.</w:t>
      </w:r>
    </w:p>
    <w:p w:rsidR="0010136C" w:rsidRPr="00B03952" w:rsidRDefault="00D30C29" w:rsidP="001E3E8B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9426A" w:rsidRPr="00B03952" w:rsidRDefault="00E9426A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9426A" w:rsidRPr="00B03952" w:rsidRDefault="00E9426A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9426A" w:rsidRPr="00B03952" w:rsidRDefault="00E9426A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.Б. 08.02 Психология развития и педагогическая психология</w:t>
      </w:r>
    </w:p>
    <w:p w:rsidR="00E9426A" w:rsidRPr="00B03952" w:rsidRDefault="00E9426A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D575FD" w:rsidRPr="0010590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D575FD" w:rsidRPr="0010590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D575FD" w:rsidRPr="00470CF6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D575FD" w:rsidRPr="00105903" w:rsidRDefault="00D575FD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сихологии</w:t>
            </w:r>
          </w:p>
        </w:tc>
      </w:tr>
    </w:tbl>
    <w:p w:rsidR="00E9426A" w:rsidRPr="00B03952" w:rsidRDefault="00D575FD" w:rsidP="00D575FD">
      <w:pPr>
        <w:pStyle w:val="a5"/>
        <w:widowControl w:val="0"/>
        <w:tabs>
          <w:tab w:val="clear" w:pos="1804"/>
          <w:tab w:val="left" w:pos="3998"/>
        </w:tabs>
        <w:spacing w:line="276" w:lineRule="auto"/>
        <w:ind w:left="0" w:firstLine="709"/>
        <w:rPr>
          <w:b/>
        </w:rPr>
      </w:pPr>
      <w:r>
        <w:rPr>
          <w:b/>
        </w:rPr>
        <w:tab/>
      </w:r>
    </w:p>
    <w:p w:rsidR="00B40F1E" w:rsidRPr="00B03952" w:rsidRDefault="00BF2E48" w:rsidP="001E3E8B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="00F31B56">
        <w:rPr>
          <w:b/>
        </w:rPr>
        <w:t xml:space="preserve"> </w:t>
      </w:r>
      <w:r w:rsidR="00B40F1E" w:rsidRPr="00B03952">
        <w:t>формирование теоретических знаний в области соо</w:t>
      </w:r>
      <w:r w:rsidR="00B40F1E" w:rsidRPr="00B03952">
        <w:t>т</w:t>
      </w:r>
      <w:r w:rsidR="00B40F1E" w:rsidRPr="00B03952">
        <w:t>ветствующих дисциплин, необходимых для эффективного осуществле</w:t>
      </w:r>
      <w:r w:rsidR="00464442">
        <w:t>ния педагогической деятельности</w:t>
      </w:r>
      <w:proofErr w:type="gramStart"/>
      <w:r w:rsidR="00464442">
        <w:t>;</w:t>
      </w:r>
      <w:r w:rsidR="00B40F1E" w:rsidRPr="00B03952">
        <w:t>в</w:t>
      </w:r>
      <w:proofErr w:type="gramEnd"/>
      <w:r w:rsidR="00B40F1E" w:rsidRPr="00B03952">
        <w:t>ыявление условий, механизмов и закономерностей развития психики в пр</w:t>
      </w:r>
      <w:r w:rsidR="00B40F1E" w:rsidRPr="00B03952">
        <w:t>о</w:t>
      </w:r>
      <w:r w:rsidR="00B40F1E" w:rsidRPr="00B03952">
        <w:t>цессе онтогенеза,  психологические особенности различных возрастных пери</w:t>
      </w:r>
      <w:r w:rsidR="00B40F1E" w:rsidRPr="00B03952">
        <w:t>о</w:t>
      </w:r>
      <w:r w:rsidR="00464442">
        <w:t>дов;</w:t>
      </w:r>
      <w:r w:rsidR="00B40F1E" w:rsidRPr="00B03952">
        <w:t>ознакомление с психологией обучения и воспитания, структурой и психологией учебной деятельности, психологической сущностью развивающего обучения, методами психодиагн</w:t>
      </w:r>
      <w:r w:rsidR="00B40F1E" w:rsidRPr="00B03952">
        <w:t>о</w:t>
      </w:r>
      <w:r w:rsidR="00B40F1E" w:rsidRPr="00B03952">
        <w:t xml:space="preserve">стики различных сфер личности </w:t>
      </w:r>
      <w:r w:rsidR="00B40F1E" w:rsidRPr="00B03952">
        <w:rPr>
          <w:spacing w:val="-13"/>
        </w:rPr>
        <w:t>учащихся</w:t>
      </w:r>
      <w:r w:rsidR="00464442">
        <w:t>;</w:t>
      </w:r>
      <w:r w:rsidR="00B40F1E" w:rsidRPr="00B03952">
        <w:t>создание содержательных и организационных предпосылок для овладения будущими учителями знаниями закономерностей психического развития и становления личности растущего человека в процессе его обучения и воспитания, умениями самостоятельно определять потенциальные возможности и тенденции развития у учащихся созидательных способностей, целей и потребностей общественно полезной де</w:t>
      </w:r>
      <w:r w:rsidR="00B40F1E" w:rsidRPr="00B03952">
        <w:t>я</w:t>
      </w:r>
      <w:r w:rsidR="00B40F1E" w:rsidRPr="00B03952">
        <w:t>тельности, своевременно изучать причины отставания в учебе и отклоняющегося поведения и проектировать наиболее эффективные пути их устранения.</w:t>
      </w:r>
    </w:p>
    <w:p w:rsidR="001E3E8B" w:rsidRDefault="00BF2E48" w:rsidP="001E3E8B">
      <w:pPr>
        <w:pStyle w:val="11"/>
        <w:spacing w:line="276" w:lineRule="auto"/>
        <w:ind w:firstLine="567"/>
        <w:contextualSpacing/>
        <w:rPr>
          <w:sz w:val="24"/>
          <w:szCs w:val="24"/>
        </w:rPr>
      </w:pPr>
      <w:r w:rsidRPr="00B03952">
        <w:rPr>
          <w:b/>
          <w:sz w:val="24"/>
          <w:szCs w:val="24"/>
        </w:rPr>
        <w:t>2. Задачи изучения дисциплины:</w:t>
      </w:r>
    </w:p>
    <w:p w:rsidR="0010136C" w:rsidRPr="00B03952" w:rsidRDefault="001E3E8B" w:rsidP="001E3E8B">
      <w:pPr>
        <w:pStyle w:val="11"/>
        <w:spacing w:line="276" w:lineRule="auto"/>
        <w:ind w:firstLine="0"/>
        <w:contextualSpacing/>
        <w:rPr>
          <w:sz w:val="24"/>
          <w:szCs w:val="24"/>
        </w:rPr>
      </w:pPr>
      <w:r w:rsidRPr="00B03952">
        <w:rPr>
          <w:sz w:val="24"/>
          <w:szCs w:val="24"/>
        </w:rPr>
        <w:t>–</w:t>
      </w:r>
      <w:r w:rsidR="005D6103" w:rsidRPr="005D6103">
        <w:rPr>
          <w:sz w:val="24"/>
          <w:szCs w:val="24"/>
        </w:rPr>
        <w:t xml:space="preserve"> </w:t>
      </w:r>
      <w:r w:rsidR="00B40F1E" w:rsidRPr="00B03952">
        <w:rPr>
          <w:sz w:val="24"/>
          <w:szCs w:val="24"/>
        </w:rPr>
        <w:t>овладение понятийным аппаратом психологии развития и педагогической психологии; те</w:t>
      </w:r>
      <w:r w:rsidR="00B40F1E" w:rsidRPr="00B03952">
        <w:rPr>
          <w:sz w:val="24"/>
          <w:szCs w:val="24"/>
        </w:rPr>
        <w:t>о</w:t>
      </w:r>
      <w:r w:rsidR="00B40F1E" w:rsidRPr="00B03952">
        <w:rPr>
          <w:sz w:val="24"/>
          <w:szCs w:val="24"/>
        </w:rPr>
        <w:t>ретическая подготовка студентов к педагогической деятельности; создание условий для ос</w:t>
      </w:r>
      <w:r w:rsidR="00B40F1E" w:rsidRPr="00B03952">
        <w:rPr>
          <w:sz w:val="24"/>
          <w:szCs w:val="24"/>
        </w:rPr>
        <w:t>у</w:t>
      </w:r>
      <w:r w:rsidR="00B40F1E" w:rsidRPr="00B03952">
        <w:rPr>
          <w:sz w:val="24"/>
          <w:szCs w:val="24"/>
        </w:rPr>
        <w:t>ществления педагогической рефлексии.</w:t>
      </w:r>
    </w:p>
    <w:p w:rsidR="00BF2E48" w:rsidRPr="00B03952" w:rsidRDefault="00B40F1E" w:rsidP="001E3E8B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rPr>
          <w:b/>
        </w:rPr>
        <w:tab/>
      </w:r>
      <w:r w:rsidR="00BF2E48" w:rsidRPr="00B03952">
        <w:rPr>
          <w:b/>
        </w:rPr>
        <w:t xml:space="preserve">3. Результаты </w:t>
      </w:r>
      <w:proofErr w:type="gramStart"/>
      <w:r w:rsidR="00BF2E48" w:rsidRPr="00B03952">
        <w:rPr>
          <w:b/>
        </w:rPr>
        <w:t>обучения по дисциплине</w:t>
      </w:r>
      <w:proofErr w:type="gramEnd"/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F2E48" w:rsidRPr="00B03952" w:rsidRDefault="00BF2E48" w:rsidP="001E3E8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социальную значимость</w:t>
      </w:r>
      <w:r w:rsidR="004A5FAF">
        <w:rPr>
          <w:rFonts w:ascii="Times New Roman" w:hAnsi="Times New Roman"/>
          <w:sz w:val="24"/>
          <w:szCs w:val="24"/>
        </w:rPr>
        <w:t xml:space="preserve"> своей будущей профессии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теории обучения, воспитания и развития с учетом социальных, возрастных, психофизич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ских и индивидуальных особенностей, в том числе особых образовательных потребно</w:t>
      </w:r>
      <w:r w:rsidR="004A5FAF">
        <w:rPr>
          <w:rFonts w:ascii="Times New Roman" w:hAnsi="Times New Roman"/>
          <w:sz w:val="24"/>
          <w:szCs w:val="24"/>
        </w:rPr>
        <w:t>стей обучающихся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особенности сопровождения учебно-</w:t>
      </w:r>
      <w:r w:rsidR="004A5FAF">
        <w:rPr>
          <w:rFonts w:ascii="Times New Roman" w:hAnsi="Times New Roman"/>
          <w:sz w:val="24"/>
          <w:szCs w:val="24"/>
        </w:rPr>
        <w:t>воспитательного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современные методы и те</w:t>
      </w:r>
      <w:r w:rsidR="004A5FAF">
        <w:rPr>
          <w:rFonts w:ascii="Times New Roman" w:hAnsi="Times New Roman"/>
          <w:sz w:val="24"/>
          <w:szCs w:val="24"/>
        </w:rPr>
        <w:t>хнологии обучения и диагностики</w:t>
      </w:r>
      <w:r w:rsidR="00BD536B"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B03952">
        <w:rPr>
          <w:rFonts w:ascii="Times New Roman" w:hAnsi="Times New Roman"/>
          <w:sz w:val="24"/>
          <w:szCs w:val="24"/>
        </w:rPr>
        <w:t>внеуче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ной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деятельности</w:t>
      </w:r>
      <w:r w:rsidR="00BD536B" w:rsidRPr="00B03952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мотивировать к осуществлению профессиональной деятельности</w:t>
      </w:r>
      <w:r w:rsidR="00BD536B"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осуществлять обучение, воспитание и развитие с учетом социальных, возрастных, псих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физических и индивидуальных особенностей, в том числе особых образовательных потре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ностей обучающихся</w:t>
      </w:r>
      <w:r w:rsidR="00BD536B"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сопровождать учебно-воспитательный процесс</w:t>
      </w:r>
      <w:r w:rsidR="00BD536B"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использовать современные методы и технологии обучения и диагностики</w:t>
      </w:r>
      <w:r w:rsidR="00BD536B"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B0395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деятельности</w:t>
      </w:r>
      <w:r w:rsidR="00A01500" w:rsidRPr="00B03952">
        <w:rPr>
          <w:rFonts w:ascii="Times New Roman" w:hAnsi="Times New Roman"/>
          <w:sz w:val="24"/>
          <w:szCs w:val="24"/>
        </w:rPr>
        <w:t>.</w:t>
      </w:r>
    </w:p>
    <w:p w:rsidR="00B40F1E" w:rsidRPr="00B03952" w:rsidRDefault="00B40F1E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5D6103" w:rsidRPr="00A3074B">
        <w:rPr>
          <w:rFonts w:ascii="Times New Roman" w:hAnsi="Times New Roman"/>
          <w:i/>
          <w:sz w:val="24"/>
          <w:szCs w:val="24"/>
        </w:rPr>
        <w:t xml:space="preserve"> </w:t>
      </w:r>
      <w:r w:rsidR="001E3E8B" w:rsidRPr="001E3E8B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осуществления профессиональной деятельности</w:t>
      </w:r>
      <w:r w:rsidR="00BD536B"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осуществлять обучение, воспитание и развитие с учетом социальных, возра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тных, психофизических и индивидуальных особенностей, в том числе особых образовател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ных потребностей обучающихся</w:t>
      </w:r>
      <w:r w:rsidR="00BD536B"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к психолого-педагогическому сопровождению учебно-воспитательного проце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са</w:t>
      </w:r>
      <w:r w:rsidR="00BD536B"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использовать современные методы и технологии обучения и диагностики</w:t>
      </w:r>
      <w:r w:rsidR="00BD536B"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навыками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B0395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деятельности</w:t>
      </w:r>
      <w:r w:rsidR="00BD536B" w:rsidRPr="00B03952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B40F1E" w:rsidRPr="00B03952" w:rsidRDefault="00BD536B" w:rsidP="001E3E8B">
      <w:pPr>
        <w:tabs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ОПК-1 –</w:t>
      </w:r>
      <w:r w:rsidR="00B40F1E" w:rsidRPr="00B03952">
        <w:rPr>
          <w:rFonts w:ascii="Times New Roman" w:hAnsi="Times New Roman"/>
          <w:sz w:val="24"/>
          <w:szCs w:val="24"/>
        </w:rPr>
        <w:t xml:space="preserve">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D536B" w:rsidP="001E3E8B">
      <w:pPr>
        <w:tabs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ОПК-2 –</w:t>
      </w:r>
      <w:r w:rsidR="00B40F1E" w:rsidRPr="00B03952">
        <w:rPr>
          <w:rFonts w:ascii="Times New Roman" w:hAnsi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="00B40F1E" w:rsidRPr="00B03952">
        <w:rPr>
          <w:rFonts w:ascii="Times New Roman" w:hAnsi="Times New Roman"/>
          <w:sz w:val="24"/>
          <w:szCs w:val="24"/>
        </w:rPr>
        <w:t>о</w:t>
      </w:r>
      <w:r w:rsidR="00B40F1E" w:rsidRPr="00B03952">
        <w:rPr>
          <w:rFonts w:ascii="Times New Roman" w:hAnsi="Times New Roman"/>
          <w:sz w:val="24"/>
          <w:szCs w:val="24"/>
        </w:rPr>
        <w:t>вательных потребностей обучающихся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D536B" w:rsidP="001E3E8B">
      <w:pPr>
        <w:tabs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ОПК-3 –</w:t>
      </w:r>
      <w:r w:rsidR="00B40F1E" w:rsidRPr="00B03952">
        <w:rPr>
          <w:rFonts w:ascii="Times New Roman" w:hAnsi="Times New Roman"/>
          <w:sz w:val="24"/>
          <w:szCs w:val="24"/>
        </w:rPr>
        <w:t xml:space="preserve"> готовностью к психолого-педагогическому сопровождению </w:t>
      </w:r>
      <w:proofErr w:type="spellStart"/>
      <w:r w:rsidR="00B40F1E" w:rsidRPr="00B03952">
        <w:rPr>
          <w:rFonts w:ascii="Times New Roman" w:hAnsi="Times New Roman"/>
          <w:sz w:val="24"/>
          <w:szCs w:val="24"/>
        </w:rPr>
        <w:t>учебно-воспитатель</w:t>
      </w:r>
      <w:r w:rsidRPr="00B03952">
        <w:rPr>
          <w:rFonts w:ascii="Times New Roman" w:hAnsi="Times New Roman"/>
          <w:sz w:val="24"/>
          <w:szCs w:val="24"/>
        </w:rPr>
        <w:t>-</w:t>
      </w:r>
      <w:r w:rsidR="00B40F1E" w:rsidRPr="00B03952">
        <w:rPr>
          <w:rFonts w:ascii="Times New Roman" w:hAnsi="Times New Roman"/>
          <w:sz w:val="24"/>
          <w:szCs w:val="24"/>
        </w:rPr>
        <w:t>ного</w:t>
      </w:r>
      <w:proofErr w:type="spellEnd"/>
      <w:r w:rsidR="00B40F1E" w:rsidRPr="00B03952">
        <w:rPr>
          <w:rFonts w:ascii="Times New Roman" w:hAnsi="Times New Roman"/>
          <w:sz w:val="24"/>
          <w:szCs w:val="24"/>
        </w:rPr>
        <w:t xml:space="preserve">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D536B" w:rsidP="001E3E8B">
      <w:pPr>
        <w:tabs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 –</w:t>
      </w:r>
      <w:r w:rsidR="00B40F1E" w:rsidRPr="00B03952">
        <w:rPr>
          <w:rFonts w:ascii="Times New Roman" w:hAnsi="Times New Roman"/>
          <w:sz w:val="24"/>
          <w:szCs w:val="24"/>
        </w:rPr>
        <w:t xml:space="preserve"> способностью использовать современные методы и технологии обучения и диагн</w:t>
      </w:r>
      <w:r w:rsidR="00B40F1E" w:rsidRPr="00B03952">
        <w:rPr>
          <w:rFonts w:ascii="Times New Roman" w:hAnsi="Times New Roman"/>
          <w:sz w:val="24"/>
          <w:szCs w:val="24"/>
        </w:rPr>
        <w:t>о</w:t>
      </w:r>
      <w:r w:rsidR="00B40F1E" w:rsidRPr="00B03952">
        <w:rPr>
          <w:rFonts w:ascii="Times New Roman" w:hAnsi="Times New Roman"/>
          <w:sz w:val="24"/>
          <w:szCs w:val="24"/>
        </w:rPr>
        <w:t>стики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D536B" w:rsidP="001E3E8B">
      <w:pPr>
        <w:tabs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ПК-3 –</w:t>
      </w:r>
      <w:r w:rsidR="00B40F1E" w:rsidRPr="00B03952">
        <w:rPr>
          <w:rFonts w:ascii="Times New Roman" w:hAnsi="Times New Roman"/>
          <w:sz w:val="24"/>
          <w:szCs w:val="24"/>
        </w:rPr>
        <w:t xml:space="preserve"> способностью решать задачи воспитания и духовно-нравственного развития, </w:t>
      </w:r>
      <w:proofErr w:type="gramStart"/>
      <w:r w:rsidR="00B40F1E" w:rsidRPr="00B03952">
        <w:rPr>
          <w:rFonts w:ascii="Times New Roman" w:hAnsi="Times New Roman"/>
          <w:sz w:val="24"/>
          <w:szCs w:val="24"/>
        </w:rPr>
        <w:t>об</w:t>
      </w:r>
      <w:r w:rsidR="00B40F1E" w:rsidRPr="00B03952">
        <w:rPr>
          <w:rFonts w:ascii="Times New Roman" w:hAnsi="Times New Roman"/>
          <w:sz w:val="24"/>
          <w:szCs w:val="24"/>
        </w:rPr>
        <w:t>у</w:t>
      </w:r>
      <w:r w:rsidR="00B40F1E"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="00B40F1E" w:rsidRPr="00B0395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="00B40F1E" w:rsidRPr="00B0395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B40F1E" w:rsidRPr="00B03952">
        <w:rPr>
          <w:rFonts w:ascii="Times New Roman" w:hAnsi="Times New Roman"/>
          <w:sz w:val="24"/>
          <w:szCs w:val="24"/>
        </w:rPr>
        <w:t xml:space="preserve"> деятельности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CF1C65" w:rsidRPr="001E3E8B" w:rsidRDefault="00BF2E48" w:rsidP="001E3E8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3E8B">
        <w:rPr>
          <w:rFonts w:ascii="Times New Roman" w:hAnsi="Times New Roman"/>
          <w:b/>
          <w:sz w:val="24"/>
          <w:szCs w:val="24"/>
        </w:rPr>
        <w:t>5. Общая трудоемкость</w:t>
      </w:r>
      <w:r w:rsidR="00F31B56">
        <w:rPr>
          <w:rFonts w:ascii="Times New Roman" w:hAnsi="Times New Roman"/>
          <w:b/>
          <w:sz w:val="24"/>
          <w:szCs w:val="24"/>
        </w:rPr>
        <w:t xml:space="preserve"> </w:t>
      </w:r>
      <w:r w:rsidR="00CF1C65" w:rsidRPr="00F31B56">
        <w:rPr>
          <w:rFonts w:ascii="Times New Roman" w:hAnsi="Times New Roman"/>
          <w:i/>
          <w:sz w:val="24"/>
          <w:szCs w:val="24"/>
        </w:rPr>
        <w:t>(в ЗЕТ)</w:t>
      </w:r>
      <w:r w:rsidR="00CF1C65" w:rsidRPr="001E3E8B">
        <w:rPr>
          <w:rFonts w:ascii="Times New Roman" w:hAnsi="Times New Roman"/>
          <w:sz w:val="24"/>
          <w:szCs w:val="24"/>
        </w:rPr>
        <w:t>:</w:t>
      </w:r>
      <w:r w:rsidR="00365B68" w:rsidRPr="00365B68">
        <w:rPr>
          <w:rFonts w:ascii="Times New Roman" w:hAnsi="Times New Roman"/>
          <w:sz w:val="24"/>
          <w:szCs w:val="24"/>
        </w:rPr>
        <w:t xml:space="preserve"> </w:t>
      </w:r>
      <w:r w:rsidR="00CF1C65" w:rsidRPr="001E3E8B">
        <w:rPr>
          <w:rFonts w:ascii="Times New Roman" w:hAnsi="Times New Roman"/>
          <w:sz w:val="24"/>
          <w:szCs w:val="24"/>
        </w:rPr>
        <w:t xml:space="preserve">3 </w:t>
      </w:r>
      <w:r w:rsidR="00105903" w:rsidRPr="001E3E8B">
        <w:rPr>
          <w:rFonts w:ascii="Times New Roman" w:hAnsi="Times New Roman"/>
          <w:sz w:val="24"/>
          <w:szCs w:val="24"/>
        </w:rPr>
        <w:t>ЗЕТ по учебному плану.</w:t>
      </w:r>
    </w:p>
    <w:p w:rsidR="0010136C" w:rsidRPr="001E3E8B" w:rsidRDefault="00CF1C65" w:rsidP="001E3E8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3E8B">
        <w:rPr>
          <w:rFonts w:ascii="Times New Roman" w:hAnsi="Times New Roman"/>
          <w:b/>
          <w:sz w:val="24"/>
          <w:szCs w:val="24"/>
        </w:rPr>
        <w:t>6.Форма контроля:</w:t>
      </w:r>
      <w:r w:rsidR="00047980" w:rsidRPr="001E3E8B">
        <w:rPr>
          <w:rFonts w:ascii="Times New Roman" w:hAnsi="Times New Roman"/>
          <w:sz w:val="24"/>
          <w:szCs w:val="24"/>
        </w:rPr>
        <w:t>з</w:t>
      </w:r>
      <w:r w:rsidR="00464442">
        <w:rPr>
          <w:rFonts w:ascii="Times New Roman" w:hAnsi="Times New Roman"/>
          <w:sz w:val="24"/>
          <w:szCs w:val="24"/>
        </w:rPr>
        <w:t>ачет</w:t>
      </w:r>
      <w:r w:rsidR="00047980" w:rsidRPr="001E3E8B">
        <w:rPr>
          <w:rFonts w:ascii="Times New Roman" w:hAnsi="Times New Roman"/>
          <w:sz w:val="24"/>
          <w:szCs w:val="24"/>
        </w:rPr>
        <w:t>.</w:t>
      </w:r>
    </w:p>
    <w:p w:rsidR="006F4263" w:rsidRPr="001E3E8B" w:rsidRDefault="00BF2E48" w:rsidP="001E3E8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3E8B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144592" w:rsidP="001E3E8B">
      <w:pPr>
        <w:pStyle w:val="ConsPlusNonformat"/>
        <w:tabs>
          <w:tab w:val="left" w:pos="567"/>
        </w:tabs>
        <w:spacing w:line="276" w:lineRule="auto"/>
        <w:ind w:firstLine="567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B03952">
        <w:rPr>
          <w:rFonts w:ascii="Times New Roman" w:hAnsi="Times New Roman" w:cs="Times New Roman"/>
          <w:sz w:val="24"/>
          <w:szCs w:val="24"/>
          <w:lang w:eastAsia="en-US"/>
        </w:rPr>
        <w:t>Махрина</w:t>
      </w:r>
      <w:proofErr w:type="spellEnd"/>
      <w:r w:rsidRPr="00B03952">
        <w:rPr>
          <w:rFonts w:ascii="Times New Roman" w:hAnsi="Times New Roman" w:cs="Times New Roman"/>
          <w:sz w:val="24"/>
          <w:szCs w:val="24"/>
          <w:lang w:eastAsia="en-US"/>
        </w:rPr>
        <w:t xml:space="preserve"> Елена Александровна, кандидат психологических наук, доцент кафедры пс</w:t>
      </w:r>
      <w:r w:rsidRPr="00B03952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B03952">
        <w:rPr>
          <w:rFonts w:ascii="Times New Roman" w:hAnsi="Times New Roman" w:cs="Times New Roman"/>
          <w:sz w:val="24"/>
          <w:szCs w:val="24"/>
          <w:lang w:eastAsia="en-US"/>
        </w:rPr>
        <w:t>хологии.</w:t>
      </w:r>
    </w:p>
    <w:p w:rsidR="00B03952" w:rsidRPr="00D30C29" w:rsidRDefault="00D30C29" w:rsidP="00D30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6D94" w:rsidRPr="00B03952" w:rsidRDefault="00326D9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6D94" w:rsidRPr="00B03952" w:rsidRDefault="00326D9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26D94" w:rsidRPr="00B03952" w:rsidRDefault="00326D9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.Б.08.03 Основы специальной психологии</w:t>
      </w:r>
    </w:p>
    <w:p w:rsidR="00326D94" w:rsidRPr="00B03952" w:rsidRDefault="00326D9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1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D575FD" w:rsidRPr="0010590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D575FD" w:rsidRPr="0010590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D575FD" w:rsidRPr="00470CF6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D575FD" w:rsidRPr="00105903" w:rsidRDefault="00D575FD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сихологии</w:t>
            </w:r>
          </w:p>
        </w:tc>
      </w:tr>
    </w:tbl>
    <w:p w:rsidR="00326D94" w:rsidRPr="00B03952" w:rsidRDefault="00326D94" w:rsidP="00B03952">
      <w:pPr>
        <w:widowControl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1704A" w:rsidRPr="00B03952" w:rsidRDefault="00BF2E48" w:rsidP="001E3E8B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="0031704A" w:rsidRPr="00B03952">
        <w:t>ознакомить студентов с проблемами понимания су</w:t>
      </w:r>
      <w:r w:rsidR="0031704A" w:rsidRPr="00B03952">
        <w:t>щ</w:t>
      </w:r>
      <w:r w:rsidR="0031704A" w:rsidRPr="00B03952">
        <w:t>ности личности ребенка с ограниченными возможностями здоровья, закономерности ее фо</w:t>
      </w:r>
      <w:r w:rsidR="0031704A" w:rsidRPr="00B03952">
        <w:t>р</w:t>
      </w:r>
      <w:r w:rsidR="0031704A" w:rsidRPr="00B03952">
        <w:t>мирования в онтогенезе, психологические особенности людей с ограниченными возможн</w:t>
      </w:r>
      <w:r w:rsidR="0031704A" w:rsidRPr="00B03952">
        <w:t>о</w:t>
      </w:r>
      <w:r w:rsidR="0031704A" w:rsidRPr="00B03952">
        <w:t>стями здоровья.</w:t>
      </w:r>
    </w:p>
    <w:p w:rsidR="0031704A" w:rsidRPr="00B03952" w:rsidRDefault="00BF2E48" w:rsidP="001E3E8B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ab/>
        <w:t>2. Задачи изучения дисциплины:</w:t>
      </w:r>
    </w:p>
    <w:p w:rsidR="0031704A" w:rsidRPr="00B03952" w:rsidRDefault="0031704A" w:rsidP="001E3E8B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обеспечить освоение законов психического развития ребенка с ограниченными возможн</w:t>
      </w:r>
      <w:r w:rsidRPr="00B03952">
        <w:t>о</w:t>
      </w:r>
      <w:r w:rsidRPr="00B03952">
        <w:t>стями здоровья;</w:t>
      </w:r>
    </w:p>
    <w:p w:rsidR="0031704A" w:rsidRPr="00B03952" w:rsidRDefault="0031704A" w:rsidP="001E3E8B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научить использовать знания законов психического развития ребенка с ограниченными возможностями здоровья на практике.</w:t>
      </w:r>
    </w:p>
    <w:p w:rsidR="00BF2E48" w:rsidRPr="001E3E8B" w:rsidRDefault="00BF2E48" w:rsidP="001E3E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3E8B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E3E8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F2E48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F2E48" w:rsidRPr="00B03952" w:rsidRDefault="00BF2E48" w:rsidP="001E3E8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31704A" w:rsidRPr="00B03952" w:rsidRDefault="0031704A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социальные, возрастные, психофизические и индивидуальные особенности, в том числе </w:t>
      </w:r>
      <w:proofErr w:type="gramStart"/>
      <w:r w:rsidRPr="00B03952">
        <w:rPr>
          <w:rFonts w:ascii="Times New Roman" w:hAnsi="Times New Roman"/>
          <w:sz w:val="24"/>
          <w:szCs w:val="24"/>
        </w:rPr>
        <w:t>особых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образовательных потребности обучающихся</w:t>
      </w:r>
      <w:r w:rsidR="00A362F8" w:rsidRPr="00B03952">
        <w:rPr>
          <w:rFonts w:ascii="Times New Roman" w:hAnsi="Times New Roman"/>
          <w:sz w:val="24"/>
          <w:szCs w:val="24"/>
        </w:rPr>
        <w:t>;</w:t>
      </w:r>
    </w:p>
    <w:p w:rsidR="0031704A" w:rsidRPr="00B03952" w:rsidRDefault="0031704A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55431C" w:rsidRPr="00B03952">
        <w:rPr>
          <w:rFonts w:ascii="Times New Roman" w:hAnsi="Times New Roman"/>
          <w:sz w:val="24"/>
          <w:szCs w:val="24"/>
        </w:rPr>
        <w:t xml:space="preserve">особенности </w:t>
      </w:r>
      <w:proofErr w:type="gramStart"/>
      <w:r w:rsidR="0055431C" w:rsidRPr="00B03952">
        <w:rPr>
          <w:rFonts w:ascii="Times New Roman" w:hAnsi="Times New Roman"/>
          <w:sz w:val="24"/>
          <w:szCs w:val="24"/>
        </w:rPr>
        <w:t>к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психолого-</w:t>
      </w:r>
      <w:r w:rsidR="0055431C" w:rsidRPr="00B03952">
        <w:rPr>
          <w:rFonts w:ascii="Times New Roman" w:hAnsi="Times New Roman"/>
          <w:sz w:val="24"/>
          <w:szCs w:val="24"/>
        </w:rPr>
        <w:t>педагогического сопровождения учебно</w:t>
      </w:r>
      <w:r w:rsidRPr="00B03952">
        <w:rPr>
          <w:rFonts w:ascii="Times New Roman" w:hAnsi="Times New Roman"/>
          <w:sz w:val="24"/>
          <w:szCs w:val="24"/>
        </w:rPr>
        <w:t>-воспитательного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цесса</w:t>
      </w:r>
      <w:r w:rsidR="00A362F8" w:rsidRPr="00B03952">
        <w:rPr>
          <w:rFonts w:ascii="Times New Roman" w:hAnsi="Times New Roman"/>
          <w:sz w:val="24"/>
          <w:szCs w:val="24"/>
        </w:rPr>
        <w:t>;</w:t>
      </w:r>
    </w:p>
    <w:p w:rsidR="0031704A" w:rsidRPr="00B03952" w:rsidRDefault="00277094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31704A" w:rsidRPr="00B03952">
        <w:rPr>
          <w:rFonts w:ascii="Times New Roman" w:hAnsi="Times New Roman"/>
          <w:sz w:val="24"/>
          <w:szCs w:val="24"/>
        </w:rPr>
        <w:t xml:space="preserve">  современные методы и технологии обучения и диагностики</w:t>
      </w:r>
      <w:r w:rsidR="00A362F8" w:rsidRPr="00B03952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31704A" w:rsidRPr="00B03952" w:rsidRDefault="0031704A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осуществлять обучение, воспитание и развитие с учетом социальных, возрастных, псих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физических и индивидуальных особенностей, в том числе особых образовательных потре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ностей обучающихся</w:t>
      </w:r>
      <w:r w:rsidR="00A362F8" w:rsidRPr="00B03952">
        <w:rPr>
          <w:rFonts w:ascii="Times New Roman" w:hAnsi="Times New Roman"/>
          <w:sz w:val="24"/>
          <w:szCs w:val="24"/>
        </w:rPr>
        <w:t>;</w:t>
      </w:r>
    </w:p>
    <w:p w:rsidR="0031704A" w:rsidRPr="00B03952" w:rsidRDefault="0031704A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сопровождать учебно-воспитательный  процесс</w:t>
      </w:r>
      <w:r w:rsidR="00A362F8" w:rsidRPr="00B03952">
        <w:rPr>
          <w:rFonts w:ascii="Times New Roman" w:hAnsi="Times New Roman"/>
          <w:sz w:val="24"/>
          <w:szCs w:val="24"/>
        </w:rPr>
        <w:t>;</w:t>
      </w:r>
    </w:p>
    <w:p w:rsidR="0031704A" w:rsidRPr="001E3E8B" w:rsidRDefault="0031704A" w:rsidP="001E3E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E8B">
        <w:rPr>
          <w:rFonts w:ascii="Times New Roman" w:hAnsi="Times New Roman"/>
          <w:sz w:val="24"/>
          <w:szCs w:val="24"/>
        </w:rPr>
        <w:t>–  использовать современные методы и технологии обучения и диагностики</w:t>
      </w:r>
      <w:r w:rsidR="00A362F8" w:rsidRPr="001E3E8B">
        <w:rPr>
          <w:rFonts w:ascii="Times New Roman" w:hAnsi="Times New Roman"/>
          <w:sz w:val="24"/>
          <w:szCs w:val="24"/>
        </w:rPr>
        <w:t xml:space="preserve">.  </w:t>
      </w:r>
    </w:p>
    <w:p w:rsidR="00BF2E48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</w:t>
      </w:r>
      <w:r w:rsidR="005D6103" w:rsidRPr="00A3074B">
        <w:rPr>
          <w:rFonts w:ascii="Times New Roman" w:hAnsi="Times New Roman"/>
          <w:i/>
          <w:sz w:val="24"/>
          <w:szCs w:val="24"/>
        </w:rPr>
        <w:t xml:space="preserve"> </w:t>
      </w:r>
      <w:r w:rsidR="00505397" w:rsidRPr="00505397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31704A" w:rsidRPr="00B03952" w:rsidRDefault="0031704A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навыком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требностей обучающихся</w:t>
      </w:r>
      <w:r w:rsidR="00A362F8" w:rsidRPr="00B03952">
        <w:rPr>
          <w:rFonts w:ascii="Times New Roman" w:hAnsi="Times New Roman"/>
          <w:sz w:val="24"/>
          <w:szCs w:val="24"/>
        </w:rPr>
        <w:t>;</w:t>
      </w:r>
    </w:p>
    <w:p w:rsidR="0031704A" w:rsidRPr="00B03952" w:rsidRDefault="0031704A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 психолого-педагогического сопровождения учебно-воспитательного процесса</w:t>
      </w:r>
      <w:r w:rsidR="00A362F8" w:rsidRPr="00B03952">
        <w:rPr>
          <w:rFonts w:ascii="Times New Roman" w:hAnsi="Times New Roman"/>
          <w:sz w:val="24"/>
          <w:szCs w:val="24"/>
        </w:rPr>
        <w:t>;</w:t>
      </w:r>
    </w:p>
    <w:p w:rsidR="0010136C" w:rsidRPr="00B03952" w:rsidRDefault="00277094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31704A" w:rsidRPr="00B03952">
        <w:rPr>
          <w:rFonts w:ascii="Times New Roman" w:hAnsi="Times New Roman"/>
          <w:sz w:val="24"/>
          <w:szCs w:val="24"/>
        </w:rPr>
        <w:t xml:space="preserve"> навыками использования современных методов и технологий обучения и диагностики</w:t>
      </w:r>
      <w:r w:rsidR="00A362F8" w:rsidRPr="00B03952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31704A" w:rsidRPr="00B03952" w:rsidRDefault="0031704A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ОПК-2 </w:t>
      </w:r>
      <w:r w:rsidR="00A362F8"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</w:t>
      </w:r>
      <w:r w:rsidR="00A362F8" w:rsidRPr="00B03952">
        <w:rPr>
          <w:rFonts w:ascii="Times New Roman" w:hAnsi="Times New Roman"/>
          <w:sz w:val="24"/>
          <w:szCs w:val="24"/>
        </w:rPr>
        <w:t>;</w:t>
      </w:r>
    </w:p>
    <w:p w:rsidR="0031704A" w:rsidRPr="00B03952" w:rsidRDefault="0031704A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ОПК-3 </w:t>
      </w:r>
      <w:r w:rsidR="00A362F8"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sz w:val="24"/>
          <w:szCs w:val="24"/>
        </w:rPr>
        <w:t xml:space="preserve"> готовностью к психолого-педагогическому сопровождению </w:t>
      </w:r>
      <w:proofErr w:type="spellStart"/>
      <w:r w:rsidRPr="00B03952">
        <w:rPr>
          <w:rFonts w:ascii="Times New Roman" w:hAnsi="Times New Roman"/>
          <w:sz w:val="24"/>
          <w:szCs w:val="24"/>
        </w:rPr>
        <w:t>учебно-воспитатель</w:t>
      </w:r>
      <w:r w:rsidR="00670374" w:rsidRPr="00B03952">
        <w:rPr>
          <w:rFonts w:ascii="Times New Roman" w:hAnsi="Times New Roman"/>
          <w:sz w:val="24"/>
          <w:szCs w:val="24"/>
        </w:rPr>
        <w:t>-</w:t>
      </w:r>
      <w:r w:rsidRPr="00B03952">
        <w:rPr>
          <w:rFonts w:ascii="Times New Roman" w:hAnsi="Times New Roman"/>
          <w:sz w:val="24"/>
          <w:szCs w:val="24"/>
        </w:rPr>
        <w:t>ного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процесса</w:t>
      </w:r>
      <w:r w:rsidR="00A362F8" w:rsidRPr="00B03952">
        <w:rPr>
          <w:rFonts w:ascii="Times New Roman" w:hAnsi="Times New Roman"/>
          <w:sz w:val="24"/>
          <w:szCs w:val="24"/>
        </w:rPr>
        <w:t>;</w:t>
      </w:r>
    </w:p>
    <w:p w:rsidR="0031704A" w:rsidRPr="00B03952" w:rsidRDefault="0031704A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ПК-2 </w:t>
      </w:r>
      <w:r w:rsidR="00326D1A"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sz w:val="24"/>
          <w:szCs w:val="24"/>
        </w:rPr>
        <w:t xml:space="preserve">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</w:t>
      </w:r>
      <w:r w:rsidR="00A362F8" w:rsidRPr="00B03952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</w:t>
      </w:r>
      <w:r w:rsidRPr="00B03952">
        <w:rPr>
          <w:rFonts w:ascii="Times New Roman" w:hAnsi="Times New Roman"/>
          <w:sz w:val="24"/>
          <w:szCs w:val="24"/>
        </w:rPr>
        <w:t xml:space="preserve">): </w:t>
      </w:r>
      <w:r w:rsidRPr="00105903">
        <w:rPr>
          <w:rFonts w:ascii="Times New Roman" w:hAnsi="Times New Roman"/>
          <w:sz w:val="24"/>
          <w:szCs w:val="24"/>
        </w:rPr>
        <w:t>2</w:t>
      </w:r>
      <w:r w:rsidR="00365B68" w:rsidRPr="00365B68">
        <w:rPr>
          <w:rFonts w:ascii="Times New Roman" w:hAnsi="Times New Roman"/>
          <w:sz w:val="24"/>
          <w:szCs w:val="24"/>
        </w:rPr>
        <w:t xml:space="preserve">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6. Форма контроля:</w:t>
      </w:r>
      <w:r w:rsidR="00F31B56">
        <w:rPr>
          <w:rFonts w:ascii="Times New Roman" w:hAnsi="Times New Roman"/>
          <w:b/>
          <w:sz w:val="24"/>
          <w:szCs w:val="24"/>
        </w:rPr>
        <w:t xml:space="preserve"> </w:t>
      </w:r>
      <w:r w:rsidR="00464442">
        <w:rPr>
          <w:rFonts w:ascii="Times New Roman" w:hAnsi="Times New Roman"/>
          <w:sz w:val="24"/>
          <w:szCs w:val="24"/>
        </w:rPr>
        <w:t>зачет</w:t>
      </w:r>
      <w:r w:rsidR="00326D94" w:rsidRPr="00B03952">
        <w:rPr>
          <w:rFonts w:ascii="Times New Roman" w:hAnsi="Times New Roman"/>
          <w:sz w:val="24"/>
          <w:szCs w:val="24"/>
        </w:rPr>
        <w:t>.</w:t>
      </w:r>
    </w:p>
    <w:p w:rsidR="006F4263" w:rsidRPr="00B03952" w:rsidRDefault="00BF2E48" w:rsidP="001E3E8B">
      <w:pPr>
        <w:pStyle w:val="ConsPlusNonformat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395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144592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Махрина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Елена Александровна, кандидат психологических наук, доцент кафедры пс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хологии.</w:t>
      </w:r>
    </w:p>
    <w:p w:rsidR="00FB5EA1" w:rsidRPr="00D30C29" w:rsidRDefault="00D30C29" w:rsidP="001E3E8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6D94" w:rsidRPr="00B03952" w:rsidRDefault="00326D9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6D94" w:rsidRPr="00B03952" w:rsidRDefault="00326D9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26D94" w:rsidRPr="00B03952" w:rsidRDefault="00326D94" w:rsidP="00B0395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proofErr w:type="gramStart"/>
      <w:r w:rsidRPr="00B03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B03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.Б.09.01 Введение в педагогическую деятельность. </w:t>
      </w:r>
    </w:p>
    <w:p w:rsidR="00326D94" w:rsidRPr="00B03952" w:rsidRDefault="00326D94" w:rsidP="00B0395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 образования и педагогической мысли</w:t>
      </w:r>
    </w:p>
    <w:p w:rsidR="00326D94" w:rsidRPr="00B03952" w:rsidRDefault="00326D94" w:rsidP="00B0395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1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D575FD" w:rsidRPr="0010590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D575FD" w:rsidRPr="0010590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D575FD" w:rsidRPr="00470CF6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D575FD" w:rsidRPr="00105903" w:rsidRDefault="00D575FD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326D94" w:rsidRPr="00B03952" w:rsidRDefault="00326D94" w:rsidP="00B03952">
      <w:pPr>
        <w:widowControl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1B08" w:rsidRPr="00B03952" w:rsidRDefault="00394AA2" w:rsidP="001E3E8B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F61B08" w:rsidRPr="00B03952">
        <w:rPr>
          <w:rFonts w:ascii="Times New Roman" w:hAnsi="Times New Roman"/>
          <w:sz w:val="24"/>
          <w:szCs w:val="24"/>
          <w:lang w:eastAsia="ru-RU"/>
        </w:rPr>
        <w:t>овладение бакалавром общекультурными, общепр</w:t>
      </w:r>
      <w:r w:rsidR="00F61B08" w:rsidRPr="00B03952">
        <w:rPr>
          <w:rFonts w:ascii="Times New Roman" w:hAnsi="Times New Roman"/>
          <w:sz w:val="24"/>
          <w:szCs w:val="24"/>
          <w:lang w:eastAsia="ru-RU"/>
        </w:rPr>
        <w:t>о</w:t>
      </w:r>
      <w:r w:rsidR="00F61B08" w:rsidRPr="00B03952">
        <w:rPr>
          <w:rFonts w:ascii="Times New Roman" w:hAnsi="Times New Roman"/>
          <w:sz w:val="24"/>
          <w:szCs w:val="24"/>
          <w:lang w:eastAsia="ru-RU"/>
        </w:rPr>
        <w:t>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</w:t>
      </w:r>
      <w:r w:rsidR="00F61B08" w:rsidRPr="00B03952">
        <w:rPr>
          <w:rFonts w:ascii="Times New Roman" w:hAnsi="Times New Roman"/>
          <w:sz w:val="24"/>
          <w:szCs w:val="24"/>
          <w:lang w:eastAsia="ru-RU"/>
        </w:rPr>
        <w:t>е</w:t>
      </w:r>
      <w:r w:rsidR="00F61B08" w:rsidRPr="00B03952">
        <w:rPr>
          <w:rFonts w:ascii="Times New Roman" w:hAnsi="Times New Roman"/>
          <w:sz w:val="24"/>
          <w:szCs w:val="24"/>
          <w:lang w:eastAsia="ru-RU"/>
        </w:rPr>
        <w:t>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</w:t>
      </w:r>
      <w:r w:rsidR="00F61B08" w:rsidRPr="00B03952">
        <w:rPr>
          <w:rFonts w:ascii="Times New Roman" w:hAnsi="Times New Roman"/>
          <w:sz w:val="24"/>
          <w:szCs w:val="24"/>
          <w:lang w:eastAsia="ru-RU"/>
        </w:rPr>
        <w:t>ь</w:t>
      </w:r>
      <w:r w:rsidR="00F61B08" w:rsidRPr="00B03952">
        <w:rPr>
          <w:rFonts w:ascii="Times New Roman" w:hAnsi="Times New Roman"/>
          <w:sz w:val="24"/>
          <w:szCs w:val="24"/>
          <w:lang w:eastAsia="ru-RU"/>
        </w:rPr>
        <w:t>ной деятельности,  обеспечивающих саморазвитие профессиональной компетентности б</w:t>
      </w:r>
      <w:r w:rsidR="00F61B08" w:rsidRPr="00B03952">
        <w:rPr>
          <w:rFonts w:ascii="Times New Roman" w:hAnsi="Times New Roman"/>
          <w:sz w:val="24"/>
          <w:szCs w:val="24"/>
          <w:lang w:eastAsia="ru-RU"/>
        </w:rPr>
        <w:t>у</w:t>
      </w:r>
      <w:r w:rsidR="00F61B08" w:rsidRPr="00B03952">
        <w:rPr>
          <w:rFonts w:ascii="Times New Roman" w:hAnsi="Times New Roman"/>
          <w:sz w:val="24"/>
          <w:szCs w:val="24"/>
          <w:lang w:eastAsia="ru-RU"/>
        </w:rPr>
        <w:t>дущего педагога.</w:t>
      </w:r>
    </w:p>
    <w:p w:rsidR="00394AA2" w:rsidRPr="00B03952" w:rsidRDefault="00394AA2" w:rsidP="001E3E8B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F61B08" w:rsidRPr="00B03952" w:rsidRDefault="00F61B08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развить научно-педагогическое мышление бакалавров;</w:t>
      </w:r>
    </w:p>
    <w:p w:rsidR="00F61B08" w:rsidRPr="00B03952" w:rsidRDefault="00F61B08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сформировать представление бакалавров о содержании, структуре и функциях педагогич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ской деятельности; социальной ценности педагогической профессии; педагогической кул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туре и педагогическом мастерстве, роли педагога в современном мире;</w:t>
      </w:r>
    </w:p>
    <w:p w:rsidR="00F61B08" w:rsidRPr="00B03952" w:rsidRDefault="00F61B08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сформировать основы педагогической культуры, в том числе готовность логически и те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минологически верно строить профессиональную устную и письменную речь;</w:t>
      </w:r>
    </w:p>
    <w:p w:rsidR="00F61B08" w:rsidRPr="00B03952" w:rsidRDefault="00F61B08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способствовать обогащению имеющихся у бакалавров представлений о сущности, возмо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F61B08" w:rsidRPr="00B03952" w:rsidRDefault="00F61B08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содействовать развитию навыков профессиональной коммуникации для решения задач в профессиональной деятельности;</w:t>
      </w:r>
    </w:p>
    <w:p w:rsidR="00F61B08" w:rsidRPr="00B03952" w:rsidRDefault="00F61B08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способствовать профессиональному самообразованию и личностному развитию будущего педагога. </w:t>
      </w:r>
    </w:p>
    <w:p w:rsidR="00394AA2" w:rsidRPr="00B03952" w:rsidRDefault="00394AA2" w:rsidP="00395197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03952" w:rsidRPr="00B03952" w:rsidRDefault="00394AA2" w:rsidP="00395197">
      <w:pPr>
        <w:pStyle w:val="a3"/>
        <w:spacing w:after="0"/>
        <w:ind w:left="567" w:hanging="72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394AA2" w:rsidRPr="00B03952" w:rsidRDefault="00394AA2" w:rsidP="00395197">
      <w:pPr>
        <w:spacing w:after="0"/>
        <w:ind w:left="567" w:hanging="72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основные механизмы социализации личности; особенности реализации педагогического процесса в условиях поликультурного и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полиэтнического общества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ценностные основы профессиональной деятельн</w:t>
      </w:r>
      <w:r w:rsidR="004A5FAF">
        <w:rPr>
          <w:rFonts w:ascii="Times New Roman" w:eastAsia="Times New Roman" w:hAnsi="Times New Roman"/>
          <w:bCs/>
          <w:sz w:val="24"/>
          <w:szCs w:val="24"/>
          <w:lang w:eastAsia="ru-RU"/>
        </w:rPr>
        <w:t>ости в сфере образования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основы владение современным русским литературным языком;  орфографические нормы сов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ременного русского языка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теории и технологии обучения, воспитания и духовно-нравст</w:t>
      </w:r>
      <w:r w:rsidR="004A5FAF">
        <w:rPr>
          <w:rFonts w:ascii="Times New Roman" w:eastAsia="Times New Roman" w:hAnsi="Times New Roman"/>
          <w:bCs/>
          <w:sz w:val="24"/>
          <w:szCs w:val="24"/>
          <w:lang w:eastAsia="ru-RU"/>
        </w:rPr>
        <w:t>венного развития личности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вступать в диалог и сотрудничество, учитывать различные контексты  (социальные, кул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турные, национальные), в которых протекают процессы обучения, воспитания и социализ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ции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проводить логический, нестандартный анализ мировоззренческих, социально и л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ичностно значимых проблем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Использовать теоретические знания для генерации новых идей в области развития образов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ния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участвовать в общественно-профессиональных дискуссиях, использовать различные фо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мы, виды устной и письменной коммуникации на родном языке в учебной и профессионал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ной деятельности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326D94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социокультурной деятельности, способами установления контактов и поддержания вза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модействия с субъектами 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процесса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технологиями приобретения, использования и обновления гуманит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арных и социальных знаний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способами ориентации в профессиональных источниках информации (журналы, сайты, 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ждения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навыками грамотного письма, различными способами вербальной и невербальной комм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никации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B03952" w:rsidRDefault="00394AA2" w:rsidP="00395197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2246AE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ОК-6 – способностью к самоорганизации и самообразованию;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ОПК-</w:t>
      </w:r>
      <w:r w:rsidR="00677988" w:rsidRPr="00B0395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ОПК-5 – владением основами профессиональной этики и речевой культуры;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ПК-6 – готовностью к взаимодействию с участниками образовательного процесса.</w:t>
      </w:r>
    </w:p>
    <w:p w:rsidR="00105903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ЗЕТ):</w:t>
      </w:r>
      <w:r w:rsidR="00E34A2B" w:rsidRPr="00105903">
        <w:rPr>
          <w:rFonts w:ascii="Times New Roman" w:hAnsi="Times New Roman"/>
          <w:sz w:val="24"/>
          <w:szCs w:val="24"/>
        </w:rPr>
        <w:t>4</w:t>
      </w:r>
      <w:r w:rsidR="00365B68" w:rsidRPr="00365B68">
        <w:rPr>
          <w:rFonts w:ascii="Times New Roman" w:hAnsi="Times New Roman"/>
          <w:sz w:val="24"/>
          <w:szCs w:val="24"/>
        </w:rPr>
        <w:t xml:space="preserve">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контроля:</w:t>
      </w:r>
      <w:r w:rsidR="00464442">
        <w:rPr>
          <w:rFonts w:ascii="Times New Roman" w:hAnsi="Times New Roman"/>
          <w:sz w:val="24"/>
          <w:szCs w:val="24"/>
        </w:rPr>
        <w:t xml:space="preserve"> экзамен</w:t>
      </w:r>
      <w:r w:rsidR="00326D94" w:rsidRPr="00B03952">
        <w:rPr>
          <w:rFonts w:ascii="Times New Roman" w:hAnsi="Times New Roman"/>
          <w:sz w:val="24"/>
          <w:szCs w:val="24"/>
        </w:rPr>
        <w:t>.</w:t>
      </w:r>
    </w:p>
    <w:p w:rsidR="006F4263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340B5B" w:rsidP="00395197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Топилина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Н</w:t>
      </w:r>
      <w:r w:rsidR="00144592" w:rsidRPr="00B03952">
        <w:rPr>
          <w:rFonts w:ascii="Times New Roman" w:hAnsi="Times New Roman"/>
          <w:sz w:val="24"/>
          <w:szCs w:val="24"/>
        </w:rPr>
        <w:t>аталья Валерьевна</w:t>
      </w:r>
      <w:r w:rsidRPr="00B03952">
        <w:rPr>
          <w:rFonts w:ascii="Times New Roman" w:hAnsi="Times New Roman"/>
          <w:sz w:val="24"/>
          <w:szCs w:val="24"/>
        </w:rPr>
        <w:t>, кандидат педагогических наук, доцент кафедры общей педагогики.</w:t>
      </w:r>
    </w:p>
    <w:p w:rsidR="006F4263" w:rsidRPr="00D30C29" w:rsidRDefault="00D30C29" w:rsidP="00D30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40644" w:rsidRPr="00B03952" w:rsidRDefault="0029490D" w:rsidP="00B03952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</w:t>
      </w:r>
      <w:proofErr w:type="gramStart"/>
      <w:r w:rsidRPr="00B0395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proofErr w:type="gramEnd"/>
      <w:r w:rsidRPr="00B0395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.Б.09.02 </w:t>
      </w:r>
      <w:r w:rsidR="00840644" w:rsidRPr="00B0395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Теоретическая педагогика </w:t>
      </w:r>
    </w:p>
    <w:p w:rsidR="00760000" w:rsidRPr="00B03952" w:rsidRDefault="00760000" w:rsidP="00B0395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1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D575FD" w:rsidRPr="0010590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D575FD" w:rsidRPr="0010590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D575FD" w:rsidRPr="00470CF6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«Безопасностьжизнедеятельности»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D575FD" w:rsidRPr="00105903" w:rsidRDefault="00D575FD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760000" w:rsidRPr="00B03952" w:rsidRDefault="00760000" w:rsidP="00B0395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4AA2" w:rsidRPr="00B03952" w:rsidRDefault="00394AA2" w:rsidP="00395197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840644" w:rsidRPr="00B03952">
        <w:rPr>
          <w:rFonts w:ascii="Times New Roman" w:hAnsi="Times New Roman"/>
          <w:sz w:val="24"/>
          <w:szCs w:val="24"/>
          <w:lang w:eastAsia="ru-RU"/>
        </w:rPr>
        <w:t>овладение бакалавром общекультурными, общепр</w:t>
      </w:r>
      <w:r w:rsidR="00840644" w:rsidRPr="00B03952">
        <w:rPr>
          <w:rFonts w:ascii="Times New Roman" w:hAnsi="Times New Roman"/>
          <w:sz w:val="24"/>
          <w:szCs w:val="24"/>
          <w:lang w:eastAsia="ru-RU"/>
        </w:rPr>
        <w:t>о</w:t>
      </w:r>
      <w:r w:rsidR="00840644" w:rsidRPr="00B03952">
        <w:rPr>
          <w:rFonts w:ascii="Times New Roman" w:hAnsi="Times New Roman"/>
          <w:sz w:val="24"/>
          <w:szCs w:val="24"/>
          <w:lang w:eastAsia="ru-RU"/>
        </w:rPr>
        <w:t>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</w:t>
      </w:r>
      <w:r w:rsidR="00840644" w:rsidRPr="00B03952">
        <w:rPr>
          <w:rFonts w:ascii="Times New Roman" w:hAnsi="Times New Roman"/>
          <w:sz w:val="24"/>
          <w:szCs w:val="24"/>
          <w:lang w:eastAsia="ru-RU"/>
        </w:rPr>
        <w:t>о</w:t>
      </w:r>
      <w:r w:rsidR="00840644" w:rsidRPr="00B03952">
        <w:rPr>
          <w:rFonts w:ascii="Times New Roman" w:hAnsi="Times New Roman"/>
          <w:sz w:val="24"/>
          <w:szCs w:val="24"/>
          <w:lang w:eastAsia="ru-RU"/>
        </w:rPr>
        <w:t>го мышления будущих бакалавров  педагогического образования, ведущего к научному о</w:t>
      </w:r>
      <w:r w:rsidR="00840644" w:rsidRPr="00B03952">
        <w:rPr>
          <w:rFonts w:ascii="Times New Roman" w:hAnsi="Times New Roman"/>
          <w:sz w:val="24"/>
          <w:szCs w:val="24"/>
          <w:lang w:eastAsia="ru-RU"/>
        </w:rPr>
        <w:t>с</w:t>
      </w:r>
      <w:r w:rsidR="00840644" w:rsidRPr="00B03952">
        <w:rPr>
          <w:rFonts w:ascii="Times New Roman" w:hAnsi="Times New Roman"/>
          <w:sz w:val="24"/>
          <w:szCs w:val="24"/>
          <w:lang w:eastAsia="ru-RU"/>
        </w:rPr>
        <w:t>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394AA2" w:rsidRPr="00B03952" w:rsidRDefault="00394AA2" w:rsidP="00395197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ab/>
        <w:t>2. Задачи изучения дисциплины:</w:t>
      </w:r>
    </w:p>
    <w:p w:rsidR="00840644" w:rsidRPr="00B03952" w:rsidRDefault="00840644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развить научно-педагогическое мышление бакалавров;</w:t>
      </w:r>
    </w:p>
    <w:p w:rsidR="00840644" w:rsidRPr="00B03952" w:rsidRDefault="00840644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сформировать представление бакалавров о педагогике как науке, ее месте в системе  нау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840644" w:rsidRPr="00B03952" w:rsidRDefault="00840644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сформировать основы педагогической культуры, в том числе готовность логически и те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минологически верно строить профессиональную устную и письменную речь, умение раб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тать с научно-педагогической литературой;</w:t>
      </w:r>
    </w:p>
    <w:p w:rsidR="00840644" w:rsidRPr="00B03952" w:rsidRDefault="00840644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способствовать обогащению имеющихся у бакалавров представлений о сущности, возмо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ностях и границах образования, о различных путях и средствах его осуществления;</w:t>
      </w:r>
    </w:p>
    <w:p w:rsidR="00840644" w:rsidRPr="00B03952" w:rsidRDefault="00840644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– умения сознательно ориентироваться в многообразных подходах;</w:t>
      </w:r>
    </w:p>
    <w:p w:rsidR="00840644" w:rsidRPr="00B03952" w:rsidRDefault="00840644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содействовать развитию навыков профессиональной коммуникации для решения задач в профессиональной деятельности;</w:t>
      </w:r>
    </w:p>
    <w:p w:rsidR="00840644" w:rsidRPr="00B03952" w:rsidRDefault="00840644" w:rsidP="00B0395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способствовать профессиональному самообразованию и личностному развитию будущего педагога. </w:t>
      </w:r>
    </w:p>
    <w:p w:rsidR="00394AA2" w:rsidRPr="00B03952" w:rsidRDefault="00394AA2" w:rsidP="00395197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94AA2" w:rsidRPr="00B03952" w:rsidRDefault="00394AA2" w:rsidP="00395197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94AA2" w:rsidRPr="00B03952" w:rsidRDefault="00394AA2" w:rsidP="00395197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C43BB4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сущность и структуру образовательных процессов,  теории и технологии обучения и во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питания ребенка, сопровождения субъектов педаго</w:t>
      </w:r>
      <w:r w:rsidR="004A5FAF">
        <w:rPr>
          <w:rFonts w:ascii="Times New Roman" w:eastAsia="Times New Roman" w:hAnsi="Times New Roman"/>
          <w:bCs/>
          <w:sz w:val="24"/>
          <w:szCs w:val="24"/>
          <w:lang w:eastAsia="ru-RU"/>
        </w:rPr>
        <w:t>гического процесса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40644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сновные закономерности взаимодей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ствия человека и общества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40644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сновные закономерности взаимодейс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твия человека и общества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40644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способы взаимодействия педагога с различными субъектами педагогического процесса; способы построения</w:t>
      </w:r>
      <w:r w:rsidR="004A5F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межличностных отношений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10136C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методологию педагогических исследований проблем об</w:t>
      </w:r>
      <w:r w:rsidR="004A5FAF">
        <w:rPr>
          <w:rFonts w:ascii="Times New Roman" w:eastAsia="Times New Roman" w:hAnsi="Times New Roman"/>
          <w:bCs/>
          <w:sz w:val="24"/>
          <w:szCs w:val="24"/>
          <w:lang w:eastAsia="ru-RU"/>
        </w:rPr>
        <w:t>разования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840644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–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внеучебную</w:t>
      </w:r>
      <w:proofErr w:type="spellEnd"/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обучающихся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0644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участвовать в общественно-профессиональных дискуссиях, использовать различные фо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мы, виды устной и письменной коммуникации в учебной и проф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ессиональной деятельности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0644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методы психологической диагностики для решения профессиональных задач, учитывать различные контексты  (социальные, культурные, национальные), в которых пр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текают процессы обучения, воспит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ания и социализации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40644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 взаимодействовать с различными субъектами 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процесса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B03952" w:rsidRDefault="00394AA2" w:rsidP="00B0395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5D6103" w:rsidRPr="005D6103">
        <w:rPr>
          <w:rFonts w:ascii="Times New Roman" w:hAnsi="Times New Roman"/>
          <w:i/>
          <w:sz w:val="24"/>
          <w:szCs w:val="24"/>
        </w:rPr>
        <w:t xml:space="preserve"> </w:t>
      </w:r>
      <w:r w:rsidR="00395197" w:rsidRPr="00395197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840644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FC08D6" w:rsidRPr="00B03952">
        <w:rPr>
          <w:rFonts w:ascii="Times New Roman" w:hAnsi="Times New Roman"/>
          <w:sz w:val="24"/>
          <w:szCs w:val="24"/>
        </w:rPr>
        <w:t>навыками</w:t>
      </w:r>
      <w:r w:rsidR="005D6103" w:rsidRPr="005D6103">
        <w:rPr>
          <w:rFonts w:ascii="Times New Roman" w:hAnsi="Times New Roman"/>
          <w:sz w:val="24"/>
          <w:szCs w:val="24"/>
        </w:rPr>
        <w:t xml:space="preserve"> 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осуществления психолого-педагогической поддержки и сопровождения,  спос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бами взаимодействия с другими субъектами о</w:t>
      </w:r>
      <w:r w:rsidR="004A5FAF">
        <w:rPr>
          <w:rFonts w:ascii="Times New Roman" w:eastAsia="Times New Roman" w:hAnsi="Times New Roman"/>
          <w:bCs/>
          <w:sz w:val="24"/>
          <w:szCs w:val="24"/>
          <w:lang w:eastAsia="ru-RU"/>
        </w:rPr>
        <w:t>бразовательного процесса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840644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FC08D6" w:rsidRPr="00B0395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ехнологиями приобретения, использования и обновления гуманит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арных и социальных знаний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40644" w:rsidRPr="00B03952" w:rsidRDefault="00FC08D6" w:rsidP="00B03952">
      <w:pPr>
        <w:tabs>
          <w:tab w:val="left" w:pos="708"/>
          <w:tab w:val="right" w:leader="underscore" w:pos="9639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40644"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пособами ориентации в профессиональных источниках информации (журналы, сайты, о</w:t>
      </w:r>
      <w:r w:rsidR="00840644"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840644"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</w:t>
      </w:r>
      <w:r w:rsidR="00840644"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4A5FAF">
        <w:rPr>
          <w:rFonts w:ascii="Times New Roman" w:eastAsia="Times New Roman" w:hAnsi="Times New Roman"/>
          <w:bCs/>
          <w:sz w:val="24"/>
          <w:szCs w:val="24"/>
          <w:lang w:eastAsia="ru-RU"/>
        </w:rPr>
        <w:t>ждения</w:t>
      </w:r>
      <w:r w:rsidR="00840644"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840644" w:rsidRPr="00B03952" w:rsidRDefault="00FC08D6" w:rsidP="00B03952">
      <w:pPr>
        <w:tabs>
          <w:tab w:val="left" w:pos="708"/>
          <w:tab w:val="right" w:leader="underscore" w:pos="9639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>технологией составления диагностических методик, технологией организации педагогич</w:t>
      </w:r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ского исследования</w:t>
      </w:r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840644" w:rsidRPr="00B03952" w:rsidRDefault="00FC08D6" w:rsidP="00B0395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ОК-6 – </w:t>
      </w:r>
      <w:r w:rsidR="00840644" w:rsidRPr="00B03952">
        <w:rPr>
          <w:rFonts w:ascii="Times New Roman" w:hAnsi="Times New Roman"/>
          <w:sz w:val="24"/>
          <w:szCs w:val="24"/>
        </w:rPr>
        <w:t>способностью к са</w:t>
      </w:r>
      <w:r w:rsidRPr="00B03952">
        <w:rPr>
          <w:rFonts w:ascii="Times New Roman" w:hAnsi="Times New Roman"/>
          <w:sz w:val="24"/>
          <w:szCs w:val="24"/>
        </w:rPr>
        <w:t>моорганизации и самообразованию;</w:t>
      </w:r>
    </w:p>
    <w:p w:rsidR="00840644" w:rsidRPr="00B03952" w:rsidRDefault="004A5FAF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ОПК-3 –</w:t>
      </w:r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готовностью к психолого-педагогическому сопровождению </w:t>
      </w:r>
      <w:proofErr w:type="spellStart"/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>учебно-воспитатель</w:t>
      </w:r>
      <w:r w:rsidR="00FC08D6" w:rsidRPr="00B03952">
        <w:rPr>
          <w:rFonts w:ascii="Times New Roman" w:eastAsia="Times New Roman" w:hAnsi="Times New Roman"/>
          <w:sz w:val="24"/>
          <w:szCs w:val="24"/>
          <w:lang w:eastAsia="ru-RU"/>
        </w:rPr>
        <w:t>-ного</w:t>
      </w:r>
      <w:proofErr w:type="spellEnd"/>
      <w:r w:rsidR="00FC08D6"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процесса;</w:t>
      </w:r>
    </w:p>
    <w:p w:rsidR="00840644" w:rsidRPr="00B03952" w:rsidRDefault="00FC08D6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ПК-2 –</w:t>
      </w:r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способностью использовать современные методы и технологии обучения и диагн</w:t>
      </w:r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стики;</w:t>
      </w:r>
    </w:p>
    <w:p w:rsidR="00840644" w:rsidRPr="00B03952" w:rsidRDefault="00FC08D6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ПК-3 –</w:t>
      </w:r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способностью решать задачи воспитания и духовно-нравственного разви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тия </w:t>
      </w:r>
      <w:proofErr w:type="gramStart"/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>чающихся</w:t>
      </w:r>
      <w:proofErr w:type="gramEnd"/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и </w:t>
      </w:r>
      <w:proofErr w:type="spellStart"/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деятельности.</w:t>
      </w:r>
    </w:p>
    <w:p w:rsidR="00105903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</w:t>
      </w:r>
      <w:r w:rsidRPr="00B03952">
        <w:rPr>
          <w:rFonts w:ascii="Times New Roman" w:hAnsi="Times New Roman"/>
          <w:sz w:val="24"/>
          <w:szCs w:val="24"/>
        </w:rPr>
        <w:t xml:space="preserve">): </w:t>
      </w:r>
      <w:r w:rsidR="00F16CD6" w:rsidRPr="00105903">
        <w:rPr>
          <w:rFonts w:ascii="Times New Roman" w:hAnsi="Times New Roman"/>
          <w:sz w:val="24"/>
          <w:szCs w:val="24"/>
        </w:rPr>
        <w:t>2</w:t>
      </w:r>
      <w:r w:rsidR="00365B68" w:rsidRPr="00365B68">
        <w:rPr>
          <w:rFonts w:ascii="Times New Roman" w:hAnsi="Times New Roman"/>
          <w:sz w:val="24"/>
          <w:szCs w:val="24"/>
        </w:rPr>
        <w:t xml:space="preserve">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контроля:</w:t>
      </w:r>
      <w:r w:rsidR="00464442">
        <w:rPr>
          <w:rFonts w:ascii="Times New Roman" w:hAnsi="Times New Roman"/>
          <w:sz w:val="24"/>
          <w:szCs w:val="24"/>
        </w:rPr>
        <w:t xml:space="preserve"> зачет</w:t>
      </w:r>
      <w:r w:rsidR="00891338" w:rsidRPr="00B03952">
        <w:rPr>
          <w:rFonts w:ascii="Times New Roman" w:hAnsi="Times New Roman"/>
          <w:sz w:val="24"/>
          <w:szCs w:val="24"/>
        </w:rPr>
        <w:t>.</w:t>
      </w:r>
    </w:p>
    <w:p w:rsidR="003F3B8B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340B5B" w:rsidP="00395197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Кирюшина О</w:t>
      </w:r>
      <w:r w:rsidR="00144592" w:rsidRPr="00B03952">
        <w:rPr>
          <w:rFonts w:ascii="Times New Roman" w:hAnsi="Times New Roman"/>
          <w:sz w:val="24"/>
          <w:szCs w:val="24"/>
        </w:rPr>
        <w:t>льга Николаевна,</w:t>
      </w:r>
      <w:r w:rsidRPr="00B03952">
        <w:rPr>
          <w:rFonts w:ascii="Times New Roman" w:hAnsi="Times New Roman"/>
          <w:sz w:val="24"/>
          <w:szCs w:val="24"/>
        </w:rPr>
        <w:t xml:space="preserve"> кандидат педагогических наук, доцент кафедры общей педагогики</w:t>
      </w:r>
    </w:p>
    <w:p w:rsidR="003F3B8B" w:rsidRPr="00D30C29" w:rsidRDefault="00D30C29" w:rsidP="00D30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433C" w:rsidRPr="00B03952" w:rsidRDefault="0029490D" w:rsidP="00B03952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</w:t>
      </w:r>
      <w:proofErr w:type="gramStart"/>
      <w:r w:rsidRPr="00B0395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proofErr w:type="gramEnd"/>
      <w:r w:rsidRPr="00B0395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.Б.09.03</w:t>
      </w:r>
      <w:r w:rsidR="00F31B5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97433C" w:rsidRPr="00B0395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Практическая педагогика. </w:t>
      </w:r>
    </w:p>
    <w:p w:rsidR="0097433C" w:rsidRPr="00B03952" w:rsidRDefault="0097433C" w:rsidP="00B03952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Практикум по решению педагогических задач</w:t>
      </w:r>
    </w:p>
    <w:p w:rsidR="00891338" w:rsidRPr="00B03952" w:rsidRDefault="00891338" w:rsidP="00B03952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tbl>
      <w:tblPr>
        <w:tblStyle w:val="1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D575FD" w:rsidRPr="0010590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D575FD" w:rsidRPr="0010590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D575FD" w:rsidRPr="00470CF6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D575FD" w:rsidRPr="00105903" w:rsidRDefault="00D575FD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B03952" w:rsidRDefault="00B03952" w:rsidP="00B03952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7433C" w:rsidRPr="00B03952" w:rsidRDefault="00394AA2" w:rsidP="00B03952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5D6103" w:rsidRPr="005D6103">
        <w:rPr>
          <w:rFonts w:ascii="Times New Roman" w:hAnsi="Times New Roman"/>
          <w:b/>
          <w:sz w:val="24"/>
          <w:szCs w:val="24"/>
        </w:rPr>
        <w:t xml:space="preserve"> </w:t>
      </w:r>
      <w:r w:rsidR="0097433C" w:rsidRPr="00B03952">
        <w:rPr>
          <w:rFonts w:ascii="Times New Roman" w:hAnsi="Times New Roman"/>
          <w:sz w:val="24"/>
          <w:szCs w:val="24"/>
          <w:lang w:eastAsia="ru-RU"/>
        </w:rPr>
        <w:t xml:space="preserve">овладению бакалавром общекультурными, </w:t>
      </w:r>
      <w:proofErr w:type="spellStart"/>
      <w:r w:rsidR="0097433C" w:rsidRPr="00B03952">
        <w:rPr>
          <w:rFonts w:ascii="Times New Roman" w:hAnsi="Times New Roman"/>
          <w:sz w:val="24"/>
          <w:szCs w:val="24"/>
          <w:lang w:eastAsia="ru-RU"/>
        </w:rPr>
        <w:t>общепр</w:t>
      </w:r>
      <w:r w:rsidR="0097433C" w:rsidRPr="00B03952">
        <w:rPr>
          <w:rFonts w:ascii="Times New Roman" w:hAnsi="Times New Roman"/>
          <w:sz w:val="24"/>
          <w:szCs w:val="24"/>
          <w:lang w:eastAsia="ru-RU"/>
        </w:rPr>
        <w:t>о</w:t>
      </w:r>
      <w:r w:rsidR="0097433C" w:rsidRPr="00B03952">
        <w:rPr>
          <w:rFonts w:ascii="Times New Roman" w:hAnsi="Times New Roman"/>
          <w:sz w:val="24"/>
          <w:szCs w:val="24"/>
          <w:lang w:eastAsia="ru-RU"/>
        </w:rPr>
        <w:t>фессиональными</w:t>
      </w:r>
      <w:proofErr w:type="spellEnd"/>
      <w:r w:rsidR="0097433C" w:rsidRPr="00B03952">
        <w:rPr>
          <w:rFonts w:ascii="Times New Roman" w:hAnsi="Times New Roman"/>
          <w:sz w:val="24"/>
          <w:szCs w:val="24"/>
          <w:lang w:eastAsia="ru-RU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</w:t>
      </w:r>
      <w:r w:rsidR="0097433C" w:rsidRPr="00B03952">
        <w:rPr>
          <w:rFonts w:ascii="Times New Roman" w:hAnsi="Times New Roman"/>
          <w:sz w:val="24"/>
          <w:szCs w:val="24"/>
          <w:lang w:eastAsia="ru-RU"/>
        </w:rPr>
        <w:t>у</w:t>
      </w:r>
      <w:r w:rsidR="0097433C" w:rsidRPr="00B03952">
        <w:rPr>
          <w:rFonts w:ascii="Times New Roman" w:hAnsi="Times New Roman"/>
          <w:sz w:val="24"/>
          <w:szCs w:val="24"/>
          <w:lang w:eastAsia="ru-RU"/>
        </w:rPr>
        <w:t>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</w:t>
      </w:r>
      <w:r w:rsidR="0097433C" w:rsidRPr="00B03952">
        <w:rPr>
          <w:rFonts w:ascii="Times New Roman" w:hAnsi="Times New Roman"/>
          <w:sz w:val="24"/>
          <w:szCs w:val="24"/>
          <w:lang w:eastAsia="ru-RU"/>
        </w:rPr>
        <w:t>ъ</w:t>
      </w:r>
      <w:r w:rsidR="0097433C" w:rsidRPr="00B03952">
        <w:rPr>
          <w:rFonts w:ascii="Times New Roman" w:hAnsi="Times New Roman"/>
          <w:sz w:val="24"/>
          <w:szCs w:val="24"/>
          <w:lang w:eastAsia="ru-RU"/>
        </w:rPr>
        <w:t>ективной педагогической реальности;</w:t>
      </w:r>
      <w:proofErr w:type="gramEnd"/>
      <w:r w:rsidR="0097433C" w:rsidRPr="00B03952">
        <w:rPr>
          <w:rFonts w:ascii="Times New Roman" w:hAnsi="Times New Roman"/>
          <w:sz w:val="24"/>
          <w:szCs w:val="24"/>
          <w:lang w:eastAsia="ru-RU"/>
        </w:rPr>
        <w:t xml:space="preserve">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394AA2" w:rsidRPr="00B03952" w:rsidRDefault="00394AA2" w:rsidP="00395197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97433C" w:rsidRPr="00B03952" w:rsidRDefault="0097433C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>– развить научно-педагогическое мышление бакалавров;</w:t>
      </w:r>
    </w:p>
    <w:p w:rsidR="0097433C" w:rsidRPr="00B03952" w:rsidRDefault="0097433C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>– сформировать основы педагогической культуры, в том числе готовность логически и те</w:t>
      </w:r>
      <w:r w:rsidRPr="00B03952">
        <w:rPr>
          <w:rFonts w:ascii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hAnsi="Times New Roman"/>
          <w:sz w:val="24"/>
          <w:szCs w:val="24"/>
          <w:lang w:eastAsia="ru-RU"/>
        </w:rPr>
        <w:t>минологически верно строить профессиональную устную и письменную речь, умение раб</w:t>
      </w:r>
      <w:r w:rsidRPr="00B03952">
        <w:rPr>
          <w:rFonts w:ascii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hAnsi="Times New Roman"/>
          <w:sz w:val="24"/>
          <w:szCs w:val="24"/>
          <w:lang w:eastAsia="ru-RU"/>
        </w:rPr>
        <w:t>тать с научно-педагогической литературой;</w:t>
      </w:r>
    </w:p>
    <w:p w:rsidR="0097433C" w:rsidRPr="00B03952" w:rsidRDefault="0097433C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>– способствовать обогащению имеющихся у бакалавров представлений о сущности, возмо</w:t>
      </w:r>
      <w:r w:rsidRPr="00B03952">
        <w:rPr>
          <w:rFonts w:ascii="Times New Roman" w:hAnsi="Times New Roman"/>
          <w:sz w:val="24"/>
          <w:szCs w:val="24"/>
          <w:lang w:eastAsia="ru-RU"/>
        </w:rPr>
        <w:t>ж</w:t>
      </w:r>
      <w:r w:rsidRPr="00B03952">
        <w:rPr>
          <w:rFonts w:ascii="Times New Roman" w:hAnsi="Times New Roman"/>
          <w:sz w:val="24"/>
          <w:szCs w:val="24"/>
          <w:lang w:eastAsia="ru-RU"/>
        </w:rPr>
        <w:t>ностях и границах образования, о различных путях и средствах его осуществления, о спос</w:t>
      </w:r>
      <w:r w:rsidRPr="00B03952">
        <w:rPr>
          <w:rFonts w:ascii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hAnsi="Times New Roman"/>
          <w:sz w:val="24"/>
          <w:szCs w:val="24"/>
          <w:lang w:eastAsia="ru-RU"/>
        </w:rPr>
        <w:t>бах постановки и решения проблем воспитания и обучения новых поколений в различные исторические эпохи у разных народов;</w:t>
      </w:r>
    </w:p>
    <w:p w:rsidR="0097433C" w:rsidRPr="00B03952" w:rsidRDefault="0097433C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>–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97433C" w:rsidRPr="00B03952" w:rsidRDefault="0097433C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>– содействовать развитию навыков профессиональной коммуникации для решения задач в профессиональной деятельности;</w:t>
      </w:r>
    </w:p>
    <w:p w:rsidR="0097433C" w:rsidRPr="00B03952" w:rsidRDefault="0097433C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 xml:space="preserve">– способствовать профессиональному самообразованию и личностному развитию будущего педагога. </w:t>
      </w:r>
    </w:p>
    <w:p w:rsidR="00394AA2" w:rsidRPr="00B03952" w:rsidRDefault="00394AA2" w:rsidP="00395197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94AA2" w:rsidRPr="00B03952" w:rsidRDefault="00394AA2" w:rsidP="00395197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94AA2" w:rsidRPr="00B03952" w:rsidRDefault="00394AA2" w:rsidP="00395197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основные механизмы социализации личности, особенности реализации педагогического процесса в условиях поликультурного и поли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этнического общества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способы построения межличностных отношений, способы взаимодействия педагога с ра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личными субъектами педаг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огического процесса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сущность и структуру образов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ательных процессов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теории и технологии обучения, воспитания и духовно-нравственног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о развития личности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 способы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психологического</w:t>
      </w:r>
      <w:proofErr w:type="gram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педагогического изучения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oftHyphen/>
        <w:t xml:space="preserve"> основы </w:t>
      </w:r>
      <w:proofErr w:type="spell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особенности социального партнерс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тва в системе образования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вступать в диалог и сотрудничество, учитывать различные контексты  (социальные, кул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турные, национальные), в которых протекают процессы обучения, воспитания и социализ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ции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взаимодействовать с различными субъектами педагогического процес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са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системно анализировать и выбирать образов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ательные концепции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проектировать и осуществлять образовательный процесс в различных возрастных группах и различных типах образовательных учреждений, проектировать элективные курсы с 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пользованием последн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их достижений наук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текают процессы обучения, 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воспитания и социализации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учитывать в педагогическом взаимодействии особенности индивидуального развития уч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щихся, организовывать </w:t>
      </w:r>
      <w:proofErr w:type="spell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внеучебную</w:t>
      </w:r>
      <w:proofErr w:type="spellEnd"/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обучающихся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="003F3B8B" w:rsidRPr="00B03952">
        <w:rPr>
          <w:rFonts w:ascii="Times New Roman" w:hAnsi="Times New Roman"/>
          <w:i/>
          <w:sz w:val="24"/>
          <w:szCs w:val="24"/>
        </w:rPr>
        <w:t>Владеть</w:t>
      </w:r>
      <w:r w:rsidR="005D6103" w:rsidRPr="00A3074B">
        <w:rPr>
          <w:rFonts w:ascii="Times New Roman" w:hAnsi="Times New Roman"/>
          <w:i/>
          <w:sz w:val="24"/>
          <w:szCs w:val="24"/>
        </w:rPr>
        <w:t xml:space="preserve"> </w:t>
      </w:r>
      <w:r w:rsidR="00395197" w:rsidRPr="00395197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способами социокультурной деятельности, способами установления контактов и подде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жания взаимодействия с субъектами образовательного процесса в условиях поликультурной образоват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ельной среды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 способами предупреждения </w:t>
      </w:r>
      <w:proofErr w:type="spell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девиантного</w:t>
      </w:r>
      <w:proofErr w:type="spell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ия и правонарушений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способами осуществления психолого-педаго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гической поддержки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различными способами коммуникации в профессиональной педагоги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ческой деятельности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ОК-5 – способностью работать в команде, толерантно воспринимать социальные, культу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ные и личностные различия;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вательных потребностей обучающихся;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стики;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ПК-5 – способностью осуществлять педагогическое сопровождение социализации и профе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сионального самоопределения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ПК-7 – способностью организовывать сотрудничество обучающихся, поддерживать </w:t>
      </w:r>
      <w:r w:rsidR="00C70860"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тив</w:t>
      </w:r>
      <w:r w:rsidR="00C70860" w:rsidRPr="00B03952">
        <w:rPr>
          <w:rFonts w:ascii="Times New Roman" w:eastAsia="Times New Roman" w:hAnsi="Times New Roman"/>
          <w:sz w:val="24"/>
          <w:szCs w:val="24"/>
          <w:lang w:eastAsia="ru-RU"/>
        </w:rPr>
        <w:t>ность,</w:t>
      </w:r>
      <w:r w:rsidR="0000211D"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инициативность 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самостоятельность, развивать творческие способности.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97433C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97433C" w:rsidRPr="00105903">
        <w:rPr>
          <w:rFonts w:ascii="Times New Roman" w:hAnsi="Times New Roman"/>
          <w:sz w:val="24"/>
          <w:szCs w:val="24"/>
        </w:rPr>
        <w:t>4</w:t>
      </w:r>
      <w:r w:rsidR="00365B68" w:rsidRPr="00365B68">
        <w:rPr>
          <w:rFonts w:ascii="Times New Roman" w:hAnsi="Times New Roman"/>
          <w:sz w:val="24"/>
          <w:szCs w:val="24"/>
        </w:rPr>
        <w:t xml:space="preserve">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464442">
        <w:rPr>
          <w:rFonts w:ascii="Times New Roman" w:hAnsi="Times New Roman"/>
          <w:sz w:val="24"/>
          <w:szCs w:val="24"/>
        </w:rPr>
        <w:t>экзамен</w:t>
      </w:r>
      <w:r w:rsidR="00891338" w:rsidRPr="00B03952">
        <w:rPr>
          <w:rFonts w:ascii="Times New Roman" w:hAnsi="Times New Roman"/>
          <w:sz w:val="24"/>
          <w:szCs w:val="24"/>
        </w:rPr>
        <w:t>.</w:t>
      </w:r>
    </w:p>
    <w:p w:rsidR="003F3B8B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340B5B" w:rsidP="00395197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Топилина</w:t>
      </w:r>
      <w:proofErr w:type="spellEnd"/>
      <w:r w:rsidR="00144592" w:rsidRPr="00B03952">
        <w:rPr>
          <w:rFonts w:ascii="Times New Roman" w:hAnsi="Times New Roman"/>
          <w:sz w:val="24"/>
          <w:szCs w:val="24"/>
        </w:rPr>
        <w:t xml:space="preserve"> Наталья Валерьевна</w:t>
      </w:r>
      <w:r w:rsidRPr="00B03952">
        <w:rPr>
          <w:rFonts w:ascii="Times New Roman" w:hAnsi="Times New Roman"/>
          <w:sz w:val="24"/>
          <w:szCs w:val="24"/>
        </w:rPr>
        <w:t>, кандидат педагогических наук, доцент кафедры общей педагогики.</w:t>
      </w:r>
    </w:p>
    <w:p w:rsidR="00394AA2" w:rsidRPr="00B03952" w:rsidRDefault="00D30C29" w:rsidP="00D30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121F0" w:rsidRPr="00B03952" w:rsidRDefault="00120A0C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.Б.10 </w:t>
      </w:r>
      <w:r w:rsidR="005121F0" w:rsidRPr="00B03952">
        <w:rPr>
          <w:rFonts w:ascii="Times New Roman" w:hAnsi="Times New Roman"/>
          <w:b/>
          <w:i/>
          <w:sz w:val="24"/>
          <w:szCs w:val="24"/>
        </w:rPr>
        <w:t xml:space="preserve">Безопасность жизнедеятельности </w:t>
      </w:r>
    </w:p>
    <w:p w:rsidR="00760000" w:rsidRPr="00B03952" w:rsidRDefault="00760000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D575FD" w:rsidRPr="0010590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D575FD" w:rsidRPr="0010590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D575FD" w:rsidRPr="00470CF6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D575FD" w:rsidRPr="00105903" w:rsidRDefault="00D575FD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760000" w:rsidRPr="00B03952" w:rsidRDefault="00760000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7094" w:rsidRPr="00B03952" w:rsidRDefault="00277094" w:rsidP="00395197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является формирование у студентов систематизир</w:t>
      </w:r>
      <w:r w:rsidRPr="00B03952">
        <w:t>о</w:t>
      </w:r>
      <w:r w:rsidRPr="00B03952">
        <w:t>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395197" w:rsidRDefault="00277094" w:rsidP="00B03952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277094" w:rsidRPr="00B03952" w:rsidRDefault="00395197" w:rsidP="00395197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1B56">
        <w:rPr>
          <w:rFonts w:ascii="Times New Roman" w:hAnsi="Times New Roman"/>
          <w:sz w:val="24"/>
          <w:szCs w:val="24"/>
        </w:rPr>
        <w:t>–</w:t>
      </w:r>
      <w:r w:rsidR="00F31B56">
        <w:rPr>
          <w:rFonts w:ascii="Times New Roman" w:hAnsi="Times New Roman"/>
          <w:b/>
          <w:sz w:val="24"/>
          <w:szCs w:val="24"/>
        </w:rPr>
        <w:t xml:space="preserve"> </w:t>
      </w:r>
      <w:r w:rsidR="00277094" w:rsidRPr="00B03952">
        <w:rPr>
          <w:rFonts w:ascii="Times New Roman" w:hAnsi="Times New Roman"/>
          <w:sz w:val="24"/>
          <w:szCs w:val="24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</w:t>
      </w:r>
      <w:r w:rsidR="00277094" w:rsidRPr="00B03952">
        <w:rPr>
          <w:rFonts w:ascii="Times New Roman" w:hAnsi="Times New Roman"/>
          <w:sz w:val="24"/>
          <w:szCs w:val="24"/>
        </w:rPr>
        <w:t>и</w:t>
      </w:r>
      <w:r w:rsidR="00277094" w:rsidRPr="00B03952">
        <w:rPr>
          <w:rFonts w:ascii="Times New Roman" w:hAnsi="Times New Roman"/>
          <w:sz w:val="24"/>
          <w:szCs w:val="24"/>
        </w:rPr>
        <w:t>вычек.</w:t>
      </w:r>
    </w:p>
    <w:p w:rsidR="00277094" w:rsidRPr="00B03952" w:rsidRDefault="00277094" w:rsidP="00395197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277094" w:rsidRPr="00B03952" w:rsidRDefault="00277094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277094" w:rsidRPr="00B03952" w:rsidRDefault="00277094" w:rsidP="00395197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277094" w:rsidRPr="00B03952" w:rsidRDefault="00277094" w:rsidP="00B03952">
      <w:pPr>
        <w:widowControl w:val="0"/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этические нормы, регулирующие отношение человека к человеку, обществу, природе; ус</w:t>
      </w:r>
      <w:r w:rsidR="004A5FAF">
        <w:rPr>
          <w:rFonts w:ascii="Times New Roman" w:hAnsi="Times New Roman"/>
          <w:sz w:val="24"/>
          <w:szCs w:val="24"/>
        </w:rPr>
        <w:t xml:space="preserve">ловия формирования личности, </w:t>
      </w:r>
      <w:r w:rsidRPr="00B03952">
        <w:rPr>
          <w:rFonts w:ascii="Times New Roman" w:hAnsi="Times New Roman"/>
          <w:sz w:val="24"/>
          <w:szCs w:val="24"/>
        </w:rPr>
        <w:t>свободы и нравственной ответственности за сохранение природы, культуры; понимать роль произвола и ненасилия в обществе; несовместимость как физического, так и морального насилия по отношению к личн</w:t>
      </w:r>
      <w:r w:rsidR="004A5FAF">
        <w:rPr>
          <w:rFonts w:ascii="Times New Roman" w:hAnsi="Times New Roman"/>
          <w:sz w:val="24"/>
          <w:szCs w:val="24"/>
        </w:rPr>
        <w:t>ости с идеалами гуманизма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B03952">
      <w:pPr>
        <w:numPr>
          <w:ilvl w:val="0"/>
          <w:numId w:val="8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 xml:space="preserve">ческих способностей, </w:t>
      </w:r>
      <w:r w:rsidR="004A5FAF">
        <w:rPr>
          <w:rFonts w:ascii="Times New Roman" w:hAnsi="Times New Roman"/>
          <w:sz w:val="24"/>
          <w:szCs w:val="24"/>
        </w:rPr>
        <w:t>качеств и свойств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B03952">
      <w:pPr>
        <w:numPr>
          <w:ilvl w:val="0"/>
          <w:numId w:val="8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способностей, к</w:t>
      </w:r>
      <w:r w:rsidR="004A5FAF">
        <w:rPr>
          <w:rFonts w:ascii="Times New Roman" w:hAnsi="Times New Roman"/>
          <w:sz w:val="24"/>
          <w:szCs w:val="24"/>
        </w:rPr>
        <w:t>ачеств и свойств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B03952">
      <w:pPr>
        <w:widowControl w:val="0"/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основные принципы и способы защиты населения в чрезвычайных ситуациях; что гра</w:t>
      </w:r>
      <w:r w:rsidRPr="00B03952">
        <w:rPr>
          <w:rFonts w:ascii="Times New Roman" w:hAnsi="Times New Roman"/>
          <w:iCs/>
          <w:sz w:val="24"/>
          <w:szCs w:val="24"/>
        </w:rPr>
        <w:t>ж</w:t>
      </w:r>
      <w:r w:rsidRPr="00B03952">
        <w:rPr>
          <w:rFonts w:ascii="Times New Roman" w:hAnsi="Times New Roman"/>
          <w:iCs/>
          <w:sz w:val="24"/>
          <w:szCs w:val="24"/>
        </w:rPr>
        <w:t>дане имеют право на использование имеющихся средств коллективной и индивидуальной защиты; на информацию о возможном риске при пожаре и мерах необ</w:t>
      </w:r>
      <w:r w:rsidR="004A5FAF">
        <w:rPr>
          <w:rFonts w:ascii="Times New Roman" w:hAnsi="Times New Roman"/>
          <w:iCs/>
          <w:sz w:val="24"/>
          <w:szCs w:val="24"/>
        </w:rPr>
        <w:t>ходимой безопасности в ЧС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277094" w:rsidRPr="00B03952" w:rsidRDefault="00277094" w:rsidP="00B03952">
      <w:pPr>
        <w:numPr>
          <w:ilvl w:val="0"/>
          <w:numId w:val="8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</w:t>
      </w:r>
      <w:r w:rsidR="004A5FAF">
        <w:rPr>
          <w:rFonts w:ascii="Times New Roman" w:hAnsi="Times New Roman"/>
          <w:sz w:val="24"/>
          <w:szCs w:val="24"/>
        </w:rPr>
        <w:t>жарной безопасности в ОУ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B03952">
      <w:pPr>
        <w:widowControl w:val="0"/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методы убеждения, аргументации своей позиции; установления контактов с обучающ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мися разного возраста, их родителями (лицами, их заменяющими), коллегами по работе; как формировать культуру безопасного поведения и применять ее методики для обеспечения безопа</w:t>
      </w:r>
      <w:r w:rsidR="004A5FAF">
        <w:rPr>
          <w:rFonts w:ascii="Times New Roman" w:hAnsi="Times New Roman"/>
          <w:sz w:val="24"/>
          <w:szCs w:val="24"/>
        </w:rPr>
        <w:t>сности детей и подростков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277094" w:rsidRPr="00B03952" w:rsidRDefault="00277094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277094" w:rsidRPr="00B03952" w:rsidRDefault="00277094" w:rsidP="006B0010">
      <w:pPr>
        <w:numPr>
          <w:ilvl w:val="0"/>
          <w:numId w:val="8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находить организационно – управленческие решения </w:t>
      </w:r>
      <w:r w:rsidR="004C2898">
        <w:rPr>
          <w:rFonts w:ascii="Times New Roman" w:hAnsi="Times New Roman"/>
          <w:sz w:val="24"/>
          <w:szCs w:val="24"/>
        </w:rPr>
        <w:t>в экстремальных ситуациях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6B0010">
      <w:pPr>
        <w:numPr>
          <w:ilvl w:val="0"/>
          <w:numId w:val="8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ботать само</w:t>
      </w:r>
      <w:r w:rsidR="004C2898">
        <w:rPr>
          <w:rFonts w:ascii="Times New Roman" w:hAnsi="Times New Roman"/>
          <w:sz w:val="24"/>
          <w:szCs w:val="24"/>
        </w:rPr>
        <w:t>стоятельно и в коллективе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6B0010">
      <w:pPr>
        <w:widowControl w:val="0"/>
        <w:numPr>
          <w:ilvl w:val="0"/>
          <w:numId w:val="8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мотивационно-ценностное отношение к культуре безопасности жизнеде</w:t>
      </w:r>
      <w:r w:rsidRPr="00B03952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lastRenderedPageBreak/>
        <w:t>тельности; установки на здоровый стиль жизни, физическое самосовершенс</w:t>
      </w:r>
      <w:r w:rsidR="004C2898">
        <w:rPr>
          <w:rFonts w:ascii="Times New Roman" w:hAnsi="Times New Roman"/>
          <w:sz w:val="24"/>
          <w:szCs w:val="24"/>
        </w:rPr>
        <w:t>твование и сам</w:t>
      </w:r>
      <w:r w:rsidR="004C2898">
        <w:rPr>
          <w:rFonts w:ascii="Times New Roman" w:hAnsi="Times New Roman"/>
          <w:sz w:val="24"/>
          <w:szCs w:val="24"/>
        </w:rPr>
        <w:t>о</w:t>
      </w:r>
      <w:r w:rsidR="004C2898">
        <w:rPr>
          <w:rFonts w:ascii="Times New Roman" w:hAnsi="Times New Roman"/>
          <w:sz w:val="24"/>
          <w:szCs w:val="24"/>
        </w:rPr>
        <w:t>воспитание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6B0010">
      <w:pPr>
        <w:numPr>
          <w:ilvl w:val="0"/>
          <w:numId w:val="8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использовать средства индивидуальной защ</w:t>
      </w:r>
      <w:r w:rsidR="004C2898">
        <w:rPr>
          <w:rFonts w:ascii="Times New Roman" w:hAnsi="Times New Roman"/>
          <w:iCs/>
          <w:sz w:val="24"/>
          <w:szCs w:val="24"/>
        </w:rPr>
        <w:t>иты (</w:t>
      </w:r>
      <w:proofErr w:type="gramStart"/>
      <w:r w:rsidR="004C2898">
        <w:rPr>
          <w:rFonts w:ascii="Times New Roman" w:hAnsi="Times New Roman"/>
          <w:iCs/>
          <w:sz w:val="24"/>
          <w:szCs w:val="24"/>
        </w:rPr>
        <w:t>СИЗ</w:t>
      </w:r>
      <w:proofErr w:type="gramEnd"/>
      <w:r w:rsidR="004C2898">
        <w:rPr>
          <w:rFonts w:ascii="Times New Roman" w:hAnsi="Times New Roman"/>
          <w:iCs/>
          <w:sz w:val="24"/>
          <w:szCs w:val="24"/>
        </w:rPr>
        <w:t>) органов дыхания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277094" w:rsidRPr="00B03952" w:rsidRDefault="00277094" w:rsidP="006B0010">
      <w:pPr>
        <w:widowControl w:val="0"/>
        <w:numPr>
          <w:ilvl w:val="0"/>
          <w:numId w:val="8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фессиональной деятельности; профессиональной коммуникации и межличностном обще</w:t>
      </w:r>
      <w:r w:rsidR="004C2898">
        <w:rPr>
          <w:rFonts w:ascii="Times New Roman" w:hAnsi="Times New Roman"/>
          <w:iCs/>
          <w:sz w:val="24"/>
          <w:szCs w:val="24"/>
        </w:rPr>
        <w:t>нии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277094" w:rsidRPr="00B03952" w:rsidRDefault="00277094" w:rsidP="006B0010">
      <w:pPr>
        <w:numPr>
          <w:ilvl w:val="0"/>
          <w:numId w:val="8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создавать психологически безопас</w:t>
      </w:r>
      <w:r w:rsidR="004C2898">
        <w:rPr>
          <w:rFonts w:ascii="Times New Roman" w:hAnsi="Times New Roman"/>
          <w:sz w:val="24"/>
          <w:szCs w:val="24"/>
        </w:rPr>
        <w:t>ную образовательную среду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277094" w:rsidRPr="00B03952" w:rsidRDefault="00277094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F31B56">
        <w:rPr>
          <w:rFonts w:ascii="Times New Roman" w:hAnsi="Times New Roman"/>
          <w:i/>
          <w:sz w:val="24"/>
          <w:szCs w:val="24"/>
        </w:rPr>
        <w:t xml:space="preserve"> </w:t>
      </w:r>
      <w:r w:rsidR="00395197" w:rsidRPr="00395197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277094" w:rsidRPr="00B03952" w:rsidRDefault="00277094" w:rsidP="00B03952">
      <w:pPr>
        <w:numPr>
          <w:ilvl w:val="0"/>
          <w:numId w:val="8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</w:t>
      </w:r>
      <w:r w:rsidR="004C2898">
        <w:rPr>
          <w:rFonts w:ascii="Times New Roman" w:hAnsi="Times New Roman"/>
          <w:sz w:val="24"/>
          <w:szCs w:val="24"/>
        </w:rPr>
        <w:t>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B03952">
      <w:pPr>
        <w:numPr>
          <w:ilvl w:val="0"/>
          <w:numId w:val="8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навыками самостоятельной научно- исследовательской работы; способностью формул</w:t>
      </w:r>
      <w:r w:rsidRPr="00B03952">
        <w:rPr>
          <w:rFonts w:ascii="Times New Roman" w:hAnsi="Times New Roman"/>
          <w:iCs/>
          <w:sz w:val="24"/>
          <w:szCs w:val="24"/>
        </w:rPr>
        <w:t>и</w:t>
      </w:r>
      <w:r w:rsidR="004C2898">
        <w:rPr>
          <w:rFonts w:ascii="Times New Roman" w:hAnsi="Times New Roman"/>
          <w:iCs/>
          <w:sz w:val="24"/>
          <w:szCs w:val="24"/>
        </w:rPr>
        <w:t>ровать результат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277094" w:rsidRPr="00B03952" w:rsidRDefault="00277094" w:rsidP="00B03952">
      <w:pPr>
        <w:numPr>
          <w:ilvl w:val="0"/>
          <w:numId w:val="8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пониманием социальной роли безопасности жизнедеятельности в развитии личности и подготовке её к проф</w:t>
      </w:r>
      <w:r w:rsidR="004C2898">
        <w:rPr>
          <w:rFonts w:ascii="Times New Roman" w:hAnsi="Times New Roman"/>
          <w:sz w:val="24"/>
          <w:szCs w:val="24"/>
        </w:rPr>
        <w:t>ессиональной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B03952">
      <w:pPr>
        <w:numPr>
          <w:ilvl w:val="0"/>
          <w:numId w:val="8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исключения возникновение паники, способствовать чёткому и организованно</w:t>
      </w:r>
      <w:r w:rsidR="004C2898">
        <w:rPr>
          <w:rFonts w:ascii="Times New Roman" w:hAnsi="Times New Roman"/>
          <w:sz w:val="24"/>
          <w:szCs w:val="24"/>
        </w:rPr>
        <w:t>му проведению мероприятий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B03952">
      <w:pPr>
        <w:numPr>
          <w:ilvl w:val="0"/>
          <w:numId w:val="8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информацией о рассредоточении или эвакуацией населения из зон район</w:t>
      </w:r>
      <w:r w:rsidR="004C2898">
        <w:rPr>
          <w:rFonts w:ascii="Times New Roman" w:hAnsi="Times New Roman"/>
          <w:sz w:val="24"/>
          <w:szCs w:val="24"/>
        </w:rPr>
        <w:t>ов возможных катаклизмов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B03952">
      <w:pPr>
        <w:widowControl w:val="0"/>
        <w:numPr>
          <w:ilvl w:val="0"/>
          <w:numId w:val="8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методиками сохранения и укрепления здоровья обучающихся, формирования, идеологии здорового образа жизни; готов формировать культуру безопасного поведения и применять ее методики для обеспечения безопа</w:t>
      </w:r>
      <w:r w:rsidR="004C2898">
        <w:rPr>
          <w:rFonts w:ascii="Times New Roman" w:hAnsi="Times New Roman"/>
          <w:sz w:val="24"/>
          <w:szCs w:val="24"/>
        </w:rPr>
        <w:t>сности детей и подростков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277094" w:rsidRPr="00B03952" w:rsidRDefault="00277094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277094" w:rsidRPr="00B03952" w:rsidRDefault="00277094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ОК-5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277094" w:rsidRPr="00B03952" w:rsidRDefault="00277094" w:rsidP="00B03952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ОК-6 –способностью к самоорганизации и самообразованию; </w:t>
      </w:r>
    </w:p>
    <w:p w:rsidR="00277094" w:rsidRPr="00B03952" w:rsidRDefault="0027709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ОК-8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</w:t>
      </w:r>
      <w:r w:rsidRPr="00B03952">
        <w:rPr>
          <w:rFonts w:ascii="Times New Roman" w:hAnsi="Times New Roman"/>
          <w:sz w:val="24"/>
          <w:szCs w:val="24"/>
        </w:rPr>
        <w:t>л</w:t>
      </w:r>
      <w:r w:rsidRPr="00B03952">
        <w:rPr>
          <w:rFonts w:ascii="Times New Roman" w:hAnsi="Times New Roman"/>
          <w:sz w:val="24"/>
          <w:szCs w:val="24"/>
        </w:rPr>
        <w:t>ноценную деятельность;</w:t>
      </w:r>
    </w:p>
    <w:p w:rsidR="00277094" w:rsidRPr="00B03952" w:rsidRDefault="0027709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ОК-9 – </w:t>
      </w:r>
      <w:r w:rsidRPr="00B03952">
        <w:rPr>
          <w:rFonts w:ascii="Times New Roman" w:hAnsi="Times New Roman"/>
          <w:iCs/>
          <w:sz w:val="24"/>
          <w:szCs w:val="24"/>
        </w:rPr>
        <w:t xml:space="preserve">способностью </w:t>
      </w:r>
      <w:r w:rsidRPr="00B03952">
        <w:rPr>
          <w:rFonts w:ascii="Times New Roman" w:hAnsi="Times New Roman"/>
          <w:sz w:val="24"/>
          <w:szCs w:val="24"/>
        </w:rPr>
        <w:t>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277094" w:rsidRPr="00B03952" w:rsidRDefault="0027709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 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.</w:t>
      </w:r>
    </w:p>
    <w:p w:rsidR="00277094" w:rsidRPr="00B03952" w:rsidRDefault="00277094" w:rsidP="00B03952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СК-7</w:t>
      </w:r>
      <w:r w:rsidRPr="00F31B56">
        <w:rPr>
          <w:rFonts w:ascii="Times New Roman" w:hAnsi="Times New Roman"/>
          <w:sz w:val="24"/>
          <w:szCs w:val="24"/>
        </w:rPr>
        <w:t xml:space="preserve"> –</w:t>
      </w:r>
      <w:r w:rsidRPr="00B03952">
        <w:rPr>
          <w:rFonts w:ascii="Times New Roman" w:hAnsi="Times New Roman"/>
          <w:b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</w:rPr>
        <w:t>владением методиками сохранения и укрепления здоровья обучающихся, формир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вание идеологии здорового образа жизни; готов формировать культуру безопасного повед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 и применять ее методики для обеспечения безопасности детей и подростков.</w:t>
      </w:r>
    </w:p>
    <w:p w:rsidR="0097433C" w:rsidRPr="00B03952" w:rsidRDefault="00C43BB4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="0097433C"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5121F0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5121F0" w:rsidRPr="00105903">
        <w:rPr>
          <w:rFonts w:ascii="Times New Roman" w:hAnsi="Times New Roman"/>
          <w:sz w:val="24"/>
          <w:szCs w:val="24"/>
        </w:rPr>
        <w:t>2</w:t>
      </w:r>
      <w:r w:rsidR="00365B68" w:rsidRPr="00365B68">
        <w:rPr>
          <w:rFonts w:ascii="Times New Roman" w:hAnsi="Times New Roman"/>
          <w:sz w:val="24"/>
          <w:szCs w:val="24"/>
        </w:rPr>
        <w:t xml:space="preserve">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97433C" w:rsidRPr="00B03952" w:rsidRDefault="0097433C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464442">
        <w:rPr>
          <w:rFonts w:ascii="Times New Roman" w:hAnsi="Times New Roman"/>
          <w:sz w:val="24"/>
          <w:szCs w:val="24"/>
        </w:rPr>
        <w:t>зачет</w:t>
      </w:r>
      <w:r w:rsidR="00EF3DBD" w:rsidRPr="00B03952">
        <w:rPr>
          <w:rFonts w:ascii="Times New Roman" w:hAnsi="Times New Roman"/>
          <w:sz w:val="24"/>
          <w:szCs w:val="24"/>
        </w:rPr>
        <w:t>.</w:t>
      </w:r>
    </w:p>
    <w:p w:rsidR="003F3B8B" w:rsidRPr="00B03952" w:rsidRDefault="0097433C" w:rsidP="00395197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266919" w:rsidP="00395197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Лапшина И</w:t>
      </w:r>
      <w:r w:rsidR="00FD4277" w:rsidRPr="00B03952">
        <w:rPr>
          <w:rFonts w:ascii="Times New Roman" w:hAnsi="Times New Roman"/>
          <w:sz w:val="24"/>
          <w:szCs w:val="24"/>
        </w:rPr>
        <w:t>рина</w:t>
      </w:r>
      <w:r w:rsidRPr="00B03952">
        <w:rPr>
          <w:rFonts w:ascii="Times New Roman" w:hAnsi="Times New Roman"/>
          <w:sz w:val="24"/>
          <w:szCs w:val="24"/>
        </w:rPr>
        <w:t xml:space="preserve"> В</w:t>
      </w:r>
      <w:r w:rsidR="00FD4277" w:rsidRPr="00B03952">
        <w:rPr>
          <w:rFonts w:ascii="Times New Roman" w:hAnsi="Times New Roman"/>
          <w:sz w:val="24"/>
          <w:szCs w:val="24"/>
        </w:rPr>
        <w:t>ладимировна</w:t>
      </w:r>
      <w:r w:rsidRPr="00B03952">
        <w:rPr>
          <w:rFonts w:ascii="Times New Roman" w:hAnsi="Times New Roman"/>
          <w:sz w:val="24"/>
          <w:szCs w:val="24"/>
        </w:rPr>
        <w:t>, кандидат философских наук, доцент кафедры естеств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знания и безопасности жизнедеятельности.</w:t>
      </w:r>
    </w:p>
    <w:p w:rsidR="00FB5EA1" w:rsidRPr="00B03952" w:rsidRDefault="00D30C29" w:rsidP="00D30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F3B8B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D3BB6" w:rsidRPr="00B03952" w:rsidRDefault="00120A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.Б.11 </w:t>
      </w:r>
      <w:r w:rsidR="003F64FA" w:rsidRPr="00B03952">
        <w:rPr>
          <w:rFonts w:ascii="Times New Roman" w:hAnsi="Times New Roman"/>
          <w:b/>
          <w:i/>
          <w:sz w:val="24"/>
          <w:szCs w:val="24"/>
        </w:rPr>
        <w:t>Анатомия человека</w:t>
      </w:r>
    </w:p>
    <w:p w:rsidR="003F3B8B" w:rsidRPr="00B03952" w:rsidRDefault="003F3B8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D575FD" w:rsidRPr="0010590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D575FD" w:rsidRPr="0010590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D575FD" w:rsidRPr="00470CF6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D575FD" w:rsidRPr="00105903" w:rsidRDefault="00D575FD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3F3B8B" w:rsidRPr="00B03952" w:rsidRDefault="003F3B8B" w:rsidP="00B03952">
      <w:pPr>
        <w:pStyle w:val="12"/>
        <w:spacing w:line="276" w:lineRule="auto"/>
        <w:ind w:left="0" w:firstLine="540"/>
        <w:jc w:val="both"/>
        <w:rPr>
          <w:b/>
          <w:sz w:val="24"/>
          <w:szCs w:val="24"/>
        </w:rPr>
      </w:pPr>
    </w:p>
    <w:p w:rsidR="009D3BB6" w:rsidRPr="00B03952" w:rsidRDefault="009D3BB6" w:rsidP="00B03952">
      <w:pPr>
        <w:pStyle w:val="12"/>
        <w:spacing w:line="276" w:lineRule="auto"/>
        <w:ind w:left="0" w:firstLine="540"/>
        <w:jc w:val="both"/>
        <w:rPr>
          <w:sz w:val="24"/>
          <w:szCs w:val="24"/>
        </w:rPr>
      </w:pPr>
      <w:r w:rsidRPr="00B03952">
        <w:rPr>
          <w:b/>
          <w:sz w:val="24"/>
          <w:szCs w:val="24"/>
        </w:rPr>
        <w:t>1. Цель изучения дисциплины:</w:t>
      </w:r>
      <w:r w:rsidRPr="00B03952">
        <w:rPr>
          <w:sz w:val="24"/>
          <w:szCs w:val="24"/>
        </w:rPr>
        <w:t xml:space="preserve"> формирование у студентов системы знаний о стро</w:t>
      </w:r>
      <w:r w:rsidRPr="00B03952">
        <w:rPr>
          <w:sz w:val="24"/>
          <w:szCs w:val="24"/>
        </w:rPr>
        <w:t>е</w:t>
      </w:r>
      <w:r w:rsidRPr="00B03952">
        <w:rPr>
          <w:sz w:val="24"/>
          <w:szCs w:val="24"/>
        </w:rPr>
        <w:t>нии, развитии и структурных особенностях человеческого тела; о морфологическом обесп</w:t>
      </w:r>
      <w:r w:rsidRPr="00B03952">
        <w:rPr>
          <w:sz w:val="24"/>
          <w:szCs w:val="24"/>
        </w:rPr>
        <w:t>е</w:t>
      </w:r>
      <w:r w:rsidRPr="00B03952">
        <w:rPr>
          <w:sz w:val="24"/>
          <w:szCs w:val="24"/>
        </w:rPr>
        <w:t>чении его функций, включая роль компонентов опорно-двигательного аппарата в реализации движений при занятиях физической культурой и спортом; а также об анатомической н</w:t>
      </w:r>
      <w:r w:rsidRPr="00B03952">
        <w:rPr>
          <w:sz w:val="24"/>
          <w:szCs w:val="24"/>
        </w:rPr>
        <w:t>о</w:t>
      </w:r>
      <w:r w:rsidRPr="00B03952">
        <w:rPr>
          <w:sz w:val="24"/>
          <w:szCs w:val="24"/>
        </w:rPr>
        <w:t>менклатуре. Эти знания способствуют правильному пониманию закономерностей морфол</w:t>
      </w:r>
      <w:r w:rsidRPr="00B03952">
        <w:rPr>
          <w:sz w:val="24"/>
          <w:szCs w:val="24"/>
        </w:rPr>
        <w:t>о</w:t>
      </w:r>
      <w:r w:rsidRPr="00B03952">
        <w:rPr>
          <w:sz w:val="24"/>
          <w:szCs w:val="24"/>
        </w:rPr>
        <w:t>гической организации человека и являются основанием для дальнейшего изучения и пон</w:t>
      </w:r>
      <w:r w:rsidRPr="00B03952">
        <w:rPr>
          <w:sz w:val="24"/>
          <w:szCs w:val="24"/>
        </w:rPr>
        <w:t>и</w:t>
      </w:r>
      <w:r w:rsidRPr="00B03952">
        <w:rPr>
          <w:sz w:val="24"/>
          <w:szCs w:val="24"/>
        </w:rPr>
        <w:t>мания функционирования различных органов, систем и организма в целом. Таким образом, дисциплина «Анатомия</w:t>
      </w:r>
      <w:r w:rsidR="002A102E" w:rsidRPr="00B03952">
        <w:rPr>
          <w:sz w:val="24"/>
          <w:szCs w:val="24"/>
        </w:rPr>
        <w:t xml:space="preserve"> человека</w:t>
      </w:r>
      <w:r w:rsidRPr="00B03952">
        <w:rPr>
          <w:sz w:val="24"/>
          <w:szCs w:val="24"/>
        </w:rPr>
        <w:t>» призвана обеспечить начальный этап естественнонаучной подготовки преподавателей физической культуры, что в целом расширит их профессионал</w:t>
      </w:r>
      <w:r w:rsidRPr="00B03952">
        <w:rPr>
          <w:sz w:val="24"/>
          <w:szCs w:val="24"/>
        </w:rPr>
        <w:t>ь</w:t>
      </w:r>
      <w:r w:rsidRPr="00B03952">
        <w:rPr>
          <w:sz w:val="24"/>
          <w:szCs w:val="24"/>
        </w:rPr>
        <w:t>ную компетентность, будет способствовать повышению эффективности тренерской деятел</w:t>
      </w:r>
      <w:r w:rsidRPr="00B03952">
        <w:rPr>
          <w:sz w:val="24"/>
          <w:szCs w:val="24"/>
        </w:rPr>
        <w:t>ь</w:t>
      </w:r>
      <w:r w:rsidRPr="00B03952">
        <w:rPr>
          <w:sz w:val="24"/>
          <w:szCs w:val="24"/>
        </w:rPr>
        <w:t>ности, формированию умений и навыков теоретической и практической профессиональной подготовки в области физической культуры и спорта.</w:t>
      </w:r>
    </w:p>
    <w:p w:rsidR="009D3BB6" w:rsidRPr="00B03952" w:rsidRDefault="009D3BB6" w:rsidP="00B03952">
      <w:pPr>
        <w:pStyle w:val="12"/>
        <w:spacing w:line="276" w:lineRule="auto"/>
        <w:ind w:left="360"/>
        <w:jc w:val="both"/>
        <w:rPr>
          <w:sz w:val="24"/>
          <w:szCs w:val="24"/>
        </w:rPr>
      </w:pPr>
      <w:r w:rsidRPr="00B03952">
        <w:rPr>
          <w:b/>
          <w:sz w:val="24"/>
          <w:szCs w:val="24"/>
        </w:rPr>
        <w:t>2. Задачи изучения дисциплины:</w:t>
      </w:r>
    </w:p>
    <w:p w:rsidR="009D3BB6" w:rsidRPr="00B03952" w:rsidRDefault="009D3BB6" w:rsidP="00B03952">
      <w:pPr>
        <w:pStyle w:val="12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>– научить студентов использовать анатомические данные о структурных особенностях ра</w:t>
      </w:r>
      <w:r w:rsidRPr="00B03952">
        <w:rPr>
          <w:sz w:val="24"/>
          <w:szCs w:val="24"/>
        </w:rPr>
        <w:t>з</w:t>
      </w:r>
      <w:r w:rsidRPr="00B03952">
        <w:rPr>
          <w:sz w:val="24"/>
          <w:szCs w:val="24"/>
        </w:rPr>
        <w:t>личных отделов человеческого тела, включая опорно-двигательный аппарат и нервную си</w:t>
      </w:r>
      <w:r w:rsidRPr="00B03952">
        <w:rPr>
          <w:sz w:val="24"/>
          <w:szCs w:val="24"/>
        </w:rPr>
        <w:t>с</w:t>
      </w:r>
      <w:r w:rsidRPr="00B03952">
        <w:rPr>
          <w:sz w:val="24"/>
          <w:szCs w:val="24"/>
        </w:rPr>
        <w:t>тему, с учетом основных закономерностей филогенеза и онтогенеза в профессиональной де</w:t>
      </w:r>
      <w:r w:rsidRPr="00B03952">
        <w:rPr>
          <w:sz w:val="24"/>
          <w:szCs w:val="24"/>
        </w:rPr>
        <w:t>я</w:t>
      </w:r>
      <w:r w:rsidRPr="00B03952">
        <w:rPr>
          <w:sz w:val="24"/>
          <w:szCs w:val="24"/>
        </w:rPr>
        <w:t>тельности преподавателя физической культуры;</w:t>
      </w:r>
    </w:p>
    <w:p w:rsidR="009D3BB6" w:rsidRPr="00B03952" w:rsidRDefault="009D3BB6" w:rsidP="00B03952">
      <w:pPr>
        <w:pStyle w:val="12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>– помочь студенту выработать осознанное понятие об органичной и неразрывной связи ме</w:t>
      </w:r>
      <w:r w:rsidRPr="00B03952">
        <w:rPr>
          <w:sz w:val="24"/>
          <w:szCs w:val="24"/>
        </w:rPr>
        <w:t>ж</w:t>
      </w:r>
      <w:r w:rsidRPr="00B03952">
        <w:rPr>
          <w:sz w:val="24"/>
          <w:szCs w:val="24"/>
        </w:rPr>
        <w:t>ду строением и функциями изучаемых анатомических структур;</w:t>
      </w:r>
    </w:p>
    <w:p w:rsidR="009D3BB6" w:rsidRPr="00B03952" w:rsidRDefault="009D3BB6" w:rsidP="00B03952">
      <w:pPr>
        <w:pStyle w:val="12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 xml:space="preserve">– сформировать у студентов понимание естественного происхождения морфологических особенностей человеческого тела, неразрывного единства структуры и функций различных органов и систем организма; </w:t>
      </w:r>
    </w:p>
    <w:p w:rsidR="009D3BB6" w:rsidRPr="00B03952" w:rsidRDefault="009D3BB6" w:rsidP="00B03952">
      <w:pPr>
        <w:pStyle w:val="12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>–</w:t>
      </w:r>
      <w:r w:rsidR="00F31B56">
        <w:rPr>
          <w:sz w:val="24"/>
          <w:szCs w:val="24"/>
        </w:rPr>
        <w:t xml:space="preserve"> </w:t>
      </w:r>
      <w:r w:rsidRPr="00B03952">
        <w:rPr>
          <w:sz w:val="24"/>
          <w:szCs w:val="24"/>
        </w:rPr>
        <w:t>умения анализировать анатомическую информацию с точки зрения функционального по</w:t>
      </w:r>
      <w:r w:rsidRPr="00B03952">
        <w:rPr>
          <w:sz w:val="24"/>
          <w:szCs w:val="24"/>
        </w:rPr>
        <w:t>д</w:t>
      </w:r>
      <w:r w:rsidRPr="00B03952">
        <w:rPr>
          <w:sz w:val="24"/>
          <w:szCs w:val="24"/>
        </w:rPr>
        <w:t>хода.</w:t>
      </w:r>
    </w:p>
    <w:p w:rsidR="009D3BB6" w:rsidRPr="00B03952" w:rsidRDefault="009D3BB6" w:rsidP="00395197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D3BB6" w:rsidRPr="00B03952" w:rsidRDefault="009D3BB6" w:rsidP="00395197">
      <w:pPr>
        <w:pStyle w:val="a3"/>
        <w:spacing w:after="0"/>
        <w:ind w:left="567" w:hanging="72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D3BB6" w:rsidRPr="00B03952" w:rsidRDefault="009D3BB6" w:rsidP="00395197">
      <w:pPr>
        <w:spacing w:after="0"/>
        <w:ind w:left="567" w:hanging="72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D3BB6" w:rsidRPr="00B03952" w:rsidRDefault="009D3BB6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строение и структурные особенности органов, систем и аппаратов человеческого тела в связи с вып</w:t>
      </w:r>
      <w:r w:rsidR="004C2898">
        <w:rPr>
          <w:rFonts w:ascii="Times New Roman" w:hAnsi="Times New Roman"/>
          <w:sz w:val="24"/>
          <w:szCs w:val="24"/>
        </w:rPr>
        <w:t>олняемыми функциями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D3BB6" w:rsidRPr="00B03952" w:rsidRDefault="009D3BB6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морфофункциональные особенности и функциональную взаимосвязь отдельных анатом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структу</w:t>
      </w:r>
      <w:r w:rsidR="004C2898">
        <w:rPr>
          <w:rFonts w:ascii="Times New Roman" w:hAnsi="Times New Roman"/>
          <w:sz w:val="24"/>
          <w:szCs w:val="24"/>
        </w:rPr>
        <w:t>р на микр</w:t>
      </w:r>
      <w:proofErr w:type="gramStart"/>
      <w:r w:rsidR="004C2898">
        <w:rPr>
          <w:rFonts w:ascii="Times New Roman" w:hAnsi="Times New Roman"/>
          <w:sz w:val="24"/>
          <w:szCs w:val="24"/>
        </w:rPr>
        <w:t>о-</w:t>
      </w:r>
      <w:proofErr w:type="gramEnd"/>
      <w:r w:rsidR="004C2898">
        <w:rPr>
          <w:rFonts w:ascii="Times New Roman" w:hAnsi="Times New Roman"/>
          <w:sz w:val="24"/>
          <w:szCs w:val="24"/>
        </w:rPr>
        <w:t xml:space="preserve"> и макроуровне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D3BB6" w:rsidRPr="00B03952" w:rsidRDefault="009D3BB6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процесс формирования органов, систем и аппаратов человеческого тела в филогенезе и о</w:t>
      </w:r>
      <w:r w:rsidRPr="00B03952">
        <w:rPr>
          <w:rFonts w:ascii="Times New Roman" w:hAnsi="Times New Roman"/>
          <w:sz w:val="24"/>
          <w:szCs w:val="24"/>
        </w:rPr>
        <w:t>н</w:t>
      </w:r>
      <w:r w:rsidR="004C2898">
        <w:rPr>
          <w:rFonts w:ascii="Times New Roman" w:hAnsi="Times New Roman"/>
          <w:sz w:val="24"/>
          <w:szCs w:val="24"/>
        </w:rPr>
        <w:t>тогенезе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D3BB6" w:rsidRPr="00B03952" w:rsidRDefault="009D3BB6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особенности структурно-функциональной организации опорно-двигательного аппарата и нервной системы при реализации двигательной активности, включая занятия физической культу</w:t>
      </w:r>
      <w:r w:rsidR="004C2898">
        <w:rPr>
          <w:rFonts w:ascii="Times New Roman" w:hAnsi="Times New Roman"/>
          <w:sz w:val="24"/>
          <w:szCs w:val="24"/>
        </w:rPr>
        <w:t>рой и спортом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45AD6" w:rsidRPr="00B03952" w:rsidRDefault="009D3BB6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основные физиологические процессы, протекающие в различных системах организма ч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ловека и его органах, а также значение этих процессов для занятий физической культурой и спортом; знать основные отклонения от нормы в физиологических процессах при различны</w:t>
      </w:r>
      <w:r w:rsidR="004C2898">
        <w:rPr>
          <w:rFonts w:ascii="Times New Roman" w:hAnsi="Times New Roman"/>
          <w:bCs/>
          <w:sz w:val="24"/>
          <w:szCs w:val="24"/>
        </w:rPr>
        <w:t>х заболеваниях органов и систем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645AD6" w:rsidRPr="00B03952" w:rsidRDefault="00645AD6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9D3BB6" w:rsidRPr="00B03952">
        <w:rPr>
          <w:rFonts w:ascii="Times New Roman" w:hAnsi="Times New Roman"/>
          <w:bCs/>
          <w:sz w:val="24"/>
          <w:szCs w:val="24"/>
        </w:rPr>
        <w:t>значение каждой системы и отдельных органов в поддержании жизнедеятельности, а также условия их нор</w:t>
      </w:r>
      <w:r w:rsidR="004C2898">
        <w:rPr>
          <w:rFonts w:ascii="Times New Roman" w:hAnsi="Times New Roman"/>
          <w:bCs/>
          <w:sz w:val="24"/>
          <w:szCs w:val="24"/>
        </w:rPr>
        <w:t>мального функционирования</w:t>
      </w:r>
      <w:r w:rsidR="009D3BB6" w:rsidRPr="00B03952">
        <w:rPr>
          <w:rFonts w:ascii="Times New Roman" w:hAnsi="Times New Roman"/>
          <w:bCs/>
          <w:sz w:val="24"/>
          <w:szCs w:val="24"/>
        </w:rPr>
        <w:t>;</w:t>
      </w:r>
    </w:p>
    <w:p w:rsidR="009D3BB6" w:rsidRPr="00B03952" w:rsidRDefault="00645AD6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9D3BB6" w:rsidRPr="00B03952">
        <w:rPr>
          <w:rFonts w:ascii="Times New Roman" w:hAnsi="Times New Roman"/>
          <w:bCs/>
          <w:sz w:val="24"/>
          <w:szCs w:val="24"/>
        </w:rPr>
        <w:t>основные отклонения от нормы в физиологических процессах при травмах, различных з</w:t>
      </w:r>
      <w:r w:rsidR="009D3BB6" w:rsidRPr="00B03952">
        <w:rPr>
          <w:rFonts w:ascii="Times New Roman" w:hAnsi="Times New Roman"/>
          <w:bCs/>
          <w:sz w:val="24"/>
          <w:szCs w:val="24"/>
        </w:rPr>
        <w:t>а</w:t>
      </w:r>
      <w:r w:rsidR="009D3BB6" w:rsidRPr="00B03952">
        <w:rPr>
          <w:rFonts w:ascii="Times New Roman" w:hAnsi="Times New Roman"/>
          <w:bCs/>
          <w:sz w:val="24"/>
          <w:szCs w:val="24"/>
        </w:rPr>
        <w:t>болеваниях органов и систем.</w:t>
      </w:r>
    </w:p>
    <w:p w:rsidR="00645AD6" w:rsidRPr="00B03952" w:rsidRDefault="009D3BB6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645AD6" w:rsidRPr="00B03952" w:rsidRDefault="00645AD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9D3BB6" w:rsidRPr="00B03952">
        <w:rPr>
          <w:rFonts w:ascii="Times New Roman" w:hAnsi="Times New Roman"/>
          <w:sz w:val="24"/>
          <w:szCs w:val="24"/>
        </w:rPr>
        <w:t>пользоваться анатомическими атласами и ориентироваться в анатомич</w:t>
      </w:r>
      <w:r w:rsidR="004C2898">
        <w:rPr>
          <w:rFonts w:ascii="Times New Roman" w:hAnsi="Times New Roman"/>
          <w:sz w:val="24"/>
          <w:szCs w:val="24"/>
        </w:rPr>
        <w:t>еской  номенклат</w:t>
      </w:r>
      <w:r w:rsidR="004C2898">
        <w:rPr>
          <w:rFonts w:ascii="Times New Roman" w:hAnsi="Times New Roman"/>
          <w:sz w:val="24"/>
          <w:szCs w:val="24"/>
        </w:rPr>
        <w:t>у</w:t>
      </w:r>
      <w:r w:rsidR="004C2898">
        <w:rPr>
          <w:rFonts w:ascii="Times New Roman" w:hAnsi="Times New Roman"/>
          <w:sz w:val="24"/>
          <w:szCs w:val="24"/>
        </w:rPr>
        <w:t>ре</w:t>
      </w:r>
      <w:r w:rsidR="009D3BB6" w:rsidRPr="00B03952">
        <w:rPr>
          <w:rFonts w:ascii="Times New Roman" w:hAnsi="Times New Roman"/>
          <w:sz w:val="24"/>
          <w:szCs w:val="24"/>
        </w:rPr>
        <w:t xml:space="preserve">; </w:t>
      </w:r>
    </w:p>
    <w:p w:rsidR="00645AD6" w:rsidRPr="00B03952" w:rsidRDefault="00645AD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9D3BB6" w:rsidRPr="00B03952">
        <w:rPr>
          <w:rFonts w:ascii="Times New Roman" w:hAnsi="Times New Roman"/>
          <w:sz w:val="24"/>
          <w:szCs w:val="24"/>
        </w:rPr>
        <w:t>самостоятельно работать с изображениями органов, систем и аппаратов человеческого тела с учетом особенностей топографических и морфофункциональных связей между анатомич</w:t>
      </w:r>
      <w:r w:rsidR="009D3BB6" w:rsidRPr="00B03952">
        <w:rPr>
          <w:rFonts w:ascii="Times New Roman" w:hAnsi="Times New Roman"/>
          <w:sz w:val="24"/>
          <w:szCs w:val="24"/>
        </w:rPr>
        <w:t>е</w:t>
      </w:r>
      <w:r w:rsidR="004C2898">
        <w:rPr>
          <w:rFonts w:ascii="Times New Roman" w:hAnsi="Times New Roman"/>
          <w:sz w:val="24"/>
          <w:szCs w:val="24"/>
        </w:rPr>
        <w:t>скими структурами</w:t>
      </w:r>
      <w:r w:rsidR="009D3BB6" w:rsidRPr="00B03952">
        <w:rPr>
          <w:rFonts w:ascii="Times New Roman" w:hAnsi="Times New Roman"/>
          <w:sz w:val="24"/>
          <w:szCs w:val="24"/>
        </w:rPr>
        <w:t>;</w:t>
      </w:r>
    </w:p>
    <w:p w:rsidR="00645AD6" w:rsidRPr="00B03952" w:rsidRDefault="00645AD6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9D3BB6" w:rsidRPr="00B03952">
        <w:rPr>
          <w:rFonts w:ascii="Times New Roman" w:hAnsi="Times New Roman"/>
          <w:bCs/>
          <w:sz w:val="24"/>
          <w:szCs w:val="24"/>
        </w:rPr>
        <w:t>осуществлять обучение, воспитание и развитие с учетом социальных, возрастных, псих</w:t>
      </w:r>
      <w:r w:rsidR="009D3BB6" w:rsidRPr="00B03952">
        <w:rPr>
          <w:rFonts w:ascii="Times New Roman" w:hAnsi="Times New Roman"/>
          <w:bCs/>
          <w:sz w:val="24"/>
          <w:szCs w:val="24"/>
        </w:rPr>
        <w:t>о</w:t>
      </w:r>
      <w:r w:rsidR="009D3BB6" w:rsidRPr="00B03952">
        <w:rPr>
          <w:rFonts w:ascii="Times New Roman" w:hAnsi="Times New Roman"/>
          <w:bCs/>
          <w:sz w:val="24"/>
          <w:szCs w:val="24"/>
        </w:rPr>
        <w:t>физических и индивидуальных особенностей, в том числе особых образовательных потре</w:t>
      </w:r>
      <w:r w:rsidR="009D3BB6" w:rsidRPr="00B03952">
        <w:rPr>
          <w:rFonts w:ascii="Times New Roman" w:hAnsi="Times New Roman"/>
          <w:bCs/>
          <w:sz w:val="24"/>
          <w:szCs w:val="24"/>
        </w:rPr>
        <w:t>б</w:t>
      </w:r>
      <w:r w:rsidR="009D3BB6" w:rsidRPr="00B03952">
        <w:rPr>
          <w:rFonts w:ascii="Times New Roman" w:hAnsi="Times New Roman"/>
          <w:bCs/>
          <w:sz w:val="24"/>
          <w:szCs w:val="24"/>
        </w:rPr>
        <w:t xml:space="preserve">ностей обучающихся, </w:t>
      </w:r>
      <w:r w:rsidR="009D3BB6" w:rsidRPr="00B03952">
        <w:rPr>
          <w:rFonts w:ascii="Times New Roman" w:hAnsi="Times New Roman"/>
          <w:sz w:val="24"/>
          <w:szCs w:val="24"/>
        </w:rPr>
        <w:t>вести пропаганду здорового образа жизни</w:t>
      </w:r>
      <w:r w:rsidR="009D3BB6" w:rsidRPr="00B03952">
        <w:rPr>
          <w:rFonts w:ascii="Times New Roman" w:hAnsi="Times New Roman"/>
          <w:bCs/>
          <w:sz w:val="24"/>
          <w:szCs w:val="24"/>
        </w:rPr>
        <w:t>;</w:t>
      </w:r>
    </w:p>
    <w:p w:rsidR="00645AD6" w:rsidRPr="00B03952" w:rsidRDefault="00645AD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9D3BB6" w:rsidRPr="00B03952">
        <w:rPr>
          <w:rFonts w:ascii="Times New Roman" w:hAnsi="Times New Roman"/>
          <w:sz w:val="24"/>
          <w:szCs w:val="24"/>
        </w:rPr>
        <w:t xml:space="preserve">по болевым ощущениям или в случае </w:t>
      </w:r>
      <w:proofErr w:type="spellStart"/>
      <w:r w:rsidR="009D3BB6" w:rsidRPr="00B03952">
        <w:rPr>
          <w:rFonts w:ascii="Times New Roman" w:hAnsi="Times New Roman"/>
          <w:sz w:val="24"/>
          <w:szCs w:val="24"/>
        </w:rPr>
        <w:t>травмирования</w:t>
      </w:r>
      <w:proofErr w:type="spellEnd"/>
      <w:r w:rsidR="009D3BB6" w:rsidRPr="00B03952">
        <w:rPr>
          <w:rFonts w:ascii="Times New Roman" w:hAnsi="Times New Roman"/>
          <w:sz w:val="24"/>
          <w:szCs w:val="24"/>
        </w:rPr>
        <w:t xml:space="preserve"> определять локализацию поврежд</w:t>
      </w:r>
      <w:r w:rsidR="009D3BB6" w:rsidRPr="00B03952">
        <w:rPr>
          <w:rFonts w:ascii="Times New Roman" w:hAnsi="Times New Roman"/>
          <w:sz w:val="24"/>
          <w:szCs w:val="24"/>
        </w:rPr>
        <w:t>е</w:t>
      </w:r>
      <w:r w:rsidR="009D3BB6" w:rsidRPr="00B03952">
        <w:rPr>
          <w:rFonts w:ascii="Times New Roman" w:hAnsi="Times New Roman"/>
          <w:sz w:val="24"/>
          <w:szCs w:val="24"/>
        </w:rPr>
        <w:t>ний для оказания своевременной</w:t>
      </w:r>
      <w:r w:rsidR="004C2898">
        <w:rPr>
          <w:rFonts w:ascii="Times New Roman" w:hAnsi="Times New Roman"/>
          <w:sz w:val="24"/>
          <w:szCs w:val="24"/>
        </w:rPr>
        <w:t xml:space="preserve"> доврачебной помощи</w:t>
      </w:r>
      <w:r w:rsidR="009D3BB6" w:rsidRPr="00B03952">
        <w:rPr>
          <w:rFonts w:ascii="Times New Roman" w:hAnsi="Times New Roman"/>
          <w:sz w:val="24"/>
          <w:szCs w:val="24"/>
        </w:rPr>
        <w:t>;</w:t>
      </w:r>
    </w:p>
    <w:p w:rsidR="00645AD6" w:rsidRPr="00B03952" w:rsidRDefault="00645AD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9D3BB6" w:rsidRPr="00B03952">
        <w:rPr>
          <w:rFonts w:ascii="Times New Roman" w:hAnsi="Times New Roman"/>
          <w:sz w:val="24"/>
          <w:szCs w:val="24"/>
        </w:rPr>
        <w:t>реализовывать мероприятия для профилактики заболев</w:t>
      </w:r>
      <w:r w:rsidR="004C2898">
        <w:rPr>
          <w:rFonts w:ascii="Times New Roman" w:hAnsi="Times New Roman"/>
          <w:sz w:val="24"/>
          <w:szCs w:val="24"/>
        </w:rPr>
        <w:t>аний и травматизма</w:t>
      </w:r>
      <w:r w:rsidR="009D3BB6" w:rsidRPr="00B03952">
        <w:rPr>
          <w:rFonts w:ascii="Times New Roman" w:hAnsi="Times New Roman"/>
          <w:sz w:val="24"/>
          <w:szCs w:val="24"/>
        </w:rPr>
        <w:t>;</w:t>
      </w:r>
    </w:p>
    <w:p w:rsidR="009D3BB6" w:rsidRPr="00B03952" w:rsidRDefault="00645AD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9D3BB6" w:rsidRPr="00B03952">
        <w:rPr>
          <w:rFonts w:ascii="Times New Roman" w:hAnsi="Times New Roman"/>
          <w:bCs/>
          <w:sz w:val="24"/>
          <w:szCs w:val="24"/>
        </w:rPr>
        <w:t>оказать первую помощь при травмах.</w:t>
      </w:r>
    </w:p>
    <w:p w:rsidR="00645AD6" w:rsidRPr="00B03952" w:rsidRDefault="003F3B8B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FD6B89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="009D3BB6" w:rsidRPr="00B03952">
        <w:rPr>
          <w:rFonts w:ascii="Times New Roman" w:hAnsi="Times New Roman"/>
          <w:i/>
          <w:sz w:val="24"/>
          <w:szCs w:val="24"/>
        </w:rPr>
        <w:t>:</w:t>
      </w:r>
    </w:p>
    <w:p w:rsidR="00645AD6" w:rsidRPr="00B03952" w:rsidRDefault="00645AD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="009D3BB6" w:rsidRPr="00B03952">
        <w:rPr>
          <w:rFonts w:ascii="Times New Roman" w:hAnsi="Times New Roman"/>
          <w:sz w:val="24"/>
          <w:szCs w:val="24"/>
        </w:rPr>
        <w:t>системой  понятий о строении,  структурных особенностях и развитии человеческого тела в целом, его органов, систем и аппаратов, а также основной анатомич</w:t>
      </w:r>
      <w:r w:rsidR="004C2898">
        <w:rPr>
          <w:rFonts w:ascii="Times New Roman" w:hAnsi="Times New Roman"/>
          <w:sz w:val="24"/>
          <w:szCs w:val="24"/>
        </w:rPr>
        <w:t>еской номенклатурой</w:t>
      </w:r>
      <w:r w:rsidR="009D3BB6" w:rsidRPr="00B03952">
        <w:rPr>
          <w:rFonts w:ascii="Times New Roman" w:hAnsi="Times New Roman"/>
          <w:sz w:val="24"/>
          <w:szCs w:val="24"/>
        </w:rPr>
        <w:t>;</w:t>
      </w:r>
    </w:p>
    <w:p w:rsidR="00645AD6" w:rsidRPr="00B03952" w:rsidRDefault="00645AD6" w:rsidP="00B0395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9D3BB6" w:rsidRPr="00B0395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D3BB6" w:rsidRPr="00B03952">
        <w:rPr>
          <w:rFonts w:ascii="Times New Roman" w:hAnsi="Times New Roman"/>
          <w:sz w:val="24"/>
          <w:szCs w:val="24"/>
        </w:rPr>
        <w:t xml:space="preserve"> состоянием организма, систем органов и органов во время тренировок и соре</w:t>
      </w:r>
      <w:r w:rsidR="009D3BB6" w:rsidRPr="00B03952">
        <w:rPr>
          <w:rFonts w:ascii="Times New Roman" w:hAnsi="Times New Roman"/>
          <w:sz w:val="24"/>
          <w:szCs w:val="24"/>
        </w:rPr>
        <w:t>в</w:t>
      </w:r>
      <w:r w:rsidR="004C2898">
        <w:rPr>
          <w:rFonts w:ascii="Times New Roman" w:hAnsi="Times New Roman"/>
          <w:sz w:val="24"/>
          <w:szCs w:val="24"/>
        </w:rPr>
        <w:t>нований</w:t>
      </w:r>
      <w:r w:rsidR="009D3BB6" w:rsidRPr="00B03952">
        <w:rPr>
          <w:rFonts w:ascii="Times New Roman" w:hAnsi="Times New Roman"/>
          <w:sz w:val="24"/>
          <w:szCs w:val="24"/>
        </w:rPr>
        <w:t>;</w:t>
      </w:r>
    </w:p>
    <w:p w:rsidR="009D3BB6" w:rsidRPr="00B03952" w:rsidRDefault="00645AD6" w:rsidP="00B0395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–</w:t>
      </w:r>
      <w:r w:rsidR="00F31B56">
        <w:rPr>
          <w:rFonts w:ascii="Times New Roman" w:hAnsi="Times New Roman"/>
          <w:i/>
          <w:sz w:val="24"/>
          <w:szCs w:val="24"/>
        </w:rPr>
        <w:t xml:space="preserve"> </w:t>
      </w:r>
      <w:r w:rsidR="009D3BB6" w:rsidRPr="00B03952">
        <w:rPr>
          <w:rFonts w:ascii="Times New Roman" w:hAnsi="Times New Roman"/>
          <w:sz w:val="24"/>
          <w:szCs w:val="24"/>
        </w:rPr>
        <w:t>оказания первой помощи в случаях травм и переломов на занятиях физкультурой и вне з</w:t>
      </w:r>
      <w:r w:rsidR="009D3BB6" w:rsidRPr="00B03952">
        <w:rPr>
          <w:rFonts w:ascii="Times New Roman" w:hAnsi="Times New Roman"/>
          <w:sz w:val="24"/>
          <w:szCs w:val="24"/>
        </w:rPr>
        <w:t>а</w:t>
      </w:r>
      <w:r w:rsidR="004C2898">
        <w:rPr>
          <w:rFonts w:ascii="Times New Roman" w:hAnsi="Times New Roman"/>
          <w:sz w:val="24"/>
          <w:szCs w:val="24"/>
        </w:rPr>
        <w:t>нятий</w:t>
      </w:r>
      <w:r w:rsidR="009D3BB6" w:rsidRPr="00B03952">
        <w:rPr>
          <w:rFonts w:ascii="Times New Roman" w:hAnsi="Times New Roman"/>
          <w:sz w:val="24"/>
          <w:szCs w:val="24"/>
        </w:rPr>
        <w:t>.</w:t>
      </w:r>
    </w:p>
    <w:p w:rsidR="009D3BB6" w:rsidRPr="00B03952" w:rsidRDefault="009D3BB6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645AD6" w:rsidRPr="00B03952" w:rsidRDefault="009D3BB6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ОК-9 – способность использовать приемы оказания первой помощи, методы защиты в усл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виях чрезвычайных ситуаций</w:t>
      </w:r>
      <w:r w:rsidR="00645AD6" w:rsidRPr="00B03952">
        <w:rPr>
          <w:rFonts w:ascii="Times New Roman" w:hAnsi="Times New Roman"/>
          <w:bCs/>
          <w:sz w:val="24"/>
          <w:szCs w:val="24"/>
        </w:rPr>
        <w:t>;</w:t>
      </w:r>
    </w:p>
    <w:p w:rsidR="009D3BB6" w:rsidRPr="00B03952" w:rsidRDefault="009D3BB6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ОПК-6 – готовность к обеспечению охраны жизни и здоровья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00211D" w:rsidRPr="00B03952">
        <w:rPr>
          <w:rFonts w:ascii="Times New Roman" w:hAnsi="Times New Roman"/>
          <w:bCs/>
          <w:sz w:val="24"/>
          <w:szCs w:val="24"/>
        </w:rPr>
        <w:t>;</w:t>
      </w:r>
    </w:p>
    <w:p w:rsidR="009D3BB6" w:rsidRPr="00B03952" w:rsidRDefault="009D3BB6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СК-1 – владение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hAnsi="Times New Roman"/>
          <w:bCs/>
          <w:sz w:val="24"/>
          <w:szCs w:val="24"/>
        </w:rPr>
        <w:t>т</w:t>
      </w:r>
      <w:r w:rsidRPr="00B03952">
        <w:rPr>
          <w:rFonts w:ascii="Times New Roman" w:hAnsi="Times New Roman"/>
          <w:bCs/>
          <w:sz w:val="24"/>
          <w:szCs w:val="24"/>
        </w:rPr>
        <w:t>виям и совершенствования физических и психических качеств обучающихся</w:t>
      </w:r>
      <w:r w:rsidR="0000211D" w:rsidRPr="00B03952">
        <w:rPr>
          <w:rFonts w:ascii="Times New Roman" w:hAnsi="Times New Roman"/>
          <w:bCs/>
          <w:sz w:val="24"/>
          <w:szCs w:val="24"/>
        </w:rPr>
        <w:t>;</w:t>
      </w:r>
    </w:p>
    <w:p w:rsidR="009D3BB6" w:rsidRPr="00B03952" w:rsidRDefault="009D3BB6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СК-4 – способность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</w:t>
      </w:r>
      <w:r w:rsidRPr="00B03952">
        <w:rPr>
          <w:rFonts w:ascii="Times New Roman" w:hAnsi="Times New Roman"/>
          <w:bCs/>
          <w:sz w:val="24"/>
          <w:szCs w:val="24"/>
        </w:rPr>
        <w:t>ю</w:t>
      </w:r>
      <w:r w:rsidRPr="00B03952">
        <w:rPr>
          <w:rFonts w:ascii="Times New Roman" w:hAnsi="Times New Roman"/>
          <w:bCs/>
          <w:sz w:val="24"/>
          <w:szCs w:val="24"/>
        </w:rPr>
        <w:t>щих полноценную реализацию их двигательных способностей</w:t>
      </w:r>
      <w:r w:rsidR="0000211D" w:rsidRPr="00B03952">
        <w:rPr>
          <w:rFonts w:ascii="Times New Roman" w:hAnsi="Times New Roman"/>
          <w:bCs/>
          <w:sz w:val="24"/>
          <w:szCs w:val="24"/>
        </w:rPr>
        <w:t>.</w:t>
      </w:r>
    </w:p>
    <w:p w:rsidR="009D3BB6" w:rsidRPr="00B03952" w:rsidRDefault="009D3BB6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</w:t>
      </w:r>
      <w:r w:rsidR="00120A0C" w:rsidRPr="00B03952">
        <w:rPr>
          <w:rFonts w:ascii="Times New Roman" w:hAnsi="Times New Roman"/>
          <w:i/>
          <w:sz w:val="24"/>
          <w:szCs w:val="24"/>
        </w:rPr>
        <w:t>)</w:t>
      </w:r>
      <w:r w:rsidR="00365B68">
        <w:rPr>
          <w:rFonts w:ascii="Times New Roman" w:hAnsi="Times New Roman"/>
          <w:i/>
          <w:sz w:val="24"/>
          <w:szCs w:val="24"/>
        </w:rPr>
        <w:t>:</w:t>
      </w:r>
      <w:r w:rsidR="00120A0C" w:rsidRPr="00B03952">
        <w:rPr>
          <w:rFonts w:ascii="Times New Roman" w:hAnsi="Times New Roman"/>
          <w:i/>
          <w:sz w:val="24"/>
          <w:szCs w:val="24"/>
        </w:rPr>
        <w:t xml:space="preserve"> </w:t>
      </w:r>
      <w:r w:rsidR="006E3BDB" w:rsidRPr="00105903">
        <w:rPr>
          <w:rFonts w:ascii="Times New Roman" w:hAnsi="Times New Roman"/>
          <w:sz w:val="24"/>
          <w:szCs w:val="24"/>
        </w:rPr>
        <w:t xml:space="preserve">4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9D3BB6" w:rsidRPr="00B03952" w:rsidRDefault="009D3BB6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74162">
        <w:rPr>
          <w:rFonts w:ascii="Times New Roman" w:hAnsi="Times New Roman"/>
          <w:sz w:val="24"/>
          <w:szCs w:val="24"/>
        </w:rPr>
        <w:t>экзамен</w:t>
      </w:r>
      <w:r w:rsidR="00ED16AB" w:rsidRPr="00B03952">
        <w:rPr>
          <w:rFonts w:ascii="Times New Roman" w:hAnsi="Times New Roman"/>
          <w:sz w:val="24"/>
          <w:szCs w:val="24"/>
        </w:rPr>
        <w:t>.</w:t>
      </w:r>
    </w:p>
    <w:p w:rsidR="00B11B7F" w:rsidRPr="00B03952" w:rsidRDefault="009D3BB6" w:rsidP="00395197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AA59D8" w:rsidP="00D575FD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Марченко Б</w:t>
      </w:r>
      <w:r w:rsidR="000770BD" w:rsidRPr="00B03952">
        <w:rPr>
          <w:rFonts w:ascii="Times New Roman" w:hAnsi="Times New Roman"/>
          <w:sz w:val="24"/>
          <w:szCs w:val="24"/>
        </w:rPr>
        <w:t>орис</w:t>
      </w:r>
      <w:r w:rsidRPr="00B03952">
        <w:rPr>
          <w:rFonts w:ascii="Times New Roman" w:hAnsi="Times New Roman"/>
          <w:sz w:val="24"/>
          <w:szCs w:val="24"/>
        </w:rPr>
        <w:t xml:space="preserve"> И</w:t>
      </w:r>
      <w:r w:rsidR="000770BD" w:rsidRPr="00B03952">
        <w:rPr>
          <w:rFonts w:ascii="Times New Roman" w:hAnsi="Times New Roman"/>
          <w:sz w:val="24"/>
          <w:szCs w:val="24"/>
        </w:rPr>
        <w:t>горевич</w:t>
      </w:r>
      <w:r w:rsidRPr="00B03952">
        <w:rPr>
          <w:rFonts w:ascii="Times New Roman" w:hAnsi="Times New Roman"/>
          <w:sz w:val="24"/>
          <w:szCs w:val="24"/>
        </w:rPr>
        <w:t>, доктор медицинских наук</w:t>
      </w:r>
      <w:r w:rsidR="005547C8" w:rsidRPr="00B03952">
        <w:rPr>
          <w:rFonts w:ascii="Times New Roman" w:hAnsi="Times New Roman"/>
          <w:sz w:val="24"/>
          <w:szCs w:val="24"/>
        </w:rPr>
        <w:t>, профессор</w:t>
      </w:r>
    </w:p>
    <w:p w:rsidR="00E509C5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509C5" w:rsidRPr="00B03952" w:rsidRDefault="00E509C5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509C5" w:rsidRPr="00B03952" w:rsidRDefault="00E509C5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120A0C" w:rsidRDefault="00F42294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.Б.1</w:t>
      </w:r>
      <w:r w:rsidR="00D46016" w:rsidRPr="00B03952">
        <w:rPr>
          <w:rFonts w:ascii="Times New Roman" w:hAnsi="Times New Roman"/>
          <w:b/>
          <w:i/>
          <w:sz w:val="24"/>
          <w:szCs w:val="24"/>
        </w:rPr>
        <w:t>2</w:t>
      </w:r>
      <w:r w:rsidRPr="00B03952"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120A0C" w:rsidRPr="00B03952">
        <w:rPr>
          <w:rFonts w:ascii="Times New Roman" w:hAnsi="Times New Roman"/>
          <w:b/>
          <w:i/>
          <w:sz w:val="24"/>
          <w:szCs w:val="24"/>
        </w:rPr>
        <w:t>Физическая культура</w:t>
      </w:r>
      <w:r w:rsidR="002C79FE" w:rsidRPr="00B03952">
        <w:rPr>
          <w:rFonts w:ascii="Times New Roman" w:hAnsi="Times New Roman"/>
          <w:b/>
          <w:i/>
          <w:sz w:val="24"/>
          <w:szCs w:val="24"/>
        </w:rPr>
        <w:t xml:space="preserve"> и спорт</w:t>
      </w:r>
      <w:r w:rsidRPr="00B03952">
        <w:rPr>
          <w:rFonts w:ascii="Times New Roman" w:hAnsi="Times New Roman"/>
          <w:b/>
          <w:i/>
          <w:sz w:val="24"/>
          <w:szCs w:val="24"/>
        </w:rPr>
        <w:t>»</w:t>
      </w:r>
    </w:p>
    <w:p w:rsidR="00105903" w:rsidRPr="00B03952" w:rsidRDefault="00105903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D575FD" w:rsidRPr="0010590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D575FD" w:rsidRPr="0010590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D575FD" w:rsidRPr="00470CF6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D575FD" w:rsidRPr="00105903" w:rsidRDefault="00D575FD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55431C" w:rsidRDefault="00120A0C" w:rsidP="00B03952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03952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10136C" w:rsidRPr="00B03952" w:rsidRDefault="00120A0C" w:rsidP="00395197">
      <w:pPr>
        <w:pStyle w:val="5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B03952">
        <w:rPr>
          <w:rFonts w:ascii="Times New Roman" w:hAnsi="Times New Roman" w:cs="Times New Roman"/>
          <w:b/>
          <w:color w:val="auto"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 является формирование физической культуры личн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сти студента, способности целенаправленно использовать знания, умения и навыки в области </w:t>
      </w:r>
      <w:r w:rsidR="0055431C" w:rsidRPr="00B03952">
        <w:rPr>
          <w:rFonts w:ascii="Times New Roman" w:hAnsi="Times New Roman" w:cs="Times New Roman"/>
          <w:color w:val="auto"/>
          <w:sz w:val="24"/>
          <w:szCs w:val="24"/>
        </w:rPr>
        <w:t>физической культуры и спорта,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 способствующие сохранению и укреплению здоровья, пс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>хофизической подготовке и самоподготовке к будущей профессиональной деятельности</w:t>
      </w:r>
      <w:r w:rsidR="0010136C" w:rsidRPr="00B0395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20A0C" w:rsidRPr="00B03952" w:rsidRDefault="00120A0C" w:rsidP="00395197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120A0C" w:rsidRPr="00B03952" w:rsidRDefault="00120A0C" w:rsidP="00B0395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понимание роли физической культуры в развитии личности и подготовке ее к професси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нальной деятельности;</w:t>
      </w:r>
    </w:p>
    <w:p w:rsidR="00120A0C" w:rsidRPr="00B03952" w:rsidRDefault="00120A0C" w:rsidP="00B0395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120A0C" w:rsidRPr="00B03952" w:rsidRDefault="00120A0C" w:rsidP="00B0395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формирование мотивационно-ценностного отношения </w:t>
      </w:r>
      <w:r w:rsidRPr="00B03952">
        <w:rPr>
          <w:rFonts w:ascii="Times New Roman" w:hAnsi="Times New Roman"/>
          <w:bCs/>
          <w:sz w:val="24"/>
          <w:szCs w:val="24"/>
        </w:rPr>
        <w:t xml:space="preserve">к </w:t>
      </w:r>
      <w:r w:rsidRPr="00B03952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 в регулярных занятиях физическими упражнениями и спортом;</w:t>
      </w:r>
    </w:p>
    <w:p w:rsidR="00120A0C" w:rsidRPr="00B03952" w:rsidRDefault="00120A0C" w:rsidP="00B0395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B03952">
        <w:rPr>
          <w:rFonts w:ascii="Times New Roman" w:hAnsi="Times New Roman"/>
          <w:sz w:val="24"/>
          <w:szCs w:val="24"/>
        </w:rPr>
        <w:t>чивающих сохранение и укр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пление здоровья, психическое благополучие, развитие и совершенствование психофизич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ских способностей, качеств и свойств личности, самоопределение в физической культуре;</w:t>
      </w:r>
    </w:p>
    <w:p w:rsidR="00120A0C" w:rsidRPr="00B03952" w:rsidRDefault="00120A0C" w:rsidP="00B0395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обеспечение общей и профессионально-прикладной физической подготовленности, опр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 xml:space="preserve">деляющей психофизическую </w:t>
      </w:r>
      <w:r w:rsidRPr="00B03952">
        <w:rPr>
          <w:rFonts w:ascii="Times New Roman" w:hAnsi="Times New Roman"/>
          <w:bCs/>
          <w:sz w:val="24"/>
          <w:szCs w:val="24"/>
        </w:rPr>
        <w:t>го</w:t>
      </w:r>
      <w:r w:rsidRPr="00B03952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120A0C" w:rsidRPr="00B03952" w:rsidRDefault="00120A0C" w:rsidP="00B0395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120A0C" w:rsidRPr="00395197" w:rsidRDefault="00120A0C" w:rsidP="0039519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95197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39519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20A0C" w:rsidRPr="00B03952" w:rsidRDefault="00120A0C" w:rsidP="00395197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20A0C" w:rsidRPr="00B03952" w:rsidRDefault="00120A0C" w:rsidP="0039519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120A0C" w:rsidRPr="00B03952" w:rsidRDefault="00120A0C" w:rsidP="00B03952">
      <w:pPr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основные средства и методы физического воспитания;</w:t>
      </w:r>
    </w:p>
    <w:p w:rsidR="00120A0C" w:rsidRPr="00B03952" w:rsidRDefault="00120A0C" w:rsidP="00B03952">
      <w:pPr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простейшие методы самоконтроля за состоянием своего организма во время и после зан</w:t>
      </w:r>
      <w:r w:rsidRPr="00B03952">
        <w:rPr>
          <w:rFonts w:ascii="Times New Roman" w:hAnsi="Times New Roman"/>
          <w:bCs/>
          <w:sz w:val="24"/>
          <w:szCs w:val="24"/>
        </w:rPr>
        <w:t>я</w:t>
      </w:r>
      <w:r w:rsidRPr="00B03952">
        <w:rPr>
          <w:rFonts w:ascii="Times New Roman" w:hAnsi="Times New Roman"/>
          <w:bCs/>
          <w:sz w:val="24"/>
          <w:szCs w:val="24"/>
        </w:rPr>
        <w:t>тий физ</w:t>
      </w:r>
      <w:r w:rsidR="004C2898">
        <w:rPr>
          <w:rFonts w:ascii="Times New Roman" w:hAnsi="Times New Roman"/>
          <w:bCs/>
          <w:sz w:val="24"/>
          <w:szCs w:val="24"/>
        </w:rPr>
        <w:t>ическими упражнениями и спортом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120A0C" w:rsidRPr="00B03952" w:rsidRDefault="00120A0C" w:rsidP="00B03952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B039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– правила и способы планирования систем индивидуальных занятий физическими упражн</w:t>
      </w:r>
      <w:r w:rsidRPr="00B039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е</w:t>
      </w:r>
      <w:r w:rsidRPr="00B039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ниями р</w:t>
      </w:r>
      <w:r w:rsidR="004C28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азличной целевой направленности</w:t>
      </w:r>
      <w:r w:rsidRPr="00B039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120A0C" w:rsidRPr="00B03952" w:rsidRDefault="00120A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</w:t>
      </w:r>
      <w:r w:rsidR="004C2898">
        <w:rPr>
          <w:rFonts w:ascii="Times New Roman" w:hAnsi="Times New Roman"/>
          <w:sz w:val="24"/>
          <w:szCs w:val="24"/>
        </w:rPr>
        <w:t>удента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120A0C" w:rsidRPr="00B03952" w:rsidRDefault="00120A0C" w:rsidP="00395197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120A0C" w:rsidRPr="00B03952" w:rsidRDefault="00120A0C" w:rsidP="00B03952">
      <w:pPr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своих функциональ</w:t>
      </w:r>
      <w:r w:rsidR="004C2898">
        <w:rPr>
          <w:rFonts w:ascii="Times New Roman" w:hAnsi="Times New Roman"/>
          <w:iCs/>
          <w:sz w:val="24"/>
          <w:szCs w:val="24"/>
        </w:rPr>
        <w:t>ных и двигательных возможностей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120A0C" w:rsidRPr="00B03952" w:rsidRDefault="00120A0C" w:rsidP="00B03952">
      <w:pPr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использовать знания и практические умения, обеспечивающие сохранение</w:t>
      </w:r>
      <w:r w:rsidR="004C2898">
        <w:rPr>
          <w:rFonts w:ascii="Times New Roman" w:hAnsi="Times New Roman"/>
          <w:bCs/>
          <w:sz w:val="24"/>
          <w:szCs w:val="24"/>
        </w:rPr>
        <w:t xml:space="preserve"> и укрепление здоровья человека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120A0C" w:rsidRPr="00B03952" w:rsidRDefault="00120A0C" w:rsidP="00B03952">
      <w:pPr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организовать самостоятельные занятия физкультурно-спортивной деятельн</w:t>
      </w:r>
      <w:r w:rsidR="004C2898">
        <w:rPr>
          <w:rFonts w:ascii="Times New Roman" w:hAnsi="Times New Roman"/>
          <w:bCs/>
          <w:sz w:val="24"/>
          <w:szCs w:val="24"/>
        </w:rPr>
        <w:t>остью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120A0C" w:rsidRPr="00B03952" w:rsidRDefault="00120A0C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применять простейшие формы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</w:t>
      </w:r>
      <w:r w:rsidRPr="00B03952">
        <w:rPr>
          <w:rFonts w:ascii="Times New Roman" w:hAnsi="Times New Roman"/>
          <w:iCs/>
          <w:sz w:val="24"/>
          <w:szCs w:val="24"/>
        </w:rPr>
        <w:t>в</w:t>
      </w:r>
      <w:r w:rsidRPr="00B03952">
        <w:rPr>
          <w:rFonts w:ascii="Times New Roman" w:hAnsi="Times New Roman"/>
          <w:iCs/>
          <w:sz w:val="24"/>
          <w:szCs w:val="24"/>
        </w:rPr>
        <w:t>ленностью во время и посл</w:t>
      </w:r>
      <w:r w:rsidR="004C2898">
        <w:rPr>
          <w:rFonts w:ascii="Times New Roman" w:hAnsi="Times New Roman"/>
          <w:iCs/>
          <w:sz w:val="24"/>
          <w:szCs w:val="24"/>
        </w:rPr>
        <w:t>е занятий физической культурой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120A0C" w:rsidRPr="00B03952" w:rsidRDefault="003F3B8B" w:rsidP="00395197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lastRenderedPageBreak/>
        <w:t>Владеть</w:t>
      </w:r>
      <w:r w:rsidR="00FD6B89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="00120A0C" w:rsidRPr="00B03952">
        <w:rPr>
          <w:rFonts w:ascii="Times New Roman" w:hAnsi="Times New Roman"/>
          <w:i/>
          <w:sz w:val="24"/>
          <w:szCs w:val="24"/>
        </w:rPr>
        <w:t>:</w:t>
      </w:r>
    </w:p>
    <w:p w:rsidR="00120A0C" w:rsidRPr="00B03952" w:rsidRDefault="00120A0C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использования профессионально-прикладной фи</w:t>
      </w:r>
      <w:r w:rsidR="004C2898">
        <w:rPr>
          <w:rFonts w:ascii="Times New Roman" w:hAnsi="Times New Roman"/>
          <w:bCs/>
          <w:sz w:val="24"/>
          <w:szCs w:val="24"/>
        </w:rPr>
        <w:t>зической подготовки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120A0C" w:rsidRPr="00B03952" w:rsidRDefault="00120A0C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 самоконтроля за состоянием своего организма во время и после занятий физическими у</w:t>
      </w:r>
      <w:r w:rsidRPr="00B03952">
        <w:rPr>
          <w:rFonts w:ascii="Times New Roman" w:hAnsi="Times New Roman"/>
          <w:bCs/>
          <w:sz w:val="24"/>
          <w:szCs w:val="24"/>
        </w:rPr>
        <w:t>п</w:t>
      </w:r>
      <w:r w:rsidR="004C2898">
        <w:rPr>
          <w:rFonts w:ascii="Times New Roman" w:hAnsi="Times New Roman"/>
          <w:bCs/>
          <w:sz w:val="24"/>
          <w:szCs w:val="24"/>
        </w:rPr>
        <w:t>ражнениями и спортом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120A0C" w:rsidRPr="00B03952" w:rsidRDefault="00120A0C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межличностного общения, толерантного отношения к окружающим,</w:t>
      </w:r>
      <w:r w:rsidR="004C2898">
        <w:rPr>
          <w:rFonts w:ascii="Times New Roman" w:hAnsi="Times New Roman"/>
          <w:bCs/>
          <w:sz w:val="24"/>
          <w:szCs w:val="24"/>
        </w:rPr>
        <w:t xml:space="preserve"> различными типами коммуникаций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120A0C" w:rsidRPr="00B03952" w:rsidRDefault="00120A0C" w:rsidP="00395197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20A0C" w:rsidRPr="00B03952" w:rsidRDefault="00120A0C" w:rsidP="00B0395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различия;</w:t>
      </w:r>
    </w:p>
    <w:p w:rsidR="00120A0C" w:rsidRPr="00B03952" w:rsidRDefault="00120A0C" w:rsidP="00B0395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 – способностью к самоорганизации и к самообразованию;</w:t>
      </w:r>
    </w:p>
    <w:p w:rsidR="00120A0C" w:rsidRPr="00B03952" w:rsidRDefault="00120A0C" w:rsidP="00B0395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</w:t>
      </w:r>
      <w:r w:rsidRPr="00B03952">
        <w:rPr>
          <w:rFonts w:ascii="Times New Roman" w:hAnsi="Times New Roman"/>
          <w:sz w:val="24"/>
          <w:szCs w:val="24"/>
        </w:rPr>
        <w:t>л</w:t>
      </w:r>
      <w:r w:rsidRPr="00B03952">
        <w:rPr>
          <w:rFonts w:ascii="Times New Roman" w:hAnsi="Times New Roman"/>
          <w:sz w:val="24"/>
          <w:szCs w:val="24"/>
        </w:rPr>
        <w:t>ноценную деятельность;</w:t>
      </w:r>
    </w:p>
    <w:p w:rsidR="00120A0C" w:rsidRPr="00B03952" w:rsidRDefault="00120A0C" w:rsidP="00B0395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.</w:t>
      </w:r>
    </w:p>
    <w:p w:rsidR="00105903" w:rsidRDefault="00120A0C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105903">
        <w:rPr>
          <w:rFonts w:ascii="Times New Roman" w:hAnsi="Times New Roman"/>
          <w:sz w:val="24"/>
          <w:szCs w:val="24"/>
        </w:rPr>
        <w:t xml:space="preserve">2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120A0C" w:rsidRPr="00B03952" w:rsidRDefault="00120A0C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контроля:</w:t>
      </w:r>
      <w:r w:rsidR="00974162">
        <w:rPr>
          <w:rFonts w:ascii="Times New Roman" w:hAnsi="Times New Roman"/>
          <w:sz w:val="24"/>
          <w:szCs w:val="24"/>
        </w:rPr>
        <w:t>зачет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FD22F8" w:rsidRPr="00B03952" w:rsidRDefault="00120A0C" w:rsidP="00395197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AA59D8" w:rsidP="00395197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Кибенко Е</w:t>
      </w:r>
      <w:r w:rsidR="003F64FA" w:rsidRPr="00B03952">
        <w:rPr>
          <w:rFonts w:ascii="Times New Roman" w:hAnsi="Times New Roman"/>
          <w:sz w:val="24"/>
          <w:szCs w:val="24"/>
        </w:rPr>
        <w:t>лена</w:t>
      </w:r>
      <w:r w:rsidRPr="00B03952">
        <w:rPr>
          <w:rFonts w:ascii="Times New Roman" w:hAnsi="Times New Roman"/>
          <w:sz w:val="24"/>
          <w:szCs w:val="24"/>
        </w:rPr>
        <w:t xml:space="preserve"> И</w:t>
      </w:r>
      <w:r w:rsidR="003F64FA" w:rsidRPr="00B03952">
        <w:rPr>
          <w:rFonts w:ascii="Times New Roman" w:hAnsi="Times New Roman"/>
          <w:sz w:val="24"/>
          <w:szCs w:val="24"/>
        </w:rPr>
        <w:t>вановна</w:t>
      </w:r>
      <w:r w:rsidRPr="00B03952">
        <w:rPr>
          <w:rFonts w:ascii="Times New Roman" w:hAnsi="Times New Roman"/>
          <w:sz w:val="24"/>
          <w:szCs w:val="24"/>
        </w:rPr>
        <w:t>, канд</w:t>
      </w:r>
      <w:r w:rsidR="003F64FA" w:rsidRPr="00B03952">
        <w:rPr>
          <w:rFonts w:ascii="Times New Roman" w:hAnsi="Times New Roman"/>
          <w:sz w:val="24"/>
          <w:szCs w:val="24"/>
        </w:rPr>
        <w:t xml:space="preserve">идат </w:t>
      </w:r>
      <w:r w:rsidRPr="00B03952">
        <w:rPr>
          <w:rFonts w:ascii="Times New Roman" w:hAnsi="Times New Roman"/>
          <w:sz w:val="24"/>
          <w:szCs w:val="24"/>
        </w:rPr>
        <w:t>пед</w:t>
      </w:r>
      <w:r w:rsidR="003F64FA" w:rsidRPr="00B03952">
        <w:rPr>
          <w:rFonts w:ascii="Times New Roman" w:hAnsi="Times New Roman"/>
          <w:sz w:val="24"/>
          <w:szCs w:val="24"/>
        </w:rPr>
        <w:t xml:space="preserve">агогических </w:t>
      </w:r>
      <w:r w:rsidRPr="00B03952">
        <w:rPr>
          <w:rFonts w:ascii="Times New Roman" w:hAnsi="Times New Roman"/>
          <w:sz w:val="24"/>
          <w:szCs w:val="24"/>
        </w:rPr>
        <w:t>наук, доцент</w:t>
      </w:r>
      <w:r w:rsidR="00525F87" w:rsidRPr="00B03952">
        <w:rPr>
          <w:rFonts w:ascii="Times New Roman" w:hAnsi="Times New Roman"/>
          <w:sz w:val="24"/>
          <w:szCs w:val="24"/>
        </w:rPr>
        <w:t>, зав. кафедрой физ</w:t>
      </w:r>
      <w:r w:rsidR="00525F87" w:rsidRPr="00B03952">
        <w:rPr>
          <w:rFonts w:ascii="Times New Roman" w:hAnsi="Times New Roman"/>
          <w:sz w:val="24"/>
          <w:szCs w:val="24"/>
        </w:rPr>
        <w:t>и</w:t>
      </w:r>
      <w:r w:rsidR="00525F87" w:rsidRPr="00B03952">
        <w:rPr>
          <w:rFonts w:ascii="Times New Roman" w:hAnsi="Times New Roman"/>
          <w:sz w:val="24"/>
          <w:szCs w:val="24"/>
        </w:rPr>
        <w:t>ческой культуры.</w:t>
      </w:r>
    </w:p>
    <w:p w:rsidR="00FD22F8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F0D0D" w:rsidRPr="00141EB6" w:rsidRDefault="008F0D0D" w:rsidP="008F0D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1EB6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8F0D0D" w:rsidRPr="00141EB6" w:rsidRDefault="008F0D0D" w:rsidP="008F0D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1EB6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8F0D0D" w:rsidRPr="00141EB6" w:rsidRDefault="008F0D0D" w:rsidP="008F0D0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41EB6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141EB6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141EB6">
        <w:rPr>
          <w:rFonts w:ascii="Times New Roman" w:hAnsi="Times New Roman"/>
          <w:b/>
          <w:i/>
          <w:sz w:val="24"/>
          <w:szCs w:val="24"/>
        </w:rPr>
        <w:t>.Б.13 Политологи</w:t>
      </w:r>
      <w:r>
        <w:rPr>
          <w:rFonts w:ascii="Times New Roman" w:hAnsi="Times New Roman"/>
          <w:b/>
          <w:i/>
          <w:sz w:val="24"/>
          <w:szCs w:val="24"/>
        </w:rPr>
        <w:t>я</w:t>
      </w:r>
    </w:p>
    <w:tbl>
      <w:tblPr>
        <w:tblW w:w="9571" w:type="dxa"/>
        <w:tblLook w:val="00A0"/>
      </w:tblPr>
      <w:tblGrid>
        <w:gridCol w:w="4786"/>
        <w:gridCol w:w="4785"/>
      </w:tblGrid>
      <w:tr w:rsidR="00D575FD" w:rsidRPr="0000788D" w:rsidTr="00D575FD">
        <w:tc>
          <w:tcPr>
            <w:tcW w:w="4786" w:type="dxa"/>
          </w:tcPr>
          <w:p w:rsidR="00D575FD" w:rsidRPr="00B03952" w:rsidRDefault="00D575FD" w:rsidP="00D575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FD" w:rsidRPr="00105903" w:rsidRDefault="00D575FD" w:rsidP="008F0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D575FD" w:rsidRPr="00105903" w:rsidRDefault="00D575FD" w:rsidP="008F0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D575FD" w:rsidRPr="0000788D" w:rsidTr="00D575FD">
        <w:tc>
          <w:tcPr>
            <w:tcW w:w="4786" w:type="dxa"/>
          </w:tcPr>
          <w:p w:rsidR="00D575FD" w:rsidRPr="00B03952" w:rsidRDefault="00D575FD" w:rsidP="00D575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FD" w:rsidRPr="00470CF6" w:rsidRDefault="00D575FD" w:rsidP="008F0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D575FD" w:rsidRPr="0000788D" w:rsidTr="00D575FD">
        <w:trPr>
          <w:trHeight w:val="80"/>
        </w:trPr>
        <w:tc>
          <w:tcPr>
            <w:tcW w:w="4786" w:type="dxa"/>
          </w:tcPr>
          <w:p w:rsidR="00D575FD" w:rsidRPr="00B03952" w:rsidRDefault="00D575FD" w:rsidP="00D575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FD" w:rsidRPr="00105903" w:rsidRDefault="00D575FD" w:rsidP="008F0D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еории  и философии  права</w:t>
            </w:r>
          </w:p>
        </w:tc>
      </w:tr>
    </w:tbl>
    <w:p w:rsidR="008F0D0D" w:rsidRPr="005D0577" w:rsidRDefault="008F0D0D" w:rsidP="008F0D0D">
      <w:pPr>
        <w:widowControl w:val="0"/>
        <w:tabs>
          <w:tab w:val="left" w:pos="567"/>
        </w:tabs>
        <w:spacing w:after="0"/>
        <w:ind w:firstLine="567"/>
        <w:jc w:val="both"/>
        <w:rPr>
          <w:rStyle w:val="21"/>
          <w:rFonts w:ascii="Times New Roman" w:hAnsi="Times New Roman"/>
        </w:rPr>
      </w:pPr>
      <w:r w:rsidRPr="005D0577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5D0577">
        <w:rPr>
          <w:rStyle w:val="21"/>
          <w:rFonts w:ascii="Times New Roman" w:hAnsi="Times New Roman"/>
        </w:rPr>
        <w:t>формирование современной политической культуры выпускника-педагога, его гражданственности, его основных социально-личностных комп</w:t>
      </w:r>
      <w:r w:rsidRPr="005D0577">
        <w:rPr>
          <w:rStyle w:val="21"/>
          <w:rFonts w:ascii="Times New Roman" w:hAnsi="Times New Roman"/>
        </w:rPr>
        <w:t>е</w:t>
      </w:r>
      <w:r w:rsidRPr="005D0577">
        <w:rPr>
          <w:rStyle w:val="21"/>
          <w:rFonts w:ascii="Times New Roman" w:hAnsi="Times New Roman"/>
        </w:rPr>
        <w:t>тенций. Сегодня важнейшими требованиями к специалисту являются умения ориентироват</w:t>
      </w:r>
      <w:r w:rsidRPr="005D0577">
        <w:rPr>
          <w:rStyle w:val="21"/>
          <w:rFonts w:ascii="Times New Roman" w:hAnsi="Times New Roman"/>
        </w:rPr>
        <w:t>ь</w:t>
      </w:r>
      <w:r w:rsidRPr="005D0577">
        <w:rPr>
          <w:rStyle w:val="21"/>
          <w:rFonts w:ascii="Times New Roman" w:hAnsi="Times New Roman"/>
        </w:rPr>
        <w:t>ся в меняющейся социально-политической ситуации, адаптироваться к ней, активно и тво</w:t>
      </w:r>
      <w:r w:rsidRPr="005D0577">
        <w:rPr>
          <w:rStyle w:val="21"/>
          <w:rFonts w:ascii="Times New Roman" w:hAnsi="Times New Roman"/>
        </w:rPr>
        <w:t>р</w:t>
      </w:r>
      <w:r w:rsidRPr="005D0577">
        <w:rPr>
          <w:rStyle w:val="21"/>
          <w:rFonts w:ascii="Times New Roman" w:hAnsi="Times New Roman"/>
        </w:rPr>
        <w:t>чески решать поставленные жизнью проблемы. Политическое образование – один из ва</w:t>
      </w:r>
      <w:r w:rsidRPr="005D0577">
        <w:rPr>
          <w:rStyle w:val="21"/>
          <w:rFonts w:ascii="Times New Roman" w:hAnsi="Times New Roman"/>
        </w:rPr>
        <w:t>ж</w:t>
      </w:r>
      <w:r w:rsidRPr="005D0577">
        <w:rPr>
          <w:rStyle w:val="21"/>
          <w:rFonts w:ascii="Times New Roman" w:hAnsi="Times New Roman"/>
        </w:rPr>
        <w:t xml:space="preserve">нейших элементов современной социализации личности и формирования политической культуры, приобщения к демократическим ценностям. </w:t>
      </w:r>
    </w:p>
    <w:p w:rsidR="008F0D0D" w:rsidRPr="005D0577" w:rsidRDefault="008F0D0D" w:rsidP="008F0D0D">
      <w:pPr>
        <w:widowControl w:val="0"/>
        <w:tabs>
          <w:tab w:val="left" w:pos="567"/>
        </w:tabs>
        <w:spacing w:after="0"/>
        <w:ind w:firstLine="567"/>
        <w:jc w:val="both"/>
        <w:rPr>
          <w:rStyle w:val="21"/>
          <w:rFonts w:ascii="Times New Roman" w:hAnsi="Times New Roman"/>
        </w:rPr>
      </w:pPr>
      <w:r w:rsidRPr="005D0577">
        <w:rPr>
          <w:rStyle w:val="21"/>
          <w:rFonts w:ascii="Times New Roman" w:hAnsi="Times New Roman"/>
        </w:rPr>
        <w:t>Курс «Политология» призван дать студенту необходимый минимум знаний о полит</w:t>
      </w:r>
      <w:r w:rsidRPr="005D0577">
        <w:rPr>
          <w:rStyle w:val="21"/>
          <w:rFonts w:ascii="Times New Roman" w:hAnsi="Times New Roman"/>
        </w:rPr>
        <w:t>и</w:t>
      </w:r>
      <w:r w:rsidRPr="005D0577">
        <w:rPr>
          <w:rStyle w:val="21"/>
          <w:rFonts w:ascii="Times New Roman" w:hAnsi="Times New Roman"/>
        </w:rPr>
        <w:t>ческих реальностях, нормах политического поведения, политических ценностях, воспит</w:t>
      </w:r>
      <w:r w:rsidRPr="005D0577">
        <w:rPr>
          <w:rStyle w:val="21"/>
          <w:rFonts w:ascii="Times New Roman" w:hAnsi="Times New Roman"/>
        </w:rPr>
        <w:t>ы</w:t>
      </w:r>
      <w:r w:rsidRPr="005D0577">
        <w:rPr>
          <w:rStyle w:val="21"/>
          <w:rFonts w:ascii="Times New Roman" w:hAnsi="Times New Roman"/>
        </w:rPr>
        <w:t>вать политически грамотных людей, способных рационально и критически оценивать пол</w:t>
      </w:r>
      <w:r w:rsidRPr="005D0577">
        <w:rPr>
          <w:rStyle w:val="21"/>
          <w:rFonts w:ascii="Times New Roman" w:hAnsi="Times New Roman"/>
        </w:rPr>
        <w:t>и</w:t>
      </w:r>
      <w:r w:rsidRPr="005D0577">
        <w:rPr>
          <w:rStyle w:val="21"/>
          <w:rFonts w:ascii="Times New Roman" w:hAnsi="Times New Roman"/>
        </w:rPr>
        <w:t>тические феномены, делать осознанный политический выбор.</w:t>
      </w:r>
    </w:p>
    <w:p w:rsidR="008F0D0D" w:rsidRPr="00A01500" w:rsidRDefault="008F0D0D" w:rsidP="00395197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5D0577">
        <w:rPr>
          <w:rFonts w:ascii="Times New Roman" w:hAnsi="Times New Roman" w:cs="Times New Roman"/>
          <w:b/>
          <w:sz w:val="24"/>
          <w:szCs w:val="24"/>
        </w:rPr>
        <w:tab/>
      </w:r>
      <w:r w:rsidRPr="00A01500">
        <w:rPr>
          <w:rFonts w:ascii="Times New Roman" w:hAnsi="Times New Roman" w:cs="Times New Roman"/>
          <w:b/>
          <w:color w:val="auto"/>
          <w:sz w:val="24"/>
          <w:szCs w:val="24"/>
        </w:rPr>
        <w:t>2. Задачи изучения дисциплины:</w:t>
      </w:r>
    </w:p>
    <w:p w:rsidR="008F0D0D" w:rsidRPr="005D0577" w:rsidRDefault="008F0D0D" w:rsidP="008F0D0D">
      <w:pPr>
        <w:numPr>
          <w:ilvl w:val="0"/>
          <w:numId w:val="100"/>
        </w:numPr>
        <w:tabs>
          <w:tab w:val="clear" w:pos="720"/>
          <w:tab w:val="num" w:pos="0"/>
          <w:tab w:val="left" w:pos="284"/>
          <w:tab w:val="left" w:pos="993"/>
        </w:tabs>
        <w:suppressAutoHyphens/>
        <w:spacing w:after="0"/>
        <w:ind w:left="0" w:firstLine="0"/>
        <w:jc w:val="both"/>
        <w:rPr>
          <w:rStyle w:val="21"/>
          <w:rFonts w:ascii="Times New Roman" w:hAnsi="Times New Roman"/>
        </w:rPr>
      </w:pPr>
      <w:r w:rsidRPr="005D0577">
        <w:rPr>
          <w:rStyle w:val="21"/>
          <w:rFonts w:ascii="Times New Roman" w:hAnsi="Times New Roman"/>
        </w:rPr>
        <w:t xml:space="preserve">определять специфику политики как сферы жизни общества и предмета политической науки; </w:t>
      </w:r>
    </w:p>
    <w:p w:rsidR="008F0D0D" w:rsidRPr="005D0577" w:rsidRDefault="008F0D0D" w:rsidP="008F0D0D">
      <w:pPr>
        <w:numPr>
          <w:ilvl w:val="0"/>
          <w:numId w:val="100"/>
        </w:numPr>
        <w:tabs>
          <w:tab w:val="clear" w:pos="720"/>
          <w:tab w:val="num" w:pos="0"/>
          <w:tab w:val="left" w:pos="284"/>
          <w:tab w:val="left" w:pos="993"/>
        </w:tabs>
        <w:suppressAutoHyphens/>
        <w:spacing w:after="0"/>
        <w:ind w:left="0" w:firstLine="0"/>
        <w:jc w:val="both"/>
        <w:rPr>
          <w:rStyle w:val="21"/>
          <w:rFonts w:ascii="Times New Roman" w:hAnsi="Times New Roman"/>
        </w:rPr>
      </w:pPr>
      <w:r w:rsidRPr="005D0577">
        <w:rPr>
          <w:rStyle w:val="21"/>
          <w:rFonts w:ascii="Times New Roman" w:hAnsi="Times New Roman"/>
        </w:rPr>
        <w:t>дать представление о понятийно-категориальном аппарате и методологии политической науки;</w:t>
      </w:r>
    </w:p>
    <w:p w:rsidR="008F0D0D" w:rsidRPr="005D0577" w:rsidRDefault="008F0D0D" w:rsidP="008F0D0D">
      <w:pPr>
        <w:numPr>
          <w:ilvl w:val="0"/>
          <w:numId w:val="100"/>
        </w:numPr>
        <w:tabs>
          <w:tab w:val="clear" w:pos="720"/>
          <w:tab w:val="num" w:pos="0"/>
          <w:tab w:val="left" w:pos="284"/>
          <w:tab w:val="left" w:pos="993"/>
        </w:tabs>
        <w:suppressAutoHyphens/>
        <w:spacing w:after="0"/>
        <w:ind w:left="0" w:firstLine="0"/>
        <w:jc w:val="both"/>
        <w:rPr>
          <w:rStyle w:val="21"/>
          <w:rFonts w:ascii="Times New Roman" w:hAnsi="Times New Roman"/>
        </w:rPr>
      </w:pPr>
      <w:r w:rsidRPr="005D0577">
        <w:rPr>
          <w:rStyle w:val="21"/>
          <w:rFonts w:ascii="Times New Roman" w:hAnsi="Times New Roman"/>
        </w:rPr>
        <w:t>представить «мир политического» как целостного явления в его соотнесенности с гражданским обществом.</w:t>
      </w:r>
    </w:p>
    <w:p w:rsidR="008F0D0D" w:rsidRPr="005D0577" w:rsidRDefault="008F0D0D" w:rsidP="008F0D0D">
      <w:pPr>
        <w:numPr>
          <w:ilvl w:val="0"/>
          <w:numId w:val="100"/>
        </w:numPr>
        <w:tabs>
          <w:tab w:val="clear" w:pos="720"/>
          <w:tab w:val="num" w:pos="0"/>
          <w:tab w:val="left" w:pos="284"/>
          <w:tab w:val="left" w:pos="993"/>
        </w:tabs>
        <w:suppressAutoHyphens/>
        <w:spacing w:after="0"/>
        <w:ind w:left="0" w:firstLine="0"/>
        <w:jc w:val="both"/>
        <w:rPr>
          <w:rStyle w:val="21"/>
          <w:rFonts w:ascii="Times New Roman" w:hAnsi="Times New Roman"/>
        </w:rPr>
      </w:pPr>
      <w:r w:rsidRPr="005D0577">
        <w:rPr>
          <w:rStyle w:val="21"/>
          <w:rFonts w:ascii="Times New Roman" w:hAnsi="Times New Roman"/>
        </w:rPr>
        <w:t>дать представление об основных разновидностях современных политических систем и режимов;</w:t>
      </w:r>
    </w:p>
    <w:p w:rsidR="008F0D0D" w:rsidRPr="005D0577" w:rsidRDefault="008F0D0D" w:rsidP="008F0D0D">
      <w:pPr>
        <w:pStyle w:val="ae"/>
        <w:numPr>
          <w:ilvl w:val="0"/>
          <w:numId w:val="100"/>
        </w:numPr>
        <w:tabs>
          <w:tab w:val="clear" w:pos="720"/>
          <w:tab w:val="num" w:pos="0"/>
          <w:tab w:val="left" w:pos="284"/>
          <w:tab w:val="left" w:pos="993"/>
        </w:tabs>
        <w:suppressAutoHyphens/>
        <w:spacing w:line="276" w:lineRule="auto"/>
        <w:ind w:left="0" w:firstLine="0"/>
        <w:jc w:val="both"/>
        <w:rPr>
          <w:b w:val="0"/>
          <w:sz w:val="24"/>
        </w:rPr>
      </w:pPr>
      <w:r w:rsidRPr="005D0577">
        <w:rPr>
          <w:rStyle w:val="21"/>
          <w:b w:val="0"/>
        </w:rPr>
        <w:t>дать  возможностьовладеть кругом проблем, относящихся к человеческому измерению политики, специфике политической социализации личности.</w:t>
      </w:r>
    </w:p>
    <w:p w:rsidR="00395197" w:rsidRDefault="008F0D0D" w:rsidP="00395197">
      <w:pPr>
        <w:pStyle w:val="a3"/>
        <w:spacing w:after="0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5D0577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D057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F0D0D" w:rsidRPr="00395197" w:rsidRDefault="008F0D0D" w:rsidP="00395197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39519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8F0D0D" w:rsidRPr="005D0577" w:rsidRDefault="008F0D0D" w:rsidP="0039519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5D0577">
        <w:rPr>
          <w:rFonts w:ascii="Times New Roman" w:hAnsi="Times New Roman"/>
          <w:i/>
          <w:sz w:val="24"/>
          <w:szCs w:val="24"/>
        </w:rPr>
        <w:t>Знать:</w:t>
      </w:r>
    </w:p>
    <w:p w:rsidR="008F0D0D" w:rsidRPr="005D0577" w:rsidRDefault="008F0D0D" w:rsidP="008F0D0D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5D0577">
        <w:rPr>
          <w:rFonts w:ascii="Times New Roman" w:hAnsi="Times New Roman"/>
          <w:color w:val="000000"/>
          <w:sz w:val="24"/>
          <w:szCs w:val="24"/>
        </w:rPr>
        <w:t>политическое сознание, политические идеологии</w:t>
      </w:r>
      <w:r>
        <w:rPr>
          <w:rFonts w:ascii="Times New Roman" w:hAnsi="Times New Roman"/>
          <w:color w:val="000000"/>
          <w:sz w:val="24"/>
          <w:szCs w:val="24"/>
        </w:rPr>
        <w:t>, политическая социализация;</w:t>
      </w:r>
    </w:p>
    <w:p w:rsidR="008F0D0D" w:rsidRPr="005D0577" w:rsidRDefault="008F0D0D" w:rsidP="008F0D0D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5D0577">
        <w:rPr>
          <w:rFonts w:ascii="Times New Roman" w:hAnsi="Times New Roman"/>
          <w:color w:val="000000"/>
          <w:sz w:val="24"/>
          <w:szCs w:val="24"/>
        </w:rPr>
        <w:t>основные политологические категории и проблемы социума как человеческого бытия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F0D0D" w:rsidRPr="005D0577" w:rsidRDefault="008F0D0D" w:rsidP="008F0D0D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Pr="005D0577">
        <w:rPr>
          <w:rFonts w:ascii="Times New Roman" w:hAnsi="Times New Roman"/>
          <w:bCs/>
          <w:color w:val="000000"/>
          <w:sz w:val="24"/>
          <w:szCs w:val="24"/>
        </w:rPr>
        <w:t>культурный базис общества, межкультурные взаимодействия;</w:t>
      </w:r>
      <w:r w:rsidRPr="005D0577">
        <w:rPr>
          <w:rFonts w:ascii="Times New Roman" w:hAnsi="Times New Roman"/>
          <w:color w:val="000000"/>
          <w:sz w:val="24"/>
          <w:szCs w:val="24"/>
        </w:rPr>
        <w:t xml:space="preserve"> политическая </w:t>
      </w:r>
      <w:r w:rsidRPr="005D0577"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 w:rsidRPr="005D0577">
        <w:rPr>
          <w:rFonts w:ascii="Times New Roman" w:hAnsi="Times New Roman"/>
          <w:color w:val="000000"/>
          <w:sz w:val="24"/>
          <w:szCs w:val="24"/>
        </w:rPr>
        <w:t>ультура общества, её этническая и религиозно-конфессиональная специфика в современных условиях многополярного мира; структура политического процесса; о</w:t>
      </w:r>
      <w:r w:rsidRPr="005D0577">
        <w:rPr>
          <w:rFonts w:ascii="Times New Roman" w:hAnsi="Times New Roman"/>
          <w:color w:val="000000"/>
          <w:spacing w:val="-6"/>
          <w:sz w:val="24"/>
          <w:szCs w:val="24"/>
        </w:rPr>
        <w:t xml:space="preserve">сновные тенденции развития обществ в ХХI </w:t>
      </w:r>
      <w:proofErr w:type="gramStart"/>
      <w:r w:rsidRPr="005D0577">
        <w:rPr>
          <w:rFonts w:ascii="Times New Roman" w:hAnsi="Times New Roman"/>
          <w:color w:val="000000"/>
          <w:spacing w:val="-6"/>
          <w:sz w:val="24"/>
          <w:szCs w:val="24"/>
        </w:rPr>
        <w:t>в</w:t>
      </w:r>
      <w:proofErr w:type="gramEnd"/>
      <w:r w:rsidRPr="005D0577">
        <w:rPr>
          <w:rFonts w:ascii="Times New Roman" w:hAnsi="Times New Roman"/>
          <w:color w:val="000000"/>
          <w:spacing w:val="-6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F0D0D" w:rsidRPr="005D0577" w:rsidRDefault="008F0D0D" w:rsidP="008F0D0D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Pr="005D0577">
        <w:rPr>
          <w:rFonts w:ascii="Times New Roman" w:hAnsi="Times New Roman"/>
          <w:bCs/>
          <w:color w:val="000000"/>
          <w:sz w:val="24"/>
          <w:szCs w:val="24"/>
        </w:rPr>
        <w:t xml:space="preserve">прогресс, регресс, стагнация; государство и политика; власть и управление; политические партии и движения, структуры гражданского общества; </w:t>
      </w:r>
      <w:r w:rsidRPr="005D0577">
        <w:rPr>
          <w:rFonts w:ascii="Times New Roman" w:hAnsi="Times New Roman"/>
          <w:color w:val="000000"/>
          <w:spacing w:val="-4"/>
          <w:sz w:val="24"/>
          <w:szCs w:val="24"/>
        </w:rPr>
        <w:t>ценностные основы профессиональной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F0D0D" w:rsidRPr="005D0577" w:rsidRDefault="008F0D0D" w:rsidP="008F0D0D">
      <w:pPr>
        <w:pStyle w:val="a3"/>
        <w:spacing w:after="0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–</w:t>
      </w:r>
      <w:r w:rsidRPr="005D0577">
        <w:rPr>
          <w:rFonts w:ascii="Times New Roman" w:hAnsi="Times New Roman"/>
          <w:bCs/>
          <w:color w:val="000000"/>
          <w:sz w:val="24"/>
          <w:szCs w:val="24"/>
        </w:rPr>
        <w:t>методы научного исследования политологии как общественной науки, её функции; методы социально-политической диагностики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F0D0D" w:rsidRPr="005D0577" w:rsidRDefault="008F0D0D" w:rsidP="00395197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0577">
        <w:rPr>
          <w:rFonts w:ascii="Times New Roman" w:hAnsi="Times New Roman"/>
          <w:i/>
          <w:sz w:val="24"/>
          <w:szCs w:val="24"/>
        </w:rPr>
        <w:t>Уметь:</w:t>
      </w:r>
    </w:p>
    <w:p w:rsidR="008F0D0D" w:rsidRPr="005D0577" w:rsidRDefault="008F0D0D" w:rsidP="008F0D0D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– в</w:t>
      </w:r>
      <w:r w:rsidRPr="005D0577">
        <w:rPr>
          <w:rFonts w:ascii="Times New Roman" w:hAnsi="Times New Roman"/>
          <w:bCs/>
          <w:sz w:val="24"/>
          <w:szCs w:val="24"/>
        </w:rPr>
        <w:t>ыбирать и использовать  адекватные методы познания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F0D0D" w:rsidRPr="005D0577" w:rsidRDefault="008F0D0D" w:rsidP="008F0D0D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и</w:t>
      </w:r>
      <w:r w:rsidRPr="005D0577">
        <w:rPr>
          <w:rFonts w:ascii="Times New Roman" w:hAnsi="Times New Roman"/>
          <w:bCs/>
          <w:sz w:val="24"/>
          <w:szCs w:val="24"/>
        </w:rPr>
        <w:t>скать необходимые источники информации, интерпретировать получаемые научно обоснованные факты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F0D0D" w:rsidRPr="005D0577" w:rsidRDefault="008F0D0D" w:rsidP="008F0D0D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ф</w:t>
      </w:r>
      <w:r w:rsidRPr="005D0577">
        <w:rPr>
          <w:rFonts w:ascii="Times New Roman" w:hAnsi="Times New Roman"/>
          <w:bCs/>
          <w:sz w:val="24"/>
          <w:szCs w:val="24"/>
        </w:rPr>
        <w:t>ормировать из новых знаний инструментарий решения новых задач нетрадиционными способами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F0D0D" w:rsidRPr="005D3E5F" w:rsidRDefault="008F0D0D" w:rsidP="008F0D0D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5D0577">
        <w:rPr>
          <w:rFonts w:ascii="Times New Roman" w:hAnsi="Times New Roman"/>
          <w:bCs/>
          <w:sz w:val="24"/>
          <w:szCs w:val="24"/>
        </w:rPr>
        <w:t>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F0D0D" w:rsidRPr="005D0577" w:rsidRDefault="008F0D0D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D0577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8F0D0D" w:rsidRPr="005D0577" w:rsidRDefault="008F0D0D" w:rsidP="00395197">
      <w:pPr>
        <w:tabs>
          <w:tab w:val="left" w:pos="567"/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5D0577">
        <w:rPr>
          <w:rFonts w:ascii="Times New Roman" w:hAnsi="Times New Roman"/>
          <w:bCs/>
          <w:sz w:val="24"/>
          <w:szCs w:val="24"/>
        </w:rPr>
        <w:t>общенаучным методическим инструментарием познания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F0D0D" w:rsidRPr="005D0577" w:rsidRDefault="008F0D0D" w:rsidP="00395197">
      <w:pPr>
        <w:tabs>
          <w:tab w:val="left" w:pos="567"/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в</w:t>
      </w:r>
      <w:r w:rsidRPr="005D0577">
        <w:rPr>
          <w:rFonts w:ascii="Times New Roman" w:hAnsi="Times New Roman"/>
          <w:bCs/>
          <w:sz w:val="24"/>
          <w:szCs w:val="24"/>
        </w:rPr>
        <w:t>ладеть методами политологии</w:t>
      </w:r>
      <w:r>
        <w:rPr>
          <w:rFonts w:ascii="Times New Roman" w:hAnsi="Times New Roman"/>
          <w:bCs/>
          <w:sz w:val="24"/>
          <w:szCs w:val="24"/>
        </w:rPr>
        <w:t>,</w:t>
      </w:r>
      <w:r w:rsidRPr="005D0577">
        <w:rPr>
          <w:rFonts w:ascii="Times New Roman" w:hAnsi="Times New Roman"/>
          <w:bCs/>
          <w:sz w:val="24"/>
          <w:szCs w:val="24"/>
        </w:rPr>
        <w:t xml:space="preserve"> методами, транслированными в педагогическую сферу из других наук и нашедших широкое и успешное применение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F0D0D" w:rsidRPr="005D0577" w:rsidRDefault="008F0D0D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5D0577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8F0D0D" w:rsidRPr="005D0577" w:rsidRDefault="008F0D0D" w:rsidP="008F0D0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D0577">
        <w:rPr>
          <w:rFonts w:ascii="Times New Roman" w:hAnsi="Times New Roman"/>
          <w:color w:val="000000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5D0577">
        <w:rPr>
          <w:rFonts w:ascii="Times New Roman" w:hAnsi="Times New Roman"/>
          <w:color w:val="000000"/>
          <w:sz w:val="24"/>
          <w:szCs w:val="24"/>
        </w:rPr>
        <w:t>социогуманитарных</w:t>
      </w:r>
      <w:proofErr w:type="spellEnd"/>
      <w:r w:rsidRPr="005D0577">
        <w:rPr>
          <w:rFonts w:ascii="Times New Roman" w:hAnsi="Times New Roman"/>
          <w:color w:val="000000"/>
          <w:sz w:val="24"/>
          <w:szCs w:val="24"/>
        </w:rPr>
        <w:t xml:space="preserve"> знаний для форм</w:t>
      </w:r>
      <w:r>
        <w:rPr>
          <w:rFonts w:ascii="Times New Roman" w:hAnsi="Times New Roman"/>
          <w:color w:val="000000"/>
          <w:sz w:val="24"/>
          <w:szCs w:val="24"/>
        </w:rPr>
        <w:t>ирования научного мировоззрения;</w:t>
      </w:r>
    </w:p>
    <w:p w:rsidR="008F0D0D" w:rsidRPr="005D0577" w:rsidRDefault="008F0D0D" w:rsidP="008F0D0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D0577">
        <w:rPr>
          <w:rFonts w:ascii="Times New Roman" w:hAnsi="Times New Roman"/>
          <w:color w:val="000000"/>
          <w:sz w:val="24"/>
          <w:szCs w:val="24"/>
        </w:rPr>
        <w:t>ОК-2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5D0577">
        <w:rPr>
          <w:rFonts w:ascii="Times New Roman" w:hAnsi="Times New Roman"/>
          <w:color w:val="000000"/>
          <w:sz w:val="24"/>
          <w:szCs w:val="24"/>
        </w:rPr>
        <w:t>способностью анализировать основные этапы и закономерности исторического ра</w:t>
      </w:r>
      <w:r w:rsidRPr="005D0577">
        <w:rPr>
          <w:rFonts w:ascii="Times New Roman" w:hAnsi="Times New Roman"/>
          <w:color w:val="000000"/>
          <w:sz w:val="24"/>
          <w:szCs w:val="24"/>
        </w:rPr>
        <w:t>з</w:t>
      </w:r>
      <w:r w:rsidRPr="005D0577">
        <w:rPr>
          <w:rFonts w:ascii="Times New Roman" w:hAnsi="Times New Roman"/>
          <w:color w:val="000000"/>
          <w:sz w:val="24"/>
          <w:szCs w:val="24"/>
        </w:rPr>
        <w:t>вития для формирования патриотизма и гражданской позиции.</w:t>
      </w:r>
    </w:p>
    <w:p w:rsidR="008F0D0D" w:rsidRPr="005D0577" w:rsidRDefault="008F0D0D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0577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5D0577">
        <w:rPr>
          <w:rFonts w:ascii="Times New Roman" w:hAnsi="Times New Roman"/>
          <w:i/>
          <w:sz w:val="24"/>
          <w:szCs w:val="24"/>
        </w:rPr>
        <w:t xml:space="preserve">(в ЗЕТ): </w:t>
      </w:r>
      <w:r w:rsidRPr="00105903">
        <w:rPr>
          <w:rFonts w:ascii="Times New Roman" w:hAnsi="Times New Roman"/>
          <w:sz w:val="24"/>
          <w:szCs w:val="24"/>
        </w:rPr>
        <w:t>3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proofErr w:type="gramStart"/>
      <w:r w:rsidR="00105903" w:rsidRPr="004D08D3">
        <w:rPr>
          <w:rFonts w:ascii="Times New Roman" w:hAnsi="Times New Roman"/>
          <w:sz w:val="24"/>
          <w:szCs w:val="24"/>
        </w:rPr>
        <w:t>.</w:t>
      </w:r>
      <w:r w:rsidRPr="005D0577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8F0D0D" w:rsidRPr="005D0577" w:rsidRDefault="008F0D0D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D0577">
        <w:rPr>
          <w:rFonts w:ascii="Times New Roman" w:hAnsi="Times New Roman"/>
          <w:i/>
          <w:sz w:val="24"/>
          <w:szCs w:val="24"/>
        </w:rPr>
        <w:tab/>
      </w:r>
      <w:r w:rsidRPr="005D0577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74162">
        <w:rPr>
          <w:rFonts w:ascii="Times New Roman" w:hAnsi="Times New Roman"/>
          <w:sz w:val="24"/>
          <w:szCs w:val="24"/>
        </w:rPr>
        <w:t>зачет</w:t>
      </w:r>
      <w:r w:rsidRPr="005D0577">
        <w:rPr>
          <w:rFonts w:ascii="Times New Roman" w:hAnsi="Times New Roman"/>
          <w:sz w:val="24"/>
          <w:szCs w:val="24"/>
        </w:rPr>
        <w:t>.</w:t>
      </w:r>
    </w:p>
    <w:p w:rsidR="00395197" w:rsidRDefault="008F0D0D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0577">
        <w:rPr>
          <w:rFonts w:ascii="Times New Roman" w:hAnsi="Times New Roman"/>
          <w:i/>
          <w:sz w:val="24"/>
          <w:szCs w:val="24"/>
        </w:rPr>
        <w:tab/>
      </w:r>
      <w:r w:rsidRPr="005D0577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Pr="00395197" w:rsidRDefault="008F0D0D" w:rsidP="00395197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Шолохов Андрей </w:t>
      </w:r>
      <w:r w:rsidRPr="005D0577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итальевич</w:t>
      </w:r>
      <w:r w:rsidRPr="005D0577">
        <w:rPr>
          <w:rFonts w:ascii="Times New Roman" w:hAnsi="Times New Roman"/>
          <w:sz w:val="24"/>
          <w:szCs w:val="24"/>
        </w:rPr>
        <w:t>, доктор философских наук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0577">
        <w:rPr>
          <w:rFonts w:ascii="Times New Roman" w:hAnsi="Times New Roman"/>
          <w:sz w:val="24"/>
          <w:szCs w:val="24"/>
        </w:rPr>
        <w:t xml:space="preserve">доцент кафедры </w:t>
      </w:r>
      <w:r w:rsidRPr="005D05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философии и социологии права</w:t>
      </w:r>
      <w:r w:rsidRPr="005D0577">
        <w:rPr>
          <w:rFonts w:ascii="Times New Roman" w:hAnsi="Times New Roman"/>
          <w:sz w:val="24"/>
          <w:szCs w:val="24"/>
        </w:rPr>
        <w:t>.</w:t>
      </w:r>
    </w:p>
    <w:p w:rsidR="00277094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D22F8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FD22F8" w:rsidRPr="00B03952" w:rsidRDefault="0055431C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.Б.14</w:t>
      </w:r>
      <w:r w:rsidRPr="00974162">
        <w:rPr>
          <w:rFonts w:ascii="Times New Roman" w:hAnsi="Times New Roman"/>
          <w:b/>
          <w:i/>
          <w:sz w:val="24"/>
          <w:szCs w:val="24"/>
        </w:rPr>
        <w:t>Логика</w:t>
      </w:r>
      <w:r w:rsidR="00CA46A5" w:rsidRPr="00974162">
        <w:rPr>
          <w:rFonts w:ascii="Times New Roman" w:hAnsi="Times New Roman"/>
          <w:b/>
          <w:i/>
          <w:sz w:val="24"/>
          <w:szCs w:val="24"/>
        </w:rPr>
        <w:t xml:space="preserve"> и культура</w:t>
      </w:r>
      <w:r w:rsidR="00CA46A5" w:rsidRPr="00B03952">
        <w:rPr>
          <w:rFonts w:ascii="Times New Roman" w:hAnsi="Times New Roman"/>
          <w:b/>
          <w:i/>
          <w:sz w:val="24"/>
          <w:szCs w:val="24"/>
        </w:rPr>
        <w:t xml:space="preserve"> мышления</w:t>
      </w:r>
    </w:p>
    <w:p w:rsidR="00F42294" w:rsidRPr="00B03952" w:rsidRDefault="00F42294" w:rsidP="00B0395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D575FD" w:rsidRPr="0010590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D575FD" w:rsidRPr="0010590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D575FD" w:rsidRPr="00470CF6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D575FD" w:rsidRPr="00105903" w:rsidRDefault="00D575FD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еории и философии права</w:t>
            </w:r>
          </w:p>
        </w:tc>
      </w:tr>
    </w:tbl>
    <w:p w:rsidR="00CA46A5" w:rsidRPr="00B03952" w:rsidRDefault="00CA46A5" w:rsidP="00B0395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u w:val="single"/>
          <w:lang w:eastAsia="en-US"/>
        </w:rPr>
      </w:pPr>
    </w:p>
    <w:p w:rsidR="00CA46A5" w:rsidRPr="00B03952" w:rsidRDefault="00CA46A5" w:rsidP="00395197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  <w:rPr>
          <w:b/>
        </w:rPr>
      </w:pPr>
      <w:r w:rsidRPr="00B03952">
        <w:rPr>
          <w:b/>
        </w:rPr>
        <w:tab/>
        <w:t>1. Цель изучения дисциплины:</w:t>
      </w:r>
      <w:r w:rsidRPr="00B03952">
        <w:t xml:space="preserve"> формирование научного теоретического мировоззр</w:t>
      </w:r>
      <w:r w:rsidRPr="00B03952">
        <w:t>е</w:t>
      </w:r>
      <w:r w:rsidRPr="00B03952">
        <w:t xml:space="preserve">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395197" w:rsidRDefault="00CA46A5" w:rsidP="0039519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CA46A5" w:rsidRPr="00B03952" w:rsidRDefault="00395197" w:rsidP="0039519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D0577">
        <w:rPr>
          <w:rFonts w:ascii="Times New Roman" w:hAnsi="Times New Roman"/>
          <w:color w:val="000000"/>
          <w:sz w:val="24"/>
          <w:szCs w:val="24"/>
        </w:rPr>
        <w:t>–</w:t>
      </w:r>
      <w:r w:rsidR="005D6103" w:rsidRPr="005D61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46A5" w:rsidRPr="00B03952">
        <w:rPr>
          <w:rFonts w:ascii="Times New Roman" w:hAnsi="Times New Roman"/>
          <w:sz w:val="24"/>
          <w:szCs w:val="24"/>
        </w:rPr>
        <w:t>изучение форм абстрактного мышления, изучение принципов построения правильного мышления</w:t>
      </w:r>
      <w:r w:rsidR="00CA46A5" w:rsidRPr="00B03952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CA46A5" w:rsidRPr="00B03952">
        <w:rPr>
          <w:rFonts w:ascii="Times New Roman" w:hAnsi="Times New Roman"/>
          <w:sz w:val="24"/>
          <w:szCs w:val="24"/>
        </w:rPr>
        <w:t xml:space="preserve">освоение методов индукции, дедукции, традукции, изучение гипотезы как формы научного познания,  освоение способов доказательства и опровержения. </w:t>
      </w:r>
    </w:p>
    <w:p w:rsidR="00395197" w:rsidRDefault="00CA46A5" w:rsidP="00395197">
      <w:pPr>
        <w:pStyle w:val="a3"/>
        <w:spacing w:after="0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A46A5" w:rsidRPr="00395197" w:rsidRDefault="00CA46A5" w:rsidP="00395197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39519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A46A5" w:rsidRPr="00B03952" w:rsidRDefault="00CA46A5" w:rsidP="0039519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CA46A5" w:rsidRPr="00B03952" w:rsidRDefault="00CA46A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атрибутивные признаки науки в аспекте универсального способа познания </w:t>
      </w:r>
      <w:r w:rsidR="004C2898">
        <w:rPr>
          <w:rFonts w:ascii="Times New Roman" w:hAnsi="Times New Roman"/>
          <w:sz w:val="24"/>
          <w:szCs w:val="24"/>
        </w:rPr>
        <w:t>формы</w:t>
      </w:r>
      <w:r w:rsidRPr="00B03952">
        <w:rPr>
          <w:rFonts w:ascii="Times New Roman" w:hAnsi="Times New Roman"/>
          <w:bCs/>
          <w:sz w:val="24"/>
          <w:szCs w:val="24"/>
        </w:rPr>
        <w:t xml:space="preserve">;  </w:t>
      </w:r>
    </w:p>
    <w:p w:rsidR="00CA46A5" w:rsidRPr="00B03952" w:rsidRDefault="00CA46A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формы  абстрактного мышления, операции</w:t>
      </w:r>
      <w:r w:rsidRPr="00B03952">
        <w:rPr>
          <w:rFonts w:ascii="Times New Roman" w:hAnsi="Times New Roman"/>
          <w:bCs/>
          <w:sz w:val="24"/>
          <w:szCs w:val="24"/>
        </w:rPr>
        <w:t xml:space="preserve"> с ними, методы и средства научного, гуман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="004C2898">
        <w:rPr>
          <w:rFonts w:ascii="Times New Roman" w:hAnsi="Times New Roman"/>
          <w:bCs/>
          <w:sz w:val="24"/>
          <w:szCs w:val="24"/>
        </w:rPr>
        <w:t>тарного, исследования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CA46A5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CA46A5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выделять предмет, цели, методы, стратегии различных естественнонаучных картин мира;</w:t>
      </w:r>
    </w:p>
    <w:p w:rsidR="00CA46A5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различать эмпирические, теоретические 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частно-научные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методы.</w:t>
      </w:r>
    </w:p>
    <w:p w:rsidR="00CA46A5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5D6103" w:rsidRPr="00A3074B">
        <w:rPr>
          <w:rFonts w:ascii="Times New Roman" w:hAnsi="Times New Roman"/>
          <w:i/>
          <w:sz w:val="24"/>
          <w:szCs w:val="24"/>
        </w:rPr>
        <w:t xml:space="preserve"> </w:t>
      </w:r>
      <w:r w:rsidR="00395197" w:rsidRPr="00395197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CA46A5" w:rsidRPr="00B03952" w:rsidRDefault="00CA46A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навыками анализа, обобщения информации, ос</w:t>
      </w:r>
      <w:r w:rsidR="004C2898">
        <w:rPr>
          <w:rFonts w:ascii="Times New Roman" w:hAnsi="Times New Roman"/>
          <w:bCs/>
          <w:sz w:val="24"/>
          <w:szCs w:val="24"/>
        </w:rPr>
        <w:t>новными понятиями логики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CA46A5" w:rsidRPr="00B03952" w:rsidRDefault="00CA46A5" w:rsidP="00B03952">
      <w:pPr>
        <w:pStyle w:val="a3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навыками использования научных методов проведения исследования на теоретическом и экспериментальном уровнях.</w:t>
      </w:r>
    </w:p>
    <w:p w:rsidR="00CA46A5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CA46A5" w:rsidRPr="00B03952" w:rsidRDefault="00CA46A5" w:rsidP="00395197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знаний для формирования научного мировоззрения; </w:t>
      </w:r>
    </w:p>
    <w:p w:rsidR="00CA46A5" w:rsidRPr="00B03952" w:rsidRDefault="00CA46A5" w:rsidP="00395197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ОК-6 –</w:t>
      </w:r>
      <w:r w:rsidR="00F31B56">
        <w:rPr>
          <w:rFonts w:ascii="Times New Roman" w:hAnsi="Times New Roman"/>
          <w:b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sz w:val="24"/>
          <w:szCs w:val="24"/>
        </w:rPr>
        <w:t>способностью к самоорганизации и самообразованию.</w:t>
      </w:r>
    </w:p>
    <w:p w:rsidR="00105903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105903">
        <w:rPr>
          <w:rFonts w:ascii="Times New Roman" w:hAnsi="Times New Roman"/>
          <w:sz w:val="24"/>
          <w:szCs w:val="24"/>
        </w:rPr>
        <w:t xml:space="preserve">2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CA46A5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контроля:</w:t>
      </w:r>
      <w:r w:rsidR="00974162">
        <w:rPr>
          <w:rFonts w:ascii="Times New Roman" w:hAnsi="Times New Roman"/>
          <w:sz w:val="24"/>
          <w:szCs w:val="24"/>
        </w:rPr>
        <w:t xml:space="preserve"> зачет</w:t>
      </w:r>
      <w:r w:rsidR="009233CA" w:rsidRPr="00B03952">
        <w:rPr>
          <w:rFonts w:ascii="Times New Roman" w:hAnsi="Times New Roman"/>
          <w:sz w:val="24"/>
          <w:szCs w:val="24"/>
        </w:rPr>
        <w:t>.</w:t>
      </w:r>
    </w:p>
    <w:p w:rsidR="00FD22F8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48496B" w:rsidP="00395197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Дудникова</w:t>
      </w:r>
      <w:proofErr w:type="spellEnd"/>
      <w:r w:rsidR="005D6103" w:rsidRPr="005D6103">
        <w:rPr>
          <w:rFonts w:ascii="Times New Roman" w:hAnsi="Times New Roman"/>
          <w:sz w:val="24"/>
          <w:szCs w:val="24"/>
        </w:rPr>
        <w:t xml:space="preserve"> </w:t>
      </w:r>
      <w:r w:rsidR="008F6B6D" w:rsidRPr="00B03952">
        <w:rPr>
          <w:rFonts w:ascii="Times New Roman" w:hAnsi="Times New Roman"/>
          <w:sz w:val="24"/>
          <w:szCs w:val="24"/>
        </w:rPr>
        <w:t>Елена Евгеньевна</w:t>
      </w:r>
      <w:r w:rsidRPr="00B03952">
        <w:rPr>
          <w:rFonts w:ascii="Times New Roman" w:hAnsi="Times New Roman"/>
          <w:sz w:val="24"/>
          <w:szCs w:val="24"/>
        </w:rPr>
        <w:t>, кандидат философских наук, доцент кафедры философии и социологии права.</w:t>
      </w:r>
    </w:p>
    <w:p w:rsidR="006A7814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CA46A5" w:rsidRPr="00B03952" w:rsidRDefault="00F4229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="00D46016" w:rsidRPr="00B03952">
        <w:rPr>
          <w:rFonts w:ascii="Times New Roman" w:hAnsi="Times New Roman"/>
          <w:b/>
          <w:i/>
          <w:sz w:val="24"/>
          <w:szCs w:val="24"/>
        </w:rPr>
        <w:t>.Б</w:t>
      </w:r>
      <w:r w:rsidRPr="00B03952">
        <w:rPr>
          <w:rFonts w:ascii="Times New Roman" w:hAnsi="Times New Roman"/>
          <w:b/>
          <w:i/>
          <w:sz w:val="24"/>
          <w:szCs w:val="24"/>
        </w:rPr>
        <w:t>.</w:t>
      </w:r>
      <w:r w:rsidR="00D46016" w:rsidRPr="00B03952">
        <w:rPr>
          <w:rFonts w:ascii="Times New Roman" w:hAnsi="Times New Roman"/>
          <w:b/>
          <w:i/>
          <w:sz w:val="24"/>
          <w:szCs w:val="24"/>
        </w:rPr>
        <w:t>15</w:t>
      </w:r>
      <w:r w:rsidR="005D6103" w:rsidRPr="005D610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A46A5" w:rsidRPr="00B03952">
        <w:rPr>
          <w:rFonts w:ascii="Times New Roman" w:hAnsi="Times New Roman"/>
          <w:b/>
          <w:i/>
          <w:sz w:val="24"/>
          <w:szCs w:val="24"/>
        </w:rPr>
        <w:t>Математика и информатика</w:t>
      </w:r>
    </w:p>
    <w:p w:rsidR="00760000" w:rsidRPr="00B03952" w:rsidRDefault="00760000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D575FD" w:rsidRPr="0010590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D575FD" w:rsidRPr="0010590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D575FD" w:rsidRPr="00470CF6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D575FD" w:rsidRPr="00105903" w:rsidRDefault="00D575FD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760000" w:rsidRPr="00B03952" w:rsidRDefault="00760000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:rsidR="00CA46A5" w:rsidRPr="00B03952" w:rsidRDefault="00CA46A5" w:rsidP="00395197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является глубокое усвоение студентами основных п</w:t>
      </w:r>
      <w:r w:rsidRPr="00B03952">
        <w:t>о</w:t>
      </w:r>
      <w:r w:rsidRPr="00B03952">
        <w:t>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</w:t>
      </w:r>
      <w:r w:rsidRPr="00B03952">
        <w:t>о</w:t>
      </w:r>
      <w:r w:rsidRPr="00B03952">
        <w:t>цессе изучения теории и решения практических задач.</w:t>
      </w:r>
    </w:p>
    <w:p w:rsidR="00CA46A5" w:rsidRPr="00B03952" w:rsidRDefault="00CA46A5" w:rsidP="00395197">
      <w:pPr>
        <w:pStyle w:val="Default"/>
        <w:tabs>
          <w:tab w:val="left" w:pos="1134"/>
        </w:tabs>
        <w:spacing w:line="276" w:lineRule="auto"/>
        <w:ind w:firstLine="567"/>
        <w:jc w:val="both"/>
        <w:rPr>
          <w:color w:val="auto"/>
        </w:rPr>
      </w:pPr>
      <w:r w:rsidRPr="00B03952">
        <w:rPr>
          <w:b/>
          <w:color w:val="auto"/>
        </w:rPr>
        <w:t>2. Задачи изучения дисциплины:</w:t>
      </w:r>
    </w:p>
    <w:p w:rsidR="00CA46A5" w:rsidRPr="00B03952" w:rsidRDefault="00A779BF" w:rsidP="00B03952">
      <w:pPr>
        <w:pStyle w:val="Default"/>
        <w:tabs>
          <w:tab w:val="left" w:pos="284"/>
        </w:tabs>
        <w:spacing w:line="276" w:lineRule="auto"/>
        <w:jc w:val="both"/>
        <w:rPr>
          <w:rFonts w:eastAsia="Calibri"/>
          <w:color w:val="auto"/>
          <w:lang w:eastAsia="ru-RU"/>
        </w:rPr>
      </w:pPr>
      <w:r>
        <w:rPr>
          <w:color w:val="auto"/>
        </w:rPr>
        <w:t xml:space="preserve">– </w:t>
      </w:r>
      <w:r w:rsidR="00CA46A5" w:rsidRPr="00B03952">
        <w:rPr>
          <w:rFonts w:eastAsia="Calibri"/>
          <w:color w:val="auto"/>
          <w:lang w:eastAsia="ru-RU"/>
        </w:rPr>
        <w:t>дать представление о математических методах, в частности, вероятности и статистики, а так же алгоритмах и языках программирования, стандартном программном обеспечении;</w:t>
      </w:r>
    </w:p>
    <w:p w:rsidR="00CA46A5" w:rsidRPr="00B03952" w:rsidRDefault="00CA46A5" w:rsidP="00B03952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ознакомить с основами организации вычислительных систем;</w:t>
      </w:r>
    </w:p>
    <w:p w:rsidR="00CA46A5" w:rsidRPr="00B03952" w:rsidRDefault="00CA46A5" w:rsidP="00B03952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развивать у студентов информационную культуру, а также культуру умственного труда;</w:t>
      </w:r>
    </w:p>
    <w:p w:rsidR="002D47D4" w:rsidRPr="00B03952" w:rsidRDefault="00CA46A5" w:rsidP="00B03952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прививать осознание значимости приобретаемых знаний и умений для дальнейшей уче</w:t>
      </w:r>
      <w:r w:rsidRPr="00B03952">
        <w:rPr>
          <w:color w:val="auto"/>
        </w:rPr>
        <w:t>б</w:t>
      </w:r>
      <w:r w:rsidRPr="00B03952">
        <w:rPr>
          <w:color w:val="auto"/>
        </w:rPr>
        <w:t>ной и профессиональной деятельности.</w:t>
      </w:r>
    </w:p>
    <w:p w:rsidR="00CA46A5" w:rsidRPr="00B03952" w:rsidRDefault="00CA46A5" w:rsidP="00395197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rPr>
          <w:b/>
        </w:rPr>
        <w:tab/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10136C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779BF" w:rsidRDefault="00CA46A5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CA46A5" w:rsidRPr="00A779BF" w:rsidRDefault="00CA46A5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A779BF">
        <w:rPr>
          <w:rFonts w:ascii="Times New Roman" w:hAnsi="Times New Roman"/>
          <w:sz w:val="24"/>
          <w:szCs w:val="24"/>
        </w:rPr>
        <w:t>– основные способы математической обработки информации, основные методы статистич</w:t>
      </w:r>
      <w:r w:rsidRPr="00A779BF">
        <w:rPr>
          <w:rFonts w:ascii="Times New Roman" w:hAnsi="Times New Roman"/>
          <w:sz w:val="24"/>
          <w:szCs w:val="24"/>
        </w:rPr>
        <w:t>е</w:t>
      </w:r>
      <w:r w:rsidR="004C2898" w:rsidRPr="00A779BF">
        <w:rPr>
          <w:rFonts w:ascii="Times New Roman" w:hAnsi="Times New Roman"/>
          <w:sz w:val="24"/>
          <w:szCs w:val="24"/>
        </w:rPr>
        <w:t>ского анализа</w:t>
      </w:r>
      <w:r w:rsidRPr="00A779BF">
        <w:rPr>
          <w:rFonts w:ascii="Times New Roman" w:hAnsi="Times New Roman"/>
          <w:sz w:val="24"/>
          <w:szCs w:val="24"/>
        </w:rPr>
        <w:t>;</w:t>
      </w:r>
    </w:p>
    <w:p w:rsidR="00A779BF" w:rsidRDefault="00CA46A5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CA46A5" w:rsidRPr="00A779BF" w:rsidRDefault="00CA46A5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779BF">
        <w:rPr>
          <w:rFonts w:ascii="Times New Roman" w:hAnsi="Times New Roman"/>
          <w:sz w:val="24"/>
          <w:szCs w:val="24"/>
        </w:rPr>
        <w:t>– проводить практические расчеты по имеющимся экспериментальным данным при испол</w:t>
      </w:r>
      <w:r w:rsidRPr="00A779BF">
        <w:rPr>
          <w:rFonts w:ascii="Times New Roman" w:hAnsi="Times New Roman"/>
          <w:sz w:val="24"/>
          <w:szCs w:val="24"/>
        </w:rPr>
        <w:t>ь</w:t>
      </w:r>
      <w:r w:rsidRPr="00A779BF">
        <w:rPr>
          <w:rFonts w:ascii="Times New Roman" w:hAnsi="Times New Roman"/>
          <w:sz w:val="24"/>
          <w:szCs w:val="24"/>
        </w:rPr>
        <w:t>зовании статистических таблиц и компьютерной поддержки (включая па</w:t>
      </w:r>
      <w:r w:rsidR="004C2898" w:rsidRPr="00A779BF">
        <w:rPr>
          <w:rFonts w:ascii="Times New Roman" w:hAnsi="Times New Roman"/>
          <w:sz w:val="24"/>
          <w:szCs w:val="24"/>
        </w:rPr>
        <w:t>кеты прикладных программ)</w:t>
      </w:r>
      <w:r w:rsidRPr="00A779BF">
        <w:rPr>
          <w:rFonts w:ascii="Times New Roman" w:hAnsi="Times New Roman"/>
          <w:sz w:val="24"/>
          <w:szCs w:val="24"/>
        </w:rPr>
        <w:t>;</w:t>
      </w:r>
    </w:p>
    <w:p w:rsidR="00A779BF" w:rsidRDefault="00CA46A5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5D6103" w:rsidRPr="00A3074B">
        <w:rPr>
          <w:rFonts w:ascii="Times New Roman" w:hAnsi="Times New Roman"/>
          <w:i/>
          <w:sz w:val="24"/>
          <w:szCs w:val="24"/>
        </w:rPr>
        <w:t xml:space="preserve"> </w:t>
      </w:r>
      <w:r w:rsidR="00395197" w:rsidRPr="00395197">
        <w:rPr>
          <w:rFonts w:ascii="Times New Roman" w:hAnsi="Times New Roman"/>
          <w:bCs/>
          <w:i/>
          <w:sz w:val="24"/>
          <w:szCs w:val="24"/>
        </w:rPr>
        <w:t>навыками</w:t>
      </w:r>
      <w:r w:rsidRPr="00395197">
        <w:rPr>
          <w:rFonts w:ascii="Times New Roman" w:hAnsi="Times New Roman"/>
          <w:i/>
          <w:sz w:val="24"/>
          <w:szCs w:val="24"/>
        </w:rPr>
        <w:t>:</w:t>
      </w:r>
    </w:p>
    <w:p w:rsidR="00CA46A5" w:rsidRPr="00A779BF" w:rsidRDefault="00CA46A5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779BF">
        <w:rPr>
          <w:rFonts w:ascii="Times New Roman" w:hAnsi="Times New Roman"/>
          <w:sz w:val="24"/>
          <w:szCs w:val="24"/>
        </w:rPr>
        <w:t>– навыками работы с программными средствами общего и про</w:t>
      </w:r>
      <w:r w:rsidR="004C2898" w:rsidRPr="00A779BF">
        <w:rPr>
          <w:rFonts w:ascii="Times New Roman" w:hAnsi="Times New Roman"/>
          <w:sz w:val="24"/>
          <w:szCs w:val="24"/>
        </w:rPr>
        <w:t>фессионального назначения</w:t>
      </w:r>
      <w:r w:rsidRPr="00A779BF">
        <w:rPr>
          <w:rFonts w:ascii="Times New Roman" w:hAnsi="Times New Roman"/>
          <w:sz w:val="24"/>
          <w:szCs w:val="24"/>
        </w:rPr>
        <w:t>;</w:t>
      </w:r>
    </w:p>
    <w:p w:rsidR="00CA46A5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CA46A5" w:rsidRPr="00B03952" w:rsidRDefault="00CA46A5" w:rsidP="00395197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ОК-3 –  способностью использовать естественнонаучные и математические знания для ор</w:t>
      </w:r>
      <w:r w:rsidRPr="00B03952">
        <w:rPr>
          <w:rFonts w:ascii="Times New Roman" w:hAnsi="Times New Roman"/>
          <w:iCs/>
          <w:sz w:val="24"/>
          <w:szCs w:val="24"/>
        </w:rPr>
        <w:t>и</w:t>
      </w:r>
      <w:r w:rsidRPr="00B03952">
        <w:rPr>
          <w:rFonts w:ascii="Times New Roman" w:hAnsi="Times New Roman"/>
          <w:iCs/>
          <w:sz w:val="24"/>
          <w:szCs w:val="24"/>
        </w:rPr>
        <w:t>ентирования в современном информационном пространстве;</w:t>
      </w:r>
    </w:p>
    <w:p w:rsidR="00CA46A5" w:rsidRPr="00B03952" w:rsidRDefault="00CA46A5" w:rsidP="00395197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ЗЕТ):</w:t>
      </w:r>
      <w:r w:rsidR="00365B68">
        <w:rPr>
          <w:rFonts w:ascii="Times New Roman" w:hAnsi="Times New Roman"/>
          <w:i/>
          <w:sz w:val="24"/>
          <w:szCs w:val="24"/>
        </w:rPr>
        <w:t xml:space="preserve"> </w:t>
      </w:r>
      <w:r w:rsidRPr="00105903">
        <w:rPr>
          <w:rFonts w:ascii="Times New Roman" w:hAnsi="Times New Roman"/>
          <w:sz w:val="24"/>
          <w:szCs w:val="24"/>
        </w:rPr>
        <w:t>2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CA46A5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</w:t>
      </w:r>
      <w:r w:rsidR="00974162">
        <w:rPr>
          <w:rFonts w:ascii="Times New Roman" w:hAnsi="Times New Roman"/>
          <w:b/>
          <w:sz w:val="24"/>
          <w:szCs w:val="24"/>
        </w:rPr>
        <w:t xml:space="preserve">: </w:t>
      </w:r>
      <w:r w:rsidR="00974162">
        <w:rPr>
          <w:rFonts w:ascii="Times New Roman" w:hAnsi="Times New Roman"/>
          <w:sz w:val="24"/>
          <w:szCs w:val="24"/>
        </w:rPr>
        <w:t>зачет</w:t>
      </w:r>
      <w:r w:rsidR="00793328" w:rsidRPr="00B03952">
        <w:rPr>
          <w:rFonts w:ascii="Times New Roman" w:hAnsi="Times New Roman"/>
          <w:sz w:val="24"/>
          <w:szCs w:val="24"/>
        </w:rPr>
        <w:t>.</w:t>
      </w:r>
    </w:p>
    <w:p w:rsidR="00FD22F8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CA46A5" w:rsidRPr="00B03952" w:rsidRDefault="00032347" w:rsidP="00395197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Заика И</w:t>
      </w:r>
      <w:r w:rsidR="00A217C8" w:rsidRPr="00B03952">
        <w:rPr>
          <w:rFonts w:ascii="Times New Roman" w:hAnsi="Times New Roman"/>
          <w:sz w:val="24"/>
          <w:szCs w:val="24"/>
        </w:rPr>
        <w:t xml:space="preserve">рина </w:t>
      </w:r>
      <w:r w:rsidR="00F122E9" w:rsidRPr="00B03952">
        <w:rPr>
          <w:rFonts w:ascii="Times New Roman" w:hAnsi="Times New Roman"/>
          <w:sz w:val="24"/>
          <w:szCs w:val="24"/>
        </w:rPr>
        <w:t>Викторовна</w:t>
      </w:r>
      <w:r w:rsidRPr="00B03952">
        <w:rPr>
          <w:rFonts w:ascii="Times New Roman" w:hAnsi="Times New Roman"/>
          <w:sz w:val="24"/>
          <w:szCs w:val="24"/>
        </w:rPr>
        <w:t>, канд</w:t>
      </w:r>
      <w:r w:rsidR="00FD22F8" w:rsidRPr="00B03952">
        <w:rPr>
          <w:rFonts w:ascii="Times New Roman" w:hAnsi="Times New Roman"/>
          <w:sz w:val="24"/>
          <w:szCs w:val="24"/>
        </w:rPr>
        <w:t>идат</w:t>
      </w:r>
      <w:r w:rsidRPr="00B03952">
        <w:rPr>
          <w:rFonts w:ascii="Times New Roman" w:hAnsi="Times New Roman"/>
          <w:sz w:val="24"/>
          <w:szCs w:val="24"/>
        </w:rPr>
        <w:t xml:space="preserve"> техни</w:t>
      </w:r>
      <w:r w:rsidR="00FD22F8" w:rsidRPr="00B03952">
        <w:rPr>
          <w:rFonts w:ascii="Times New Roman" w:hAnsi="Times New Roman"/>
          <w:sz w:val="24"/>
          <w:szCs w:val="24"/>
        </w:rPr>
        <w:t xml:space="preserve">ческих наук, </w:t>
      </w:r>
      <w:r w:rsidRPr="00B03952">
        <w:rPr>
          <w:rFonts w:ascii="Times New Roman" w:hAnsi="Times New Roman"/>
          <w:sz w:val="24"/>
          <w:szCs w:val="24"/>
        </w:rPr>
        <w:t>доцент кафедры информатики.</w:t>
      </w:r>
    </w:p>
    <w:p w:rsidR="006E4EAC" w:rsidRPr="00B03952" w:rsidRDefault="00EA3CE1" w:rsidP="00EA3C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CA46A5" w:rsidRPr="00B03952" w:rsidRDefault="002D47D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</w:t>
      </w:r>
      <w:r w:rsidR="00D46016" w:rsidRPr="00B03952">
        <w:rPr>
          <w:rFonts w:ascii="Times New Roman" w:hAnsi="Times New Roman"/>
          <w:b/>
          <w:i/>
          <w:sz w:val="24"/>
          <w:szCs w:val="24"/>
        </w:rPr>
        <w:t>Б</w:t>
      </w:r>
      <w:r w:rsidRPr="00B03952">
        <w:rPr>
          <w:rFonts w:ascii="Times New Roman" w:hAnsi="Times New Roman"/>
          <w:b/>
          <w:i/>
          <w:sz w:val="24"/>
          <w:szCs w:val="24"/>
        </w:rPr>
        <w:t>.</w:t>
      </w:r>
      <w:r w:rsidR="00D46016" w:rsidRPr="00B03952">
        <w:rPr>
          <w:rFonts w:ascii="Times New Roman" w:hAnsi="Times New Roman"/>
          <w:b/>
          <w:i/>
          <w:sz w:val="24"/>
          <w:szCs w:val="24"/>
        </w:rPr>
        <w:t>16</w:t>
      </w:r>
      <w:r w:rsidR="005D6103" w:rsidRPr="005D610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A46A5" w:rsidRPr="00B03952">
        <w:rPr>
          <w:rFonts w:ascii="Times New Roman" w:hAnsi="Times New Roman"/>
          <w:b/>
          <w:i/>
          <w:sz w:val="24"/>
          <w:szCs w:val="24"/>
        </w:rPr>
        <w:t>Основы экологической культуры</w:t>
      </w:r>
    </w:p>
    <w:p w:rsidR="00760000" w:rsidRPr="00B03952" w:rsidRDefault="00760000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D575FD" w:rsidRPr="0010590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D575FD" w:rsidRPr="0010590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D575FD" w:rsidRPr="00470CF6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D575FD" w:rsidRPr="00105903" w:rsidRDefault="00D575FD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760000" w:rsidRPr="00B03952" w:rsidRDefault="00760000" w:rsidP="00A779BF">
      <w:pPr>
        <w:shd w:val="clear" w:color="auto" w:fill="FFFFFF"/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79BF" w:rsidRDefault="00CA46A5" w:rsidP="00A779BF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формирование экологической культуры, которая  х</w:t>
      </w:r>
      <w:r w:rsidRPr="00B03952">
        <w:t>а</w:t>
      </w:r>
      <w:r w:rsidRPr="00B03952">
        <w:t>рактеризуется совокупностью системы знаний и умений по экологии, уважительным, гум</w:t>
      </w:r>
      <w:r w:rsidRPr="00B03952">
        <w:t>а</w:t>
      </w:r>
      <w:r w:rsidRPr="00B03952">
        <w:t>нистическим отношением ко всему живому и окружающей среде.</w:t>
      </w:r>
    </w:p>
    <w:p w:rsidR="00CA46A5" w:rsidRPr="00B03952" w:rsidRDefault="00CA46A5" w:rsidP="00A779BF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CA46A5" w:rsidRPr="00B03952" w:rsidRDefault="00CA46A5" w:rsidP="00B03952">
      <w:pPr>
        <w:pStyle w:val="a3"/>
        <w:widowControl w:val="0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формирование представлений о сущности и содержании экологической культуры;</w:t>
      </w:r>
    </w:p>
    <w:p w:rsidR="00CA46A5" w:rsidRPr="00B03952" w:rsidRDefault="00CA46A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ознакомление с процессами возникновения и развития экологической культуры;</w:t>
      </w:r>
    </w:p>
    <w:p w:rsidR="00CA46A5" w:rsidRPr="00B03952" w:rsidRDefault="00CA46A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дать представление об уровнях развития экологической культуры в различных регионах планеты и в России;</w:t>
      </w:r>
    </w:p>
    <w:p w:rsidR="00CA46A5" w:rsidRPr="00B03952" w:rsidRDefault="00CA46A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рассмотреть экологические основы взаимодействия человека и окружающей среды, роль человека в современной биосфере;</w:t>
      </w:r>
    </w:p>
    <w:p w:rsidR="00CA46A5" w:rsidRPr="00B03952" w:rsidRDefault="00CA46A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ознакомление со сферами проявления экологической культуры и с требованиями к экол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гической культуре личности учителя;</w:t>
      </w:r>
    </w:p>
    <w:p w:rsidR="00A779BF" w:rsidRDefault="00CA46A5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показать роль экологической культуры в обеспечении стратегического будущего человеч</w:t>
      </w:r>
      <w:r w:rsidRPr="00B03952">
        <w:t>е</w:t>
      </w:r>
      <w:r w:rsidR="00A779BF">
        <w:t>ства.</w:t>
      </w:r>
    </w:p>
    <w:p w:rsidR="00CA46A5" w:rsidRPr="00B03952" w:rsidRDefault="00CA46A5" w:rsidP="00A779B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CA46A5" w:rsidRPr="00B03952" w:rsidRDefault="00CA46A5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CA46A5" w:rsidRPr="00B03952" w:rsidRDefault="00CA46A5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CA46A5" w:rsidRPr="00B03952" w:rsidRDefault="00CA46A5" w:rsidP="00B03952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об экологической безопасности, о состоянии окружающей среды и об использовании пр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родных ресурсов</w:t>
      </w:r>
      <w:r w:rsidRPr="00B03952">
        <w:rPr>
          <w:rFonts w:ascii="Times New Roman" w:hAnsi="Times New Roman"/>
          <w:spacing w:val="6"/>
          <w:sz w:val="24"/>
          <w:szCs w:val="24"/>
        </w:rPr>
        <w:t xml:space="preserve">; </w:t>
      </w:r>
    </w:p>
    <w:p w:rsidR="004C2898" w:rsidRDefault="00CA46A5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pacing w:val="6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 содержание процессов самоорганизации и самообразования, их особенностей и технол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гий реализации, исходя из целей совершенствован</w:t>
      </w:r>
      <w:r w:rsidR="004C2898">
        <w:rPr>
          <w:rFonts w:ascii="Times New Roman" w:hAnsi="Times New Roman"/>
          <w:sz w:val="24"/>
          <w:szCs w:val="24"/>
        </w:rPr>
        <w:t>ия экологической культуры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CA46A5" w:rsidRPr="00B03952" w:rsidRDefault="00CA46A5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анатомо-физические последствия воздействия на человека травмирующих, вредных и п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ражающих факторов; возрастные анатомо-физиологические особенности детей и подрос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ков; основы гигиены детей и подростков; гигиенические нормы, требования и правила 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хранения и укрепления здоровья на различных этапах онтогенеза; основы профилактики и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фекционных заболеваний; гигиенические требования к учебно-воспитательному процессу зданию и помещениям школы; возможные последствия аварий, катастроф, стихийных бедс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вий</w:t>
      </w:r>
      <w:r w:rsidRPr="00B03952">
        <w:rPr>
          <w:rFonts w:ascii="Times New Roman" w:hAnsi="Times New Roman"/>
          <w:sz w:val="24"/>
          <w:szCs w:val="24"/>
        </w:rPr>
        <w:t>.</w:t>
      </w:r>
      <w:proofErr w:type="gramEnd"/>
    </w:p>
    <w:p w:rsidR="00CA46A5" w:rsidRPr="00B03952" w:rsidRDefault="00CA46A5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CA46A5" w:rsidRPr="00B03952" w:rsidRDefault="00CA46A5" w:rsidP="00B03952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обобщать, анализировать и синтезировать информацию; </w:t>
      </w:r>
      <w:r w:rsidRPr="00B03952">
        <w:rPr>
          <w:rFonts w:ascii="Times New Roman" w:hAnsi="Times New Roman"/>
          <w:sz w:val="24"/>
          <w:szCs w:val="24"/>
        </w:rPr>
        <w:t>ориентироваться в професси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нальных источниках информации (журналы, сайты, образовательные порталы и т.д.); уст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навливать контакты, осуществлять и поддерживать способы взаимодействия с другими суб</w:t>
      </w:r>
      <w:r w:rsidRPr="00B03952">
        <w:rPr>
          <w:rFonts w:ascii="Times New Roman" w:hAnsi="Times New Roman"/>
          <w:sz w:val="24"/>
          <w:szCs w:val="24"/>
        </w:rPr>
        <w:t>ъ</w:t>
      </w:r>
      <w:r w:rsidRPr="00B03952">
        <w:rPr>
          <w:rFonts w:ascii="Times New Roman" w:hAnsi="Times New Roman"/>
          <w:sz w:val="24"/>
          <w:szCs w:val="24"/>
        </w:rPr>
        <w:t>ектами образовательного процесса для повышения интеллектуального уровня</w:t>
      </w:r>
      <w:r w:rsidRPr="00B03952">
        <w:rPr>
          <w:rFonts w:ascii="Times New Roman" w:hAnsi="Times New Roman"/>
          <w:spacing w:val="6"/>
          <w:sz w:val="24"/>
          <w:szCs w:val="24"/>
        </w:rPr>
        <w:t>;</w:t>
      </w:r>
    </w:p>
    <w:p w:rsidR="00CA46A5" w:rsidRPr="00B03952" w:rsidRDefault="00CA46A5" w:rsidP="00B0395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pacing w:val="6"/>
          <w:sz w:val="24"/>
          <w:szCs w:val="24"/>
        </w:rPr>
        <w:lastRenderedPageBreak/>
        <w:t xml:space="preserve">– </w:t>
      </w:r>
      <w:r w:rsidRPr="00B03952">
        <w:rPr>
          <w:rFonts w:ascii="Times New Roman" w:hAnsi="Times New Roman"/>
          <w:sz w:val="24"/>
          <w:szCs w:val="24"/>
        </w:rPr>
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CA46A5" w:rsidRPr="00B03952" w:rsidRDefault="00CA46A5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A46A5" w:rsidRPr="00B03952" w:rsidRDefault="00FD22F8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5D6103" w:rsidRPr="00A3074B">
        <w:rPr>
          <w:rFonts w:ascii="Times New Roman" w:hAnsi="Times New Roman"/>
          <w:i/>
          <w:sz w:val="24"/>
          <w:szCs w:val="24"/>
        </w:rPr>
        <w:t xml:space="preserve"> </w:t>
      </w:r>
      <w:r w:rsidR="00A779BF" w:rsidRPr="00A779BF">
        <w:rPr>
          <w:rFonts w:ascii="Times New Roman" w:hAnsi="Times New Roman"/>
          <w:i/>
          <w:sz w:val="24"/>
          <w:szCs w:val="24"/>
        </w:rPr>
        <w:t>навыками</w:t>
      </w:r>
      <w:r w:rsidR="00CA46A5" w:rsidRPr="00B03952">
        <w:rPr>
          <w:rFonts w:ascii="Times New Roman" w:hAnsi="Times New Roman"/>
          <w:i/>
          <w:sz w:val="24"/>
          <w:szCs w:val="24"/>
        </w:rPr>
        <w:t>:</w:t>
      </w:r>
    </w:p>
    <w:p w:rsidR="00CA46A5" w:rsidRPr="00B03952" w:rsidRDefault="00CA46A5" w:rsidP="00B03952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 практическими навыками использования </w:t>
      </w:r>
      <w:r w:rsidRPr="00B03952">
        <w:rPr>
          <w:rFonts w:ascii="Times New Roman" w:hAnsi="Times New Roman"/>
          <w:sz w:val="24"/>
          <w:szCs w:val="24"/>
        </w:rPr>
        <w:t>знаний, постановки цели и выбору путей для ее достижения; практическими умениями для генерации новых идей в области развития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вания для повышения общекультурного уровня</w:t>
      </w:r>
      <w:r w:rsidRPr="00B03952">
        <w:rPr>
          <w:rFonts w:ascii="Times New Roman" w:hAnsi="Times New Roman"/>
          <w:spacing w:val="6"/>
          <w:sz w:val="24"/>
          <w:szCs w:val="24"/>
        </w:rPr>
        <w:t>;</w:t>
      </w:r>
    </w:p>
    <w:p w:rsidR="00CA46A5" w:rsidRPr="00B03952" w:rsidRDefault="00CA46A5" w:rsidP="00B0395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pacing w:val="6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технологиями организации процесса самообразования; приемами целеполагания во вр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менной перспективе, способами планирования, организации, самоконтроля и самооценки деятельности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2D47D4" w:rsidRPr="00B03952" w:rsidRDefault="00CA46A5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основными методами защиты жизни и здоровья в условиях чрезвычайных ситуаций, при</w:t>
      </w:r>
      <w:r w:rsidRPr="00B03952">
        <w:rPr>
          <w:rFonts w:ascii="Times New Roman" w:hAnsi="Times New Roman"/>
          <w:sz w:val="24"/>
          <w:szCs w:val="24"/>
        </w:rPr>
        <w:t>ё</w:t>
      </w:r>
      <w:r w:rsidRPr="00B03952">
        <w:rPr>
          <w:rFonts w:ascii="Times New Roman" w:hAnsi="Times New Roman"/>
          <w:sz w:val="24"/>
          <w:szCs w:val="24"/>
        </w:rPr>
        <w:t>мами оказания первой неотложной помощи; теоретическими аспектами формирования кул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ние психофизических способностей и качеств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A46A5" w:rsidRPr="00B03952" w:rsidRDefault="00CA46A5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CA46A5" w:rsidRPr="00B03952" w:rsidRDefault="00CA46A5" w:rsidP="00A779BF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ОК-3 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естественнонаучные и математические знания для ор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ентирования в современном информационном пространстве</w:t>
      </w:r>
      <w:r w:rsidRPr="00B03952">
        <w:rPr>
          <w:rFonts w:ascii="Times New Roman" w:hAnsi="Times New Roman"/>
          <w:spacing w:val="6"/>
          <w:sz w:val="24"/>
          <w:szCs w:val="24"/>
        </w:rPr>
        <w:t>;</w:t>
      </w:r>
    </w:p>
    <w:p w:rsidR="00CA46A5" w:rsidRPr="00B03952" w:rsidRDefault="00CA46A5" w:rsidP="00A779BF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ОК-6 – </w:t>
      </w:r>
      <w:r w:rsidRPr="00B03952">
        <w:rPr>
          <w:rFonts w:ascii="Times New Roman" w:hAnsi="Times New Roman"/>
          <w:sz w:val="24"/>
          <w:szCs w:val="24"/>
        </w:rPr>
        <w:t>способность к самоорганизации и самообразованию;</w:t>
      </w:r>
    </w:p>
    <w:p w:rsidR="00CA46A5" w:rsidRPr="00B03952" w:rsidRDefault="00CA46A5" w:rsidP="00A779BF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ОПК-6 – </w:t>
      </w:r>
      <w:r w:rsidRPr="00B03952">
        <w:rPr>
          <w:rFonts w:ascii="Times New Roman" w:hAnsi="Times New Roman"/>
          <w:sz w:val="24"/>
          <w:szCs w:val="24"/>
        </w:rPr>
        <w:t xml:space="preserve">готовность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.</w:t>
      </w:r>
    </w:p>
    <w:p w:rsidR="00105903" w:rsidRDefault="00CA46A5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105903">
        <w:rPr>
          <w:rFonts w:ascii="Times New Roman" w:hAnsi="Times New Roman"/>
          <w:sz w:val="24"/>
          <w:szCs w:val="24"/>
        </w:rPr>
        <w:t>2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CA46A5" w:rsidRPr="00B03952" w:rsidRDefault="00CA46A5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74162">
        <w:rPr>
          <w:rFonts w:ascii="Times New Roman" w:hAnsi="Times New Roman"/>
          <w:sz w:val="24"/>
          <w:szCs w:val="24"/>
        </w:rPr>
        <w:t>зачет</w:t>
      </w:r>
      <w:r w:rsidR="00487382" w:rsidRPr="00B03952">
        <w:rPr>
          <w:rFonts w:ascii="Times New Roman" w:hAnsi="Times New Roman"/>
          <w:sz w:val="24"/>
          <w:szCs w:val="24"/>
        </w:rPr>
        <w:t>.</w:t>
      </w:r>
    </w:p>
    <w:p w:rsidR="000930ED" w:rsidRPr="00B03952" w:rsidRDefault="00CA46A5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B024B7" w:rsidP="00A779B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Беляева О</w:t>
      </w:r>
      <w:r w:rsidR="003F64FA" w:rsidRPr="00B03952">
        <w:rPr>
          <w:rFonts w:ascii="Times New Roman" w:hAnsi="Times New Roman"/>
          <w:sz w:val="24"/>
          <w:szCs w:val="24"/>
        </w:rPr>
        <w:t xml:space="preserve">ксана </w:t>
      </w:r>
      <w:r w:rsidRPr="00B03952">
        <w:rPr>
          <w:rFonts w:ascii="Times New Roman" w:hAnsi="Times New Roman"/>
          <w:sz w:val="24"/>
          <w:szCs w:val="24"/>
        </w:rPr>
        <w:t>А</w:t>
      </w:r>
      <w:r w:rsidR="003F64FA" w:rsidRPr="00B03952">
        <w:rPr>
          <w:rFonts w:ascii="Times New Roman" w:hAnsi="Times New Roman"/>
          <w:sz w:val="24"/>
          <w:szCs w:val="24"/>
        </w:rPr>
        <w:t>лександровна</w:t>
      </w:r>
      <w:r w:rsidRPr="00B03952">
        <w:rPr>
          <w:rFonts w:ascii="Times New Roman" w:hAnsi="Times New Roman"/>
          <w:sz w:val="24"/>
          <w:szCs w:val="24"/>
        </w:rPr>
        <w:t>, канд. с.-х. наук, доцент кафедры естествознания и безопасности жизнедеятельности.</w:t>
      </w:r>
    </w:p>
    <w:p w:rsidR="00B03952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46016" w:rsidRPr="00B03952" w:rsidRDefault="00D4601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46016" w:rsidRPr="00B03952" w:rsidRDefault="00D4601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016" w:rsidRPr="00B03952" w:rsidRDefault="00D4601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sz w:val="24"/>
          <w:szCs w:val="24"/>
        </w:rPr>
        <w:t>.Б.17 История религии и основы православной культуры</w:t>
      </w:r>
    </w:p>
    <w:p w:rsidR="00C50C0E" w:rsidRPr="00B03952" w:rsidRDefault="00C50C0E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D575FD" w:rsidRPr="0010590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D575FD" w:rsidRPr="00105903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D575FD" w:rsidRPr="00470CF6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D575FD" w:rsidRPr="00105903" w:rsidRDefault="00D575FD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еории и философии права</w:t>
            </w:r>
          </w:p>
        </w:tc>
      </w:tr>
    </w:tbl>
    <w:p w:rsidR="00C50C0E" w:rsidRPr="00B03952" w:rsidRDefault="00C50C0E" w:rsidP="00B0395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0C0E" w:rsidRPr="00B03952" w:rsidRDefault="00C50C0E" w:rsidP="00A779B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формирование у студентов интереса к предмету как составляющей мировоззренческой системы личности;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ческой практике.</w:t>
      </w:r>
    </w:p>
    <w:p w:rsidR="00C50C0E" w:rsidRPr="00B03952" w:rsidRDefault="00C50C0E" w:rsidP="00A779BF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C50C0E" w:rsidRPr="00B03952" w:rsidRDefault="00C50C0E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студенты должны овладеть целостным представлением о процессах и явлениях, происх</w:t>
      </w:r>
      <w:r w:rsidRPr="00B03952">
        <w:t>о</w:t>
      </w:r>
      <w:r w:rsidRPr="00B03952">
        <w:t>дящих в мире;</w:t>
      </w:r>
    </w:p>
    <w:p w:rsidR="00C50C0E" w:rsidRPr="00B03952" w:rsidRDefault="00C50C0E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подойти к пониманию возможности современных научных методов познания природы и общества;</w:t>
      </w:r>
    </w:p>
    <w:p w:rsidR="00C50C0E" w:rsidRPr="00B03952" w:rsidRDefault="00C50C0E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овладеть методами научного познания на уровне, необходимом для решения задач, име</w:t>
      </w:r>
      <w:r w:rsidRPr="00B03952">
        <w:t>ю</w:t>
      </w:r>
      <w:r w:rsidRPr="00B03952">
        <w:t>щих естественнонаучное содержание и возникающих при выполнении профессиональных функций;</w:t>
      </w:r>
    </w:p>
    <w:p w:rsidR="00C50C0E" w:rsidRPr="00B03952" w:rsidRDefault="00C50C0E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осознать социальную значимость своей будущей профессии.</w:t>
      </w:r>
    </w:p>
    <w:p w:rsidR="00C50C0E" w:rsidRPr="00B03952" w:rsidRDefault="00C50C0E" w:rsidP="00A779BF">
      <w:pPr>
        <w:tabs>
          <w:tab w:val="left" w:pos="567"/>
        </w:tabs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50C0E" w:rsidRPr="00B03952" w:rsidRDefault="00C50C0E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C50C0E" w:rsidRPr="00B03952" w:rsidRDefault="00C50C0E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C50C0E" w:rsidRPr="00B03952" w:rsidRDefault="00C50C0E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основы истории религиозных систем: монотеистических и политеистических; что такое философские проблемы; роль ре</w:t>
      </w:r>
      <w:r w:rsidR="000103C1">
        <w:rPr>
          <w:rFonts w:ascii="Times New Roman" w:hAnsi="Times New Roman"/>
          <w:sz w:val="24"/>
          <w:szCs w:val="24"/>
        </w:rPr>
        <w:t>лигий в культуре общества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C50C0E" w:rsidRPr="00B03952" w:rsidRDefault="00C50C0E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что такое коллектив, его специфика; отличительные особенности национальных и мировых религиозных систем, влияющие на социальный строй и культурные традици</w:t>
      </w:r>
      <w:r w:rsidR="000103C1">
        <w:rPr>
          <w:rFonts w:ascii="Times New Roman" w:hAnsi="Times New Roman"/>
          <w:sz w:val="24"/>
          <w:szCs w:val="24"/>
        </w:rPr>
        <w:t>и различных обществ.</w:t>
      </w:r>
    </w:p>
    <w:p w:rsidR="00C50C0E" w:rsidRPr="00B03952" w:rsidRDefault="00C50C0E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C50C0E" w:rsidRPr="00B03952" w:rsidRDefault="00C50C0E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выделять предмет, цели, методы, стратегии различных религиозных систем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  <w:r w:rsidRPr="00B03952">
        <w:rPr>
          <w:rFonts w:ascii="Times New Roman" w:hAnsi="Times New Roman"/>
          <w:bCs/>
          <w:sz w:val="24"/>
          <w:szCs w:val="24"/>
        </w:rPr>
        <w:t>выделять и различать мировоззренческие, социально и личностно значимые философские проблемы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C50C0E" w:rsidRPr="00B03952" w:rsidRDefault="00C50C0E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вести диалог с представителями альтернативных религиозных систем; работать в колле</w:t>
      </w:r>
      <w:r w:rsidRPr="00B03952">
        <w:rPr>
          <w:rFonts w:ascii="Times New Roman" w:hAnsi="Times New Roman"/>
          <w:bCs/>
          <w:sz w:val="24"/>
          <w:szCs w:val="24"/>
        </w:rPr>
        <w:t>к</w:t>
      </w:r>
      <w:r w:rsidRPr="00B03952">
        <w:rPr>
          <w:rFonts w:ascii="Times New Roman" w:hAnsi="Times New Roman"/>
          <w:bCs/>
          <w:sz w:val="24"/>
          <w:szCs w:val="24"/>
        </w:rPr>
        <w:t>тиве; различать культурную составляющую различных обществ во взаимосвязи с религио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Pr="00B03952">
        <w:rPr>
          <w:rFonts w:ascii="Times New Roman" w:hAnsi="Times New Roman"/>
          <w:bCs/>
          <w:sz w:val="24"/>
          <w:szCs w:val="24"/>
        </w:rPr>
        <w:t>ными концепциями, существующими в этих обществах; демонстрироват</w:t>
      </w:r>
      <w:r w:rsidRPr="00B03952">
        <w:rPr>
          <w:rFonts w:ascii="Times New Roman" w:hAnsi="Times New Roman"/>
          <w:sz w:val="24"/>
          <w:szCs w:val="24"/>
        </w:rPr>
        <w:t>ь достаточно шир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кую компетентность в области курса, необходимую для понимания влияния религиозных проблем и их решений на общество и мир в целом</w:t>
      </w:r>
      <w:r w:rsidR="005D6103">
        <w:rPr>
          <w:rFonts w:ascii="Times New Roman" w:hAnsi="Times New Roman"/>
          <w:bCs/>
          <w:sz w:val="24"/>
          <w:szCs w:val="24"/>
        </w:rPr>
        <w:t>.</w:t>
      </w:r>
      <w:r w:rsidRPr="00B03952">
        <w:rPr>
          <w:rFonts w:ascii="Times New Roman" w:hAnsi="Times New Roman"/>
          <w:bCs/>
          <w:sz w:val="24"/>
          <w:szCs w:val="24"/>
        </w:rPr>
        <w:t xml:space="preserve"> </w:t>
      </w:r>
    </w:p>
    <w:p w:rsidR="00C50C0E" w:rsidRPr="00B03952" w:rsidRDefault="00C50C0E" w:rsidP="00A779B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5D6103" w:rsidRPr="00A3074B">
        <w:rPr>
          <w:rFonts w:ascii="Times New Roman" w:hAnsi="Times New Roman"/>
          <w:i/>
          <w:sz w:val="24"/>
          <w:szCs w:val="24"/>
        </w:rPr>
        <w:t xml:space="preserve"> </w:t>
      </w:r>
      <w:r w:rsidR="00A779BF" w:rsidRPr="00A779BF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C50C0E" w:rsidRPr="00B03952" w:rsidRDefault="00C50C0E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навыками сравнительного анализа, обобщения единых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вероучительных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основ (догматов) монотеистических и политеистических религиозных систем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  <w:r w:rsidRPr="00B03952">
        <w:rPr>
          <w:rFonts w:ascii="Times New Roman" w:hAnsi="Times New Roman"/>
          <w:bCs/>
          <w:sz w:val="24"/>
          <w:szCs w:val="24"/>
        </w:rPr>
        <w:t>способностью анализировать мировоззренческие, социально и личностно значимые философские проблемы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C50C0E" w:rsidRPr="00B03952" w:rsidRDefault="00C50C0E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навыками ведения дискуссий, с применением знаний об отличительных особенностях м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 xml:space="preserve">ровых и национальных религиозных систем; выслушивать оппонента, уважая его позицию, а </w:t>
      </w:r>
      <w:r w:rsidRPr="00B03952">
        <w:rPr>
          <w:rFonts w:ascii="Times New Roman" w:hAnsi="Times New Roman"/>
          <w:bCs/>
          <w:sz w:val="24"/>
          <w:szCs w:val="24"/>
        </w:rPr>
        <w:lastRenderedPageBreak/>
        <w:t xml:space="preserve">также аргументировано доказывать свою точку зрения; готовностью к взаимодействию с коллегами, к работе в коллективе; </w:t>
      </w:r>
      <w:r w:rsidRPr="00B03952">
        <w:rPr>
          <w:rFonts w:ascii="Times New Roman" w:hAnsi="Times New Roman"/>
          <w:sz w:val="24"/>
          <w:szCs w:val="24"/>
        </w:rPr>
        <w:t>знаниями в области православной культуры: как христ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анство пришло на Русь; что такое подвиг в контексте христианской культуры</w:t>
      </w:r>
      <w:proofErr w:type="gramStart"/>
      <w:r w:rsidRPr="00B03952">
        <w:rPr>
          <w:rFonts w:ascii="Times New Roman" w:hAnsi="Times New Roman"/>
          <w:sz w:val="24"/>
          <w:szCs w:val="24"/>
        </w:rPr>
        <w:t>;з</w:t>
      </w:r>
      <w:proofErr w:type="gramEnd"/>
      <w:r w:rsidRPr="00B03952">
        <w:rPr>
          <w:rFonts w:ascii="Times New Roman" w:hAnsi="Times New Roman"/>
          <w:sz w:val="24"/>
          <w:szCs w:val="24"/>
        </w:rPr>
        <w:t>аповеди бл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женств как основа нравственной личности; зачем творить добро?; христианское отношение к природе; христианская семья; защита Отечества; христианин в труде</w:t>
      </w:r>
      <w:r w:rsidRPr="00B03952">
        <w:rPr>
          <w:rFonts w:ascii="Times New Roman" w:hAnsi="Times New Roman"/>
          <w:bCs/>
          <w:sz w:val="24"/>
          <w:szCs w:val="24"/>
        </w:rPr>
        <w:t>; кроме лекционного м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териала знаниями из предлагаемой дополнительной литературы по предмету; самостоятел</w:t>
      </w:r>
      <w:r w:rsidRPr="00B03952">
        <w:rPr>
          <w:rFonts w:ascii="Times New Roman" w:hAnsi="Times New Roman"/>
          <w:bCs/>
          <w:sz w:val="24"/>
          <w:szCs w:val="24"/>
        </w:rPr>
        <w:t>ь</w:t>
      </w:r>
      <w:r w:rsidRPr="00B03952">
        <w:rPr>
          <w:rFonts w:ascii="Times New Roman" w:hAnsi="Times New Roman"/>
          <w:bCs/>
          <w:sz w:val="24"/>
          <w:szCs w:val="24"/>
        </w:rPr>
        <w:t>но приобретать знания по истории религий и основам православной культуры, используя разные источники, критически осмысливать полученную информацию и применять её для расши</w:t>
      </w:r>
      <w:r w:rsidR="000103C1">
        <w:rPr>
          <w:rFonts w:ascii="Times New Roman" w:hAnsi="Times New Roman"/>
          <w:bCs/>
          <w:sz w:val="24"/>
          <w:szCs w:val="24"/>
        </w:rPr>
        <w:t>рения своих знаний</w:t>
      </w:r>
      <w:r w:rsidR="005D6103">
        <w:rPr>
          <w:rFonts w:ascii="Times New Roman" w:hAnsi="Times New Roman"/>
          <w:bCs/>
          <w:sz w:val="24"/>
          <w:szCs w:val="24"/>
        </w:rPr>
        <w:t>.</w:t>
      </w:r>
    </w:p>
    <w:p w:rsidR="00C50C0E" w:rsidRPr="00B03952" w:rsidRDefault="00C50C0E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C50C0E" w:rsidRPr="00B03952" w:rsidRDefault="00C50C0E" w:rsidP="00A779B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ОК-2 –  способностью анализировать основные этапы и закономерности исторического ра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Pr="00B03952">
        <w:rPr>
          <w:rFonts w:ascii="Times New Roman" w:hAnsi="Times New Roman"/>
          <w:bCs/>
          <w:sz w:val="24"/>
          <w:szCs w:val="24"/>
        </w:rPr>
        <w:t>вития для формирования патриотизма и гражданской позиции;</w:t>
      </w:r>
    </w:p>
    <w:p w:rsidR="00C50C0E" w:rsidRPr="00B03952" w:rsidRDefault="00C50C0E" w:rsidP="00A779B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ОК-5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bCs/>
          <w:sz w:val="24"/>
          <w:szCs w:val="24"/>
        </w:rPr>
        <w:t>р</w:t>
      </w:r>
      <w:r w:rsidRPr="00B03952">
        <w:rPr>
          <w:rFonts w:ascii="Times New Roman" w:hAnsi="Times New Roman"/>
          <w:bCs/>
          <w:sz w:val="24"/>
          <w:szCs w:val="24"/>
        </w:rPr>
        <w:t>ные и личностные различия;</w:t>
      </w:r>
    </w:p>
    <w:p w:rsidR="00C50C0E" w:rsidRPr="00B03952" w:rsidRDefault="00C50C0E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EE4074">
        <w:rPr>
          <w:rFonts w:ascii="Times New Roman" w:hAnsi="Times New Roman"/>
          <w:sz w:val="24"/>
          <w:szCs w:val="24"/>
        </w:rPr>
        <w:t>2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EE4074" w:rsidRPr="004D08D3">
        <w:rPr>
          <w:rFonts w:ascii="Times New Roman" w:hAnsi="Times New Roman"/>
          <w:sz w:val="24"/>
          <w:szCs w:val="24"/>
        </w:rPr>
        <w:t>ЗЕТ по</w:t>
      </w:r>
      <w:r w:rsidR="00EE4074">
        <w:rPr>
          <w:rFonts w:ascii="Times New Roman" w:hAnsi="Times New Roman"/>
          <w:sz w:val="24"/>
          <w:szCs w:val="24"/>
        </w:rPr>
        <w:t xml:space="preserve"> учебному плану</w:t>
      </w:r>
      <w:r w:rsidR="00EE4074" w:rsidRPr="004D08D3">
        <w:rPr>
          <w:rFonts w:ascii="Times New Roman" w:hAnsi="Times New Roman"/>
          <w:sz w:val="24"/>
          <w:szCs w:val="24"/>
        </w:rPr>
        <w:t>.</w:t>
      </w:r>
    </w:p>
    <w:p w:rsidR="00C50C0E" w:rsidRPr="00B03952" w:rsidRDefault="00C50C0E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74162">
        <w:rPr>
          <w:rFonts w:ascii="Times New Roman" w:hAnsi="Times New Roman"/>
          <w:sz w:val="24"/>
          <w:szCs w:val="24"/>
        </w:rPr>
        <w:t>зачет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C50C0E" w:rsidRPr="00B03952" w:rsidRDefault="00C50C0E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EA3CE1" w:rsidRDefault="00C50C0E" w:rsidP="00A779BF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 </w:t>
      </w:r>
      <w:r w:rsidRPr="00B03952">
        <w:rPr>
          <w:rFonts w:ascii="Times New Roman" w:hAnsi="Times New Roman"/>
          <w:sz w:val="24"/>
          <w:szCs w:val="24"/>
        </w:rPr>
        <w:t>Оксана Анатольевна, доктор философских наук, профессор кафедры теории и философии права.</w:t>
      </w:r>
    </w:p>
    <w:p w:rsidR="00D46016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46016" w:rsidRPr="00B03952" w:rsidRDefault="00D4601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46016" w:rsidRPr="00B03952" w:rsidRDefault="00D4601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016" w:rsidRPr="00B03952" w:rsidRDefault="0055431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sz w:val="24"/>
          <w:szCs w:val="24"/>
        </w:rPr>
        <w:t>.Б.18 Нормативно</w:t>
      </w:r>
      <w:r w:rsidR="00D46016" w:rsidRPr="00B03952">
        <w:rPr>
          <w:rFonts w:ascii="Times New Roman" w:hAnsi="Times New Roman"/>
          <w:b/>
          <w:sz w:val="24"/>
          <w:szCs w:val="24"/>
        </w:rPr>
        <w:t>-правовое обеспечение образования</w:t>
      </w:r>
    </w:p>
    <w:p w:rsidR="00C50C0E" w:rsidRPr="00B03952" w:rsidRDefault="00C50C0E" w:rsidP="00B0395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D575FD" w:rsidRPr="00EE4074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D575FD" w:rsidRPr="00EE4074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D575FD" w:rsidRPr="00470CF6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D575FD" w:rsidRPr="00EE4074" w:rsidRDefault="00D575FD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C50C0E" w:rsidRPr="00B03952" w:rsidRDefault="00C50C0E" w:rsidP="00B03952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C50C0E" w:rsidRPr="00B03952" w:rsidRDefault="00C50C0E" w:rsidP="00A779BF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  <w:lang w:eastAsia="ru-RU"/>
        </w:rPr>
        <w:t>изучение образовательного права как фундаментал</w:t>
      </w:r>
      <w:r w:rsidRPr="00B03952">
        <w:rPr>
          <w:rFonts w:ascii="Times New Roman" w:hAnsi="Times New Roman"/>
          <w:sz w:val="24"/>
          <w:szCs w:val="24"/>
          <w:lang w:eastAsia="ru-RU"/>
        </w:rPr>
        <w:t>ь</w:t>
      </w:r>
      <w:r w:rsidRPr="00B03952">
        <w:rPr>
          <w:rFonts w:ascii="Times New Roman" w:hAnsi="Times New Roman"/>
          <w:sz w:val="24"/>
          <w:szCs w:val="24"/>
          <w:lang w:eastAsia="ru-RU"/>
        </w:rPr>
        <w:t>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</w:t>
      </w:r>
      <w:r w:rsidRPr="00B03952">
        <w:rPr>
          <w:rFonts w:ascii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hAnsi="Times New Roman"/>
          <w:sz w:val="24"/>
          <w:szCs w:val="24"/>
          <w:lang w:eastAsia="ru-RU"/>
        </w:rPr>
        <w:t>ния образованием, механизмов и процедур управления качеством образования, а также фо</w:t>
      </w:r>
      <w:r w:rsidRPr="00B03952">
        <w:rPr>
          <w:rFonts w:ascii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hAnsi="Times New Roman"/>
          <w:sz w:val="24"/>
          <w:szCs w:val="24"/>
          <w:lang w:eastAsia="ru-RU"/>
        </w:rPr>
        <w:t>мирование у будущих педагогов знаний и умений для работы в образовательном правовом пространстве.</w:t>
      </w:r>
    </w:p>
    <w:p w:rsidR="00C50C0E" w:rsidRPr="00B03952" w:rsidRDefault="00C50C0E" w:rsidP="00A779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C50C0E" w:rsidRPr="00B03952" w:rsidRDefault="00C50C0E" w:rsidP="00B03952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раскрыть роль и сформулировать задачи образования в современном обществе, проанал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зировать условия развития российской системы образования, ее структурные элементы и м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ханизмы их взаимодействия;</w:t>
      </w:r>
    </w:p>
    <w:p w:rsidR="00C50C0E" w:rsidRPr="00B03952" w:rsidRDefault="00C50C0E" w:rsidP="00B03952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рассмотреть основные законодательные акты по вопросам образования, принципы фо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мирования нормативно-правового обеспечения образования в Российской Федерации, стру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туру и виды нормативных правовых актов, особенности их использования в образовательной практике;</w:t>
      </w:r>
    </w:p>
    <w:p w:rsidR="00C50C0E" w:rsidRPr="00B03952" w:rsidRDefault="00C50C0E" w:rsidP="00B03952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рассмотреть систему государственного контроля качества образования в Российской Ф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C50C0E" w:rsidRPr="00B03952" w:rsidRDefault="00C50C0E" w:rsidP="00B03952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C50C0E" w:rsidRPr="00B03952" w:rsidRDefault="00C50C0E" w:rsidP="00B03952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законодательные акты РФ и документы международного права по 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просам образования в части охраны прав и защиты интересов детей.</w:t>
      </w: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C50C0E" w:rsidRPr="00B03952" w:rsidRDefault="00C50C0E" w:rsidP="00A779BF">
      <w:pPr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50C0E" w:rsidRPr="00B03952" w:rsidRDefault="00C50C0E" w:rsidP="00A779BF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C50C0E" w:rsidRPr="00B03952" w:rsidRDefault="00C50C0E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C50C0E" w:rsidRPr="00B03952" w:rsidRDefault="00C50C0E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 основные понятия образовательного права, основные законодательные и нормативные 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ты в о</w:t>
      </w:r>
      <w:r w:rsidR="000103C1">
        <w:rPr>
          <w:rFonts w:ascii="Times New Roman" w:eastAsia="Times New Roman" w:hAnsi="Times New Roman"/>
          <w:sz w:val="24"/>
          <w:szCs w:val="24"/>
          <w:lang w:eastAsia="ru-RU"/>
        </w:rPr>
        <w:t>бласти образования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50C0E" w:rsidRPr="00B03952" w:rsidRDefault="00C50C0E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нормативно-правовые и организационные основы деятельности образовательных учрежд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103C1">
        <w:rPr>
          <w:rFonts w:ascii="Times New Roman" w:eastAsia="Times New Roman" w:hAnsi="Times New Roman"/>
          <w:sz w:val="24"/>
          <w:szCs w:val="24"/>
          <w:lang w:eastAsia="ru-RU"/>
        </w:rPr>
        <w:t>ний и организаций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50C0E" w:rsidRPr="00B03952" w:rsidRDefault="00C50C0E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 структуру и виды нормативных правовых актов, регламентирующих организацию образ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103C1">
        <w:rPr>
          <w:rFonts w:ascii="Times New Roman" w:eastAsia="Times New Roman" w:hAnsi="Times New Roman"/>
          <w:sz w:val="24"/>
          <w:szCs w:val="24"/>
          <w:lang w:eastAsia="ru-RU"/>
        </w:rPr>
        <w:t>ательного процесса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C50C0E" w:rsidRPr="00B03952" w:rsidRDefault="00C50C0E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 основы организации государственного контроля за образовательной и научной деятельн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стью образовательных учреждений и</w:t>
      </w:r>
      <w:r w:rsidR="000103C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0C0E" w:rsidRPr="00B03952" w:rsidRDefault="00C50C0E" w:rsidP="00A779BF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C50C0E" w:rsidRPr="00B03952" w:rsidRDefault="00C50C0E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 оценивать качество реализуемых образовательных программ на основе действующих но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мати</w:t>
      </w:r>
      <w:r w:rsidR="000103C1">
        <w:rPr>
          <w:rFonts w:ascii="Times New Roman" w:eastAsia="Times New Roman" w:hAnsi="Times New Roman"/>
          <w:sz w:val="24"/>
          <w:szCs w:val="24"/>
          <w:lang w:eastAsia="ru-RU"/>
        </w:rPr>
        <w:t>вно-правовых актов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03952" w:rsidRPr="00B03952" w:rsidRDefault="00C50C0E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 анализировать нормативные правовые акты в области образования и выявлять возможные противоречия.</w:t>
      </w:r>
    </w:p>
    <w:p w:rsidR="00C50C0E" w:rsidRPr="00B03952" w:rsidRDefault="00C50C0E" w:rsidP="00A779BF">
      <w:pPr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5D6103">
        <w:rPr>
          <w:rFonts w:ascii="Times New Roman" w:hAnsi="Times New Roman"/>
          <w:i/>
          <w:sz w:val="24"/>
          <w:szCs w:val="24"/>
        </w:rPr>
        <w:t xml:space="preserve"> </w:t>
      </w:r>
      <w:r w:rsidR="00A779BF" w:rsidRPr="00A779BF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C50C0E" w:rsidRPr="00B03952" w:rsidRDefault="00C50C0E" w:rsidP="00A779B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технологией получения знания для оказания практической правовой помощи ребенку в 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ласти социальной защиты, осуществления сотрудничества с органами правопорядка и соц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103C1">
        <w:rPr>
          <w:rFonts w:ascii="Times New Roman" w:eastAsia="Times New Roman" w:hAnsi="Times New Roman"/>
          <w:sz w:val="24"/>
          <w:szCs w:val="24"/>
          <w:lang w:eastAsia="ru-RU"/>
        </w:rPr>
        <w:t>альной защиты населения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50C0E" w:rsidRPr="00B03952" w:rsidRDefault="00C50C0E" w:rsidP="00A779B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способами осуществления психолого-педагогической поддержки и сопровождения,  спос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бами взаимодействия с другими субъектами </w:t>
      </w:r>
      <w:r w:rsidR="000103C1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процесса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0C0E" w:rsidRPr="00B03952" w:rsidRDefault="00C50C0E" w:rsidP="00A779BF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C50C0E" w:rsidRPr="00B03952" w:rsidRDefault="00C50C0E" w:rsidP="00A779B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ОК-7 – способностью использовать базовые правовые знания в различных сферах деятельн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сти;</w:t>
      </w:r>
    </w:p>
    <w:p w:rsidR="00C50C0E" w:rsidRPr="00B03952" w:rsidRDefault="00C50C0E" w:rsidP="00A779B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ОПК-4 – готовностью к профессиональной деятельности в соответствии с нормативными правовыми актами сферы образования;</w:t>
      </w:r>
    </w:p>
    <w:p w:rsidR="00EE4074" w:rsidRDefault="00C50C0E" w:rsidP="00A779BF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EE4074">
        <w:rPr>
          <w:rFonts w:ascii="Times New Roman" w:hAnsi="Times New Roman"/>
          <w:sz w:val="24"/>
          <w:szCs w:val="24"/>
        </w:rPr>
        <w:t>2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EE4074" w:rsidRPr="004D08D3">
        <w:rPr>
          <w:rFonts w:ascii="Times New Roman" w:hAnsi="Times New Roman"/>
          <w:sz w:val="24"/>
          <w:szCs w:val="24"/>
        </w:rPr>
        <w:t>ЗЕТ по</w:t>
      </w:r>
      <w:r w:rsidR="00EE4074">
        <w:rPr>
          <w:rFonts w:ascii="Times New Roman" w:hAnsi="Times New Roman"/>
          <w:sz w:val="24"/>
          <w:szCs w:val="24"/>
        </w:rPr>
        <w:t xml:space="preserve"> учебному плану</w:t>
      </w:r>
      <w:r w:rsidR="00EE4074" w:rsidRPr="004D08D3">
        <w:rPr>
          <w:rFonts w:ascii="Times New Roman" w:hAnsi="Times New Roman"/>
          <w:sz w:val="24"/>
          <w:szCs w:val="24"/>
        </w:rPr>
        <w:t>.</w:t>
      </w:r>
    </w:p>
    <w:p w:rsidR="00C50C0E" w:rsidRPr="00B03952" w:rsidRDefault="00C50C0E" w:rsidP="00A779BF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</w:t>
      </w:r>
      <w:r w:rsidR="00974162">
        <w:rPr>
          <w:rFonts w:ascii="Times New Roman" w:hAnsi="Times New Roman"/>
          <w:b/>
          <w:sz w:val="24"/>
          <w:szCs w:val="24"/>
        </w:rPr>
        <w:t xml:space="preserve">: </w:t>
      </w:r>
      <w:r w:rsidR="00974162">
        <w:rPr>
          <w:rFonts w:ascii="Times New Roman" w:hAnsi="Times New Roman"/>
          <w:sz w:val="24"/>
          <w:szCs w:val="24"/>
        </w:rPr>
        <w:t>зачет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C50C0E" w:rsidRPr="00B03952" w:rsidRDefault="00C50C0E" w:rsidP="00A779BF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C50C0E" w:rsidP="00A779BF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Топилина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Наталья Валерьевна, кандидат педагогических  наук, доцент кафедры общей педагогики.</w:t>
      </w:r>
    </w:p>
    <w:p w:rsidR="00D46016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D47D4" w:rsidRPr="00B03952" w:rsidRDefault="002D47D4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D47D4" w:rsidRPr="00B03952" w:rsidRDefault="002D47D4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2D47D4" w:rsidRPr="00B03952" w:rsidRDefault="0080670C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  <w:jc w:val="center"/>
        <w:rPr>
          <w:b/>
          <w:i/>
        </w:rPr>
      </w:pPr>
      <w:r w:rsidRPr="00B03952">
        <w:rPr>
          <w:b/>
          <w:i/>
        </w:rPr>
        <w:t>Б</w:t>
      </w:r>
      <w:proofErr w:type="gramStart"/>
      <w:r w:rsidRPr="00B03952">
        <w:rPr>
          <w:b/>
          <w:i/>
        </w:rPr>
        <w:t>1</w:t>
      </w:r>
      <w:proofErr w:type="gramEnd"/>
      <w:r w:rsidRPr="00B03952">
        <w:rPr>
          <w:b/>
          <w:i/>
        </w:rPr>
        <w:t>.В.0</w:t>
      </w:r>
      <w:r w:rsidR="00D46016" w:rsidRPr="00B03952">
        <w:rPr>
          <w:b/>
          <w:i/>
        </w:rPr>
        <w:t>1</w:t>
      </w:r>
      <w:r w:rsidR="002D47D4" w:rsidRPr="00B03952">
        <w:rPr>
          <w:b/>
          <w:i/>
        </w:rPr>
        <w:t>История физической культуры</w:t>
      </w:r>
    </w:p>
    <w:p w:rsidR="002D47D4" w:rsidRPr="00B03952" w:rsidRDefault="002D47D4" w:rsidP="00B03952">
      <w:pPr>
        <w:pStyle w:val="a5"/>
        <w:widowControl w:val="0"/>
        <w:tabs>
          <w:tab w:val="clear" w:pos="1804"/>
        </w:tabs>
        <w:spacing w:line="276" w:lineRule="auto"/>
        <w:ind w:left="705" w:firstLine="0"/>
        <w:jc w:val="center"/>
        <w:rPr>
          <w:b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D575FD" w:rsidRPr="00EE4074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D575FD" w:rsidRPr="00EE4074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D575FD" w:rsidRPr="00470CF6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D575FD" w:rsidRPr="00B03952" w:rsidTr="00D575FD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D575FD" w:rsidRPr="00EE4074" w:rsidRDefault="00D575FD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2D47D4" w:rsidRPr="00B03952" w:rsidRDefault="002D47D4" w:rsidP="00B03952">
      <w:pPr>
        <w:pStyle w:val="a5"/>
        <w:widowControl w:val="0"/>
        <w:tabs>
          <w:tab w:val="clear" w:pos="1804"/>
        </w:tabs>
        <w:spacing w:line="276" w:lineRule="auto"/>
        <w:ind w:left="705" w:firstLine="0"/>
        <w:jc w:val="center"/>
        <w:rPr>
          <w:b/>
        </w:rPr>
      </w:pPr>
    </w:p>
    <w:p w:rsidR="002D47D4" w:rsidRPr="00B03952" w:rsidRDefault="002D47D4" w:rsidP="00A779BF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изучение причин и механизмов происхождения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ческой культуры и спорта, закономерностей и специфических принципов их развития.</w:t>
      </w:r>
    </w:p>
    <w:p w:rsidR="002D47D4" w:rsidRPr="00B03952" w:rsidRDefault="002D47D4" w:rsidP="00A779BF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2D47D4" w:rsidRPr="00B03952" w:rsidRDefault="002D47D4" w:rsidP="00A779BF">
      <w:pPr>
        <w:pStyle w:val="a3"/>
        <w:numPr>
          <w:ilvl w:val="0"/>
          <w:numId w:val="10"/>
        </w:numPr>
        <w:tabs>
          <w:tab w:val="clear" w:pos="1069"/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изучить историю основных зарубежных систем физического воспитания и спорта;</w:t>
      </w:r>
    </w:p>
    <w:p w:rsidR="002D47D4" w:rsidRPr="00B03952" w:rsidRDefault="002D47D4" w:rsidP="00A779BF">
      <w:pPr>
        <w:pStyle w:val="a3"/>
        <w:numPr>
          <w:ilvl w:val="0"/>
          <w:numId w:val="10"/>
        </w:numPr>
        <w:tabs>
          <w:tab w:val="clear" w:pos="1069"/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изучить историю отечественных систем физического воспитания и спорта;</w:t>
      </w:r>
    </w:p>
    <w:p w:rsidR="002D47D4" w:rsidRPr="00B03952" w:rsidRDefault="002D47D4" w:rsidP="00B03952">
      <w:pPr>
        <w:pStyle w:val="a3"/>
        <w:numPr>
          <w:ilvl w:val="0"/>
          <w:numId w:val="10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изучить историю международного спортивного движения;</w:t>
      </w:r>
    </w:p>
    <w:p w:rsidR="002D47D4" w:rsidRPr="00B03952" w:rsidRDefault="002D47D4" w:rsidP="00B03952">
      <w:pPr>
        <w:pStyle w:val="a3"/>
        <w:numPr>
          <w:ilvl w:val="0"/>
          <w:numId w:val="10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формировать положительные личностные качества студентов, необходимые им в будущей педагогической деятельности;</w:t>
      </w:r>
    </w:p>
    <w:p w:rsidR="002D47D4" w:rsidRPr="00B03952" w:rsidRDefault="002D47D4" w:rsidP="00B03952">
      <w:pPr>
        <w:pStyle w:val="a3"/>
        <w:numPr>
          <w:ilvl w:val="0"/>
          <w:numId w:val="10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воспитывать у студентов чувство патриотизма и интернационализма;</w:t>
      </w:r>
    </w:p>
    <w:p w:rsidR="002D47D4" w:rsidRPr="00B03952" w:rsidRDefault="002D47D4" w:rsidP="00B03952">
      <w:pPr>
        <w:pStyle w:val="a3"/>
        <w:numPr>
          <w:ilvl w:val="0"/>
          <w:numId w:val="10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расширять общий профессиональный кругозор будущих работников физической культуры и спорта, формировать у них уверенность в общественной значимости выбранной специал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ности.</w:t>
      </w:r>
    </w:p>
    <w:p w:rsidR="002D47D4" w:rsidRPr="00B03952" w:rsidRDefault="002D47D4" w:rsidP="00A779BF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rPr>
          <w:b/>
        </w:rPr>
        <w:tab/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2D47D4" w:rsidRPr="00B03952" w:rsidRDefault="002D47D4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2D47D4" w:rsidRPr="00B03952" w:rsidRDefault="002D47D4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2D47D4" w:rsidRPr="00B03952" w:rsidRDefault="002D47D4" w:rsidP="00A779BF">
      <w:pPr>
        <w:pStyle w:val="a3"/>
        <w:tabs>
          <w:tab w:val="left" w:pos="284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 основные философские категории и проблемы человеческого бытия, с точки зрения ист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р</w:t>
      </w:r>
      <w:r w:rsidR="000103C1">
        <w:rPr>
          <w:rFonts w:ascii="Times New Roman" w:hAnsi="Times New Roman"/>
          <w:iCs/>
          <w:sz w:val="24"/>
          <w:szCs w:val="24"/>
        </w:rPr>
        <w:t>ии физической культуры и спорта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47D4" w:rsidRPr="00B03952" w:rsidRDefault="002D47D4" w:rsidP="00A779BF">
      <w:pPr>
        <w:pStyle w:val="a3"/>
        <w:tabs>
          <w:tab w:val="left" w:pos="284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этапы историко-культурного развития человека и человечества в физкультурн</w:t>
      </w:r>
      <w:r w:rsidR="000103C1">
        <w:rPr>
          <w:rFonts w:ascii="Times New Roman" w:hAnsi="Times New Roman"/>
          <w:sz w:val="24"/>
          <w:szCs w:val="24"/>
        </w:rPr>
        <w:t>о-спортивной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47D4" w:rsidRPr="00B03952" w:rsidRDefault="002D47D4" w:rsidP="00A779BF">
      <w:pPr>
        <w:pStyle w:val="a3"/>
        <w:tabs>
          <w:tab w:val="left" w:pos="284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современный и зарубежный опыт организации культурно-просветительской деятельности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2D47D4" w:rsidRPr="00B03952" w:rsidRDefault="002D47D4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2D47D4" w:rsidRPr="00B03952" w:rsidRDefault="002D47D4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оценивать роль социально и личностно значимых философских проблем развития физич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ской культуры и спорта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2D47D4" w:rsidRPr="00B03952" w:rsidRDefault="002D47D4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проявлять и транслировать уважительное и бережное отношение к историческому насл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дию и культурным традициям в физкультурн</w:t>
      </w:r>
      <w:r w:rsidR="000103C1">
        <w:rPr>
          <w:rFonts w:ascii="Times New Roman" w:hAnsi="Times New Roman"/>
          <w:bCs/>
          <w:sz w:val="24"/>
          <w:szCs w:val="24"/>
        </w:rPr>
        <w:t>о-спортивной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2D47D4" w:rsidRPr="00B03952" w:rsidRDefault="002D47D4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практически использовать отечественный  и зарубежный опыт  организации культурно-просветительской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2D47D4" w:rsidRPr="00B03952" w:rsidRDefault="002D47D4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5D6103">
        <w:rPr>
          <w:rFonts w:ascii="Times New Roman" w:hAnsi="Times New Roman"/>
          <w:i/>
          <w:sz w:val="24"/>
          <w:szCs w:val="24"/>
        </w:rPr>
        <w:t xml:space="preserve"> </w:t>
      </w:r>
      <w:r w:rsidR="00A779BF" w:rsidRPr="00A779BF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2D47D4" w:rsidRPr="00B03952" w:rsidRDefault="002D47D4" w:rsidP="00B03952">
      <w:pPr>
        <w:pStyle w:val="a3"/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методами познания предметно-пра</w:t>
      </w:r>
      <w:r w:rsidR="000103C1">
        <w:rPr>
          <w:rFonts w:ascii="Times New Roman" w:hAnsi="Times New Roman"/>
          <w:bCs/>
          <w:iCs/>
          <w:sz w:val="24"/>
          <w:szCs w:val="24"/>
        </w:rPr>
        <w:t>ктической деятельности человека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2D47D4" w:rsidRPr="00B03952" w:rsidRDefault="002D47D4" w:rsidP="00B03952">
      <w:pPr>
        <w:pStyle w:val="a3"/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навыками бережного отношения к культурному наследию и человеку в физкультурно-спортивной деятельност</w:t>
      </w:r>
      <w:r w:rsidR="000103C1">
        <w:rPr>
          <w:rFonts w:ascii="Times New Roman" w:hAnsi="Times New Roman"/>
          <w:bCs/>
          <w:iCs/>
          <w:sz w:val="24"/>
          <w:szCs w:val="24"/>
        </w:rPr>
        <w:t>и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2D47D4" w:rsidRPr="00B03952" w:rsidRDefault="002D47D4" w:rsidP="00B0395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навыками использования отечественного и зарубежного опыта организации культурно-прос</w:t>
      </w:r>
      <w:r w:rsidR="000103C1">
        <w:rPr>
          <w:rFonts w:ascii="Times New Roman" w:hAnsi="Times New Roman"/>
          <w:bCs/>
          <w:iCs/>
          <w:sz w:val="24"/>
          <w:szCs w:val="24"/>
        </w:rPr>
        <w:t>ветительской деятельности</w:t>
      </w:r>
      <w:r w:rsidRPr="00B03952">
        <w:rPr>
          <w:rFonts w:ascii="Times New Roman" w:hAnsi="Times New Roman"/>
          <w:bCs/>
          <w:iCs/>
          <w:sz w:val="24"/>
          <w:szCs w:val="24"/>
        </w:rPr>
        <w:t>.</w:t>
      </w:r>
    </w:p>
    <w:p w:rsidR="002D47D4" w:rsidRPr="00B03952" w:rsidRDefault="002D47D4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2D47D4" w:rsidRPr="00B03952" w:rsidRDefault="002D47D4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 xml:space="preserve">ОК-1 – способностью использовать основы философских 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знаний для формирования научного мировоззрения;</w:t>
      </w:r>
    </w:p>
    <w:p w:rsidR="002D47D4" w:rsidRPr="00B03952" w:rsidRDefault="002D47D4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ОК-4 – способностью к коммуникации в устной и письменной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формах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на русском и ин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странном языках для решения задач межличностного и межкультурного взаимодействия;</w:t>
      </w:r>
    </w:p>
    <w:p w:rsidR="002D47D4" w:rsidRPr="00B03952" w:rsidRDefault="002D47D4" w:rsidP="00B0395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об</w:t>
      </w:r>
      <w:r w:rsidRPr="00B03952">
        <w:rPr>
          <w:rFonts w:ascii="Times New Roman" w:hAnsi="Times New Roman"/>
          <w:bCs/>
          <w:sz w:val="24"/>
          <w:szCs w:val="24"/>
        </w:rPr>
        <w:t>у</w:t>
      </w:r>
      <w:r w:rsidRPr="00B03952">
        <w:rPr>
          <w:rFonts w:ascii="Times New Roman" w:hAnsi="Times New Roman"/>
          <w:bCs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в учебной 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внеучебной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деятельности.</w:t>
      </w:r>
    </w:p>
    <w:p w:rsidR="00EE4074" w:rsidRDefault="002D47D4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EE4074">
        <w:rPr>
          <w:rFonts w:ascii="Times New Roman" w:hAnsi="Times New Roman"/>
          <w:sz w:val="24"/>
          <w:szCs w:val="24"/>
        </w:rPr>
        <w:t>2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EE4074" w:rsidRPr="004D08D3">
        <w:rPr>
          <w:rFonts w:ascii="Times New Roman" w:hAnsi="Times New Roman"/>
          <w:sz w:val="24"/>
          <w:szCs w:val="24"/>
        </w:rPr>
        <w:t>ЗЕТ по</w:t>
      </w:r>
      <w:r w:rsidR="00EE4074">
        <w:rPr>
          <w:rFonts w:ascii="Times New Roman" w:hAnsi="Times New Roman"/>
          <w:sz w:val="24"/>
          <w:szCs w:val="24"/>
        </w:rPr>
        <w:t xml:space="preserve"> учебному плану</w:t>
      </w:r>
      <w:r w:rsidR="00EE4074" w:rsidRPr="004D08D3">
        <w:rPr>
          <w:rFonts w:ascii="Times New Roman" w:hAnsi="Times New Roman"/>
          <w:sz w:val="24"/>
          <w:szCs w:val="24"/>
        </w:rPr>
        <w:t>.</w:t>
      </w:r>
    </w:p>
    <w:p w:rsidR="002D47D4" w:rsidRPr="00B03952" w:rsidRDefault="002D47D4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74162">
        <w:rPr>
          <w:rFonts w:ascii="Times New Roman" w:hAnsi="Times New Roman"/>
          <w:sz w:val="24"/>
          <w:szCs w:val="24"/>
        </w:rPr>
        <w:t>зачет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2D47D4" w:rsidRPr="00B03952" w:rsidRDefault="002D47D4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2D47D4" w:rsidP="00A779BF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наук,  доцент кафедры физической культуры.</w:t>
      </w:r>
    </w:p>
    <w:p w:rsidR="00B03952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.В.0</w:t>
      </w:r>
      <w:r w:rsidR="00D46016" w:rsidRPr="00B03952">
        <w:rPr>
          <w:rFonts w:ascii="Times New Roman" w:hAnsi="Times New Roman"/>
          <w:b/>
          <w:i/>
          <w:sz w:val="24"/>
          <w:szCs w:val="24"/>
        </w:rPr>
        <w:t>2</w:t>
      </w:r>
      <w:r w:rsidR="00365B6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03952">
        <w:rPr>
          <w:rFonts w:ascii="Times New Roman" w:hAnsi="Times New Roman"/>
          <w:b/>
          <w:i/>
          <w:sz w:val="24"/>
          <w:szCs w:val="24"/>
        </w:rPr>
        <w:t xml:space="preserve">Теория и методика физической культуры и спорта </w:t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575FD" w:rsidRPr="00B03952" w:rsidTr="00CE00EC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D575FD" w:rsidRPr="00EE4074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D575FD" w:rsidRPr="00EE4074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D575FD" w:rsidRPr="00B03952" w:rsidTr="00CE00EC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D575FD" w:rsidRPr="00470CF6" w:rsidRDefault="00D575F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D575FD" w:rsidRPr="00B03952" w:rsidTr="00CE00EC">
        <w:tc>
          <w:tcPr>
            <w:tcW w:w="4786" w:type="dxa"/>
          </w:tcPr>
          <w:p w:rsidR="00D575FD" w:rsidRPr="00B03952" w:rsidRDefault="00D575FD" w:rsidP="00D575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D575FD" w:rsidRPr="00EE4074" w:rsidRDefault="00D575FD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80670C" w:rsidRPr="00B03952" w:rsidRDefault="0080670C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670C" w:rsidRPr="00B03952" w:rsidRDefault="0080670C" w:rsidP="00B0395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освоение студентами системы научно-практических знаний и формирование систематизированных умений и навыков теоретической и практич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ской профессиональной подготовки в области физической культуры и спорта.</w:t>
      </w:r>
    </w:p>
    <w:p w:rsidR="0080670C" w:rsidRPr="00B03952" w:rsidRDefault="0080670C" w:rsidP="00EB0E21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  <w:r w:rsidR="00EB0E21">
        <w:t xml:space="preserve"> </w:t>
      </w:r>
      <w:r w:rsidRPr="00B03952">
        <w:t>через  свое содержание обеспечить студентам нео</w:t>
      </w:r>
      <w:r w:rsidRPr="00B03952">
        <w:t>б</w:t>
      </w:r>
      <w:r w:rsidRPr="00B03952">
        <w:t>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культуры, раскрыть в структуре и содержании этой деятельности условия успешной реализации образовательных, воспитательных и оздоровительных задач физического воспитания.</w:t>
      </w:r>
    </w:p>
    <w:p w:rsidR="0080670C" w:rsidRPr="00B03952" w:rsidRDefault="0080670C" w:rsidP="00A779B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80670C" w:rsidRPr="00B03952" w:rsidRDefault="0080670C" w:rsidP="00A779B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80670C" w:rsidRPr="00B03952" w:rsidRDefault="0080670C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80670C" w:rsidRPr="00B03952" w:rsidRDefault="0080670C" w:rsidP="00B03952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направления, проблемы в области физической культуры и спорта; сущность, структуру и функции физической культуры и спорта;  цели, задачи и общие принципы фо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мировани</w:t>
      </w:r>
      <w:r w:rsidR="000103C1">
        <w:rPr>
          <w:rFonts w:ascii="Times New Roman" w:hAnsi="Times New Roman"/>
          <w:sz w:val="24"/>
          <w:szCs w:val="24"/>
        </w:rPr>
        <w:t>я физической культуры личности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методику осуществления обучения, воспитания и развития обучающихся, с учетом соц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альных, возрастных, психофизических и индивидуальных особенностей, в том числе особых образовательных потребностей учащ</w:t>
      </w:r>
      <w:r w:rsidR="000103C1">
        <w:rPr>
          <w:rFonts w:ascii="Times New Roman" w:hAnsi="Times New Roman"/>
          <w:bCs/>
          <w:sz w:val="24"/>
          <w:szCs w:val="24"/>
        </w:rPr>
        <w:t>ихся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общеметодические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и специфические принципы физического воспитания; основы теории и методики обучения двигательным действиям; теоретико-практические основы развития ф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зических качеств;</w:t>
      </w:r>
      <w:r w:rsidRPr="00B03952">
        <w:rPr>
          <w:rFonts w:ascii="Times New Roman" w:hAnsi="Times New Roman"/>
          <w:sz w:val="24"/>
          <w:szCs w:val="24"/>
        </w:rPr>
        <w:t xml:space="preserve"> теоретико-методические основы оздоровительной физической культуры  –  для качественного планирования учебного материала при реализации образовательных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грамм по учебному предмету «Физическая культура» в соответствии с требованиями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="000103C1">
        <w:rPr>
          <w:rFonts w:ascii="Times New Roman" w:hAnsi="Times New Roman"/>
          <w:sz w:val="24"/>
          <w:szCs w:val="24"/>
        </w:rPr>
        <w:t>вательных стандартов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том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средства, методы, формы осуществления физического воспитания при решении физкул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турно-рекреационных, оздоровительно-реабилитационных, спортивных, профессионально-приклад</w:t>
      </w:r>
      <w:r w:rsidR="000103C1">
        <w:rPr>
          <w:rFonts w:ascii="Times New Roman" w:hAnsi="Times New Roman"/>
          <w:sz w:val="24"/>
          <w:szCs w:val="24"/>
        </w:rPr>
        <w:t>ных и гигиенических задач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80670C" w:rsidRPr="00B03952" w:rsidRDefault="0080670C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 использовать знания и практические умения, обеспечивающие сохранение и укрепление здоровья человека;  </w:t>
      </w:r>
      <w:r w:rsidRPr="00B03952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физического воспитания  для повышения своих функциональных и двигательных возможностей; </w:t>
      </w:r>
      <w:r w:rsidRPr="00B03952">
        <w:rPr>
          <w:rFonts w:ascii="Times New Roman" w:hAnsi="Times New Roman"/>
          <w:bCs/>
          <w:sz w:val="24"/>
          <w:szCs w:val="24"/>
        </w:rPr>
        <w:t>организовать сам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стоятельные занятия физкуль</w:t>
      </w:r>
      <w:r w:rsidR="000103C1">
        <w:rPr>
          <w:rFonts w:ascii="Times New Roman" w:hAnsi="Times New Roman"/>
          <w:bCs/>
          <w:sz w:val="24"/>
          <w:szCs w:val="24"/>
        </w:rPr>
        <w:t>турно-спортивной направленности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– осуществлять обучение, воспитание и развитие с учетом социальных, возрастных, псих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физических и индивидуальных особенностей, в том числе особых образовательных потре</w:t>
      </w:r>
      <w:r w:rsidRPr="00B03952">
        <w:rPr>
          <w:rFonts w:ascii="Times New Roman" w:hAnsi="Times New Roman"/>
          <w:bCs/>
          <w:sz w:val="24"/>
          <w:szCs w:val="24"/>
        </w:rPr>
        <w:t>б</w:t>
      </w:r>
      <w:r w:rsidR="000103C1">
        <w:rPr>
          <w:rFonts w:ascii="Times New Roman" w:hAnsi="Times New Roman"/>
          <w:bCs/>
          <w:sz w:val="24"/>
          <w:szCs w:val="24"/>
        </w:rPr>
        <w:t>ностей обучающихся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соо</w:t>
      </w:r>
      <w:r w:rsidRPr="00B03952">
        <w:rPr>
          <w:rFonts w:ascii="Times New Roman" w:hAnsi="Times New Roman"/>
          <w:sz w:val="24"/>
          <w:szCs w:val="24"/>
        </w:rPr>
        <w:t>т</w:t>
      </w:r>
      <w:r w:rsidR="00D614EF">
        <w:rPr>
          <w:rFonts w:ascii="Times New Roman" w:hAnsi="Times New Roman"/>
          <w:sz w:val="24"/>
          <w:szCs w:val="24"/>
        </w:rPr>
        <w:t>ветствующие  коррективы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использовать ценностный потенциал физической культуры для формирования основ зд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рового образа жизни, интереса и потребности к регулярным занятиям физическими упра</w:t>
      </w:r>
      <w:r w:rsidRPr="00B03952">
        <w:rPr>
          <w:rFonts w:ascii="Times New Roman" w:hAnsi="Times New Roman"/>
          <w:sz w:val="24"/>
          <w:szCs w:val="24"/>
        </w:rPr>
        <w:t>ж</w:t>
      </w:r>
      <w:r w:rsidRPr="00B03952">
        <w:rPr>
          <w:rFonts w:ascii="Times New Roman" w:hAnsi="Times New Roman"/>
          <w:sz w:val="24"/>
          <w:szCs w:val="24"/>
        </w:rPr>
        <w:t>нениями и спортом</w:t>
      </w:r>
      <w:r w:rsidRPr="00B03952">
        <w:rPr>
          <w:rFonts w:ascii="Times New Roman" w:hAnsi="Times New Roman"/>
          <w:bCs/>
          <w:sz w:val="24"/>
          <w:szCs w:val="24"/>
        </w:rPr>
        <w:t xml:space="preserve">, </w:t>
      </w:r>
      <w:r w:rsidRPr="00B03952">
        <w:rPr>
          <w:rFonts w:ascii="Times New Roman" w:hAnsi="Times New Roman"/>
          <w:sz w:val="24"/>
          <w:szCs w:val="24"/>
        </w:rPr>
        <w:t>вести пропаганду здорового образа жизни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 находить наиболее эффективные средства, методы, формы физического воспитания  для решения </w:t>
      </w:r>
      <w:r w:rsidRPr="00B03952">
        <w:rPr>
          <w:rFonts w:ascii="Times New Roman" w:hAnsi="Times New Roman"/>
          <w:sz w:val="24"/>
          <w:szCs w:val="24"/>
        </w:rPr>
        <w:t>физкультурно-рекреационных, оздоровительно-реабилитационных, спортивных, профессионально-приклад</w:t>
      </w:r>
      <w:r w:rsidR="000103C1">
        <w:rPr>
          <w:rFonts w:ascii="Times New Roman" w:hAnsi="Times New Roman"/>
          <w:sz w:val="24"/>
          <w:szCs w:val="24"/>
        </w:rPr>
        <w:t>ных и гигиенических задач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EB0E21">
        <w:rPr>
          <w:rFonts w:ascii="Times New Roman" w:hAnsi="Times New Roman"/>
          <w:i/>
          <w:sz w:val="24"/>
          <w:szCs w:val="24"/>
        </w:rPr>
        <w:t xml:space="preserve"> </w:t>
      </w:r>
      <w:r w:rsidR="00A779BF" w:rsidRPr="00A779BF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навыками к самоорганизации и самообразованию – использовать знания и практические умения, обеспечивающие сохранение и укрепление здоровья;  </w:t>
      </w:r>
      <w:r w:rsidRPr="00B03952">
        <w:rPr>
          <w:rFonts w:ascii="Times New Roman" w:hAnsi="Times New Roman"/>
          <w:iCs/>
          <w:sz w:val="24"/>
          <w:szCs w:val="24"/>
        </w:rPr>
        <w:t>рациональным использован</w:t>
      </w:r>
      <w:r w:rsidRPr="00B03952">
        <w:rPr>
          <w:rFonts w:ascii="Times New Roman" w:hAnsi="Times New Roman"/>
          <w:iCs/>
          <w:sz w:val="24"/>
          <w:szCs w:val="24"/>
        </w:rPr>
        <w:t>и</w:t>
      </w:r>
      <w:r w:rsidRPr="00B03952">
        <w:rPr>
          <w:rFonts w:ascii="Times New Roman" w:hAnsi="Times New Roman"/>
          <w:iCs/>
          <w:sz w:val="24"/>
          <w:szCs w:val="24"/>
        </w:rPr>
        <w:t xml:space="preserve">ем  средств и методов физического воспитания для повышения своих функциональных и двигательных возможностей, навыками </w:t>
      </w:r>
      <w:r w:rsidRPr="00B03952">
        <w:rPr>
          <w:rFonts w:ascii="Times New Roman" w:hAnsi="Times New Roman"/>
          <w:bCs/>
          <w:sz w:val="24"/>
          <w:szCs w:val="24"/>
        </w:rPr>
        <w:t>организации самостоятельных занятий физкульту</w:t>
      </w:r>
      <w:r w:rsidRPr="00B03952">
        <w:rPr>
          <w:rFonts w:ascii="Times New Roman" w:hAnsi="Times New Roman"/>
          <w:bCs/>
          <w:sz w:val="24"/>
          <w:szCs w:val="24"/>
        </w:rPr>
        <w:t>р</w:t>
      </w:r>
      <w:r w:rsidRPr="00B03952">
        <w:rPr>
          <w:rFonts w:ascii="Times New Roman" w:hAnsi="Times New Roman"/>
          <w:bCs/>
          <w:sz w:val="24"/>
          <w:szCs w:val="24"/>
        </w:rPr>
        <w:t>но-спорти</w:t>
      </w:r>
      <w:r w:rsidR="000103C1">
        <w:rPr>
          <w:rFonts w:ascii="Times New Roman" w:hAnsi="Times New Roman"/>
          <w:bCs/>
          <w:sz w:val="24"/>
          <w:szCs w:val="24"/>
        </w:rPr>
        <w:t>вной направленности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методикой осуществления обучения, воспитания и развития обучающихся, с учетом соц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альных, возрастных, психофизических и индивидуальных особенностей, в том числе особых образовательн</w:t>
      </w:r>
      <w:r w:rsidR="000103C1">
        <w:rPr>
          <w:rFonts w:ascii="Times New Roman" w:hAnsi="Times New Roman"/>
          <w:bCs/>
          <w:sz w:val="24"/>
          <w:szCs w:val="24"/>
        </w:rPr>
        <w:t>ых потребностей учащихся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навыками, способствующими грамотно и качественно разработать образовательные 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граммы по учебному предмету «Физическая культура» в соответствии с требованиями обр</w:t>
      </w:r>
      <w:r w:rsidRPr="00B03952">
        <w:rPr>
          <w:rFonts w:ascii="Times New Roman" w:hAnsi="Times New Roman"/>
          <w:sz w:val="24"/>
          <w:szCs w:val="24"/>
        </w:rPr>
        <w:t>а</w:t>
      </w:r>
      <w:r w:rsidR="000103C1">
        <w:rPr>
          <w:rFonts w:ascii="Times New Roman" w:hAnsi="Times New Roman"/>
          <w:sz w:val="24"/>
          <w:szCs w:val="24"/>
        </w:rPr>
        <w:t>зовательных стандартов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ценностным потенциалом физической культуры для формирования основ здорового образа жизни, интереса и потребности к регулярным занятиям физическими упражнениями и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том, для успешного проведения учебных занятий по физической культуре с детьми дошк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льного, школьного возраста, внеклассных физкультурно-спортивных мероприятий с учащ</w:t>
      </w:r>
      <w:r w:rsidRPr="00B03952">
        <w:rPr>
          <w:rFonts w:ascii="Times New Roman" w:hAnsi="Times New Roman"/>
          <w:sz w:val="24"/>
          <w:szCs w:val="24"/>
        </w:rPr>
        <w:t>и</w:t>
      </w:r>
      <w:r w:rsidR="000103C1">
        <w:rPr>
          <w:rFonts w:ascii="Times New Roman" w:hAnsi="Times New Roman"/>
          <w:sz w:val="24"/>
          <w:szCs w:val="24"/>
        </w:rPr>
        <w:t>мися разного возраста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80670C" w:rsidRPr="00B03952" w:rsidRDefault="0080670C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способами оценки физических способностей и функционального состояния обучающихся для реализации физкультурно-рекреационных, оздоровительно-реабилитационных, спорти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ных, профессионально-прикладных и гигиенических за</w:t>
      </w:r>
      <w:r w:rsidR="000103C1">
        <w:rPr>
          <w:rFonts w:ascii="Times New Roman" w:hAnsi="Times New Roman"/>
          <w:sz w:val="24"/>
          <w:szCs w:val="24"/>
        </w:rPr>
        <w:t>дач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ОК-6 – способностью к самоорганизации и самообразованию;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вательных потребностей обучающихся;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ПК-1 – готовностью реализовывать образовательные программы по учебным предметам в соответствии с требованиями образовательных стандартов; 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рования основ здорового образа жизни, интереса и потребности к регулярным занятиям ф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зическими упражнениями и спортом;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EE4074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EE4074">
        <w:rPr>
          <w:rFonts w:ascii="Times New Roman" w:hAnsi="Times New Roman"/>
          <w:sz w:val="24"/>
          <w:szCs w:val="24"/>
        </w:rPr>
        <w:t>6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EE4074" w:rsidRPr="004D08D3">
        <w:rPr>
          <w:rFonts w:ascii="Times New Roman" w:hAnsi="Times New Roman"/>
          <w:sz w:val="24"/>
          <w:szCs w:val="24"/>
        </w:rPr>
        <w:t>ЗЕТ по</w:t>
      </w:r>
      <w:r w:rsidR="00EE4074">
        <w:rPr>
          <w:rFonts w:ascii="Times New Roman" w:hAnsi="Times New Roman"/>
          <w:sz w:val="24"/>
          <w:szCs w:val="24"/>
        </w:rPr>
        <w:t xml:space="preserve"> учебному плану</w:t>
      </w:r>
      <w:r w:rsidR="00EE4074" w:rsidRPr="004D08D3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74162">
        <w:rPr>
          <w:rFonts w:ascii="Times New Roman" w:hAnsi="Times New Roman"/>
          <w:sz w:val="24"/>
          <w:szCs w:val="24"/>
        </w:rPr>
        <w:t>зачет, экзамен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80670C" w:rsidP="00A779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Кибенко Елена Ивановна, кандидат педагогических наук, доцент, зав. кафедрой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ческой культуры.</w:t>
      </w:r>
    </w:p>
    <w:p w:rsidR="0080670C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.В.0</w:t>
      </w:r>
      <w:r w:rsidR="00D46016" w:rsidRPr="00B03952">
        <w:rPr>
          <w:rFonts w:ascii="Times New Roman" w:hAnsi="Times New Roman"/>
          <w:b/>
          <w:i/>
          <w:sz w:val="24"/>
          <w:szCs w:val="24"/>
        </w:rPr>
        <w:t>3</w:t>
      </w:r>
      <w:r w:rsidR="00365B6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03952">
        <w:rPr>
          <w:rFonts w:ascii="Times New Roman" w:hAnsi="Times New Roman"/>
          <w:b/>
          <w:i/>
          <w:sz w:val="24"/>
          <w:szCs w:val="24"/>
        </w:rPr>
        <w:t>Физиология человека</w:t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EE4074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EE4074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EE4074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670C" w:rsidRPr="00B03952" w:rsidRDefault="0080670C" w:rsidP="00A779BF">
      <w:pPr>
        <w:pStyle w:val="22"/>
        <w:spacing w:line="276" w:lineRule="auto"/>
        <w:ind w:left="0" w:firstLine="567"/>
        <w:jc w:val="both"/>
        <w:rPr>
          <w:sz w:val="24"/>
          <w:szCs w:val="24"/>
        </w:rPr>
      </w:pPr>
      <w:r w:rsidRPr="00B03952">
        <w:rPr>
          <w:b/>
          <w:sz w:val="24"/>
          <w:szCs w:val="24"/>
        </w:rPr>
        <w:t>1. Цель изучения дисциплины:</w:t>
      </w:r>
      <w:r w:rsidRPr="00B03952">
        <w:rPr>
          <w:sz w:val="24"/>
          <w:szCs w:val="24"/>
        </w:rPr>
        <w:t xml:space="preserve"> формирование у студентов системы знаний о принц</w:t>
      </w:r>
      <w:r w:rsidRPr="00B03952">
        <w:rPr>
          <w:sz w:val="24"/>
          <w:szCs w:val="24"/>
        </w:rPr>
        <w:t>и</w:t>
      </w:r>
      <w:r w:rsidRPr="00B03952">
        <w:rPr>
          <w:sz w:val="24"/>
          <w:szCs w:val="24"/>
        </w:rPr>
        <w:t>пах системной организации жизнедеятельности человеческого организма; об основах физи</w:t>
      </w:r>
      <w:r w:rsidRPr="00B03952">
        <w:rPr>
          <w:sz w:val="24"/>
          <w:szCs w:val="24"/>
        </w:rPr>
        <w:t>о</w:t>
      </w:r>
      <w:r w:rsidRPr="00B03952">
        <w:rPr>
          <w:sz w:val="24"/>
          <w:szCs w:val="24"/>
        </w:rPr>
        <w:t>логии его органов, систем и аппаратов; физиологических механизмах управления в живых системах. Эти знания способствуют правильному пониманию закономерностей функцион</w:t>
      </w:r>
      <w:r w:rsidRPr="00B03952">
        <w:rPr>
          <w:sz w:val="24"/>
          <w:szCs w:val="24"/>
        </w:rPr>
        <w:t>и</w:t>
      </w:r>
      <w:r w:rsidRPr="00B03952">
        <w:rPr>
          <w:sz w:val="24"/>
          <w:szCs w:val="24"/>
        </w:rPr>
        <w:t xml:space="preserve">рования, как отдельных органов, систем, аппаратов, так и организма человека в целом в свете концепции функциональных систем. </w:t>
      </w:r>
      <w:proofErr w:type="gramStart"/>
      <w:r w:rsidRPr="00B03952">
        <w:rPr>
          <w:sz w:val="24"/>
          <w:szCs w:val="24"/>
        </w:rPr>
        <w:t>Таким образом, дисциплина «Физиология человека» призвана обеспечить следующий, после изучения дисциплины «Анатомия человека», этап естественнонаучной подготовки преподавателей физической культуры, что в целом расш</w:t>
      </w:r>
      <w:r w:rsidRPr="00B03952">
        <w:rPr>
          <w:sz w:val="24"/>
          <w:szCs w:val="24"/>
        </w:rPr>
        <w:t>и</w:t>
      </w:r>
      <w:r w:rsidRPr="00B03952">
        <w:rPr>
          <w:sz w:val="24"/>
          <w:szCs w:val="24"/>
        </w:rPr>
        <w:t>рит их профессиональную компетентность, будет способствовать повышению эффективн</w:t>
      </w:r>
      <w:r w:rsidRPr="00B03952">
        <w:rPr>
          <w:sz w:val="24"/>
          <w:szCs w:val="24"/>
        </w:rPr>
        <w:t>о</w:t>
      </w:r>
      <w:r w:rsidRPr="00B03952">
        <w:rPr>
          <w:sz w:val="24"/>
          <w:szCs w:val="24"/>
        </w:rPr>
        <w:t>сти тренерской деятельности, формированию умений и навыков теоретической и практич</w:t>
      </w:r>
      <w:r w:rsidRPr="00B03952">
        <w:rPr>
          <w:sz w:val="24"/>
          <w:szCs w:val="24"/>
        </w:rPr>
        <w:t>е</w:t>
      </w:r>
      <w:r w:rsidRPr="00B03952">
        <w:rPr>
          <w:sz w:val="24"/>
          <w:szCs w:val="24"/>
        </w:rPr>
        <w:t>ской профессиональной подготовки в области физической культуры и спорта.</w:t>
      </w:r>
      <w:proofErr w:type="gramEnd"/>
    </w:p>
    <w:p w:rsidR="0080670C" w:rsidRPr="00B03952" w:rsidRDefault="0080670C" w:rsidP="00A779BF">
      <w:pPr>
        <w:pStyle w:val="22"/>
        <w:spacing w:line="276" w:lineRule="auto"/>
        <w:ind w:left="0" w:firstLine="567"/>
        <w:jc w:val="both"/>
        <w:rPr>
          <w:sz w:val="24"/>
          <w:szCs w:val="24"/>
        </w:rPr>
      </w:pPr>
      <w:r w:rsidRPr="00B03952">
        <w:rPr>
          <w:b/>
          <w:sz w:val="24"/>
          <w:szCs w:val="24"/>
        </w:rPr>
        <w:t>2. Задачи изучения дисциплины:</w:t>
      </w:r>
    </w:p>
    <w:p w:rsidR="0080670C" w:rsidRPr="00B03952" w:rsidRDefault="0080670C" w:rsidP="00B03952">
      <w:pPr>
        <w:pStyle w:val="22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>научить студентов использовать в профессиональной деятельности преподавателя физ</w:t>
      </w:r>
      <w:r w:rsidRPr="00B03952">
        <w:rPr>
          <w:sz w:val="24"/>
          <w:szCs w:val="24"/>
        </w:rPr>
        <w:t>и</w:t>
      </w:r>
      <w:r w:rsidRPr="00B03952">
        <w:rPr>
          <w:sz w:val="24"/>
          <w:szCs w:val="24"/>
        </w:rPr>
        <w:t>ческой культуры и тренера физиологические данные о функциональных особенностях ра</w:t>
      </w:r>
      <w:r w:rsidRPr="00B03952">
        <w:rPr>
          <w:sz w:val="24"/>
          <w:szCs w:val="24"/>
        </w:rPr>
        <w:t>з</w:t>
      </w:r>
      <w:r w:rsidRPr="00B03952">
        <w:rPr>
          <w:sz w:val="24"/>
          <w:szCs w:val="24"/>
        </w:rPr>
        <w:t>личных органов и систем человеческого организма, включая опорно-двигательный аппарат и нервную систему, с учетом основных закономерностей филогенеза и онтогенеза;</w:t>
      </w:r>
    </w:p>
    <w:p w:rsidR="0080670C" w:rsidRPr="00B03952" w:rsidRDefault="0080670C" w:rsidP="00B03952">
      <w:pPr>
        <w:pStyle w:val="22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>помочь студенту выработать осознанное понятие об органичной и неразрывной связи м</w:t>
      </w:r>
      <w:r w:rsidRPr="00B03952">
        <w:rPr>
          <w:sz w:val="24"/>
          <w:szCs w:val="24"/>
        </w:rPr>
        <w:t>е</w:t>
      </w:r>
      <w:r w:rsidRPr="00B03952">
        <w:rPr>
          <w:sz w:val="24"/>
          <w:szCs w:val="24"/>
        </w:rPr>
        <w:t>жду  функциями различных органов и систем на основе системного подхода к изучению жизнедеятельности человеческого организма как единого целого в рамках концепции фун</w:t>
      </w:r>
      <w:r w:rsidRPr="00B03952">
        <w:rPr>
          <w:sz w:val="24"/>
          <w:szCs w:val="24"/>
        </w:rPr>
        <w:t>к</w:t>
      </w:r>
      <w:r w:rsidRPr="00B03952">
        <w:rPr>
          <w:sz w:val="24"/>
          <w:szCs w:val="24"/>
        </w:rPr>
        <w:t>циональных систем;</w:t>
      </w:r>
    </w:p>
    <w:p w:rsidR="0080670C" w:rsidRPr="00B03952" w:rsidRDefault="0080670C" w:rsidP="00B03952">
      <w:pPr>
        <w:pStyle w:val="22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>сформировать у студентов понимание естественного происхождения морфофункционал</w:t>
      </w:r>
      <w:r w:rsidRPr="00B03952">
        <w:rPr>
          <w:sz w:val="24"/>
          <w:szCs w:val="24"/>
        </w:rPr>
        <w:t>ь</w:t>
      </w:r>
      <w:r w:rsidRPr="00B03952">
        <w:rPr>
          <w:sz w:val="24"/>
          <w:szCs w:val="24"/>
        </w:rPr>
        <w:t>ных особенностей органов и систем человеческого организма, единства структуры и фун</w:t>
      </w:r>
      <w:r w:rsidRPr="00B03952">
        <w:rPr>
          <w:sz w:val="24"/>
          <w:szCs w:val="24"/>
        </w:rPr>
        <w:t>к</w:t>
      </w:r>
      <w:r w:rsidRPr="00B03952">
        <w:rPr>
          <w:sz w:val="24"/>
          <w:szCs w:val="24"/>
        </w:rPr>
        <w:t>ций различных органов, систем и аппаратов организма; умения анализировать профильную информацию с точки зрения функционального подхода.</w:t>
      </w:r>
    </w:p>
    <w:p w:rsidR="0080670C" w:rsidRPr="00B03952" w:rsidRDefault="0080670C" w:rsidP="00B0395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0670C" w:rsidRPr="00B03952" w:rsidRDefault="0080670C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80670C" w:rsidRPr="00B03952" w:rsidRDefault="0080670C" w:rsidP="00B03952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механизмы функционирования органов, систем и аппарато</w:t>
      </w:r>
      <w:r w:rsidR="000103C1">
        <w:rPr>
          <w:rFonts w:ascii="Times New Roman" w:hAnsi="Times New Roman"/>
          <w:bCs/>
          <w:sz w:val="24"/>
          <w:szCs w:val="24"/>
        </w:rPr>
        <w:t>в человеческого организма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B03952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особенности функциональной организации опорно-двигательного аппарата и нервной системы при реализации двигательной активности, включая занятия физической культурой и спорто</w:t>
      </w:r>
      <w:r w:rsidR="000103C1">
        <w:rPr>
          <w:rFonts w:ascii="Times New Roman" w:hAnsi="Times New Roman"/>
          <w:sz w:val="24"/>
          <w:szCs w:val="24"/>
        </w:rPr>
        <w:t>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основные физиологические процессы, протекающие в различных системах организма ч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ловека и его органах, а также значение этих процессов для занятий физич</w:t>
      </w:r>
      <w:r w:rsidR="000103C1">
        <w:rPr>
          <w:rFonts w:ascii="Times New Roman" w:hAnsi="Times New Roman"/>
          <w:bCs/>
          <w:sz w:val="24"/>
          <w:szCs w:val="24"/>
        </w:rPr>
        <w:t>еской культурой и спортом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80670C" w:rsidRPr="00B03952" w:rsidRDefault="0080670C" w:rsidP="00B03952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основные патологические отклонения от нормального протекания физиологических пр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="000103C1">
        <w:rPr>
          <w:rFonts w:ascii="Times New Roman" w:hAnsi="Times New Roman"/>
          <w:bCs/>
          <w:sz w:val="24"/>
          <w:szCs w:val="24"/>
        </w:rPr>
        <w:t>цессов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80670C" w:rsidRPr="00B03952" w:rsidRDefault="0080670C" w:rsidP="00B03952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значение органов, систем и аппаратов в поддержании жизнедеятельности человеческого организма, условия их норм</w:t>
      </w:r>
      <w:r w:rsidR="000103C1">
        <w:rPr>
          <w:rFonts w:ascii="Times New Roman" w:hAnsi="Times New Roman"/>
          <w:bCs/>
          <w:sz w:val="24"/>
          <w:szCs w:val="24"/>
        </w:rPr>
        <w:t>ального функционирования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80670C" w:rsidRPr="00B03952" w:rsidRDefault="0080670C" w:rsidP="00A779BF">
      <w:pPr>
        <w:numPr>
          <w:ilvl w:val="0"/>
          <w:numId w:val="13"/>
        </w:numPr>
        <w:tabs>
          <w:tab w:val="clear" w:pos="720"/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ориентироваться в понятиях и номенклатуре современной </w:t>
      </w:r>
      <w:r w:rsidR="000103C1">
        <w:rPr>
          <w:rFonts w:ascii="Times New Roman" w:hAnsi="Times New Roman"/>
          <w:sz w:val="24"/>
          <w:szCs w:val="24"/>
        </w:rPr>
        <w:t>физиологии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80670C" w:rsidRPr="00B03952" w:rsidRDefault="0080670C" w:rsidP="00A779BF">
      <w:pPr>
        <w:numPr>
          <w:ilvl w:val="0"/>
          <w:numId w:val="13"/>
        </w:numPr>
        <w:tabs>
          <w:tab w:val="clear" w:pos="720"/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осуществлять обучение, воспитание и развитие с учетом социальных, возрастных, псих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физических и индивидуальных особенностей, в том числе особых образовательных потре</w:t>
      </w:r>
      <w:r w:rsidRPr="00B03952">
        <w:rPr>
          <w:rFonts w:ascii="Times New Roman" w:hAnsi="Times New Roman"/>
          <w:bCs/>
          <w:sz w:val="24"/>
          <w:szCs w:val="24"/>
        </w:rPr>
        <w:t>б</w:t>
      </w:r>
      <w:r w:rsidRPr="00B03952">
        <w:rPr>
          <w:rFonts w:ascii="Times New Roman" w:hAnsi="Times New Roman"/>
          <w:bCs/>
          <w:sz w:val="24"/>
          <w:szCs w:val="24"/>
        </w:rPr>
        <w:t xml:space="preserve">ностей обучающихся, </w:t>
      </w:r>
      <w:r w:rsidRPr="00B03952">
        <w:rPr>
          <w:rFonts w:ascii="Times New Roman" w:hAnsi="Times New Roman"/>
          <w:sz w:val="24"/>
          <w:szCs w:val="24"/>
        </w:rPr>
        <w:t>вести пропаганду здорового образа жизни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A779BF">
      <w:pPr>
        <w:numPr>
          <w:ilvl w:val="0"/>
          <w:numId w:val="13"/>
        </w:numPr>
        <w:tabs>
          <w:tab w:val="clear" w:pos="720"/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реализовывать мероприятия по профилактике з</w:t>
      </w:r>
      <w:r w:rsidR="000103C1">
        <w:rPr>
          <w:rFonts w:ascii="Times New Roman" w:hAnsi="Times New Roman"/>
          <w:sz w:val="24"/>
          <w:szCs w:val="24"/>
        </w:rPr>
        <w:t>аболеваний и травматизма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0103C1" w:rsidP="00A779BF">
      <w:pPr>
        <w:numPr>
          <w:ilvl w:val="0"/>
          <w:numId w:val="13"/>
        </w:numPr>
        <w:tabs>
          <w:tab w:val="clear" w:pos="720"/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оказать первую помощь</w:t>
      </w:r>
      <w:r w:rsidR="0080670C"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A779BF">
      <w:pPr>
        <w:numPr>
          <w:ilvl w:val="0"/>
          <w:numId w:val="13"/>
        </w:numPr>
        <w:tabs>
          <w:tab w:val="clear" w:pos="720"/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соблюдать тренировочные режимы и гигиенические нормы в соответствии с индивид</w:t>
      </w:r>
      <w:r w:rsidRPr="00B03952">
        <w:rPr>
          <w:rFonts w:ascii="Times New Roman" w:hAnsi="Times New Roman"/>
          <w:bCs/>
          <w:sz w:val="24"/>
          <w:szCs w:val="24"/>
        </w:rPr>
        <w:t>у</w:t>
      </w:r>
      <w:r w:rsidRPr="00B03952">
        <w:rPr>
          <w:rFonts w:ascii="Times New Roman" w:hAnsi="Times New Roman"/>
          <w:bCs/>
          <w:sz w:val="24"/>
          <w:szCs w:val="24"/>
        </w:rPr>
        <w:t>альн</w:t>
      </w:r>
      <w:r w:rsidR="000103C1">
        <w:rPr>
          <w:rFonts w:ascii="Times New Roman" w:hAnsi="Times New Roman"/>
          <w:bCs/>
          <w:sz w:val="24"/>
          <w:szCs w:val="24"/>
        </w:rPr>
        <w:t xml:space="preserve">ыми особенностями </w:t>
      </w:r>
      <w:proofErr w:type="gramStart"/>
      <w:r w:rsidR="000103C1">
        <w:rPr>
          <w:rFonts w:ascii="Times New Roman" w:hAnsi="Times New Roman"/>
          <w:bCs/>
          <w:sz w:val="24"/>
          <w:szCs w:val="24"/>
        </w:rPr>
        <w:t>занимающихся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EB0E21">
        <w:rPr>
          <w:rFonts w:ascii="Times New Roman" w:hAnsi="Times New Roman"/>
          <w:i/>
          <w:sz w:val="24"/>
          <w:szCs w:val="24"/>
        </w:rPr>
        <w:t xml:space="preserve"> </w:t>
      </w:r>
      <w:r w:rsidR="00A779BF" w:rsidRPr="00A779BF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80670C" w:rsidRPr="00B03952" w:rsidRDefault="0080670C" w:rsidP="00B03952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использования физиологических знаний в проф</w:t>
      </w:r>
      <w:r w:rsidR="00D614EF">
        <w:rPr>
          <w:rFonts w:ascii="Times New Roman" w:hAnsi="Times New Roman"/>
          <w:sz w:val="24"/>
          <w:szCs w:val="24"/>
        </w:rPr>
        <w:t>ессиональной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системой  понятий о функциональных особенностях человеческого организма в целом, его органов, </w:t>
      </w:r>
      <w:r w:rsidR="000103C1">
        <w:rPr>
          <w:rFonts w:ascii="Times New Roman" w:hAnsi="Times New Roman"/>
          <w:sz w:val="24"/>
          <w:szCs w:val="24"/>
        </w:rPr>
        <w:t>систем и аппаратов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навыками </w:t>
      </w:r>
      <w:proofErr w:type="gramStart"/>
      <w:r w:rsidRPr="00B0395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основными физиологическими показателями состояния организма, его органов и систем во время тр</w:t>
      </w:r>
      <w:r w:rsidR="000103C1">
        <w:rPr>
          <w:rFonts w:ascii="Times New Roman" w:hAnsi="Times New Roman"/>
          <w:sz w:val="24"/>
          <w:szCs w:val="24"/>
        </w:rPr>
        <w:t>енировок и соревнований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оказания первой доврачебной помощи на занятиях физкультурой и спортом, а</w:t>
      </w:r>
      <w:r w:rsidR="000103C1">
        <w:rPr>
          <w:rFonts w:ascii="Times New Roman" w:hAnsi="Times New Roman"/>
          <w:sz w:val="24"/>
          <w:szCs w:val="24"/>
        </w:rPr>
        <w:t xml:space="preserve"> также вне занятий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ОПК-6 – готовностью к обеспечению охраны жизни и здоровья обучающихся;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СК-1 – владение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hAnsi="Times New Roman"/>
          <w:bCs/>
          <w:sz w:val="24"/>
          <w:szCs w:val="24"/>
        </w:rPr>
        <w:t>т</w:t>
      </w:r>
      <w:r w:rsidRPr="00B03952">
        <w:rPr>
          <w:rFonts w:ascii="Times New Roman" w:hAnsi="Times New Roman"/>
          <w:bCs/>
          <w:sz w:val="24"/>
          <w:szCs w:val="24"/>
        </w:rPr>
        <w:t>виям и совершенствования физических и психических качеств обучающихся.</w:t>
      </w:r>
    </w:p>
    <w:p w:rsidR="00EE4074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</w:t>
      </w:r>
      <w:r w:rsidRPr="00B03952">
        <w:rPr>
          <w:rFonts w:ascii="Times New Roman" w:hAnsi="Times New Roman"/>
          <w:sz w:val="24"/>
          <w:szCs w:val="24"/>
        </w:rPr>
        <w:t xml:space="preserve">): </w:t>
      </w:r>
      <w:r w:rsidRPr="00EE4074">
        <w:rPr>
          <w:rFonts w:ascii="Times New Roman" w:hAnsi="Times New Roman"/>
          <w:sz w:val="24"/>
          <w:szCs w:val="24"/>
        </w:rPr>
        <w:t>3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EE4074" w:rsidRPr="004D08D3">
        <w:rPr>
          <w:rFonts w:ascii="Times New Roman" w:hAnsi="Times New Roman"/>
          <w:sz w:val="24"/>
          <w:szCs w:val="24"/>
        </w:rPr>
        <w:t>ЗЕТ по</w:t>
      </w:r>
      <w:r w:rsidR="00EE4074">
        <w:rPr>
          <w:rFonts w:ascii="Times New Roman" w:hAnsi="Times New Roman"/>
          <w:sz w:val="24"/>
          <w:szCs w:val="24"/>
        </w:rPr>
        <w:t xml:space="preserve"> учебному плану</w:t>
      </w:r>
      <w:r w:rsidR="00EE4074" w:rsidRPr="004D08D3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74162">
        <w:rPr>
          <w:rFonts w:ascii="Times New Roman" w:hAnsi="Times New Roman"/>
          <w:sz w:val="24"/>
          <w:szCs w:val="24"/>
        </w:rPr>
        <w:t>экзамен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80670C" w:rsidRPr="00880F5D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80670C" w:rsidP="00A779BF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Марченко Борис Игоревич, доктор медицинских наук, профессор.</w:t>
      </w:r>
    </w:p>
    <w:p w:rsidR="0080670C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670C" w:rsidRPr="00B03952" w:rsidRDefault="0080670C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0670C" w:rsidRPr="00B03952" w:rsidRDefault="0080670C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.В.0</w:t>
      </w:r>
      <w:r w:rsidR="00D46016" w:rsidRPr="00B03952">
        <w:rPr>
          <w:rFonts w:ascii="Times New Roman" w:hAnsi="Times New Roman"/>
          <w:b/>
          <w:i/>
          <w:sz w:val="24"/>
          <w:szCs w:val="24"/>
        </w:rPr>
        <w:t>4</w:t>
      </w:r>
      <w:r w:rsidR="00365B6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03952">
        <w:rPr>
          <w:rFonts w:ascii="Times New Roman" w:hAnsi="Times New Roman"/>
          <w:b/>
          <w:bCs/>
          <w:i/>
          <w:sz w:val="24"/>
          <w:szCs w:val="24"/>
        </w:rPr>
        <w:t>Физиология физического воспитания</w:t>
      </w:r>
    </w:p>
    <w:p w:rsidR="0080670C" w:rsidRPr="00B03952" w:rsidRDefault="0080670C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EE4074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EE4074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EE4074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80670C" w:rsidRPr="00B03952" w:rsidRDefault="0080670C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670C" w:rsidRPr="00B03952" w:rsidRDefault="0080670C" w:rsidP="00A779BF">
      <w:pPr>
        <w:pStyle w:val="a5"/>
        <w:widowControl w:val="0"/>
        <w:tabs>
          <w:tab w:val="clear" w:pos="1804"/>
        </w:tabs>
        <w:spacing w:line="276" w:lineRule="auto"/>
        <w:ind w:left="-142" w:firstLine="709"/>
      </w:pPr>
      <w:r w:rsidRPr="00B03952">
        <w:rPr>
          <w:b/>
        </w:rPr>
        <w:t>1. Цель изучения дисциплины:</w:t>
      </w:r>
      <w:r w:rsidRPr="00B03952">
        <w:t xml:space="preserve"> изучение строения тела человека с учётом биологич</w:t>
      </w:r>
      <w:r w:rsidRPr="00B03952">
        <w:t>е</w:t>
      </w:r>
      <w:r w:rsidRPr="00B03952">
        <w:t>ских закономерностей, а также возрастных, половых и индивидуальных особенностей. Разр</w:t>
      </w:r>
      <w:r w:rsidRPr="00B03952">
        <w:t>а</w:t>
      </w:r>
      <w:r w:rsidRPr="00B03952">
        <w:t>ботка  мероприятий, направленных на предупреждение болезней и создание условий, обесп</w:t>
      </w:r>
      <w:r w:rsidRPr="00B03952">
        <w:t>е</w:t>
      </w:r>
      <w:r w:rsidRPr="00B03952">
        <w:t>чивающих сохранение здоровья.</w:t>
      </w:r>
    </w:p>
    <w:p w:rsidR="0080670C" w:rsidRPr="00B03952" w:rsidRDefault="0080670C" w:rsidP="00A779BF">
      <w:pPr>
        <w:pStyle w:val="22"/>
        <w:spacing w:line="276" w:lineRule="auto"/>
        <w:ind w:left="0" w:firstLine="567"/>
        <w:jc w:val="both"/>
        <w:rPr>
          <w:sz w:val="24"/>
          <w:szCs w:val="24"/>
        </w:rPr>
      </w:pPr>
      <w:r w:rsidRPr="00B03952">
        <w:rPr>
          <w:b/>
          <w:sz w:val="24"/>
          <w:szCs w:val="24"/>
        </w:rPr>
        <w:t>2. Задачи изучения дисциплины:</w:t>
      </w:r>
    </w:p>
    <w:p w:rsidR="0080670C" w:rsidRPr="00B03952" w:rsidRDefault="0080670C" w:rsidP="00B03952">
      <w:pPr>
        <w:pStyle w:val="a3"/>
        <w:numPr>
          <w:ilvl w:val="0"/>
          <w:numId w:val="15"/>
        </w:numPr>
        <w:tabs>
          <w:tab w:val="left" w:pos="0"/>
        </w:tabs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раскрыть важнейшие общебиологические закономерности;</w:t>
      </w:r>
    </w:p>
    <w:p w:rsidR="0080670C" w:rsidRPr="00B03952" w:rsidRDefault="0080670C" w:rsidP="00B03952">
      <w:pPr>
        <w:pStyle w:val="a3"/>
        <w:numPr>
          <w:ilvl w:val="0"/>
          <w:numId w:val="15"/>
        </w:numPr>
        <w:tabs>
          <w:tab w:val="left" w:pos="0"/>
        </w:tabs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развить мышление будущего учителя, вооружая знанием о строении тела человека;</w:t>
      </w:r>
    </w:p>
    <w:p w:rsidR="0080670C" w:rsidRPr="00B03952" w:rsidRDefault="0080670C" w:rsidP="00B03952">
      <w:pPr>
        <w:pStyle w:val="a3"/>
        <w:numPr>
          <w:ilvl w:val="0"/>
          <w:numId w:val="15"/>
        </w:numPr>
        <w:tabs>
          <w:tab w:val="left" w:pos="0"/>
        </w:tabs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 раскрыть связи организма с окружающей средой.  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0670C" w:rsidRPr="00B03952" w:rsidRDefault="0080670C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ценностные основы образования и  профессиональной  деятельности; особенности  педаг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</w:t>
      </w:r>
      <w:r w:rsidR="0019225C">
        <w:rPr>
          <w:rFonts w:ascii="Times New Roman" w:hAnsi="Times New Roman"/>
          <w:sz w:val="24"/>
          <w:szCs w:val="24"/>
        </w:rPr>
        <w:t>тительской 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приемами, позволяющими осуществлять оценку достижений обучающихся в сфере охраны собс</w:t>
      </w:r>
      <w:r w:rsidR="0019225C">
        <w:rPr>
          <w:rFonts w:ascii="Times New Roman" w:hAnsi="Times New Roman"/>
          <w:sz w:val="24"/>
          <w:szCs w:val="24"/>
        </w:rPr>
        <w:t>твенной жизни и здоровья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факторы, влияющие на эмоциональное, сенсорное, умственное и речевое разв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 xml:space="preserve">тие; методы  диагностики уровней психического развития, развития психических процессов, отдельных </w:t>
      </w:r>
      <w:r w:rsidR="0019225C">
        <w:rPr>
          <w:rFonts w:ascii="Times New Roman" w:hAnsi="Times New Roman"/>
          <w:sz w:val="24"/>
          <w:szCs w:val="24"/>
        </w:rPr>
        <w:t>качеств и сторон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признаки нормального функционального состояния организма и признаки отклонения от норм; т</w:t>
      </w:r>
      <w:r w:rsidRPr="00B03952">
        <w:rPr>
          <w:rFonts w:ascii="Times New Roman" w:hAnsi="Times New Roman"/>
          <w:bCs/>
          <w:sz w:val="24"/>
          <w:szCs w:val="24"/>
        </w:rPr>
        <w:t>еорию выявле</w:t>
      </w:r>
      <w:r w:rsidR="0019225C">
        <w:rPr>
          <w:rFonts w:ascii="Times New Roman" w:hAnsi="Times New Roman"/>
          <w:bCs/>
          <w:sz w:val="24"/>
          <w:szCs w:val="24"/>
        </w:rPr>
        <w:t>ния патологий развития ребенка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знать научные принципы анатомии, физиолог</w:t>
      </w:r>
      <w:r w:rsidR="0019225C">
        <w:rPr>
          <w:rFonts w:ascii="Times New Roman" w:hAnsi="Times New Roman"/>
          <w:bCs/>
          <w:sz w:val="24"/>
          <w:szCs w:val="24"/>
        </w:rPr>
        <w:t>ии, биохимии и психологии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80670C" w:rsidRPr="00B03952" w:rsidRDefault="0080670C" w:rsidP="00A779BF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системно анализировать и выбирать воспитательные и образовательные концепции; учит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вать  в  педагогическом взаимодействии  особенности  индивидуального  развития  учащи</w:t>
      </w:r>
      <w:r w:rsidRPr="00B03952">
        <w:rPr>
          <w:rFonts w:ascii="Times New Roman" w:hAnsi="Times New Roman"/>
          <w:sz w:val="24"/>
          <w:szCs w:val="24"/>
        </w:rPr>
        <w:t>х</w:t>
      </w:r>
      <w:r w:rsidRPr="00B03952">
        <w:rPr>
          <w:rFonts w:ascii="Times New Roman" w:hAnsi="Times New Roman"/>
          <w:sz w:val="24"/>
          <w:szCs w:val="24"/>
        </w:rPr>
        <w:t xml:space="preserve">ся; создавать педагогически целесообразную и психологически безопасную образовательную среду; взаимодействовать  с различными  субъектами  </w:t>
      </w:r>
      <w:r w:rsidR="0019225C">
        <w:rPr>
          <w:rFonts w:ascii="Times New Roman" w:hAnsi="Times New Roman"/>
          <w:sz w:val="24"/>
          <w:szCs w:val="24"/>
        </w:rPr>
        <w:t>педагогического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A779BF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осуществлять профилактическую психолого-пед</w:t>
      </w:r>
      <w:r w:rsidR="0019225C">
        <w:rPr>
          <w:rFonts w:ascii="Times New Roman" w:hAnsi="Times New Roman"/>
          <w:sz w:val="24"/>
          <w:szCs w:val="24"/>
        </w:rPr>
        <w:t>агогическую деятельность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A779BF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п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рименять полученные знания для решения практических  задач возрастной и педагогич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ской психологии бакалавром в области физической культуры и спорта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80670C" w:rsidRPr="00B03952" w:rsidRDefault="0080670C" w:rsidP="00A779BF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оказывать первую медицинскую помощь и психологичес</w:t>
      </w:r>
      <w:r w:rsidR="0019225C">
        <w:rPr>
          <w:rFonts w:ascii="Times New Roman" w:hAnsi="Times New Roman"/>
          <w:bCs/>
          <w:sz w:val="24"/>
          <w:szCs w:val="24"/>
        </w:rPr>
        <w:t xml:space="preserve">кую поддержку </w:t>
      </w:r>
      <w:proofErr w:type="gramStart"/>
      <w:r w:rsidR="0019225C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80670C" w:rsidRPr="00B03952" w:rsidRDefault="0080670C" w:rsidP="00A779BF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 определять анатомо-морфологические, физиологические, биохимические, биомеханич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ские, психологические особенности физкультурно-спортивной деятельности и характер ее влияния на организм человека с учетом пола и возраст</w:t>
      </w:r>
      <w:r w:rsidR="0019225C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lastRenderedPageBreak/>
        <w:tab/>
        <w:t>Владеть</w:t>
      </w:r>
      <w:r w:rsidR="00EB0E21">
        <w:rPr>
          <w:rFonts w:ascii="Times New Roman" w:hAnsi="Times New Roman"/>
          <w:i/>
          <w:sz w:val="24"/>
          <w:szCs w:val="24"/>
        </w:rPr>
        <w:t xml:space="preserve"> </w:t>
      </w:r>
      <w:r w:rsidR="00A779BF" w:rsidRPr="00A779BF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80670C" w:rsidRPr="00B03952" w:rsidRDefault="0080670C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– способами ориентации в профессиональных  источниках информации  (журналы,  сайты,  образова</w:t>
      </w:r>
      <w:r w:rsidR="0019225C">
        <w:rPr>
          <w:rFonts w:ascii="Times New Roman" w:hAnsi="Times New Roman"/>
          <w:sz w:val="24"/>
          <w:szCs w:val="24"/>
        </w:rPr>
        <w:t>тельные порталы и т. д.)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современными и традиционными методами, позволяющими осуществлять профилактич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скую психолог</w:t>
      </w:r>
      <w:proofErr w:type="gramStart"/>
      <w:r w:rsidRPr="00B03952">
        <w:rPr>
          <w:rFonts w:ascii="Times New Roman" w:hAnsi="Times New Roman"/>
          <w:sz w:val="24"/>
          <w:szCs w:val="24"/>
        </w:rPr>
        <w:t>о-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пед</w:t>
      </w:r>
      <w:r w:rsidR="0019225C">
        <w:rPr>
          <w:rFonts w:ascii="Times New Roman" w:hAnsi="Times New Roman"/>
          <w:sz w:val="24"/>
          <w:szCs w:val="24"/>
        </w:rPr>
        <w:t>агогическую деятельность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EE4074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–  н</w:t>
      </w:r>
      <w:r w:rsidR="0080670C" w:rsidRPr="00B03952">
        <w:rPr>
          <w:rFonts w:ascii="Times New Roman" w:hAnsi="Times New Roman"/>
          <w:sz w:val="24"/>
          <w:szCs w:val="24"/>
          <w:shd w:val="clear" w:color="auto" w:fill="FFFFFF"/>
        </w:rPr>
        <w:t>ав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ыками для решения практических задач </w:t>
      </w:r>
      <w:r w:rsidR="0080670C"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возрастной и </w:t>
      </w:r>
      <w:r w:rsidR="0019225C">
        <w:rPr>
          <w:rFonts w:ascii="Times New Roman" w:hAnsi="Times New Roman"/>
          <w:sz w:val="24"/>
          <w:szCs w:val="24"/>
          <w:shd w:val="clear" w:color="auto" w:fill="FFFFFF"/>
        </w:rPr>
        <w:t>педагогической психологии</w:t>
      </w:r>
      <w:r w:rsidR="0080670C" w:rsidRPr="00B0395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0670C" w:rsidRPr="00B03952" w:rsidRDefault="0080670C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 xml:space="preserve">навыками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ва</w:t>
      </w:r>
      <w:r w:rsidR="0019225C">
        <w:rPr>
          <w:rFonts w:ascii="Times New Roman" w:hAnsi="Times New Roman"/>
          <w:bCs/>
          <w:sz w:val="24"/>
          <w:szCs w:val="24"/>
        </w:rPr>
        <w:t>леологической</w:t>
      </w:r>
      <w:proofErr w:type="spellEnd"/>
      <w:r w:rsidR="0019225C">
        <w:rPr>
          <w:rFonts w:ascii="Times New Roman" w:hAnsi="Times New Roman"/>
          <w:bCs/>
          <w:sz w:val="24"/>
          <w:szCs w:val="24"/>
        </w:rPr>
        <w:t xml:space="preserve"> диагностики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B03952">
        <w:rPr>
          <w:rFonts w:ascii="Times New Roman" w:hAnsi="Times New Roman"/>
          <w:bCs/>
          <w:sz w:val="24"/>
          <w:szCs w:val="24"/>
        </w:rPr>
        <w:t>етодиками анатомо-физ</w:t>
      </w:r>
      <w:r w:rsidR="0019225C">
        <w:rPr>
          <w:rFonts w:ascii="Times New Roman" w:hAnsi="Times New Roman"/>
          <w:bCs/>
          <w:sz w:val="24"/>
          <w:szCs w:val="24"/>
        </w:rPr>
        <w:t>иологических исследований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80670C" w:rsidRPr="00B03952" w:rsidRDefault="0080670C" w:rsidP="00A779BF">
      <w:pPr>
        <w:pStyle w:val="a6"/>
        <w:tabs>
          <w:tab w:val="left" w:pos="360"/>
          <w:tab w:val="left" w:pos="567"/>
        </w:tabs>
        <w:spacing w:line="276" w:lineRule="auto"/>
        <w:ind w:left="0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  <w:bCs/>
        </w:rPr>
        <w:t>ОПК-6</w:t>
      </w:r>
      <w:r w:rsidRPr="00B03952">
        <w:rPr>
          <w:rFonts w:ascii="Times New Roman" w:hAnsi="Times New Roman" w:cs="Times New Roman"/>
        </w:rPr>
        <w:t xml:space="preserve"> – готовностью к обеспечению охраны жизни и здоровья </w:t>
      </w:r>
      <w:proofErr w:type="gramStart"/>
      <w:r w:rsidRPr="00B03952">
        <w:rPr>
          <w:rFonts w:ascii="Times New Roman" w:hAnsi="Times New Roman" w:cs="Times New Roman"/>
        </w:rPr>
        <w:t>обучающихся</w:t>
      </w:r>
      <w:proofErr w:type="gramEnd"/>
      <w:r w:rsidRPr="00B03952">
        <w:rPr>
          <w:rFonts w:ascii="Times New Roman" w:hAnsi="Times New Roman" w:cs="Times New Roman"/>
        </w:rPr>
        <w:t>;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B0395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СК-3</w:t>
      </w:r>
      <w:r w:rsidRPr="00B03952">
        <w:rPr>
          <w:rFonts w:ascii="Times New Roman" w:hAnsi="Times New Roman"/>
          <w:sz w:val="24"/>
          <w:szCs w:val="24"/>
        </w:rPr>
        <w:t xml:space="preserve">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задач;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СК-4 – способностью оценить физическое и функциональное состояние обучающихся с ц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лью разработки и внедрения индивидуальных программ оздоровления и развития, обеспеч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вающих полноценную реализацию их двигательных способностей.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EE4074">
        <w:rPr>
          <w:rFonts w:ascii="Times New Roman" w:hAnsi="Times New Roman"/>
          <w:sz w:val="24"/>
          <w:szCs w:val="24"/>
        </w:rPr>
        <w:t>3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EE4074" w:rsidRPr="004D08D3">
        <w:rPr>
          <w:rFonts w:ascii="Times New Roman" w:hAnsi="Times New Roman"/>
          <w:sz w:val="24"/>
          <w:szCs w:val="24"/>
        </w:rPr>
        <w:t>ЗЕТ по</w:t>
      </w:r>
      <w:r w:rsidR="00EE4074">
        <w:rPr>
          <w:rFonts w:ascii="Times New Roman" w:hAnsi="Times New Roman"/>
          <w:sz w:val="24"/>
          <w:szCs w:val="24"/>
        </w:rPr>
        <w:t xml:space="preserve"> учебному плану</w:t>
      </w:r>
      <w:r w:rsidR="00EE4074" w:rsidRPr="004D08D3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74162">
        <w:rPr>
          <w:rFonts w:ascii="Times New Roman" w:hAnsi="Times New Roman"/>
          <w:sz w:val="24"/>
          <w:szCs w:val="24"/>
        </w:rPr>
        <w:t>экзамен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80670C" w:rsidP="00A779B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Саенко Николай Михайлович, кандидат педагогических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80670C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0670C" w:rsidRPr="00B03952" w:rsidRDefault="00DC1ED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.В.05 </w:t>
      </w:r>
      <w:r w:rsidR="0080670C" w:rsidRPr="00B03952">
        <w:rPr>
          <w:rFonts w:ascii="Times New Roman" w:hAnsi="Times New Roman"/>
          <w:b/>
          <w:i/>
          <w:sz w:val="24"/>
          <w:szCs w:val="24"/>
        </w:rPr>
        <w:t>Психология физического воспитания</w:t>
      </w:r>
    </w:p>
    <w:p w:rsidR="0080670C" w:rsidRPr="00B03952" w:rsidRDefault="0080670C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EE4074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EE4074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EE4074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80670C" w:rsidRPr="00B03952" w:rsidRDefault="0080670C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670C" w:rsidRPr="00B03952" w:rsidRDefault="0080670C" w:rsidP="00A779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подготовка студентов к решению профессиональных задач, связанных с психологическим обеспечением развития и функционирования психоф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зических явлений, состояний и качеств у учащихся образовательных учреждений и восп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танников спортивных организаций.</w:t>
      </w:r>
    </w:p>
    <w:p w:rsidR="0080670C" w:rsidRPr="00B03952" w:rsidRDefault="0080670C" w:rsidP="00A779B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формирование у студентов представления о предмете, методах и задачах психологии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 xml:space="preserve">ческого воспитания, ее основных категориях, месте среди других наук; 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формирование специальных знаний, определяющих психологическое обеспечение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 xml:space="preserve">сиональной деятельности педагога по физической культуре; 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формирование умений, необходимых для практической реализации профессиональной де</w:t>
      </w:r>
      <w:r w:rsidRPr="00B03952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тельности специалиста по физической культуре.</w:t>
      </w:r>
    </w:p>
    <w:p w:rsidR="0080670C" w:rsidRPr="00B03952" w:rsidRDefault="0080670C" w:rsidP="00B0395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0670C" w:rsidRPr="00B03952" w:rsidRDefault="0080670C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80670C" w:rsidRPr="00B03952" w:rsidRDefault="0080670C" w:rsidP="00B03952">
      <w:pPr>
        <w:tabs>
          <w:tab w:val="left" w:pos="1418"/>
          <w:tab w:val="right" w:leader="underscore" w:pos="8505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основные категории и проблемы истории развития человеческого бытия;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основы психологического историко-культурного развития человека и человечества в разли</w:t>
      </w:r>
      <w:r w:rsidRPr="00B03952">
        <w:rPr>
          <w:rFonts w:ascii="Times New Roman" w:hAnsi="Times New Roman"/>
          <w:iCs/>
          <w:sz w:val="24"/>
          <w:szCs w:val="24"/>
        </w:rPr>
        <w:t>ч</w:t>
      </w:r>
      <w:r w:rsidRPr="00B03952">
        <w:rPr>
          <w:rFonts w:ascii="Times New Roman" w:hAnsi="Times New Roman"/>
          <w:iCs/>
          <w:sz w:val="24"/>
          <w:szCs w:val="24"/>
        </w:rPr>
        <w:t>ные периоды развития общества;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специфику планирования и выполнения разнохарактерных действий в области физической культуры и безопасности жизнедеятельности с подопечными разных категорий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теоретическую и практическую информацию в области психологии безопасности, для ад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кватного общения с участниками образ</w:t>
      </w:r>
      <w:r w:rsidR="0019225C">
        <w:rPr>
          <w:rFonts w:ascii="Times New Roman" w:hAnsi="Times New Roman"/>
          <w:sz w:val="24"/>
          <w:szCs w:val="24"/>
        </w:rPr>
        <w:t>овательного пространства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законы и подзаконные акты, регламентирующие общение людей на разных уровнях прои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Pr="00B03952">
        <w:rPr>
          <w:rFonts w:ascii="Times New Roman" w:hAnsi="Times New Roman"/>
          <w:bCs/>
          <w:sz w:val="24"/>
          <w:szCs w:val="24"/>
        </w:rPr>
        <w:t>водственного взаимодействия, а также психолого-педагогические правила общения в разных образовательных пространствах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нормативные акты, приказы, документы, инструкции по вопросам безопасности в ОУ; приёмы оценки физического и функционального состояния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проводить логический и нестандартный анализ мировоззренческих, социально и личностно значимых психологических проблем </w:t>
      </w:r>
      <w:r w:rsidR="0019225C">
        <w:rPr>
          <w:rFonts w:ascii="Times New Roman" w:hAnsi="Times New Roman"/>
          <w:iCs/>
          <w:sz w:val="24"/>
          <w:szCs w:val="24"/>
        </w:rPr>
        <w:t>в различных жизненных ситуациях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оценивать уровень своей подготовки при выполнении профессиональной деятельности, при необходимости адекватно изменить свои действия,</w:t>
      </w:r>
      <w:r w:rsidR="0019225C">
        <w:rPr>
          <w:rFonts w:ascii="Times New Roman" w:hAnsi="Times New Roman"/>
          <w:bCs/>
          <w:sz w:val="24"/>
          <w:szCs w:val="24"/>
        </w:rPr>
        <w:t xml:space="preserve"> скорректировать их по ситуации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применять теоретические и практические знания психологии безопасности для разрешения </w:t>
      </w:r>
      <w:r w:rsidR="0019225C">
        <w:rPr>
          <w:rFonts w:ascii="Times New Roman" w:hAnsi="Times New Roman"/>
          <w:sz w:val="24"/>
          <w:szCs w:val="24"/>
        </w:rPr>
        <w:t>профессиональных проблем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выстраивать взаимодействие с другими людьми в соответствии с правовыми нормами, зн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нием правил психолого</w:t>
      </w:r>
      <w:r w:rsidR="0019225C">
        <w:rPr>
          <w:rFonts w:ascii="Times New Roman" w:hAnsi="Times New Roman"/>
          <w:bCs/>
          <w:sz w:val="24"/>
          <w:szCs w:val="24"/>
        </w:rPr>
        <w:t>-педагогического взаимодействия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 xml:space="preserve">обеспечить охрану жизни и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здоровья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обучающихся в урочное и внеурочное время при вн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 xml:space="preserve">дрении </w:t>
      </w:r>
      <w:r w:rsidRPr="00B03952">
        <w:rPr>
          <w:rFonts w:ascii="Times New Roman" w:hAnsi="Times New Roman"/>
          <w:sz w:val="24"/>
          <w:szCs w:val="24"/>
        </w:rPr>
        <w:t xml:space="preserve">программ оздоровления и развития, обеспечивающих реализацию их </w:t>
      </w:r>
      <w:r w:rsidR="0019225C">
        <w:rPr>
          <w:rFonts w:ascii="Times New Roman" w:hAnsi="Times New Roman"/>
          <w:sz w:val="24"/>
          <w:szCs w:val="24"/>
        </w:rPr>
        <w:t>двигательных способностей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EB0E21">
        <w:rPr>
          <w:rFonts w:ascii="Times New Roman" w:hAnsi="Times New Roman"/>
          <w:i/>
          <w:sz w:val="24"/>
          <w:szCs w:val="24"/>
        </w:rPr>
        <w:t xml:space="preserve"> </w:t>
      </w:r>
      <w:r w:rsidR="00505397" w:rsidRPr="00505397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мыслительными операциями расчленения целого (вещи, свойства, процесса или отношения между предметами, явлениями, ситуациями) на составные части, выполняемые в процессе познания или предметно-практической деятельности, синтеза и пр.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практическим умением использовать профессиональные знания и умения в практической деятельности с раз</w:t>
      </w:r>
      <w:r w:rsidR="0019225C">
        <w:rPr>
          <w:rFonts w:ascii="Times New Roman" w:hAnsi="Times New Roman"/>
          <w:bCs/>
          <w:sz w:val="24"/>
          <w:szCs w:val="24"/>
        </w:rPr>
        <w:t xml:space="preserve">личными категориями </w:t>
      </w:r>
      <w:proofErr w:type="gramStart"/>
      <w:r w:rsidR="0019225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 xml:space="preserve">обладать </w:t>
      </w:r>
      <w:r w:rsidRPr="00B03952">
        <w:rPr>
          <w:rFonts w:ascii="Times New Roman" w:hAnsi="Times New Roman"/>
          <w:sz w:val="24"/>
          <w:szCs w:val="24"/>
        </w:rPr>
        <w:t>осмысленной, функциональной, профессионально–важной системой психолог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компетенций в области безопасност</w:t>
      </w:r>
      <w:r w:rsidR="0019225C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приёмами самоорганизации и организации благообразного межличностного, межгруппов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 xml:space="preserve">го взаимодействия людей во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внеучеб</w:t>
      </w:r>
      <w:r w:rsidR="0019225C">
        <w:rPr>
          <w:rFonts w:ascii="Times New Roman" w:hAnsi="Times New Roman"/>
          <w:bCs/>
          <w:sz w:val="24"/>
          <w:szCs w:val="24"/>
        </w:rPr>
        <w:t>ной</w:t>
      </w:r>
      <w:proofErr w:type="spellEnd"/>
      <w:r w:rsidR="0019225C">
        <w:rPr>
          <w:rFonts w:ascii="Times New Roman" w:hAnsi="Times New Roman"/>
          <w:bCs/>
          <w:sz w:val="24"/>
          <w:szCs w:val="24"/>
        </w:rPr>
        <w:t xml:space="preserve"> педагогической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методами оценки физического и функционального состояния обучающихся; </w:t>
      </w:r>
      <w:r w:rsidRPr="00B03952">
        <w:rPr>
          <w:rFonts w:ascii="Times New Roman" w:hAnsi="Times New Roman"/>
          <w:bCs/>
          <w:sz w:val="24"/>
          <w:szCs w:val="24"/>
        </w:rPr>
        <w:t>действиями в усло</w:t>
      </w:r>
      <w:r w:rsidR="0019225C">
        <w:rPr>
          <w:rFonts w:ascii="Times New Roman" w:hAnsi="Times New Roman"/>
          <w:bCs/>
          <w:sz w:val="24"/>
          <w:szCs w:val="24"/>
        </w:rPr>
        <w:t>виях чрезвычайных ситуациях</w:t>
      </w:r>
      <w:r w:rsidRPr="00B03952">
        <w:rPr>
          <w:rFonts w:ascii="Times New Roman" w:hAnsi="Times New Roman"/>
          <w:sz w:val="24"/>
          <w:szCs w:val="24"/>
        </w:rPr>
        <w:t xml:space="preserve">.  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ОК-2 – способностью анализировать основные этапы и закономерности исторического ра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вития для формирования гражданской позиции;</w:t>
      </w:r>
    </w:p>
    <w:p w:rsidR="0080670C" w:rsidRPr="00B03952" w:rsidRDefault="0080670C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ОПК-3 – готовностью к психолого-педагогическому сопровождению </w:t>
      </w:r>
      <w:proofErr w:type="spellStart"/>
      <w:r w:rsidRPr="00B03952">
        <w:rPr>
          <w:rFonts w:ascii="Times New Roman" w:hAnsi="Times New Roman"/>
          <w:sz w:val="24"/>
          <w:szCs w:val="24"/>
        </w:rPr>
        <w:t>учебно-воспитатель-ного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процесса;</w:t>
      </w:r>
    </w:p>
    <w:p w:rsidR="0080670C" w:rsidRPr="00B03952" w:rsidRDefault="0080670C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процесса;</w:t>
      </w:r>
    </w:p>
    <w:p w:rsidR="0080670C" w:rsidRPr="00B03952" w:rsidRDefault="0080670C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СК-4 – способностью оценить физическое и функциональное состояние обучающихся с ц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лью разработки и внедрения индивидуальных программ оздоровления и развития, обеспеч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вающих полноценную реализацию их двигательных способностей.</w:t>
      </w:r>
    </w:p>
    <w:p w:rsidR="00EE4074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ЗЕТ):</w:t>
      </w:r>
      <w:r w:rsidR="00365B68">
        <w:rPr>
          <w:rFonts w:ascii="Times New Roman" w:hAnsi="Times New Roman"/>
          <w:i/>
          <w:sz w:val="24"/>
          <w:szCs w:val="24"/>
        </w:rPr>
        <w:t xml:space="preserve"> </w:t>
      </w:r>
      <w:r w:rsidRPr="00EE4074">
        <w:rPr>
          <w:rFonts w:ascii="Times New Roman" w:hAnsi="Times New Roman"/>
          <w:sz w:val="24"/>
          <w:szCs w:val="24"/>
        </w:rPr>
        <w:t>4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EE4074" w:rsidRPr="004D08D3">
        <w:rPr>
          <w:rFonts w:ascii="Times New Roman" w:hAnsi="Times New Roman"/>
          <w:sz w:val="24"/>
          <w:szCs w:val="24"/>
        </w:rPr>
        <w:t>ЗЕТ по</w:t>
      </w:r>
      <w:r w:rsidR="00EE4074">
        <w:rPr>
          <w:rFonts w:ascii="Times New Roman" w:hAnsi="Times New Roman"/>
          <w:sz w:val="24"/>
          <w:szCs w:val="24"/>
        </w:rPr>
        <w:t xml:space="preserve"> учебному плану</w:t>
      </w:r>
      <w:r w:rsidR="00EE4074" w:rsidRPr="004D08D3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74162">
        <w:rPr>
          <w:rFonts w:ascii="Times New Roman" w:hAnsi="Times New Roman"/>
          <w:sz w:val="24"/>
          <w:szCs w:val="24"/>
        </w:rPr>
        <w:t>экзамен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80670C" w:rsidP="00A779BF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Сальный Роман Викторович, кандидат педагогических наук, доцент кафедры физич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ской культуры</w:t>
      </w:r>
      <w:r w:rsidRPr="00B03952">
        <w:rPr>
          <w:rFonts w:ascii="Times New Roman" w:hAnsi="Times New Roman"/>
          <w:i/>
          <w:sz w:val="24"/>
          <w:szCs w:val="24"/>
        </w:rPr>
        <w:t>.</w:t>
      </w:r>
    </w:p>
    <w:p w:rsidR="00B03952" w:rsidRPr="00EA3CE1" w:rsidRDefault="00EA3CE1" w:rsidP="00EA3CE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0670C" w:rsidRPr="00B03952" w:rsidRDefault="00DC1EDB" w:rsidP="00B03952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b/>
          <w:i/>
        </w:rPr>
      </w:pPr>
      <w:r w:rsidRPr="00B03952">
        <w:rPr>
          <w:b/>
          <w:i/>
        </w:rPr>
        <w:t>Б</w:t>
      </w:r>
      <w:proofErr w:type="gramStart"/>
      <w:r w:rsidRPr="00B03952">
        <w:rPr>
          <w:b/>
          <w:i/>
        </w:rPr>
        <w:t>1</w:t>
      </w:r>
      <w:proofErr w:type="gramEnd"/>
      <w:r w:rsidRPr="00B03952">
        <w:rPr>
          <w:b/>
          <w:i/>
        </w:rPr>
        <w:t>.В.</w:t>
      </w:r>
      <w:r w:rsidR="0080670C" w:rsidRPr="00B03952">
        <w:rPr>
          <w:b/>
          <w:i/>
        </w:rPr>
        <w:t>0</w:t>
      </w:r>
      <w:r w:rsidRPr="00B03952">
        <w:rPr>
          <w:b/>
          <w:i/>
        </w:rPr>
        <w:t>6</w:t>
      </w:r>
      <w:r w:rsidR="0080670C" w:rsidRPr="00B03952">
        <w:rPr>
          <w:b/>
          <w:i/>
        </w:rPr>
        <w:t xml:space="preserve"> </w:t>
      </w:r>
      <w:r w:rsidR="00F31B56">
        <w:rPr>
          <w:b/>
          <w:i/>
        </w:rPr>
        <w:t xml:space="preserve"> </w:t>
      </w:r>
      <w:r w:rsidR="0080670C" w:rsidRPr="00B03952">
        <w:rPr>
          <w:b/>
          <w:i/>
        </w:rPr>
        <w:t>Биомеханика</w:t>
      </w:r>
    </w:p>
    <w:p w:rsidR="0080670C" w:rsidRPr="00B03952" w:rsidRDefault="0080670C" w:rsidP="00B03952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b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EE4074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EE4074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EE4074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80670C" w:rsidRPr="00B03952" w:rsidRDefault="0080670C" w:rsidP="00B03952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b/>
          <w:i/>
          <w:u w:val="single"/>
          <w:lang w:eastAsia="en-US"/>
        </w:rPr>
      </w:pPr>
    </w:p>
    <w:p w:rsidR="0080670C" w:rsidRPr="00B03952" w:rsidRDefault="0080670C" w:rsidP="00A779B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ознакомить студентов с тем, как осуществляется дв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жение, как оно организуется с позиций теории управления, что нужно сделать, чтобы изм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нить качественно и количественно характер двигательных действий для достижения необх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димых (планируемых, в том числе рекордных) двигательных показателей.</w:t>
      </w:r>
    </w:p>
    <w:p w:rsidR="0080670C" w:rsidRPr="00B03952" w:rsidRDefault="0080670C" w:rsidP="00A779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80670C" w:rsidRPr="00B03952" w:rsidRDefault="0080670C" w:rsidP="00B03952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обучить студентов пониманию связи между использованием традиционных средств те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рии и методики физического воспитания и спортивной тренировки и возможным двигател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ным эффектом при выполнении упражнений;</w:t>
      </w:r>
    </w:p>
    <w:p w:rsidR="0080670C" w:rsidRPr="00B03952" w:rsidRDefault="0080670C" w:rsidP="00B03952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научить разбираться в сложности двигательных актов человека и понимать, что они зав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сят от множества факторов и непрерывно изменяются в процессе обучения и тренировки;</w:t>
      </w:r>
    </w:p>
    <w:p w:rsidR="0080670C" w:rsidRPr="00B03952" w:rsidRDefault="0080670C" w:rsidP="00B03952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ознакомить с биомеханическими основами техники двигательных действий </w:t>
      </w:r>
    </w:p>
    <w:p w:rsidR="0080670C" w:rsidRPr="00B03952" w:rsidRDefault="0080670C" w:rsidP="00B03952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создать представление о биомеханических технологиях формирования и совершенствов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ния движений с более высокой спортивной результативностью.</w:t>
      </w:r>
    </w:p>
    <w:p w:rsidR="0080670C" w:rsidRPr="00B03952" w:rsidRDefault="0080670C" w:rsidP="00B0395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0670C" w:rsidRPr="00B03952" w:rsidRDefault="0080670C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80670C" w:rsidRPr="00B03952" w:rsidRDefault="0080670C" w:rsidP="00B03952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предмет, историю и специфичную проблематику биомеханики, терминологию биомех</w:t>
      </w:r>
      <w:r w:rsidRPr="00B03952">
        <w:rPr>
          <w:rFonts w:ascii="Times New Roman" w:hAnsi="Times New Roman"/>
          <w:iCs/>
          <w:sz w:val="24"/>
          <w:szCs w:val="24"/>
        </w:rPr>
        <w:t>а</w:t>
      </w:r>
      <w:r w:rsidRPr="00B03952">
        <w:rPr>
          <w:rFonts w:ascii="Times New Roman" w:hAnsi="Times New Roman"/>
          <w:iCs/>
          <w:sz w:val="24"/>
          <w:szCs w:val="24"/>
        </w:rPr>
        <w:t>ники, виды движений, онтогенез моторики, биомеханичес</w:t>
      </w:r>
      <w:r w:rsidR="0019225C">
        <w:rPr>
          <w:rFonts w:ascii="Times New Roman" w:hAnsi="Times New Roman"/>
          <w:iCs/>
          <w:sz w:val="24"/>
          <w:szCs w:val="24"/>
        </w:rPr>
        <w:t>кие основы двигательных качеств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кинематические, динамические и энергетические характеристики двигательных действий человека и методы их измерения, основы биомеханического контроля, технически</w:t>
      </w:r>
      <w:r w:rsidR="0019225C">
        <w:rPr>
          <w:rFonts w:ascii="Times New Roman" w:hAnsi="Times New Roman"/>
          <w:iCs/>
          <w:sz w:val="24"/>
          <w:szCs w:val="24"/>
        </w:rPr>
        <w:t>е средства и методики измерений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 биомеханические основы спортивно-технического мастерства, построение двигательных действий как процесс управления, понятие о моделях и моделировании в биомеханике, о</w:t>
      </w:r>
      <w:r w:rsidRPr="00B03952">
        <w:rPr>
          <w:rFonts w:ascii="Times New Roman" w:hAnsi="Times New Roman"/>
          <w:iCs/>
          <w:sz w:val="24"/>
          <w:szCs w:val="24"/>
        </w:rPr>
        <w:t>с</w:t>
      </w:r>
      <w:r w:rsidRPr="00B03952">
        <w:rPr>
          <w:rFonts w:ascii="Times New Roman" w:hAnsi="Times New Roman"/>
          <w:iCs/>
          <w:sz w:val="24"/>
          <w:szCs w:val="24"/>
        </w:rPr>
        <w:t>новные идеи, методы и средства биомеханических технологий формирования и совершенс</w:t>
      </w:r>
      <w:r w:rsidRPr="00B03952">
        <w:rPr>
          <w:rFonts w:ascii="Times New Roman" w:hAnsi="Times New Roman"/>
          <w:iCs/>
          <w:sz w:val="24"/>
          <w:szCs w:val="24"/>
        </w:rPr>
        <w:t>т</w:t>
      </w:r>
      <w:r w:rsidRPr="00B03952">
        <w:rPr>
          <w:rFonts w:ascii="Times New Roman" w:hAnsi="Times New Roman"/>
          <w:iCs/>
          <w:sz w:val="24"/>
          <w:szCs w:val="24"/>
        </w:rPr>
        <w:t>вования движений с повышенной, в том числе и рекордной результативностью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80670C" w:rsidRPr="00B03952" w:rsidRDefault="0080670C" w:rsidP="00A779BF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формулировать конкретные задачи и находить пути их решения при изучении биомехан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Pr="00B03952">
        <w:rPr>
          <w:rFonts w:ascii="Times New Roman" w:hAnsi="Times New Roman"/>
          <w:bCs/>
          <w:iCs/>
          <w:sz w:val="24"/>
          <w:szCs w:val="24"/>
        </w:rPr>
        <w:t>ки</w:t>
      </w:r>
      <w:r w:rsidR="0019225C">
        <w:rPr>
          <w:rFonts w:ascii="Times New Roman" w:hAnsi="Times New Roman"/>
          <w:bCs/>
          <w:iCs/>
          <w:sz w:val="24"/>
          <w:szCs w:val="24"/>
        </w:rPr>
        <w:t xml:space="preserve"> двигательных действий человека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A779BF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осуществлять биомеханический контроль и анализ дви</w:t>
      </w:r>
      <w:r w:rsidR="0019225C">
        <w:rPr>
          <w:rFonts w:ascii="Times New Roman" w:hAnsi="Times New Roman"/>
          <w:bCs/>
          <w:sz w:val="24"/>
          <w:szCs w:val="24"/>
        </w:rPr>
        <w:t>гательных действий спортсменов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A779BF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планировать и проводить формирование и совершенствование технического мастерства спортсменов с помощью биомеханически</w:t>
      </w:r>
      <w:r w:rsidR="0019225C">
        <w:rPr>
          <w:rFonts w:ascii="Times New Roman" w:hAnsi="Times New Roman"/>
          <w:bCs/>
          <w:iCs/>
          <w:sz w:val="24"/>
          <w:szCs w:val="24"/>
        </w:rPr>
        <w:t>х методов, средств и технологий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EB0E21">
        <w:rPr>
          <w:rFonts w:ascii="Times New Roman" w:hAnsi="Times New Roman"/>
          <w:i/>
          <w:sz w:val="24"/>
          <w:szCs w:val="24"/>
        </w:rPr>
        <w:t xml:space="preserve"> </w:t>
      </w:r>
      <w:r w:rsidR="00A779BF" w:rsidRPr="00A779BF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способностью ориентирования в современном информационном пространстве при изуч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нии биомеханики</w:t>
      </w:r>
      <w:r w:rsidR="0019225C">
        <w:rPr>
          <w:rFonts w:ascii="Times New Roman" w:hAnsi="Times New Roman"/>
          <w:bCs/>
          <w:iCs/>
          <w:sz w:val="24"/>
          <w:szCs w:val="24"/>
        </w:rPr>
        <w:t xml:space="preserve"> двигательных действий человека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lastRenderedPageBreak/>
        <w:t>– методами осуществления биомеханического контроля при анализе современных технол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гий совершенствования двигател</w:t>
      </w:r>
      <w:r w:rsidR="0019225C">
        <w:rPr>
          <w:rFonts w:ascii="Times New Roman" w:hAnsi="Times New Roman"/>
          <w:bCs/>
          <w:iCs/>
          <w:sz w:val="24"/>
          <w:szCs w:val="24"/>
        </w:rPr>
        <w:t>ьных действий спортсменов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</w:t>
      </w:r>
      <w:r w:rsidRPr="00B03952">
        <w:rPr>
          <w:rFonts w:ascii="Times New Roman" w:hAnsi="Times New Roman"/>
          <w:bCs/>
          <w:iCs/>
          <w:sz w:val="24"/>
          <w:szCs w:val="24"/>
        </w:rPr>
        <w:t>ю</w:t>
      </w:r>
      <w:r w:rsidRPr="00B03952">
        <w:rPr>
          <w:rFonts w:ascii="Times New Roman" w:hAnsi="Times New Roman"/>
          <w:bCs/>
          <w:iCs/>
          <w:sz w:val="24"/>
          <w:szCs w:val="24"/>
        </w:rPr>
        <w:t>щих полноценную реализацию их двигательных способностей с помощью биомеханических мето</w:t>
      </w:r>
      <w:r w:rsidR="0019225C">
        <w:rPr>
          <w:rFonts w:ascii="Times New Roman" w:hAnsi="Times New Roman"/>
          <w:bCs/>
          <w:iCs/>
          <w:sz w:val="24"/>
          <w:szCs w:val="24"/>
        </w:rPr>
        <w:t>дов, средств и технологий</w:t>
      </w:r>
      <w:r w:rsidRPr="00B03952">
        <w:rPr>
          <w:rFonts w:ascii="Times New Roman" w:hAnsi="Times New Roman"/>
          <w:bCs/>
          <w:iCs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ОК-3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естественнонаучные и математические знания для ор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ентирования в современном информационном пространстве;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 xml:space="preserve">ПК-2 – </w:t>
      </w:r>
      <w:r w:rsidRPr="00B03952">
        <w:rPr>
          <w:rFonts w:ascii="Times New Roman" w:hAnsi="Times New Roman"/>
          <w:bCs/>
          <w:sz w:val="24"/>
          <w:szCs w:val="24"/>
        </w:rPr>
        <w:t>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стики;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СК-</w:t>
      </w:r>
      <w:r w:rsidRPr="00B03952">
        <w:rPr>
          <w:rFonts w:ascii="Times New Roman" w:hAnsi="Times New Roman"/>
          <w:bCs/>
          <w:i/>
          <w:iCs/>
          <w:sz w:val="24"/>
          <w:szCs w:val="24"/>
        </w:rPr>
        <w:t>4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оценить физическое и функциональное состояние обучающихся с ц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лью разработки и внедрения индивидуальных программ оздоровления и развития, обеспеч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вающих полноценную реализацию их двигательных способностей.</w:t>
      </w:r>
    </w:p>
    <w:p w:rsidR="00EE4074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EE4074">
        <w:rPr>
          <w:rFonts w:ascii="Times New Roman" w:hAnsi="Times New Roman"/>
          <w:sz w:val="24"/>
          <w:szCs w:val="24"/>
        </w:rPr>
        <w:t>2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EE4074" w:rsidRPr="004D08D3">
        <w:rPr>
          <w:rFonts w:ascii="Times New Roman" w:hAnsi="Times New Roman"/>
          <w:sz w:val="24"/>
          <w:szCs w:val="24"/>
        </w:rPr>
        <w:t>ЗЕТ по</w:t>
      </w:r>
      <w:r w:rsidR="00EE4074">
        <w:rPr>
          <w:rFonts w:ascii="Times New Roman" w:hAnsi="Times New Roman"/>
          <w:sz w:val="24"/>
          <w:szCs w:val="24"/>
        </w:rPr>
        <w:t xml:space="preserve"> учебному плану</w:t>
      </w:r>
      <w:r w:rsidR="00EE4074" w:rsidRPr="004D08D3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74162">
        <w:rPr>
          <w:rFonts w:ascii="Times New Roman" w:hAnsi="Times New Roman"/>
          <w:sz w:val="24"/>
          <w:szCs w:val="24"/>
        </w:rPr>
        <w:t>зачет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80670C" w:rsidP="00A779B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доцент кафедры физической культуры.</w:t>
      </w:r>
    </w:p>
    <w:p w:rsidR="000E4C1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03EA3" w:rsidRPr="00B03952" w:rsidRDefault="00303EA3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03EA3" w:rsidRPr="00B03952" w:rsidRDefault="00303EA3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03EA3" w:rsidRPr="00B03952" w:rsidRDefault="0055431C" w:rsidP="00B0395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.В.07</w:t>
      </w:r>
      <w:r w:rsidR="00F31B5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Лечебная</w:t>
      </w:r>
      <w:r w:rsidR="00303EA3"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физическая культура и массаж</w:t>
      </w:r>
    </w:p>
    <w:p w:rsidR="00303EA3" w:rsidRPr="00B03952" w:rsidRDefault="00303EA3" w:rsidP="00B0395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EE4074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EE4074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EE4074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303EA3" w:rsidRPr="00B03952" w:rsidRDefault="00303EA3" w:rsidP="00B0395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EA3" w:rsidRPr="00B03952" w:rsidRDefault="00303EA3" w:rsidP="00A779BF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  <w:lang w:eastAsia="ru-RU"/>
        </w:rPr>
        <w:t>формирование у студентов понятия о принципах л</w:t>
      </w:r>
      <w:r w:rsidRPr="00B03952">
        <w:rPr>
          <w:rFonts w:ascii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hAnsi="Times New Roman"/>
          <w:sz w:val="24"/>
          <w:szCs w:val="24"/>
          <w:lang w:eastAsia="ru-RU"/>
        </w:rPr>
        <w:t>чебного воздействия физических упражнений и массажа на организм, приобретение студе</w:t>
      </w:r>
      <w:r w:rsidRPr="00B03952">
        <w:rPr>
          <w:rFonts w:ascii="Times New Roman" w:hAnsi="Times New Roman"/>
          <w:sz w:val="24"/>
          <w:szCs w:val="24"/>
          <w:lang w:eastAsia="ru-RU"/>
        </w:rPr>
        <w:t>н</w:t>
      </w:r>
      <w:r w:rsidRPr="00B03952">
        <w:rPr>
          <w:rFonts w:ascii="Times New Roman" w:hAnsi="Times New Roman"/>
          <w:sz w:val="24"/>
          <w:szCs w:val="24"/>
          <w:lang w:eastAsia="ru-RU"/>
        </w:rPr>
        <w:t>тами теоретических знаний и практических навыков проведения занятий по лечебной физ</w:t>
      </w:r>
      <w:r w:rsidRPr="00B03952">
        <w:rPr>
          <w:rFonts w:ascii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hAnsi="Times New Roman"/>
          <w:sz w:val="24"/>
          <w:szCs w:val="24"/>
          <w:lang w:eastAsia="ru-RU"/>
        </w:rPr>
        <w:t>ческой культуре и массажу.</w:t>
      </w:r>
    </w:p>
    <w:p w:rsidR="00303EA3" w:rsidRPr="00B03952" w:rsidRDefault="00303EA3" w:rsidP="00A779B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303EA3" w:rsidRPr="00B03952" w:rsidRDefault="00303EA3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>– ознакомление студентов с историей развития лечебной физической культуры, гигиенич</w:t>
      </w:r>
      <w:r w:rsidRPr="00B03952">
        <w:rPr>
          <w:rFonts w:ascii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hAnsi="Times New Roman"/>
          <w:sz w:val="24"/>
          <w:szCs w:val="24"/>
          <w:lang w:eastAsia="ru-RU"/>
        </w:rPr>
        <w:t>скими основами ЛФК и массажа, показаниями и противопоказаниями к занятиям ЛФК;</w:t>
      </w:r>
    </w:p>
    <w:p w:rsidR="00303EA3" w:rsidRPr="00B03952" w:rsidRDefault="00303EA3" w:rsidP="00B039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подготовить студентов к самостоятельной педагогической деятельности с использованием комплекса методов и средств лечебной физической культуры,  направленных на сохранение и укрепление здоровья в процессе занятий с детьми, отнесенными к специальной медици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ской группе;</w:t>
      </w:r>
    </w:p>
    <w:p w:rsidR="00303EA3" w:rsidRPr="00B03952" w:rsidRDefault="00303EA3" w:rsidP="00B039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формировать у студентов творческий подход к решению методических вопросов;</w:t>
      </w:r>
    </w:p>
    <w:p w:rsidR="00303EA3" w:rsidRPr="00B03952" w:rsidRDefault="00303EA3" w:rsidP="00B039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системы знаний способствующих пониманию особенностей обучения физ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ческой культуре и творческого подхода к решению проблем методики;</w:t>
      </w:r>
    </w:p>
    <w:p w:rsidR="00303EA3" w:rsidRPr="00B03952" w:rsidRDefault="00303EA3" w:rsidP="00B039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формировать умения и навыки самостоятельного анализа процесса обучения, исследования методологических проблем.</w:t>
      </w:r>
    </w:p>
    <w:p w:rsidR="00303EA3" w:rsidRPr="00B03952" w:rsidRDefault="00303EA3" w:rsidP="00A779BF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03EA3" w:rsidRPr="00B03952" w:rsidRDefault="00303EA3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303EA3" w:rsidRPr="00B03952" w:rsidRDefault="00303EA3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303EA3" w:rsidRPr="00B03952" w:rsidRDefault="00303EA3" w:rsidP="00B03952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понятия и термины всех дисциплин, составляющих базовую 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платформу «ЛФК и массажа»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3EA3" w:rsidRPr="00B03952" w:rsidRDefault="00303EA3" w:rsidP="00B03952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принципы и механизмы воздействия оздорови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тельных манипуляций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03EA3" w:rsidRPr="00B03952" w:rsidRDefault="00303EA3" w:rsidP="00B03952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параллельные методы лечения при раз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личных заболеваниях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E4C1B" w:rsidRPr="00B03952" w:rsidRDefault="00303EA3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показания и против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опоказания ЛФК и массажа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3EA3" w:rsidRPr="00B03952" w:rsidRDefault="00303EA3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303EA3" w:rsidRPr="00B03952" w:rsidRDefault="00303EA3" w:rsidP="00A779BF">
      <w:pPr>
        <w:tabs>
          <w:tab w:val="left" w:pos="567"/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применять усвоенные знания для организации и коррекции обучения физической культуре различных групп обучаемых, составленных на основа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нии состояния их здоровья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03EA3" w:rsidRPr="00B03952" w:rsidRDefault="00303EA3" w:rsidP="00A779BF">
      <w:pPr>
        <w:tabs>
          <w:tab w:val="left" w:pos="567"/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формулировать показания и противопоказания при назначении ЛФК при определенной п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тологии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03EA3" w:rsidRPr="00B03952" w:rsidRDefault="00303EA3" w:rsidP="00A779B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применять практические приемы проведения ЛФК 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и массажа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03952">
        <w:rPr>
          <w:rFonts w:ascii="Times New Roman" w:hAnsi="Times New Roman"/>
          <w:i/>
          <w:sz w:val="24"/>
          <w:szCs w:val="24"/>
        </w:rPr>
        <w:tab/>
      </w:r>
    </w:p>
    <w:p w:rsidR="00303EA3" w:rsidRPr="00A779BF" w:rsidRDefault="00303EA3" w:rsidP="00A779BF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779BF">
        <w:rPr>
          <w:rFonts w:ascii="Times New Roman" w:hAnsi="Times New Roman"/>
          <w:i/>
          <w:sz w:val="24"/>
          <w:szCs w:val="24"/>
        </w:rPr>
        <w:t>Владеть</w:t>
      </w:r>
      <w:r w:rsidR="00EB0E21">
        <w:rPr>
          <w:rFonts w:ascii="Times New Roman" w:hAnsi="Times New Roman"/>
          <w:i/>
          <w:sz w:val="24"/>
          <w:szCs w:val="24"/>
        </w:rPr>
        <w:t xml:space="preserve"> </w:t>
      </w:r>
      <w:r w:rsidR="00A779BF" w:rsidRPr="00A779BF">
        <w:rPr>
          <w:rFonts w:ascii="Times New Roman" w:hAnsi="Times New Roman"/>
          <w:i/>
          <w:sz w:val="24"/>
          <w:szCs w:val="24"/>
        </w:rPr>
        <w:t>навыками</w:t>
      </w:r>
      <w:r w:rsidRPr="00A779BF">
        <w:rPr>
          <w:rFonts w:ascii="Times New Roman" w:hAnsi="Times New Roman"/>
          <w:i/>
          <w:sz w:val="24"/>
          <w:szCs w:val="24"/>
        </w:rPr>
        <w:t>:</w:t>
      </w:r>
    </w:p>
    <w:p w:rsidR="00303EA3" w:rsidRPr="00B03952" w:rsidRDefault="00303EA3" w:rsidP="00B03952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различными методиками ЛФК и массажа на основе показаний и противопоказаний по с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стоянию их здоровья и конкретных заболеваний, а также на основе индивидуально-ориентированного личн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остного подхода к учащимся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03EA3" w:rsidRPr="00B03952" w:rsidRDefault="00303EA3" w:rsidP="00B03952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– навыками проведения занятий по лечебной физической культуре и массажу с разл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ичными группами населения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03EA3" w:rsidRPr="00B03952" w:rsidRDefault="00303EA3" w:rsidP="00B03952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современными технологиями проведения занятий по лечебной физической культуре и ма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сажа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03EA3" w:rsidRPr="00B03952" w:rsidRDefault="00303EA3" w:rsidP="00B03952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методами организации физкультурно-о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здоровительной работы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03EA3" w:rsidRPr="00B03952" w:rsidRDefault="00303EA3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303EA3" w:rsidRPr="00B03952" w:rsidRDefault="00303EA3" w:rsidP="00A779BF">
      <w:pPr>
        <w:tabs>
          <w:tab w:val="left" w:pos="567"/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ОПК-6  – готовностью к обеспечению охраны жизни и здоровья </w:t>
      </w:r>
      <w:proofErr w:type="gramStart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03EA3" w:rsidRPr="00B03952" w:rsidRDefault="00303EA3" w:rsidP="00A779BF">
      <w:pPr>
        <w:tabs>
          <w:tab w:val="left" w:pos="567"/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стики;</w:t>
      </w:r>
    </w:p>
    <w:p w:rsidR="00303EA3" w:rsidRPr="00B03952" w:rsidRDefault="00303EA3" w:rsidP="00A779BF">
      <w:pPr>
        <w:tabs>
          <w:tab w:val="left" w:pos="567"/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ПК-7 – способностью организовывать сотрудничество обучающихся, поддерживать их 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тивность, инициативность и самостоятельность, развивать творческие способности;</w:t>
      </w:r>
    </w:p>
    <w:p w:rsidR="00303EA3" w:rsidRPr="00B03952" w:rsidRDefault="00303EA3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СК</w:t>
      </w:r>
      <w:r w:rsidRPr="00B0395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виям и совершенствования физических и психических качеств обучающихся.</w:t>
      </w:r>
    </w:p>
    <w:p w:rsidR="00EE4074" w:rsidRDefault="00303EA3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4 </w:t>
      </w:r>
      <w:r w:rsidR="00EE4074" w:rsidRPr="004D08D3">
        <w:rPr>
          <w:rFonts w:ascii="Times New Roman" w:hAnsi="Times New Roman"/>
          <w:sz w:val="24"/>
          <w:szCs w:val="24"/>
        </w:rPr>
        <w:t>ЗЕТ по</w:t>
      </w:r>
      <w:r w:rsidR="00EE4074">
        <w:rPr>
          <w:rFonts w:ascii="Times New Roman" w:hAnsi="Times New Roman"/>
          <w:sz w:val="24"/>
          <w:szCs w:val="24"/>
        </w:rPr>
        <w:t xml:space="preserve"> учебному плану</w:t>
      </w:r>
      <w:r w:rsidR="00EE4074" w:rsidRPr="004D08D3">
        <w:rPr>
          <w:rFonts w:ascii="Times New Roman" w:hAnsi="Times New Roman"/>
          <w:sz w:val="24"/>
          <w:szCs w:val="24"/>
        </w:rPr>
        <w:t>.</w:t>
      </w:r>
    </w:p>
    <w:p w:rsidR="00303EA3" w:rsidRPr="00B03952" w:rsidRDefault="00303EA3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0451FB">
        <w:rPr>
          <w:rFonts w:ascii="Times New Roman" w:hAnsi="Times New Roman"/>
          <w:sz w:val="24"/>
          <w:szCs w:val="24"/>
        </w:rPr>
        <w:t>экзамен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303EA3" w:rsidRPr="00B03952" w:rsidRDefault="00303EA3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910C7" w:rsidRDefault="00880F5D" w:rsidP="003910C7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Савченко Маргарита Борисовна, кандидат педагогических наук, доцент</w:t>
      </w:r>
      <w:r w:rsidR="00EB0E21">
        <w:rPr>
          <w:rFonts w:ascii="Times New Roman" w:eastAsia="Times New Roman" w:hAnsi="Times New Roman"/>
          <w:sz w:val="24"/>
          <w:szCs w:val="24"/>
        </w:rPr>
        <w:t xml:space="preserve"> </w:t>
      </w:r>
      <w:r w:rsidR="003910C7" w:rsidRPr="00B03952">
        <w:rPr>
          <w:rFonts w:ascii="Times New Roman" w:hAnsi="Times New Roman"/>
          <w:sz w:val="24"/>
          <w:szCs w:val="24"/>
        </w:rPr>
        <w:t>кафедры физ</w:t>
      </w:r>
      <w:r w:rsidR="003910C7" w:rsidRPr="00B03952">
        <w:rPr>
          <w:rFonts w:ascii="Times New Roman" w:hAnsi="Times New Roman"/>
          <w:sz w:val="24"/>
          <w:szCs w:val="24"/>
        </w:rPr>
        <w:t>и</w:t>
      </w:r>
      <w:r w:rsidR="003910C7" w:rsidRPr="00B03952">
        <w:rPr>
          <w:rFonts w:ascii="Times New Roman" w:hAnsi="Times New Roman"/>
          <w:sz w:val="24"/>
          <w:szCs w:val="24"/>
        </w:rPr>
        <w:t>ческой культуры.</w:t>
      </w:r>
    </w:p>
    <w:p w:rsidR="00303EA3" w:rsidRPr="003910C7" w:rsidRDefault="00303EA3" w:rsidP="003910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3EA3" w:rsidRPr="00B03952" w:rsidRDefault="00EA3CE1" w:rsidP="00EA3CE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E4C1B" w:rsidRPr="00B03952" w:rsidRDefault="000E4C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E4C1B" w:rsidRPr="00B03952" w:rsidRDefault="000E4C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E4C1B" w:rsidRPr="00B03952" w:rsidRDefault="000E4C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</w:t>
      </w:r>
      <w:r w:rsidR="00DC1EDB" w:rsidRPr="00B03952">
        <w:rPr>
          <w:rFonts w:ascii="Times New Roman" w:hAnsi="Times New Roman"/>
          <w:b/>
          <w:i/>
          <w:sz w:val="24"/>
          <w:szCs w:val="24"/>
        </w:rPr>
        <w:t>08</w:t>
      </w:r>
      <w:r w:rsidRPr="00B03952">
        <w:rPr>
          <w:rFonts w:ascii="Times New Roman" w:hAnsi="Times New Roman"/>
          <w:b/>
          <w:i/>
          <w:sz w:val="24"/>
          <w:szCs w:val="24"/>
        </w:rPr>
        <w:t xml:space="preserve"> Гигиена физического воспитания и спорта </w:t>
      </w:r>
    </w:p>
    <w:p w:rsidR="000E4C1B" w:rsidRPr="00B03952" w:rsidRDefault="000E4C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0E4C1B" w:rsidRPr="00B03952" w:rsidRDefault="000E4C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4C1B" w:rsidRPr="00B03952" w:rsidRDefault="000E4C1B" w:rsidP="00A779BF">
      <w:pPr>
        <w:pStyle w:val="3"/>
        <w:spacing w:line="276" w:lineRule="auto"/>
        <w:ind w:left="0" w:firstLine="567"/>
        <w:jc w:val="both"/>
        <w:rPr>
          <w:sz w:val="24"/>
          <w:szCs w:val="24"/>
        </w:rPr>
      </w:pPr>
      <w:r w:rsidRPr="00B03952">
        <w:rPr>
          <w:b/>
          <w:sz w:val="24"/>
          <w:szCs w:val="24"/>
        </w:rPr>
        <w:t xml:space="preserve">1. </w:t>
      </w:r>
      <w:proofErr w:type="gramStart"/>
      <w:r w:rsidRPr="00B03952">
        <w:rPr>
          <w:b/>
          <w:sz w:val="24"/>
          <w:szCs w:val="24"/>
        </w:rPr>
        <w:t>Цель изучения дисциплины:</w:t>
      </w:r>
      <w:r w:rsidRPr="00B03952">
        <w:rPr>
          <w:sz w:val="24"/>
          <w:szCs w:val="24"/>
        </w:rPr>
        <w:t xml:space="preserve"> формирование у студентов системы знаний в области общей гигиены, о гигиенических требованиях и нормах при организации физического восп</w:t>
      </w:r>
      <w:r w:rsidRPr="00B03952">
        <w:rPr>
          <w:sz w:val="24"/>
          <w:szCs w:val="24"/>
        </w:rPr>
        <w:t>и</w:t>
      </w:r>
      <w:r w:rsidRPr="00B03952">
        <w:rPr>
          <w:sz w:val="24"/>
          <w:szCs w:val="24"/>
        </w:rPr>
        <w:t>тания различных групп населения и тренировочного процесса, что расширит их професси</w:t>
      </w:r>
      <w:r w:rsidRPr="00B03952">
        <w:rPr>
          <w:sz w:val="24"/>
          <w:szCs w:val="24"/>
        </w:rPr>
        <w:t>о</w:t>
      </w:r>
      <w:r w:rsidRPr="00B03952">
        <w:rPr>
          <w:sz w:val="24"/>
          <w:szCs w:val="24"/>
        </w:rPr>
        <w:t>нальную компетентность и будет способствовать повышению эффективности тренерской деятельности, формированию умений и навыков теоретической и практической професси</w:t>
      </w:r>
      <w:r w:rsidRPr="00B03952">
        <w:rPr>
          <w:sz w:val="24"/>
          <w:szCs w:val="24"/>
        </w:rPr>
        <w:t>о</w:t>
      </w:r>
      <w:r w:rsidRPr="00B03952">
        <w:rPr>
          <w:sz w:val="24"/>
          <w:szCs w:val="24"/>
        </w:rPr>
        <w:t>нальной подготовки в области физической культуры и спорта.</w:t>
      </w:r>
      <w:proofErr w:type="gramEnd"/>
    </w:p>
    <w:p w:rsidR="000E4C1B" w:rsidRPr="00B03952" w:rsidRDefault="000E4C1B" w:rsidP="00A779B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0E4C1B" w:rsidRPr="00B03952" w:rsidRDefault="000E4C1B" w:rsidP="00B03952">
      <w:pPr>
        <w:pStyle w:val="3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>ознакомление студентов с научными знаниями в области общей гигиены, гигиены физ</w:t>
      </w:r>
      <w:r w:rsidRPr="00B03952">
        <w:rPr>
          <w:sz w:val="24"/>
          <w:szCs w:val="24"/>
        </w:rPr>
        <w:t>и</w:t>
      </w:r>
      <w:r w:rsidRPr="00B03952">
        <w:rPr>
          <w:sz w:val="24"/>
          <w:szCs w:val="24"/>
        </w:rPr>
        <w:t>ческой культуры и спорта, с основами гигиенического нормирования факторов физического воспитания и спорта;</w:t>
      </w:r>
    </w:p>
    <w:p w:rsidR="000E4C1B" w:rsidRPr="00B03952" w:rsidRDefault="000E4C1B" w:rsidP="00B03952">
      <w:pPr>
        <w:pStyle w:val="3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>формирование у студентов на современном уровне научных знаний представлений об о</w:t>
      </w:r>
      <w:r w:rsidRPr="00B03952">
        <w:rPr>
          <w:sz w:val="24"/>
          <w:szCs w:val="24"/>
        </w:rPr>
        <w:t>с</w:t>
      </w:r>
      <w:r w:rsidRPr="00B03952">
        <w:rPr>
          <w:sz w:val="24"/>
          <w:szCs w:val="24"/>
        </w:rPr>
        <w:t>новах гигиены; о взаимоотношениях организма со средой обитания; о нормах физических нагрузок и методиках закаливающих процедур; о рациональном питании спортсменов в ра</w:t>
      </w:r>
      <w:r w:rsidRPr="00B03952">
        <w:rPr>
          <w:sz w:val="24"/>
          <w:szCs w:val="24"/>
        </w:rPr>
        <w:t>з</w:t>
      </w:r>
      <w:r w:rsidRPr="00B03952">
        <w:rPr>
          <w:sz w:val="24"/>
          <w:szCs w:val="24"/>
        </w:rPr>
        <w:t>личные периоды целевых занятий физкультурой и спортом; о гигиенических регламентах режима тренировок и соревнований.</w:t>
      </w:r>
    </w:p>
    <w:p w:rsidR="000E4C1B" w:rsidRPr="00B03952" w:rsidRDefault="000E4C1B" w:rsidP="00B03952">
      <w:pPr>
        <w:pStyle w:val="3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>воспитание рационального отношения к проблемам охраны окружающей природной ср</w:t>
      </w:r>
      <w:r w:rsidRPr="00B03952">
        <w:rPr>
          <w:sz w:val="24"/>
          <w:szCs w:val="24"/>
        </w:rPr>
        <w:t>е</w:t>
      </w:r>
      <w:r w:rsidRPr="00B03952">
        <w:rPr>
          <w:sz w:val="24"/>
          <w:szCs w:val="24"/>
        </w:rPr>
        <w:t>ды, гигиены спортивных сооружений, одежды, питания и личной гигиены;</w:t>
      </w:r>
    </w:p>
    <w:p w:rsidR="000E4C1B" w:rsidRPr="00B03952" w:rsidRDefault="000E4C1B" w:rsidP="00B03952">
      <w:pPr>
        <w:pStyle w:val="3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>подготовка студентов к самостоятельной педагогической деятельности с использованием широкого спектра профилактических мероприятий, направленных на сохранение и укрепл</w:t>
      </w:r>
      <w:r w:rsidRPr="00B03952">
        <w:rPr>
          <w:sz w:val="24"/>
          <w:szCs w:val="24"/>
        </w:rPr>
        <w:t>е</w:t>
      </w:r>
      <w:r w:rsidRPr="00B03952">
        <w:rPr>
          <w:sz w:val="24"/>
          <w:szCs w:val="24"/>
        </w:rPr>
        <w:t>ние здоровья в процессе занятий физической культурой и спортом.</w:t>
      </w:r>
    </w:p>
    <w:p w:rsidR="000E4C1B" w:rsidRPr="00B03952" w:rsidRDefault="000E4C1B" w:rsidP="00B0395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E4C1B" w:rsidRPr="00B03952" w:rsidRDefault="000E4C1B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E4C1B" w:rsidRPr="00B03952" w:rsidRDefault="000E4C1B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0E4C1B" w:rsidRPr="00B03952" w:rsidRDefault="000E4C1B" w:rsidP="00A779BF">
      <w:pPr>
        <w:numPr>
          <w:ilvl w:val="0"/>
          <w:numId w:val="20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требования личной гигиены,гигиенические основы деятельности в сфере физической культуры и спорта,факторы риска нарушения здоровья и основные гигиенические методы </w:t>
      </w:r>
      <w:r w:rsidR="0019225C">
        <w:rPr>
          <w:rFonts w:ascii="Times New Roman" w:hAnsi="Times New Roman"/>
          <w:bCs/>
          <w:sz w:val="24"/>
          <w:szCs w:val="24"/>
        </w:rPr>
        <w:t>профилактики заболеваний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E4C1B" w:rsidRPr="00B03952" w:rsidRDefault="000E4C1B" w:rsidP="00A779BF">
      <w:pPr>
        <w:numPr>
          <w:ilvl w:val="0"/>
          <w:numId w:val="20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гигиеническое обеспечение физического воспитания в школе,спортивных тренир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вок,занятий оздоровите</w:t>
      </w:r>
      <w:r w:rsidR="0019225C">
        <w:rPr>
          <w:rFonts w:ascii="Times New Roman" w:hAnsi="Times New Roman"/>
          <w:bCs/>
          <w:sz w:val="24"/>
          <w:szCs w:val="24"/>
        </w:rPr>
        <w:t>льной физической культуры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E4C1B" w:rsidRPr="00B03952" w:rsidRDefault="000E4C1B" w:rsidP="00A779BF">
      <w:pPr>
        <w:numPr>
          <w:ilvl w:val="0"/>
          <w:numId w:val="20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основные положения общей гигиены и гигиены физической культуры и спорта, методыз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 xml:space="preserve">каливания,основы рационального и </w:t>
      </w:r>
      <w:r w:rsidR="0019225C">
        <w:rPr>
          <w:rFonts w:ascii="Times New Roman" w:hAnsi="Times New Roman"/>
          <w:bCs/>
          <w:sz w:val="24"/>
          <w:szCs w:val="24"/>
        </w:rPr>
        <w:t>лечебного питания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E4C1B" w:rsidRPr="00B03952" w:rsidRDefault="000E4C1B" w:rsidP="00A779BF">
      <w:pPr>
        <w:numPr>
          <w:ilvl w:val="0"/>
          <w:numId w:val="20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гигиенические требования к устройству основных спортивно-оздоровительных сооруж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="0019225C">
        <w:rPr>
          <w:rFonts w:ascii="Times New Roman" w:hAnsi="Times New Roman"/>
          <w:bCs/>
          <w:sz w:val="24"/>
          <w:szCs w:val="24"/>
        </w:rPr>
        <w:t>ний и оборудования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E4C1B" w:rsidRPr="00B03952" w:rsidRDefault="000E4C1B" w:rsidP="00A779BF">
      <w:pPr>
        <w:pStyle w:val="a3"/>
        <w:numPr>
          <w:ilvl w:val="0"/>
          <w:numId w:val="20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принципы и методы гигиенического обеспечения занятий в отдел</w:t>
      </w:r>
      <w:r w:rsidR="0019225C">
        <w:rPr>
          <w:rFonts w:ascii="Times New Roman" w:hAnsi="Times New Roman"/>
          <w:bCs/>
          <w:sz w:val="24"/>
          <w:szCs w:val="24"/>
        </w:rPr>
        <w:t>ьных видах спорта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0E4C1B" w:rsidRPr="00B03952" w:rsidRDefault="000E4C1B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0E4C1B" w:rsidRPr="00B03952" w:rsidRDefault="000E4C1B" w:rsidP="00B03952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оценивать с гигиенических позиций условия проведения занятий физической культурой, тренировок и соревнований в целях предупреждения травматизма; физическое и функци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нальное состояние индивида, его пригодность к занятиям тем или иным видом физкульту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="0019225C">
        <w:rPr>
          <w:rFonts w:ascii="Times New Roman" w:hAnsi="Times New Roman"/>
          <w:sz w:val="24"/>
          <w:szCs w:val="24"/>
        </w:rPr>
        <w:t>но-спортивной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E4C1B" w:rsidRPr="00B03952" w:rsidRDefault="000E4C1B" w:rsidP="00B03952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проводить оздоровительным мероприятия с учетом гиг</w:t>
      </w:r>
      <w:r w:rsidR="0019225C">
        <w:rPr>
          <w:rFonts w:ascii="Times New Roman" w:hAnsi="Times New Roman"/>
          <w:sz w:val="24"/>
          <w:szCs w:val="24"/>
        </w:rPr>
        <w:t>иенических требований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0E4C1B" w:rsidRPr="00B03952" w:rsidRDefault="000E4C1B" w:rsidP="00B03952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осуществлять гигиенический контроль условий и организации </w:t>
      </w:r>
      <w:r w:rsidR="0019225C">
        <w:rPr>
          <w:rFonts w:ascii="Times New Roman" w:hAnsi="Times New Roman"/>
          <w:sz w:val="24"/>
          <w:szCs w:val="24"/>
        </w:rPr>
        <w:t>физического воспитания и спорта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E4C1B" w:rsidRPr="00B03952" w:rsidRDefault="000E4C1B" w:rsidP="00B03952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формулировать конкретные задачи гигиены физической культуры и спорта в физическом воспи</w:t>
      </w:r>
      <w:r w:rsidR="0019225C">
        <w:rPr>
          <w:rFonts w:ascii="Times New Roman" w:hAnsi="Times New Roman"/>
          <w:sz w:val="24"/>
          <w:szCs w:val="24"/>
        </w:rPr>
        <w:t>тании различных групп населения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E4C1B" w:rsidRPr="00B03952" w:rsidRDefault="000E4C1B" w:rsidP="00B03952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давать гигиеническую оценку питания физкультурников </w:t>
      </w:r>
      <w:r w:rsidR="0019225C">
        <w:rPr>
          <w:rFonts w:ascii="Times New Roman" w:hAnsi="Times New Roman"/>
          <w:sz w:val="24"/>
          <w:szCs w:val="24"/>
        </w:rPr>
        <w:t>и спортсменов разного возраста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E4C1B" w:rsidRPr="00B03952" w:rsidRDefault="000E4C1B" w:rsidP="00B03952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планировать и проводить санитарно-гигиенические мероприятия по профилактике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="0019225C">
        <w:rPr>
          <w:rFonts w:ascii="Times New Roman" w:hAnsi="Times New Roman"/>
          <w:sz w:val="24"/>
          <w:szCs w:val="24"/>
        </w:rPr>
        <w:t>тивного травматизма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E4C1B" w:rsidRPr="00B03952" w:rsidRDefault="000E4C1B" w:rsidP="00B03952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формировать здоровый стиль жизни различных групп населения</w:t>
      </w:r>
      <w:r w:rsidR="0019225C">
        <w:rPr>
          <w:rFonts w:ascii="Times New Roman" w:hAnsi="Times New Roman"/>
          <w:sz w:val="24"/>
          <w:szCs w:val="24"/>
        </w:rPr>
        <w:t xml:space="preserve"> на основе гигиенических знаний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E4C1B" w:rsidRPr="00B03952" w:rsidRDefault="000E4C1B" w:rsidP="0086167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E4C1B" w:rsidRPr="00B03952" w:rsidRDefault="000E4C1B" w:rsidP="0086167C">
      <w:pPr>
        <w:numPr>
          <w:ilvl w:val="0"/>
          <w:numId w:val="22"/>
        </w:numPr>
        <w:tabs>
          <w:tab w:val="clear" w:pos="720"/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методами оценки общих гигиенических требований к спортивной одежде и обуви, к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тивному инвентарю, обо</w:t>
      </w:r>
      <w:r w:rsidR="0019225C">
        <w:rPr>
          <w:rFonts w:ascii="Times New Roman" w:hAnsi="Times New Roman"/>
          <w:sz w:val="24"/>
          <w:szCs w:val="24"/>
        </w:rPr>
        <w:t>рудованию и напольным покрытиям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E4C1B" w:rsidRPr="00B03952" w:rsidRDefault="000E4C1B" w:rsidP="0086167C">
      <w:pPr>
        <w:numPr>
          <w:ilvl w:val="0"/>
          <w:numId w:val="22"/>
        </w:numPr>
        <w:tabs>
          <w:tab w:val="clear" w:pos="720"/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методами гигиенического нормирования физических нагрузок при занятиях </w:t>
      </w:r>
      <w:r w:rsidR="0019225C">
        <w:rPr>
          <w:rFonts w:ascii="Times New Roman" w:hAnsi="Times New Roman"/>
          <w:sz w:val="24"/>
          <w:szCs w:val="24"/>
        </w:rPr>
        <w:t>физической культурой и спортом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0E4C1B" w:rsidRPr="00B03952" w:rsidRDefault="000E4C1B" w:rsidP="0086167C">
      <w:pPr>
        <w:numPr>
          <w:ilvl w:val="0"/>
          <w:numId w:val="22"/>
        </w:numPr>
        <w:tabs>
          <w:tab w:val="clear" w:pos="720"/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методами  организации гигиенического контроля в физическом восп</w:t>
      </w:r>
      <w:r w:rsidR="0019225C">
        <w:rPr>
          <w:rFonts w:ascii="Times New Roman" w:hAnsi="Times New Roman"/>
          <w:sz w:val="24"/>
          <w:szCs w:val="24"/>
        </w:rPr>
        <w:t>итании и физической подготовке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E4C1B" w:rsidRPr="00B03952" w:rsidRDefault="000E4C1B" w:rsidP="0086167C">
      <w:pPr>
        <w:numPr>
          <w:ilvl w:val="0"/>
          <w:numId w:val="22"/>
        </w:numPr>
        <w:tabs>
          <w:tab w:val="clear" w:pos="720"/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средствами и методами формирования здорового стиля жизни с использованием гигиен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факторов</w:t>
      </w:r>
      <w:r w:rsidR="0019225C">
        <w:rPr>
          <w:rFonts w:ascii="Times New Roman" w:hAnsi="Times New Roman"/>
          <w:sz w:val="24"/>
          <w:szCs w:val="24"/>
        </w:rPr>
        <w:t xml:space="preserve"> с целью оздоровления обучаемых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E4C1B" w:rsidRPr="00B03952" w:rsidRDefault="000E4C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0E4C1B" w:rsidRPr="00B03952" w:rsidRDefault="000E4C1B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ОПК-4 – готовностью к профессиональной деятельности в соответствии с нормативно-правовыми актами в сфере образования;</w:t>
      </w:r>
    </w:p>
    <w:p w:rsidR="000E4C1B" w:rsidRPr="00B03952" w:rsidRDefault="000E4C1B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E4C1B" w:rsidRPr="00B03952" w:rsidRDefault="000E4C1B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ПК-7 – способностью организовывать сотрудничество обучающихся, поддерживать их а</w:t>
      </w:r>
      <w:r w:rsidRPr="00B03952">
        <w:rPr>
          <w:rFonts w:ascii="Times New Roman" w:hAnsi="Times New Roman"/>
          <w:bCs/>
          <w:sz w:val="24"/>
          <w:szCs w:val="24"/>
        </w:rPr>
        <w:t>к</w:t>
      </w:r>
      <w:r w:rsidRPr="00B03952">
        <w:rPr>
          <w:rFonts w:ascii="Times New Roman" w:hAnsi="Times New Roman"/>
          <w:bCs/>
          <w:sz w:val="24"/>
          <w:szCs w:val="24"/>
        </w:rPr>
        <w:t>тивность, инициативность и самостоятельность, развивать их творческие способности.</w:t>
      </w:r>
    </w:p>
    <w:p w:rsidR="000E4C1B" w:rsidRPr="00B03952" w:rsidRDefault="000E4C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BB3BA6">
        <w:rPr>
          <w:rFonts w:ascii="Times New Roman" w:hAnsi="Times New Roman"/>
          <w:sz w:val="24"/>
          <w:szCs w:val="24"/>
        </w:rPr>
        <w:t>3 ЗЕТ</w:t>
      </w:r>
      <w:r w:rsidRPr="00B03952">
        <w:rPr>
          <w:rFonts w:ascii="Times New Roman" w:hAnsi="Times New Roman"/>
          <w:sz w:val="24"/>
          <w:szCs w:val="24"/>
        </w:rPr>
        <w:t xml:space="preserve"> по учебному плану.</w:t>
      </w:r>
    </w:p>
    <w:p w:rsidR="000E4C1B" w:rsidRPr="00B03952" w:rsidRDefault="000E4C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</w:t>
      </w:r>
      <w:r w:rsidR="00BB3BA6">
        <w:rPr>
          <w:rFonts w:ascii="Times New Roman" w:hAnsi="Times New Roman"/>
          <w:b/>
          <w:sz w:val="24"/>
          <w:szCs w:val="24"/>
        </w:rPr>
        <w:t xml:space="preserve">: </w:t>
      </w:r>
      <w:r w:rsidRPr="00B03952">
        <w:rPr>
          <w:rFonts w:ascii="Times New Roman" w:hAnsi="Times New Roman"/>
          <w:sz w:val="24"/>
          <w:szCs w:val="24"/>
        </w:rPr>
        <w:t>зачет.</w:t>
      </w:r>
    </w:p>
    <w:p w:rsidR="000E4C1B" w:rsidRPr="00B03952" w:rsidRDefault="000E4C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880F5D" w:rsidP="00BB3BA6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sz w:val="24"/>
          <w:szCs w:val="24"/>
        </w:rPr>
      </w:pPr>
      <w:r w:rsidRPr="000F667D">
        <w:rPr>
          <w:rFonts w:ascii="Times New Roman" w:hAnsi="Times New Roman"/>
          <w:sz w:val="24"/>
          <w:szCs w:val="24"/>
        </w:rPr>
        <w:t xml:space="preserve">Марченко </w:t>
      </w:r>
      <w:r>
        <w:rPr>
          <w:rFonts w:ascii="Times New Roman" w:hAnsi="Times New Roman"/>
          <w:sz w:val="24"/>
          <w:szCs w:val="24"/>
        </w:rPr>
        <w:t>Борис Игоревич</w:t>
      </w:r>
      <w:r w:rsidRPr="000F667D">
        <w:rPr>
          <w:rFonts w:ascii="Times New Roman" w:hAnsi="Times New Roman"/>
          <w:sz w:val="24"/>
          <w:szCs w:val="24"/>
        </w:rPr>
        <w:t>, доктор медицинских наук</w:t>
      </w:r>
      <w:r>
        <w:rPr>
          <w:rFonts w:ascii="Times New Roman" w:hAnsi="Times New Roman"/>
          <w:sz w:val="24"/>
          <w:szCs w:val="24"/>
        </w:rPr>
        <w:t>, профессор</w:t>
      </w:r>
      <w:r w:rsidRPr="000F667D">
        <w:rPr>
          <w:rFonts w:ascii="Times New Roman" w:hAnsi="Times New Roman"/>
          <w:sz w:val="24"/>
          <w:szCs w:val="24"/>
        </w:rPr>
        <w:t>.</w:t>
      </w:r>
    </w:p>
    <w:p w:rsidR="000E4C1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C12EE" w:rsidRPr="00B92F7F" w:rsidRDefault="00AC12EE" w:rsidP="00B039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</w:t>
      </w:r>
      <w:r w:rsidR="00DC1EDB" w:rsidRPr="00B03952">
        <w:rPr>
          <w:rFonts w:ascii="Times New Roman" w:hAnsi="Times New Roman"/>
          <w:b/>
          <w:i/>
          <w:sz w:val="24"/>
          <w:szCs w:val="24"/>
        </w:rPr>
        <w:t>09</w:t>
      </w:r>
      <w:r w:rsidRPr="00B03952">
        <w:rPr>
          <w:rFonts w:ascii="Times New Roman" w:hAnsi="Times New Roman"/>
          <w:b/>
          <w:i/>
          <w:sz w:val="24"/>
          <w:szCs w:val="24"/>
        </w:rPr>
        <w:t xml:space="preserve"> Биохимия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AC12EE" w:rsidRPr="00B03952" w:rsidRDefault="00AC12EE" w:rsidP="00B039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C12EE" w:rsidRPr="00B03952" w:rsidRDefault="00AC12EE" w:rsidP="008616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формирование у будущих педагогов по физической культуре теоретические знания в области биохимии: сущность биохимических процессов, протекающих в организме; биохимические закономерности при мышечной работе; предста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ление о биохимической адаптации организма к мышечной деятельности.</w:t>
      </w:r>
    </w:p>
    <w:p w:rsidR="00AC12EE" w:rsidRPr="00B03952" w:rsidRDefault="00AC12EE" w:rsidP="0086167C">
      <w:pPr>
        <w:pStyle w:val="3"/>
        <w:spacing w:line="276" w:lineRule="auto"/>
        <w:ind w:left="0" w:firstLine="567"/>
        <w:jc w:val="both"/>
        <w:rPr>
          <w:sz w:val="24"/>
          <w:szCs w:val="24"/>
        </w:rPr>
      </w:pPr>
      <w:r w:rsidRPr="00B03952">
        <w:rPr>
          <w:b/>
          <w:sz w:val="24"/>
          <w:szCs w:val="24"/>
        </w:rPr>
        <w:t>2. Задачи изучения дисциплины:</w:t>
      </w:r>
    </w:p>
    <w:p w:rsidR="00AC12EE" w:rsidRPr="00B03952" w:rsidRDefault="00AC12EE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дать знания о составе, строении и химических свойствах биоорганических молекул, вх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дящих в состав организма и их участии в обменных процессах;</w:t>
      </w:r>
    </w:p>
    <w:p w:rsidR="00AC12EE" w:rsidRPr="00B03952" w:rsidRDefault="00AC12EE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доступно и лаконично раскрыть сущность биохимических процессов, протекающих в орг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низме;</w:t>
      </w:r>
    </w:p>
    <w:p w:rsidR="00AC12EE" w:rsidRPr="00B03952" w:rsidRDefault="00AC12EE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раскрыть биохимические закономерности при мышечной работе;</w:t>
      </w:r>
    </w:p>
    <w:p w:rsidR="00AC12EE" w:rsidRPr="00B03952" w:rsidRDefault="00AC12EE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дать общее представление о биохимической адаптации организма к мышечной деятельн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сти.</w:t>
      </w:r>
    </w:p>
    <w:p w:rsidR="00AC12EE" w:rsidRPr="00B03952" w:rsidRDefault="00AC12EE" w:rsidP="00B0395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C12EE" w:rsidRPr="00B03952" w:rsidRDefault="00AC12EE" w:rsidP="0086167C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AC12EE" w:rsidRPr="00B03952" w:rsidRDefault="00AC12EE" w:rsidP="0086167C">
      <w:pPr>
        <w:pStyle w:val="a3"/>
        <w:widowControl w:val="0"/>
        <w:numPr>
          <w:ilvl w:val="0"/>
          <w:numId w:val="20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особенности использования биохимических основ функционирования организма для о</w:t>
      </w:r>
      <w:r w:rsidRPr="00B03952">
        <w:rPr>
          <w:rFonts w:ascii="Times New Roman" w:hAnsi="Times New Roman"/>
          <w:sz w:val="24"/>
          <w:szCs w:val="24"/>
        </w:rPr>
        <w:t>п</w:t>
      </w:r>
      <w:r w:rsidRPr="00B03952">
        <w:rPr>
          <w:rFonts w:ascii="Times New Roman" w:hAnsi="Times New Roman"/>
          <w:sz w:val="24"/>
          <w:szCs w:val="24"/>
        </w:rPr>
        <w:t>тимизации работоспособности; биохимические характери</w:t>
      </w:r>
      <w:r w:rsidR="0019225C">
        <w:rPr>
          <w:rFonts w:ascii="Times New Roman" w:hAnsi="Times New Roman"/>
          <w:sz w:val="24"/>
          <w:szCs w:val="24"/>
        </w:rPr>
        <w:t>стики тренированного организма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C12EE" w:rsidRPr="00B03952" w:rsidRDefault="00AC12EE" w:rsidP="0086167C">
      <w:pPr>
        <w:pStyle w:val="a3"/>
        <w:widowControl w:val="0"/>
        <w:numPr>
          <w:ilvl w:val="0"/>
          <w:numId w:val="20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основы педагогического общения;</w:t>
      </w:r>
      <w:r w:rsidR="00F31B56">
        <w:rPr>
          <w:rFonts w:ascii="Times New Roman" w:hAnsi="Times New Roman"/>
          <w:iCs/>
          <w:sz w:val="24"/>
          <w:szCs w:val="24"/>
        </w:rPr>
        <w:t xml:space="preserve"> </w:t>
      </w:r>
      <w:r w:rsidRPr="00B03952">
        <w:rPr>
          <w:rFonts w:ascii="Times New Roman" w:hAnsi="Times New Roman"/>
          <w:iCs/>
          <w:sz w:val="24"/>
          <w:szCs w:val="24"/>
        </w:rPr>
        <w:t>работу в коллективе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31B56" w:rsidRPr="00F31B56" w:rsidRDefault="00AC12EE" w:rsidP="0086167C">
      <w:pPr>
        <w:pStyle w:val="a3"/>
        <w:widowControl w:val="0"/>
        <w:numPr>
          <w:ilvl w:val="0"/>
          <w:numId w:val="20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знать химические формулы, обозначения химических элементов, и типовые условные с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кращения, принятые в биохимии физической культуре и спорта;</w:t>
      </w:r>
    </w:p>
    <w:p w:rsidR="00F31B56" w:rsidRPr="00F31B56" w:rsidRDefault="00AC12EE" w:rsidP="0086167C">
      <w:pPr>
        <w:pStyle w:val="a3"/>
        <w:widowControl w:val="0"/>
        <w:numPr>
          <w:ilvl w:val="0"/>
          <w:numId w:val="20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биохимические основы м</w:t>
      </w:r>
      <w:r w:rsidRPr="00B03952">
        <w:rPr>
          <w:rFonts w:ascii="Times New Roman" w:hAnsi="Times New Roman"/>
          <w:iCs/>
          <w:sz w:val="24"/>
          <w:szCs w:val="24"/>
        </w:rPr>
        <w:t>е</w:t>
      </w:r>
      <w:r w:rsidRPr="00B03952">
        <w:rPr>
          <w:rFonts w:ascii="Times New Roman" w:hAnsi="Times New Roman"/>
          <w:iCs/>
          <w:sz w:val="24"/>
          <w:szCs w:val="24"/>
        </w:rPr>
        <w:t>ханизмов утомления;</w:t>
      </w:r>
    </w:p>
    <w:p w:rsidR="00AC12EE" w:rsidRPr="00B03952" w:rsidRDefault="00F31B56" w:rsidP="00F31B56">
      <w:pPr>
        <w:pStyle w:val="a3"/>
        <w:widowControl w:val="0"/>
        <w:tabs>
          <w:tab w:val="left" w:pos="0"/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</w:t>
      </w:r>
      <w:r w:rsidR="00AC12EE" w:rsidRPr="00B03952">
        <w:rPr>
          <w:rFonts w:ascii="Times New Roman" w:hAnsi="Times New Roman"/>
          <w:iCs/>
          <w:sz w:val="24"/>
          <w:szCs w:val="24"/>
        </w:rPr>
        <w:t> биохимические основы умственной и физической работы</w:t>
      </w:r>
      <w:r>
        <w:rPr>
          <w:rFonts w:ascii="Times New Roman" w:hAnsi="Times New Roman"/>
          <w:sz w:val="24"/>
          <w:szCs w:val="24"/>
        </w:rPr>
        <w:t>;</w:t>
      </w:r>
    </w:p>
    <w:p w:rsidR="00AC12EE" w:rsidRPr="00B03952" w:rsidRDefault="00AC12EE" w:rsidP="0086167C">
      <w:pPr>
        <w:pStyle w:val="a3"/>
        <w:numPr>
          <w:ilvl w:val="0"/>
          <w:numId w:val="20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гигиенического обеспечения занятий в отдел</w:t>
      </w:r>
      <w:r w:rsidR="0019225C">
        <w:rPr>
          <w:rFonts w:ascii="Times New Roman" w:hAnsi="Times New Roman"/>
          <w:bCs/>
          <w:sz w:val="24"/>
          <w:szCs w:val="24"/>
        </w:rPr>
        <w:t>ьных видах спорта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AC12EE" w:rsidRPr="00B03952" w:rsidRDefault="00AC12EE" w:rsidP="0086167C">
      <w:pPr>
        <w:pStyle w:val="a3"/>
        <w:numPr>
          <w:ilvl w:val="0"/>
          <w:numId w:val="2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подбирать индивидуальный биохимический режим функционирования организма для с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вершенствования профессионально-приклад</w:t>
      </w:r>
      <w:r w:rsidR="0019225C">
        <w:rPr>
          <w:rFonts w:ascii="Times New Roman" w:hAnsi="Times New Roman"/>
          <w:bCs/>
          <w:iCs/>
          <w:sz w:val="24"/>
          <w:szCs w:val="24"/>
        </w:rPr>
        <w:t>ной физической подготовленности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AC12EE" w:rsidP="0086167C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1080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общаться, вести гармонический диалог и добиваться</w:t>
      </w:r>
      <w:r w:rsidR="0019225C">
        <w:rPr>
          <w:rFonts w:ascii="Times New Roman" w:hAnsi="Times New Roman"/>
          <w:bCs/>
          <w:iCs/>
          <w:sz w:val="24"/>
          <w:szCs w:val="24"/>
        </w:rPr>
        <w:t xml:space="preserve"> успеха в процессе коммуникации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AC12EE" w:rsidP="0086167C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1080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организовать учебный процесс с учетом биохимических основ режимов чередования ф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зических нагрузок и отдыха; использовать интернет ресурс с целью повышения личного уровня знаний в области биохимии физической культуры и спорта; с помощью графических средств отобразить биохимические процессы, протекающие </w:t>
      </w:r>
      <w:r w:rsidR="0019225C">
        <w:rPr>
          <w:rFonts w:ascii="Times New Roman" w:hAnsi="Times New Roman"/>
          <w:bCs/>
          <w:iCs/>
          <w:sz w:val="24"/>
          <w:szCs w:val="24"/>
        </w:rPr>
        <w:t>в организме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AC12EE" w:rsidRPr="00B03952" w:rsidRDefault="00AC12EE" w:rsidP="0086167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использования различных биохимических компонентов, с учетом индивидуальных биох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Pr="00B03952">
        <w:rPr>
          <w:rFonts w:ascii="Times New Roman" w:hAnsi="Times New Roman"/>
          <w:bCs/>
          <w:iCs/>
          <w:sz w:val="24"/>
          <w:szCs w:val="24"/>
        </w:rPr>
        <w:t>мических характеристик организма, для совершенствования профессионально значимых к</w:t>
      </w:r>
      <w:r w:rsidRPr="00B03952">
        <w:rPr>
          <w:rFonts w:ascii="Times New Roman" w:hAnsi="Times New Roman"/>
          <w:bCs/>
          <w:iCs/>
          <w:sz w:val="24"/>
          <w:szCs w:val="24"/>
        </w:rPr>
        <w:t>а</w:t>
      </w:r>
      <w:r w:rsidR="0019225C">
        <w:rPr>
          <w:rFonts w:ascii="Times New Roman" w:hAnsi="Times New Roman"/>
          <w:bCs/>
          <w:iCs/>
          <w:sz w:val="24"/>
          <w:szCs w:val="24"/>
        </w:rPr>
        <w:t>честв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lastRenderedPageBreak/>
        <w:t>– коммуникативными навыками, способами установления контактов и поддержания взаим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действия, </w:t>
      </w:r>
      <w:r w:rsidR="0019225C">
        <w:rPr>
          <w:rFonts w:ascii="Times New Roman" w:hAnsi="Times New Roman"/>
          <w:bCs/>
          <w:iCs/>
          <w:sz w:val="24"/>
          <w:szCs w:val="24"/>
        </w:rPr>
        <w:t xml:space="preserve">обеспечивающими </w:t>
      </w:r>
      <w:proofErr w:type="gramStart"/>
      <w:r w:rsidR="0019225C">
        <w:rPr>
          <w:rFonts w:ascii="Times New Roman" w:hAnsi="Times New Roman"/>
          <w:bCs/>
          <w:iCs/>
          <w:sz w:val="24"/>
          <w:szCs w:val="24"/>
        </w:rPr>
        <w:t>успешную</w:t>
      </w:r>
      <w:proofErr w:type="gramEnd"/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способами ориентации в профессиональных источниках информации в области биохимии физической культуре и спорта; способами осуществления психолого-педагогической по</w:t>
      </w:r>
      <w:r w:rsidRPr="00B03952">
        <w:rPr>
          <w:rFonts w:ascii="Times New Roman" w:hAnsi="Times New Roman"/>
          <w:bCs/>
          <w:iCs/>
          <w:sz w:val="24"/>
          <w:szCs w:val="24"/>
        </w:rPr>
        <w:t>д</w:t>
      </w:r>
      <w:r w:rsidRPr="00B03952">
        <w:rPr>
          <w:rFonts w:ascii="Times New Roman" w:hAnsi="Times New Roman"/>
          <w:bCs/>
          <w:iCs/>
          <w:sz w:val="24"/>
          <w:szCs w:val="24"/>
        </w:rPr>
        <w:t>держки и сопровождения занятий по физической культуре и спорту с учетом знания биох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Pr="00B03952">
        <w:rPr>
          <w:rFonts w:ascii="Times New Roman" w:hAnsi="Times New Roman"/>
          <w:bCs/>
          <w:iCs/>
          <w:sz w:val="24"/>
          <w:szCs w:val="24"/>
        </w:rPr>
        <w:t>мических основ ф</w:t>
      </w:r>
      <w:r w:rsidR="0019225C">
        <w:rPr>
          <w:rFonts w:ascii="Times New Roman" w:hAnsi="Times New Roman"/>
          <w:bCs/>
          <w:iCs/>
          <w:sz w:val="24"/>
          <w:szCs w:val="24"/>
        </w:rPr>
        <w:t>ункционирования организма</w:t>
      </w:r>
      <w:r w:rsidRPr="00B03952">
        <w:rPr>
          <w:rFonts w:ascii="Times New Roman" w:hAnsi="Times New Roman"/>
          <w:bCs/>
          <w:iCs/>
          <w:sz w:val="24"/>
          <w:szCs w:val="24"/>
        </w:rPr>
        <w:t>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ОПК-6 –  готовностью к обеспечению охраны жизни и здоровья обучающихся; 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СК-4 – способностью оценить физическое и функциональное состояние обучающихся с ц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лью разработки и внедрения индивидуальных программ оздоровления и развития, обеспеч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 xml:space="preserve">вающих полноценную реализацию их двигательных способностей. 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3 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Pr="0086167C">
        <w:rPr>
          <w:rFonts w:ascii="Times New Roman" w:hAnsi="Times New Roman"/>
          <w:sz w:val="24"/>
          <w:szCs w:val="24"/>
        </w:rPr>
        <w:t>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</w:t>
      </w:r>
      <w:r w:rsidR="00BB3BA6">
        <w:rPr>
          <w:rFonts w:ascii="Times New Roman" w:hAnsi="Times New Roman"/>
          <w:b/>
          <w:sz w:val="24"/>
          <w:szCs w:val="24"/>
        </w:rPr>
        <w:t xml:space="preserve">: </w:t>
      </w:r>
      <w:r w:rsidR="00BB3BA6">
        <w:rPr>
          <w:rFonts w:ascii="Times New Roman" w:hAnsi="Times New Roman"/>
          <w:sz w:val="24"/>
          <w:szCs w:val="24"/>
        </w:rPr>
        <w:t>зачет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AC12EE" w:rsidP="0086167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наук,  доцент кафедры физической культуры.</w:t>
      </w:r>
    </w:p>
    <w:p w:rsidR="00AC12EE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C12EE" w:rsidRDefault="00AC12EE" w:rsidP="00B0395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.В.1</w:t>
      </w:r>
      <w:r w:rsidR="00DC1EDB"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</w:t>
      </w:r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.01 Теория и методика гимнастики</w:t>
      </w:r>
    </w:p>
    <w:p w:rsidR="00B92F7F" w:rsidRPr="00B92F7F" w:rsidRDefault="00B92F7F" w:rsidP="00B0395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AC12EE" w:rsidRPr="00B03952" w:rsidRDefault="00AC12EE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12EE" w:rsidRPr="0086167C" w:rsidRDefault="00AC12EE" w:rsidP="0086167C">
      <w:pPr>
        <w:tabs>
          <w:tab w:val="left" w:pos="567"/>
        </w:tabs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1.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EB0E21">
        <w:rPr>
          <w:rFonts w:ascii="Times New Roman" w:hAnsi="Times New Roman"/>
          <w:b/>
          <w:sz w:val="24"/>
          <w:szCs w:val="24"/>
        </w:rPr>
        <w:t xml:space="preserve">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студентов осознанного отношения к занятиям по гимнастике, к будущей профессиональной деятельности педагога по физической культуре, получение теоретических знаний и практических умений для проведения занятий по физической культуре с р</w:t>
      </w:r>
      <w:r w:rsidR="00BB3BA6">
        <w:rPr>
          <w:rFonts w:ascii="Times New Roman" w:eastAsia="Times New Roman" w:hAnsi="Times New Roman"/>
          <w:sz w:val="24"/>
          <w:szCs w:val="24"/>
          <w:lang w:eastAsia="ru-RU"/>
        </w:rPr>
        <w:t>азным контингентом занимающихся;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у студентов пре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ставления о теории формирования двигательных навыков и методологии обучения гимн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B3BA6">
        <w:rPr>
          <w:rFonts w:ascii="Times New Roman" w:eastAsia="Times New Roman" w:hAnsi="Times New Roman"/>
          <w:sz w:val="24"/>
          <w:szCs w:val="24"/>
          <w:lang w:eastAsia="ru-RU"/>
        </w:rPr>
        <w:t>стическим упражнениям;</w:t>
      </w:r>
      <w:proofErr w:type="gramEnd"/>
      <w:r w:rsidR="00F3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закрепление и совершенствование техники выполнения гимнаст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ческих упражнений на видах многоборья, представленных в школьной программе по физ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ческой культуре. </w:t>
      </w:r>
    </w:p>
    <w:p w:rsidR="00AC12EE" w:rsidRPr="00B03952" w:rsidRDefault="00AC12EE" w:rsidP="0086167C">
      <w:pPr>
        <w:pStyle w:val="3"/>
        <w:spacing w:line="276" w:lineRule="auto"/>
        <w:ind w:left="0" w:firstLine="567"/>
        <w:jc w:val="both"/>
        <w:rPr>
          <w:sz w:val="24"/>
          <w:szCs w:val="24"/>
        </w:rPr>
      </w:pPr>
      <w:r w:rsidRPr="00B03952">
        <w:rPr>
          <w:b/>
          <w:sz w:val="24"/>
          <w:szCs w:val="24"/>
        </w:rPr>
        <w:t>2. Задачи изучения дисциплины: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осуществление процесса обучения в соответствии с образовательной программой; 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планирование и проведение учебных занятий с учетом специфики тем и разделов програ</w:t>
      </w:r>
      <w:r w:rsidRPr="00B03952">
        <w:rPr>
          <w:rFonts w:ascii="Times New Roman" w:eastAsia="Times New Roman" w:hAnsi="Times New Roman"/>
          <w:sz w:val="24"/>
          <w:szCs w:val="24"/>
        </w:rPr>
        <w:t>м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мы и в соответствии с учебным планом; 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организация и проведение внеклассных мероприятий;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– подготовки к жизни и профессиональной деятельности; 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–  знание научно-практических основ по гимнастике и здорового образа жизни; 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– формирование мотивационно-ценностного отношения к гимнастике, установки на </w:t>
      </w:r>
      <w:r w:rsidRPr="00B03952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здоровый стиль жизни, физическое самосовершенствование и самовоспитание, </w:t>
      </w:r>
      <w:r w:rsidRPr="00B0395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потребности в регулярных з</w:t>
      </w:r>
      <w:r w:rsidRPr="00B0395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а</w:t>
      </w:r>
      <w:r w:rsidRPr="00B0395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нятиях спортом. 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03952">
        <w:rPr>
          <w:rFonts w:ascii="Times New Roman" w:eastAsia="Times New Roman" w:hAnsi="Times New Roman"/>
          <w:spacing w:val="-4"/>
          <w:sz w:val="24"/>
          <w:szCs w:val="24"/>
        </w:rPr>
        <w:t xml:space="preserve">– обеспечение общей и профессионально-прикладной физической подготовленности, </w:t>
      </w:r>
      <w:r w:rsidRPr="00B03952">
        <w:rPr>
          <w:rFonts w:ascii="Times New Roman" w:eastAsia="Times New Roman" w:hAnsi="Times New Roman"/>
          <w:spacing w:val="-5"/>
          <w:sz w:val="24"/>
          <w:szCs w:val="24"/>
        </w:rPr>
        <w:t>опред</w:t>
      </w:r>
      <w:r w:rsidRPr="00B03952">
        <w:rPr>
          <w:rFonts w:ascii="Times New Roman" w:eastAsia="Times New Roman" w:hAnsi="Times New Roman"/>
          <w:spacing w:val="-5"/>
          <w:sz w:val="24"/>
          <w:szCs w:val="24"/>
        </w:rPr>
        <w:t>е</w:t>
      </w:r>
      <w:r w:rsidRPr="00B03952">
        <w:rPr>
          <w:rFonts w:ascii="Times New Roman" w:eastAsia="Times New Roman" w:hAnsi="Times New Roman"/>
          <w:spacing w:val="-5"/>
          <w:sz w:val="24"/>
          <w:szCs w:val="24"/>
        </w:rPr>
        <w:t xml:space="preserve">ляющей психофизическую готовность выпускников педагогических ВУЗов к </w:t>
      </w:r>
      <w:r w:rsidRPr="00B03952">
        <w:rPr>
          <w:rFonts w:ascii="Times New Roman" w:eastAsia="Times New Roman" w:hAnsi="Times New Roman"/>
          <w:spacing w:val="-10"/>
          <w:sz w:val="24"/>
          <w:szCs w:val="24"/>
        </w:rPr>
        <w:t>профессии педагога;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– формирование организаторских и обогащение профессиональных знаний, умений и нав</w:t>
      </w:r>
      <w:r w:rsidRPr="00B03952">
        <w:rPr>
          <w:rFonts w:ascii="Times New Roman" w:eastAsia="Times New Roman" w:hAnsi="Times New Roman"/>
          <w:sz w:val="24"/>
          <w:szCs w:val="24"/>
        </w:rPr>
        <w:t>ы</w:t>
      </w:r>
      <w:r w:rsidRPr="00B03952">
        <w:rPr>
          <w:rFonts w:ascii="Times New Roman" w:eastAsia="Times New Roman" w:hAnsi="Times New Roman"/>
          <w:sz w:val="24"/>
          <w:szCs w:val="24"/>
        </w:rPr>
        <w:t>ков, необходимых для успешной педагогической деятельности.</w:t>
      </w:r>
    </w:p>
    <w:p w:rsidR="00AC12EE" w:rsidRPr="00B03952" w:rsidRDefault="00AC12EE" w:rsidP="00B0395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92F7F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C12EE" w:rsidRPr="00B03952" w:rsidRDefault="00AC12EE" w:rsidP="0086167C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– 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средства, методы, способы организации и проведения </w:t>
      </w:r>
      <w:proofErr w:type="spellStart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разлиичных</w:t>
      </w:r>
      <w:proofErr w:type="spellEnd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форм занятий физич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скими упражнениями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методику осуществления обучения, воспитания и развития обучающихся, с учетом соц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альных, возрастных, психофизических и индивидуальных особенностей, в том числе особых образовательн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ых потребностей учащихся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 </w:t>
      </w:r>
      <w:proofErr w:type="spellStart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общеметодические</w:t>
      </w:r>
      <w:proofErr w:type="spellEnd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специфические принципы физического воспитания; основы теории и методики обучения двигательным действиям; теоретико-практические основы развития ф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зических качеств;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теоретико-методические основы оздоровительной гимнастики –  для кач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ственного планирования учебного материала при реализации образовательных программ по разделу «Гимнастика с элементами акробатики» в соответствии с требованиями образов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тельных стандартов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–современные методы и технологии обучения, повышающие уровень освоения двигательных действий, диагностики, для выявления уровня физической подготовленно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сти, развития об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чающихся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причины травматизма и способы его предупреждения, требования к местам проведения 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нятий, приёмы страховки, помощи и </w:t>
      </w:r>
      <w:proofErr w:type="spell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самостраховки</w:t>
      </w:r>
      <w:proofErr w:type="spell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, основы врачебного контроля и самоко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троля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  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средства и методы физического воспитания;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формы построения занятий в физическом воспитании; основы построения процесса спортивной тренировки для организации и пров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дения учебных занятий по физической культуре с детьми дошкольного, школьного возраста и для проведения секционной работы с обучающимися в образовательных организациях, 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 организации и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proofErr w:type="gram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внеклассных физкультурно-спортивных мероприятий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способы оценивания физических способностей и функционального состояния обучающи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ся, технику выполне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ния физических упражнений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осуществлять применение средств, методов, способов организации и проведения разли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ных форм занятий 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физическими упражнениями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осуществлять обучение, воспитание и развитие с учетом социальных, возрастных, </w:t>
      </w:r>
      <w:r w:rsidR="00F31B56" w:rsidRPr="00B03952">
        <w:rPr>
          <w:rFonts w:ascii="Times New Roman" w:eastAsia="Times New Roman" w:hAnsi="Times New Roman"/>
          <w:sz w:val="24"/>
          <w:szCs w:val="24"/>
          <w:lang w:eastAsia="ru-RU"/>
        </w:rPr>
        <w:t>псих</w:t>
      </w:r>
      <w:r w:rsidR="00F31B56"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31B56" w:rsidRPr="00B03952">
        <w:rPr>
          <w:rFonts w:ascii="Times New Roman" w:eastAsia="Times New Roman" w:hAnsi="Times New Roman"/>
          <w:sz w:val="24"/>
          <w:szCs w:val="24"/>
          <w:lang w:eastAsia="ru-RU"/>
        </w:rPr>
        <w:t>физических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индивидуальных особенностей, в том числе особых образовательных </w:t>
      </w:r>
      <w:r w:rsidR="00F31B56" w:rsidRPr="00B03952">
        <w:rPr>
          <w:rFonts w:ascii="Times New Roman" w:eastAsia="Times New Roman" w:hAnsi="Times New Roman"/>
          <w:sz w:val="24"/>
          <w:szCs w:val="24"/>
          <w:lang w:eastAsia="ru-RU"/>
        </w:rPr>
        <w:t>потре</w:t>
      </w:r>
      <w:r w:rsidR="00F31B56" w:rsidRPr="00B0395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F31B56" w:rsidRPr="00B03952">
        <w:rPr>
          <w:rFonts w:ascii="Times New Roman" w:eastAsia="Times New Roman" w:hAnsi="Times New Roman"/>
          <w:sz w:val="24"/>
          <w:szCs w:val="24"/>
          <w:lang w:eastAsia="ru-RU"/>
        </w:rPr>
        <w:t>ностей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обучающихся, вести пропаганд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у здорового образа жизни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C12EE" w:rsidRPr="00B03952" w:rsidRDefault="00AC12EE" w:rsidP="0086167C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 формулировать образовательные, воспитательные, оздоровительные, спортивные, </w:t>
      </w:r>
      <w:r w:rsidR="00F31B56" w:rsidRPr="00B03952">
        <w:rPr>
          <w:rFonts w:ascii="Times New Roman" w:eastAsia="Times New Roman" w:hAnsi="Times New Roman"/>
          <w:sz w:val="24"/>
          <w:szCs w:val="24"/>
          <w:lang w:eastAsia="ru-RU"/>
        </w:rPr>
        <w:t>рекре</w:t>
      </w:r>
      <w:r w:rsidR="00F31B56"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31B56" w:rsidRPr="00B03952">
        <w:rPr>
          <w:rFonts w:ascii="Times New Roman" w:eastAsia="Times New Roman" w:hAnsi="Times New Roman"/>
          <w:sz w:val="24"/>
          <w:szCs w:val="24"/>
          <w:lang w:eastAsia="ru-RU"/>
        </w:rPr>
        <w:t>ционные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 педагогические задачи и подбирать соответствующие средства и </w:t>
      </w:r>
      <w:r w:rsidR="00F31B56" w:rsidRPr="00B03952">
        <w:rPr>
          <w:rFonts w:ascii="Times New Roman" w:eastAsia="Times New Roman" w:hAnsi="Times New Roman"/>
          <w:sz w:val="24"/>
          <w:szCs w:val="24"/>
          <w:lang w:eastAsia="ru-RU"/>
        </w:rPr>
        <w:t>методы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</w:t>
      </w:r>
      <w:r w:rsidR="0055431C" w:rsidRPr="00B03952">
        <w:rPr>
          <w:rFonts w:ascii="Times New Roman" w:eastAsia="Times New Roman" w:hAnsi="Times New Roman"/>
          <w:sz w:val="24"/>
          <w:szCs w:val="24"/>
          <w:lang w:eastAsia="ru-RU"/>
        </w:rPr>
        <w:t>соо</w:t>
      </w:r>
      <w:r w:rsidR="0055431C" w:rsidRPr="00B0395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55431C">
        <w:rPr>
          <w:rFonts w:ascii="Times New Roman" w:eastAsia="Times New Roman" w:hAnsi="Times New Roman"/>
          <w:sz w:val="24"/>
          <w:szCs w:val="24"/>
          <w:lang w:eastAsia="ru-RU"/>
        </w:rPr>
        <w:t>ветствующие коррективы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C12EE" w:rsidRPr="00B03952" w:rsidRDefault="00AC12EE" w:rsidP="00B03952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03952">
        <w:rPr>
          <w:rFonts w:ascii="Times New Roman" w:hAnsi="Times New Roman"/>
          <w:sz w:val="24"/>
          <w:szCs w:val="24"/>
        </w:rPr>
        <w:t xml:space="preserve"> осуществлять применение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современных методов и технологии обучения, повышающих уровень освоения двигательных действий, диагностики, для выявления уровня физической подготовленности, физического развития обучающихся;</w:t>
      </w:r>
    </w:p>
    <w:p w:rsidR="00AC12EE" w:rsidRPr="00B03952" w:rsidRDefault="00AC12EE" w:rsidP="00B03952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03952">
        <w:rPr>
          <w:rFonts w:ascii="Times New Roman" w:hAnsi="Times New Roman"/>
          <w:sz w:val="24"/>
          <w:szCs w:val="24"/>
        </w:rPr>
        <w:t xml:space="preserve"> предупреждать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причины травматизма, применять способы его предупреждения, соблюдать соответствующие требования к местам проведения занятий, применять приёмы страховки, помощи и </w:t>
      </w:r>
      <w:proofErr w:type="spell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самостраховки</w:t>
      </w:r>
      <w:proofErr w:type="spell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, использовать на практике знания основ врачебного контроля и с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моконтроля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C12EE" w:rsidRPr="00B03952" w:rsidRDefault="00AC12EE" w:rsidP="00B03952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средства и методы физического воспитания, формы построения занятий в ф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зическом воспитании, основы построения процесса спортивной тренировки для организации и проведения учебных занятий по физической культуре с детьми дошкольного, школьного возраста,  для проведения секционной работы с обучающимися в образовательных организ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циях, организации и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proofErr w:type="gram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внеклассных физкультур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но-спортивных мероприятий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C12EE" w:rsidRPr="00B03952" w:rsidRDefault="00AC12EE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оценить физические способности и функциональное состояние обучающихся, технику 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полне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ния физических упражнений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12EE" w:rsidRPr="00B03952" w:rsidRDefault="00AC12EE" w:rsidP="0086167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AC12EE" w:rsidRPr="00B03952" w:rsidRDefault="00AC12EE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методикой организации и проведения различных форм занятий физическими упражнени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ми с обучающимися с учётом ин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дивидуальных особенностей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proofErr w:type="gramEnd"/>
    </w:p>
    <w:p w:rsidR="00AC12EE" w:rsidRPr="00B03952" w:rsidRDefault="00AC12EE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методикой осуществления обучения, воспитания и развития обучающихся, с учетом соц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альных, возрастных, психофизических и индивидуальных особенностей, в том числе особых образовательн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ых потребностей учащихся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C12EE" w:rsidRPr="00B03952" w:rsidRDefault="00AC12EE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– навыками, способствующими грамотно и качественно разрабатывать материал по разделу «Гимнастика с основами акробатики», входящий в образовательные  программы в соответс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вии с требованиями о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бразовательных стандартов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C12EE" w:rsidRPr="00B03952" w:rsidRDefault="00AC12EE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современными методиками и технологиями обучения, повышающими уровень освоения двигательных действий, диагностикой, для выявления уровня физической подготовленности, физичес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кого развития обучающихся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C12EE" w:rsidRPr="00B03952" w:rsidRDefault="00AC12EE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способами предупреждения травматизма, навыками соблюдения соответствующих треб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ваний к местам проведения занятий, применения приёмов страховки, помощи и </w:t>
      </w:r>
      <w:proofErr w:type="spellStart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самостр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ховки</w:t>
      </w:r>
      <w:proofErr w:type="spellEnd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, использования на практике знаний основ врачебного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контроля и самоконтроля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C12EE" w:rsidRPr="00B03952" w:rsidRDefault="00AC12EE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для успешного проведения:  учебных занятий по физической культуре с детьми дошкольного, школьного возраста и обучающимися в образовательных организациях; вн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классных физкультурно-спортивных мероприятий с у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чащимися разного возраста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AC12EE" w:rsidRPr="00B03952" w:rsidRDefault="00AC12EE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способами оценки физических способностей и функционального состояния обучающихся, навыками оценивания техники выполне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ния физических упражнений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ОК-8 – готовностью поддерживать уровень физической подготовки, обеспечивающий по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ноценную деятельность; 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ОПК-2 –способностью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вательных потребностей обучающихся;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стики; 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виям и совершенствования физических и психических качеств обучающихся;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СК-2 – способностью использовать ценностный потенциал физической культуры для форм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рования основ здорового образа жизни, интереса и потребности к регулярным занятиям ф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зическими упражнениями и спортом;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СК-3 – </w:t>
      </w:r>
      <w:r w:rsidRPr="00B03952">
        <w:rPr>
          <w:rFonts w:ascii="Times New Roman" w:hAnsi="Times New Roman"/>
          <w:sz w:val="24"/>
          <w:szCs w:val="24"/>
        </w:rPr>
        <w:t xml:space="preserve">готовностью к реализации физкультурно-рекреационных, </w:t>
      </w:r>
      <w:proofErr w:type="spellStart"/>
      <w:r w:rsidRPr="00B03952">
        <w:rPr>
          <w:rFonts w:ascii="Times New Roman" w:hAnsi="Times New Roman"/>
          <w:sz w:val="24"/>
          <w:szCs w:val="24"/>
        </w:rPr>
        <w:t>оздоровительно-реаби-литационных</w:t>
      </w:r>
      <w:proofErr w:type="spellEnd"/>
      <w:r w:rsidRPr="00B03952">
        <w:rPr>
          <w:rFonts w:ascii="Times New Roman" w:hAnsi="Times New Roman"/>
          <w:sz w:val="24"/>
          <w:szCs w:val="24"/>
        </w:rPr>
        <w:t>, спортивных, профессионально-прикладных и гигиенических задач.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8 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Pr="0086167C">
        <w:rPr>
          <w:rFonts w:ascii="Times New Roman" w:hAnsi="Times New Roman"/>
          <w:sz w:val="24"/>
          <w:szCs w:val="24"/>
        </w:rPr>
        <w:t>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</w:t>
      </w:r>
      <w:r w:rsidR="00BB3BA6">
        <w:rPr>
          <w:rFonts w:ascii="Times New Roman" w:hAnsi="Times New Roman"/>
          <w:b/>
          <w:sz w:val="24"/>
          <w:szCs w:val="24"/>
        </w:rPr>
        <w:t xml:space="preserve">: </w:t>
      </w:r>
      <w:r w:rsidR="00BB3BA6">
        <w:rPr>
          <w:rFonts w:ascii="Times New Roman" w:hAnsi="Times New Roman"/>
          <w:sz w:val="24"/>
          <w:szCs w:val="24"/>
        </w:rPr>
        <w:t>экзамен, зачет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AC12EE" w:rsidP="008616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Занина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Татьяна Николаевна, доцент кафедры физической культуры.</w:t>
      </w:r>
    </w:p>
    <w:p w:rsidR="00303EA3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</w:t>
      </w:r>
      <w:r w:rsidR="00DC1EDB" w:rsidRPr="00B03952">
        <w:rPr>
          <w:rFonts w:ascii="Times New Roman" w:hAnsi="Times New Roman"/>
          <w:b/>
          <w:i/>
          <w:sz w:val="24"/>
          <w:szCs w:val="24"/>
        </w:rPr>
        <w:t>0</w:t>
      </w:r>
      <w:r w:rsidRPr="00B03952">
        <w:rPr>
          <w:rFonts w:ascii="Times New Roman" w:hAnsi="Times New Roman"/>
          <w:b/>
          <w:i/>
          <w:sz w:val="24"/>
          <w:szCs w:val="24"/>
        </w:rPr>
        <w:t>.02 Теория и методика легкой атлетики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AC12EE" w:rsidRPr="00B03952" w:rsidRDefault="00AC12EE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C12EE" w:rsidRPr="00B03952" w:rsidRDefault="00AC12EE" w:rsidP="0086167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освоение студентами технологии профессиональной деятельности педагога физической культуры на основе специфики дисциплины «Теория и методика легкой атлетики»;  профессиональных умений в процессе обучения легкоатлетич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ским двигательным действиям;</w:t>
      </w:r>
      <w:r w:rsidR="00EB0E21">
        <w:rPr>
          <w:rFonts w:ascii="Times New Roman" w:hAnsi="Times New Roman"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</w:rPr>
        <w:t>формирование систематизированных знаний, умений и нав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ков теоретической и практической профессиональной подготовки в области легкой атлетики, как базы для развития универсальных компетенций и основы, для развития профессионал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ных компетенций.</w:t>
      </w:r>
      <w:proofErr w:type="gramEnd"/>
    </w:p>
    <w:p w:rsidR="0086167C" w:rsidRDefault="00AC12EE" w:rsidP="0086167C">
      <w:pPr>
        <w:pStyle w:val="3"/>
        <w:spacing w:line="276" w:lineRule="auto"/>
        <w:ind w:left="0" w:firstLine="567"/>
        <w:jc w:val="both"/>
        <w:rPr>
          <w:sz w:val="24"/>
          <w:szCs w:val="24"/>
        </w:rPr>
      </w:pPr>
      <w:r w:rsidRPr="00B03952">
        <w:rPr>
          <w:b/>
          <w:sz w:val="24"/>
          <w:szCs w:val="24"/>
        </w:rPr>
        <w:t>2. Задачи изучения дисциплины:</w:t>
      </w:r>
    </w:p>
    <w:p w:rsidR="00AC12EE" w:rsidRPr="00B03952" w:rsidRDefault="0086167C" w:rsidP="0086167C">
      <w:pPr>
        <w:pStyle w:val="3"/>
        <w:spacing w:line="276" w:lineRule="auto"/>
        <w:ind w:left="0" w:firstLine="567"/>
        <w:jc w:val="both"/>
        <w:rPr>
          <w:sz w:val="24"/>
          <w:szCs w:val="24"/>
        </w:rPr>
      </w:pPr>
      <w:r w:rsidRPr="00B03952">
        <w:rPr>
          <w:bCs/>
          <w:sz w:val="24"/>
          <w:szCs w:val="24"/>
        </w:rPr>
        <w:t>–</w:t>
      </w:r>
      <w:r w:rsidR="00EB0E21">
        <w:rPr>
          <w:bCs/>
          <w:sz w:val="24"/>
          <w:szCs w:val="24"/>
        </w:rPr>
        <w:t xml:space="preserve"> </w:t>
      </w:r>
      <w:r w:rsidR="00AC12EE" w:rsidRPr="00B03952">
        <w:rPr>
          <w:sz w:val="24"/>
          <w:szCs w:val="24"/>
        </w:rPr>
        <w:t>через  свое содержание обеспечить студентам необходимый уровень теоретических и методологических знаний о рациональных путях, методах и приемах профессиональной де</w:t>
      </w:r>
      <w:r w:rsidR="00AC12EE" w:rsidRPr="00B03952">
        <w:rPr>
          <w:sz w:val="24"/>
          <w:szCs w:val="24"/>
        </w:rPr>
        <w:t>я</w:t>
      </w:r>
      <w:r w:rsidR="00AC12EE" w:rsidRPr="00B03952">
        <w:rPr>
          <w:sz w:val="24"/>
          <w:szCs w:val="24"/>
        </w:rPr>
        <w:t>тельности преподавателя физической культуры в области легкой атлетики, раскрыть в стру</w:t>
      </w:r>
      <w:r w:rsidR="00AC12EE" w:rsidRPr="00B03952">
        <w:rPr>
          <w:sz w:val="24"/>
          <w:szCs w:val="24"/>
        </w:rPr>
        <w:t>к</w:t>
      </w:r>
      <w:r w:rsidR="00AC12EE" w:rsidRPr="00B03952">
        <w:rPr>
          <w:sz w:val="24"/>
          <w:szCs w:val="24"/>
        </w:rPr>
        <w:t>туре и содержании этой деятельности условия успешной реализации образовательных, во</w:t>
      </w:r>
      <w:r w:rsidR="00AC12EE" w:rsidRPr="00B03952">
        <w:rPr>
          <w:sz w:val="24"/>
          <w:szCs w:val="24"/>
        </w:rPr>
        <w:t>с</w:t>
      </w:r>
      <w:r w:rsidR="00AC12EE" w:rsidRPr="00B03952">
        <w:rPr>
          <w:sz w:val="24"/>
          <w:szCs w:val="24"/>
        </w:rPr>
        <w:t>питательных и оздоровительных задач физического воспитания.</w:t>
      </w:r>
    </w:p>
    <w:p w:rsidR="00AC12EE" w:rsidRPr="00B03952" w:rsidRDefault="00AC12EE" w:rsidP="0086167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C12EE" w:rsidRPr="00B03952" w:rsidRDefault="00AC12EE" w:rsidP="0086167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C12EE" w:rsidRPr="00B03952" w:rsidRDefault="00AC12EE" w:rsidP="0086167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AC12EE" w:rsidRPr="00B03952" w:rsidRDefault="00AC12EE" w:rsidP="00B0395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научно-биологические и практические о</w:t>
      </w:r>
      <w:r w:rsidR="009E14F4">
        <w:rPr>
          <w:rFonts w:ascii="Times New Roman" w:hAnsi="Times New Roman"/>
          <w:sz w:val="24"/>
          <w:szCs w:val="24"/>
        </w:rPr>
        <w:t>сновы физической культуры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C12EE" w:rsidRPr="00B03952" w:rsidRDefault="00AC12EE" w:rsidP="00B0395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особенности использования средств физической культуры для оптим</w:t>
      </w:r>
      <w:r w:rsidR="009E14F4">
        <w:rPr>
          <w:rFonts w:ascii="Times New Roman" w:hAnsi="Times New Roman"/>
          <w:sz w:val="24"/>
          <w:szCs w:val="24"/>
        </w:rPr>
        <w:t>изации работоспособности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C12EE" w:rsidRPr="00B03952" w:rsidRDefault="00AC12EE" w:rsidP="00B0395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основы техники видов легкой атлетики и методику обучения легкоатлетическим видам, правила и методику организации и пров</w:t>
      </w:r>
      <w:r w:rsidR="009E14F4">
        <w:rPr>
          <w:rFonts w:ascii="Times New Roman" w:hAnsi="Times New Roman"/>
          <w:sz w:val="24"/>
          <w:szCs w:val="24"/>
        </w:rPr>
        <w:t>едения соревнований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C12EE" w:rsidRPr="00B03952" w:rsidRDefault="00AC12EE" w:rsidP="00B0395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основные методы исследования и диагностирования в видах легкой атлетики, методы организации контроля всп</w:t>
      </w:r>
      <w:r w:rsidR="009E14F4">
        <w:rPr>
          <w:rFonts w:ascii="Times New Roman" w:hAnsi="Times New Roman"/>
          <w:bCs/>
          <w:sz w:val="24"/>
          <w:szCs w:val="24"/>
        </w:rPr>
        <w:t>ортивной подготовки легкоатлета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C12EE" w:rsidRPr="00B03952" w:rsidRDefault="00AC12EE" w:rsidP="00B0395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основы здо</w:t>
      </w:r>
      <w:r w:rsidR="009E14F4">
        <w:rPr>
          <w:rFonts w:ascii="Times New Roman" w:hAnsi="Times New Roman"/>
          <w:sz w:val="24"/>
          <w:szCs w:val="24"/>
        </w:rPr>
        <w:t>рового образа жизни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AC12EE" w:rsidRPr="00B03952" w:rsidRDefault="00AC12EE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методику осуществления обучения, воспитания и развития обучающихся, с учетом соц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альных, возрастных, психофизических и индивидуальных особенностей, в том числе особых образовательных пот</w:t>
      </w:r>
      <w:r w:rsidR="009E14F4">
        <w:rPr>
          <w:rFonts w:ascii="Times New Roman" w:hAnsi="Times New Roman"/>
          <w:bCs/>
          <w:sz w:val="24"/>
          <w:szCs w:val="24"/>
        </w:rPr>
        <w:t>ребностей учащихся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общеметодические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и специфические принципы физического воспитания; теоретико-практические осн</w:t>
      </w:r>
      <w:r w:rsidR="009E14F4">
        <w:rPr>
          <w:rFonts w:ascii="Times New Roman" w:hAnsi="Times New Roman"/>
          <w:bCs/>
          <w:sz w:val="24"/>
          <w:szCs w:val="24"/>
        </w:rPr>
        <w:t>овы развития физических качеств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="009E14F4">
        <w:rPr>
          <w:rFonts w:ascii="Times New Roman" w:hAnsi="Times New Roman"/>
          <w:sz w:val="24"/>
          <w:szCs w:val="24"/>
        </w:rPr>
        <w:t>том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AC12EE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средства, методы, формы осуществления физического воспитания при решении физкул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турно-рекреационных, оздоровительно-реабилитационных, спортивных, профессионально-прикладных и г</w:t>
      </w:r>
      <w:r w:rsidR="009E14F4">
        <w:rPr>
          <w:rFonts w:ascii="Times New Roman" w:hAnsi="Times New Roman"/>
          <w:sz w:val="24"/>
          <w:szCs w:val="24"/>
        </w:rPr>
        <w:t>игиенических задач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использовать различные средства и методы при занятиях легкой атлетикой; применять те</w:t>
      </w:r>
      <w:r w:rsidRPr="00B03952">
        <w:rPr>
          <w:rFonts w:ascii="Times New Roman" w:hAnsi="Times New Roman"/>
          <w:bCs/>
          <w:sz w:val="24"/>
          <w:szCs w:val="24"/>
        </w:rPr>
        <w:t>х</w:t>
      </w:r>
      <w:r w:rsidRPr="00B03952">
        <w:rPr>
          <w:rFonts w:ascii="Times New Roman" w:hAnsi="Times New Roman"/>
          <w:bCs/>
          <w:sz w:val="24"/>
          <w:szCs w:val="24"/>
        </w:rPr>
        <w:t>нологию обучения двигательным действиям и развития физических качеств различных кат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="009E14F4">
        <w:rPr>
          <w:rFonts w:ascii="Times New Roman" w:hAnsi="Times New Roman"/>
          <w:bCs/>
          <w:sz w:val="24"/>
          <w:szCs w:val="24"/>
        </w:rPr>
        <w:t>горий людей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владеть системой практических умений, обеспечивающих сохранение и укрепление здор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вья, развитие и совершенствование психофиз</w:t>
      </w:r>
      <w:r w:rsidR="009E14F4">
        <w:rPr>
          <w:rFonts w:ascii="Times New Roman" w:hAnsi="Times New Roman"/>
          <w:bCs/>
          <w:sz w:val="24"/>
          <w:szCs w:val="24"/>
        </w:rPr>
        <w:t>иологических способностей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на занятиях легкой атлетики для повышения своих функциональных и двигательных возможностей; </w:t>
      </w:r>
      <w:r w:rsidRPr="00B03952">
        <w:rPr>
          <w:rFonts w:ascii="Times New Roman" w:hAnsi="Times New Roman"/>
          <w:bCs/>
          <w:sz w:val="24"/>
          <w:szCs w:val="24"/>
        </w:rPr>
        <w:t>организовать самостоятельные зан</w:t>
      </w:r>
      <w:r w:rsidRPr="00B03952">
        <w:rPr>
          <w:rFonts w:ascii="Times New Roman" w:hAnsi="Times New Roman"/>
          <w:bCs/>
          <w:sz w:val="24"/>
          <w:szCs w:val="24"/>
        </w:rPr>
        <w:t>я</w:t>
      </w:r>
      <w:r w:rsidRPr="00B03952">
        <w:rPr>
          <w:rFonts w:ascii="Times New Roman" w:hAnsi="Times New Roman"/>
          <w:bCs/>
          <w:sz w:val="24"/>
          <w:szCs w:val="24"/>
        </w:rPr>
        <w:t>тия физкуль</w:t>
      </w:r>
      <w:r w:rsidR="009E14F4">
        <w:rPr>
          <w:rFonts w:ascii="Times New Roman" w:hAnsi="Times New Roman"/>
          <w:bCs/>
          <w:sz w:val="24"/>
          <w:szCs w:val="24"/>
        </w:rPr>
        <w:t>турно-спортивной направленности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осуществлять обучение, воспитание и развитие с учетом социальных, возрастных, псих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физических и индивидуальных особенностей, в том числе особых образовательных потре</w:t>
      </w:r>
      <w:r w:rsidRPr="00B03952">
        <w:rPr>
          <w:rFonts w:ascii="Times New Roman" w:hAnsi="Times New Roman"/>
          <w:bCs/>
          <w:sz w:val="24"/>
          <w:szCs w:val="24"/>
        </w:rPr>
        <w:t>б</w:t>
      </w:r>
      <w:r w:rsidR="009E14F4">
        <w:rPr>
          <w:rFonts w:ascii="Times New Roman" w:hAnsi="Times New Roman"/>
          <w:bCs/>
          <w:sz w:val="24"/>
          <w:szCs w:val="24"/>
        </w:rPr>
        <w:t>ностей обучающихся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AC12EE" w:rsidP="00B03952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</w:t>
      </w:r>
      <w:r w:rsidR="009E14F4">
        <w:rPr>
          <w:rFonts w:ascii="Times New Roman" w:hAnsi="Times New Roman"/>
          <w:sz w:val="24"/>
          <w:szCs w:val="24"/>
        </w:rPr>
        <w:t>льный процесс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C12EE" w:rsidRPr="00B03952" w:rsidRDefault="00AC12EE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формировать комплекс двигательных навыков и физических качеств, необходимых для обеспечения полноценной реализации двигательных способностей на занятиях легкой атл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="009E14F4">
        <w:rPr>
          <w:rFonts w:ascii="Times New Roman" w:hAnsi="Times New Roman"/>
          <w:bCs/>
          <w:sz w:val="24"/>
          <w:szCs w:val="24"/>
        </w:rPr>
        <w:t>тикой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9E14F4" w:rsidP="0086167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Владеть на</w:t>
      </w:r>
      <w:r w:rsidR="00AC12EE" w:rsidRPr="00B03952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ы</w:t>
      </w:r>
      <w:r w:rsidR="00AC12EE" w:rsidRPr="00B03952">
        <w:rPr>
          <w:rFonts w:ascii="Times New Roman" w:hAnsi="Times New Roman"/>
          <w:i/>
          <w:sz w:val="24"/>
          <w:szCs w:val="24"/>
        </w:rPr>
        <w:t>ками:</w:t>
      </w:r>
    </w:p>
    <w:p w:rsidR="00AC12EE" w:rsidRPr="00B03952" w:rsidRDefault="00AC12EE" w:rsidP="00B03952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навыками применения физических упражнений для развития и совершенствования физических качеств занимающихся; профессиональными умениями педагога физической культуры в процессе обучения двигательным действиям на основе легкой атлетики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C12EE" w:rsidRPr="00B03952" w:rsidRDefault="00AC12EE" w:rsidP="00B03952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 xml:space="preserve">способами применения и получения  данных диагностирования с точки зрения спортивной метрологии; методами  определения  показателей развития функциональных возможностей; методикой организации и проведения </w:t>
      </w:r>
      <w:r w:rsidR="0019225C">
        <w:rPr>
          <w:rFonts w:ascii="Times New Roman" w:hAnsi="Times New Roman"/>
          <w:bCs/>
          <w:sz w:val="24"/>
          <w:szCs w:val="24"/>
        </w:rPr>
        <w:t>научно-исследовательской работы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C12EE" w:rsidRPr="00B03952" w:rsidRDefault="00AC12EE" w:rsidP="00B03952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организации и проведения физкультурно-спортивной деятельности с целью использования ее в профессиональной</w:t>
      </w:r>
      <w:r w:rsidR="0019225C">
        <w:rPr>
          <w:rFonts w:ascii="Times New Roman" w:hAnsi="Times New Roman"/>
          <w:sz w:val="24"/>
          <w:szCs w:val="24"/>
        </w:rPr>
        <w:t xml:space="preserve"> работе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ценностным потенциалом легкоатлетических видов спорта для формирования основ здор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вого образа жизни, интереса и потребности к регулярным занятиям физическими упражн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ниями и спортом, для успешного проведения учебных занятий по физической культуре с детьми дошкольного, школьного возраста, внеклассных физкультурно-спортивных мер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приятий с учащимис</w:t>
      </w:r>
      <w:r w:rsidR="0019225C">
        <w:rPr>
          <w:rFonts w:ascii="Times New Roman" w:hAnsi="Times New Roman"/>
          <w:sz w:val="24"/>
          <w:szCs w:val="24"/>
        </w:rPr>
        <w:t>я разного возраста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технологией профессиональной деятельности педагога физической культуры на основе специфики дисциплины «Теория и методик</w:t>
      </w:r>
      <w:r w:rsidR="0019225C">
        <w:rPr>
          <w:rFonts w:ascii="Times New Roman" w:hAnsi="Times New Roman"/>
          <w:bCs/>
          <w:sz w:val="24"/>
          <w:szCs w:val="24"/>
        </w:rPr>
        <w:t>а легкой атлетики»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AC12EE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навыками для разработки и внедрения индивидуальных программ по изучаемому предм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ту,</w:t>
      </w:r>
      <w:r w:rsidRPr="00B03952">
        <w:rPr>
          <w:rFonts w:ascii="Times New Roman" w:hAnsi="Times New Roman"/>
          <w:sz w:val="24"/>
          <w:szCs w:val="24"/>
        </w:rPr>
        <w:t xml:space="preserve"> а также методикой  орга</w:t>
      </w:r>
      <w:r w:rsidRPr="00B03952">
        <w:rPr>
          <w:rFonts w:ascii="Times New Roman" w:hAnsi="Times New Roman"/>
          <w:sz w:val="24"/>
          <w:szCs w:val="24"/>
        </w:rPr>
        <w:softHyphen/>
        <w:t>низации и проведения учебных занятий в соответствии с соде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 xml:space="preserve">жанием действующих программ и спецификой контингента </w:t>
      </w:r>
      <w:r w:rsidR="0019225C">
        <w:rPr>
          <w:rFonts w:ascii="Times New Roman" w:hAnsi="Times New Roman"/>
          <w:sz w:val="24"/>
          <w:szCs w:val="24"/>
        </w:rPr>
        <w:t>занимающихся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C12EE" w:rsidRPr="00B03952" w:rsidRDefault="00AC12EE" w:rsidP="00B0395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способами оценки физических способностей и функционального состояния обучающихся для реализации физкультурно-рекреационных, оздоровительно-реабилитационных, спорти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ных, профессионально-прикладных и гигиенич</w:t>
      </w:r>
      <w:r w:rsidR="0019225C">
        <w:rPr>
          <w:rFonts w:ascii="Times New Roman" w:hAnsi="Times New Roman"/>
          <w:sz w:val="24"/>
          <w:szCs w:val="24"/>
        </w:rPr>
        <w:t>еских задач</w:t>
      </w:r>
      <w:r w:rsidRPr="00B03952">
        <w:rPr>
          <w:rFonts w:ascii="Times New Roman" w:hAnsi="Times New Roman"/>
          <w:sz w:val="24"/>
          <w:szCs w:val="24"/>
        </w:rPr>
        <w:t>.</w:t>
      </w: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ОК-8 – готовностью поддерживать уровень физической подготовки, обеспечивающей по</w:t>
      </w:r>
      <w:r w:rsidRPr="00B03952">
        <w:rPr>
          <w:rFonts w:ascii="Times New Roman" w:hAnsi="Times New Roman"/>
          <w:bCs/>
          <w:sz w:val="24"/>
          <w:szCs w:val="24"/>
        </w:rPr>
        <w:t>л</w:t>
      </w:r>
      <w:r w:rsidRPr="00B03952">
        <w:rPr>
          <w:rFonts w:ascii="Times New Roman" w:hAnsi="Times New Roman"/>
          <w:bCs/>
          <w:sz w:val="24"/>
          <w:szCs w:val="24"/>
        </w:rPr>
        <w:t>ноценную деятельность;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ОПК-1 – готовностью сознавать социальную значимость своей будущей профессии, обладать мотивацией к осуществлению профессиональной деятельности; 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ПК-1 – готовностью реализовывать образовательные программы по учебным предметам в соответствии с требованиями образовательных стандартов; 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виям и совершенствования физических и психических качеств обучающихся;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рования основ здорового образа жизни, интереса и потребности к регулярным занятиям ф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зическими упражнениями и спортом;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СК-3 – готовностью к реализации физкультурно-рекреационных, </w:t>
      </w:r>
      <w:proofErr w:type="spellStart"/>
      <w:r w:rsidRPr="00B03952">
        <w:rPr>
          <w:rFonts w:ascii="Times New Roman" w:hAnsi="Times New Roman"/>
          <w:sz w:val="24"/>
          <w:szCs w:val="24"/>
        </w:rPr>
        <w:t>оздоровительно-реабилита-ционных</w:t>
      </w:r>
      <w:proofErr w:type="spellEnd"/>
      <w:r w:rsidRPr="00B03952">
        <w:rPr>
          <w:rFonts w:ascii="Times New Roman" w:hAnsi="Times New Roman"/>
          <w:sz w:val="24"/>
          <w:szCs w:val="24"/>
        </w:rPr>
        <w:t>, спортивных, профессионально-прикладных и гигиенических задач.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5 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Pr="0086167C">
        <w:rPr>
          <w:rFonts w:ascii="Times New Roman" w:hAnsi="Times New Roman"/>
          <w:sz w:val="24"/>
          <w:szCs w:val="24"/>
        </w:rPr>
        <w:t>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B3BA6">
        <w:rPr>
          <w:rFonts w:ascii="Times New Roman" w:hAnsi="Times New Roman"/>
          <w:sz w:val="24"/>
          <w:szCs w:val="24"/>
        </w:rPr>
        <w:t>экзамен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AC12EE" w:rsidP="008616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Лебединская Ирина </w:t>
      </w:r>
      <w:proofErr w:type="spellStart"/>
      <w:r w:rsidRPr="00B03952">
        <w:rPr>
          <w:rFonts w:ascii="Times New Roman" w:hAnsi="Times New Roman"/>
          <w:sz w:val="24"/>
          <w:szCs w:val="24"/>
        </w:rPr>
        <w:t>Герардовна</w:t>
      </w:r>
      <w:proofErr w:type="spellEnd"/>
      <w:r w:rsidRPr="00B03952">
        <w:rPr>
          <w:rFonts w:ascii="Times New Roman" w:hAnsi="Times New Roman"/>
          <w:sz w:val="24"/>
          <w:szCs w:val="24"/>
        </w:rPr>
        <w:t>, доцент кафедры физической культуры</w:t>
      </w:r>
      <w:r w:rsidR="00EB0E21">
        <w:rPr>
          <w:rFonts w:ascii="Times New Roman" w:hAnsi="Times New Roman"/>
          <w:sz w:val="24"/>
          <w:szCs w:val="24"/>
        </w:rPr>
        <w:t>.</w:t>
      </w:r>
    </w:p>
    <w:p w:rsidR="00AC12EE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F0D0D" w:rsidRPr="00E05844" w:rsidRDefault="008F0D0D" w:rsidP="008F0D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844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8F0D0D" w:rsidRDefault="008F0D0D" w:rsidP="008F0D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844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8F0D0D" w:rsidRDefault="008F0D0D" w:rsidP="008F0D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844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E05844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E05844">
        <w:rPr>
          <w:rFonts w:ascii="Times New Roman" w:hAnsi="Times New Roman"/>
          <w:b/>
          <w:i/>
          <w:sz w:val="24"/>
          <w:szCs w:val="24"/>
        </w:rPr>
        <w:t>.В. 10.03 Теория и методика плавания</w:t>
      </w:r>
    </w:p>
    <w:p w:rsidR="008F0D0D" w:rsidRPr="00E05844" w:rsidRDefault="008F0D0D" w:rsidP="008F0D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1" w:type="dxa"/>
        <w:tblLook w:val="00A0"/>
      </w:tblPr>
      <w:tblGrid>
        <w:gridCol w:w="4786"/>
        <w:gridCol w:w="4785"/>
      </w:tblGrid>
      <w:tr w:rsidR="00CE00EC" w:rsidRPr="0000788D" w:rsidTr="00CE00EC">
        <w:tc>
          <w:tcPr>
            <w:tcW w:w="4786" w:type="dxa"/>
          </w:tcPr>
          <w:p w:rsidR="00CE00EC" w:rsidRPr="00B03952" w:rsidRDefault="00CE00EC" w:rsidP="00BC2A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EC" w:rsidRPr="00193A80" w:rsidRDefault="00CE00EC" w:rsidP="008F0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193A80" w:rsidRDefault="00CE00EC" w:rsidP="008F0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00788D" w:rsidTr="00CE00EC">
        <w:tc>
          <w:tcPr>
            <w:tcW w:w="4786" w:type="dxa"/>
          </w:tcPr>
          <w:p w:rsidR="00CE00EC" w:rsidRPr="00B03952" w:rsidRDefault="00CE00EC" w:rsidP="00BC2A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EC" w:rsidRPr="00470CF6" w:rsidRDefault="00CE00EC" w:rsidP="008F0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00788D" w:rsidTr="00CE00EC">
        <w:trPr>
          <w:trHeight w:val="80"/>
        </w:trPr>
        <w:tc>
          <w:tcPr>
            <w:tcW w:w="4786" w:type="dxa"/>
          </w:tcPr>
          <w:p w:rsidR="00CE00EC" w:rsidRPr="00B03952" w:rsidRDefault="00CE00EC" w:rsidP="00BC2A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EC" w:rsidRPr="00193A80" w:rsidRDefault="00CE00EC" w:rsidP="008F0D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8F0D0D" w:rsidRPr="0000094D" w:rsidRDefault="008F0D0D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b/>
          <w:sz w:val="24"/>
          <w:szCs w:val="24"/>
        </w:rPr>
        <w:tab/>
        <w:t>1. Цель изучения дисциплины:</w:t>
      </w:r>
      <w:r w:rsidRPr="0000094D">
        <w:rPr>
          <w:rFonts w:ascii="Times New Roman" w:hAnsi="Times New Roman"/>
          <w:sz w:val="24"/>
          <w:szCs w:val="24"/>
        </w:rPr>
        <w:t xml:space="preserve"> освоение студентами системы научно-практических знаний и формирование систематизированных умений и навыков теоретической и практич</w:t>
      </w:r>
      <w:r w:rsidRPr="0000094D">
        <w:rPr>
          <w:rFonts w:ascii="Times New Roman" w:hAnsi="Times New Roman"/>
          <w:sz w:val="24"/>
          <w:szCs w:val="24"/>
        </w:rPr>
        <w:t>е</w:t>
      </w:r>
      <w:r w:rsidRPr="0000094D">
        <w:rPr>
          <w:rFonts w:ascii="Times New Roman" w:hAnsi="Times New Roman"/>
          <w:sz w:val="24"/>
          <w:szCs w:val="24"/>
        </w:rPr>
        <w:t>ской профессиональной подготовки в области теории и методики плавания.</w:t>
      </w:r>
    </w:p>
    <w:p w:rsidR="008F0D0D" w:rsidRDefault="008F0D0D" w:rsidP="0086167C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8F0D0D" w:rsidRPr="0000094D" w:rsidRDefault="008F0D0D" w:rsidP="008F0D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  </w:t>
      </w:r>
      <w:r w:rsidRPr="0000094D">
        <w:rPr>
          <w:rFonts w:ascii="Times New Roman" w:hAnsi="Times New Roman"/>
          <w:sz w:val="24"/>
          <w:szCs w:val="24"/>
        </w:rPr>
        <w:t>сформировать у студентов систему знаний, умений и навыков в области   плавания;</w:t>
      </w:r>
    </w:p>
    <w:p w:rsidR="008F0D0D" w:rsidRPr="0000094D" w:rsidRDefault="008F0D0D" w:rsidP="008F0D0D">
      <w:pPr>
        <w:pStyle w:val="a3"/>
        <w:numPr>
          <w:ilvl w:val="0"/>
          <w:numId w:val="9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>уметь определять  его значение и место в системе физического воспитания;</w:t>
      </w:r>
    </w:p>
    <w:p w:rsidR="008F0D0D" w:rsidRPr="0000094D" w:rsidRDefault="008F0D0D" w:rsidP="008F0D0D">
      <w:pPr>
        <w:pStyle w:val="a3"/>
        <w:numPr>
          <w:ilvl w:val="0"/>
          <w:numId w:val="9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>овладеть  методикой  его преподавания;</w:t>
      </w:r>
    </w:p>
    <w:p w:rsidR="008F0D0D" w:rsidRPr="0000094D" w:rsidRDefault="008F0D0D" w:rsidP="008F0D0D">
      <w:pPr>
        <w:pStyle w:val="a3"/>
        <w:numPr>
          <w:ilvl w:val="0"/>
          <w:numId w:val="9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>изучить гидродинамические основы плавания;</w:t>
      </w:r>
    </w:p>
    <w:p w:rsidR="008F0D0D" w:rsidRPr="0000094D" w:rsidRDefault="008F0D0D" w:rsidP="008F0D0D">
      <w:pPr>
        <w:pStyle w:val="a3"/>
        <w:numPr>
          <w:ilvl w:val="0"/>
          <w:numId w:val="9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>сформировать профессиональные умения педагога физической культуры в процессе об</w:t>
      </w:r>
      <w:r w:rsidRPr="0000094D">
        <w:rPr>
          <w:rFonts w:ascii="Times New Roman" w:hAnsi="Times New Roman"/>
          <w:sz w:val="24"/>
          <w:szCs w:val="24"/>
        </w:rPr>
        <w:t>у</w:t>
      </w:r>
      <w:r w:rsidRPr="0000094D">
        <w:rPr>
          <w:rFonts w:ascii="Times New Roman" w:hAnsi="Times New Roman"/>
          <w:sz w:val="24"/>
          <w:szCs w:val="24"/>
        </w:rPr>
        <w:t>чения технике основных способов плавания и прикладного плавания;</w:t>
      </w:r>
    </w:p>
    <w:p w:rsidR="008F0D0D" w:rsidRPr="0000094D" w:rsidRDefault="008F0D0D" w:rsidP="008F0D0D">
      <w:pPr>
        <w:pStyle w:val="a3"/>
        <w:numPr>
          <w:ilvl w:val="0"/>
          <w:numId w:val="9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>сформировать комплекс двигательных навыков и физических качеств, необходимых для успешного овладения элементов спортивного и прикладного плавания;</w:t>
      </w:r>
    </w:p>
    <w:p w:rsidR="008F0D0D" w:rsidRPr="0000094D" w:rsidRDefault="008F0D0D" w:rsidP="008F0D0D">
      <w:pPr>
        <w:pStyle w:val="a3"/>
        <w:numPr>
          <w:ilvl w:val="0"/>
          <w:numId w:val="9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 xml:space="preserve">сформировать умения и навыки практического судейства и организации  соревнований по плаванию. </w:t>
      </w:r>
    </w:p>
    <w:p w:rsidR="008F0D0D" w:rsidRPr="0000094D" w:rsidRDefault="008F0D0D" w:rsidP="0086167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ab/>
      </w:r>
      <w:r w:rsidRPr="0000094D">
        <w:rPr>
          <w:rFonts w:ascii="Times New Roman" w:hAnsi="Times New Roman"/>
          <w:sz w:val="24"/>
          <w:szCs w:val="24"/>
        </w:rPr>
        <w:tab/>
      </w:r>
      <w:r w:rsidRPr="0000094D">
        <w:rPr>
          <w:rFonts w:ascii="Times New Roman" w:hAnsi="Times New Roman"/>
          <w:b/>
          <w:sz w:val="24"/>
          <w:szCs w:val="24"/>
        </w:rPr>
        <w:t>3. Ре</w:t>
      </w:r>
      <w:r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F0D0D" w:rsidRPr="0000094D" w:rsidRDefault="008F0D0D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F0D0D" w:rsidRPr="0000094D" w:rsidRDefault="008F0D0D" w:rsidP="0086167C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i/>
          <w:sz w:val="24"/>
          <w:szCs w:val="24"/>
        </w:rPr>
        <w:tab/>
        <w:t>Знать:</w:t>
      </w:r>
    </w:p>
    <w:p w:rsidR="008F0D0D" w:rsidRPr="0000094D" w:rsidRDefault="008F0D0D" w:rsidP="008F0D0D">
      <w:pPr>
        <w:numPr>
          <w:ilvl w:val="0"/>
          <w:numId w:val="9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>основы техники спортивных и прикладных способов плавания, стартов и поворотов, а также требования к е</w:t>
      </w:r>
      <w:r>
        <w:rPr>
          <w:rFonts w:ascii="Times New Roman" w:hAnsi="Times New Roman"/>
          <w:sz w:val="24"/>
          <w:szCs w:val="24"/>
        </w:rPr>
        <w:t>е рациональным вариантам</w:t>
      </w:r>
      <w:r w:rsidRPr="0000094D">
        <w:rPr>
          <w:rFonts w:ascii="Times New Roman" w:hAnsi="Times New Roman"/>
          <w:sz w:val="24"/>
          <w:szCs w:val="24"/>
        </w:rPr>
        <w:t>;</w:t>
      </w:r>
    </w:p>
    <w:p w:rsidR="008F0D0D" w:rsidRPr="0000094D" w:rsidRDefault="008F0D0D" w:rsidP="008F0D0D">
      <w:pPr>
        <w:pStyle w:val="a6"/>
        <w:numPr>
          <w:ilvl w:val="0"/>
          <w:numId w:val="9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0094D">
        <w:rPr>
          <w:rFonts w:ascii="Times New Roman" w:hAnsi="Times New Roman" w:cs="Times New Roman"/>
        </w:rPr>
        <w:t>основные принципы, средства и ме</w:t>
      </w:r>
      <w:r>
        <w:rPr>
          <w:rFonts w:ascii="Times New Roman" w:hAnsi="Times New Roman" w:cs="Times New Roman"/>
        </w:rPr>
        <w:t>тоды обучения в плавании</w:t>
      </w:r>
      <w:r w:rsidRPr="0000094D">
        <w:rPr>
          <w:rFonts w:ascii="Times New Roman" w:hAnsi="Times New Roman" w:cs="Times New Roman"/>
        </w:rPr>
        <w:t>;</w:t>
      </w:r>
    </w:p>
    <w:p w:rsidR="008F0D0D" w:rsidRPr="0000094D" w:rsidRDefault="008F0D0D" w:rsidP="008F0D0D">
      <w:pPr>
        <w:pStyle w:val="a6"/>
        <w:numPr>
          <w:ilvl w:val="0"/>
          <w:numId w:val="9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0094D">
        <w:rPr>
          <w:rFonts w:ascii="Times New Roman" w:hAnsi="Times New Roman" w:cs="Times New Roman"/>
        </w:rPr>
        <w:t>факторы риска, нормы и правила безопасных организации и проведения занятий по пл</w:t>
      </w:r>
      <w:r w:rsidRPr="0000094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ванию</w:t>
      </w:r>
      <w:r w:rsidRPr="0000094D">
        <w:rPr>
          <w:rFonts w:ascii="Times New Roman" w:hAnsi="Times New Roman" w:cs="Times New Roman"/>
        </w:rPr>
        <w:t xml:space="preserve">; </w:t>
      </w:r>
    </w:p>
    <w:p w:rsidR="008F0D0D" w:rsidRPr="0000094D" w:rsidRDefault="008F0D0D" w:rsidP="008F0D0D">
      <w:pPr>
        <w:widowControl w:val="0"/>
        <w:numPr>
          <w:ilvl w:val="0"/>
          <w:numId w:val="9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>основные приемы спасения тонущих и оказания первой доврачебной помощи пострада</w:t>
      </w:r>
      <w:r w:rsidRPr="0000094D">
        <w:rPr>
          <w:rFonts w:ascii="Times New Roman" w:hAnsi="Times New Roman"/>
          <w:sz w:val="24"/>
          <w:szCs w:val="24"/>
        </w:rPr>
        <w:t>в</w:t>
      </w:r>
      <w:r w:rsidRPr="0000094D">
        <w:rPr>
          <w:rFonts w:ascii="Times New Roman" w:hAnsi="Times New Roman"/>
          <w:sz w:val="24"/>
          <w:szCs w:val="24"/>
        </w:rPr>
        <w:t>шим на воде,</w:t>
      </w:r>
      <w:r w:rsidRPr="0000094D">
        <w:rPr>
          <w:rFonts w:ascii="Times New Roman" w:hAnsi="Times New Roman"/>
          <w:snapToGrid w:val="0"/>
          <w:sz w:val="24"/>
          <w:szCs w:val="24"/>
        </w:rPr>
        <w:t xml:space="preserve"> анатомо-физиологические особенности развития организма детей, подростков и взрослых;</w:t>
      </w:r>
    </w:p>
    <w:p w:rsidR="008F0D0D" w:rsidRPr="0000094D" w:rsidRDefault="008F0D0D" w:rsidP="008F0D0D">
      <w:pPr>
        <w:widowControl w:val="0"/>
        <w:numPr>
          <w:ilvl w:val="0"/>
          <w:numId w:val="9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00094D">
        <w:rPr>
          <w:rFonts w:ascii="Times New Roman" w:hAnsi="Times New Roman"/>
          <w:snapToGrid w:val="0"/>
          <w:sz w:val="24"/>
          <w:szCs w:val="24"/>
        </w:rPr>
        <w:t>санитарно-гигиенические и психолого-педагогические основы в работе по плаванию;</w:t>
      </w:r>
    </w:p>
    <w:p w:rsidR="008F0D0D" w:rsidRPr="0000094D" w:rsidRDefault="008F0D0D" w:rsidP="008F0D0D">
      <w:pPr>
        <w:widowControl w:val="0"/>
        <w:numPr>
          <w:ilvl w:val="0"/>
          <w:numId w:val="9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00094D">
        <w:rPr>
          <w:rFonts w:ascii="Times New Roman" w:hAnsi="Times New Roman"/>
          <w:snapToGrid w:val="0"/>
          <w:sz w:val="24"/>
          <w:szCs w:val="24"/>
        </w:rPr>
        <w:t>возрастно-половые закономерности формирования двигательных навыков и развития ф</w:t>
      </w:r>
      <w:r w:rsidRPr="0000094D">
        <w:rPr>
          <w:rFonts w:ascii="Times New Roman" w:hAnsi="Times New Roman"/>
          <w:snapToGrid w:val="0"/>
          <w:sz w:val="24"/>
          <w:szCs w:val="24"/>
        </w:rPr>
        <w:t>и</w:t>
      </w:r>
      <w:r w:rsidRPr="0000094D">
        <w:rPr>
          <w:rFonts w:ascii="Times New Roman" w:hAnsi="Times New Roman"/>
          <w:snapToGrid w:val="0"/>
          <w:sz w:val="24"/>
          <w:szCs w:val="24"/>
        </w:rPr>
        <w:t>зических качеств;</w:t>
      </w:r>
    </w:p>
    <w:p w:rsidR="008F0D0D" w:rsidRPr="0000094D" w:rsidRDefault="008F0D0D" w:rsidP="008F0D0D">
      <w:pPr>
        <w:widowControl w:val="0"/>
        <w:numPr>
          <w:ilvl w:val="0"/>
          <w:numId w:val="9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00094D">
        <w:rPr>
          <w:rFonts w:ascii="Times New Roman" w:hAnsi="Times New Roman"/>
          <w:snapToGrid w:val="0"/>
          <w:sz w:val="24"/>
          <w:szCs w:val="24"/>
        </w:rPr>
        <w:t>историю развития плавания как прикладного навыка, историю развития спортивного пл</w:t>
      </w:r>
      <w:r w:rsidRPr="0000094D">
        <w:rPr>
          <w:rFonts w:ascii="Times New Roman" w:hAnsi="Times New Roman"/>
          <w:snapToGrid w:val="0"/>
          <w:sz w:val="24"/>
          <w:szCs w:val="24"/>
        </w:rPr>
        <w:t>а</w:t>
      </w:r>
      <w:r>
        <w:rPr>
          <w:rFonts w:ascii="Times New Roman" w:hAnsi="Times New Roman"/>
          <w:snapToGrid w:val="0"/>
          <w:sz w:val="24"/>
          <w:szCs w:val="24"/>
        </w:rPr>
        <w:t>вания</w:t>
      </w:r>
      <w:r w:rsidRPr="0000094D">
        <w:rPr>
          <w:rFonts w:ascii="Times New Roman" w:hAnsi="Times New Roman"/>
          <w:snapToGrid w:val="0"/>
          <w:sz w:val="24"/>
          <w:szCs w:val="24"/>
        </w:rPr>
        <w:t>;</w:t>
      </w:r>
    </w:p>
    <w:p w:rsidR="008F0D0D" w:rsidRPr="0000094D" w:rsidRDefault="008F0D0D" w:rsidP="008F0D0D">
      <w:pPr>
        <w:widowControl w:val="0"/>
        <w:numPr>
          <w:ilvl w:val="0"/>
          <w:numId w:val="9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00094D">
        <w:rPr>
          <w:rFonts w:ascii="Times New Roman" w:hAnsi="Times New Roman"/>
          <w:snapToGrid w:val="0"/>
          <w:sz w:val="24"/>
          <w:szCs w:val="24"/>
        </w:rPr>
        <w:t>технику спортивных и прикладных способов плавания;</w:t>
      </w:r>
    </w:p>
    <w:p w:rsidR="008F0D0D" w:rsidRPr="0000094D" w:rsidRDefault="008F0D0D" w:rsidP="008F0D0D">
      <w:pPr>
        <w:widowControl w:val="0"/>
        <w:numPr>
          <w:ilvl w:val="0"/>
          <w:numId w:val="9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00094D">
        <w:rPr>
          <w:rFonts w:ascii="Times New Roman" w:hAnsi="Times New Roman"/>
          <w:snapToGrid w:val="0"/>
          <w:sz w:val="24"/>
          <w:szCs w:val="24"/>
        </w:rPr>
        <w:t>средства физического воспитания и спортивной тренировки в плавании</w:t>
      </w:r>
      <w:r>
        <w:rPr>
          <w:rFonts w:ascii="Times New Roman" w:hAnsi="Times New Roman"/>
          <w:snapToGrid w:val="0"/>
          <w:sz w:val="24"/>
          <w:szCs w:val="24"/>
        </w:rPr>
        <w:t>;</w:t>
      </w:r>
    </w:p>
    <w:p w:rsidR="008F0D0D" w:rsidRPr="0000094D" w:rsidRDefault="008F0D0D" w:rsidP="008F0D0D">
      <w:pPr>
        <w:widowControl w:val="0"/>
        <w:numPr>
          <w:ilvl w:val="0"/>
          <w:numId w:val="9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00094D">
        <w:rPr>
          <w:rFonts w:ascii="Times New Roman" w:hAnsi="Times New Roman"/>
          <w:snapToGrid w:val="0"/>
          <w:sz w:val="24"/>
          <w:szCs w:val="24"/>
        </w:rPr>
        <w:t>дидактические закономерности в плавании;</w:t>
      </w:r>
    </w:p>
    <w:p w:rsidR="008F0D0D" w:rsidRPr="0000094D" w:rsidRDefault="008F0D0D" w:rsidP="008F0D0D">
      <w:pPr>
        <w:widowControl w:val="0"/>
        <w:numPr>
          <w:ilvl w:val="0"/>
          <w:numId w:val="9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00094D">
        <w:rPr>
          <w:rFonts w:ascii="Times New Roman" w:hAnsi="Times New Roman"/>
          <w:snapToGrid w:val="0"/>
          <w:sz w:val="24"/>
          <w:szCs w:val="24"/>
        </w:rPr>
        <w:t>технику безопасности</w:t>
      </w:r>
      <w:r>
        <w:rPr>
          <w:rFonts w:ascii="Times New Roman" w:hAnsi="Times New Roman"/>
          <w:snapToGrid w:val="0"/>
          <w:sz w:val="24"/>
          <w:szCs w:val="24"/>
        </w:rPr>
        <w:t xml:space="preserve"> при занятиях по плаванию</w:t>
      </w:r>
      <w:r w:rsidRPr="0000094D">
        <w:rPr>
          <w:rFonts w:ascii="Times New Roman" w:hAnsi="Times New Roman"/>
          <w:snapToGrid w:val="0"/>
          <w:sz w:val="24"/>
          <w:szCs w:val="24"/>
        </w:rPr>
        <w:t>;</w:t>
      </w:r>
    </w:p>
    <w:p w:rsidR="008F0D0D" w:rsidRPr="0000094D" w:rsidRDefault="008F0D0D" w:rsidP="008F0D0D">
      <w:pPr>
        <w:widowControl w:val="0"/>
        <w:numPr>
          <w:ilvl w:val="0"/>
          <w:numId w:val="9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00094D">
        <w:rPr>
          <w:rFonts w:ascii="Times New Roman" w:hAnsi="Times New Roman"/>
          <w:snapToGrid w:val="0"/>
          <w:sz w:val="24"/>
          <w:szCs w:val="24"/>
        </w:rPr>
        <w:t xml:space="preserve">методику проведения оздоровительных занятий с использованием элементов нахождения </w:t>
      </w:r>
      <w:r w:rsidRPr="0000094D">
        <w:rPr>
          <w:rFonts w:ascii="Times New Roman" w:hAnsi="Times New Roman"/>
          <w:snapToGrid w:val="0"/>
          <w:sz w:val="24"/>
          <w:szCs w:val="24"/>
        </w:rPr>
        <w:lastRenderedPageBreak/>
        <w:t>в воде и плавания с различными группами населения;</w:t>
      </w:r>
    </w:p>
    <w:p w:rsidR="008F0D0D" w:rsidRPr="0000094D" w:rsidRDefault="008F0D0D" w:rsidP="008F0D0D">
      <w:pPr>
        <w:widowControl w:val="0"/>
        <w:numPr>
          <w:ilvl w:val="0"/>
          <w:numId w:val="9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00094D">
        <w:rPr>
          <w:rFonts w:ascii="Times New Roman" w:hAnsi="Times New Roman"/>
          <w:snapToGrid w:val="0"/>
          <w:sz w:val="24"/>
          <w:szCs w:val="24"/>
        </w:rPr>
        <w:t>основы методики спортив</w:t>
      </w:r>
      <w:r>
        <w:rPr>
          <w:rFonts w:ascii="Times New Roman" w:hAnsi="Times New Roman"/>
          <w:snapToGrid w:val="0"/>
          <w:sz w:val="24"/>
          <w:szCs w:val="24"/>
        </w:rPr>
        <w:t>ной подготовки в плавании</w:t>
      </w:r>
      <w:r w:rsidRPr="0000094D">
        <w:rPr>
          <w:rFonts w:ascii="Times New Roman" w:hAnsi="Times New Roman"/>
          <w:snapToGrid w:val="0"/>
          <w:sz w:val="24"/>
          <w:szCs w:val="24"/>
        </w:rPr>
        <w:t>;</w:t>
      </w:r>
    </w:p>
    <w:p w:rsidR="008F0D0D" w:rsidRPr="0000094D" w:rsidRDefault="008F0D0D" w:rsidP="008F0D0D">
      <w:pPr>
        <w:numPr>
          <w:ilvl w:val="0"/>
          <w:numId w:val="9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00094D">
        <w:rPr>
          <w:rFonts w:ascii="Times New Roman" w:hAnsi="Times New Roman"/>
          <w:snapToGrid w:val="0"/>
          <w:sz w:val="24"/>
          <w:szCs w:val="24"/>
        </w:rPr>
        <w:t>организацию и методы комплек</w:t>
      </w:r>
      <w:r>
        <w:rPr>
          <w:rFonts w:ascii="Times New Roman" w:hAnsi="Times New Roman"/>
          <w:snapToGrid w:val="0"/>
          <w:sz w:val="24"/>
          <w:szCs w:val="24"/>
        </w:rPr>
        <w:t>сного контроля в плавании</w:t>
      </w:r>
      <w:r w:rsidRPr="0000094D">
        <w:rPr>
          <w:rFonts w:ascii="Times New Roman" w:hAnsi="Times New Roman"/>
          <w:snapToGrid w:val="0"/>
          <w:sz w:val="24"/>
          <w:szCs w:val="24"/>
        </w:rPr>
        <w:t>;</w:t>
      </w:r>
    </w:p>
    <w:p w:rsidR="008F0D0D" w:rsidRPr="0000094D" w:rsidRDefault="008F0D0D" w:rsidP="008F0D0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094D">
        <w:rPr>
          <w:rFonts w:ascii="Times New Roman" w:hAnsi="Times New Roman"/>
          <w:bCs/>
          <w:sz w:val="24"/>
          <w:szCs w:val="24"/>
        </w:rPr>
        <w:t xml:space="preserve">–  </w:t>
      </w:r>
      <w:proofErr w:type="spellStart"/>
      <w:r w:rsidRPr="0000094D">
        <w:rPr>
          <w:rFonts w:ascii="Times New Roman" w:hAnsi="Times New Roman"/>
          <w:bCs/>
          <w:sz w:val="24"/>
          <w:szCs w:val="24"/>
        </w:rPr>
        <w:t>общеметодические</w:t>
      </w:r>
      <w:proofErr w:type="spellEnd"/>
      <w:r w:rsidRPr="0000094D">
        <w:rPr>
          <w:rFonts w:ascii="Times New Roman" w:hAnsi="Times New Roman"/>
          <w:bCs/>
          <w:sz w:val="24"/>
          <w:szCs w:val="24"/>
        </w:rPr>
        <w:t xml:space="preserve"> и специфические принципы физического воспитания; основы теории и методики обучения двигательным действиям; теоретико-практические основы развития ф</w:t>
      </w:r>
      <w:r w:rsidRPr="0000094D">
        <w:rPr>
          <w:rFonts w:ascii="Times New Roman" w:hAnsi="Times New Roman"/>
          <w:bCs/>
          <w:sz w:val="24"/>
          <w:szCs w:val="24"/>
        </w:rPr>
        <w:t>и</w:t>
      </w:r>
      <w:r w:rsidRPr="0000094D">
        <w:rPr>
          <w:rFonts w:ascii="Times New Roman" w:hAnsi="Times New Roman"/>
          <w:bCs/>
          <w:sz w:val="24"/>
          <w:szCs w:val="24"/>
        </w:rPr>
        <w:t>зических качеств;</w:t>
      </w:r>
      <w:r w:rsidRPr="0000094D">
        <w:rPr>
          <w:rFonts w:ascii="Times New Roman" w:hAnsi="Times New Roman"/>
          <w:sz w:val="24"/>
          <w:szCs w:val="24"/>
        </w:rPr>
        <w:t>теоретико-методические основы оздоровительной физической культуры  –  для качественного планирования учебного материала при реализации образовательных пр</w:t>
      </w:r>
      <w:r w:rsidRPr="0000094D">
        <w:rPr>
          <w:rFonts w:ascii="Times New Roman" w:hAnsi="Times New Roman"/>
          <w:sz w:val="24"/>
          <w:szCs w:val="24"/>
        </w:rPr>
        <w:t>о</w:t>
      </w:r>
      <w:r w:rsidRPr="0000094D">
        <w:rPr>
          <w:rFonts w:ascii="Times New Roman" w:hAnsi="Times New Roman"/>
          <w:sz w:val="24"/>
          <w:szCs w:val="24"/>
        </w:rPr>
        <w:t>грамм по учебному предмету «Физическая культура» в соответствии с требованиями образ</w:t>
      </w:r>
      <w:r w:rsidRPr="0000094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вательных стандартов</w:t>
      </w:r>
      <w:r w:rsidRPr="0000094D">
        <w:rPr>
          <w:rFonts w:ascii="Times New Roman" w:hAnsi="Times New Roman"/>
          <w:sz w:val="24"/>
          <w:szCs w:val="24"/>
        </w:rPr>
        <w:t xml:space="preserve">; </w:t>
      </w:r>
    </w:p>
    <w:p w:rsidR="008F0D0D" w:rsidRPr="0000094D" w:rsidRDefault="008F0D0D" w:rsidP="008F0D0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 xml:space="preserve">–  </w:t>
      </w:r>
      <w:r w:rsidRPr="0000094D">
        <w:rPr>
          <w:rFonts w:ascii="Times New Roman" w:hAnsi="Times New Roman"/>
          <w:bCs/>
          <w:sz w:val="24"/>
          <w:szCs w:val="24"/>
        </w:rPr>
        <w:t xml:space="preserve">средства и методы плавания; </w:t>
      </w:r>
      <w:r w:rsidRPr="0000094D">
        <w:rPr>
          <w:rFonts w:ascii="Times New Roman" w:hAnsi="Times New Roman"/>
          <w:sz w:val="24"/>
          <w:szCs w:val="24"/>
        </w:rPr>
        <w:t>организация и проведение учебных занятий по плаванию с детьми дошкольного, школьного возраста</w:t>
      </w:r>
      <w:r w:rsidRPr="0000094D">
        <w:rPr>
          <w:rFonts w:ascii="Times New Roman" w:hAnsi="Times New Roman"/>
          <w:bCs/>
          <w:sz w:val="24"/>
          <w:szCs w:val="24"/>
        </w:rPr>
        <w:t>;</w:t>
      </w:r>
    </w:p>
    <w:p w:rsidR="008F0D0D" w:rsidRPr="0000094D" w:rsidRDefault="008F0D0D" w:rsidP="008F0D0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>– способы оценивания физических способностей и функционального состояния обучающи</w:t>
      </w:r>
      <w:r w:rsidRPr="0000094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</w:t>
      </w:r>
      <w:r w:rsidRPr="0000094D">
        <w:rPr>
          <w:rFonts w:ascii="Times New Roman" w:hAnsi="Times New Roman"/>
          <w:sz w:val="24"/>
          <w:szCs w:val="24"/>
        </w:rPr>
        <w:t>.</w:t>
      </w:r>
    </w:p>
    <w:p w:rsidR="008F0D0D" w:rsidRPr="0000094D" w:rsidRDefault="008F0D0D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i/>
          <w:sz w:val="24"/>
          <w:szCs w:val="24"/>
        </w:rPr>
        <w:tab/>
        <w:t>Уметь:</w:t>
      </w:r>
    </w:p>
    <w:p w:rsidR="008F0D0D" w:rsidRPr="0000094D" w:rsidRDefault="008F0D0D" w:rsidP="008F0D0D">
      <w:pPr>
        <w:tabs>
          <w:tab w:val="left" w:pos="284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  </w:t>
      </w:r>
      <w:r w:rsidRPr="0000094D">
        <w:rPr>
          <w:rFonts w:ascii="Times New Roman" w:hAnsi="Times New Roman"/>
          <w:bCs/>
          <w:sz w:val="24"/>
          <w:szCs w:val="24"/>
        </w:rPr>
        <w:t>выполнять упражнения, входя</w:t>
      </w:r>
      <w:r>
        <w:rPr>
          <w:rFonts w:ascii="Times New Roman" w:hAnsi="Times New Roman"/>
          <w:bCs/>
          <w:sz w:val="24"/>
          <w:szCs w:val="24"/>
        </w:rPr>
        <w:t>щие в программу дисциплины</w:t>
      </w:r>
      <w:r w:rsidRPr="0000094D">
        <w:rPr>
          <w:rFonts w:ascii="Times New Roman" w:hAnsi="Times New Roman"/>
          <w:bCs/>
          <w:sz w:val="24"/>
          <w:szCs w:val="24"/>
        </w:rPr>
        <w:t>;</w:t>
      </w:r>
    </w:p>
    <w:p w:rsidR="008F0D0D" w:rsidRPr="0000094D" w:rsidRDefault="008F0D0D" w:rsidP="008F0D0D">
      <w:pPr>
        <w:numPr>
          <w:ilvl w:val="0"/>
          <w:numId w:val="9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0094D">
        <w:rPr>
          <w:rFonts w:ascii="Times New Roman" w:hAnsi="Times New Roman"/>
          <w:bCs/>
          <w:sz w:val="24"/>
          <w:szCs w:val="24"/>
        </w:rPr>
        <w:t>формулировать конкретные задачи преподавания плавания в соответствии с содержанием действующих программ, спецификой контингента занимающихся и имею</w:t>
      </w:r>
      <w:r>
        <w:rPr>
          <w:rFonts w:ascii="Times New Roman" w:hAnsi="Times New Roman"/>
          <w:bCs/>
          <w:sz w:val="24"/>
          <w:szCs w:val="24"/>
        </w:rPr>
        <w:t>щихся условий для занятий</w:t>
      </w:r>
      <w:r w:rsidRPr="0000094D">
        <w:rPr>
          <w:rFonts w:ascii="Times New Roman" w:hAnsi="Times New Roman"/>
          <w:bCs/>
          <w:sz w:val="24"/>
          <w:szCs w:val="24"/>
        </w:rPr>
        <w:t>;</w:t>
      </w:r>
    </w:p>
    <w:p w:rsidR="008F0D0D" w:rsidRPr="0000094D" w:rsidRDefault="008F0D0D" w:rsidP="008F0D0D">
      <w:pPr>
        <w:numPr>
          <w:ilvl w:val="0"/>
          <w:numId w:val="9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0094D">
        <w:rPr>
          <w:rFonts w:ascii="Times New Roman" w:hAnsi="Times New Roman"/>
          <w:bCs/>
          <w:sz w:val="24"/>
          <w:szCs w:val="24"/>
        </w:rPr>
        <w:t>оценивать эффективность занятий плаванием, анализировать технику двигательных де</w:t>
      </w:r>
      <w:r w:rsidRPr="0000094D">
        <w:rPr>
          <w:rFonts w:ascii="Times New Roman" w:hAnsi="Times New Roman"/>
          <w:bCs/>
          <w:sz w:val="24"/>
          <w:szCs w:val="24"/>
        </w:rPr>
        <w:t>й</w:t>
      </w:r>
      <w:r w:rsidRPr="0000094D">
        <w:rPr>
          <w:rFonts w:ascii="Times New Roman" w:hAnsi="Times New Roman"/>
          <w:bCs/>
          <w:sz w:val="24"/>
          <w:szCs w:val="24"/>
        </w:rPr>
        <w:t>ствий, определять причины ошибок, находить и корректно применять средства, методы и м</w:t>
      </w:r>
      <w:r w:rsidRPr="0000094D">
        <w:rPr>
          <w:rFonts w:ascii="Times New Roman" w:hAnsi="Times New Roman"/>
          <w:bCs/>
          <w:sz w:val="24"/>
          <w:szCs w:val="24"/>
        </w:rPr>
        <w:t>е</w:t>
      </w:r>
      <w:r w:rsidRPr="0000094D">
        <w:rPr>
          <w:rFonts w:ascii="Times New Roman" w:hAnsi="Times New Roman"/>
          <w:bCs/>
          <w:sz w:val="24"/>
          <w:szCs w:val="24"/>
        </w:rPr>
        <w:t>тодические приемы их устранения; планировать и проводить занятия по плаванию в соотве</w:t>
      </w:r>
      <w:r w:rsidRPr="0000094D">
        <w:rPr>
          <w:rFonts w:ascii="Times New Roman" w:hAnsi="Times New Roman"/>
          <w:bCs/>
          <w:sz w:val="24"/>
          <w:szCs w:val="24"/>
        </w:rPr>
        <w:t>т</w:t>
      </w:r>
      <w:r w:rsidRPr="0000094D">
        <w:rPr>
          <w:rFonts w:ascii="Times New Roman" w:hAnsi="Times New Roman"/>
          <w:bCs/>
          <w:sz w:val="24"/>
          <w:szCs w:val="24"/>
        </w:rPr>
        <w:t>ствии с прогр</w:t>
      </w:r>
      <w:r>
        <w:rPr>
          <w:rFonts w:ascii="Times New Roman" w:hAnsi="Times New Roman"/>
          <w:bCs/>
          <w:sz w:val="24"/>
          <w:szCs w:val="24"/>
        </w:rPr>
        <w:t>аммным   материалом школы</w:t>
      </w:r>
      <w:r w:rsidRPr="0000094D">
        <w:rPr>
          <w:rFonts w:ascii="Times New Roman" w:hAnsi="Times New Roman"/>
          <w:bCs/>
          <w:sz w:val="24"/>
          <w:szCs w:val="24"/>
        </w:rPr>
        <w:t>;</w:t>
      </w:r>
    </w:p>
    <w:p w:rsidR="008F0D0D" w:rsidRPr="0000094D" w:rsidRDefault="008F0D0D" w:rsidP="008F0D0D">
      <w:pPr>
        <w:numPr>
          <w:ilvl w:val="0"/>
          <w:numId w:val="9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0094D">
        <w:rPr>
          <w:rFonts w:ascii="Times New Roman" w:hAnsi="Times New Roman"/>
          <w:bCs/>
          <w:sz w:val="24"/>
          <w:szCs w:val="24"/>
        </w:rPr>
        <w:t>организовывать и проводить</w:t>
      </w:r>
      <w:r>
        <w:rPr>
          <w:rFonts w:ascii="Times New Roman" w:hAnsi="Times New Roman"/>
          <w:bCs/>
          <w:sz w:val="24"/>
          <w:szCs w:val="24"/>
        </w:rPr>
        <w:t xml:space="preserve"> соревнования по плаванию</w:t>
      </w:r>
      <w:r w:rsidRPr="0000094D">
        <w:rPr>
          <w:rFonts w:ascii="Times New Roman" w:hAnsi="Times New Roman"/>
          <w:bCs/>
          <w:sz w:val="24"/>
          <w:szCs w:val="24"/>
        </w:rPr>
        <w:t>.</w:t>
      </w:r>
    </w:p>
    <w:p w:rsidR="008F0D0D" w:rsidRPr="0000094D" w:rsidRDefault="008F0D0D" w:rsidP="008F0D0D">
      <w:pPr>
        <w:numPr>
          <w:ilvl w:val="0"/>
          <w:numId w:val="9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0094D">
        <w:rPr>
          <w:rFonts w:ascii="Times New Roman" w:hAnsi="Times New Roman"/>
          <w:bCs/>
          <w:sz w:val="24"/>
          <w:szCs w:val="24"/>
        </w:rPr>
        <w:t>формулировать конкретные задачи физического воспитания, спортивной тренировки с и</w:t>
      </w:r>
      <w:r w:rsidRPr="0000094D">
        <w:rPr>
          <w:rFonts w:ascii="Times New Roman" w:hAnsi="Times New Roman"/>
          <w:bCs/>
          <w:sz w:val="24"/>
          <w:szCs w:val="24"/>
        </w:rPr>
        <w:t>с</w:t>
      </w:r>
      <w:r w:rsidRPr="0000094D">
        <w:rPr>
          <w:rFonts w:ascii="Times New Roman" w:hAnsi="Times New Roman"/>
          <w:bCs/>
          <w:sz w:val="24"/>
          <w:szCs w:val="24"/>
        </w:rPr>
        <w:t xml:space="preserve">пользованием </w:t>
      </w:r>
      <w:r w:rsidR="0055431C" w:rsidRPr="0000094D">
        <w:rPr>
          <w:rFonts w:ascii="Times New Roman" w:hAnsi="Times New Roman"/>
          <w:bCs/>
          <w:sz w:val="24"/>
          <w:szCs w:val="24"/>
        </w:rPr>
        <w:t>сре</w:t>
      </w:r>
      <w:proofErr w:type="gramStart"/>
      <w:r w:rsidR="0055431C" w:rsidRPr="0000094D">
        <w:rPr>
          <w:rFonts w:ascii="Times New Roman" w:hAnsi="Times New Roman"/>
          <w:bCs/>
          <w:sz w:val="24"/>
          <w:szCs w:val="24"/>
        </w:rPr>
        <w:t>дств пл</w:t>
      </w:r>
      <w:proofErr w:type="gramEnd"/>
      <w:r w:rsidR="0055431C" w:rsidRPr="0000094D">
        <w:rPr>
          <w:rFonts w:ascii="Times New Roman" w:hAnsi="Times New Roman"/>
          <w:bCs/>
          <w:sz w:val="24"/>
          <w:szCs w:val="24"/>
        </w:rPr>
        <w:t>авания</w:t>
      </w:r>
      <w:r w:rsidRPr="0000094D">
        <w:rPr>
          <w:rFonts w:ascii="Times New Roman" w:hAnsi="Times New Roman"/>
          <w:bCs/>
          <w:sz w:val="24"/>
          <w:szCs w:val="24"/>
        </w:rPr>
        <w:t xml:space="preserve"> с учетом состояния здоровья, возраста, физического разв</w:t>
      </w:r>
      <w:r w:rsidRPr="0000094D">
        <w:rPr>
          <w:rFonts w:ascii="Times New Roman" w:hAnsi="Times New Roman"/>
          <w:bCs/>
          <w:sz w:val="24"/>
          <w:szCs w:val="24"/>
        </w:rPr>
        <w:t>и</w:t>
      </w:r>
      <w:r w:rsidRPr="0000094D">
        <w:rPr>
          <w:rFonts w:ascii="Times New Roman" w:hAnsi="Times New Roman"/>
          <w:bCs/>
          <w:sz w:val="24"/>
          <w:szCs w:val="24"/>
        </w:rPr>
        <w:t>тия и физической подготовленности занимающи</w:t>
      </w:r>
      <w:r>
        <w:rPr>
          <w:rFonts w:ascii="Times New Roman" w:hAnsi="Times New Roman"/>
          <w:bCs/>
          <w:sz w:val="24"/>
          <w:szCs w:val="24"/>
        </w:rPr>
        <w:t>хся, условий для занятий</w:t>
      </w:r>
      <w:r w:rsidRPr="0000094D">
        <w:rPr>
          <w:rFonts w:ascii="Times New Roman" w:hAnsi="Times New Roman"/>
          <w:bCs/>
          <w:sz w:val="24"/>
          <w:szCs w:val="24"/>
        </w:rPr>
        <w:t>;</w:t>
      </w:r>
    </w:p>
    <w:p w:rsidR="008F0D0D" w:rsidRPr="0000094D" w:rsidRDefault="008F0D0D" w:rsidP="008F0D0D">
      <w:pPr>
        <w:numPr>
          <w:ilvl w:val="0"/>
          <w:numId w:val="9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0094D">
        <w:rPr>
          <w:rFonts w:ascii="Times New Roman" w:hAnsi="Times New Roman"/>
          <w:bCs/>
          <w:sz w:val="24"/>
          <w:szCs w:val="24"/>
        </w:rPr>
        <w:t>вести индив</w:t>
      </w:r>
      <w:r>
        <w:rPr>
          <w:rFonts w:ascii="Times New Roman" w:hAnsi="Times New Roman"/>
          <w:bCs/>
          <w:sz w:val="24"/>
          <w:szCs w:val="24"/>
        </w:rPr>
        <w:t>идуальную работу</w:t>
      </w:r>
      <w:r w:rsidRPr="0000094D">
        <w:rPr>
          <w:rFonts w:ascii="Times New Roman" w:hAnsi="Times New Roman"/>
          <w:bCs/>
          <w:sz w:val="24"/>
          <w:szCs w:val="24"/>
        </w:rPr>
        <w:t>;</w:t>
      </w:r>
    </w:p>
    <w:p w:rsidR="008F0D0D" w:rsidRPr="0000094D" w:rsidRDefault="008F0D0D" w:rsidP="008F0D0D">
      <w:pPr>
        <w:numPr>
          <w:ilvl w:val="0"/>
          <w:numId w:val="9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0094D">
        <w:rPr>
          <w:rFonts w:ascii="Times New Roman" w:hAnsi="Times New Roman"/>
          <w:bCs/>
          <w:sz w:val="24"/>
          <w:szCs w:val="24"/>
        </w:rPr>
        <w:t>уметь определять причину ошибок в процессе обучения двигательным действиям и разв</w:t>
      </w:r>
      <w:r w:rsidRPr="0000094D">
        <w:rPr>
          <w:rFonts w:ascii="Times New Roman" w:hAnsi="Times New Roman"/>
          <w:bCs/>
          <w:sz w:val="24"/>
          <w:szCs w:val="24"/>
        </w:rPr>
        <w:t>и</w:t>
      </w:r>
      <w:r w:rsidRPr="0000094D">
        <w:rPr>
          <w:rFonts w:ascii="Times New Roman" w:hAnsi="Times New Roman"/>
          <w:bCs/>
          <w:sz w:val="24"/>
          <w:szCs w:val="24"/>
        </w:rPr>
        <w:t>тия физических качеств, наход</w:t>
      </w:r>
      <w:r>
        <w:rPr>
          <w:rFonts w:ascii="Times New Roman" w:hAnsi="Times New Roman"/>
          <w:bCs/>
          <w:sz w:val="24"/>
          <w:szCs w:val="24"/>
        </w:rPr>
        <w:t>ить способы их устранения</w:t>
      </w:r>
      <w:r w:rsidRPr="0000094D">
        <w:rPr>
          <w:rFonts w:ascii="Times New Roman" w:hAnsi="Times New Roman"/>
          <w:bCs/>
          <w:sz w:val="24"/>
          <w:szCs w:val="24"/>
        </w:rPr>
        <w:t>;</w:t>
      </w:r>
    </w:p>
    <w:p w:rsidR="008F0D0D" w:rsidRPr="0000094D" w:rsidRDefault="008F0D0D" w:rsidP="008F0D0D">
      <w:pPr>
        <w:numPr>
          <w:ilvl w:val="0"/>
          <w:numId w:val="9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0094D">
        <w:rPr>
          <w:rFonts w:ascii="Times New Roman" w:hAnsi="Times New Roman"/>
          <w:bCs/>
          <w:sz w:val="24"/>
          <w:szCs w:val="24"/>
        </w:rPr>
        <w:t>оказывать первую помощь травмиро</w:t>
      </w:r>
      <w:r>
        <w:rPr>
          <w:rFonts w:ascii="Times New Roman" w:hAnsi="Times New Roman"/>
          <w:bCs/>
          <w:sz w:val="24"/>
          <w:szCs w:val="24"/>
        </w:rPr>
        <w:t>ванному или пострадавшему</w:t>
      </w:r>
      <w:r w:rsidRPr="0000094D">
        <w:rPr>
          <w:rFonts w:ascii="Times New Roman" w:hAnsi="Times New Roman"/>
          <w:bCs/>
          <w:sz w:val="24"/>
          <w:szCs w:val="24"/>
        </w:rPr>
        <w:t>;</w:t>
      </w:r>
    </w:p>
    <w:p w:rsidR="008F0D0D" w:rsidRPr="0000094D" w:rsidRDefault="008F0D0D" w:rsidP="008F0D0D">
      <w:pPr>
        <w:numPr>
          <w:ilvl w:val="0"/>
          <w:numId w:val="9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0094D">
        <w:rPr>
          <w:rFonts w:ascii="Times New Roman" w:hAnsi="Times New Roman"/>
          <w:bCs/>
          <w:sz w:val="24"/>
          <w:szCs w:val="24"/>
        </w:rPr>
        <w:t>оценивать эффективно</w:t>
      </w:r>
      <w:r>
        <w:rPr>
          <w:rFonts w:ascii="Times New Roman" w:hAnsi="Times New Roman"/>
          <w:bCs/>
          <w:sz w:val="24"/>
          <w:szCs w:val="24"/>
        </w:rPr>
        <w:t>сть проводимых занятий</w:t>
      </w:r>
      <w:r w:rsidRPr="0000094D">
        <w:rPr>
          <w:rFonts w:ascii="Times New Roman" w:hAnsi="Times New Roman"/>
          <w:bCs/>
          <w:sz w:val="24"/>
          <w:szCs w:val="24"/>
        </w:rPr>
        <w:t xml:space="preserve">; </w:t>
      </w:r>
    </w:p>
    <w:p w:rsidR="008F0D0D" w:rsidRPr="0000094D" w:rsidRDefault="008F0D0D" w:rsidP="008F0D0D">
      <w:pPr>
        <w:numPr>
          <w:ilvl w:val="0"/>
          <w:numId w:val="9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0094D">
        <w:rPr>
          <w:rFonts w:ascii="Times New Roman" w:hAnsi="Times New Roman"/>
          <w:bCs/>
          <w:sz w:val="24"/>
          <w:szCs w:val="24"/>
        </w:rPr>
        <w:t>формировать потребность к самостоятельной физической активности детей и взрослы</w:t>
      </w:r>
      <w:r>
        <w:rPr>
          <w:rFonts w:ascii="Times New Roman" w:hAnsi="Times New Roman"/>
          <w:bCs/>
          <w:sz w:val="24"/>
          <w:szCs w:val="24"/>
        </w:rPr>
        <w:t>х, здоровому стилю жизни</w:t>
      </w:r>
      <w:r w:rsidRPr="0000094D">
        <w:rPr>
          <w:rFonts w:ascii="Times New Roman" w:hAnsi="Times New Roman"/>
          <w:bCs/>
          <w:sz w:val="24"/>
          <w:szCs w:val="24"/>
        </w:rPr>
        <w:t xml:space="preserve">; </w:t>
      </w:r>
    </w:p>
    <w:p w:rsidR="008F0D0D" w:rsidRPr="0000094D" w:rsidRDefault="008F0D0D" w:rsidP="008F0D0D">
      <w:pPr>
        <w:numPr>
          <w:ilvl w:val="0"/>
          <w:numId w:val="9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0094D">
        <w:rPr>
          <w:rFonts w:ascii="Times New Roman" w:hAnsi="Times New Roman"/>
          <w:bCs/>
          <w:sz w:val="24"/>
          <w:szCs w:val="24"/>
        </w:rPr>
        <w:t>осуществлять консультационную деятельность по вопросам организации и проведения индивидуальных и коллективных за</w:t>
      </w:r>
      <w:r>
        <w:rPr>
          <w:rFonts w:ascii="Times New Roman" w:hAnsi="Times New Roman"/>
          <w:bCs/>
          <w:sz w:val="24"/>
          <w:szCs w:val="24"/>
        </w:rPr>
        <w:t>нятий лиц разного возраста</w:t>
      </w:r>
      <w:r w:rsidRPr="0000094D">
        <w:rPr>
          <w:rFonts w:ascii="Times New Roman" w:hAnsi="Times New Roman"/>
          <w:bCs/>
          <w:sz w:val="24"/>
          <w:szCs w:val="24"/>
        </w:rPr>
        <w:t>;</w:t>
      </w:r>
    </w:p>
    <w:p w:rsidR="008F0D0D" w:rsidRPr="0000094D" w:rsidRDefault="008F0D0D" w:rsidP="008F0D0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</w:t>
      </w:r>
      <w:r w:rsidRPr="0000094D">
        <w:rPr>
          <w:rFonts w:ascii="Times New Roman" w:hAnsi="Times New Roman"/>
          <w:sz w:val="24"/>
          <w:szCs w:val="24"/>
        </w:rPr>
        <w:t>а</w:t>
      </w:r>
      <w:r w:rsidRPr="0000094D">
        <w:rPr>
          <w:rFonts w:ascii="Times New Roman" w:hAnsi="Times New Roman"/>
          <w:sz w:val="24"/>
          <w:szCs w:val="24"/>
        </w:rPr>
        <w:t>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соо</w:t>
      </w:r>
      <w:r w:rsidRPr="0000094D">
        <w:rPr>
          <w:rFonts w:ascii="Times New Roman" w:hAnsi="Times New Roman"/>
          <w:sz w:val="24"/>
          <w:szCs w:val="24"/>
        </w:rPr>
        <w:t>т</w:t>
      </w:r>
      <w:r w:rsidRPr="0000094D">
        <w:rPr>
          <w:rFonts w:ascii="Times New Roman" w:hAnsi="Times New Roman"/>
          <w:sz w:val="24"/>
          <w:szCs w:val="24"/>
        </w:rPr>
        <w:t>ветствующие  коррективы</w:t>
      </w:r>
      <w:r>
        <w:rPr>
          <w:rFonts w:ascii="Times New Roman" w:hAnsi="Times New Roman"/>
          <w:sz w:val="24"/>
          <w:szCs w:val="24"/>
        </w:rPr>
        <w:t>.</w:t>
      </w:r>
    </w:p>
    <w:p w:rsidR="008F0D0D" w:rsidRDefault="008F0D0D" w:rsidP="0086167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094D">
        <w:rPr>
          <w:rFonts w:ascii="Times New Roman" w:hAnsi="Times New Roman"/>
          <w:i/>
          <w:sz w:val="24"/>
          <w:szCs w:val="24"/>
        </w:rPr>
        <w:tab/>
      </w:r>
      <w:r w:rsidRPr="0000094D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8F0D0D" w:rsidRPr="0000094D" w:rsidRDefault="008F0D0D" w:rsidP="008F0D0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– </w:t>
      </w:r>
      <w:r w:rsidRPr="0000094D">
        <w:rPr>
          <w:rFonts w:ascii="Times New Roman" w:hAnsi="Times New Roman"/>
          <w:bCs/>
          <w:sz w:val="24"/>
          <w:szCs w:val="24"/>
        </w:rPr>
        <w:t>выполнять упражнения, входящ</w:t>
      </w:r>
      <w:r>
        <w:rPr>
          <w:rFonts w:ascii="Times New Roman" w:hAnsi="Times New Roman"/>
          <w:bCs/>
          <w:sz w:val="24"/>
          <w:szCs w:val="24"/>
        </w:rPr>
        <w:t>ие в программу дисциплины</w:t>
      </w:r>
      <w:r w:rsidRPr="0000094D">
        <w:rPr>
          <w:rFonts w:ascii="Times New Roman" w:hAnsi="Times New Roman"/>
          <w:bCs/>
          <w:sz w:val="24"/>
          <w:szCs w:val="24"/>
        </w:rPr>
        <w:t>;</w:t>
      </w:r>
    </w:p>
    <w:p w:rsidR="008F0D0D" w:rsidRPr="0000094D" w:rsidRDefault="008F0D0D" w:rsidP="008F0D0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094D">
        <w:rPr>
          <w:rFonts w:ascii="Times New Roman" w:hAnsi="Times New Roman"/>
          <w:bCs/>
          <w:sz w:val="24"/>
          <w:szCs w:val="24"/>
        </w:rPr>
        <w:t xml:space="preserve"> – навыками к самоорганизации и самообразованию – использовать знания и практические умения, обеспечивающие сохранение и укрепление здоровья;  </w:t>
      </w:r>
      <w:r w:rsidRPr="0000094D">
        <w:rPr>
          <w:rFonts w:ascii="Times New Roman" w:hAnsi="Times New Roman"/>
          <w:iCs/>
          <w:sz w:val="24"/>
          <w:szCs w:val="24"/>
        </w:rPr>
        <w:t>рационально использовать средства и методы физического воспитания для повышения своих функциональных и двиг</w:t>
      </w:r>
      <w:r w:rsidRPr="0000094D">
        <w:rPr>
          <w:rFonts w:ascii="Times New Roman" w:hAnsi="Times New Roman"/>
          <w:iCs/>
          <w:sz w:val="24"/>
          <w:szCs w:val="24"/>
        </w:rPr>
        <w:t>а</w:t>
      </w:r>
      <w:r w:rsidRPr="0000094D">
        <w:rPr>
          <w:rFonts w:ascii="Times New Roman" w:hAnsi="Times New Roman"/>
          <w:iCs/>
          <w:sz w:val="24"/>
          <w:szCs w:val="24"/>
        </w:rPr>
        <w:lastRenderedPageBreak/>
        <w:t>тельных возможностей, навыками</w:t>
      </w:r>
      <w:r w:rsidRPr="0000094D">
        <w:rPr>
          <w:rFonts w:ascii="Times New Roman" w:hAnsi="Times New Roman"/>
          <w:bCs/>
          <w:sz w:val="24"/>
          <w:szCs w:val="24"/>
        </w:rPr>
        <w:t>организации самостоятельных занятий физкуль</w:t>
      </w:r>
      <w:r>
        <w:rPr>
          <w:rFonts w:ascii="Times New Roman" w:hAnsi="Times New Roman"/>
          <w:bCs/>
          <w:sz w:val="24"/>
          <w:szCs w:val="24"/>
        </w:rPr>
        <w:t>турно-спортивной направленности</w:t>
      </w:r>
      <w:r w:rsidRPr="0000094D">
        <w:rPr>
          <w:rFonts w:ascii="Times New Roman" w:hAnsi="Times New Roman"/>
          <w:bCs/>
          <w:sz w:val="24"/>
          <w:szCs w:val="24"/>
        </w:rPr>
        <w:t>;</w:t>
      </w:r>
    </w:p>
    <w:p w:rsidR="008F0D0D" w:rsidRPr="0000094D" w:rsidRDefault="008F0D0D" w:rsidP="008F0D0D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>– навыками, способствующими грамотно и качественно разработать образовательные  пр</w:t>
      </w:r>
      <w:r w:rsidRPr="0000094D">
        <w:rPr>
          <w:rFonts w:ascii="Times New Roman" w:hAnsi="Times New Roman"/>
          <w:sz w:val="24"/>
          <w:szCs w:val="24"/>
        </w:rPr>
        <w:t>о</w:t>
      </w:r>
      <w:r w:rsidRPr="0000094D">
        <w:rPr>
          <w:rFonts w:ascii="Times New Roman" w:hAnsi="Times New Roman"/>
          <w:sz w:val="24"/>
          <w:szCs w:val="24"/>
        </w:rPr>
        <w:t xml:space="preserve">граммы по учебному предмету «Плавание» в соответствии с требованиями </w:t>
      </w:r>
      <w:r>
        <w:rPr>
          <w:rFonts w:ascii="Times New Roman" w:hAnsi="Times New Roman"/>
          <w:sz w:val="24"/>
          <w:szCs w:val="24"/>
        </w:rPr>
        <w:t>образовательных стандартов</w:t>
      </w:r>
      <w:r w:rsidRPr="0000094D">
        <w:rPr>
          <w:rFonts w:ascii="Times New Roman" w:hAnsi="Times New Roman"/>
          <w:sz w:val="24"/>
          <w:szCs w:val="24"/>
        </w:rPr>
        <w:t>;</w:t>
      </w:r>
    </w:p>
    <w:p w:rsidR="008F0D0D" w:rsidRPr="0000094D" w:rsidRDefault="008F0D0D" w:rsidP="008F0D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>– навыками для успешного проведения:  учебных занятий по плаванию с детьми дошкольн</w:t>
      </w:r>
      <w:r w:rsidRPr="0000094D">
        <w:rPr>
          <w:rFonts w:ascii="Times New Roman" w:hAnsi="Times New Roman"/>
          <w:sz w:val="24"/>
          <w:szCs w:val="24"/>
        </w:rPr>
        <w:t>о</w:t>
      </w:r>
      <w:r w:rsidRPr="0000094D">
        <w:rPr>
          <w:rFonts w:ascii="Times New Roman" w:hAnsi="Times New Roman"/>
          <w:sz w:val="24"/>
          <w:szCs w:val="24"/>
        </w:rPr>
        <w:t>го, школьного возраста и обучающимися в образовательных организациях; внеклассных физкультурно-спортивных мероприятий с учащ</w:t>
      </w:r>
      <w:r>
        <w:rPr>
          <w:rFonts w:ascii="Times New Roman" w:hAnsi="Times New Roman"/>
          <w:sz w:val="24"/>
          <w:szCs w:val="24"/>
        </w:rPr>
        <w:t>имися разного возраста</w:t>
      </w:r>
      <w:r w:rsidRPr="0000094D">
        <w:rPr>
          <w:rFonts w:ascii="Times New Roman" w:hAnsi="Times New Roman"/>
          <w:sz w:val="24"/>
          <w:szCs w:val="24"/>
        </w:rPr>
        <w:t xml:space="preserve">; </w:t>
      </w:r>
    </w:p>
    <w:p w:rsidR="008F0D0D" w:rsidRPr="0000094D" w:rsidRDefault="008F0D0D" w:rsidP="008F0D0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>– способами оценки физических способностей и функционального состояния обучающихся, навыками оценивания техники выполне</w:t>
      </w:r>
      <w:r>
        <w:rPr>
          <w:rFonts w:ascii="Times New Roman" w:hAnsi="Times New Roman"/>
          <w:sz w:val="24"/>
          <w:szCs w:val="24"/>
        </w:rPr>
        <w:t>ния физических упражнений</w:t>
      </w:r>
      <w:r w:rsidRPr="0000094D">
        <w:rPr>
          <w:rFonts w:ascii="Times New Roman" w:hAnsi="Times New Roman"/>
          <w:sz w:val="24"/>
          <w:szCs w:val="24"/>
        </w:rPr>
        <w:t>.</w:t>
      </w:r>
    </w:p>
    <w:p w:rsidR="008F0D0D" w:rsidRPr="0000094D" w:rsidRDefault="008F0D0D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00094D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8F0D0D" w:rsidRPr="0000094D" w:rsidRDefault="008F0D0D" w:rsidP="008F0D0D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094D">
        <w:rPr>
          <w:rFonts w:ascii="Times New Roman" w:hAnsi="Times New Roman"/>
          <w:bCs/>
          <w:sz w:val="24"/>
          <w:szCs w:val="24"/>
        </w:rPr>
        <w:t xml:space="preserve">ОК-7 – способностью использовать базовые правовые знания различных </w:t>
      </w:r>
      <w:proofErr w:type="gramStart"/>
      <w:r w:rsidRPr="0000094D">
        <w:rPr>
          <w:rFonts w:ascii="Times New Roman" w:hAnsi="Times New Roman"/>
          <w:bCs/>
          <w:sz w:val="24"/>
          <w:szCs w:val="24"/>
        </w:rPr>
        <w:t>сферах</w:t>
      </w:r>
      <w:proofErr w:type="gramEnd"/>
      <w:r w:rsidRPr="0000094D">
        <w:rPr>
          <w:rFonts w:ascii="Times New Roman" w:hAnsi="Times New Roman"/>
          <w:bCs/>
          <w:sz w:val="24"/>
          <w:szCs w:val="24"/>
        </w:rPr>
        <w:t xml:space="preserve"> деятельн</w:t>
      </w:r>
      <w:r w:rsidRPr="0000094D">
        <w:rPr>
          <w:rFonts w:ascii="Times New Roman" w:hAnsi="Times New Roman"/>
          <w:bCs/>
          <w:sz w:val="24"/>
          <w:szCs w:val="24"/>
        </w:rPr>
        <w:t>о</w:t>
      </w:r>
      <w:r w:rsidRPr="0000094D">
        <w:rPr>
          <w:rFonts w:ascii="Times New Roman" w:hAnsi="Times New Roman"/>
          <w:bCs/>
          <w:sz w:val="24"/>
          <w:szCs w:val="24"/>
        </w:rPr>
        <w:t>сти;</w:t>
      </w:r>
    </w:p>
    <w:p w:rsidR="008F0D0D" w:rsidRPr="0000094D" w:rsidRDefault="008F0D0D" w:rsidP="008F0D0D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094D">
        <w:rPr>
          <w:rFonts w:ascii="Times New Roman" w:hAnsi="Times New Roman"/>
          <w:b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00094D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00094D">
        <w:rPr>
          <w:rFonts w:ascii="Times New Roman" w:hAnsi="Times New Roman"/>
          <w:bCs/>
          <w:sz w:val="24"/>
          <w:szCs w:val="24"/>
        </w:rPr>
        <w:t>;</w:t>
      </w:r>
    </w:p>
    <w:p w:rsidR="008F0D0D" w:rsidRPr="00B3555E" w:rsidRDefault="008F0D0D" w:rsidP="008F0D0D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3555E">
        <w:rPr>
          <w:rFonts w:ascii="Times New Roman" w:hAnsi="Times New Roman"/>
          <w:sz w:val="24"/>
          <w:szCs w:val="24"/>
        </w:rPr>
        <w:t xml:space="preserve">ПК-1 – готовностью реализовывать образовательные программы по учебным предметам в соответствии с требованиями образовательных стандартов; </w:t>
      </w:r>
    </w:p>
    <w:p w:rsidR="008F0D0D" w:rsidRPr="00B3555E" w:rsidRDefault="008F0D0D" w:rsidP="008F0D0D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3555E">
        <w:rPr>
          <w:rFonts w:ascii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3555E">
        <w:rPr>
          <w:rFonts w:ascii="Times New Roman" w:hAnsi="Times New Roman"/>
          <w:sz w:val="24"/>
          <w:szCs w:val="24"/>
        </w:rPr>
        <w:t>т</w:t>
      </w:r>
      <w:r w:rsidRPr="00B3555E">
        <w:rPr>
          <w:rFonts w:ascii="Times New Roman" w:hAnsi="Times New Roman"/>
          <w:sz w:val="24"/>
          <w:szCs w:val="24"/>
        </w:rPr>
        <w:t>виям и совершенствования физических и психических качеств обучающихся;</w:t>
      </w:r>
    </w:p>
    <w:p w:rsidR="008F0D0D" w:rsidRPr="00B3555E" w:rsidRDefault="008F0D0D" w:rsidP="008F0D0D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3555E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</w:t>
      </w:r>
      <w:r w:rsidRPr="00B3555E">
        <w:rPr>
          <w:rFonts w:ascii="Times New Roman" w:hAnsi="Times New Roman"/>
          <w:sz w:val="24"/>
          <w:szCs w:val="24"/>
        </w:rPr>
        <w:t>и</w:t>
      </w:r>
      <w:r w:rsidRPr="00B3555E">
        <w:rPr>
          <w:rFonts w:ascii="Times New Roman" w:hAnsi="Times New Roman"/>
          <w:sz w:val="24"/>
          <w:szCs w:val="24"/>
        </w:rPr>
        <w:t>рования основ здорового образа жизни, интереса и потребности к регулярным занятиям ф</w:t>
      </w:r>
      <w:r w:rsidRPr="00B3555E">
        <w:rPr>
          <w:rFonts w:ascii="Times New Roman" w:hAnsi="Times New Roman"/>
          <w:sz w:val="24"/>
          <w:szCs w:val="24"/>
        </w:rPr>
        <w:t>и</w:t>
      </w:r>
      <w:r w:rsidRPr="00B3555E">
        <w:rPr>
          <w:rFonts w:ascii="Times New Roman" w:hAnsi="Times New Roman"/>
          <w:sz w:val="24"/>
          <w:szCs w:val="24"/>
        </w:rPr>
        <w:t>зическими упражнениями и спортом;</w:t>
      </w:r>
    </w:p>
    <w:p w:rsidR="008F0D0D" w:rsidRPr="00B3555E" w:rsidRDefault="008F0D0D" w:rsidP="008F0D0D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3555E">
        <w:rPr>
          <w:rFonts w:ascii="Times New Roman" w:hAnsi="Times New Roman"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86167C" w:rsidRPr="00B03952" w:rsidRDefault="008F0D0D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555E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3555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 xml:space="preserve">4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8F0D0D" w:rsidRPr="0000094D" w:rsidRDefault="008F0D0D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094D">
        <w:rPr>
          <w:rFonts w:ascii="Times New Roman" w:hAnsi="Times New Roman"/>
          <w:i/>
          <w:sz w:val="24"/>
          <w:szCs w:val="24"/>
        </w:rPr>
        <w:tab/>
      </w:r>
      <w:r w:rsidRPr="0000094D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B3BA6">
        <w:rPr>
          <w:rFonts w:ascii="Times New Roman" w:hAnsi="Times New Roman"/>
          <w:sz w:val="24"/>
          <w:szCs w:val="24"/>
        </w:rPr>
        <w:t>экзамен</w:t>
      </w:r>
      <w:r w:rsidRPr="008D6DC0">
        <w:rPr>
          <w:rFonts w:ascii="Times New Roman" w:hAnsi="Times New Roman"/>
          <w:sz w:val="24"/>
          <w:szCs w:val="24"/>
        </w:rPr>
        <w:t xml:space="preserve">. </w:t>
      </w:r>
    </w:p>
    <w:p w:rsidR="008F0D0D" w:rsidRDefault="008F0D0D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094D">
        <w:rPr>
          <w:rFonts w:ascii="Times New Roman" w:hAnsi="Times New Roman"/>
          <w:i/>
          <w:sz w:val="24"/>
          <w:szCs w:val="24"/>
        </w:rPr>
        <w:tab/>
      </w:r>
      <w:r w:rsidRPr="0000094D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8F0D0D" w:rsidP="0086167C">
      <w:pPr>
        <w:tabs>
          <w:tab w:val="left" w:pos="567"/>
        </w:tabs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Кибенко Елена </w:t>
      </w:r>
      <w:r w:rsidR="0055431C">
        <w:rPr>
          <w:rFonts w:ascii="Times New Roman" w:eastAsia="Times New Roman" w:hAnsi="Times New Roman"/>
          <w:sz w:val="24"/>
          <w:szCs w:val="24"/>
          <w:lang w:eastAsia="ru-RU"/>
        </w:rPr>
        <w:t>Ивановна,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 педагогических наук, доцент</w:t>
      </w:r>
      <w:r w:rsidR="00802D7B">
        <w:rPr>
          <w:rFonts w:ascii="Times New Roman" w:eastAsia="Times New Roman" w:hAnsi="Times New Roman"/>
          <w:sz w:val="24"/>
          <w:szCs w:val="24"/>
          <w:lang w:eastAsia="ru-RU"/>
        </w:rPr>
        <w:t>, зав. кафедрой физ</w:t>
      </w:r>
      <w:r w:rsidR="00802D7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02D7B">
        <w:rPr>
          <w:rFonts w:ascii="Times New Roman" w:eastAsia="Times New Roman" w:hAnsi="Times New Roman"/>
          <w:sz w:val="24"/>
          <w:szCs w:val="24"/>
          <w:lang w:eastAsia="ru-RU"/>
        </w:rPr>
        <w:t>ческой культуры.</w:t>
      </w:r>
    </w:p>
    <w:p w:rsidR="00DC1EDB" w:rsidRPr="00EA3CE1" w:rsidRDefault="00EA3CE1" w:rsidP="00EA3CE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056B6" w:rsidRPr="00B03952" w:rsidRDefault="003056B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056B6" w:rsidRPr="00B03952" w:rsidRDefault="003056B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056B6" w:rsidRPr="00B03952" w:rsidRDefault="00DC1ED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.В.10.04 </w:t>
      </w:r>
      <w:r w:rsidR="003056B6" w:rsidRPr="00B03952">
        <w:rPr>
          <w:rFonts w:ascii="Times New Roman" w:hAnsi="Times New Roman"/>
          <w:b/>
          <w:i/>
          <w:sz w:val="24"/>
          <w:szCs w:val="24"/>
        </w:rPr>
        <w:t>Теория и методика спортивных игр</w:t>
      </w:r>
    </w:p>
    <w:p w:rsidR="003056B6" w:rsidRPr="00B03952" w:rsidRDefault="003056B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3056B6" w:rsidRPr="00B03952" w:rsidRDefault="003056B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56B6" w:rsidRPr="00B03952" w:rsidRDefault="003056B6" w:rsidP="0086167C">
      <w:pPr>
        <w:pStyle w:val="a5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rPr>
          <w:b/>
        </w:rPr>
        <w:tab/>
        <w:t>1. Цель изучения дисциплины:</w:t>
      </w:r>
      <w:r w:rsidRPr="00B03952">
        <w:t xml:space="preserve"> формирование у студентов систематизированных зн</w:t>
      </w:r>
      <w:r w:rsidRPr="00B03952">
        <w:t>а</w:t>
      </w:r>
      <w:r w:rsidRPr="00B03952">
        <w:t>ний и практических умений и навыков в области теории и методики спортивных игр.</w:t>
      </w:r>
    </w:p>
    <w:p w:rsidR="003056B6" w:rsidRPr="00B03952" w:rsidRDefault="003056B6" w:rsidP="0086167C">
      <w:pPr>
        <w:pStyle w:val="a3"/>
        <w:tabs>
          <w:tab w:val="left" w:pos="567"/>
          <w:tab w:val="left" w:pos="70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3056B6" w:rsidRPr="00B03952" w:rsidRDefault="003056B6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знать историю возникновения и развития спортивных игр в России и за рубежом; </w:t>
      </w:r>
    </w:p>
    <w:p w:rsidR="003056B6" w:rsidRPr="00B03952" w:rsidRDefault="003056B6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изучить  основы техники и тактики спортивных игр, основные принципы, средства и м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тоды помогающие освоить  двигательные действия и развить необходимые физические сп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собности, во время проведения тренировки, используя один из игровых видов спорта школ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ной программы;</w:t>
      </w:r>
    </w:p>
    <w:p w:rsidR="003056B6" w:rsidRPr="00B03952" w:rsidRDefault="003056B6" w:rsidP="00B03952">
      <w:pPr>
        <w:pStyle w:val="a6"/>
        <w:spacing w:line="276" w:lineRule="auto"/>
        <w:ind w:left="0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научиться оценивать эффективность занятий спортивными играми, анализировать технику двигательных действий, тактику двигательной деятельности, уровень физической подгото</w:t>
      </w:r>
      <w:r w:rsidRPr="00B03952">
        <w:rPr>
          <w:rFonts w:ascii="Times New Roman" w:hAnsi="Times New Roman" w:cs="Times New Roman"/>
        </w:rPr>
        <w:t>в</w:t>
      </w:r>
      <w:r w:rsidRPr="00B03952">
        <w:rPr>
          <w:rFonts w:ascii="Times New Roman" w:hAnsi="Times New Roman" w:cs="Times New Roman"/>
        </w:rPr>
        <w:t>ленности занимающихся, определять причины ошибок, находить и корректно применять средства, методы и методические приемы для их устранения;</w:t>
      </w:r>
    </w:p>
    <w:p w:rsidR="003056B6" w:rsidRPr="00B03952" w:rsidRDefault="003056B6" w:rsidP="00B03952">
      <w:pPr>
        <w:pStyle w:val="a6"/>
        <w:spacing w:line="276" w:lineRule="auto"/>
        <w:ind w:left="0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освоить нормы и правила безопасной организации и проведения занятий спортивными и</w:t>
      </w:r>
      <w:r w:rsidRPr="00B03952">
        <w:rPr>
          <w:rFonts w:ascii="Times New Roman" w:hAnsi="Times New Roman" w:cs="Times New Roman"/>
        </w:rPr>
        <w:t>г</w:t>
      </w:r>
      <w:r w:rsidRPr="00B03952">
        <w:rPr>
          <w:rFonts w:ascii="Times New Roman" w:hAnsi="Times New Roman" w:cs="Times New Roman"/>
        </w:rPr>
        <w:t xml:space="preserve">рами с различными категориями населения; </w:t>
      </w:r>
    </w:p>
    <w:p w:rsidR="003056B6" w:rsidRPr="00B03952" w:rsidRDefault="003056B6" w:rsidP="00B03952">
      <w:pPr>
        <w:pStyle w:val="a6"/>
        <w:spacing w:line="276" w:lineRule="auto"/>
        <w:ind w:left="0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 осуществлять организацию и проведение соревнований, индивидуальных и коллективных занятий спортивными играми с различными категориями населения;</w:t>
      </w:r>
    </w:p>
    <w:p w:rsidR="003056B6" w:rsidRPr="00B03952" w:rsidRDefault="003056B6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знать и уметь применять жесты судей при судействе соревнований, уметь проводить с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ревнования в качестве судьи в поле и за судейским столом.</w:t>
      </w:r>
    </w:p>
    <w:p w:rsidR="003056B6" w:rsidRPr="00B03952" w:rsidRDefault="003056B6" w:rsidP="0086167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056B6" w:rsidRPr="00B03952" w:rsidRDefault="003056B6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3056B6" w:rsidRPr="00B03952" w:rsidRDefault="003056B6" w:rsidP="0086167C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3056B6" w:rsidRPr="00B03952" w:rsidRDefault="003056B6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научно-биологические и практические о</w:t>
      </w:r>
      <w:r w:rsidR="009E14F4">
        <w:rPr>
          <w:rFonts w:ascii="Times New Roman" w:hAnsi="Times New Roman"/>
          <w:sz w:val="24"/>
          <w:szCs w:val="24"/>
        </w:rPr>
        <w:t>сновы физической культуры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56B6" w:rsidRPr="00B03952" w:rsidRDefault="003056B6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особенности использования средств физической культуры и спорта для оптимизации раб</w:t>
      </w:r>
      <w:r w:rsidRPr="00B03952">
        <w:rPr>
          <w:rFonts w:ascii="Times New Roman" w:hAnsi="Times New Roman"/>
          <w:sz w:val="24"/>
          <w:szCs w:val="24"/>
        </w:rPr>
        <w:t>о</w:t>
      </w:r>
      <w:r w:rsidR="009E14F4">
        <w:rPr>
          <w:rFonts w:ascii="Times New Roman" w:hAnsi="Times New Roman"/>
          <w:sz w:val="24"/>
          <w:szCs w:val="24"/>
        </w:rPr>
        <w:t>тоспособности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56B6" w:rsidRPr="00B03952" w:rsidRDefault="003056B6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– роль физической культуры в развитии человека и подготовке бакалавра физической кул</w:t>
      </w:r>
      <w:r w:rsidRPr="00B03952">
        <w:rPr>
          <w:rFonts w:ascii="Times New Roman" w:hAnsi="Times New Roman"/>
          <w:sz w:val="24"/>
          <w:szCs w:val="24"/>
        </w:rPr>
        <w:t>ь</w:t>
      </w:r>
      <w:r w:rsidR="009E14F4">
        <w:rPr>
          <w:rFonts w:ascii="Times New Roman" w:hAnsi="Times New Roman"/>
          <w:sz w:val="24"/>
          <w:szCs w:val="24"/>
        </w:rPr>
        <w:t>туры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56B6" w:rsidRPr="00B03952" w:rsidRDefault="003056B6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основы контроля и самоконтроля за со</w:t>
      </w:r>
      <w:r w:rsidR="009E14F4">
        <w:rPr>
          <w:rFonts w:ascii="Times New Roman" w:hAnsi="Times New Roman"/>
          <w:sz w:val="24"/>
          <w:szCs w:val="24"/>
        </w:rPr>
        <w:t>стоянием своего организма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56B6" w:rsidRPr="00B03952" w:rsidRDefault="003056B6" w:rsidP="00B0395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и составляющ</w:t>
      </w:r>
      <w:r w:rsidR="009E14F4">
        <w:rPr>
          <w:rFonts w:ascii="Times New Roman" w:hAnsi="Times New Roman"/>
          <w:sz w:val="24"/>
          <w:szCs w:val="24"/>
        </w:rPr>
        <w:t>ие здорового образа жизни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56B6" w:rsidRPr="00B03952" w:rsidRDefault="003056B6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методику осуществления обучения, воспитания и развития обучающихся, с учетом соц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альных, возрастных, психофизических и индивидуаль</w:t>
      </w:r>
      <w:r w:rsidR="009E14F4">
        <w:rPr>
          <w:rFonts w:ascii="Times New Roman" w:hAnsi="Times New Roman"/>
          <w:bCs/>
          <w:sz w:val="24"/>
          <w:szCs w:val="24"/>
        </w:rPr>
        <w:t>ных особенностей учащихся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3056B6" w:rsidRPr="00B03952" w:rsidRDefault="003056B6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общеметодические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и специфические принципы физического воспитания; основы теории и методики обучения двигательным действиям; теоретико-практические основы развития ф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 xml:space="preserve">зических качеств </w:t>
      </w:r>
      <w:r w:rsidRPr="00B03952">
        <w:rPr>
          <w:rFonts w:ascii="Times New Roman" w:hAnsi="Times New Roman"/>
          <w:sz w:val="24"/>
          <w:szCs w:val="24"/>
        </w:rPr>
        <w:t>–  для качественного планирования учебного материала при реализации образовательных программ по учебному предмету «Физическая культура» в соответствии с требованиями образов</w:t>
      </w:r>
      <w:r w:rsidR="009E14F4">
        <w:rPr>
          <w:rFonts w:ascii="Times New Roman" w:hAnsi="Times New Roman"/>
          <w:sz w:val="24"/>
          <w:szCs w:val="24"/>
        </w:rPr>
        <w:t>ательных стандартов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3056B6" w:rsidRPr="00B03952" w:rsidRDefault="003056B6" w:rsidP="00B0395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законодательство Российской Федерации в области физ</w:t>
      </w:r>
      <w:r w:rsidR="009E14F4">
        <w:rPr>
          <w:rFonts w:ascii="Times New Roman" w:hAnsi="Times New Roman"/>
          <w:sz w:val="24"/>
          <w:szCs w:val="24"/>
        </w:rPr>
        <w:t>ической культуры и спорта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56B6" w:rsidRPr="00B03952" w:rsidRDefault="003056B6" w:rsidP="00B0395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hAnsi="Times New Roman"/>
          <w:bCs/>
          <w:sz w:val="24"/>
          <w:szCs w:val="24"/>
        </w:rPr>
        <w:t xml:space="preserve">средства и методы физического воспитания; </w:t>
      </w:r>
      <w:r w:rsidRPr="00B03952">
        <w:rPr>
          <w:rFonts w:ascii="Times New Roman" w:hAnsi="Times New Roman"/>
          <w:sz w:val="24"/>
          <w:szCs w:val="24"/>
        </w:rPr>
        <w:t xml:space="preserve">формы построения занятий в физическом воспитании; основы построения процесса спортивной тренировки для организации и проведения учебных занятий по физической культуре с детьми дошкольного, школьного возраста и для проведения секционной работы с обучающимися в образовательных организациях, основы организации и </w:t>
      </w:r>
      <w:proofErr w:type="gramStart"/>
      <w:r w:rsidRPr="00B03952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внеклассных физкультурно-спортивных мероприятий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56B6" w:rsidRPr="00B03952" w:rsidRDefault="003056B6" w:rsidP="00B0395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знать методы работы с командой, основы управления коллективом, культурные и личнос</w:t>
      </w:r>
      <w:r w:rsidR="009E14F4">
        <w:rPr>
          <w:rFonts w:ascii="Times New Roman" w:hAnsi="Times New Roman"/>
          <w:sz w:val="24"/>
          <w:szCs w:val="24"/>
        </w:rPr>
        <w:t xml:space="preserve">тные различия </w:t>
      </w:r>
      <w:proofErr w:type="gramStart"/>
      <w:r w:rsidR="009E14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3056B6" w:rsidRPr="00B03952" w:rsidRDefault="003056B6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способы оценивания физических способностей и функционального состояния обучающи</w:t>
      </w:r>
      <w:r w:rsidRPr="00B03952">
        <w:rPr>
          <w:rFonts w:ascii="Times New Roman" w:hAnsi="Times New Roman"/>
          <w:sz w:val="24"/>
          <w:szCs w:val="24"/>
        </w:rPr>
        <w:t>х</w:t>
      </w:r>
      <w:r w:rsidRPr="00B03952">
        <w:rPr>
          <w:rFonts w:ascii="Times New Roman" w:hAnsi="Times New Roman"/>
          <w:sz w:val="24"/>
          <w:szCs w:val="24"/>
        </w:rPr>
        <w:t>ся, технику выполне</w:t>
      </w:r>
      <w:r w:rsidR="009E14F4">
        <w:rPr>
          <w:rFonts w:ascii="Times New Roman" w:hAnsi="Times New Roman"/>
          <w:sz w:val="24"/>
          <w:szCs w:val="24"/>
        </w:rPr>
        <w:t>ния физических упражнений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3056B6" w:rsidRPr="00B03952" w:rsidRDefault="003056B6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3056B6" w:rsidRPr="00B03952" w:rsidRDefault="003056B6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 –  использовать знания и практические умения, обеспечивающие сохранение и укрепление здоровья человека;  </w:t>
      </w:r>
      <w:r w:rsidRPr="00B03952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физического воспитания  для повышения своих функциональных и двигательных возможностей; </w:t>
      </w:r>
      <w:r w:rsidRPr="00B03952">
        <w:rPr>
          <w:rFonts w:ascii="Times New Roman" w:hAnsi="Times New Roman"/>
          <w:bCs/>
          <w:sz w:val="24"/>
          <w:szCs w:val="24"/>
        </w:rPr>
        <w:t>организовать сам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стоятельные занятия физкультурно</w:t>
      </w:r>
      <w:r w:rsidR="009E14F4">
        <w:rPr>
          <w:rFonts w:ascii="Times New Roman" w:hAnsi="Times New Roman"/>
          <w:bCs/>
          <w:sz w:val="24"/>
          <w:szCs w:val="24"/>
        </w:rPr>
        <w:t>-спортивной деятельностью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56B6" w:rsidRPr="00B03952" w:rsidRDefault="003056B6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работать в команде, толерантно воспринимать социальные, культурные и личностные ра</w:t>
      </w:r>
      <w:r w:rsidRPr="00B03952">
        <w:rPr>
          <w:rFonts w:ascii="Times New Roman" w:hAnsi="Times New Roman"/>
          <w:sz w:val="24"/>
          <w:szCs w:val="24"/>
        </w:rPr>
        <w:t>з</w:t>
      </w:r>
      <w:r w:rsidR="009E14F4">
        <w:rPr>
          <w:rFonts w:ascii="Times New Roman" w:hAnsi="Times New Roman"/>
          <w:sz w:val="24"/>
          <w:szCs w:val="24"/>
        </w:rPr>
        <w:t>личия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56B6" w:rsidRPr="00B03952" w:rsidRDefault="003056B6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 – осуществлять обучение, воспитание и развитие с учетом социальных, возрастных, псих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 xml:space="preserve">физических и индивидуальных особенностей, </w:t>
      </w:r>
      <w:r w:rsidRPr="00B03952">
        <w:rPr>
          <w:rFonts w:ascii="Times New Roman" w:hAnsi="Times New Roman"/>
          <w:sz w:val="24"/>
          <w:szCs w:val="24"/>
        </w:rPr>
        <w:t>вести пропаган</w:t>
      </w:r>
      <w:r w:rsidR="009E14F4">
        <w:rPr>
          <w:rFonts w:ascii="Times New Roman" w:hAnsi="Times New Roman"/>
          <w:sz w:val="24"/>
          <w:szCs w:val="24"/>
        </w:rPr>
        <w:t>ду здорового образа жизни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56B6" w:rsidRPr="00B03952" w:rsidRDefault="003056B6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соо</w:t>
      </w:r>
      <w:r w:rsidRPr="00B03952">
        <w:rPr>
          <w:rFonts w:ascii="Times New Roman" w:hAnsi="Times New Roman"/>
          <w:sz w:val="24"/>
          <w:szCs w:val="24"/>
        </w:rPr>
        <w:t>т</w:t>
      </w:r>
      <w:r w:rsidR="009E14F4">
        <w:rPr>
          <w:rFonts w:ascii="Times New Roman" w:hAnsi="Times New Roman"/>
          <w:sz w:val="24"/>
          <w:szCs w:val="24"/>
        </w:rPr>
        <w:t>ветствующие  коррективы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56B6" w:rsidRPr="00B03952" w:rsidRDefault="003056B6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обеспечивать в процессе профессиональной деятельности соблюдение требований без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пасности, санитарных и гигиенических правил и норм, проводить профилактику травмати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Pr="00B03952">
        <w:rPr>
          <w:rFonts w:ascii="Times New Roman" w:hAnsi="Times New Roman"/>
          <w:bCs/>
          <w:sz w:val="24"/>
          <w:szCs w:val="24"/>
        </w:rPr>
        <w:t xml:space="preserve">ма, оказывать </w:t>
      </w:r>
      <w:r w:rsidR="009E14F4">
        <w:rPr>
          <w:rFonts w:ascii="Times New Roman" w:hAnsi="Times New Roman"/>
          <w:bCs/>
          <w:sz w:val="24"/>
          <w:szCs w:val="24"/>
        </w:rPr>
        <w:t>первую доврачебную помощь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56B6" w:rsidRPr="00B03952" w:rsidRDefault="003056B6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использовать средства и методы физического воспитания, </w:t>
      </w:r>
      <w:r w:rsidRPr="00B03952">
        <w:rPr>
          <w:rFonts w:ascii="Times New Roman" w:hAnsi="Times New Roman"/>
          <w:sz w:val="24"/>
          <w:szCs w:val="24"/>
        </w:rPr>
        <w:t>формы построения занятий в ф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зическом воспитании, основы построения процесса спортивной тренировки для организации и проведения учебных занятий по физической культуре с детьми дошкольного, школьного возраста,  для проведения секционной работы с обучающимися в образовательных организ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 xml:space="preserve">циях, организации и </w:t>
      </w:r>
      <w:proofErr w:type="gramStart"/>
      <w:r w:rsidRPr="00B03952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внеклассных физкультурно-спортивных мероприятий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56B6" w:rsidRPr="00B03952" w:rsidRDefault="003056B6" w:rsidP="0086167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оценить физические способности и функциональное состояние обучающихся, технику в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полне</w:t>
      </w:r>
      <w:r w:rsidR="009E14F4">
        <w:rPr>
          <w:rFonts w:ascii="Times New Roman" w:hAnsi="Times New Roman"/>
          <w:sz w:val="24"/>
          <w:szCs w:val="24"/>
        </w:rPr>
        <w:t>ния физических упражнений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3056B6" w:rsidRPr="00B03952" w:rsidRDefault="003056B6" w:rsidP="0086167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EB0E21">
        <w:rPr>
          <w:rFonts w:ascii="Times New Roman" w:hAnsi="Times New Roman"/>
          <w:i/>
          <w:sz w:val="24"/>
          <w:szCs w:val="24"/>
        </w:rPr>
        <w:t xml:space="preserve"> </w:t>
      </w:r>
      <w:r w:rsidR="003F3603" w:rsidRPr="003F3603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3056B6" w:rsidRPr="00B03952" w:rsidRDefault="003056B6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 – навыками к самоорганизации и самообразованию – использовать знания и практические умения, обеспечивающие сохранение и укрепление здоровья;  </w:t>
      </w:r>
      <w:r w:rsidRPr="00B03952">
        <w:rPr>
          <w:rFonts w:ascii="Times New Roman" w:hAnsi="Times New Roman"/>
          <w:iCs/>
          <w:sz w:val="24"/>
          <w:szCs w:val="24"/>
        </w:rPr>
        <w:t>рационально использовать средства и методы физического воспитания для повышения своих функциональных и двиг</w:t>
      </w:r>
      <w:r w:rsidRPr="00B03952">
        <w:rPr>
          <w:rFonts w:ascii="Times New Roman" w:hAnsi="Times New Roman"/>
          <w:iCs/>
          <w:sz w:val="24"/>
          <w:szCs w:val="24"/>
        </w:rPr>
        <w:t>а</w:t>
      </w:r>
      <w:r w:rsidRPr="00B03952">
        <w:rPr>
          <w:rFonts w:ascii="Times New Roman" w:hAnsi="Times New Roman"/>
          <w:iCs/>
          <w:sz w:val="24"/>
          <w:szCs w:val="24"/>
        </w:rPr>
        <w:t xml:space="preserve">тельных возможностей, навыками </w:t>
      </w:r>
      <w:r w:rsidRPr="00B03952">
        <w:rPr>
          <w:rFonts w:ascii="Times New Roman" w:hAnsi="Times New Roman"/>
          <w:bCs/>
          <w:sz w:val="24"/>
          <w:szCs w:val="24"/>
        </w:rPr>
        <w:t>организации самостоятельных занятий физкультурно-</w:t>
      </w:r>
      <w:r w:rsidR="009E14F4">
        <w:rPr>
          <w:rFonts w:ascii="Times New Roman" w:hAnsi="Times New Roman"/>
          <w:bCs/>
          <w:sz w:val="24"/>
          <w:szCs w:val="24"/>
        </w:rPr>
        <w:t>спортивной направленности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56B6" w:rsidRPr="00B03952" w:rsidRDefault="003056B6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методикой осуществления обучения, воспитания и развития обучающихся, с учетом соц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альных, возрастных, психофизических и индивидуальных особенностей, в том числе особых образователь</w:t>
      </w:r>
      <w:r w:rsidR="009E14F4">
        <w:rPr>
          <w:rFonts w:ascii="Times New Roman" w:hAnsi="Times New Roman"/>
          <w:bCs/>
          <w:sz w:val="24"/>
          <w:szCs w:val="24"/>
        </w:rPr>
        <w:t>ных потребностей учащихся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56B6" w:rsidRPr="00B03952" w:rsidRDefault="003056B6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="0055431C" w:rsidRPr="00B03952">
        <w:rPr>
          <w:rFonts w:ascii="Times New Roman" w:hAnsi="Times New Roman"/>
          <w:sz w:val="24"/>
          <w:szCs w:val="24"/>
        </w:rPr>
        <w:t>приемами и</w:t>
      </w:r>
      <w:r w:rsidRPr="00B03952">
        <w:rPr>
          <w:rFonts w:ascii="Times New Roman" w:hAnsi="Times New Roman"/>
          <w:sz w:val="24"/>
          <w:szCs w:val="24"/>
        </w:rPr>
        <w:t xml:space="preserve"> методами организации работы в коллективе, толерантно воспринимая соц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альные, культурные и личност</w:t>
      </w:r>
      <w:r w:rsidR="009E14F4">
        <w:rPr>
          <w:rFonts w:ascii="Times New Roman" w:hAnsi="Times New Roman"/>
          <w:sz w:val="24"/>
          <w:szCs w:val="24"/>
        </w:rPr>
        <w:t xml:space="preserve">ные различия </w:t>
      </w:r>
      <w:proofErr w:type="gramStart"/>
      <w:r w:rsidR="009E14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3056B6" w:rsidRPr="00B03952" w:rsidRDefault="003056B6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навыками, способствующими грамотно и качественно разработать образовательные 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граммы по учебному предмету «Физическая культура» в соответствии с требованиями обр</w:t>
      </w:r>
      <w:r w:rsidRPr="00B03952">
        <w:rPr>
          <w:rFonts w:ascii="Times New Roman" w:hAnsi="Times New Roman"/>
          <w:sz w:val="24"/>
          <w:szCs w:val="24"/>
        </w:rPr>
        <w:t>а</w:t>
      </w:r>
      <w:r w:rsidR="009E14F4">
        <w:rPr>
          <w:rFonts w:ascii="Times New Roman" w:hAnsi="Times New Roman"/>
          <w:sz w:val="24"/>
          <w:szCs w:val="24"/>
        </w:rPr>
        <w:t>зовательных стандартов</w:t>
      </w:r>
      <w:r w:rsidRPr="00B03952">
        <w:rPr>
          <w:rFonts w:ascii="Times New Roman" w:hAnsi="Times New Roman"/>
          <w:sz w:val="24"/>
          <w:szCs w:val="24"/>
        </w:rPr>
        <w:t>, разработать программу для проведения тренировочных занятий в спортивной секции с использованием спортивной игры;</w:t>
      </w:r>
    </w:p>
    <w:p w:rsidR="003056B6" w:rsidRPr="00B03952" w:rsidRDefault="003056B6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для успешного проведения:  учебных занятий по физической культуре с детьми дошкольного, школьного возраста и обучающимися в образовательных организациях; вн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классных физкультурно-спортивных мероприятий с у</w:t>
      </w:r>
      <w:r w:rsidR="009E14F4">
        <w:rPr>
          <w:rFonts w:ascii="Times New Roman" w:hAnsi="Times New Roman"/>
          <w:sz w:val="24"/>
          <w:szCs w:val="24"/>
        </w:rPr>
        <w:t>чащимися разного возраста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3056B6" w:rsidRPr="00B03952" w:rsidRDefault="003056B6" w:rsidP="00B0395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способами оценки физических способностей и функционального состояния обучающихся, навыками оценивания техники выполнения фи</w:t>
      </w:r>
      <w:r w:rsidR="009E14F4">
        <w:rPr>
          <w:rFonts w:ascii="Times New Roman" w:hAnsi="Times New Roman"/>
          <w:sz w:val="24"/>
          <w:szCs w:val="24"/>
        </w:rPr>
        <w:t>зических упражнений</w:t>
      </w:r>
      <w:r w:rsidRPr="00B03952">
        <w:rPr>
          <w:rFonts w:ascii="Times New Roman" w:hAnsi="Times New Roman"/>
          <w:sz w:val="24"/>
          <w:szCs w:val="24"/>
        </w:rPr>
        <w:t>.</w:t>
      </w: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3056B6" w:rsidRPr="00B03952" w:rsidRDefault="003056B6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3056B6" w:rsidRPr="00B03952" w:rsidRDefault="003056B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lang w:val="en-US"/>
        </w:rPr>
        <w:t>O</w:t>
      </w:r>
      <w:r w:rsidRPr="00B03952">
        <w:rPr>
          <w:rFonts w:ascii="Times New Roman" w:hAnsi="Times New Roman"/>
          <w:sz w:val="24"/>
          <w:szCs w:val="24"/>
        </w:rPr>
        <w:t>К-5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различия;</w:t>
      </w:r>
    </w:p>
    <w:p w:rsidR="003056B6" w:rsidRPr="00B03952" w:rsidRDefault="003056B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</w:t>
      </w:r>
      <w:r w:rsidRPr="00B03952">
        <w:rPr>
          <w:rFonts w:ascii="Times New Roman" w:hAnsi="Times New Roman"/>
          <w:sz w:val="24"/>
          <w:szCs w:val="24"/>
        </w:rPr>
        <w:t>л</w:t>
      </w:r>
      <w:r w:rsidRPr="00B03952">
        <w:rPr>
          <w:rFonts w:ascii="Times New Roman" w:hAnsi="Times New Roman"/>
          <w:sz w:val="24"/>
          <w:szCs w:val="24"/>
        </w:rPr>
        <w:t>ноценную деятельность;</w:t>
      </w:r>
    </w:p>
    <w:p w:rsidR="003056B6" w:rsidRPr="00B03952" w:rsidRDefault="003056B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ПК-1 – готовностью реализовывать образовательные программы по учебным предметам в соответствии с требованиями образовательных стандартов; </w:t>
      </w:r>
    </w:p>
    <w:p w:rsidR="003056B6" w:rsidRPr="00B03952" w:rsidRDefault="003056B6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СК-1 – 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hAnsi="Times New Roman"/>
          <w:bCs/>
          <w:sz w:val="24"/>
          <w:szCs w:val="24"/>
        </w:rPr>
        <w:t>т</w:t>
      </w:r>
      <w:r w:rsidRPr="00B03952">
        <w:rPr>
          <w:rFonts w:ascii="Times New Roman" w:hAnsi="Times New Roman"/>
          <w:bCs/>
          <w:sz w:val="24"/>
          <w:szCs w:val="24"/>
        </w:rPr>
        <w:t>виям и совершенствования физических и психических качеств обучающихся;</w:t>
      </w:r>
    </w:p>
    <w:p w:rsidR="003056B6" w:rsidRPr="00B03952" w:rsidRDefault="003056B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рования основ здорового образа жизни, интереса и потребности к регулярным занятиям ф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зическими упражнениями и спортом;</w:t>
      </w:r>
    </w:p>
    <w:p w:rsidR="003056B6" w:rsidRPr="00B03952" w:rsidRDefault="003056B6" w:rsidP="00B0395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СК-3 – </w:t>
      </w:r>
      <w:r w:rsidRPr="00B03952">
        <w:rPr>
          <w:rFonts w:ascii="Times New Roman" w:hAnsi="Times New Roman"/>
          <w:iCs/>
          <w:sz w:val="24"/>
          <w:szCs w:val="24"/>
        </w:rPr>
        <w:t>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86167C" w:rsidRPr="00B03952" w:rsidRDefault="003056B6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ЗЕТ):</w:t>
      </w:r>
      <w:r w:rsidRPr="0086167C">
        <w:rPr>
          <w:rFonts w:ascii="Times New Roman" w:hAnsi="Times New Roman"/>
          <w:sz w:val="24"/>
          <w:szCs w:val="24"/>
        </w:rPr>
        <w:t xml:space="preserve"> 9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3056B6" w:rsidRPr="00B03952" w:rsidRDefault="003056B6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B3BA6">
        <w:rPr>
          <w:rFonts w:ascii="Times New Roman" w:hAnsi="Times New Roman"/>
          <w:sz w:val="24"/>
          <w:szCs w:val="24"/>
        </w:rPr>
        <w:t>экзамен, зачет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3056B6" w:rsidRPr="00B03952" w:rsidRDefault="003056B6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056B6" w:rsidRPr="00B03952" w:rsidRDefault="003056B6" w:rsidP="003F36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Кибенко Елена Ивановна, кандидат педагогических наук, доцент, зав. кафедрой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ческой культуры.</w:t>
      </w:r>
    </w:p>
    <w:p w:rsidR="003056B6" w:rsidRPr="00B03952" w:rsidRDefault="003056B6" w:rsidP="003F36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Сальный Роман Викторович, кандидат педагогических наук, доцент кафедры физич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ской культуры.</w:t>
      </w:r>
    </w:p>
    <w:p w:rsidR="00EA3CE1" w:rsidRDefault="003056B6" w:rsidP="003F36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Ирина Анатольевна, </w:t>
      </w:r>
      <w:r w:rsidR="00766CCD">
        <w:rPr>
          <w:rFonts w:ascii="Times New Roman" w:hAnsi="Times New Roman"/>
          <w:sz w:val="24"/>
          <w:szCs w:val="24"/>
        </w:rPr>
        <w:t xml:space="preserve">доцент </w:t>
      </w:r>
      <w:r w:rsidRPr="00B03952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3056B6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131B" w:rsidRPr="00B03952" w:rsidRDefault="0055431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.В.10.05 Туризм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формирование у студентов компетенций, позволя</w:t>
      </w:r>
      <w:r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>щих успешно справиться с социальной и психофизической адаптацией в разных средах пр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бывания; вступать в межкультурное взаимодействие, решать организационно-управленческие задачи в сфере туристкой деятельности; развитие у студентов представлений и понимания о туризме и туристической деятельности как о важном компоненте общей и ф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зической культуры, основе здорового образа жизни человека, имеющем исторически 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словленный, законодательно регламентированный базис.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04131B" w:rsidRPr="00B03952" w:rsidRDefault="0004131B" w:rsidP="003F3603">
      <w:pPr>
        <w:pStyle w:val="a3"/>
        <w:numPr>
          <w:ilvl w:val="0"/>
          <w:numId w:val="24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формирование у студентов представления о предмете, методах и задачах туристической деятельности с детьми; </w:t>
      </w:r>
    </w:p>
    <w:p w:rsidR="0004131B" w:rsidRPr="00B03952" w:rsidRDefault="0004131B" w:rsidP="003F3603">
      <w:pPr>
        <w:pStyle w:val="a3"/>
        <w:numPr>
          <w:ilvl w:val="0"/>
          <w:numId w:val="24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формирование специальных знаний и умений для осуществления спортивно-оздоровительных и рекреационных походов с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обучаемыми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разных возрастов, познавател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 xml:space="preserve">ных экскурсий; </w:t>
      </w:r>
    </w:p>
    <w:p w:rsidR="0004131B" w:rsidRPr="00B03952" w:rsidRDefault="0004131B" w:rsidP="003F3603">
      <w:pPr>
        <w:pStyle w:val="a3"/>
        <w:numPr>
          <w:ilvl w:val="0"/>
          <w:numId w:val="24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развитие умений, необходимых для практической реализации туристической, краеведч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ской и природоохранной деятельность в процессе активного отдыха с подопечными.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современные и вечные требования к духовно- нравственному развитию </w:t>
      </w:r>
      <w:proofErr w:type="gramStart"/>
      <w:r w:rsidRPr="00B03952">
        <w:rPr>
          <w:rFonts w:ascii="Times New Roman" w:hAnsi="Times New Roman"/>
          <w:sz w:val="24"/>
          <w:szCs w:val="24"/>
        </w:rPr>
        <w:t>людей</w:t>
      </w:r>
      <w:proofErr w:type="gramEnd"/>
      <w:r w:rsidRPr="00B03952">
        <w:rPr>
          <w:rFonts w:ascii="Times New Roman" w:hAnsi="Times New Roman"/>
          <w:sz w:val="24"/>
          <w:szCs w:val="24"/>
        </w:rPr>
        <w:t>; каким обр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 xml:space="preserve">зом </w:t>
      </w:r>
      <w:r w:rsidRPr="00B03952">
        <w:rPr>
          <w:rStyle w:val="c0"/>
          <w:rFonts w:ascii="Times New Roman" w:hAnsi="Times New Roman"/>
          <w:sz w:val="24"/>
          <w:szCs w:val="24"/>
        </w:rPr>
        <w:t>формировать нравственные суждения, оценки, понятия, как влиять на воспитание нра</w:t>
      </w:r>
      <w:r w:rsidRPr="00B03952">
        <w:rPr>
          <w:rStyle w:val="c0"/>
          <w:rFonts w:ascii="Times New Roman" w:hAnsi="Times New Roman"/>
          <w:sz w:val="24"/>
          <w:szCs w:val="24"/>
        </w:rPr>
        <w:t>в</w:t>
      </w:r>
      <w:r w:rsidRPr="00B03952">
        <w:rPr>
          <w:rStyle w:val="c0"/>
          <w:rFonts w:ascii="Times New Roman" w:hAnsi="Times New Roman"/>
          <w:sz w:val="24"/>
          <w:szCs w:val="24"/>
        </w:rPr>
        <w:t>ственных убеждений;</w:t>
      </w:r>
      <w:r w:rsidRPr="00B03952">
        <w:rPr>
          <w:rFonts w:ascii="Times New Roman" w:hAnsi="Times New Roman"/>
          <w:sz w:val="24"/>
          <w:szCs w:val="24"/>
        </w:rPr>
        <w:t xml:space="preserve"> способы осуществления психолого-педагогической поддержки и с</w:t>
      </w:r>
      <w:r w:rsidRPr="00B03952">
        <w:rPr>
          <w:rFonts w:ascii="Times New Roman" w:hAnsi="Times New Roman"/>
          <w:sz w:val="24"/>
          <w:szCs w:val="24"/>
        </w:rPr>
        <w:t>о</w:t>
      </w:r>
      <w:r w:rsidR="009E14F4">
        <w:rPr>
          <w:rFonts w:ascii="Times New Roman" w:hAnsi="Times New Roman"/>
          <w:sz w:val="24"/>
          <w:szCs w:val="24"/>
        </w:rPr>
        <w:t>провождения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систему проведения разнообразных туристско-экскурсионных мероприятий; анатомию, физиологию человека для оказания при необход</w:t>
      </w:r>
      <w:r w:rsidR="009E14F4">
        <w:rPr>
          <w:rFonts w:ascii="Times New Roman" w:hAnsi="Times New Roman"/>
          <w:sz w:val="24"/>
          <w:szCs w:val="24"/>
        </w:rPr>
        <w:t>имости доврачебной помощи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содержание основных документов в области физической культуры и </w:t>
      </w:r>
      <w:proofErr w:type="spellStart"/>
      <w:r w:rsidRPr="00B0395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B03952">
        <w:rPr>
          <w:rFonts w:ascii="Times New Roman" w:hAnsi="Times New Roman"/>
          <w:sz w:val="24"/>
          <w:szCs w:val="24"/>
        </w:rPr>
        <w:t>; методики проведения физкультурно-рекреационных, оздоровительно-реабилитационных, спортивных, профессиональ</w:t>
      </w:r>
      <w:r w:rsidR="009E14F4">
        <w:rPr>
          <w:rFonts w:ascii="Times New Roman" w:hAnsi="Times New Roman"/>
          <w:sz w:val="24"/>
          <w:szCs w:val="24"/>
        </w:rPr>
        <w:t>но-прикладных мероприятий</w:t>
      </w:r>
      <w:r w:rsidRPr="00B03952">
        <w:rPr>
          <w:rFonts w:ascii="Times New Roman" w:hAnsi="Times New Roman"/>
          <w:sz w:val="24"/>
          <w:szCs w:val="24"/>
        </w:rPr>
        <w:t>.</w:t>
      </w:r>
      <w:r w:rsidRPr="00B03952">
        <w:rPr>
          <w:rFonts w:ascii="Times New Roman" w:hAnsi="Times New Roman"/>
          <w:i/>
          <w:sz w:val="24"/>
          <w:szCs w:val="24"/>
        </w:rPr>
        <w:tab/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Style w:val="c0"/>
          <w:rFonts w:ascii="Times New Roman" w:hAnsi="Times New Roman"/>
          <w:sz w:val="24"/>
          <w:szCs w:val="24"/>
        </w:rPr>
        <w:t xml:space="preserve">– формировать гуманные отношения между подопечными; </w:t>
      </w:r>
      <w:r w:rsidRPr="00B03952">
        <w:rPr>
          <w:rFonts w:ascii="Times New Roman" w:hAnsi="Times New Roman"/>
          <w:sz w:val="24"/>
          <w:szCs w:val="24"/>
        </w:rPr>
        <w:t>использовать индивидуальные и групповые технологии в работе с временным коллективом детей; использовать методы пс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хологической и педагогической диагностики для решения различных профессиональных з</w:t>
      </w:r>
      <w:r w:rsidRPr="00B03952">
        <w:rPr>
          <w:rFonts w:ascii="Times New Roman" w:hAnsi="Times New Roman"/>
          <w:sz w:val="24"/>
          <w:szCs w:val="24"/>
        </w:rPr>
        <w:t>а</w:t>
      </w:r>
      <w:r w:rsidR="009E14F4">
        <w:rPr>
          <w:rFonts w:ascii="Times New Roman" w:hAnsi="Times New Roman"/>
          <w:sz w:val="24"/>
          <w:szCs w:val="24"/>
        </w:rPr>
        <w:t>дач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организовать разные формы туристско-экскурсионных мероприятий для обучения двиг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тельным действиям и совершенствования физических и психич</w:t>
      </w:r>
      <w:r w:rsidR="009E14F4">
        <w:rPr>
          <w:rFonts w:ascii="Times New Roman" w:hAnsi="Times New Roman"/>
          <w:sz w:val="24"/>
          <w:szCs w:val="24"/>
        </w:rPr>
        <w:t>еских качеств обучающихся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организовывать </w:t>
      </w:r>
      <w:proofErr w:type="spellStart"/>
      <w:r w:rsidRPr="00B03952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деятельность обучающихся; применять в работе знания о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новных документов в области физической куль</w:t>
      </w:r>
      <w:r w:rsidR="009E14F4">
        <w:rPr>
          <w:rFonts w:ascii="Times New Roman" w:hAnsi="Times New Roman"/>
          <w:sz w:val="24"/>
          <w:szCs w:val="24"/>
        </w:rPr>
        <w:t xml:space="preserve">туры и </w:t>
      </w:r>
      <w:proofErr w:type="spellStart"/>
      <w:r w:rsidR="009E14F4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131B" w:rsidRPr="00B03952" w:rsidRDefault="0004131B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способами проектной и инновационной деятельности в образовании; навыками использ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вания индивидуальные и групповые технологии в работе с детьми; способами осуществл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 психолого-педагогич</w:t>
      </w:r>
      <w:r w:rsidR="009E14F4">
        <w:rPr>
          <w:rFonts w:ascii="Times New Roman" w:hAnsi="Times New Roman"/>
          <w:sz w:val="24"/>
          <w:szCs w:val="24"/>
        </w:rPr>
        <w:t>еской поддержки и сопровождения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способами проектной и инновационной деятельности в образовании; способами ориент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ции в профессиональных источниках информации (журналы, сайты, образовательные порт</w:t>
      </w:r>
      <w:r w:rsidRPr="00B03952">
        <w:rPr>
          <w:rFonts w:ascii="Times New Roman" w:hAnsi="Times New Roman"/>
          <w:sz w:val="24"/>
          <w:szCs w:val="24"/>
        </w:rPr>
        <w:t>а</w:t>
      </w:r>
      <w:r w:rsidR="009E14F4">
        <w:rPr>
          <w:rFonts w:ascii="Times New Roman" w:hAnsi="Times New Roman"/>
          <w:sz w:val="24"/>
          <w:szCs w:val="24"/>
        </w:rPr>
        <w:t>лы и т.д.)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первоначальными навыками организации и участия в физкультурно-рекреационных, озд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 xml:space="preserve">ровительно-реабилитационных, спортивных, профессионально-прикладных мероприятиях с подопечными; </w:t>
      </w:r>
      <w:r w:rsidRPr="00B03952">
        <w:rPr>
          <w:rFonts w:ascii="Times New Roman" w:hAnsi="Times New Roman"/>
          <w:bCs/>
          <w:sz w:val="24"/>
          <w:szCs w:val="24"/>
        </w:rPr>
        <w:t>быть готовым к действиям в условиях как обыденных, так и чрезвычайных ситуациях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tbl>
      <w:tblPr>
        <w:tblW w:w="0" w:type="auto"/>
        <w:tblLook w:val="0000"/>
      </w:tblPr>
      <w:tblGrid>
        <w:gridCol w:w="9854"/>
      </w:tblGrid>
      <w:tr w:rsidR="0004131B" w:rsidRPr="00B03952" w:rsidTr="00EB631D">
        <w:tc>
          <w:tcPr>
            <w:tcW w:w="98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131B" w:rsidRPr="00B03952" w:rsidRDefault="0004131B" w:rsidP="00B039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ПК-3 – способностью решать задачи воспитания и духовно-нравственного развития, </w:t>
            </w:r>
            <w:proofErr w:type="gramStart"/>
            <w:r w:rsidRPr="00B03952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у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чающихся</w:t>
            </w:r>
            <w:proofErr w:type="gramEnd"/>
            <w:r w:rsidRPr="00B03952">
              <w:rPr>
                <w:rFonts w:ascii="Times New Roman" w:hAnsi="Times New Roman"/>
                <w:sz w:val="24"/>
                <w:szCs w:val="24"/>
              </w:rPr>
              <w:t xml:space="preserve"> в учебной и </w:t>
            </w:r>
            <w:proofErr w:type="spellStart"/>
            <w:r w:rsidRPr="00B03952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B03952">
              <w:rPr>
                <w:rFonts w:ascii="Times New Roman" w:hAnsi="Times New Roman"/>
                <w:sz w:val="24"/>
                <w:szCs w:val="24"/>
              </w:rPr>
              <w:t xml:space="preserve"> деятельности;</w:t>
            </w:r>
          </w:p>
          <w:p w:rsidR="0004131B" w:rsidRPr="00B03952" w:rsidRDefault="0004131B" w:rsidP="00B039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СК-1 – 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т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виям и совершенствования физических и психических качеств обучающихся;</w:t>
            </w:r>
          </w:p>
        </w:tc>
      </w:tr>
    </w:tbl>
    <w:p w:rsidR="0004131B" w:rsidRPr="00B03952" w:rsidRDefault="0004131B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04131B" w:rsidRPr="00B03952" w:rsidRDefault="000413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2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B3BA6">
        <w:rPr>
          <w:rFonts w:ascii="Times New Roman" w:hAnsi="Times New Roman"/>
          <w:sz w:val="24"/>
          <w:szCs w:val="24"/>
        </w:rPr>
        <w:t>зачет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4131B" w:rsidRPr="00B03952" w:rsidRDefault="0004131B" w:rsidP="003F3603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Савченко Маргарита Борисовна, кандидат педагогических наук, доцент</w:t>
      </w:r>
      <w:r w:rsidR="003910C7" w:rsidRPr="003910C7">
        <w:rPr>
          <w:rFonts w:ascii="Times New Roman" w:hAnsi="Times New Roman"/>
          <w:sz w:val="24"/>
          <w:szCs w:val="24"/>
        </w:rPr>
        <w:t>кафедры физ</w:t>
      </w:r>
      <w:r w:rsidR="003910C7" w:rsidRPr="003910C7">
        <w:rPr>
          <w:rFonts w:ascii="Times New Roman" w:hAnsi="Times New Roman"/>
          <w:sz w:val="24"/>
          <w:szCs w:val="24"/>
        </w:rPr>
        <w:t>и</w:t>
      </w:r>
      <w:r w:rsidR="003910C7" w:rsidRPr="003910C7">
        <w:rPr>
          <w:rFonts w:ascii="Times New Roman" w:hAnsi="Times New Roman"/>
          <w:sz w:val="24"/>
          <w:szCs w:val="24"/>
        </w:rPr>
        <w:t>ческой культуры</w:t>
      </w:r>
      <w:r w:rsidR="003910C7">
        <w:rPr>
          <w:rFonts w:ascii="Times New Roman" w:hAnsi="Times New Roman"/>
          <w:sz w:val="24"/>
          <w:szCs w:val="24"/>
        </w:rPr>
        <w:t>.</w:t>
      </w:r>
    </w:p>
    <w:p w:rsidR="00EA3CE1" w:rsidRDefault="0004131B" w:rsidP="003F3603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Карякин Алексей Алексеевич, старший преподаватель кафедры физической культуры.</w:t>
      </w:r>
    </w:p>
    <w:p w:rsidR="0004131B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131B" w:rsidRPr="00B03952" w:rsidRDefault="0055431C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.В.10.06 Единоборства</w:t>
      </w:r>
      <w:r w:rsidR="0004131B" w:rsidRPr="00B03952">
        <w:rPr>
          <w:rFonts w:ascii="Times New Roman" w:hAnsi="Times New Roman"/>
          <w:b/>
          <w:i/>
          <w:sz w:val="24"/>
          <w:szCs w:val="24"/>
        </w:rPr>
        <w:t xml:space="preserve"> народов мира</w:t>
      </w:r>
    </w:p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формирование профессионального сознания у буд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щих специалистов по физической культуре и спорту, обеспечение теоретических знаний и профессионально-педагогических навыков, необходимых для преподавания спортивной борьбы в учебных учреждениях и коллективах физической культуры.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04131B" w:rsidRPr="00B03952" w:rsidRDefault="0004131B" w:rsidP="003F3603">
      <w:pPr>
        <w:pStyle w:val="a5"/>
        <w:widowControl w:val="0"/>
        <w:numPr>
          <w:ilvl w:val="0"/>
          <w:numId w:val="25"/>
        </w:numPr>
        <w:tabs>
          <w:tab w:val="left" w:pos="284"/>
          <w:tab w:val="left" w:pos="567"/>
        </w:tabs>
        <w:spacing w:line="276" w:lineRule="auto"/>
        <w:ind w:left="0" w:firstLine="0"/>
      </w:pPr>
      <w:r w:rsidRPr="00B03952">
        <w:t>ознакомление с этапами базовых технических действий и тактико-технических требов</w:t>
      </w:r>
      <w:r w:rsidRPr="00B03952">
        <w:t>а</w:t>
      </w:r>
      <w:r w:rsidRPr="00B03952">
        <w:t>ний, дифференцированного подхода к обучению и совершенствованию на базе опыта прим</w:t>
      </w:r>
      <w:r w:rsidRPr="00B03952">
        <w:t>е</w:t>
      </w:r>
      <w:r w:rsidRPr="00B03952">
        <w:t>нение различных видов единоборств;</w:t>
      </w:r>
    </w:p>
    <w:p w:rsidR="0004131B" w:rsidRPr="00B03952" w:rsidRDefault="0004131B" w:rsidP="003F3603">
      <w:pPr>
        <w:pStyle w:val="a5"/>
        <w:widowControl w:val="0"/>
        <w:numPr>
          <w:ilvl w:val="0"/>
          <w:numId w:val="25"/>
        </w:numPr>
        <w:tabs>
          <w:tab w:val="left" w:pos="284"/>
          <w:tab w:val="left" w:pos="567"/>
        </w:tabs>
        <w:spacing w:line="276" w:lineRule="auto"/>
        <w:ind w:left="0" w:firstLine="0"/>
      </w:pPr>
      <w:r w:rsidRPr="00B03952">
        <w:t>формирование у студентов новых двигательных навыков</w:t>
      </w:r>
      <w:proofErr w:type="gramStart"/>
      <w:r w:rsidRPr="00B03952">
        <w:t>.с</w:t>
      </w:r>
      <w:proofErr w:type="gramEnd"/>
      <w:r w:rsidRPr="00B03952">
        <w:t>овершенствование выработки устойчивых двигательных навыков на базе координационных и двигательных умений;</w:t>
      </w:r>
    </w:p>
    <w:p w:rsidR="0004131B" w:rsidRPr="00B03952" w:rsidRDefault="0004131B" w:rsidP="003F3603">
      <w:pPr>
        <w:pStyle w:val="a5"/>
        <w:widowControl w:val="0"/>
        <w:numPr>
          <w:ilvl w:val="0"/>
          <w:numId w:val="25"/>
        </w:numPr>
        <w:tabs>
          <w:tab w:val="left" w:pos="284"/>
          <w:tab w:val="left" w:pos="567"/>
        </w:tabs>
        <w:spacing w:line="276" w:lineRule="auto"/>
        <w:ind w:left="0" w:firstLine="0"/>
      </w:pPr>
      <w:r w:rsidRPr="00B03952">
        <w:t>подготовить студента умеющего организовать, обеспечить и проводить все формы физ</w:t>
      </w:r>
      <w:r w:rsidRPr="00B03952">
        <w:t>и</w:t>
      </w:r>
      <w:r w:rsidRPr="00B03952">
        <w:t>ческой подготовки по различным видам единоборств на уровне современной школы и фо</w:t>
      </w:r>
      <w:r w:rsidRPr="00B03952">
        <w:t>р</w:t>
      </w:r>
      <w:r w:rsidRPr="00B03952">
        <w:t>мирование необходимых компетенций;</w:t>
      </w:r>
    </w:p>
    <w:p w:rsidR="0004131B" w:rsidRPr="00B03952" w:rsidRDefault="0004131B" w:rsidP="003F3603">
      <w:pPr>
        <w:pStyle w:val="a5"/>
        <w:widowControl w:val="0"/>
        <w:numPr>
          <w:ilvl w:val="0"/>
          <w:numId w:val="25"/>
        </w:numPr>
        <w:tabs>
          <w:tab w:val="left" w:pos="284"/>
          <w:tab w:val="left" w:pos="567"/>
        </w:tabs>
        <w:spacing w:line="276" w:lineRule="auto"/>
        <w:ind w:left="0" w:firstLine="0"/>
      </w:pPr>
      <w:r w:rsidRPr="00B03952">
        <w:t>стимулирование самостоятельной деятельности по освоению теоретических и практич</w:t>
      </w:r>
      <w:r w:rsidRPr="00B03952">
        <w:t>е</w:t>
      </w:r>
      <w:r w:rsidRPr="00B03952">
        <w:t>ских умений;</w:t>
      </w:r>
    </w:p>
    <w:p w:rsidR="0004131B" w:rsidRPr="00B03952" w:rsidRDefault="0004131B" w:rsidP="003F3603">
      <w:pPr>
        <w:pStyle w:val="a5"/>
        <w:widowControl w:val="0"/>
        <w:numPr>
          <w:ilvl w:val="0"/>
          <w:numId w:val="25"/>
        </w:numPr>
        <w:tabs>
          <w:tab w:val="left" w:pos="284"/>
          <w:tab w:val="left" w:pos="567"/>
        </w:tabs>
        <w:spacing w:line="276" w:lineRule="auto"/>
        <w:ind w:left="0" w:firstLine="0"/>
      </w:pPr>
      <w:r w:rsidRPr="00B03952">
        <w:t>приобретение опыта потехнико-тактических действий в единоборствах и применение его физкультурно-оздоровительной и спортивно-массовой деятельности для достижения жи</w:t>
      </w:r>
      <w:r w:rsidRPr="00B03952">
        <w:t>з</w:t>
      </w:r>
      <w:r w:rsidRPr="00B03952">
        <w:t>ненных и профессиональных целей.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04131B" w:rsidRPr="00B03952" w:rsidRDefault="0004131B" w:rsidP="003F3603">
      <w:pPr>
        <w:pStyle w:val="a3"/>
        <w:numPr>
          <w:ilvl w:val="0"/>
          <w:numId w:val="26"/>
        </w:numPr>
        <w:tabs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средства и методы определения  уровня фи</w:t>
      </w:r>
      <w:r w:rsidR="009E14F4">
        <w:rPr>
          <w:rFonts w:ascii="Times New Roman" w:hAnsi="Times New Roman"/>
          <w:sz w:val="24"/>
          <w:szCs w:val="24"/>
        </w:rPr>
        <w:t>зической подготовленности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numPr>
          <w:ilvl w:val="0"/>
          <w:numId w:val="26"/>
        </w:numPr>
        <w:tabs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технику безопасности н</w:t>
      </w:r>
      <w:r w:rsidR="009E14F4">
        <w:rPr>
          <w:rFonts w:ascii="Times New Roman" w:hAnsi="Times New Roman"/>
          <w:sz w:val="24"/>
          <w:szCs w:val="24"/>
        </w:rPr>
        <w:t>а занятиях единоборствами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numPr>
          <w:ilvl w:val="0"/>
          <w:numId w:val="26"/>
        </w:numPr>
        <w:tabs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основы построения процесса спортивной тренировки для организации и проведения уче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 xml:space="preserve">ных занятий по </w:t>
      </w:r>
      <w:r w:rsidR="009E14F4">
        <w:rPr>
          <w:rFonts w:ascii="Times New Roman" w:hAnsi="Times New Roman"/>
          <w:sz w:val="24"/>
          <w:szCs w:val="24"/>
        </w:rPr>
        <w:t>единоборствам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способы оценивания физических способностей и функционального состояния обучающихся, технику выполне</w:t>
      </w:r>
      <w:r w:rsidR="009E14F4">
        <w:rPr>
          <w:rFonts w:ascii="Times New Roman" w:hAnsi="Times New Roman"/>
          <w:sz w:val="24"/>
          <w:szCs w:val="24"/>
        </w:rPr>
        <w:t>ния физических упражнений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04131B" w:rsidRPr="00B03952" w:rsidRDefault="0004131B" w:rsidP="003F3603">
      <w:pPr>
        <w:pStyle w:val="a3"/>
        <w:numPr>
          <w:ilvl w:val="0"/>
          <w:numId w:val="27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определять и поддерживать уровень физической подготовле</w:t>
      </w:r>
      <w:r w:rsidR="009E14F4">
        <w:rPr>
          <w:rFonts w:ascii="Times New Roman" w:hAnsi="Times New Roman"/>
          <w:iCs/>
          <w:sz w:val="24"/>
          <w:szCs w:val="24"/>
        </w:rPr>
        <w:t xml:space="preserve">нности </w:t>
      </w:r>
      <w:proofErr w:type="gramStart"/>
      <w:r w:rsidR="009E14F4">
        <w:rPr>
          <w:rFonts w:ascii="Times New Roman" w:hAnsi="Times New Roman"/>
          <w:iCs/>
          <w:sz w:val="24"/>
          <w:szCs w:val="24"/>
        </w:rPr>
        <w:t>занимающихся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04131B" w:rsidRPr="00B03952" w:rsidRDefault="0004131B" w:rsidP="003F3603">
      <w:pPr>
        <w:pStyle w:val="a3"/>
        <w:numPr>
          <w:ilvl w:val="0"/>
          <w:numId w:val="27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оценивать физические способности и функциональное состояние обучающихся, технику выполне</w:t>
      </w:r>
      <w:r w:rsidR="009E14F4">
        <w:rPr>
          <w:rFonts w:ascii="Times New Roman" w:hAnsi="Times New Roman"/>
          <w:sz w:val="24"/>
          <w:szCs w:val="24"/>
        </w:rPr>
        <w:t>ния физических упражнений</w:t>
      </w:r>
      <w:r w:rsidRPr="00B03952">
        <w:rPr>
          <w:rFonts w:ascii="Times New Roman" w:hAnsi="Times New Roman"/>
          <w:iCs/>
          <w:sz w:val="24"/>
          <w:szCs w:val="24"/>
        </w:rPr>
        <w:t xml:space="preserve">; </w:t>
      </w:r>
    </w:p>
    <w:p w:rsidR="0004131B" w:rsidRPr="00B03952" w:rsidRDefault="0004131B" w:rsidP="003F3603">
      <w:pPr>
        <w:pStyle w:val="a3"/>
        <w:numPr>
          <w:ilvl w:val="0"/>
          <w:numId w:val="27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оказывать </w:t>
      </w:r>
      <w:r w:rsidR="009E14F4">
        <w:rPr>
          <w:rFonts w:ascii="Times New Roman" w:hAnsi="Times New Roman"/>
          <w:iCs/>
          <w:sz w:val="24"/>
          <w:szCs w:val="24"/>
        </w:rPr>
        <w:t>первую доврачебную помощь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проводить профилактику травматизма и соблюдать технику безопасности на </w:t>
      </w:r>
      <w:r w:rsidR="009E14F4">
        <w:rPr>
          <w:rFonts w:ascii="Times New Roman" w:hAnsi="Times New Roman"/>
          <w:iCs/>
          <w:sz w:val="24"/>
          <w:szCs w:val="24"/>
        </w:rPr>
        <w:t>занятиях по единоборствам</w:t>
      </w:r>
      <w:r w:rsidRPr="00B03952">
        <w:rPr>
          <w:rFonts w:ascii="Times New Roman" w:hAnsi="Times New Roman"/>
          <w:iCs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131B" w:rsidRPr="00B03952" w:rsidRDefault="0004131B" w:rsidP="00B03952">
      <w:pPr>
        <w:pStyle w:val="a3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способами оценки физических способностей и функционального состояния обучающихся, навыками оценивания техники выполне</w:t>
      </w:r>
      <w:r w:rsidR="009E14F4">
        <w:rPr>
          <w:rFonts w:ascii="Times New Roman" w:hAnsi="Times New Roman"/>
          <w:sz w:val="24"/>
          <w:szCs w:val="24"/>
        </w:rPr>
        <w:t>ния физических упражнений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B03952">
      <w:pPr>
        <w:pStyle w:val="a3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навыками соблюдения требований безопасности, профилактики травматизма и оказания </w:t>
      </w:r>
      <w:r w:rsidR="009E14F4">
        <w:rPr>
          <w:rFonts w:ascii="Times New Roman" w:hAnsi="Times New Roman"/>
          <w:sz w:val="24"/>
          <w:szCs w:val="24"/>
        </w:rPr>
        <w:t>первой доврачебной помощи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навыками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способствующими поддержанию уровня физической подготовки, необходимой для полн</w:t>
      </w:r>
      <w:r w:rsidR="009E14F4">
        <w:rPr>
          <w:rFonts w:ascii="Times New Roman" w:hAnsi="Times New Roman"/>
          <w:sz w:val="24"/>
          <w:szCs w:val="24"/>
        </w:rPr>
        <w:t>оценной жизнедеятельности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</w:t>
      </w:r>
      <w:r w:rsidRPr="00B03952">
        <w:rPr>
          <w:rFonts w:ascii="Times New Roman" w:hAnsi="Times New Roman"/>
          <w:b/>
          <w:iCs/>
          <w:sz w:val="24"/>
          <w:szCs w:val="24"/>
        </w:rPr>
        <w:t>-</w:t>
      </w:r>
      <w:r w:rsidRPr="00B03952">
        <w:rPr>
          <w:rFonts w:ascii="Times New Roman" w:hAnsi="Times New Roman"/>
          <w:iCs/>
          <w:sz w:val="24"/>
          <w:szCs w:val="24"/>
        </w:rPr>
        <w:t>8 – готовностью поддерживать уровень физической подготовки, обеспечивающей по</w:t>
      </w:r>
      <w:r w:rsidRPr="00B03952">
        <w:rPr>
          <w:rFonts w:ascii="Times New Roman" w:hAnsi="Times New Roman"/>
          <w:iCs/>
          <w:sz w:val="24"/>
          <w:szCs w:val="24"/>
        </w:rPr>
        <w:t>л</w:t>
      </w:r>
      <w:r w:rsidRPr="00B03952">
        <w:rPr>
          <w:rFonts w:ascii="Times New Roman" w:hAnsi="Times New Roman"/>
          <w:iCs/>
          <w:sz w:val="24"/>
          <w:szCs w:val="24"/>
        </w:rPr>
        <w:t>ноценную деятельность;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</w:t>
      </w:r>
      <w:r w:rsidRPr="00B03952">
        <w:rPr>
          <w:rFonts w:ascii="Times New Roman" w:hAnsi="Times New Roman"/>
          <w:b/>
          <w:iCs/>
          <w:sz w:val="24"/>
          <w:szCs w:val="24"/>
        </w:rPr>
        <w:t>-</w:t>
      </w:r>
      <w:r w:rsidRPr="00B03952">
        <w:rPr>
          <w:rFonts w:ascii="Times New Roman" w:hAnsi="Times New Roman"/>
          <w:iCs/>
          <w:sz w:val="24"/>
          <w:szCs w:val="24"/>
        </w:rPr>
        <w:t xml:space="preserve">3 – 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</w:t>
      </w:r>
      <w:r w:rsidRPr="00B03952">
        <w:rPr>
          <w:rFonts w:ascii="Times New Roman" w:hAnsi="Times New Roman"/>
          <w:iCs/>
          <w:sz w:val="24"/>
          <w:szCs w:val="24"/>
        </w:rPr>
        <w:t>у</w:t>
      </w:r>
      <w:r w:rsidRPr="00B03952">
        <w:rPr>
          <w:rFonts w:ascii="Times New Roman" w:hAnsi="Times New Roman"/>
          <w:iCs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B03952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B03952">
        <w:rPr>
          <w:rFonts w:ascii="Times New Roman" w:hAnsi="Times New Roman"/>
          <w:iCs/>
          <w:sz w:val="24"/>
          <w:szCs w:val="24"/>
        </w:rPr>
        <w:t xml:space="preserve"> деятельности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</w:t>
      </w:r>
      <w:r w:rsidRPr="00B03952">
        <w:rPr>
          <w:rFonts w:ascii="Times New Roman" w:hAnsi="Times New Roman"/>
          <w:b/>
          <w:iCs/>
          <w:sz w:val="24"/>
          <w:szCs w:val="24"/>
        </w:rPr>
        <w:t>-</w:t>
      </w:r>
      <w:r w:rsidRPr="00B03952">
        <w:rPr>
          <w:rFonts w:ascii="Times New Roman" w:hAnsi="Times New Roman"/>
          <w:iCs/>
          <w:sz w:val="24"/>
          <w:szCs w:val="24"/>
        </w:rPr>
        <w:t xml:space="preserve">1  –  </w:t>
      </w:r>
      <w:r w:rsidRPr="00B03952">
        <w:rPr>
          <w:rFonts w:ascii="Times New Roman" w:hAnsi="Times New Roman"/>
          <w:sz w:val="24"/>
          <w:szCs w:val="24"/>
        </w:rPr>
        <w:t>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виям и совершенствования физических и психических качеств обучающихся;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</w:t>
      </w:r>
      <w:r w:rsidRPr="00B03952">
        <w:rPr>
          <w:rFonts w:ascii="Times New Roman" w:hAnsi="Times New Roman"/>
          <w:i/>
          <w:sz w:val="24"/>
          <w:szCs w:val="24"/>
        </w:rPr>
        <w:t>-3</w:t>
      </w:r>
      <w:r w:rsidRPr="00B03952">
        <w:rPr>
          <w:rFonts w:ascii="Times New Roman" w:hAnsi="Times New Roman"/>
          <w:sz w:val="24"/>
          <w:szCs w:val="24"/>
        </w:rPr>
        <w:t xml:space="preserve">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</w:t>
      </w:r>
      <w:r w:rsidRPr="00B03952">
        <w:rPr>
          <w:rFonts w:ascii="Times New Roman" w:hAnsi="Times New Roman"/>
          <w:sz w:val="24"/>
          <w:szCs w:val="24"/>
          <w:highlight w:val="lightGray"/>
        </w:rPr>
        <w:t>.</w:t>
      </w:r>
    </w:p>
    <w:p w:rsidR="0004131B" w:rsidRPr="00B03952" w:rsidRDefault="000413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2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</w:t>
      </w:r>
      <w:r w:rsidR="00BB3BA6">
        <w:rPr>
          <w:rFonts w:ascii="Times New Roman" w:hAnsi="Times New Roman"/>
          <w:b/>
          <w:sz w:val="24"/>
          <w:szCs w:val="24"/>
        </w:rPr>
        <w:t xml:space="preserve">: </w:t>
      </w:r>
      <w:r w:rsidR="00BB3BA6">
        <w:rPr>
          <w:rFonts w:ascii="Times New Roman" w:hAnsi="Times New Roman"/>
          <w:sz w:val="24"/>
          <w:szCs w:val="24"/>
        </w:rPr>
        <w:t>зачет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880F5D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880F5D" w:rsidRPr="00A20798" w:rsidRDefault="00880F5D" w:rsidP="003F3603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Сальный Роман Викторович, кандидат педагогических наук, доцент кафедры физич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культуры</w:t>
      </w:r>
    </w:p>
    <w:p w:rsidR="00EA3CE1" w:rsidRDefault="0004131B" w:rsidP="003F360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Наумов Сергей Борисович, </w:t>
      </w:r>
      <w:r w:rsidR="00766CCD">
        <w:rPr>
          <w:rFonts w:ascii="Times New Roman" w:hAnsi="Times New Roman"/>
          <w:sz w:val="24"/>
          <w:szCs w:val="24"/>
        </w:rPr>
        <w:t>доцент</w:t>
      </w:r>
      <w:r w:rsidRPr="00B03952">
        <w:rPr>
          <w:rFonts w:ascii="Times New Roman" w:hAnsi="Times New Roman"/>
          <w:sz w:val="24"/>
          <w:szCs w:val="24"/>
        </w:rPr>
        <w:t>кафедры физической культуры.</w:t>
      </w:r>
    </w:p>
    <w:p w:rsidR="0004131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131B" w:rsidRPr="00B03952" w:rsidRDefault="00DC1ED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.В.11.01 </w:t>
      </w:r>
      <w:r w:rsidR="0004131B" w:rsidRPr="00B03952">
        <w:rPr>
          <w:rFonts w:ascii="Times New Roman" w:hAnsi="Times New Roman"/>
          <w:b/>
          <w:i/>
          <w:sz w:val="24"/>
          <w:szCs w:val="24"/>
        </w:rPr>
        <w:t>Опасные ситуации природного характера и защита от них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формирование у студентов систематизированных зн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ний в области чрезвычайных ситуациях природного характера (их поражающих факторов), сформировать знания о правилах и способах защиты в опасных и чрезвычайных ситуациях природного характера.</w:t>
      </w: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04131B" w:rsidRPr="00B03952" w:rsidRDefault="0004131B" w:rsidP="00B03952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сформировать у студентов представление о ЧС природного характера;</w:t>
      </w:r>
    </w:p>
    <w:p w:rsidR="0004131B" w:rsidRPr="00B03952" w:rsidRDefault="0004131B" w:rsidP="00B03952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napToGrid w:val="0"/>
          <w:sz w:val="24"/>
          <w:szCs w:val="24"/>
        </w:rPr>
        <w:t xml:space="preserve">овладение </w:t>
      </w:r>
      <w:r w:rsidRPr="00B03952">
        <w:rPr>
          <w:rFonts w:ascii="Times New Roman" w:hAnsi="Times New Roman"/>
          <w:sz w:val="24"/>
          <w:szCs w:val="24"/>
        </w:rPr>
        <w:t>способами защиты в опасных и чрезвычайных ситуациях природного характера</w:t>
      </w:r>
      <w:r w:rsidRPr="00B03952">
        <w:rPr>
          <w:rFonts w:ascii="Times New Roman" w:hAnsi="Times New Roman"/>
          <w:snapToGrid w:val="0"/>
          <w:sz w:val="24"/>
          <w:szCs w:val="24"/>
        </w:rPr>
        <w:t>;</w:t>
      </w:r>
    </w:p>
    <w:p w:rsidR="0004131B" w:rsidRPr="00B03952" w:rsidRDefault="0004131B" w:rsidP="00B03952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ознакомление с ликвидацией последствий ЧС природного характера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 xml:space="preserve">Знать: 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потенциал других учебных предметов для использования в образовательном процессе, а также базовые естественнонаучные и математические знания, необходимые для более глуб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кого понимания и лучшего усвоения специальных дисциплин, а также для  повышения о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щеобразовательной и профессиона</w:t>
      </w:r>
      <w:r w:rsidR="009E14F4">
        <w:rPr>
          <w:rFonts w:ascii="Times New Roman" w:hAnsi="Times New Roman"/>
          <w:sz w:val="24"/>
          <w:szCs w:val="24"/>
        </w:rPr>
        <w:t>льной культуры студентов;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понятия и современные методы защиты в условиях чрезвычайных ситуаций пр</w:t>
      </w:r>
      <w:r w:rsidRPr="00B03952">
        <w:rPr>
          <w:rFonts w:ascii="Times New Roman" w:hAnsi="Times New Roman"/>
          <w:sz w:val="24"/>
          <w:szCs w:val="24"/>
        </w:rPr>
        <w:t>и</w:t>
      </w:r>
      <w:r w:rsidR="009E14F4">
        <w:rPr>
          <w:rFonts w:ascii="Times New Roman" w:hAnsi="Times New Roman"/>
          <w:sz w:val="24"/>
          <w:szCs w:val="24"/>
        </w:rPr>
        <w:t>родного характера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основы обеспечения охраны жизни и здоровья участников о</w:t>
      </w:r>
      <w:r w:rsidR="009E14F4">
        <w:rPr>
          <w:rFonts w:ascii="Times New Roman" w:hAnsi="Times New Roman"/>
          <w:sz w:val="24"/>
          <w:szCs w:val="24"/>
        </w:rPr>
        <w:t>бразовательного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–</w:t>
      </w:r>
      <w:r w:rsidRPr="00B03952">
        <w:rPr>
          <w:rFonts w:ascii="Times New Roman" w:hAnsi="Times New Roman"/>
          <w:bCs/>
          <w:sz w:val="24"/>
          <w:szCs w:val="24"/>
        </w:rPr>
        <w:t>современные информационно-коммуникационные технологии (включая пакеты прикла</w:t>
      </w:r>
      <w:r w:rsidRPr="00B03952">
        <w:rPr>
          <w:rFonts w:ascii="Times New Roman" w:hAnsi="Times New Roman"/>
          <w:bCs/>
          <w:sz w:val="24"/>
          <w:szCs w:val="24"/>
        </w:rPr>
        <w:t>д</w:t>
      </w:r>
      <w:r w:rsidRPr="00B03952">
        <w:rPr>
          <w:rFonts w:ascii="Times New Roman" w:hAnsi="Times New Roman"/>
          <w:bCs/>
          <w:sz w:val="24"/>
          <w:szCs w:val="24"/>
        </w:rPr>
        <w:t>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том решаемых профессиональных задач</w:t>
      </w:r>
      <w:r w:rsidR="009E14F4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–</w:t>
      </w:r>
      <w:r w:rsidRPr="00B03952">
        <w:rPr>
          <w:rFonts w:ascii="Times New Roman" w:hAnsi="Times New Roman"/>
          <w:bCs/>
          <w:sz w:val="24"/>
          <w:szCs w:val="24"/>
        </w:rPr>
        <w:t xml:space="preserve"> Формы 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сотрудничества обучающихся и воспитанников </w:t>
      </w:r>
      <w:r w:rsidRPr="00B03952">
        <w:rPr>
          <w:rFonts w:ascii="Times New Roman" w:hAnsi="Times New Roman"/>
          <w:bCs/>
          <w:sz w:val="24"/>
          <w:szCs w:val="24"/>
        </w:rPr>
        <w:t xml:space="preserve">и методы </w:t>
      </w:r>
      <w:r w:rsidRPr="00B03952">
        <w:rPr>
          <w:rFonts w:ascii="Times New Roman" w:hAnsi="Times New Roman"/>
          <w:sz w:val="24"/>
          <w:szCs w:val="24"/>
        </w:rPr>
        <w:t>развития  творческих сп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собности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 во внеурочной деятел</w:t>
      </w:r>
      <w:r w:rsidR="009E14F4">
        <w:rPr>
          <w:rFonts w:ascii="Times New Roman" w:hAnsi="Times New Roman"/>
          <w:spacing w:val="-2"/>
          <w:sz w:val="24"/>
          <w:szCs w:val="24"/>
        </w:rPr>
        <w:t>ьности и учебном процессе</w:t>
      </w:r>
      <w:r w:rsidRPr="00B03952">
        <w:rPr>
          <w:rFonts w:ascii="Times New Roman" w:hAnsi="Times New Roman"/>
          <w:spacing w:val="-2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признаки, причины и последствия опасностей социального, техногенного и природного х</w:t>
      </w:r>
      <w:r w:rsidRPr="00B03952">
        <w:rPr>
          <w:rFonts w:ascii="Times New Roman" w:hAnsi="Times New Roman"/>
          <w:sz w:val="24"/>
          <w:szCs w:val="24"/>
        </w:rPr>
        <w:t>а</w:t>
      </w:r>
      <w:r w:rsidR="009E14F4">
        <w:rPr>
          <w:rFonts w:ascii="Times New Roman" w:hAnsi="Times New Roman"/>
          <w:sz w:val="24"/>
          <w:szCs w:val="24"/>
        </w:rPr>
        <w:t>рактера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04131B" w:rsidRPr="00B03952" w:rsidRDefault="0004131B" w:rsidP="003F3603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применить </w:t>
      </w:r>
      <w:r w:rsidRPr="00B03952">
        <w:rPr>
          <w:rFonts w:ascii="Times New Roman" w:hAnsi="Times New Roman"/>
          <w:bCs/>
          <w:sz w:val="24"/>
          <w:szCs w:val="24"/>
        </w:rPr>
        <w:t xml:space="preserve">основные способы обобщения, анализа информации; </w:t>
      </w:r>
      <w:r w:rsidRPr="00B03952">
        <w:rPr>
          <w:rFonts w:ascii="Times New Roman" w:hAnsi="Times New Roman"/>
          <w:sz w:val="24"/>
          <w:szCs w:val="24"/>
        </w:rPr>
        <w:t>ориентироваться в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фессиональных источниках информации (журналы, сайты, образовательные порталы</w:t>
      </w:r>
      <w:r w:rsidR="009E14F4">
        <w:rPr>
          <w:rFonts w:ascii="Times New Roman" w:hAnsi="Times New Roman"/>
          <w:sz w:val="24"/>
          <w:szCs w:val="24"/>
        </w:rPr>
        <w:t xml:space="preserve"> и т.д.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применять прием</w:t>
      </w:r>
      <w:r w:rsidR="009E14F4">
        <w:rPr>
          <w:rFonts w:ascii="Times New Roman" w:hAnsi="Times New Roman"/>
          <w:sz w:val="24"/>
          <w:szCs w:val="24"/>
        </w:rPr>
        <w:t>ы оказания первой помощи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адекватно относиться к </w:t>
      </w:r>
      <w:r w:rsidR="009E14F4">
        <w:rPr>
          <w:rFonts w:ascii="Times New Roman" w:hAnsi="Times New Roman"/>
          <w:sz w:val="24"/>
          <w:szCs w:val="24"/>
        </w:rPr>
        <w:t>обеспечению охраны жизни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учитывать в педагогическом взаимодействии различные особенности учащихся, проект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ровать  элективные курсы с использованием после</w:t>
      </w:r>
      <w:r w:rsidR="009E14F4">
        <w:rPr>
          <w:rFonts w:ascii="Times New Roman" w:hAnsi="Times New Roman"/>
          <w:sz w:val="24"/>
          <w:szCs w:val="24"/>
        </w:rPr>
        <w:t>дних достижений наук;</w:t>
      </w:r>
    </w:p>
    <w:p w:rsidR="0004131B" w:rsidRPr="00B03952" w:rsidRDefault="0004131B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pacing w:val="-2"/>
          <w:sz w:val="24"/>
          <w:szCs w:val="24"/>
        </w:rPr>
        <w:t>– организовать сотрудничество обучающихся и воспитанников в учебном процессе и внеуро</w:t>
      </w:r>
      <w:r w:rsidRPr="00B03952">
        <w:rPr>
          <w:rFonts w:ascii="Times New Roman" w:hAnsi="Times New Roman"/>
          <w:spacing w:val="-2"/>
          <w:sz w:val="24"/>
          <w:szCs w:val="24"/>
        </w:rPr>
        <w:t>ч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ной деятельности  для </w:t>
      </w:r>
      <w:r w:rsidRPr="00B03952">
        <w:rPr>
          <w:rFonts w:ascii="Times New Roman" w:hAnsi="Times New Roman"/>
          <w:sz w:val="24"/>
          <w:szCs w:val="24"/>
        </w:rPr>
        <w:t>поддержания их активности, инициативности и самостоятельности</w:t>
      </w:r>
      <w:r w:rsidRPr="00B03952">
        <w:rPr>
          <w:rFonts w:ascii="Times New Roman" w:hAnsi="Times New Roman"/>
          <w:spacing w:val="-2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lastRenderedPageBreak/>
        <w:t xml:space="preserve">– </w:t>
      </w:r>
      <w:r w:rsidRPr="00B03952">
        <w:rPr>
          <w:rFonts w:ascii="Times New Roman" w:hAnsi="Times New Roman"/>
          <w:sz w:val="24"/>
          <w:szCs w:val="24"/>
        </w:rPr>
        <w:t>п</w:t>
      </w:r>
      <w:r w:rsidRPr="00B03952">
        <w:rPr>
          <w:rFonts w:ascii="Times New Roman" w:hAnsi="Times New Roman"/>
          <w:bCs/>
          <w:sz w:val="24"/>
          <w:szCs w:val="24"/>
        </w:rPr>
        <w:t>рименять методы защиты образовательного учрежде</w:t>
      </w:r>
      <w:r w:rsidR="009E14F4">
        <w:rPr>
          <w:rFonts w:ascii="Times New Roman" w:hAnsi="Times New Roman"/>
          <w:bCs/>
          <w:sz w:val="24"/>
          <w:szCs w:val="24"/>
        </w:rPr>
        <w:t>ния от опасных ситуаций.</w:t>
      </w:r>
    </w:p>
    <w:p w:rsidR="0004131B" w:rsidRPr="00B03952" w:rsidRDefault="0004131B" w:rsidP="003F3603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Владеть навыками: 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 xml:space="preserve">практическими навыками использования </w:t>
      </w:r>
      <w:r w:rsidRPr="00B03952">
        <w:rPr>
          <w:rFonts w:ascii="Times New Roman" w:hAnsi="Times New Roman"/>
          <w:sz w:val="24"/>
          <w:szCs w:val="24"/>
        </w:rPr>
        <w:t>информации, постановки цели и выбору путей для ее достижения; практическими умениями для генерации новых идей в области развития образования; осуществлять способы помощи пострадавшим в ЧС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навыками оказания первой помощи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уважительно и бережно относиться к своему здоровью и здоровью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</w:t>
      </w:r>
      <w:r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>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работы с программными средствами общего и профессионального назначения;   базовыми программными методами защиты информации при работе с компьютерными си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темами и организационными мерами и при</w:t>
      </w:r>
      <w:r w:rsidR="009E14F4">
        <w:rPr>
          <w:rFonts w:ascii="Times New Roman" w:hAnsi="Times New Roman"/>
          <w:sz w:val="24"/>
          <w:szCs w:val="24"/>
        </w:rPr>
        <w:t>емами антивирусной защиты.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pacing w:val="-2"/>
          <w:sz w:val="24"/>
          <w:szCs w:val="24"/>
        </w:rPr>
        <w:t>– организовать сотрудничество обучающихся и воспитанников в учебном процессе и внеуро</w:t>
      </w:r>
      <w:r w:rsidRPr="00B03952">
        <w:rPr>
          <w:rFonts w:ascii="Times New Roman" w:hAnsi="Times New Roman"/>
          <w:spacing w:val="-2"/>
          <w:sz w:val="24"/>
          <w:szCs w:val="24"/>
        </w:rPr>
        <w:t>ч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ной деятельности  для </w:t>
      </w:r>
      <w:r w:rsidRPr="00B03952">
        <w:rPr>
          <w:rFonts w:ascii="Times New Roman" w:hAnsi="Times New Roman"/>
          <w:sz w:val="24"/>
          <w:szCs w:val="24"/>
        </w:rPr>
        <w:t>развития их творческих способностей.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</w:t>
      </w:r>
      <w:r w:rsidRPr="00B03952">
        <w:rPr>
          <w:rFonts w:ascii="Times New Roman" w:hAnsi="Times New Roman"/>
          <w:bCs/>
          <w:sz w:val="24"/>
          <w:szCs w:val="24"/>
        </w:rPr>
        <w:t>етодиками и способами защиты от опасных ситуаций, на практике оказать помощь п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="009E14F4">
        <w:rPr>
          <w:rFonts w:ascii="Times New Roman" w:hAnsi="Times New Roman"/>
          <w:bCs/>
          <w:sz w:val="24"/>
          <w:szCs w:val="24"/>
        </w:rPr>
        <w:t>страдавшим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ОК-3 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естественнонаучные и математические знания для ор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ентирования в современном информационном пространстве;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ОК-9 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ОПК-6 </w:t>
      </w:r>
      <w:r w:rsidR="0055431C" w:rsidRPr="00B03952">
        <w:rPr>
          <w:rFonts w:ascii="Times New Roman" w:hAnsi="Times New Roman"/>
          <w:iCs/>
          <w:sz w:val="24"/>
          <w:szCs w:val="24"/>
        </w:rPr>
        <w:t>– готовностью</w:t>
      </w:r>
      <w:r w:rsidRPr="00B03952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</w:t>
      </w:r>
      <w:r w:rsidRPr="00B03952">
        <w:rPr>
          <w:rFonts w:ascii="Times New Roman" w:hAnsi="Times New Roman"/>
          <w:b/>
          <w:sz w:val="24"/>
          <w:szCs w:val="24"/>
        </w:rPr>
        <w:t>-</w:t>
      </w:r>
      <w:r w:rsidRPr="00B03952">
        <w:rPr>
          <w:rFonts w:ascii="Times New Roman" w:hAnsi="Times New Roman"/>
          <w:sz w:val="24"/>
          <w:szCs w:val="24"/>
        </w:rPr>
        <w:t>2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</w:t>
      </w:r>
      <w:r w:rsidRPr="00B03952">
        <w:rPr>
          <w:rFonts w:ascii="Times New Roman" w:hAnsi="Times New Roman"/>
          <w:b/>
          <w:sz w:val="24"/>
          <w:szCs w:val="24"/>
        </w:rPr>
        <w:t>-</w:t>
      </w:r>
      <w:r w:rsidRPr="00B03952">
        <w:rPr>
          <w:rFonts w:ascii="Times New Roman" w:hAnsi="Times New Roman"/>
          <w:sz w:val="24"/>
          <w:szCs w:val="24"/>
        </w:rPr>
        <w:t>7 – способностью организовывать сотрудничество обучающихся, поддерживать их а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>тивность, инициативность и самостоятельность, развивать их творческие способности;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СК-11 –</w:t>
      </w:r>
      <w:r w:rsidR="00EB0E21">
        <w:rPr>
          <w:rFonts w:ascii="Times New Roman" w:hAnsi="Times New Roman"/>
          <w:iCs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86167C" w:rsidRPr="00B03952" w:rsidRDefault="000413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6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B3BA6">
        <w:rPr>
          <w:rFonts w:ascii="Times New Roman" w:hAnsi="Times New Roman"/>
          <w:sz w:val="24"/>
          <w:szCs w:val="24"/>
        </w:rPr>
        <w:t>зачет, экзамен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EA3CE1" w:rsidRDefault="0004131B" w:rsidP="003F360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Зарубина Римма Викторовна, кандидат  педагогических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04131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131B" w:rsidRPr="00B03952" w:rsidRDefault="00DC1EDB" w:rsidP="00B03952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.В.11.02 </w:t>
      </w:r>
      <w:r w:rsidR="0004131B" w:rsidRPr="00B03952">
        <w:rPr>
          <w:rFonts w:ascii="Times New Roman" w:hAnsi="Times New Roman"/>
          <w:b/>
          <w:i/>
          <w:sz w:val="24"/>
          <w:szCs w:val="24"/>
        </w:rPr>
        <w:t>Опасные ситуации техногенного характера и защита от них</w:t>
      </w:r>
    </w:p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4131B" w:rsidRPr="00B03952" w:rsidRDefault="0004131B" w:rsidP="003F3603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формирование у студентов систематизированных зн</w:t>
      </w:r>
      <w:r w:rsidRPr="00B03952">
        <w:t>а</w:t>
      </w:r>
      <w:r w:rsidRPr="00B03952">
        <w:t xml:space="preserve">ний в областиоценки возможных угроз техногенного характера и методов защиты от них, </w:t>
      </w:r>
      <w:r w:rsidRPr="00B03952">
        <w:rPr>
          <w:shd w:val="clear" w:color="auto" w:fill="FFFFFF"/>
        </w:rPr>
        <w:t>а также знаний о государственной политике в области подготовки и защиты населения от этих ситуаций.</w:t>
      </w: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04131B" w:rsidRPr="00B03952" w:rsidRDefault="0004131B" w:rsidP="00B03952">
      <w:pPr>
        <w:pStyle w:val="af2"/>
        <w:numPr>
          <w:ilvl w:val="0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B03952">
        <w:t>формирование у студентов знаний, умений и навыков по действиям в чрезвычайных с</w:t>
      </w:r>
      <w:r w:rsidRPr="00B03952">
        <w:t>и</w:t>
      </w:r>
      <w:r w:rsidRPr="00B03952">
        <w:t>туациях техногенного характера;</w:t>
      </w:r>
    </w:p>
    <w:p w:rsidR="0004131B" w:rsidRPr="00B03952" w:rsidRDefault="0004131B" w:rsidP="00B03952">
      <w:pPr>
        <w:pStyle w:val="af2"/>
        <w:numPr>
          <w:ilvl w:val="0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B03952">
        <w:t>овладение системой защиты жизни, методами спасательных работ, позволяющих в кра</w:t>
      </w:r>
      <w:r w:rsidRPr="00B03952">
        <w:t>т</w:t>
      </w:r>
      <w:r w:rsidRPr="00B03952">
        <w:t>чайшее время принимать решения в нештатных ситуациях;</w:t>
      </w:r>
    </w:p>
    <w:p w:rsidR="0004131B" w:rsidRPr="00B03952" w:rsidRDefault="0004131B" w:rsidP="00B03952">
      <w:pPr>
        <w:pStyle w:val="af2"/>
        <w:numPr>
          <w:ilvl w:val="0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B03952">
        <w:t>воспитание ответственности и сознательного отношения к решению вопросов безопасн</w:t>
      </w:r>
      <w:r w:rsidRPr="00B03952">
        <w:t>о</w:t>
      </w:r>
      <w:r w:rsidRPr="00B03952">
        <w:t>сти в чрезвычайных ситуациях техногенного характера;</w:t>
      </w:r>
    </w:p>
    <w:p w:rsidR="0004131B" w:rsidRPr="00B03952" w:rsidRDefault="0004131B" w:rsidP="00B03952">
      <w:pPr>
        <w:pStyle w:val="af2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</w:pPr>
      <w:r w:rsidRPr="00B03952">
        <w:t>– обучение будущих учителей формам и методам организации и ведения предмета по без</w:t>
      </w:r>
      <w:r w:rsidRPr="00B03952">
        <w:t>о</w:t>
      </w:r>
      <w:r w:rsidRPr="00B03952">
        <w:t>пасности жизнедеятельности в школах.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</w:rPr>
        <w:t>– анатомо-физиологические последствия воздействия на человека травмирующих, вредных и поражающих факторов и приемы первой помощи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B03952">
        <w:rPr>
          <w:rFonts w:ascii="Times New Roman" w:hAnsi="Times New Roman"/>
          <w:sz w:val="24"/>
          <w:szCs w:val="24"/>
          <w:shd w:val="clear" w:color="auto" w:fill="FFFFFF"/>
        </w:rPr>
        <w:t>– анатомо-физические последствия воздействия на человека травмирующих, вредных и п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ражающих факторов; возрастные анатомо-физиологические особенности детей и подрос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ков; основы гигиены детей и подростков; гигиенические нормы, требования и правила 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хранения и укрепления здоровья на различных этапах онтогенеза; основы профилактики и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фекционных заболеваний; гигиенические требования к учебно-воспитательному процессу зданию и помещениям школы; возможные последствия аварий, катастроф, стихийных бедс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9E14F4">
        <w:rPr>
          <w:rFonts w:ascii="Times New Roman" w:hAnsi="Times New Roman"/>
          <w:sz w:val="24"/>
          <w:szCs w:val="24"/>
          <w:shd w:val="clear" w:color="auto" w:fill="FFFFFF"/>
        </w:rPr>
        <w:t>вий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методики сохранения и укрепления здоровья обучающихся, формирования идеологии как осуществлять организацию сотрудничества и взаимодействия обучающихся; как осущест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лять взаимодействие с коллегами и смежными специалистами в решении профессиональных вопросов; осуществлять взаимодейс</w:t>
      </w:r>
      <w:r w:rsidR="009E14F4">
        <w:rPr>
          <w:rFonts w:ascii="Times New Roman" w:hAnsi="Times New Roman"/>
          <w:sz w:val="24"/>
          <w:szCs w:val="24"/>
        </w:rPr>
        <w:t>твие с семьей обучающихся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теорию и стратегии развития безопасности ж</w:t>
      </w:r>
      <w:r w:rsidR="009E14F4">
        <w:rPr>
          <w:rFonts w:ascii="Times New Roman" w:hAnsi="Times New Roman"/>
          <w:sz w:val="24"/>
          <w:szCs w:val="24"/>
        </w:rPr>
        <w:t>изнедеятельности человека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распознавать жизненные нарушения при неотложных состояниях и травмах, оказывать п</w:t>
      </w:r>
      <w:r w:rsidR="009E14F4">
        <w:rPr>
          <w:rFonts w:ascii="Times New Roman" w:hAnsi="Times New Roman"/>
          <w:sz w:val="24"/>
          <w:szCs w:val="24"/>
        </w:rPr>
        <w:t>ервую помощь пострадавшим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осуществлять организацию сотрудничества и взаимодействия обучающихся; осуществлять взаимодействие с коллегами и смежными специалистами в решении профессиональных в</w:t>
      </w:r>
      <w:r w:rsidRPr="00B03952">
        <w:rPr>
          <w:rFonts w:ascii="Times New Roman" w:hAnsi="Times New Roman"/>
          <w:sz w:val="24"/>
          <w:szCs w:val="24"/>
        </w:rPr>
        <w:t>о</w:t>
      </w:r>
      <w:r w:rsidR="009E14F4">
        <w:rPr>
          <w:rFonts w:ascii="Times New Roman" w:hAnsi="Times New Roman"/>
          <w:sz w:val="24"/>
          <w:szCs w:val="24"/>
        </w:rPr>
        <w:t>просов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применять теоретические знания в области безопасности ж</w:t>
      </w:r>
      <w:r w:rsidR="009E14F4">
        <w:rPr>
          <w:rFonts w:ascii="Times New Roman" w:hAnsi="Times New Roman"/>
          <w:sz w:val="24"/>
          <w:szCs w:val="24"/>
        </w:rPr>
        <w:t>изнедеятельности человека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EB0E21">
        <w:rPr>
          <w:rFonts w:ascii="Times New Roman" w:hAnsi="Times New Roman"/>
          <w:i/>
          <w:sz w:val="24"/>
          <w:szCs w:val="24"/>
        </w:rPr>
        <w:t xml:space="preserve"> </w:t>
      </w:r>
      <w:r w:rsidR="00505397" w:rsidRPr="00505397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приемами оказания первой помощи пострадавшим в ЧС </w:t>
      </w:r>
      <w:r w:rsidR="009E14F4">
        <w:rPr>
          <w:rFonts w:ascii="Times New Roman" w:hAnsi="Times New Roman"/>
          <w:sz w:val="24"/>
          <w:szCs w:val="24"/>
        </w:rPr>
        <w:t>и экстремальных ситуациях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основными методами защиты жизни и здоровья в условиях чрезвычайных ситуаций, при</w:t>
      </w:r>
      <w:r w:rsidRPr="00B03952">
        <w:rPr>
          <w:rFonts w:ascii="Times New Roman" w:hAnsi="Times New Roman"/>
          <w:sz w:val="24"/>
          <w:szCs w:val="24"/>
        </w:rPr>
        <w:t>ё</w:t>
      </w:r>
      <w:r w:rsidRPr="00B03952">
        <w:rPr>
          <w:rFonts w:ascii="Times New Roman" w:hAnsi="Times New Roman"/>
          <w:sz w:val="24"/>
          <w:szCs w:val="24"/>
        </w:rPr>
        <w:t>мами оказания первой неотложной помощи; теоретическими аспектами формирования кул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ние психофизических способностей и качеств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способами взаимодействия педагога с различными субъектами педагогического процесса; приемами, позволяющими осуществлять взаимодействие с коллегами и смежными специ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 xml:space="preserve">листами в решении </w:t>
      </w:r>
      <w:r w:rsidR="009E14F4">
        <w:rPr>
          <w:rFonts w:ascii="Times New Roman" w:hAnsi="Times New Roman"/>
          <w:sz w:val="24"/>
          <w:szCs w:val="24"/>
        </w:rPr>
        <w:t>профессиональных вопросов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применения теоретических знаний в области безопасности жизнедеятельности человека; использовать индивидуальные креативные способности для оригинального реш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 исследовательских задач в области исследования опасност</w:t>
      </w:r>
      <w:r w:rsidR="009E14F4">
        <w:rPr>
          <w:rFonts w:ascii="Times New Roman" w:hAnsi="Times New Roman"/>
          <w:sz w:val="24"/>
          <w:szCs w:val="24"/>
        </w:rPr>
        <w:t>ей техногенного характера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04131B" w:rsidRPr="00B03952" w:rsidRDefault="0004131B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ОК-9 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04131B" w:rsidRPr="00B03952" w:rsidRDefault="0004131B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ОПК-6 – </w:t>
      </w:r>
      <w:r w:rsidRPr="00B0395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ПК-6 – готовностью </w:t>
      </w:r>
      <w:r w:rsidR="0055431C" w:rsidRPr="00B03952">
        <w:rPr>
          <w:rFonts w:ascii="Times New Roman" w:hAnsi="Times New Roman"/>
          <w:sz w:val="24"/>
          <w:szCs w:val="24"/>
        </w:rPr>
        <w:t>к взаимодействию</w:t>
      </w:r>
      <w:r w:rsidRPr="00B03952">
        <w:rPr>
          <w:rFonts w:ascii="Times New Roman" w:hAnsi="Times New Roman"/>
          <w:sz w:val="24"/>
          <w:szCs w:val="24"/>
        </w:rPr>
        <w:t xml:space="preserve"> с участниками образовательного процесса;</w:t>
      </w:r>
    </w:p>
    <w:p w:rsidR="0004131B" w:rsidRPr="00B03952" w:rsidRDefault="0004131B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СК-5 – </w:t>
      </w:r>
      <w:r w:rsidRPr="00B03952">
        <w:rPr>
          <w:rFonts w:ascii="Times New Roman" w:hAnsi="Times New Roman"/>
          <w:sz w:val="24"/>
          <w:szCs w:val="24"/>
        </w:rPr>
        <w:t>способностью ориентироваться в теории и стратегии развития безопасности жизн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деятельности человека.</w:t>
      </w:r>
    </w:p>
    <w:p w:rsidR="0086167C" w:rsidRPr="00B03952" w:rsidRDefault="000413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ЗЕТ):</w:t>
      </w:r>
      <w:r w:rsidRPr="0086167C">
        <w:rPr>
          <w:rFonts w:ascii="Times New Roman" w:hAnsi="Times New Roman"/>
          <w:sz w:val="24"/>
          <w:szCs w:val="24"/>
        </w:rPr>
        <w:t xml:space="preserve"> 4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B3BA6">
        <w:rPr>
          <w:rFonts w:ascii="Times New Roman" w:hAnsi="Times New Roman"/>
          <w:sz w:val="24"/>
          <w:szCs w:val="24"/>
        </w:rPr>
        <w:t>экзамен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04131B" w:rsidP="003F36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Беляева Оксана Александровна, кандидат с.-х. наук, доцент кафедры естествознания и безопасности жизнедеятельности.</w:t>
      </w:r>
    </w:p>
    <w:p w:rsidR="0004131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131B" w:rsidRPr="00B03952" w:rsidRDefault="003C5D23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.В.11.03 Опасные</w:t>
      </w:r>
      <w:r w:rsidR="0004131B" w:rsidRPr="00B03952">
        <w:rPr>
          <w:rFonts w:ascii="Times New Roman" w:hAnsi="Times New Roman"/>
          <w:b/>
          <w:i/>
          <w:sz w:val="24"/>
          <w:szCs w:val="24"/>
        </w:rPr>
        <w:t xml:space="preserve"> ситуации социального характера и защита от них</w:t>
      </w:r>
    </w:p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CE00EC" w:rsidRPr="00B03952" w:rsidTr="00CE00EC">
        <w:tc>
          <w:tcPr>
            <w:tcW w:w="4644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27" w:type="dxa"/>
          </w:tcPr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644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27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CE00EC" w:rsidRPr="00B03952" w:rsidTr="00CE00EC">
        <w:tc>
          <w:tcPr>
            <w:tcW w:w="4644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CE00EC" w:rsidRPr="00193A80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131B" w:rsidRPr="00B03952" w:rsidRDefault="0004131B" w:rsidP="003F360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формирование у студентов систематизированных зн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ний об опасных и чрезвычайных ситуациях социального характера, изучение правил повед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 и способов защиты для обеспечения охраны здоровья и жизни учащихся в опасных и чрезвычайных ситуациях социального характера.</w:t>
      </w:r>
    </w:p>
    <w:p w:rsidR="0004131B" w:rsidRPr="00B03952" w:rsidRDefault="0004131B" w:rsidP="003F36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04131B" w:rsidRPr="00B03952" w:rsidRDefault="0004131B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сформировать у студентов представление о ЧС социального характера;</w:t>
      </w:r>
    </w:p>
    <w:p w:rsidR="0004131B" w:rsidRPr="00B03952" w:rsidRDefault="0004131B" w:rsidP="00B03952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 xml:space="preserve">– овладение </w:t>
      </w:r>
      <w:r w:rsidRPr="00B03952">
        <w:rPr>
          <w:rFonts w:ascii="Times New Roman" w:hAnsi="Times New Roman"/>
          <w:sz w:val="24"/>
          <w:szCs w:val="24"/>
        </w:rPr>
        <w:t>способами защиты в опасных и чрезвычайных ситуациях социального характ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ра</w:t>
      </w:r>
      <w:r w:rsidRPr="00B03952">
        <w:rPr>
          <w:rFonts w:ascii="Times New Roman" w:hAnsi="Times New Roman"/>
          <w:snapToGrid w:val="0"/>
          <w:sz w:val="24"/>
          <w:szCs w:val="24"/>
        </w:rPr>
        <w:t>;</w:t>
      </w:r>
    </w:p>
    <w:p w:rsidR="0004131B" w:rsidRPr="00B03952" w:rsidRDefault="0004131B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 </w:t>
      </w:r>
      <w:r w:rsidRPr="00B03952">
        <w:rPr>
          <w:rFonts w:ascii="Times New Roman" w:hAnsi="Times New Roman"/>
          <w:sz w:val="24"/>
          <w:szCs w:val="24"/>
        </w:rPr>
        <w:t>ознакомление с ликвидацией последствий ЧС социального характера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иметь </w:t>
      </w:r>
      <w:r w:rsidRPr="00B03952">
        <w:rPr>
          <w:rFonts w:ascii="Times New Roman" w:hAnsi="Times New Roman"/>
          <w:snapToGrid w:val="0"/>
          <w:sz w:val="24"/>
          <w:szCs w:val="24"/>
        </w:rPr>
        <w:t xml:space="preserve">базовые </w:t>
      </w:r>
      <w:r w:rsidRPr="00B03952">
        <w:rPr>
          <w:rFonts w:ascii="Times New Roman" w:hAnsi="Times New Roman"/>
          <w:sz w:val="24"/>
          <w:szCs w:val="24"/>
        </w:rPr>
        <w:t xml:space="preserve">философские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социогуманитарные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знания</w:t>
      </w:r>
      <w:r w:rsidRPr="00B03952">
        <w:rPr>
          <w:rFonts w:ascii="Times New Roman" w:hAnsi="Times New Roman"/>
          <w:snapToGrid w:val="0"/>
          <w:sz w:val="24"/>
          <w:szCs w:val="24"/>
        </w:rPr>
        <w:t>, необходимые для более глуб</w:t>
      </w:r>
      <w:r w:rsidRPr="00B03952">
        <w:rPr>
          <w:rFonts w:ascii="Times New Roman" w:hAnsi="Times New Roman"/>
          <w:snapToGrid w:val="0"/>
          <w:sz w:val="24"/>
          <w:szCs w:val="24"/>
        </w:rPr>
        <w:t>о</w:t>
      </w:r>
      <w:r w:rsidRPr="00B03952">
        <w:rPr>
          <w:rFonts w:ascii="Times New Roman" w:hAnsi="Times New Roman"/>
          <w:snapToGrid w:val="0"/>
          <w:sz w:val="24"/>
          <w:szCs w:val="24"/>
        </w:rPr>
        <w:t>кого понимания и лучшего усвоения специальных дисциплин, а также для повышения пр</w:t>
      </w:r>
      <w:r w:rsidRPr="00B03952">
        <w:rPr>
          <w:rFonts w:ascii="Times New Roman" w:hAnsi="Times New Roman"/>
          <w:snapToGrid w:val="0"/>
          <w:sz w:val="24"/>
          <w:szCs w:val="24"/>
        </w:rPr>
        <w:t>о</w:t>
      </w:r>
      <w:r w:rsidRPr="00B03952">
        <w:rPr>
          <w:rFonts w:ascii="Times New Roman" w:hAnsi="Times New Roman"/>
          <w:snapToGrid w:val="0"/>
          <w:sz w:val="24"/>
          <w:szCs w:val="24"/>
        </w:rPr>
        <w:t xml:space="preserve">фессиональной культуры и </w:t>
      </w:r>
      <w:r w:rsidRPr="00B03952">
        <w:rPr>
          <w:rFonts w:ascii="Times New Roman" w:hAnsi="Times New Roman"/>
          <w:sz w:val="24"/>
          <w:szCs w:val="24"/>
        </w:rPr>
        <w:t>научного мировоззрения</w:t>
      </w:r>
      <w:r w:rsidR="009E14F4">
        <w:rPr>
          <w:rFonts w:ascii="Times New Roman" w:hAnsi="Times New Roman"/>
          <w:snapToGrid w:val="0"/>
          <w:sz w:val="24"/>
          <w:szCs w:val="24"/>
        </w:rPr>
        <w:t xml:space="preserve"> студентов</w:t>
      </w:r>
      <w:r w:rsidRPr="00B03952">
        <w:rPr>
          <w:rFonts w:ascii="Times New Roman" w:hAnsi="Times New Roman"/>
          <w:snapToGrid w:val="0"/>
          <w:sz w:val="24"/>
          <w:szCs w:val="24"/>
        </w:rPr>
        <w:t xml:space="preserve">; </w:t>
      </w:r>
      <w:r w:rsidRPr="00B03952">
        <w:rPr>
          <w:rFonts w:ascii="Times New Roman" w:hAnsi="Times New Roman"/>
          <w:bCs/>
          <w:sz w:val="24"/>
          <w:szCs w:val="24"/>
        </w:rPr>
        <w:t xml:space="preserve">Основные правила работы в команде; </w:t>
      </w:r>
      <w:r w:rsidRPr="00B03952">
        <w:rPr>
          <w:rFonts w:ascii="Times New Roman" w:hAnsi="Times New Roman"/>
          <w:sz w:val="24"/>
          <w:szCs w:val="24"/>
        </w:rPr>
        <w:t>современные принципы толерантности,</w:t>
      </w:r>
      <w:r w:rsidR="009E14F4">
        <w:rPr>
          <w:rFonts w:ascii="Times New Roman" w:hAnsi="Times New Roman"/>
          <w:sz w:val="24"/>
          <w:szCs w:val="24"/>
        </w:rPr>
        <w:t xml:space="preserve"> диалога и сотрудничества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знать цели и задачи духовно</w:t>
      </w:r>
      <w:r w:rsidR="009E14F4">
        <w:rPr>
          <w:rFonts w:ascii="Times New Roman" w:hAnsi="Times New Roman"/>
          <w:sz w:val="24"/>
          <w:szCs w:val="24"/>
        </w:rPr>
        <w:t>-нравственного воспитания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–</w:t>
      </w:r>
      <w:r w:rsidRPr="00B03952">
        <w:rPr>
          <w:rFonts w:ascii="Times New Roman" w:hAnsi="Times New Roman"/>
          <w:sz w:val="24"/>
          <w:szCs w:val="24"/>
        </w:rPr>
        <w:t xml:space="preserve"> знать способы осуществления социализации и профессионального самоопределения </w:t>
      </w:r>
      <w:proofErr w:type="gramStart"/>
      <w:r w:rsidRPr="00B03952">
        <w:rPr>
          <w:rFonts w:ascii="Times New Roman" w:hAnsi="Times New Roman"/>
          <w:sz w:val="24"/>
          <w:szCs w:val="24"/>
        </w:rPr>
        <w:t>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знать п</w:t>
      </w:r>
      <w:r w:rsidRPr="00B03952">
        <w:rPr>
          <w:rFonts w:ascii="Times New Roman" w:hAnsi="Times New Roman"/>
          <w:bCs/>
          <w:sz w:val="24"/>
          <w:szCs w:val="24"/>
        </w:rPr>
        <w:t>равила оказания доврачебной помощи учащимся, пострадавшим в ОУ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признаки, причины и последствия опасностей социального, техногенного и природного х</w:t>
      </w:r>
      <w:r w:rsidRPr="00B03952">
        <w:rPr>
          <w:rFonts w:ascii="Times New Roman" w:hAnsi="Times New Roman"/>
          <w:sz w:val="24"/>
          <w:szCs w:val="24"/>
        </w:rPr>
        <w:t>а</w:t>
      </w:r>
      <w:r w:rsidR="009E14F4">
        <w:rPr>
          <w:rFonts w:ascii="Times New Roman" w:hAnsi="Times New Roman"/>
          <w:sz w:val="24"/>
          <w:szCs w:val="24"/>
        </w:rPr>
        <w:t>рактера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04131B" w:rsidRPr="00B03952" w:rsidRDefault="0004131B" w:rsidP="003F3603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 xml:space="preserve">владеть основными способами обобщения, анализа философской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социогуманитарной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информации; с</w:t>
      </w:r>
      <w:r w:rsidRPr="00B03952">
        <w:rPr>
          <w:rFonts w:ascii="Times New Roman" w:hAnsi="Times New Roman"/>
          <w:sz w:val="24"/>
          <w:szCs w:val="24"/>
        </w:rPr>
        <w:t>пособность ориентироваться в профессиональных источниках информации (журналы, сайты, образо</w:t>
      </w:r>
      <w:r w:rsidR="009E14F4">
        <w:rPr>
          <w:rFonts w:ascii="Times New Roman" w:hAnsi="Times New Roman"/>
          <w:sz w:val="24"/>
          <w:szCs w:val="24"/>
        </w:rPr>
        <w:t>вательные порталы и т.д.)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толерантно воспринимать социальные, культур</w:t>
      </w:r>
      <w:r w:rsidR="009E14F4">
        <w:rPr>
          <w:rFonts w:ascii="Times New Roman" w:hAnsi="Times New Roman"/>
          <w:sz w:val="24"/>
          <w:szCs w:val="24"/>
        </w:rPr>
        <w:t>ные и личностные различия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уметь формировать духовно-нравственную культуру безопасного поведения и применять ее методики для обеспечения безопасности детей и подр</w:t>
      </w:r>
      <w:r w:rsidR="009E14F4">
        <w:rPr>
          <w:rFonts w:ascii="Times New Roman" w:hAnsi="Times New Roman"/>
          <w:sz w:val="24"/>
          <w:szCs w:val="24"/>
        </w:rPr>
        <w:t>остков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организовать работу по осуществлению педагогического сопровождения социализации и профессионального са</w:t>
      </w:r>
      <w:r w:rsidR="009E14F4">
        <w:rPr>
          <w:rFonts w:ascii="Times New Roman" w:hAnsi="Times New Roman"/>
          <w:sz w:val="24"/>
          <w:szCs w:val="24"/>
        </w:rPr>
        <w:t xml:space="preserve">моопределения </w:t>
      </w:r>
      <w:proofErr w:type="gramStart"/>
      <w:r w:rsidR="009E14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уметь оказывать первую медицинскую помощь учащимся при ожогах, отморо</w:t>
      </w:r>
      <w:r w:rsidR="009E14F4">
        <w:rPr>
          <w:rFonts w:ascii="Times New Roman" w:hAnsi="Times New Roman"/>
          <w:bCs/>
          <w:sz w:val="24"/>
          <w:szCs w:val="24"/>
        </w:rPr>
        <w:t>жениях, ушибах, кровотечениях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п</w:t>
      </w:r>
      <w:r w:rsidRPr="00B03952">
        <w:rPr>
          <w:rFonts w:ascii="Times New Roman" w:hAnsi="Times New Roman"/>
          <w:bCs/>
          <w:sz w:val="24"/>
          <w:szCs w:val="24"/>
        </w:rPr>
        <w:t>рименять методы защиты образовательного учрежде</w:t>
      </w:r>
      <w:r w:rsidR="009E14F4">
        <w:rPr>
          <w:rFonts w:ascii="Times New Roman" w:hAnsi="Times New Roman"/>
          <w:bCs/>
          <w:sz w:val="24"/>
          <w:szCs w:val="24"/>
        </w:rPr>
        <w:t xml:space="preserve">ния от опасных ситуаций. </w:t>
      </w:r>
    </w:p>
    <w:p w:rsidR="0004131B" w:rsidRPr="00B03952" w:rsidRDefault="0004131B" w:rsidP="003F3603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Владеть навыками: 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lastRenderedPageBreak/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 xml:space="preserve">практическими навыками использования </w:t>
      </w:r>
      <w:r w:rsidRPr="00B03952">
        <w:rPr>
          <w:rFonts w:ascii="Times New Roman" w:hAnsi="Times New Roman"/>
          <w:sz w:val="24"/>
          <w:szCs w:val="24"/>
        </w:rPr>
        <w:t xml:space="preserve">философских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знаний, п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становки цели и выбору путей для ее достижения; практическими умениями для генерации новых идей</w:t>
      </w:r>
      <w:r w:rsidR="009E14F4">
        <w:rPr>
          <w:rFonts w:ascii="Times New Roman" w:hAnsi="Times New Roman"/>
          <w:sz w:val="24"/>
          <w:szCs w:val="24"/>
        </w:rPr>
        <w:t xml:space="preserve"> в области развития образования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владеть: способностью работать в команде, используя о</w:t>
      </w:r>
      <w:r w:rsidRPr="00B03952">
        <w:rPr>
          <w:rFonts w:ascii="Times New Roman" w:hAnsi="Times New Roman"/>
          <w:bCs/>
          <w:sz w:val="24"/>
          <w:szCs w:val="24"/>
        </w:rPr>
        <w:t xml:space="preserve">сновные формы </w:t>
      </w:r>
      <w:r w:rsidRPr="00B03952">
        <w:rPr>
          <w:rFonts w:ascii="Times New Roman" w:hAnsi="Times New Roman"/>
          <w:sz w:val="24"/>
          <w:szCs w:val="24"/>
        </w:rPr>
        <w:t>человеческого с</w:t>
      </w:r>
      <w:r w:rsidRPr="00B03952">
        <w:rPr>
          <w:rFonts w:ascii="Times New Roman" w:hAnsi="Times New Roman"/>
          <w:sz w:val="24"/>
          <w:szCs w:val="24"/>
        </w:rPr>
        <w:t>о</w:t>
      </w:r>
      <w:r w:rsidR="009E14F4">
        <w:rPr>
          <w:rFonts w:ascii="Times New Roman" w:hAnsi="Times New Roman"/>
          <w:sz w:val="24"/>
          <w:szCs w:val="24"/>
        </w:rPr>
        <w:t>существования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владеть способностью и быть осуществлять и духовно-нравственного</w:t>
      </w:r>
      <w:r w:rsidR="003C5D23" w:rsidRPr="00B03952">
        <w:rPr>
          <w:rFonts w:ascii="Times New Roman" w:hAnsi="Times New Roman"/>
          <w:sz w:val="24"/>
          <w:szCs w:val="24"/>
        </w:rPr>
        <w:t xml:space="preserve">развитие </w:t>
      </w:r>
      <w:proofErr w:type="gramStart"/>
      <w:r w:rsidR="003C5D23" w:rsidRPr="00B03952">
        <w:rPr>
          <w:rFonts w:ascii="Times New Roman" w:hAnsi="Times New Roman"/>
          <w:sz w:val="24"/>
          <w:szCs w:val="24"/>
        </w:rPr>
        <w:t>обучающи</w:t>
      </w:r>
      <w:r w:rsidR="003C5D23" w:rsidRPr="00B03952">
        <w:rPr>
          <w:rFonts w:ascii="Times New Roman" w:hAnsi="Times New Roman"/>
          <w:sz w:val="24"/>
          <w:szCs w:val="24"/>
        </w:rPr>
        <w:t>х</w:t>
      </w:r>
      <w:r w:rsidR="003C5D23" w:rsidRPr="00B03952">
        <w:rPr>
          <w:rFonts w:ascii="Times New Roman" w:hAnsi="Times New Roman"/>
          <w:sz w:val="24"/>
          <w:szCs w:val="24"/>
        </w:rPr>
        <w:t>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</w:t>
      </w:r>
      <w:r w:rsidR="009E14F4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9E14F4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9E14F4">
        <w:rPr>
          <w:rFonts w:ascii="Times New Roman" w:hAnsi="Times New Roman"/>
          <w:sz w:val="24"/>
          <w:szCs w:val="24"/>
        </w:rPr>
        <w:t xml:space="preserve">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навыками педагогического сопровождения социализации и профессионального самоопр</w:t>
      </w:r>
      <w:r w:rsidRPr="00B03952">
        <w:rPr>
          <w:rFonts w:ascii="Times New Roman" w:hAnsi="Times New Roman"/>
          <w:sz w:val="24"/>
          <w:szCs w:val="24"/>
        </w:rPr>
        <w:t>е</w:t>
      </w:r>
      <w:r w:rsidR="009E14F4">
        <w:rPr>
          <w:rFonts w:ascii="Times New Roman" w:hAnsi="Times New Roman"/>
          <w:sz w:val="24"/>
          <w:szCs w:val="24"/>
        </w:rPr>
        <w:t xml:space="preserve">деления </w:t>
      </w:r>
      <w:proofErr w:type="gramStart"/>
      <w:r w:rsidR="009E14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владеть </w:t>
      </w:r>
      <w:r w:rsidRPr="00B03952">
        <w:rPr>
          <w:rFonts w:ascii="Times New Roman" w:hAnsi="Times New Roman"/>
          <w:bCs/>
          <w:sz w:val="24"/>
          <w:szCs w:val="24"/>
        </w:rPr>
        <w:t>методиками и практическими навыками оказания первой медицинской помощи учащимся ОУ</w:t>
      </w:r>
      <w:r w:rsidR="009E14F4">
        <w:rPr>
          <w:rFonts w:ascii="Times New Roman" w:hAnsi="Times New Roman"/>
          <w:bCs/>
          <w:sz w:val="24"/>
          <w:szCs w:val="24"/>
        </w:rPr>
        <w:t>.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</w:t>
      </w:r>
      <w:r w:rsidRPr="00B03952">
        <w:rPr>
          <w:rFonts w:ascii="Times New Roman" w:hAnsi="Times New Roman"/>
          <w:bCs/>
          <w:sz w:val="24"/>
          <w:szCs w:val="24"/>
        </w:rPr>
        <w:t>етодиками и способами защиты от опасных ситуаций, на практике оказать помощь п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="009E14F4">
        <w:rPr>
          <w:rFonts w:ascii="Times New Roman" w:hAnsi="Times New Roman"/>
          <w:bCs/>
          <w:sz w:val="24"/>
          <w:szCs w:val="24"/>
        </w:rPr>
        <w:t>страдавшим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ОК-1 – 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ОК-5 – </w:t>
      </w:r>
      <w:r w:rsidRPr="00B0395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B0395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ПК-5 – способностью осуществлять педагогическое сопровождение социализации и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 xml:space="preserve">сионального самоопределения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СК-8 –  </w:t>
      </w:r>
      <w:r w:rsidRPr="00B03952">
        <w:rPr>
          <w:rFonts w:ascii="Times New Roman" w:hAnsi="Times New Roman"/>
          <w:sz w:val="24"/>
          <w:szCs w:val="24"/>
        </w:rPr>
        <w:t>способностью оказывать доврачебную (первую) помощь пострадавшим;</w:t>
      </w:r>
    </w:p>
    <w:p w:rsidR="0004131B" w:rsidRPr="00B03952" w:rsidRDefault="0004131B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СК-11 –  </w:t>
      </w:r>
      <w:r w:rsidRPr="00B0395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04131B" w:rsidRPr="00B03952" w:rsidRDefault="000413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7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B3BA6">
        <w:rPr>
          <w:rFonts w:ascii="Times New Roman" w:hAnsi="Times New Roman"/>
          <w:sz w:val="24"/>
          <w:szCs w:val="24"/>
        </w:rPr>
        <w:t>зачет, экзамен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04131B" w:rsidP="003F360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Зарубина Римма Викторовна, кандидат  педагогических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04131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131B" w:rsidRPr="00B03952" w:rsidRDefault="003C5D23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.В.11.04 Экология</w:t>
      </w:r>
      <w:r w:rsidR="0004131B" w:rsidRPr="00B03952">
        <w:rPr>
          <w:rFonts w:ascii="Times New Roman" w:hAnsi="Times New Roman"/>
          <w:b/>
          <w:i/>
          <w:sz w:val="24"/>
          <w:szCs w:val="24"/>
        </w:rPr>
        <w:t xml:space="preserve"> и безопасность жизнедеятельности</w:t>
      </w:r>
    </w:p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131B" w:rsidRPr="00B03952" w:rsidRDefault="0004131B" w:rsidP="003F3603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rPr>
          <w:rFonts w:eastAsia="Times New Roman"/>
        </w:rPr>
        <w:t>формирование систематических знаний в области эк</w:t>
      </w:r>
      <w:r w:rsidRPr="00B03952">
        <w:rPr>
          <w:rFonts w:eastAsia="Times New Roman"/>
        </w:rPr>
        <w:t>о</w:t>
      </w:r>
      <w:r w:rsidRPr="00B03952">
        <w:rPr>
          <w:rFonts w:eastAsia="Times New Roman"/>
        </w:rPr>
        <w:t>логии; формирование экологического мировоззрения и экологической культуры на основе экологических знаний.</w:t>
      </w:r>
    </w:p>
    <w:p w:rsidR="0004131B" w:rsidRPr="00B03952" w:rsidRDefault="0004131B" w:rsidP="003F360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04131B" w:rsidRPr="00B03952" w:rsidRDefault="0004131B" w:rsidP="00B03952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3952">
        <w:rPr>
          <w:rFonts w:ascii="Times New Roman" w:eastAsia="Times New Roman" w:hAnsi="Times New Roman" w:cs="Times New Roman"/>
          <w:sz w:val="24"/>
        </w:rPr>
        <w:t>формирование у студентов необходимых знаний и умений в области мониторинга окружающей среды;</w:t>
      </w:r>
    </w:p>
    <w:p w:rsidR="0004131B" w:rsidRPr="00B03952" w:rsidRDefault="0004131B" w:rsidP="00B03952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3952">
        <w:rPr>
          <w:rFonts w:ascii="Times New Roman" w:eastAsia="Times New Roman" w:hAnsi="Times New Roman" w:cs="Times New Roman"/>
          <w:sz w:val="24"/>
        </w:rPr>
        <w:t>воспитание ответственности и сознательного отношения к окружающей среде;</w:t>
      </w:r>
    </w:p>
    <w:p w:rsidR="0004131B" w:rsidRPr="00B03952" w:rsidRDefault="0004131B" w:rsidP="00B03952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3952">
        <w:rPr>
          <w:rFonts w:ascii="Times New Roman" w:eastAsia="Times New Roman" w:hAnsi="Times New Roman" w:cs="Times New Roman"/>
          <w:sz w:val="24"/>
        </w:rPr>
        <w:t>обучение студентов формам и методам организации наблюдения за состоянием окружающей среды;</w:t>
      </w:r>
    </w:p>
    <w:p w:rsidR="0004131B" w:rsidRPr="00B03952" w:rsidRDefault="0004131B" w:rsidP="00B03952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3952">
        <w:rPr>
          <w:rFonts w:ascii="Times New Roman" w:eastAsia="Times New Roman" w:hAnsi="Times New Roman" w:cs="Times New Roman"/>
          <w:sz w:val="24"/>
        </w:rPr>
        <w:t>изучение программного обеспечения мониторинга окружающей среды;</w:t>
      </w:r>
    </w:p>
    <w:p w:rsidR="0004131B" w:rsidRPr="00B03952" w:rsidRDefault="0004131B" w:rsidP="00B03952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3952">
        <w:rPr>
          <w:rFonts w:ascii="Times New Roman" w:eastAsia="Times New Roman" w:hAnsi="Times New Roman" w:cs="Times New Roman"/>
          <w:sz w:val="24"/>
        </w:rPr>
        <w:t>изучение и оценка вероятностных прогнозов состояния окружающей среды;</w:t>
      </w:r>
    </w:p>
    <w:p w:rsidR="0004131B" w:rsidRPr="00B03952" w:rsidRDefault="0004131B" w:rsidP="00B03952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3952">
        <w:rPr>
          <w:rFonts w:ascii="Times New Roman" w:eastAsia="Times New Roman" w:hAnsi="Times New Roman" w:cs="Times New Roman"/>
          <w:sz w:val="24"/>
        </w:rPr>
        <w:t>овладение знаниями в области защиты окружающей среды.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04131B" w:rsidRPr="00B03952" w:rsidRDefault="0004131B" w:rsidP="003F3603">
      <w:pPr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основы современного медицинского знания;  теорию оказания первой доврачебной помощи пострадавшим и методы защиты населения в чре</w:t>
      </w:r>
      <w:r w:rsidR="00B65C06">
        <w:rPr>
          <w:rFonts w:ascii="Times New Roman" w:hAnsi="Times New Roman"/>
          <w:sz w:val="24"/>
          <w:szCs w:val="24"/>
        </w:rPr>
        <w:t>звычайных ситуациях</w:t>
      </w:r>
      <w:r w:rsidRPr="00B03952">
        <w:rPr>
          <w:rFonts w:ascii="Times New Roman" w:hAnsi="Times New Roman"/>
          <w:sz w:val="24"/>
          <w:szCs w:val="24"/>
        </w:rPr>
        <w:t>,</w:t>
      </w:r>
    </w:p>
    <w:p w:rsidR="0004131B" w:rsidRPr="00B03952" w:rsidRDefault="0004131B" w:rsidP="003F3603">
      <w:pPr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факторы, </w:t>
      </w:r>
      <w:r w:rsidRPr="00B03952">
        <w:rPr>
          <w:rFonts w:ascii="Times New Roman" w:hAnsi="Times New Roman"/>
          <w:sz w:val="24"/>
          <w:szCs w:val="24"/>
        </w:rPr>
        <w:t>представляющие опасность для зд</w:t>
      </w:r>
      <w:r w:rsidR="00B65C06">
        <w:rPr>
          <w:rFonts w:ascii="Times New Roman" w:hAnsi="Times New Roman"/>
          <w:sz w:val="24"/>
          <w:szCs w:val="24"/>
        </w:rPr>
        <w:t>оровья и жизни человека</w:t>
      </w:r>
      <w:r w:rsidRPr="00B03952">
        <w:rPr>
          <w:rFonts w:ascii="Times New Roman" w:hAnsi="Times New Roman"/>
          <w:sz w:val="24"/>
          <w:szCs w:val="24"/>
        </w:rPr>
        <w:t xml:space="preserve">, </w:t>
      </w:r>
    </w:p>
    <w:p w:rsidR="0004131B" w:rsidRPr="00B03952" w:rsidRDefault="0004131B" w:rsidP="003F3603">
      <w:pPr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признаки и последствия опасностей социального, техногенного, природного характера </w:t>
      </w:r>
      <w:r w:rsidR="00B65C06">
        <w:rPr>
          <w:rFonts w:ascii="Times New Roman" w:hAnsi="Times New Roman"/>
          <w:sz w:val="24"/>
          <w:szCs w:val="24"/>
        </w:rPr>
        <w:t>и  методы  защиты от них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</w:t>
      </w:r>
      <w:r w:rsidRPr="00B03952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03952">
        <w:rPr>
          <w:rFonts w:ascii="Times New Roman" w:hAnsi="Times New Roman"/>
          <w:sz w:val="24"/>
          <w:szCs w:val="24"/>
        </w:rPr>
        <w:t>;  с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блюдать правила поведения в зоне чрезвычайной ситуации; анализировать источники оказ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ния первой помощи и методов защиты</w:t>
      </w:r>
      <w:r w:rsidRPr="00B03952">
        <w:rPr>
          <w:rFonts w:ascii="Times New Roman" w:hAnsi="Times New Roman"/>
          <w:bCs/>
          <w:i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быть готовым к обеспечению охраны жизни и </w:t>
      </w:r>
      <w:proofErr w:type="gramStart"/>
      <w:r w:rsidRPr="00B0395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</w:t>
      </w:r>
      <w:r w:rsidR="00B65C06">
        <w:rPr>
          <w:rFonts w:ascii="Times New Roman" w:hAnsi="Times New Roman"/>
          <w:sz w:val="24"/>
          <w:szCs w:val="24"/>
        </w:rPr>
        <w:t>очной деятельности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bCs/>
          <w:sz w:val="24"/>
          <w:szCs w:val="24"/>
        </w:rPr>
        <w:t>применять методы за</w:t>
      </w:r>
      <w:r w:rsidR="00B65C06">
        <w:rPr>
          <w:rFonts w:ascii="Times New Roman" w:hAnsi="Times New Roman"/>
          <w:bCs/>
          <w:sz w:val="24"/>
          <w:szCs w:val="24"/>
        </w:rPr>
        <w:t>щиты от опасных ситуаций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приемами оказа</w:t>
      </w:r>
      <w:r w:rsidR="00B65C06">
        <w:rPr>
          <w:rFonts w:ascii="Times New Roman" w:hAnsi="Times New Roman"/>
          <w:sz w:val="24"/>
          <w:szCs w:val="24"/>
        </w:rPr>
        <w:t>ния первой доврачебной помощи;</w:t>
      </w:r>
      <w:r w:rsidRPr="00B03952">
        <w:rPr>
          <w:rFonts w:ascii="Times New Roman" w:hAnsi="Times New Roman"/>
          <w:sz w:val="24"/>
          <w:szCs w:val="24"/>
        </w:rPr>
        <w:t xml:space="preserve"> применением т</w:t>
      </w:r>
      <w:r w:rsidR="00B65C06">
        <w:rPr>
          <w:rFonts w:ascii="Times New Roman" w:hAnsi="Times New Roman"/>
          <w:sz w:val="24"/>
          <w:szCs w:val="24"/>
        </w:rPr>
        <w:t>еоретических знаний на практике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="00F31B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</w:rPr>
        <w:t xml:space="preserve">системой представлений об основных закономерностях </w:t>
      </w:r>
      <w:proofErr w:type="spellStart"/>
      <w:r w:rsidRPr="00B03952">
        <w:rPr>
          <w:rFonts w:ascii="Times New Roman" w:hAnsi="Times New Roman"/>
          <w:sz w:val="24"/>
          <w:szCs w:val="24"/>
        </w:rPr>
        <w:t>здоров</w:t>
      </w:r>
      <w:r w:rsidR="00B65C06">
        <w:rPr>
          <w:rFonts w:ascii="Times New Roman" w:hAnsi="Times New Roman"/>
          <w:sz w:val="24"/>
          <w:szCs w:val="24"/>
        </w:rPr>
        <w:t>ьесбережения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применения методов защиты от опасных ситуа</w:t>
      </w:r>
      <w:r w:rsidR="00B65C06">
        <w:rPr>
          <w:rFonts w:ascii="Times New Roman" w:hAnsi="Times New Roman"/>
          <w:sz w:val="24"/>
          <w:szCs w:val="24"/>
        </w:rPr>
        <w:t>ций различного характера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04131B" w:rsidRPr="00B03952" w:rsidRDefault="0004131B" w:rsidP="00B039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ОК-9 – 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lastRenderedPageBreak/>
        <w:t>ловиях чрезвычайных ситуаций;</w:t>
      </w:r>
    </w:p>
    <w:p w:rsidR="0004131B" w:rsidRPr="00B03952" w:rsidRDefault="0004131B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об</w:t>
      </w:r>
      <w:r w:rsidRPr="00B03952">
        <w:rPr>
          <w:rFonts w:ascii="Times New Roman" w:hAnsi="Times New Roman"/>
          <w:bCs/>
          <w:sz w:val="24"/>
          <w:szCs w:val="24"/>
        </w:rPr>
        <w:t>у</w:t>
      </w:r>
      <w:r w:rsidRPr="00B03952">
        <w:rPr>
          <w:rFonts w:ascii="Times New Roman" w:hAnsi="Times New Roman"/>
          <w:bCs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в учебной 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внеучебной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деятельности;</w:t>
      </w:r>
    </w:p>
    <w:p w:rsidR="0004131B" w:rsidRPr="00B03952" w:rsidRDefault="0004131B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04131B" w:rsidRPr="00B03952" w:rsidRDefault="0004131B" w:rsidP="00B03952">
      <w:pPr>
        <w:spacing w:after="0"/>
        <w:ind w:firstLine="9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СК-11 –  </w:t>
      </w:r>
      <w:r w:rsidRPr="00B0395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86167C" w:rsidRPr="00B03952" w:rsidRDefault="000413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4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B3BA6">
        <w:rPr>
          <w:rFonts w:ascii="Times New Roman" w:hAnsi="Times New Roman"/>
          <w:sz w:val="24"/>
          <w:szCs w:val="24"/>
        </w:rPr>
        <w:t>экзамен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04131B" w:rsidP="003F360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Петрушенко Светлана Анатольевна, кандидат философских наук, доцент кафедры ест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ствознания и безопасности жизнедеятельности.</w:t>
      </w:r>
    </w:p>
    <w:p w:rsidR="0004131B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131B" w:rsidRPr="00B03952" w:rsidRDefault="00DC1ED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.В.11.05 </w:t>
      </w:r>
      <w:r w:rsidR="0004131B" w:rsidRPr="00B03952">
        <w:rPr>
          <w:rFonts w:ascii="Times New Roman" w:hAnsi="Times New Roman"/>
          <w:b/>
          <w:i/>
          <w:sz w:val="24"/>
          <w:szCs w:val="24"/>
        </w:rPr>
        <w:t>Основы обороны государства и военной службы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</w:t>
            </w:r>
            <w:r w:rsidR="003C6DD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131B" w:rsidRPr="00B03952" w:rsidRDefault="0004131B" w:rsidP="003F3603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формирование у студентов систематизированных зн</w:t>
      </w:r>
      <w:r w:rsidRPr="00B03952">
        <w:t>а</w:t>
      </w:r>
      <w:r w:rsidRPr="00B03952">
        <w:t>ний и умений в области организационных и правовых основ обороны государства и военной службы, основ патриотического воспитания в образовательной среде.</w:t>
      </w:r>
    </w:p>
    <w:p w:rsidR="0004131B" w:rsidRPr="00B03952" w:rsidRDefault="0004131B" w:rsidP="003F3603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04131B" w:rsidRPr="00B03952" w:rsidRDefault="0004131B" w:rsidP="00B03952">
      <w:pPr>
        <w:numPr>
          <w:ilvl w:val="0"/>
          <w:numId w:val="31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познакомить с назначением и составом Вооруженных сил Российской Федерации, предн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значением видов и родов войск, их вооружением и боевыми возможностями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04131B" w:rsidRPr="00B03952" w:rsidRDefault="0004131B" w:rsidP="00B03952">
      <w:pPr>
        <w:numPr>
          <w:ilvl w:val="0"/>
          <w:numId w:val="31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ознакомить с историей создания и развития видов и родов войск Вооруженных сил, их боевыми  традициями;</w:t>
      </w:r>
    </w:p>
    <w:p w:rsidR="0004131B" w:rsidRPr="00B03952" w:rsidRDefault="0004131B" w:rsidP="00B03952">
      <w:pPr>
        <w:numPr>
          <w:ilvl w:val="0"/>
          <w:numId w:val="31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понятие о воинской обязанности и требованиях, предъявляемых к будущим военнослужащим, о порядке призыва и прохождения военной службы;</w:t>
      </w:r>
    </w:p>
    <w:p w:rsidR="0004131B" w:rsidRPr="00B03952" w:rsidRDefault="0004131B" w:rsidP="00B03952">
      <w:pPr>
        <w:numPr>
          <w:ilvl w:val="0"/>
          <w:numId w:val="31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изучить основные положения Федерального законодательства, закрепляющего правовые основы военной службы;</w:t>
      </w:r>
    </w:p>
    <w:p w:rsidR="0004131B" w:rsidRPr="00B03952" w:rsidRDefault="0004131B" w:rsidP="00B03952">
      <w:pPr>
        <w:numPr>
          <w:ilvl w:val="0"/>
          <w:numId w:val="31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дать полное представление о специфике военной службы по призыву, по контракту, ал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тернативной гражданской службы;</w:t>
      </w:r>
    </w:p>
    <w:p w:rsidR="0004131B" w:rsidRPr="00B03952" w:rsidRDefault="0004131B" w:rsidP="00B03952">
      <w:pPr>
        <w:numPr>
          <w:ilvl w:val="0"/>
          <w:numId w:val="31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знания о правах и видах ответственности военнослужащих;</w:t>
      </w:r>
    </w:p>
    <w:p w:rsidR="0004131B" w:rsidRPr="00B03952" w:rsidRDefault="0004131B" w:rsidP="00B03952">
      <w:pPr>
        <w:numPr>
          <w:ilvl w:val="0"/>
          <w:numId w:val="31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дать первоначальные знания о требованияхкосновным военно-учетным специальностям;</w:t>
      </w:r>
    </w:p>
    <w:p w:rsidR="0004131B" w:rsidRPr="00B03952" w:rsidRDefault="0004131B" w:rsidP="00B03952">
      <w:pPr>
        <w:numPr>
          <w:ilvl w:val="0"/>
          <w:numId w:val="31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ознакомить с основными положениями Устава внутренней службы, Устава гарнизонной и караульной службы, Дисциплинарного и Строевого уставов ВС РФ. 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историю создания и развития видов и родов войск Вооруженн</w:t>
      </w:r>
      <w:r w:rsidR="00B65C06">
        <w:rPr>
          <w:rFonts w:ascii="Times New Roman" w:hAnsi="Times New Roman"/>
          <w:sz w:val="24"/>
          <w:szCs w:val="24"/>
        </w:rPr>
        <w:t>ых сил, их боевых  традиций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исторические примеры мужества и храбрости русского война, международной миротво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ческой деятел</w:t>
      </w:r>
      <w:r w:rsidR="00B65C06">
        <w:rPr>
          <w:rFonts w:ascii="Times New Roman" w:hAnsi="Times New Roman"/>
          <w:sz w:val="24"/>
          <w:szCs w:val="24"/>
        </w:rPr>
        <w:t>ьности Вооруженных сил РФ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spacing w:val="3"/>
          <w:sz w:val="24"/>
          <w:szCs w:val="24"/>
        </w:rPr>
        <w:t>физические, информационные и психологические функциональные принципы действия современного оружия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виды вооруженных сил, их состав, функцию и задачи в системе б</w:t>
      </w:r>
      <w:r w:rsidRPr="00B03952">
        <w:rPr>
          <w:rFonts w:ascii="Times New Roman" w:hAnsi="Times New Roman"/>
          <w:spacing w:val="-1"/>
          <w:sz w:val="24"/>
          <w:szCs w:val="24"/>
        </w:rPr>
        <w:t xml:space="preserve">езопасности </w:t>
      </w:r>
      <w:r w:rsidR="00B65C06">
        <w:rPr>
          <w:rFonts w:ascii="Times New Roman" w:hAnsi="Times New Roman"/>
          <w:sz w:val="24"/>
          <w:szCs w:val="24"/>
        </w:rPr>
        <w:t>РФ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bCs/>
          <w:spacing w:val="-1"/>
          <w:sz w:val="24"/>
          <w:szCs w:val="24"/>
        </w:rPr>
        <w:t xml:space="preserve"> приемы и правила стрельбы из автомата</w:t>
      </w:r>
      <w:r w:rsidRPr="00B03952">
        <w:rPr>
          <w:rFonts w:ascii="Times New Roman" w:hAnsi="Times New Roman"/>
          <w:bCs/>
          <w:spacing w:val="4"/>
          <w:sz w:val="24"/>
          <w:szCs w:val="24"/>
        </w:rPr>
        <w:t xml:space="preserve"> Калашникова, военную топографию – приемы о</w:t>
      </w:r>
      <w:r w:rsidRPr="00B03952">
        <w:rPr>
          <w:rFonts w:ascii="Times New Roman" w:hAnsi="Times New Roman"/>
          <w:bCs/>
          <w:spacing w:val="-2"/>
          <w:sz w:val="24"/>
          <w:szCs w:val="24"/>
        </w:rPr>
        <w:t>риентирования на местности без карты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требованиякосновным военно-учетным специальностям и </w:t>
      </w:r>
      <w:r w:rsidRPr="00B03952">
        <w:rPr>
          <w:rFonts w:ascii="Times New Roman" w:hAnsi="Times New Roman"/>
          <w:spacing w:val="-2"/>
          <w:sz w:val="24"/>
          <w:szCs w:val="24"/>
        </w:rPr>
        <w:t>общие положения Уставов во</w:t>
      </w:r>
      <w:r w:rsidRPr="00B03952">
        <w:rPr>
          <w:rFonts w:ascii="Times New Roman" w:hAnsi="Times New Roman"/>
          <w:spacing w:val="-2"/>
          <w:sz w:val="24"/>
          <w:szCs w:val="24"/>
        </w:rPr>
        <w:t>о</w:t>
      </w:r>
      <w:r w:rsidRPr="00B03952">
        <w:rPr>
          <w:rFonts w:ascii="Times New Roman" w:hAnsi="Times New Roman"/>
          <w:spacing w:val="-2"/>
          <w:sz w:val="24"/>
          <w:szCs w:val="24"/>
        </w:rPr>
        <w:t>руженных сил РФ</w:t>
      </w:r>
      <w:r w:rsidRPr="00B03952">
        <w:rPr>
          <w:rFonts w:ascii="Times New Roman" w:hAnsi="Times New Roman"/>
          <w:sz w:val="24"/>
          <w:szCs w:val="24"/>
        </w:rPr>
        <w:t xml:space="preserve">.  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применять </w:t>
      </w:r>
      <w:proofErr w:type="spellStart"/>
      <w:r w:rsidRPr="00B03952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подход обучения с целью формирования гражданской поз</w:t>
      </w:r>
      <w:r w:rsidRPr="00B03952">
        <w:rPr>
          <w:rFonts w:ascii="Times New Roman" w:hAnsi="Times New Roman"/>
          <w:sz w:val="24"/>
          <w:szCs w:val="24"/>
        </w:rPr>
        <w:t>и</w:t>
      </w:r>
      <w:r w:rsidR="00B65C06">
        <w:rPr>
          <w:rFonts w:ascii="Times New Roman" w:hAnsi="Times New Roman"/>
          <w:sz w:val="24"/>
          <w:szCs w:val="24"/>
        </w:rPr>
        <w:t xml:space="preserve">ции </w:t>
      </w:r>
      <w:proofErr w:type="gramStart"/>
      <w:r w:rsidR="00B65C0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формировать релевантные признаки </w:t>
      </w:r>
      <w:proofErr w:type="spellStart"/>
      <w:r w:rsidRPr="00B03952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обучения учащихся с использов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нием информацио</w:t>
      </w:r>
      <w:r w:rsidR="00B65C06">
        <w:rPr>
          <w:rFonts w:ascii="Times New Roman" w:hAnsi="Times New Roman"/>
          <w:sz w:val="24"/>
          <w:szCs w:val="24"/>
        </w:rPr>
        <w:t>нного пространства Интернет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поддерживать взаимодействие с подразделениями Министерства обороны по вопроса</w:t>
      </w:r>
      <w:r w:rsidR="00B65C06">
        <w:rPr>
          <w:rFonts w:ascii="Times New Roman" w:hAnsi="Times New Roman"/>
          <w:sz w:val="24"/>
          <w:szCs w:val="24"/>
        </w:rPr>
        <w:t>м проведения военных сборов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сформировать знания о правах и видах отв</w:t>
      </w:r>
      <w:r w:rsidR="00B65C06">
        <w:rPr>
          <w:rFonts w:ascii="Times New Roman" w:hAnsi="Times New Roman"/>
          <w:sz w:val="24"/>
          <w:szCs w:val="24"/>
        </w:rPr>
        <w:t>етственности военнослужащих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</w:rPr>
        <w:t xml:space="preserve"> проводить </w:t>
      </w:r>
      <w:proofErr w:type="spellStart"/>
      <w:r w:rsidRPr="00B03952">
        <w:rPr>
          <w:rFonts w:ascii="Times New Roman" w:hAnsi="Times New Roman"/>
          <w:iCs/>
          <w:sz w:val="24"/>
          <w:szCs w:val="24"/>
        </w:rPr>
        <w:t>компетентностное</w:t>
      </w:r>
      <w:proofErr w:type="spellEnd"/>
      <w:r w:rsidRPr="00B03952">
        <w:rPr>
          <w:rFonts w:ascii="Times New Roman" w:hAnsi="Times New Roman"/>
          <w:iCs/>
          <w:sz w:val="24"/>
          <w:szCs w:val="24"/>
        </w:rPr>
        <w:t xml:space="preserve"> обучение с использованием различных средств и методов для формирования</w:t>
      </w:r>
      <w:r w:rsidRPr="00B03952">
        <w:rPr>
          <w:rFonts w:ascii="Times New Roman" w:hAnsi="Times New Roman"/>
          <w:bCs/>
          <w:spacing w:val="4"/>
          <w:sz w:val="24"/>
          <w:szCs w:val="24"/>
        </w:rPr>
        <w:t xml:space="preserve"> патриотизма у обучающихся </w:t>
      </w:r>
      <w:r w:rsidRPr="00B03952">
        <w:rPr>
          <w:rFonts w:ascii="Times New Roman" w:hAnsi="Times New Roman"/>
          <w:iCs/>
          <w:sz w:val="24"/>
          <w:szCs w:val="24"/>
        </w:rPr>
        <w:t>с учетом их индивидуальных особенностей</w:t>
      </w:r>
      <w:r w:rsidR="00B65C06">
        <w:rPr>
          <w:rFonts w:ascii="Times New Roman" w:hAnsi="Times New Roman"/>
          <w:iCs/>
          <w:sz w:val="24"/>
          <w:szCs w:val="24"/>
        </w:rPr>
        <w:t xml:space="preserve"> и образовательных потребностей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</w:rPr>
        <w:t xml:space="preserve">решать задачи патриотического воспитания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B03952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B03952">
        <w:rPr>
          <w:rFonts w:ascii="Times New Roman" w:hAnsi="Times New Roman"/>
          <w:iCs/>
          <w:sz w:val="24"/>
          <w:szCs w:val="24"/>
        </w:rPr>
        <w:t xml:space="preserve"> де</w:t>
      </w:r>
      <w:r w:rsidRPr="00B03952">
        <w:rPr>
          <w:rFonts w:ascii="Times New Roman" w:hAnsi="Times New Roman"/>
          <w:iCs/>
          <w:sz w:val="24"/>
          <w:szCs w:val="24"/>
        </w:rPr>
        <w:t>я</w:t>
      </w:r>
      <w:r w:rsidRPr="00B03952">
        <w:rPr>
          <w:rFonts w:ascii="Times New Roman" w:hAnsi="Times New Roman"/>
          <w:iCs/>
          <w:sz w:val="24"/>
          <w:szCs w:val="24"/>
        </w:rPr>
        <w:t>тельности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tbl>
      <w:tblPr>
        <w:tblW w:w="0" w:type="auto"/>
        <w:tblLook w:val="0000"/>
      </w:tblPr>
      <w:tblGrid>
        <w:gridCol w:w="9855"/>
      </w:tblGrid>
      <w:tr w:rsidR="0004131B" w:rsidRPr="00B03952" w:rsidTr="00EB631D">
        <w:tc>
          <w:tcPr>
            <w:tcW w:w="9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131B" w:rsidRPr="00B03952" w:rsidRDefault="0004131B" w:rsidP="00B039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</w:rPr>
              <w:t>– формирования у учащихся базы данных и знаний, отражающей различные аспекты гра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</w:rPr>
              <w:t>ж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</w:rPr>
              <w:t>данской обороны и военной службы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131B" w:rsidRPr="00B03952" w:rsidRDefault="0004131B" w:rsidP="00B039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–  поиска 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>в современном информационном пространстве различных военных знаний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131B" w:rsidRPr="00B03952" w:rsidRDefault="0004131B" w:rsidP="00B039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– потребностью поиска 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>методов защиты в условиях различных по своей природе чрезвыча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>ных ситуаций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131B" w:rsidRPr="00B03952" w:rsidRDefault="0004131B" w:rsidP="00B039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– навыками формирования у </w:t>
            </w:r>
            <w:proofErr w:type="gramStart"/>
            <w:r w:rsidRPr="00B0395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03952">
              <w:rPr>
                <w:rFonts w:ascii="Times New Roman" w:hAnsi="Times New Roman"/>
                <w:sz w:val="24"/>
                <w:szCs w:val="24"/>
              </w:rPr>
              <w:t xml:space="preserve"> безопасного поведения в период воинской слу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ж</w:t>
            </w:r>
            <w:r w:rsidR="00B65C06">
              <w:rPr>
                <w:rFonts w:ascii="Times New Roman" w:hAnsi="Times New Roman"/>
                <w:sz w:val="24"/>
                <w:szCs w:val="24"/>
              </w:rPr>
              <w:t>бы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131B" w:rsidRPr="00B03952" w:rsidRDefault="0004131B" w:rsidP="00B039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методикой 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проведения профориентации учащихся для прохождения военной службе и/или получе</w:t>
            </w:r>
            <w:r w:rsidR="00B65C06">
              <w:rPr>
                <w:rFonts w:ascii="Times New Roman" w:hAnsi="Times New Roman"/>
                <w:sz w:val="24"/>
                <w:szCs w:val="24"/>
              </w:rPr>
              <w:t>ния военного образования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131B" w:rsidRPr="00B03952" w:rsidRDefault="0004131B" w:rsidP="00B039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организаторскими способностями проведения военно-патриотических мероприятий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04131B" w:rsidRPr="00B03952" w:rsidRDefault="0004131B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ОК-2 – </w:t>
      </w:r>
      <w:r w:rsidRPr="00B03952">
        <w:rPr>
          <w:rFonts w:ascii="Times New Roman" w:hAnsi="Times New Roman"/>
          <w:bCs/>
          <w:sz w:val="24"/>
          <w:szCs w:val="24"/>
        </w:rPr>
        <w:t>способностью анализировать основные этапы и закономерности исторического ра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Pr="00B03952">
        <w:rPr>
          <w:rFonts w:ascii="Times New Roman" w:hAnsi="Times New Roman"/>
          <w:bCs/>
          <w:sz w:val="24"/>
          <w:szCs w:val="24"/>
        </w:rPr>
        <w:t>вития для формирования гражданской позиции;</w:t>
      </w:r>
    </w:p>
    <w:p w:rsidR="0004131B" w:rsidRPr="00B03952" w:rsidRDefault="0004131B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ОК-3 – способностью использовать естественнонаучные и математические знания для ор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ентирования в современном информационном пространстве;</w:t>
      </w:r>
    </w:p>
    <w:p w:rsidR="0004131B" w:rsidRPr="00B03952" w:rsidRDefault="0004131B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ОК-9 –  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04131B" w:rsidRPr="00B03952" w:rsidRDefault="0004131B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04131B" w:rsidRPr="00B03952" w:rsidRDefault="0004131B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</w:t>
      </w:r>
      <w:r w:rsidRPr="00B03952">
        <w:rPr>
          <w:rFonts w:ascii="Times New Roman" w:hAnsi="Times New Roman"/>
          <w:i/>
          <w:sz w:val="24"/>
          <w:szCs w:val="24"/>
        </w:rPr>
        <w:t>-3</w:t>
      </w:r>
      <w:r w:rsidRPr="00B03952">
        <w:rPr>
          <w:rFonts w:ascii="Times New Roman" w:hAnsi="Times New Roman"/>
          <w:sz w:val="24"/>
          <w:szCs w:val="24"/>
        </w:rPr>
        <w:t xml:space="preserve"> – способность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</w:t>
      </w:r>
      <w:r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>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B0395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86167C" w:rsidRPr="00B03952" w:rsidRDefault="000413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4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B3BA6">
        <w:rPr>
          <w:rFonts w:ascii="Times New Roman" w:hAnsi="Times New Roman"/>
          <w:sz w:val="24"/>
          <w:szCs w:val="24"/>
        </w:rPr>
        <w:t>экзамен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4131B" w:rsidRPr="00B03952" w:rsidRDefault="0004131B" w:rsidP="003F36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Подберёзный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Владимир Васильевич, доктор ветеринарных наук, профессор </w:t>
      </w:r>
      <w:r w:rsidR="006629CF" w:rsidRPr="00B03952">
        <w:rPr>
          <w:rFonts w:ascii="Times New Roman" w:hAnsi="Times New Roman"/>
          <w:sz w:val="24"/>
          <w:szCs w:val="24"/>
        </w:rPr>
        <w:t>естеств</w:t>
      </w:r>
      <w:r w:rsidR="006629CF" w:rsidRPr="00B03952">
        <w:rPr>
          <w:rFonts w:ascii="Times New Roman" w:hAnsi="Times New Roman"/>
          <w:sz w:val="24"/>
          <w:szCs w:val="24"/>
        </w:rPr>
        <w:t>о</w:t>
      </w:r>
      <w:r w:rsidR="006629CF" w:rsidRPr="00B03952">
        <w:rPr>
          <w:rFonts w:ascii="Times New Roman" w:hAnsi="Times New Roman"/>
          <w:sz w:val="24"/>
          <w:szCs w:val="24"/>
        </w:rPr>
        <w:t>знания</w:t>
      </w:r>
      <w:r w:rsidRPr="00B03952">
        <w:rPr>
          <w:rFonts w:ascii="Times New Roman" w:hAnsi="Times New Roman"/>
          <w:sz w:val="24"/>
          <w:szCs w:val="24"/>
        </w:rPr>
        <w:t>, зав. кафедрой естествознания и безопасности жизнедеятельности.</w:t>
      </w:r>
    </w:p>
    <w:p w:rsidR="00EA3CE1" w:rsidRDefault="0004131B" w:rsidP="003F36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Божич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Владимир Иванович, доктор технических наук, профессор, профессор кафедры естествознания и безопасности жизнедеятельности.</w:t>
      </w:r>
    </w:p>
    <w:p w:rsidR="0004131B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131B" w:rsidRPr="00B03952" w:rsidRDefault="006629CF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.В.11.06 Обеспечение</w:t>
      </w:r>
      <w:r w:rsidR="0004131B" w:rsidRPr="00B03952">
        <w:rPr>
          <w:rFonts w:ascii="Times New Roman" w:hAnsi="Times New Roman"/>
          <w:b/>
          <w:i/>
          <w:sz w:val="24"/>
          <w:szCs w:val="24"/>
        </w:rPr>
        <w:t xml:space="preserve"> безопасности образовательного учреждения</w:t>
      </w:r>
    </w:p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131B" w:rsidRPr="003F3603" w:rsidRDefault="0004131B" w:rsidP="00EB0E21">
      <w:pPr>
        <w:pStyle w:val="af2"/>
        <w:numPr>
          <w:ilvl w:val="0"/>
          <w:numId w:val="3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B03952">
        <w:rPr>
          <w:b/>
        </w:rPr>
        <w:t>Цель изучения дисциплины:</w:t>
      </w:r>
      <w:r w:rsidRPr="00B03952">
        <w:t xml:space="preserve"> ознакомить студентов с содержанием терминов и п</w:t>
      </w:r>
      <w:r w:rsidRPr="00B03952">
        <w:t>о</w:t>
      </w:r>
      <w:r w:rsidRPr="00B03952">
        <w:t>нятий сферы обеспечения безопасности образовательного учреждения и органов обеспеч</w:t>
      </w:r>
      <w:r w:rsidRPr="00B03952">
        <w:t>е</w:t>
      </w:r>
      <w:r w:rsidRPr="00B03952">
        <w:t>ния</w:t>
      </w:r>
      <w:r w:rsidR="0005742C">
        <w:t xml:space="preserve"> безопасности жизнедеятельности;</w:t>
      </w:r>
      <w:r w:rsidRPr="003F3603">
        <w:t xml:space="preserve"> показать особенности политики государства и защиты </w:t>
      </w:r>
      <w:proofErr w:type="gramStart"/>
      <w:r w:rsidRPr="003F3603">
        <w:t>безопасности</w:t>
      </w:r>
      <w:proofErr w:type="gramEnd"/>
      <w:r w:rsidRPr="003F3603">
        <w:t xml:space="preserve"> образовательных учреждении, интересов обучающихся в зависимости от ко</w:t>
      </w:r>
      <w:r w:rsidRPr="003F3603">
        <w:t>н</w:t>
      </w:r>
      <w:r w:rsidRPr="003F3603">
        <w:t>кретного состояния безопасности, а также путей укрепления безопасности личности, общ</w:t>
      </w:r>
      <w:r w:rsidRPr="003F3603">
        <w:t>е</w:t>
      </w:r>
      <w:r w:rsidRPr="003F3603">
        <w:t>ства и государства.</w:t>
      </w:r>
    </w:p>
    <w:p w:rsidR="0004131B" w:rsidRPr="00B03952" w:rsidRDefault="0004131B" w:rsidP="003F3603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03952">
        <w:rPr>
          <w:b/>
        </w:rPr>
        <w:t>2. Задачи изучения дисциплины:</w:t>
      </w:r>
    </w:p>
    <w:p w:rsidR="0004131B" w:rsidRPr="00B03952" w:rsidRDefault="0004131B" w:rsidP="00EB0E21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раскрыть пути обеспечения безопасности образовательного учреждения;</w:t>
      </w:r>
    </w:p>
    <w:p w:rsidR="0004131B" w:rsidRPr="00B03952" w:rsidRDefault="0004131B" w:rsidP="00EB0E21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раскрыть влияние угроз на соблюдение в образовательном учреждении прав и свобод, как личности, так и различных социальных групп, влияние социальных последствий правовой необученности на безопасность личности и учреждения;</w:t>
      </w:r>
    </w:p>
    <w:p w:rsidR="0004131B" w:rsidRPr="00B03952" w:rsidRDefault="0004131B" w:rsidP="00EB0E21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научить пользоваться методами социологического анализа в изучении угроз безопасности личности и общества;</w:t>
      </w:r>
    </w:p>
    <w:p w:rsidR="0004131B" w:rsidRPr="00B03952" w:rsidRDefault="0004131B" w:rsidP="00EB0E21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помочь выработать объективный, </w:t>
      </w:r>
      <w:proofErr w:type="gramStart"/>
      <w:r w:rsidRPr="00B03952">
        <w:rPr>
          <w:rFonts w:ascii="Times New Roman" w:hAnsi="Times New Roman"/>
          <w:sz w:val="24"/>
          <w:szCs w:val="24"/>
        </w:rPr>
        <w:t>реалистический подход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к оценке состояния безопасн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основные правила работы в команде; </w:t>
      </w:r>
      <w:r w:rsidRPr="00B03952">
        <w:rPr>
          <w:rFonts w:ascii="Times New Roman" w:hAnsi="Times New Roman"/>
          <w:sz w:val="24"/>
          <w:szCs w:val="24"/>
        </w:rPr>
        <w:t>современные принципы толерантности, диалога и с</w:t>
      </w:r>
      <w:r w:rsidRPr="00B03952">
        <w:rPr>
          <w:rFonts w:ascii="Times New Roman" w:hAnsi="Times New Roman"/>
          <w:sz w:val="24"/>
          <w:szCs w:val="24"/>
        </w:rPr>
        <w:t>о</w:t>
      </w:r>
      <w:r w:rsidR="00B65C06">
        <w:rPr>
          <w:rFonts w:ascii="Times New Roman" w:hAnsi="Times New Roman"/>
          <w:sz w:val="24"/>
          <w:szCs w:val="24"/>
        </w:rPr>
        <w:t>трудничества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основные понятия и современные методы защиты в условиях чрезвычайных сит</w:t>
      </w:r>
      <w:r w:rsidR="00B65C06">
        <w:rPr>
          <w:rFonts w:ascii="Times New Roman" w:hAnsi="Times New Roman"/>
          <w:sz w:val="24"/>
          <w:szCs w:val="24"/>
        </w:rPr>
        <w:t>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способы психологического и педагогического изучения; закономерности психического развития и особенности их проявления в учебном процессе в р</w:t>
      </w:r>
      <w:r w:rsidR="00B65C06">
        <w:rPr>
          <w:rFonts w:ascii="Times New Roman" w:hAnsi="Times New Roman"/>
          <w:sz w:val="24"/>
          <w:szCs w:val="24"/>
        </w:rPr>
        <w:t>азные возрастные периоды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Федеральные законы Российской Федерации, постановления Правительства Российской Федерации и другие нормативно-правовые акты о подготовке и защите учащихся от опасных и чрезвычайных ситуаций различного характера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основы обеспечения охраны жизни и здоровья участников образовательного процесса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знанием в области безопасности во всех сфера</w:t>
      </w:r>
      <w:r w:rsidR="00B65C06">
        <w:rPr>
          <w:rFonts w:ascii="Times New Roman" w:hAnsi="Times New Roman"/>
          <w:bCs/>
          <w:sz w:val="24"/>
          <w:szCs w:val="24"/>
        </w:rPr>
        <w:t>х общественных отношений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 </w:t>
      </w:r>
      <w:r w:rsidRPr="00B03952">
        <w:rPr>
          <w:rFonts w:ascii="Times New Roman" w:hAnsi="Times New Roman"/>
          <w:sz w:val="24"/>
          <w:szCs w:val="24"/>
        </w:rPr>
        <w:t>признаки, причины и последствия опасностей социального, техногенног</w:t>
      </w:r>
      <w:r w:rsidR="00B65C06">
        <w:rPr>
          <w:rFonts w:ascii="Times New Roman" w:hAnsi="Times New Roman"/>
          <w:sz w:val="24"/>
          <w:szCs w:val="24"/>
        </w:rPr>
        <w:t>о и природного характера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толерантно воспринимать социальные, культурные и личностные различи</w:t>
      </w:r>
      <w:r w:rsidR="00B65C06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применять прие</w:t>
      </w:r>
      <w:r w:rsidR="00B65C06">
        <w:rPr>
          <w:rFonts w:ascii="Times New Roman" w:hAnsi="Times New Roman"/>
          <w:sz w:val="24"/>
          <w:szCs w:val="24"/>
        </w:rPr>
        <w:t>мы оказания первой помощи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использовать методы психологической и педагогической диагностики для решения ра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личны</w:t>
      </w:r>
      <w:r w:rsidR="00B65C06">
        <w:rPr>
          <w:rFonts w:ascii="Times New Roman" w:hAnsi="Times New Roman"/>
          <w:sz w:val="24"/>
          <w:szCs w:val="24"/>
        </w:rPr>
        <w:t>х профессиональных задач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эффективно применять знания правовых основ в области безопасности в сво</w:t>
      </w:r>
      <w:r w:rsidR="00B65C06">
        <w:rPr>
          <w:rFonts w:ascii="Times New Roman" w:hAnsi="Times New Roman"/>
          <w:bCs/>
          <w:sz w:val="24"/>
          <w:szCs w:val="24"/>
        </w:rPr>
        <w:t>ей работе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 </w:t>
      </w:r>
      <w:r w:rsidRPr="00B03952">
        <w:rPr>
          <w:rFonts w:ascii="Times New Roman" w:hAnsi="Times New Roman"/>
          <w:sz w:val="24"/>
          <w:szCs w:val="24"/>
        </w:rPr>
        <w:t>адекватно относиться к обеспечению охраны жизни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применять знания в области безопасности во всех сфера</w:t>
      </w:r>
      <w:r w:rsidR="00B65C06">
        <w:rPr>
          <w:rFonts w:ascii="Times New Roman" w:hAnsi="Times New Roman"/>
          <w:bCs/>
          <w:sz w:val="24"/>
          <w:szCs w:val="24"/>
        </w:rPr>
        <w:t>х общественных отношений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 применять методы защиты образовательного учреждения от опасных ситуаций.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131B" w:rsidRPr="00B03952" w:rsidRDefault="0004131B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способностью работать в команде, используя о</w:t>
      </w:r>
      <w:r w:rsidRPr="00B03952">
        <w:rPr>
          <w:rFonts w:ascii="Times New Roman" w:hAnsi="Times New Roman"/>
          <w:bCs/>
          <w:sz w:val="24"/>
          <w:szCs w:val="24"/>
        </w:rPr>
        <w:t xml:space="preserve">сновные формы </w:t>
      </w:r>
      <w:r w:rsidRPr="00B03952">
        <w:rPr>
          <w:rFonts w:ascii="Times New Roman" w:hAnsi="Times New Roman"/>
          <w:sz w:val="24"/>
          <w:szCs w:val="24"/>
        </w:rPr>
        <w:t>человеческого сосуществ</w:t>
      </w:r>
      <w:r w:rsidRPr="00B03952">
        <w:rPr>
          <w:rFonts w:ascii="Times New Roman" w:hAnsi="Times New Roman"/>
          <w:sz w:val="24"/>
          <w:szCs w:val="24"/>
        </w:rPr>
        <w:t>о</w:t>
      </w:r>
      <w:r w:rsidR="00B65C06">
        <w:rPr>
          <w:rFonts w:ascii="Times New Roman" w:hAnsi="Times New Roman"/>
          <w:sz w:val="24"/>
          <w:szCs w:val="24"/>
        </w:rPr>
        <w:t>вания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навыка</w:t>
      </w:r>
      <w:r w:rsidR="00B65C06">
        <w:rPr>
          <w:rFonts w:ascii="Times New Roman" w:hAnsi="Times New Roman"/>
          <w:sz w:val="24"/>
          <w:szCs w:val="24"/>
        </w:rPr>
        <w:t>ми оказания первой помощи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способами осуществления психолого-педагогической поддержки и сопровождения уче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но-воспитательно</w:t>
      </w:r>
      <w:r w:rsidR="00B65C06">
        <w:rPr>
          <w:rFonts w:ascii="Times New Roman" w:hAnsi="Times New Roman"/>
          <w:sz w:val="24"/>
          <w:szCs w:val="24"/>
        </w:rPr>
        <w:t>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B03952">
      <w:pPr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практическими знаниями и навыками использования нормативных правовых докумен</w:t>
      </w:r>
      <w:r w:rsidR="00B65C06">
        <w:rPr>
          <w:rFonts w:ascii="Times New Roman" w:hAnsi="Times New Roman"/>
          <w:bCs/>
          <w:sz w:val="24"/>
          <w:szCs w:val="24"/>
        </w:rPr>
        <w:t>тов в своей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B03952">
      <w:pPr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уважительно и бережно относиться к своему здоровью и здоровью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</w:t>
      </w:r>
      <w:r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>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B65C06" w:rsidRDefault="0004131B" w:rsidP="00B03952">
      <w:pPr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 организовывать и поддерживать взаимодействие с ве</w:t>
      </w:r>
      <w:r w:rsidR="00B65C06">
        <w:rPr>
          <w:rFonts w:ascii="Times New Roman" w:hAnsi="Times New Roman"/>
          <w:bCs/>
          <w:sz w:val="24"/>
          <w:szCs w:val="24"/>
        </w:rPr>
        <w:t>домственными структурами</w:t>
      </w:r>
      <w:r w:rsidRPr="00B03952">
        <w:rPr>
          <w:rFonts w:ascii="Times New Roman" w:hAnsi="Times New Roman"/>
          <w:bCs/>
          <w:sz w:val="24"/>
          <w:szCs w:val="24"/>
        </w:rPr>
        <w:t xml:space="preserve">;  </w:t>
      </w:r>
    </w:p>
    <w:p w:rsidR="0004131B" w:rsidRPr="00B03952" w:rsidRDefault="0004131B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м</w:t>
      </w:r>
      <w:r w:rsidRPr="00B03952">
        <w:rPr>
          <w:rFonts w:ascii="Times New Roman" w:hAnsi="Times New Roman"/>
          <w:bCs/>
          <w:sz w:val="24"/>
          <w:szCs w:val="24"/>
        </w:rPr>
        <w:t xml:space="preserve">етодиками и способами защиты от опасных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ситуаций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обучающихся на практике.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ОК-5 – </w:t>
      </w:r>
      <w:r w:rsidRPr="00B0395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ОК-9 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04131B" w:rsidRPr="00B03952" w:rsidRDefault="0004131B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ОПК-3 –  </w:t>
      </w:r>
      <w:r w:rsidRPr="00B03952">
        <w:rPr>
          <w:rFonts w:ascii="Times New Roman" w:hAnsi="Times New Roman"/>
          <w:sz w:val="24"/>
          <w:szCs w:val="24"/>
        </w:rPr>
        <w:t xml:space="preserve">готовностью к психолого-педагогическому сопровождению </w:t>
      </w:r>
      <w:proofErr w:type="spellStart"/>
      <w:r w:rsidRPr="00B03952">
        <w:rPr>
          <w:rFonts w:ascii="Times New Roman" w:hAnsi="Times New Roman"/>
          <w:sz w:val="24"/>
          <w:szCs w:val="24"/>
        </w:rPr>
        <w:t>учебно-воспитатель-ного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процесса;</w:t>
      </w:r>
    </w:p>
    <w:p w:rsidR="0004131B" w:rsidRPr="00B03952" w:rsidRDefault="0004131B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ОПК-4 –  </w:t>
      </w:r>
      <w:r w:rsidRPr="00B03952">
        <w:rPr>
          <w:rFonts w:ascii="Times New Roman" w:hAnsi="Times New Roman"/>
          <w:sz w:val="24"/>
          <w:szCs w:val="24"/>
        </w:rPr>
        <w:t xml:space="preserve">готовностью к профессиональной деятельности в соответствии с </w:t>
      </w:r>
      <w:proofErr w:type="spellStart"/>
      <w:r w:rsidRPr="00B03952">
        <w:rPr>
          <w:rFonts w:ascii="Times New Roman" w:hAnsi="Times New Roman"/>
          <w:sz w:val="24"/>
          <w:szCs w:val="24"/>
        </w:rPr>
        <w:t>нормативно-пра-вовыми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актами в сфере образования;</w:t>
      </w:r>
    </w:p>
    <w:p w:rsidR="0004131B" w:rsidRPr="00B03952" w:rsidRDefault="0004131B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ОПК-6 </w:t>
      </w:r>
      <w:r w:rsidR="006629CF" w:rsidRPr="00B03952">
        <w:rPr>
          <w:rFonts w:ascii="Times New Roman" w:hAnsi="Times New Roman"/>
          <w:iCs/>
          <w:sz w:val="24"/>
          <w:szCs w:val="24"/>
        </w:rPr>
        <w:t>– готовностью</w:t>
      </w:r>
      <w:r w:rsidRPr="00B03952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ПК-5 – способностью осуществлять педагогическое сопровождение социализации и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 xml:space="preserve">сионального самоопределения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СК-10 –  </w:t>
      </w:r>
      <w:r w:rsidRPr="00B03952">
        <w:rPr>
          <w:rFonts w:ascii="Times New Roman" w:hAnsi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жизнедеятельности;</w:t>
      </w:r>
    </w:p>
    <w:p w:rsidR="0004131B" w:rsidRPr="00B03952" w:rsidRDefault="0004131B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СК-11 –  </w:t>
      </w:r>
      <w:r w:rsidRPr="00B0395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86167C" w:rsidRPr="00B03952" w:rsidRDefault="000413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4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05742C">
        <w:rPr>
          <w:rFonts w:ascii="Times New Roman" w:hAnsi="Times New Roman"/>
          <w:sz w:val="24"/>
          <w:szCs w:val="24"/>
        </w:rPr>
        <w:t>экзамен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04131B" w:rsidP="003F360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Зарубина Римма Викторовна, кандидат  педагогических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EC3298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3298" w:rsidRPr="00B03952" w:rsidRDefault="00EC3298" w:rsidP="00B03952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3298" w:rsidRPr="00B03952" w:rsidRDefault="006629CF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.В.11.07 Организация</w:t>
      </w:r>
      <w:r w:rsidR="00EC3298" w:rsidRPr="00B03952">
        <w:rPr>
          <w:rFonts w:ascii="Times New Roman" w:hAnsi="Times New Roman"/>
          <w:b/>
          <w:i/>
          <w:sz w:val="24"/>
          <w:szCs w:val="24"/>
        </w:rPr>
        <w:t xml:space="preserve"> обеспечения пожарной безопасности </w:t>
      </w:r>
    </w:p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3298" w:rsidRPr="003F3603" w:rsidRDefault="003F3603" w:rsidP="003F3603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  <w:r w:rsidR="00EC3298" w:rsidRPr="00B03952">
        <w:rPr>
          <w:rFonts w:ascii="Times New Roman" w:hAnsi="Times New Roman"/>
          <w:bCs/>
          <w:sz w:val="24"/>
          <w:szCs w:val="24"/>
          <w:lang w:eastAsia="ru-RU"/>
        </w:rPr>
        <w:t xml:space="preserve"> дать студентам правовые, нормативно-технические и организационные нормы о системе пожарной бе</w:t>
      </w:r>
      <w:r w:rsidR="0005742C">
        <w:rPr>
          <w:rFonts w:ascii="Times New Roman" w:hAnsi="Times New Roman"/>
          <w:bCs/>
          <w:sz w:val="24"/>
          <w:szCs w:val="24"/>
          <w:lang w:eastAsia="ru-RU"/>
        </w:rPr>
        <w:t>зопасности Российской Федерации;</w:t>
      </w:r>
      <w:r w:rsidR="00EC3298" w:rsidRPr="00B03952">
        <w:rPr>
          <w:rFonts w:ascii="Times New Roman" w:hAnsi="Times New Roman"/>
          <w:bCs/>
          <w:sz w:val="24"/>
          <w:szCs w:val="24"/>
          <w:lang w:eastAsia="ru-RU"/>
        </w:rPr>
        <w:t xml:space="preserve"> ознак</w:t>
      </w:r>
      <w:r w:rsidR="00EC3298" w:rsidRPr="00B03952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EC3298" w:rsidRPr="00B03952">
        <w:rPr>
          <w:rFonts w:ascii="Times New Roman" w:hAnsi="Times New Roman"/>
          <w:bCs/>
          <w:sz w:val="24"/>
          <w:szCs w:val="24"/>
          <w:lang w:eastAsia="ru-RU"/>
        </w:rPr>
        <w:t>мить студентов с основами процессов горения, взрыва, детонации; с последствиями возгор</w:t>
      </w:r>
      <w:r w:rsidR="00EC3298" w:rsidRPr="00B03952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EC3298" w:rsidRPr="00B03952">
        <w:rPr>
          <w:rFonts w:ascii="Times New Roman" w:hAnsi="Times New Roman"/>
          <w:bCs/>
          <w:sz w:val="24"/>
          <w:szCs w:val="24"/>
          <w:lang w:eastAsia="ru-RU"/>
        </w:rPr>
        <w:t>ний, пожаров, взры</w:t>
      </w:r>
      <w:r w:rsidR="0005742C">
        <w:rPr>
          <w:rFonts w:ascii="Times New Roman" w:hAnsi="Times New Roman"/>
          <w:bCs/>
          <w:sz w:val="24"/>
          <w:szCs w:val="24"/>
          <w:lang w:eastAsia="ru-RU"/>
        </w:rPr>
        <w:t>вов, воздействия ударной волны;</w:t>
      </w:r>
      <w:r w:rsidR="00EC3298" w:rsidRPr="00B03952">
        <w:rPr>
          <w:rFonts w:ascii="Times New Roman" w:hAnsi="Times New Roman"/>
          <w:bCs/>
          <w:sz w:val="24"/>
          <w:szCs w:val="24"/>
          <w:lang w:eastAsia="ru-RU"/>
        </w:rPr>
        <w:t xml:space="preserve"> дать сведения о мерах предупреждения и защиты от чрезвычайных ситуаций, связанных с горением, взрывом и детонацией в техн</w:t>
      </w:r>
      <w:r w:rsidR="00EC3298" w:rsidRPr="00B03952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EC3298" w:rsidRPr="00B03952">
        <w:rPr>
          <w:rFonts w:ascii="Times New Roman" w:hAnsi="Times New Roman"/>
          <w:bCs/>
          <w:sz w:val="24"/>
          <w:szCs w:val="24"/>
          <w:lang w:eastAsia="ru-RU"/>
        </w:rPr>
        <w:t>генных и природных системах.</w:t>
      </w:r>
      <w:proofErr w:type="gramEnd"/>
    </w:p>
    <w:p w:rsidR="00EC3298" w:rsidRPr="00B03952" w:rsidRDefault="00EC3298" w:rsidP="00B03952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:rsidR="00EC3298" w:rsidRPr="00B03952" w:rsidRDefault="00EC3298" w:rsidP="00B03952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hAnsi="Times New Roman"/>
          <w:bCs/>
          <w:sz w:val="24"/>
          <w:szCs w:val="24"/>
          <w:lang w:eastAsia="ru-RU"/>
        </w:rPr>
        <w:t>– подготовить студентов, будущих педагогов, к грамотным и целесообразным действиям в чрезвычайной ситуации, связанной с пожарной опасностью, и при ликвидации ее последс</w:t>
      </w:r>
      <w:r w:rsidRPr="00B03952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B03952">
        <w:rPr>
          <w:rFonts w:ascii="Times New Roman" w:hAnsi="Times New Roman"/>
          <w:bCs/>
          <w:sz w:val="24"/>
          <w:szCs w:val="24"/>
          <w:lang w:eastAsia="ru-RU"/>
        </w:rPr>
        <w:t xml:space="preserve">вий; </w:t>
      </w:r>
    </w:p>
    <w:p w:rsidR="00EC3298" w:rsidRPr="00B03952" w:rsidRDefault="00EC3298" w:rsidP="00B03952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hAnsi="Times New Roman"/>
          <w:bCs/>
          <w:sz w:val="24"/>
          <w:szCs w:val="24"/>
          <w:lang w:eastAsia="ru-RU"/>
        </w:rPr>
        <w:t>– дать знания и выработать навыки соблюдения правил пожарной безопасности; формиров</w:t>
      </w:r>
      <w:r w:rsidRPr="00B03952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B03952">
        <w:rPr>
          <w:rFonts w:ascii="Times New Roman" w:hAnsi="Times New Roman"/>
          <w:bCs/>
          <w:sz w:val="24"/>
          <w:szCs w:val="24"/>
          <w:lang w:eastAsia="ru-RU"/>
        </w:rPr>
        <w:t xml:space="preserve">ние у студентов знаний об основных средствах пожаротушения и работе с ними; </w:t>
      </w:r>
    </w:p>
    <w:p w:rsidR="00EC3298" w:rsidRPr="00B03952" w:rsidRDefault="00EC3298" w:rsidP="00B03952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hAnsi="Times New Roman"/>
          <w:bCs/>
          <w:sz w:val="24"/>
          <w:szCs w:val="24"/>
          <w:lang w:eastAsia="ru-RU"/>
        </w:rPr>
        <w:t>– обучение студентов формам и методам организации и ведения учебного процесса по ди</w:t>
      </w:r>
      <w:r w:rsidRPr="00B03952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B03952">
        <w:rPr>
          <w:rFonts w:ascii="Times New Roman" w:hAnsi="Times New Roman"/>
          <w:bCs/>
          <w:sz w:val="24"/>
          <w:szCs w:val="24"/>
          <w:lang w:eastAsia="ru-RU"/>
        </w:rPr>
        <w:t>циплине.</w:t>
      </w:r>
    </w:p>
    <w:p w:rsidR="00EC3298" w:rsidRDefault="00EC3298" w:rsidP="00B03952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03952">
        <w:rPr>
          <w:rFonts w:ascii="Times New Roman" w:hAnsi="Times New Roman"/>
          <w:b/>
          <w:sz w:val="24"/>
          <w:szCs w:val="24"/>
        </w:rPr>
        <w:t xml:space="preserve">. </w:t>
      </w:r>
    </w:p>
    <w:p w:rsidR="003F3603" w:rsidRPr="00B03952" w:rsidRDefault="003F3603" w:rsidP="00B03952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C3298" w:rsidRPr="00B03952" w:rsidRDefault="00EC3298" w:rsidP="00B0395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EC3298" w:rsidRPr="00B03952" w:rsidRDefault="00EC3298" w:rsidP="00B03952">
      <w:pPr>
        <w:widowControl w:val="0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этические нормы, регулирующие отношение человека к человеку, обществу, природе, у</w:t>
      </w:r>
      <w:r w:rsidRPr="00B03952">
        <w:rPr>
          <w:rFonts w:ascii="Times New Roman" w:hAnsi="Times New Roman"/>
          <w:sz w:val="24"/>
          <w:szCs w:val="24"/>
        </w:rPr>
        <w:t>с</w:t>
      </w:r>
      <w:r w:rsidR="00B65C06">
        <w:rPr>
          <w:rFonts w:ascii="Times New Roman" w:hAnsi="Times New Roman"/>
          <w:sz w:val="24"/>
          <w:szCs w:val="24"/>
        </w:rPr>
        <w:t xml:space="preserve">ловия формирования личности, </w:t>
      </w:r>
      <w:r w:rsidRPr="00B03952">
        <w:rPr>
          <w:rFonts w:ascii="Times New Roman" w:hAnsi="Times New Roman"/>
          <w:sz w:val="24"/>
          <w:szCs w:val="24"/>
        </w:rPr>
        <w:t>свободы и нравственной ответственности за сохранение пр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роды, культуры, понимать роль произвола и ненасилия в обществе, несовместимость как ф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зического, так и морального насилия по отношению к личн</w:t>
      </w:r>
      <w:r w:rsidR="00B65C06">
        <w:rPr>
          <w:rFonts w:ascii="Times New Roman" w:hAnsi="Times New Roman"/>
          <w:sz w:val="24"/>
          <w:szCs w:val="24"/>
        </w:rPr>
        <w:t>ости с идеалами гуманизма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способностей, к</w:t>
      </w:r>
      <w:r w:rsidR="00B65C06">
        <w:rPr>
          <w:rFonts w:ascii="Times New Roman" w:hAnsi="Times New Roman"/>
          <w:sz w:val="24"/>
          <w:szCs w:val="24"/>
        </w:rPr>
        <w:t>ачеств и свойств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способностей, к</w:t>
      </w:r>
      <w:r w:rsidR="00B65C06">
        <w:rPr>
          <w:rFonts w:ascii="Times New Roman" w:hAnsi="Times New Roman"/>
          <w:sz w:val="24"/>
          <w:szCs w:val="24"/>
        </w:rPr>
        <w:t>ачеств и свойств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основные принципы и способы защиты населения в чрезвычайных ситуациях; что гра</w:t>
      </w:r>
      <w:r w:rsidRPr="00B03952">
        <w:rPr>
          <w:rFonts w:ascii="Times New Roman" w:hAnsi="Times New Roman"/>
          <w:iCs/>
          <w:sz w:val="24"/>
          <w:szCs w:val="24"/>
        </w:rPr>
        <w:t>ж</w:t>
      </w:r>
      <w:r w:rsidRPr="00B03952">
        <w:rPr>
          <w:rFonts w:ascii="Times New Roman" w:hAnsi="Times New Roman"/>
          <w:iCs/>
          <w:sz w:val="24"/>
          <w:szCs w:val="24"/>
        </w:rPr>
        <w:t>дане имеют право на использование имеющихся средств коллективной и индивидуальной защиты; на информацию о возможном риске при пожаре и мерах не</w:t>
      </w:r>
      <w:r w:rsidR="00B65C06">
        <w:rPr>
          <w:rFonts w:ascii="Times New Roman" w:hAnsi="Times New Roman"/>
          <w:iCs/>
          <w:sz w:val="24"/>
          <w:szCs w:val="24"/>
        </w:rPr>
        <w:t>обходимой безопасности в ЧС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</w:t>
      </w:r>
      <w:r w:rsidR="00B65C06">
        <w:rPr>
          <w:rFonts w:ascii="Times New Roman" w:hAnsi="Times New Roman"/>
          <w:sz w:val="24"/>
          <w:szCs w:val="24"/>
        </w:rPr>
        <w:t>жарной безопасности в ОУ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политику профессиональных образовательных организаций, организаций дополнительн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го профессионального образования в обеспечении пожарной безопасн</w:t>
      </w:r>
      <w:r w:rsidR="00B65C06">
        <w:rPr>
          <w:rFonts w:ascii="Times New Roman" w:hAnsi="Times New Roman"/>
          <w:iCs/>
          <w:sz w:val="24"/>
          <w:szCs w:val="24"/>
        </w:rPr>
        <w:t>ости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структуру и направления деятельности в области национальной безопасно</w:t>
      </w:r>
      <w:r w:rsidR="00B65C06">
        <w:rPr>
          <w:rFonts w:ascii="Times New Roman" w:hAnsi="Times New Roman"/>
          <w:sz w:val="24"/>
          <w:szCs w:val="24"/>
        </w:rPr>
        <w:t>сти Российской Федерации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как своевременно выявлять признаки возникновения, прогнозировать возможные после</w:t>
      </w:r>
      <w:r w:rsidRPr="00B03952">
        <w:rPr>
          <w:rFonts w:ascii="Times New Roman" w:hAnsi="Times New Roman"/>
          <w:sz w:val="24"/>
          <w:szCs w:val="24"/>
        </w:rPr>
        <w:t>д</w:t>
      </w:r>
      <w:r w:rsidRPr="00B03952">
        <w:rPr>
          <w:rFonts w:ascii="Times New Roman" w:hAnsi="Times New Roman"/>
          <w:sz w:val="24"/>
          <w:szCs w:val="24"/>
        </w:rPr>
        <w:t>ствия опасных ситуаций природного характера, техногенного х</w:t>
      </w:r>
      <w:r w:rsidR="00B65C06">
        <w:rPr>
          <w:rFonts w:ascii="Times New Roman" w:hAnsi="Times New Roman"/>
          <w:sz w:val="24"/>
          <w:szCs w:val="24"/>
        </w:rPr>
        <w:t>арактера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B0395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EC3298" w:rsidRPr="00B03952" w:rsidRDefault="00EC3298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находить организационно – управленческие решения </w:t>
      </w:r>
      <w:r w:rsidR="00B65C06">
        <w:rPr>
          <w:rFonts w:ascii="Times New Roman" w:hAnsi="Times New Roman"/>
          <w:sz w:val="24"/>
          <w:szCs w:val="24"/>
        </w:rPr>
        <w:t>в экстремальных ситуациях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ботать само</w:t>
      </w:r>
      <w:r w:rsidR="00B65C06">
        <w:rPr>
          <w:rFonts w:ascii="Times New Roman" w:hAnsi="Times New Roman"/>
          <w:sz w:val="24"/>
          <w:szCs w:val="24"/>
        </w:rPr>
        <w:t>стоятельно и в коллективе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мотивационно-ценностное отношение к  культуре безопасности жизнеде</w:t>
      </w:r>
      <w:r w:rsidRPr="00B03952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тельности, установки на здоровый стиль жизни, физическое самосовершенствование и сам</w:t>
      </w:r>
      <w:r w:rsidRPr="00B03952">
        <w:rPr>
          <w:rFonts w:ascii="Times New Roman" w:hAnsi="Times New Roman"/>
          <w:sz w:val="24"/>
          <w:szCs w:val="24"/>
        </w:rPr>
        <w:t>о</w:t>
      </w:r>
      <w:r w:rsidR="00B65C06">
        <w:rPr>
          <w:rFonts w:ascii="Times New Roman" w:hAnsi="Times New Roman"/>
          <w:sz w:val="24"/>
          <w:szCs w:val="24"/>
        </w:rPr>
        <w:t>воспитание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использовать средства индивидуальной защиты (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СИЗ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) органов дыхания. </w:t>
      </w:r>
    </w:p>
    <w:p w:rsidR="00EC3298" w:rsidRPr="00B03952" w:rsidRDefault="00EC3298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фессиональной деятельности, профессиональной коммуникации</w:t>
      </w:r>
      <w:r w:rsidR="00B65C06">
        <w:rPr>
          <w:rFonts w:ascii="Times New Roman" w:hAnsi="Times New Roman"/>
          <w:iCs/>
          <w:sz w:val="24"/>
          <w:szCs w:val="24"/>
        </w:rPr>
        <w:t xml:space="preserve"> и межличностном общении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находить и использовать в работе общечеловеческие ценности, опираться на культурный уровень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</w:t>
      </w:r>
      <w:r w:rsidR="00B65C06">
        <w:rPr>
          <w:rFonts w:ascii="Times New Roman" w:hAnsi="Times New Roman"/>
          <w:sz w:val="24"/>
          <w:szCs w:val="24"/>
        </w:rPr>
        <w:t>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поддерживать взаимодействие с подразделениями МО, МВД, МЧС и ГО, ФСБ, ГИБДД по вопросам защиты интересов личности и обеспечения безопасности образовательного учре</w:t>
      </w:r>
      <w:r w:rsidRPr="00B03952">
        <w:rPr>
          <w:rFonts w:ascii="Times New Roman" w:hAnsi="Times New Roman"/>
          <w:sz w:val="24"/>
          <w:szCs w:val="24"/>
        </w:rPr>
        <w:t>ж</w:t>
      </w:r>
      <w:r w:rsidR="00B65C06">
        <w:rPr>
          <w:rFonts w:ascii="Times New Roman" w:hAnsi="Times New Roman"/>
          <w:sz w:val="24"/>
          <w:szCs w:val="24"/>
        </w:rPr>
        <w:t>дения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алгоритмы безопасного поведения в чрезвычайных ситуациях</w:t>
      </w:r>
    </w:p>
    <w:p w:rsidR="00EC3298" w:rsidRPr="00B03952" w:rsidRDefault="00EC3298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природного характера, техногенного характера проводить необходимые занятия с учащим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ся, эвакуационные и защитные мероприятия в сфе</w:t>
      </w:r>
      <w:r w:rsidR="00B65C06">
        <w:rPr>
          <w:rFonts w:ascii="Times New Roman" w:hAnsi="Times New Roman"/>
          <w:sz w:val="24"/>
          <w:szCs w:val="24"/>
        </w:rPr>
        <w:t>ре своей ответственности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B0395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EC3298" w:rsidRPr="00B03952" w:rsidRDefault="00EC3298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</w:t>
      </w:r>
      <w:r w:rsidR="00B65C06">
        <w:rPr>
          <w:rFonts w:ascii="Times New Roman" w:hAnsi="Times New Roman"/>
          <w:sz w:val="24"/>
          <w:szCs w:val="24"/>
        </w:rPr>
        <w:t>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навыками самостоятельной научно- исследовательской работы; способностью формул</w:t>
      </w:r>
      <w:r w:rsidRPr="00B03952">
        <w:rPr>
          <w:rFonts w:ascii="Times New Roman" w:hAnsi="Times New Roman"/>
          <w:iCs/>
          <w:sz w:val="24"/>
          <w:szCs w:val="24"/>
        </w:rPr>
        <w:t>и</w:t>
      </w:r>
      <w:r w:rsidR="00B65C06">
        <w:rPr>
          <w:rFonts w:ascii="Times New Roman" w:hAnsi="Times New Roman"/>
          <w:iCs/>
          <w:sz w:val="24"/>
          <w:szCs w:val="24"/>
        </w:rPr>
        <w:t>ровать результат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пониманием социальной роли безопасности жизнедеятельности  в развитии личности и подготовке её к проф</w:t>
      </w:r>
      <w:r w:rsidR="00B65C06">
        <w:rPr>
          <w:rFonts w:ascii="Times New Roman" w:hAnsi="Times New Roman"/>
          <w:sz w:val="24"/>
          <w:szCs w:val="24"/>
        </w:rPr>
        <w:t>ессиональной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исключения  возникновение паники, способствовать чёткому и организованн</w:t>
      </w:r>
      <w:r w:rsidRPr="00B03952">
        <w:rPr>
          <w:rFonts w:ascii="Times New Roman" w:hAnsi="Times New Roman"/>
          <w:sz w:val="24"/>
          <w:szCs w:val="24"/>
        </w:rPr>
        <w:t>о</w:t>
      </w:r>
      <w:r w:rsidR="00B65C06">
        <w:rPr>
          <w:rFonts w:ascii="Times New Roman" w:hAnsi="Times New Roman"/>
          <w:sz w:val="24"/>
          <w:szCs w:val="24"/>
        </w:rPr>
        <w:t>му проведению мероприятий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информацией о рассредоточении или эвакуацией населения из зон район</w:t>
      </w:r>
      <w:r w:rsidR="00B65C06">
        <w:rPr>
          <w:rFonts w:ascii="Times New Roman" w:hAnsi="Times New Roman"/>
          <w:sz w:val="24"/>
          <w:szCs w:val="24"/>
        </w:rPr>
        <w:t>ов возможных катаклизмов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способностью и быть готовым формировать ценности и культуру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разли</w:t>
      </w:r>
      <w:r w:rsidRPr="00B03952">
        <w:rPr>
          <w:rFonts w:ascii="Times New Roman" w:hAnsi="Times New Roman"/>
          <w:sz w:val="24"/>
          <w:szCs w:val="24"/>
        </w:rPr>
        <w:t>ч</w:t>
      </w:r>
      <w:r w:rsidR="00B65C06">
        <w:rPr>
          <w:rFonts w:ascii="Times New Roman" w:hAnsi="Times New Roman"/>
          <w:sz w:val="24"/>
          <w:szCs w:val="24"/>
        </w:rPr>
        <w:t>ными средствами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формирования у учащихся патриотизма и безопасного поведения в период в</w:t>
      </w:r>
      <w:r w:rsidRPr="00B03952">
        <w:rPr>
          <w:rFonts w:ascii="Times New Roman" w:hAnsi="Times New Roman"/>
          <w:sz w:val="24"/>
          <w:szCs w:val="24"/>
        </w:rPr>
        <w:t>о</w:t>
      </w:r>
      <w:r w:rsidR="00B65C06">
        <w:rPr>
          <w:rFonts w:ascii="Times New Roman" w:hAnsi="Times New Roman"/>
          <w:sz w:val="24"/>
          <w:szCs w:val="24"/>
        </w:rPr>
        <w:t>инской службы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оптимального поведения и обеспечения безопасн</w:t>
      </w:r>
      <w:r w:rsidR="00B65C06">
        <w:rPr>
          <w:rFonts w:ascii="Times New Roman" w:hAnsi="Times New Roman"/>
          <w:sz w:val="24"/>
          <w:szCs w:val="24"/>
        </w:rPr>
        <w:t>ости в опасных ситуациях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</w:t>
      </w:r>
      <w:r w:rsidRPr="00B03952">
        <w:rPr>
          <w:rFonts w:ascii="Times New Roman" w:hAnsi="Times New Roman"/>
          <w:iCs/>
          <w:sz w:val="24"/>
          <w:szCs w:val="24"/>
        </w:rPr>
        <w:t>5 – 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iCs/>
          <w:sz w:val="24"/>
          <w:szCs w:val="24"/>
        </w:rPr>
        <w:t>р</w:t>
      </w:r>
      <w:r w:rsidRPr="00B03952">
        <w:rPr>
          <w:rFonts w:ascii="Times New Roman" w:hAnsi="Times New Roman"/>
          <w:iCs/>
          <w:sz w:val="24"/>
          <w:szCs w:val="24"/>
        </w:rPr>
        <w:t>ные и личностные различия;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способностью к самоорганизации и самообразованию;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</w:t>
      </w:r>
      <w:r w:rsidRPr="00B03952">
        <w:rPr>
          <w:rFonts w:ascii="Times New Roman" w:hAnsi="Times New Roman"/>
          <w:sz w:val="24"/>
          <w:szCs w:val="24"/>
        </w:rPr>
        <w:t>л</w:t>
      </w:r>
      <w:r w:rsidRPr="00B03952">
        <w:rPr>
          <w:rFonts w:ascii="Times New Roman" w:hAnsi="Times New Roman"/>
          <w:sz w:val="24"/>
          <w:szCs w:val="24"/>
        </w:rPr>
        <w:t>ноценную деятельность;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ОПК 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ПК-2 – </w:t>
      </w:r>
      <w:r w:rsidRPr="00B03952">
        <w:rPr>
          <w:rFonts w:ascii="Times New Roman" w:hAnsi="Times New Roman"/>
          <w:iCs/>
          <w:sz w:val="24"/>
          <w:szCs w:val="24"/>
        </w:rPr>
        <w:t>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стики;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СК-11 – 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iCs/>
          <w:sz w:val="24"/>
          <w:szCs w:val="24"/>
        </w:rPr>
        <w:t>ч</w:t>
      </w:r>
      <w:r w:rsidRPr="00B03952">
        <w:rPr>
          <w:rFonts w:ascii="Times New Roman" w:hAnsi="Times New Roman"/>
          <w:iCs/>
          <w:sz w:val="24"/>
          <w:szCs w:val="24"/>
        </w:rPr>
        <w:t xml:space="preserve">реждения от опасных ситуаций.  </w:t>
      </w:r>
    </w:p>
    <w:p w:rsidR="0086167C" w:rsidRPr="00B03952" w:rsidRDefault="00EC3298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 xml:space="preserve">2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3F3603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05742C">
        <w:rPr>
          <w:rFonts w:ascii="Times New Roman" w:hAnsi="Times New Roman"/>
          <w:sz w:val="24"/>
          <w:szCs w:val="24"/>
        </w:rPr>
        <w:t>зачет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EC3298" w:rsidP="003F36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Лапшина Ирина Владимировна, кандидат философских 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A7779B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3298" w:rsidRPr="00B03952" w:rsidRDefault="00DC1ED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.В.12.01 </w:t>
      </w:r>
      <w:r w:rsidR="00EC3298" w:rsidRPr="00B03952">
        <w:rPr>
          <w:rFonts w:ascii="Times New Roman" w:hAnsi="Times New Roman"/>
          <w:b/>
          <w:i/>
          <w:sz w:val="24"/>
          <w:szCs w:val="24"/>
        </w:rPr>
        <w:t xml:space="preserve">Теоретические основы безопасности и риски жизнедеятельности </w:t>
      </w:r>
    </w:p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EC3298" w:rsidRPr="00B03952" w:rsidRDefault="00EC3298" w:rsidP="00B03952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3298" w:rsidRPr="00B03952" w:rsidRDefault="00EC3298" w:rsidP="003F3603">
      <w:pPr>
        <w:pStyle w:val="a6"/>
        <w:tabs>
          <w:tab w:val="left" w:pos="360"/>
          <w:tab w:val="left" w:pos="567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B03952">
        <w:rPr>
          <w:rFonts w:ascii="Times New Roman" w:hAnsi="Times New Roman" w:cs="Times New Roman"/>
          <w:b/>
        </w:rPr>
        <w:tab/>
      </w:r>
      <w:r w:rsidRPr="00B03952">
        <w:rPr>
          <w:rFonts w:ascii="Times New Roman" w:hAnsi="Times New Roman" w:cs="Times New Roman"/>
          <w:b/>
        </w:rPr>
        <w:tab/>
        <w:t>1. Цель изучения дисциплины:</w:t>
      </w:r>
      <w:r w:rsidRPr="00B03952">
        <w:rPr>
          <w:rFonts w:ascii="Times New Roman" w:eastAsia="Calibri" w:hAnsi="Times New Roman" w:cs="Times New Roman"/>
        </w:rPr>
        <w:t>формирование у студентов систематизированных зн</w:t>
      </w:r>
      <w:r w:rsidRPr="00B03952">
        <w:rPr>
          <w:rFonts w:ascii="Times New Roman" w:eastAsia="Calibri" w:hAnsi="Times New Roman" w:cs="Times New Roman"/>
        </w:rPr>
        <w:t>а</w:t>
      </w:r>
      <w:r w:rsidRPr="00B03952">
        <w:rPr>
          <w:rFonts w:ascii="Times New Roman" w:eastAsia="Calibri" w:hAnsi="Times New Roman" w:cs="Times New Roman"/>
        </w:rPr>
        <w:t xml:space="preserve">ний в области понятийного аппарата безопасности </w:t>
      </w:r>
      <w:r w:rsidR="006629CF" w:rsidRPr="00B03952">
        <w:rPr>
          <w:rFonts w:ascii="Times New Roman" w:eastAsia="Calibri" w:hAnsi="Times New Roman" w:cs="Times New Roman"/>
        </w:rPr>
        <w:t>жизнедеятельности, кроме того</w:t>
      </w:r>
      <w:r w:rsidRPr="00B03952">
        <w:rPr>
          <w:rFonts w:ascii="Times New Roman" w:eastAsia="Calibri" w:hAnsi="Times New Roman" w:cs="Times New Roman"/>
        </w:rPr>
        <w:t>, форм</w:t>
      </w:r>
      <w:r w:rsidRPr="00B03952">
        <w:rPr>
          <w:rFonts w:ascii="Times New Roman" w:eastAsia="Calibri" w:hAnsi="Times New Roman" w:cs="Times New Roman"/>
        </w:rPr>
        <w:t>и</w:t>
      </w:r>
      <w:r w:rsidRPr="00B03952">
        <w:rPr>
          <w:rFonts w:ascii="Times New Roman" w:eastAsia="Calibri" w:hAnsi="Times New Roman" w:cs="Times New Roman"/>
        </w:rPr>
        <w:t>рование у студентов представления о том, что потребность в безопасности принадлежит к числу базисных мотивационных механизмов человеческой жизнедеятельности.</w:t>
      </w:r>
    </w:p>
    <w:p w:rsidR="00EC3298" w:rsidRPr="00B03952" w:rsidRDefault="00EC3298" w:rsidP="003F3603">
      <w:pPr>
        <w:pStyle w:val="a6"/>
        <w:tabs>
          <w:tab w:val="left" w:pos="360"/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  <w:b/>
        </w:rPr>
        <w:tab/>
      </w:r>
      <w:r w:rsidRPr="00B03952">
        <w:rPr>
          <w:rFonts w:ascii="Times New Roman" w:hAnsi="Times New Roman" w:cs="Times New Roman"/>
          <w:b/>
        </w:rPr>
        <w:tab/>
        <w:t>2. Задачи изучения дисциплины:</w:t>
      </w:r>
    </w:p>
    <w:p w:rsidR="00EC3298" w:rsidRPr="00B03952" w:rsidRDefault="00EC3298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B03952">
        <w:rPr>
          <w:rFonts w:ascii="Times New Roman" w:hAnsi="Times New Roman" w:cs="Times New Roman"/>
        </w:rPr>
        <w:t xml:space="preserve">– </w:t>
      </w:r>
      <w:r w:rsidRPr="00B03952">
        <w:rPr>
          <w:rFonts w:ascii="Times New Roman" w:eastAsia="Calibri" w:hAnsi="Times New Roman" w:cs="Times New Roman"/>
        </w:rPr>
        <w:t>формирование фундаментальных представлений об основах безопасности жизнедеятельн</w:t>
      </w:r>
      <w:r w:rsidRPr="00B03952">
        <w:rPr>
          <w:rFonts w:ascii="Times New Roman" w:eastAsia="Calibri" w:hAnsi="Times New Roman" w:cs="Times New Roman"/>
        </w:rPr>
        <w:t>о</w:t>
      </w:r>
      <w:r w:rsidRPr="00B03952">
        <w:rPr>
          <w:rFonts w:ascii="Times New Roman" w:eastAsia="Calibri" w:hAnsi="Times New Roman" w:cs="Times New Roman"/>
        </w:rPr>
        <w:t xml:space="preserve">сти, сущности опасных и чрезвычайных ситуаций, поражающих факторах; </w:t>
      </w:r>
    </w:p>
    <w:p w:rsidR="00EC3298" w:rsidRPr="00B03952" w:rsidRDefault="00EC3298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B03952">
        <w:rPr>
          <w:rFonts w:ascii="Times New Roman" w:eastAsia="Calibri" w:hAnsi="Times New Roman" w:cs="Times New Roman"/>
        </w:rPr>
        <w:t>– формирование у студентов необходимой теоретической базы, овладение понятийным а</w:t>
      </w:r>
      <w:r w:rsidRPr="00B03952">
        <w:rPr>
          <w:rFonts w:ascii="Times New Roman" w:eastAsia="Calibri" w:hAnsi="Times New Roman" w:cs="Times New Roman"/>
        </w:rPr>
        <w:t>п</w:t>
      </w:r>
      <w:r w:rsidRPr="00B03952">
        <w:rPr>
          <w:rFonts w:ascii="Times New Roman" w:eastAsia="Calibri" w:hAnsi="Times New Roman" w:cs="Times New Roman"/>
        </w:rPr>
        <w:t xml:space="preserve">паратом и терминологией в области безопасности жизнедеятельности; </w:t>
      </w:r>
    </w:p>
    <w:p w:rsidR="00EC3298" w:rsidRPr="00B03952" w:rsidRDefault="00EC3298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B03952">
        <w:rPr>
          <w:rFonts w:ascii="Times New Roman" w:eastAsia="Calibri" w:hAnsi="Times New Roman" w:cs="Times New Roman"/>
        </w:rPr>
        <w:t>– формирование у студентов знаний о принципах, методах, средствах и системах обеспеч</w:t>
      </w:r>
      <w:r w:rsidRPr="00B03952">
        <w:rPr>
          <w:rFonts w:ascii="Times New Roman" w:eastAsia="Calibri" w:hAnsi="Times New Roman" w:cs="Times New Roman"/>
        </w:rPr>
        <w:t>е</w:t>
      </w:r>
      <w:r w:rsidRPr="00B03952">
        <w:rPr>
          <w:rFonts w:ascii="Times New Roman" w:eastAsia="Calibri" w:hAnsi="Times New Roman" w:cs="Times New Roman"/>
        </w:rPr>
        <w:t xml:space="preserve">ния безопасности; </w:t>
      </w:r>
    </w:p>
    <w:p w:rsidR="00EC3298" w:rsidRPr="00B03952" w:rsidRDefault="00EC3298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B03952">
        <w:rPr>
          <w:rFonts w:ascii="Times New Roman" w:eastAsia="Calibri" w:hAnsi="Times New Roman" w:cs="Times New Roman"/>
        </w:rPr>
        <w:t xml:space="preserve">– знакомство с историей развития систем безопасности; </w:t>
      </w:r>
    </w:p>
    <w:p w:rsidR="00EC3298" w:rsidRPr="00B03952" w:rsidRDefault="00EC3298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B03952">
        <w:rPr>
          <w:rFonts w:ascii="Times New Roman" w:eastAsia="Calibri" w:hAnsi="Times New Roman" w:cs="Times New Roman"/>
        </w:rPr>
        <w:t>– ознакомление с методами прогнозирования опасностей и проектирования систем безопа</w:t>
      </w:r>
      <w:r w:rsidRPr="00B03952">
        <w:rPr>
          <w:rFonts w:ascii="Times New Roman" w:eastAsia="Calibri" w:hAnsi="Times New Roman" w:cs="Times New Roman"/>
        </w:rPr>
        <w:t>с</w:t>
      </w:r>
      <w:r w:rsidRPr="00B03952">
        <w:rPr>
          <w:rFonts w:ascii="Times New Roman" w:eastAsia="Calibri" w:hAnsi="Times New Roman" w:cs="Times New Roman"/>
        </w:rPr>
        <w:t xml:space="preserve">ности; </w:t>
      </w:r>
    </w:p>
    <w:p w:rsidR="00EC3298" w:rsidRPr="00B03952" w:rsidRDefault="00EC3298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eastAsia="Calibri" w:hAnsi="Times New Roman" w:cs="Times New Roman"/>
        </w:rPr>
        <w:t>– воспитание у студентов мировоззрения и культуры безопасного мышления, поведения и деятельности в различных условиях.</w:t>
      </w:r>
    </w:p>
    <w:p w:rsidR="00EC3298" w:rsidRPr="00B03952" w:rsidRDefault="00EC3298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C3298" w:rsidRPr="00B03952" w:rsidRDefault="00EC3298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3298" w:rsidRPr="00B03952" w:rsidRDefault="00EC3298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EC3298" w:rsidRPr="00B03952" w:rsidRDefault="00EC3298" w:rsidP="003F360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основные понятия в области БЖД;</w:t>
      </w:r>
      <w:r w:rsidRPr="00B03952">
        <w:rPr>
          <w:rFonts w:ascii="Times New Roman" w:hAnsi="Times New Roman"/>
          <w:sz w:val="24"/>
          <w:szCs w:val="24"/>
        </w:rPr>
        <w:t xml:space="preserve"> основы управления рисками (основные виды рисков, методы идентификации, измерения и оценки рисков; методы управления рисками: уклонение от риска, превентивные меры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EC3298" w:rsidRPr="00B03952" w:rsidRDefault="00EC3298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этические нормы, регулирующие отношение человека к человеку, обществу, природе, у</w:t>
      </w:r>
      <w:r w:rsidRPr="00B03952">
        <w:rPr>
          <w:rFonts w:ascii="Times New Roman" w:hAnsi="Times New Roman"/>
          <w:sz w:val="24"/>
          <w:szCs w:val="24"/>
        </w:rPr>
        <w:t>с</w:t>
      </w:r>
      <w:r w:rsidR="00B65C06">
        <w:rPr>
          <w:rFonts w:ascii="Times New Roman" w:hAnsi="Times New Roman"/>
          <w:sz w:val="24"/>
          <w:szCs w:val="24"/>
        </w:rPr>
        <w:t xml:space="preserve">ловия формирования личности, </w:t>
      </w:r>
      <w:r w:rsidRPr="00B03952">
        <w:rPr>
          <w:rFonts w:ascii="Times New Roman" w:hAnsi="Times New Roman"/>
          <w:sz w:val="24"/>
          <w:szCs w:val="24"/>
        </w:rPr>
        <w:t>свободы и нравственной ответственности за сохранение пр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роды, культуры, понимать роль произвола и ненасилия в обществе, несовместимость как ф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зического, так и морального насилия по отношению к личности с иде</w:t>
      </w:r>
      <w:r w:rsidR="00B65C06">
        <w:rPr>
          <w:rFonts w:ascii="Times New Roman" w:hAnsi="Times New Roman"/>
          <w:sz w:val="24"/>
          <w:szCs w:val="24"/>
        </w:rPr>
        <w:t>алами гуманизма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как овладеть системой практических умений и навыков, обеспечивающих сохранение и у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>репление здоровья, психическое благополучие, развитие и совершенствование психофизич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ских способностей, к</w:t>
      </w:r>
      <w:r w:rsidR="00B65C06">
        <w:rPr>
          <w:rFonts w:ascii="Times New Roman" w:hAnsi="Times New Roman"/>
          <w:sz w:val="24"/>
          <w:szCs w:val="24"/>
        </w:rPr>
        <w:t>ачеств и свойств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принципы и способы защиты населения в чрезвычайных ситуациях; что гражд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не имеют право на использование имеющихся средств коллективной и индивидуальной з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щиты; на информацию о возможном риске при пожаре и мерах необ</w:t>
      </w:r>
      <w:r w:rsidR="00B65C06">
        <w:rPr>
          <w:rFonts w:ascii="Times New Roman" w:hAnsi="Times New Roman"/>
          <w:sz w:val="24"/>
          <w:szCs w:val="24"/>
        </w:rPr>
        <w:t>ходимой безопасности в ЧС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предметную область безопасности жизнедеятельности с позиции обеспечения по</w:t>
      </w:r>
      <w:r w:rsidR="00B65C06">
        <w:rPr>
          <w:rFonts w:ascii="Times New Roman" w:hAnsi="Times New Roman"/>
          <w:sz w:val="24"/>
          <w:szCs w:val="24"/>
        </w:rPr>
        <w:t>жарной безопасности в ОУ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политику профессиональных образовательных организаций, организаций дополнительного профессионального образования в обеспечении пожарной безопасности;</w:t>
      </w:r>
    </w:p>
    <w:p w:rsidR="00EC3298" w:rsidRPr="00B03952" w:rsidRDefault="00EC3298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способы применения программ духовно-нравственного развития обучаемых с применением современных мето</w:t>
      </w:r>
      <w:r w:rsidR="00B65C06">
        <w:rPr>
          <w:rFonts w:ascii="Times New Roman" w:hAnsi="Times New Roman"/>
          <w:sz w:val="24"/>
          <w:szCs w:val="24"/>
        </w:rPr>
        <w:t>дов и технологий обучения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виды и стратегии общения в</w:t>
      </w:r>
      <w:r w:rsidR="00B65C06">
        <w:rPr>
          <w:rFonts w:ascii="Times New Roman" w:hAnsi="Times New Roman"/>
          <w:sz w:val="24"/>
          <w:szCs w:val="24"/>
        </w:rPr>
        <w:t xml:space="preserve"> образовательном процессе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структуру и направления деятельности в области национальной безопасно</w:t>
      </w:r>
      <w:r w:rsidR="00B65C06">
        <w:rPr>
          <w:rFonts w:ascii="Times New Roman" w:hAnsi="Times New Roman"/>
          <w:sz w:val="24"/>
          <w:szCs w:val="24"/>
        </w:rPr>
        <w:t>сти Российской Федерации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EC3298" w:rsidRPr="00B03952" w:rsidRDefault="00EC3298" w:rsidP="003F360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 xml:space="preserve">видеть причинно-следственные связи </w:t>
      </w:r>
      <w:r w:rsidR="006629CF" w:rsidRPr="00B03952">
        <w:rPr>
          <w:rFonts w:ascii="Times New Roman" w:hAnsi="Times New Roman"/>
          <w:sz w:val="24"/>
          <w:szCs w:val="24"/>
        </w:rPr>
        <w:t>между факторами,</w:t>
      </w:r>
      <w:r w:rsidRPr="00B03952">
        <w:rPr>
          <w:rFonts w:ascii="Times New Roman" w:hAnsi="Times New Roman"/>
          <w:sz w:val="24"/>
          <w:szCs w:val="24"/>
        </w:rPr>
        <w:t xml:space="preserve"> способствующими возникнов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</w:t>
      </w:r>
      <w:r w:rsidR="00B65C06">
        <w:rPr>
          <w:rFonts w:ascii="Times New Roman" w:hAnsi="Times New Roman"/>
          <w:sz w:val="24"/>
          <w:szCs w:val="24"/>
        </w:rPr>
        <w:t>ию экстремальных ситуаций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−</w:t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>находить организационно - управленческие решения в экстремальных сит</w:t>
      </w:r>
      <w:r w:rsidR="00B65C06">
        <w:rPr>
          <w:rFonts w:ascii="Times New Roman" w:hAnsi="Times New Roman"/>
          <w:sz w:val="24"/>
          <w:szCs w:val="24"/>
        </w:rPr>
        <w:t>уациях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ботать само</w:t>
      </w:r>
      <w:r w:rsidR="00B65C06">
        <w:rPr>
          <w:rFonts w:ascii="Times New Roman" w:hAnsi="Times New Roman"/>
          <w:sz w:val="24"/>
          <w:szCs w:val="24"/>
        </w:rPr>
        <w:t>стоятельно и в коллективе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использовать средства индивидуальной защ</w:t>
      </w:r>
      <w:r w:rsidR="00B65C06">
        <w:rPr>
          <w:rFonts w:ascii="Times New Roman" w:hAnsi="Times New Roman"/>
          <w:sz w:val="24"/>
          <w:szCs w:val="24"/>
        </w:rPr>
        <w:t>иты (</w:t>
      </w:r>
      <w:proofErr w:type="gramStart"/>
      <w:r w:rsidR="00B65C06">
        <w:rPr>
          <w:rFonts w:ascii="Times New Roman" w:hAnsi="Times New Roman"/>
          <w:sz w:val="24"/>
          <w:szCs w:val="24"/>
        </w:rPr>
        <w:t>СИЗ</w:t>
      </w:r>
      <w:proofErr w:type="gramEnd"/>
      <w:r w:rsidR="00B65C06">
        <w:rPr>
          <w:rFonts w:ascii="Times New Roman" w:hAnsi="Times New Roman"/>
          <w:sz w:val="24"/>
          <w:szCs w:val="24"/>
        </w:rPr>
        <w:t>) органов дыхания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адекватно воспринимать социальные и культурные различия; использовать знания в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фессиональной деятельности, профессиональной коммуникации</w:t>
      </w:r>
      <w:r w:rsidR="00B65C06">
        <w:rPr>
          <w:rFonts w:ascii="Times New Roman" w:hAnsi="Times New Roman"/>
          <w:sz w:val="24"/>
          <w:szCs w:val="24"/>
        </w:rPr>
        <w:t xml:space="preserve"> и межличностном общении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находить и использовать в работе общечеловеческие ценности, опираться на культ</w:t>
      </w:r>
      <w:r w:rsidR="00B65C06">
        <w:rPr>
          <w:rFonts w:ascii="Times New Roman" w:hAnsi="Times New Roman"/>
          <w:sz w:val="24"/>
          <w:szCs w:val="24"/>
        </w:rPr>
        <w:t xml:space="preserve">урный уровень </w:t>
      </w:r>
      <w:proofErr w:type="gramStart"/>
      <w:r w:rsidR="00B65C0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планировать и осуществлять учебный проце</w:t>
      </w:r>
      <w:proofErr w:type="gramStart"/>
      <w:r w:rsidRPr="00B03952">
        <w:rPr>
          <w:rFonts w:ascii="Times New Roman" w:hAnsi="Times New Roman"/>
          <w:sz w:val="24"/>
          <w:szCs w:val="24"/>
        </w:rPr>
        <w:t>сс с пр</w:t>
      </w:r>
      <w:proofErr w:type="gramEnd"/>
      <w:r w:rsidRPr="00B03952">
        <w:rPr>
          <w:rFonts w:ascii="Times New Roman" w:hAnsi="Times New Roman"/>
          <w:sz w:val="24"/>
          <w:szCs w:val="24"/>
        </w:rPr>
        <w:t>именением современных методов и технолог</w:t>
      </w:r>
      <w:r w:rsidR="00B65C06">
        <w:rPr>
          <w:rFonts w:ascii="Times New Roman" w:hAnsi="Times New Roman"/>
          <w:sz w:val="24"/>
          <w:szCs w:val="24"/>
        </w:rPr>
        <w:t>ий обучения и диагностики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создавать условия для безопасного сотрудничества участников образовательного проце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са;</w:t>
      </w:r>
    </w:p>
    <w:p w:rsidR="00EC3298" w:rsidRPr="00B03952" w:rsidRDefault="00EC3298" w:rsidP="003F3603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поддерживать взаимодействие с подразделениями МО, МВД, МЧС и ГО, ФСБ, ГИБДД по вопросам защиты интересов личности и обеспечения безопасности образовательного учре</w:t>
      </w:r>
      <w:r w:rsidRPr="00B03952">
        <w:rPr>
          <w:rFonts w:ascii="Times New Roman" w:hAnsi="Times New Roman"/>
          <w:sz w:val="24"/>
          <w:szCs w:val="24"/>
        </w:rPr>
        <w:t>ж</w:t>
      </w:r>
      <w:r w:rsidRPr="00B03952">
        <w:rPr>
          <w:rFonts w:ascii="Times New Roman" w:hAnsi="Times New Roman"/>
          <w:sz w:val="24"/>
          <w:szCs w:val="24"/>
        </w:rPr>
        <w:t>дения.</w:t>
      </w:r>
    </w:p>
    <w:p w:rsidR="00EC3298" w:rsidRPr="00B03952" w:rsidRDefault="00EC3298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3298" w:rsidRPr="00B03952" w:rsidRDefault="00EC3298" w:rsidP="00B039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умением находить организационно-управленческие решения в нестандартных ситуациях и готовностью нести за них о</w:t>
      </w:r>
      <w:r w:rsidR="00B65C06">
        <w:rPr>
          <w:rFonts w:ascii="Times New Roman" w:hAnsi="Times New Roman"/>
          <w:sz w:val="24"/>
          <w:szCs w:val="24"/>
        </w:rPr>
        <w:t>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умением находить организационно-управленческие решения в нестандартных и готовн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стью нес</w:t>
      </w:r>
      <w:r w:rsidR="00B65C06">
        <w:rPr>
          <w:rFonts w:ascii="Times New Roman" w:hAnsi="Times New Roman"/>
          <w:sz w:val="24"/>
          <w:szCs w:val="24"/>
        </w:rPr>
        <w:t>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EC3298" w:rsidRPr="00B03952" w:rsidRDefault="00EC3298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навыками самостоятельной научно- исследовательской работы; способностью формул</w:t>
      </w:r>
      <w:r w:rsidRPr="00B03952">
        <w:rPr>
          <w:rFonts w:ascii="Times New Roman" w:hAnsi="Times New Roman"/>
          <w:sz w:val="24"/>
          <w:szCs w:val="24"/>
        </w:rPr>
        <w:t>и</w:t>
      </w:r>
      <w:r w:rsidR="00B65C06">
        <w:rPr>
          <w:rFonts w:ascii="Times New Roman" w:hAnsi="Times New Roman"/>
          <w:sz w:val="24"/>
          <w:szCs w:val="24"/>
        </w:rPr>
        <w:t>ровать результат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навыками исключения  возникновение паники, способствовать чёткому и организованн</w:t>
      </w:r>
      <w:r w:rsidRPr="00B03952">
        <w:rPr>
          <w:rFonts w:ascii="Times New Roman" w:hAnsi="Times New Roman"/>
          <w:sz w:val="24"/>
          <w:szCs w:val="24"/>
        </w:rPr>
        <w:t>о</w:t>
      </w:r>
      <w:r w:rsidR="00B65C06">
        <w:rPr>
          <w:rFonts w:ascii="Times New Roman" w:hAnsi="Times New Roman"/>
          <w:sz w:val="24"/>
          <w:szCs w:val="24"/>
        </w:rPr>
        <w:t>му проведению мероприятий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информацией о рассредоточении или эвакуацией населения из зон район</w:t>
      </w:r>
      <w:r w:rsidR="00B65C06">
        <w:rPr>
          <w:rFonts w:ascii="Times New Roman" w:hAnsi="Times New Roman"/>
          <w:sz w:val="24"/>
          <w:szCs w:val="24"/>
        </w:rPr>
        <w:t>ов возможных катаклизмов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 xml:space="preserve">способностью и быть готовым формировать ценности и культуру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разли</w:t>
      </w:r>
      <w:r w:rsidRPr="00B03952">
        <w:rPr>
          <w:rFonts w:ascii="Times New Roman" w:hAnsi="Times New Roman"/>
          <w:sz w:val="24"/>
          <w:szCs w:val="24"/>
        </w:rPr>
        <w:t>ч</w:t>
      </w:r>
      <w:r w:rsidR="00B65C06">
        <w:rPr>
          <w:rFonts w:ascii="Times New Roman" w:hAnsi="Times New Roman"/>
          <w:sz w:val="24"/>
          <w:szCs w:val="24"/>
        </w:rPr>
        <w:t>ными средствами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практическими навыками применения современных и методов воспитания и применения современных методов духовно-нравственного воспитания и современных мет</w:t>
      </w:r>
      <w:r w:rsidR="00B65C06">
        <w:rPr>
          <w:rFonts w:ascii="Times New Roman" w:hAnsi="Times New Roman"/>
          <w:sz w:val="24"/>
          <w:szCs w:val="24"/>
        </w:rPr>
        <w:t>одов развития обучающихся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навыками конструктивного разрешения конфликтов в социально-педагогическом взаим</w:t>
      </w:r>
      <w:r w:rsidRPr="00B03952">
        <w:rPr>
          <w:rFonts w:ascii="Times New Roman" w:hAnsi="Times New Roman"/>
          <w:sz w:val="24"/>
          <w:szCs w:val="24"/>
        </w:rPr>
        <w:t>о</w:t>
      </w:r>
      <w:r w:rsidR="00B65C06">
        <w:rPr>
          <w:rFonts w:ascii="Times New Roman" w:hAnsi="Times New Roman"/>
          <w:sz w:val="24"/>
          <w:szCs w:val="24"/>
        </w:rPr>
        <w:t>действии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навыками формирования у учащихся патриотизма и безопасного поведения в период в</w:t>
      </w:r>
      <w:r w:rsidRPr="00B03952">
        <w:rPr>
          <w:rFonts w:ascii="Times New Roman" w:hAnsi="Times New Roman"/>
          <w:sz w:val="24"/>
          <w:szCs w:val="24"/>
        </w:rPr>
        <w:t>о</w:t>
      </w:r>
      <w:r w:rsidR="00B65C06">
        <w:rPr>
          <w:rFonts w:ascii="Times New Roman" w:hAnsi="Times New Roman"/>
          <w:sz w:val="24"/>
          <w:szCs w:val="24"/>
        </w:rPr>
        <w:t>инской службы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ОК-</w:t>
      </w:r>
      <w:r w:rsidRPr="00B03952">
        <w:rPr>
          <w:rFonts w:ascii="Times New Roman" w:hAnsi="Times New Roman"/>
          <w:iCs/>
          <w:sz w:val="24"/>
          <w:szCs w:val="24"/>
        </w:rPr>
        <w:t xml:space="preserve">2 – </w:t>
      </w:r>
      <w:r w:rsidRPr="00B03952">
        <w:rPr>
          <w:rFonts w:ascii="Times New Roman" w:hAnsi="Times New Roman"/>
          <w:sz w:val="24"/>
          <w:szCs w:val="24"/>
        </w:rPr>
        <w:t>способностью</w:t>
      </w:r>
      <w:r w:rsidRPr="00B03952">
        <w:rPr>
          <w:rFonts w:ascii="Times New Roman" w:hAnsi="Times New Roman"/>
          <w:iCs/>
          <w:sz w:val="24"/>
          <w:szCs w:val="24"/>
        </w:rPr>
        <w:t xml:space="preserve"> анализировать основные этапы и закономерности исторического ра</w:t>
      </w:r>
      <w:r w:rsidRPr="00B03952">
        <w:rPr>
          <w:rFonts w:ascii="Times New Roman" w:hAnsi="Times New Roman"/>
          <w:iCs/>
          <w:sz w:val="24"/>
          <w:szCs w:val="24"/>
        </w:rPr>
        <w:t>з</w:t>
      </w:r>
      <w:r w:rsidRPr="00B03952">
        <w:rPr>
          <w:rFonts w:ascii="Times New Roman" w:hAnsi="Times New Roman"/>
          <w:iCs/>
          <w:sz w:val="24"/>
          <w:szCs w:val="24"/>
        </w:rPr>
        <w:t>вития для формирования патриотизма и гражданской позиции;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</w:t>
      </w:r>
      <w:r w:rsidRPr="00B03952">
        <w:rPr>
          <w:rFonts w:ascii="Times New Roman" w:hAnsi="Times New Roman"/>
          <w:iCs/>
          <w:sz w:val="24"/>
          <w:szCs w:val="24"/>
        </w:rPr>
        <w:t>5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iCs/>
          <w:sz w:val="24"/>
          <w:szCs w:val="24"/>
        </w:rPr>
        <w:t>р</w:t>
      </w:r>
      <w:r w:rsidRPr="00B03952">
        <w:rPr>
          <w:rFonts w:ascii="Times New Roman" w:hAnsi="Times New Roman"/>
          <w:iCs/>
          <w:sz w:val="24"/>
          <w:szCs w:val="24"/>
        </w:rPr>
        <w:t>ные и личностные различия;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способностью к самоорганизации и самообразованию;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 6 </w:t>
      </w:r>
      <w:r w:rsidR="006629CF" w:rsidRPr="00B03952">
        <w:rPr>
          <w:rFonts w:ascii="Times New Roman" w:hAnsi="Times New Roman"/>
          <w:sz w:val="24"/>
          <w:szCs w:val="24"/>
        </w:rPr>
        <w:t>– готовностью</w:t>
      </w:r>
      <w:r w:rsidRPr="00B03952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ПК-2 –  </w:t>
      </w:r>
      <w:r w:rsidRPr="00B03952">
        <w:rPr>
          <w:rFonts w:ascii="Times New Roman" w:hAnsi="Times New Roman"/>
          <w:iCs/>
          <w:sz w:val="24"/>
          <w:szCs w:val="24"/>
        </w:rPr>
        <w:t>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стики;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</w:t>
      </w:r>
      <w:r w:rsidRPr="00B03952">
        <w:rPr>
          <w:rFonts w:ascii="Times New Roman" w:hAnsi="Times New Roman"/>
          <w:iCs/>
          <w:sz w:val="24"/>
          <w:szCs w:val="24"/>
        </w:rPr>
        <w:t>у</w:t>
      </w:r>
      <w:r w:rsidRPr="00B03952">
        <w:rPr>
          <w:rFonts w:ascii="Times New Roman" w:hAnsi="Times New Roman"/>
          <w:iCs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B03952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B03952">
        <w:rPr>
          <w:rFonts w:ascii="Times New Roman" w:hAnsi="Times New Roman"/>
          <w:iCs/>
          <w:sz w:val="24"/>
          <w:szCs w:val="24"/>
        </w:rPr>
        <w:t xml:space="preserve"> деятельности;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ПК-6 –  готовностью взаимодействовать с участниками образовательного процесса;</w:t>
      </w:r>
    </w:p>
    <w:p w:rsidR="00EC3298" w:rsidRPr="0005742C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СК-10 – готовностью организовывать и поддерживать взаимодействие с ведомственными </w:t>
      </w:r>
      <w:r w:rsidRPr="0005742C">
        <w:rPr>
          <w:rFonts w:ascii="Times New Roman" w:hAnsi="Times New Roman"/>
          <w:sz w:val="24"/>
          <w:szCs w:val="24"/>
        </w:rPr>
        <w:t xml:space="preserve">структурами (МО, МВД, МЧС, ФСБ, ГИБДД) по вопросам безопасности жизнедеятельности.  </w:t>
      </w:r>
    </w:p>
    <w:p w:rsidR="003F3603" w:rsidRPr="0005742C" w:rsidRDefault="00EC3298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5742C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05742C">
        <w:rPr>
          <w:rFonts w:ascii="Times New Roman" w:hAnsi="Times New Roman"/>
          <w:i/>
          <w:sz w:val="24"/>
          <w:szCs w:val="24"/>
        </w:rPr>
        <w:t xml:space="preserve">(в ЗЕТ): </w:t>
      </w:r>
      <w:r w:rsidRPr="0005742C">
        <w:rPr>
          <w:rFonts w:ascii="Times New Roman" w:hAnsi="Times New Roman"/>
          <w:sz w:val="24"/>
          <w:szCs w:val="24"/>
        </w:rPr>
        <w:t>4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86167C" w:rsidRPr="0005742C">
        <w:rPr>
          <w:rFonts w:ascii="Times New Roman" w:hAnsi="Times New Roman"/>
          <w:sz w:val="24"/>
          <w:szCs w:val="24"/>
        </w:rPr>
        <w:t>ЗЕТ по учебному плану.</w:t>
      </w:r>
    </w:p>
    <w:p w:rsidR="00EC3298" w:rsidRPr="0005742C" w:rsidRDefault="00EC3298" w:rsidP="003F3603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742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05742C" w:rsidRPr="0005742C">
        <w:rPr>
          <w:rFonts w:ascii="Times New Roman" w:hAnsi="Times New Roman"/>
          <w:sz w:val="24"/>
          <w:szCs w:val="24"/>
        </w:rPr>
        <w:t>экзамен</w:t>
      </w:r>
      <w:r w:rsidRPr="0005742C">
        <w:rPr>
          <w:rFonts w:ascii="Times New Roman" w:hAnsi="Times New Roman"/>
          <w:sz w:val="24"/>
          <w:szCs w:val="24"/>
        </w:rPr>
        <w:t>.</w:t>
      </w:r>
    </w:p>
    <w:p w:rsidR="00EC3298" w:rsidRPr="00C20E1B" w:rsidRDefault="00EC3298" w:rsidP="003F360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742C">
        <w:rPr>
          <w:rFonts w:ascii="Times New Roman" w:hAnsi="Times New Roman"/>
          <w:b/>
          <w:sz w:val="24"/>
          <w:szCs w:val="24"/>
        </w:rPr>
        <w:t>7. Сведения о профессорско</w:t>
      </w:r>
      <w:r w:rsidRPr="00C20E1B">
        <w:rPr>
          <w:rFonts w:ascii="Times New Roman" w:hAnsi="Times New Roman"/>
          <w:b/>
          <w:sz w:val="24"/>
          <w:szCs w:val="24"/>
        </w:rPr>
        <w:t xml:space="preserve">-преподавательском составе: </w:t>
      </w:r>
    </w:p>
    <w:p w:rsidR="00EA3CE1" w:rsidRDefault="00EC3298" w:rsidP="003F360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Лапшина Ирина Владимировна, кандидат философских 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EC3298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3298" w:rsidRPr="00B03952" w:rsidRDefault="006629CF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.В.12.02 Правовоерегулирование и</w:t>
      </w:r>
      <w:r w:rsidR="00EC3298" w:rsidRPr="00B03952">
        <w:rPr>
          <w:rFonts w:ascii="Times New Roman" w:hAnsi="Times New Roman"/>
          <w:b/>
          <w:i/>
          <w:sz w:val="24"/>
          <w:szCs w:val="24"/>
        </w:rPr>
        <w:t xml:space="preserve"> органы обеспечения безопасности</w:t>
      </w:r>
    </w:p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3298" w:rsidRPr="00B03952" w:rsidRDefault="00EC3298" w:rsidP="00B03952">
      <w:pPr>
        <w:pStyle w:val="a5"/>
        <w:widowControl w:val="0"/>
        <w:tabs>
          <w:tab w:val="clear" w:pos="1804"/>
        </w:tabs>
        <w:spacing w:line="276" w:lineRule="auto"/>
        <w:ind w:left="0" w:firstLine="567"/>
        <w:contextualSpacing/>
      </w:pPr>
      <w:r w:rsidRPr="00B03952">
        <w:rPr>
          <w:b/>
        </w:rPr>
        <w:t xml:space="preserve">1. Цель изучения дисциплины: </w:t>
      </w:r>
      <w:r w:rsidRPr="00B03952">
        <w:t>содействовать формированию у студентов системат</w:t>
      </w:r>
      <w:r w:rsidRPr="00B03952">
        <w:t>и</w:t>
      </w:r>
      <w:r w:rsidRPr="00B03952">
        <w:t>зированных знаний и понятийного аппарата правового регулирования безопасности жизн</w:t>
      </w:r>
      <w:r w:rsidRPr="00B03952">
        <w:t>е</w:t>
      </w:r>
      <w:r w:rsidRPr="00B03952">
        <w:t xml:space="preserve">деятельности. </w:t>
      </w:r>
    </w:p>
    <w:p w:rsidR="00EC3298" w:rsidRPr="00B03952" w:rsidRDefault="00EC3298" w:rsidP="00B03952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:rsidR="00EC3298" w:rsidRPr="00B03952" w:rsidRDefault="00EC3298" w:rsidP="00B03952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>– обеспечивать приобретение системных знаний в области правового регулирования без</w:t>
      </w:r>
      <w:r w:rsidRPr="00B03952">
        <w:rPr>
          <w:rFonts w:ascii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hAnsi="Times New Roman"/>
          <w:sz w:val="24"/>
          <w:szCs w:val="24"/>
          <w:lang w:eastAsia="ru-RU"/>
        </w:rPr>
        <w:t xml:space="preserve">пасности жизнедеятельности;  </w:t>
      </w:r>
    </w:p>
    <w:p w:rsidR="00EC3298" w:rsidRPr="00B03952" w:rsidRDefault="00EC3298" w:rsidP="00B03952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 xml:space="preserve">– способствовать дальнейшему формированию правовой культуры студентов; </w:t>
      </w:r>
    </w:p>
    <w:p w:rsidR="00EC3298" w:rsidRPr="00B03952" w:rsidRDefault="00EC3298" w:rsidP="00B03952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 xml:space="preserve">– осуществлять подготовку к ведению профессионально </w:t>
      </w:r>
      <w:r w:rsidRPr="00B03952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B03952">
        <w:rPr>
          <w:rFonts w:ascii="Times New Roman" w:hAnsi="Times New Roman"/>
          <w:sz w:val="24"/>
          <w:szCs w:val="24"/>
          <w:lang w:eastAsia="ru-RU"/>
        </w:rPr>
        <w:t xml:space="preserve"> педагогической деятельности по формированию правовой культуры студентов в области обеспечения безопасности жизн</w:t>
      </w:r>
      <w:r w:rsidRPr="00B03952">
        <w:rPr>
          <w:rFonts w:ascii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hAnsi="Times New Roman"/>
          <w:sz w:val="24"/>
          <w:szCs w:val="24"/>
          <w:lang w:eastAsia="ru-RU"/>
        </w:rPr>
        <w:t>деятельности.</w:t>
      </w:r>
    </w:p>
    <w:p w:rsidR="003F3603" w:rsidRDefault="00EC3298" w:rsidP="00B03952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03952">
        <w:rPr>
          <w:rFonts w:ascii="Times New Roman" w:hAnsi="Times New Roman"/>
          <w:b/>
          <w:sz w:val="24"/>
          <w:szCs w:val="24"/>
        </w:rPr>
        <w:t>.</w:t>
      </w:r>
    </w:p>
    <w:p w:rsidR="00EC3298" w:rsidRPr="003F3603" w:rsidRDefault="003F3603" w:rsidP="00B03952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F3603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C3298" w:rsidRPr="00B03952" w:rsidRDefault="00EC3298" w:rsidP="00B0395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EC3298" w:rsidRPr="00B03952" w:rsidRDefault="00EC3298" w:rsidP="00B03952">
      <w:pPr>
        <w:widowControl w:val="0"/>
        <w:numPr>
          <w:ilvl w:val="0"/>
          <w:numId w:val="8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основные понятия в области БЖД; основы управления рисками (основные виды рисков, методы идентификации, измерения и оценки рисков; методы управления рисками: уклонение от</w:t>
      </w:r>
      <w:r w:rsidR="00B65C06">
        <w:rPr>
          <w:rFonts w:ascii="Times New Roman" w:hAnsi="Times New Roman"/>
          <w:sz w:val="24"/>
          <w:szCs w:val="24"/>
        </w:rPr>
        <w:t xml:space="preserve"> риска, превентивные меры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B03952">
      <w:pPr>
        <w:numPr>
          <w:ilvl w:val="0"/>
          <w:numId w:val="84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этические нормы, регулирующие отношение человека к человеку, обществу, природе, </w:t>
      </w:r>
    </w:p>
    <w:p w:rsidR="00EC3298" w:rsidRPr="00B03952" w:rsidRDefault="00EC3298" w:rsidP="00B03952">
      <w:pPr>
        <w:numPr>
          <w:ilvl w:val="0"/>
          <w:numId w:val="84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ус</w:t>
      </w:r>
      <w:r w:rsidR="00B65C06">
        <w:rPr>
          <w:rFonts w:ascii="Times New Roman" w:hAnsi="Times New Roman"/>
          <w:sz w:val="24"/>
          <w:szCs w:val="24"/>
        </w:rPr>
        <w:t xml:space="preserve">ловия формирования личности, </w:t>
      </w:r>
      <w:r w:rsidRPr="00B03952">
        <w:rPr>
          <w:rFonts w:ascii="Times New Roman" w:hAnsi="Times New Roman"/>
          <w:sz w:val="24"/>
          <w:szCs w:val="24"/>
        </w:rPr>
        <w:t>свободы и нравственной ответственности за сохранение природы, культуры; понимать роль произвола и ненасилия в обществе, несовместимость как физического, так и морального насилия по отношению к личности с идеалами гу</w:t>
      </w:r>
      <w:r w:rsidR="00B65C06">
        <w:rPr>
          <w:rFonts w:ascii="Times New Roman" w:hAnsi="Times New Roman"/>
          <w:sz w:val="24"/>
          <w:szCs w:val="24"/>
        </w:rPr>
        <w:t>манизма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способностей, к</w:t>
      </w:r>
      <w:r w:rsidR="00B65C06">
        <w:rPr>
          <w:rFonts w:ascii="Times New Roman" w:hAnsi="Times New Roman"/>
          <w:sz w:val="24"/>
          <w:szCs w:val="24"/>
        </w:rPr>
        <w:t>ачеств и свойств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numPr>
          <w:ilvl w:val="0"/>
          <w:numId w:val="90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правовые основы обеспече</w:t>
      </w:r>
      <w:r w:rsidR="00B65C06">
        <w:rPr>
          <w:rFonts w:ascii="Times New Roman" w:hAnsi="Times New Roman"/>
          <w:sz w:val="24"/>
          <w:szCs w:val="24"/>
        </w:rPr>
        <w:t>ния безопасности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numPr>
          <w:ilvl w:val="0"/>
          <w:numId w:val="85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пож</w:t>
      </w:r>
      <w:r w:rsidR="00B65C06">
        <w:rPr>
          <w:rFonts w:ascii="Times New Roman" w:hAnsi="Times New Roman"/>
          <w:sz w:val="24"/>
          <w:szCs w:val="24"/>
        </w:rPr>
        <w:t>арной безопасности в ОУ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numPr>
          <w:ilvl w:val="0"/>
          <w:numId w:val="85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политику профессиональных образовательных организаций, организаций дополнительн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 профессионального образования в обеспече</w:t>
      </w:r>
      <w:r w:rsidR="00B65C06">
        <w:rPr>
          <w:rFonts w:ascii="Times New Roman" w:hAnsi="Times New Roman"/>
          <w:sz w:val="24"/>
          <w:szCs w:val="24"/>
        </w:rPr>
        <w:t>нии пожарной безопасности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numPr>
          <w:ilvl w:val="0"/>
          <w:numId w:val="8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виды и стратегии общения в</w:t>
      </w:r>
      <w:r w:rsidR="00B65C06">
        <w:rPr>
          <w:rFonts w:ascii="Times New Roman" w:hAnsi="Times New Roman"/>
          <w:sz w:val="24"/>
          <w:szCs w:val="24"/>
        </w:rPr>
        <w:t xml:space="preserve"> образовательном процессе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систему нормативных актов по вопросам БЖ и понимать применяемую терминологию;</w:t>
      </w:r>
    </w:p>
    <w:p w:rsidR="00EC3298" w:rsidRPr="00B03952" w:rsidRDefault="00EC3298" w:rsidP="00B03952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органы обеспечения безопасности РФ, на</w:t>
      </w:r>
      <w:r w:rsidR="00B65C06">
        <w:rPr>
          <w:rFonts w:ascii="Times New Roman" w:hAnsi="Times New Roman"/>
          <w:sz w:val="24"/>
          <w:szCs w:val="24"/>
        </w:rPr>
        <w:t>правления их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структуру и направления деятельности в области национальной безопасно</w:t>
      </w:r>
      <w:r w:rsidR="00B65C06">
        <w:rPr>
          <w:rFonts w:ascii="Times New Roman" w:hAnsi="Times New Roman"/>
          <w:sz w:val="24"/>
          <w:szCs w:val="24"/>
        </w:rPr>
        <w:t>сти Российской Федерации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B0395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lastRenderedPageBreak/>
        <w:t>−</w:t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>видеть причинно-следственные связи между факторами, способствующими возникнов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</w:t>
      </w:r>
      <w:r w:rsidR="00B65C06">
        <w:rPr>
          <w:rFonts w:ascii="Times New Roman" w:hAnsi="Times New Roman"/>
          <w:sz w:val="24"/>
          <w:szCs w:val="24"/>
        </w:rPr>
        <w:t>ию экстремальных ситуаций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−</w:t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="003C6DD3">
        <w:rPr>
          <w:rFonts w:ascii="Times New Roman" w:hAnsi="Times New Roman"/>
          <w:sz w:val="24"/>
          <w:szCs w:val="24"/>
        </w:rPr>
        <w:t>находить организационно-</w:t>
      </w:r>
      <w:r w:rsidRPr="00B03952">
        <w:rPr>
          <w:rFonts w:ascii="Times New Roman" w:hAnsi="Times New Roman"/>
          <w:sz w:val="24"/>
          <w:szCs w:val="24"/>
        </w:rPr>
        <w:t>управленческие решени</w:t>
      </w:r>
      <w:r w:rsidR="00B65C06">
        <w:rPr>
          <w:rFonts w:ascii="Times New Roman" w:hAnsi="Times New Roman"/>
          <w:sz w:val="24"/>
          <w:szCs w:val="24"/>
        </w:rPr>
        <w:t>я в экстремальных ситуациях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ботать само</w:t>
      </w:r>
      <w:r w:rsidR="00B65C06">
        <w:rPr>
          <w:rFonts w:ascii="Times New Roman" w:hAnsi="Times New Roman"/>
          <w:sz w:val="24"/>
          <w:szCs w:val="24"/>
        </w:rPr>
        <w:t xml:space="preserve">стоятельно и в </w:t>
      </w:r>
      <w:r w:rsidR="006629CF">
        <w:rPr>
          <w:rFonts w:ascii="Times New Roman" w:hAnsi="Times New Roman"/>
          <w:sz w:val="24"/>
          <w:szCs w:val="24"/>
        </w:rPr>
        <w:t>коллективе;</w:t>
      </w:r>
    </w:p>
    <w:p w:rsidR="00EC3298" w:rsidRPr="00B03952" w:rsidRDefault="00EC3298" w:rsidP="00B03952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использовать нормативно-правовые знания в различных </w:t>
      </w:r>
      <w:r w:rsidR="00B65C06">
        <w:rPr>
          <w:rFonts w:ascii="Times New Roman" w:hAnsi="Times New Roman"/>
          <w:sz w:val="24"/>
          <w:szCs w:val="24"/>
        </w:rPr>
        <w:t>сферах жизнедеятельности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адекватно воспринимать социальные и культурные различия; использовать знания в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фессиональной деятельности, профессиональной коммуникации</w:t>
      </w:r>
      <w:r w:rsidR="00B65C06">
        <w:rPr>
          <w:rFonts w:ascii="Times New Roman" w:hAnsi="Times New Roman"/>
          <w:sz w:val="24"/>
          <w:szCs w:val="24"/>
        </w:rPr>
        <w:t xml:space="preserve"> и межличностном общении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находить и использовать в работе общечеловеческие ценности, опираться на культ</w:t>
      </w:r>
      <w:r w:rsidR="00B65C06">
        <w:rPr>
          <w:rFonts w:ascii="Times New Roman" w:hAnsi="Times New Roman"/>
          <w:sz w:val="24"/>
          <w:szCs w:val="24"/>
        </w:rPr>
        <w:t xml:space="preserve">урный уровень </w:t>
      </w:r>
      <w:proofErr w:type="gramStart"/>
      <w:r w:rsidR="00B65C0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создавать условия для безопасного сотрудничества участников </w:t>
      </w:r>
      <w:r w:rsidR="00B65C06">
        <w:rPr>
          <w:rFonts w:ascii="Times New Roman" w:hAnsi="Times New Roman"/>
          <w:sz w:val="24"/>
          <w:szCs w:val="24"/>
        </w:rPr>
        <w:t>образовательного проце</w:t>
      </w:r>
      <w:r w:rsidR="00B65C06">
        <w:rPr>
          <w:rFonts w:ascii="Times New Roman" w:hAnsi="Times New Roman"/>
          <w:sz w:val="24"/>
          <w:szCs w:val="24"/>
        </w:rPr>
        <w:t>с</w:t>
      </w:r>
      <w:r w:rsidR="00B65C06">
        <w:rPr>
          <w:rFonts w:ascii="Times New Roman" w:hAnsi="Times New Roman"/>
          <w:sz w:val="24"/>
          <w:szCs w:val="24"/>
        </w:rPr>
        <w:t>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излагать основные положения о правовом регулировании БЖ и органах безопасности; поддерживать (при необходимости) взаимодействие с органами безопасности; использовать полученные знания в своей </w:t>
      </w:r>
      <w:r w:rsidR="00B65C06">
        <w:rPr>
          <w:rFonts w:ascii="Times New Roman" w:hAnsi="Times New Roman"/>
          <w:sz w:val="24"/>
          <w:szCs w:val="24"/>
        </w:rPr>
        <w:t>практической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поддерживать взаимодействие с подразделениями МО, МВД, МЧС и ГО, ФСБ, ГИБДД по вопросам защиты интересов личности и обеспечения безопасности образовательного учре</w:t>
      </w:r>
      <w:r w:rsidRPr="00B03952">
        <w:rPr>
          <w:rFonts w:ascii="Times New Roman" w:hAnsi="Times New Roman"/>
          <w:sz w:val="24"/>
          <w:szCs w:val="24"/>
        </w:rPr>
        <w:t>ж</w:t>
      </w:r>
      <w:r w:rsidRPr="00B03952">
        <w:rPr>
          <w:rFonts w:ascii="Times New Roman" w:hAnsi="Times New Roman"/>
          <w:sz w:val="24"/>
          <w:szCs w:val="24"/>
        </w:rPr>
        <w:t>дения.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умением находить организационно-управленческие решения в нестандартных ситуациях и готовностью нес</w:t>
      </w:r>
      <w:r w:rsidR="00B65C06">
        <w:rPr>
          <w:rFonts w:ascii="Times New Roman" w:hAnsi="Times New Roman"/>
          <w:sz w:val="24"/>
          <w:szCs w:val="24"/>
        </w:rPr>
        <w:t>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умением находить организационно-управленческие решения в нестандартных и готовн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стью нес</w:t>
      </w:r>
      <w:r w:rsidR="00B65C06">
        <w:rPr>
          <w:rFonts w:ascii="Times New Roman" w:hAnsi="Times New Roman"/>
          <w:sz w:val="24"/>
          <w:szCs w:val="24"/>
        </w:rPr>
        <w:t>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навыками самостоятельной научно- исследовательской работы; способностью формул</w:t>
      </w:r>
      <w:r w:rsidRPr="00B03952">
        <w:rPr>
          <w:rFonts w:ascii="Times New Roman" w:hAnsi="Times New Roman"/>
          <w:sz w:val="24"/>
          <w:szCs w:val="24"/>
        </w:rPr>
        <w:t>и</w:t>
      </w:r>
      <w:r w:rsidR="00B65C06">
        <w:rPr>
          <w:rFonts w:ascii="Times New Roman" w:hAnsi="Times New Roman"/>
          <w:sz w:val="24"/>
          <w:szCs w:val="24"/>
        </w:rPr>
        <w:t>ровать результат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навыками исключения  возникновение паники, способствовать чёткому и организованн</w:t>
      </w:r>
      <w:r w:rsidRPr="00B03952">
        <w:rPr>
          <w:rFonts w:ascii="Times New Roman" w:hAnsi="Times New Roman"/>
          <w:sz w:val="24"/>
          <w:szCs w:val="24"/>
        </w:rPr>
        <w:t>о</w:t>
      </w:r>
      <w:r w:rsidR="00B65C06">
        <w:rPr>
          <w:rFonts w:ascii="Times New Roman" w:hAnsi="Times New Roman"/>
          <w:sz w:val="24"/>
          <w:szCs w:val="24"/>
        </w:rPr>
        <w:t>му проведению мероприятий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информацией о рассредоточении или эвакуацией населения из зон район</w:t>
      </w:r>
      <w:r w:rsidR="00B65C06">
        <w:rPr>
          <w:rFonts w:ascii="Times New Roman" w:hAnsi="Times New Roman"/>
          <w:sz w:val="24"/>
          <w:szCs w:val="24"/>
        </w:rPr>
        <w:t>ов возможных катаклизмов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 xml:space="preserve">способностью и быть готовым формировать ценности и культуру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разли</w:t>
      </w:r>
      <w:r w:rsidRPr="00B03952">
        <w:rPr>
          <w:rFonts w:ascii="Times New Roman" w:hAnsi="Times New Roman"/>
          <w:sz w:val="24"/>
          <w:szCs w:val="24"/>
        </w:rPr>
        <w:t>ч</w:t>
      </w:r>
      <w:r w:rsidR="00B65C06">
        <w:rPr>
          <w:rFonts w:ascii="Times New Roman" w:hAnsi="Times New Roman"/>
          <w:sz w:val="24"/>
          <w:szCs w:val="24"/>
        </w:rPr>
        <w:t>ными средствами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навыками конструктивного разрешения конфликтов в социально-педагогическом взаим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дейст</w:t>
      </w:r>
      <w:r w:rsidR="00B65C06">
        <w:rPr>
          <w:rFonts w:ascii="Times New Roman" w:hAnsi="Times New Roman"/>
          <w:sz w:val="24"/>
          <w:szCs w:val="24"/>
        </w:rPr>
        <w:t>вии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знаниями, достаточными для защиты личных, общественных и государственных интер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сов с использованием правовой систе</w:t>
      </w:r>
      <w:r w:rsidR="00B65C06">
        <w:rPr>
          <w:rFonts w:ascii="Times New Roman" w:hAnsi="Times New Roman"/>
          <w:sz w:val="24"/>
          <w:szCs w:val="24"/>
        </w:rPr>
        <w:t>мы и органов безопасности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навыками формирования у учащихся патриотизма и безопасного поведения в период в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инской служб</w:t>
      </w:r>
      <w:r w:rsidR="00B65C06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  <w:rPr>
          <w:iCs/>
        </w:rPr>
      </w:pPr>
      <w:r w:rsidRPr="00B03952">
        <w:rPr>
          <w:b/>
        </w:rPr>
        <w:tab/>
        <w:t>4. Дисциплина участвует в формировании компетенций: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</w:t>
      </w:r>
      <w:r w:rsidRPr="00B03952">
        <w:rPr>
          <w:rFonts w:ascii="Times New Roman" w:hAnsi="Times New Roman"/>
          <w:iCs/>
          <w:sz w:val="24"/>
          <w:szCs w:val="24"/>
        </w:rPr>
        <w:t>2 – способностью анализировать основные этапы и закономерности исторического ра</w:t>
      </w:r>
      <w:r w:rsidRPr="00B03952">
        <w:rPr>
          <w:rFonts w:ascii="Times New Roman" w:hAnsi="Times New Roman"/>
          <w:iCs/>
          <w:sz w:val="24"/>
          <w:szCs w:val="24"/>
        </w:rPr>
        <w:t>з</w:t>
      </w:r>
      <w:r w:rsidRPr="00B03952">
        <w:rPr>
          <w:rFonts w:ascii="Times New Roman" w:hAnsi="Times New Roman"/>
          <w:iCs/>
          <w:sz w:val="24"/>
          <w:szCs w:val="24"/>
        </w:rPr>
        <w:t>вития для формирования патриотизма и гражданской позиции;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</w:t>
      </w:r>
      <w:r w:rsidRPr="00B03952">
        <w:rPr>
          <w:rFonts w:ascii="Times New Roman" w:hAnsi="Times New Roman"/>
          <w:iCs/>
          <w:sz w:val="24"/>
          <w:szCs w:val="24"/>
        </w:rPr>
        <w:t>5 – 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iCs/>
          <w:sz w:val="24"/>
          <w:szCs w:val="24"/>
        </w:rPr>
        <w:t>р</w:t>
      </w:r>
      <w:r w:rsidRPr="00B03952">
        <w:rPr>
          <w:rFonts w:ascii="Times New Roman" w:hAnsi="Times New Roman"/>
          <w:iCs/>
          <w:sz w:val="24"/>
          <w:szCs w:val="24"/>
        </w:rPr>
        <w:t>ные и личностные различия;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способностью к самоорганизации и самообразованию;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ОК-7 –  способностью использовать базовые правовые знания в различных сферах деятел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ности;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 6 </w:t>
      </w:r>
      <w:r w:rsidR="006629CF" w:rsidRPr="00B03952">
        <w:rPr>
          <w:rFonts w:ascii="Times New Roman" w:hAnsi="Times New Roman"/>
          <w:sz w:val="24"/>
          <w:szCs w:val="24"/>
        </w:rPr>
        <w:t>– готовностью</w:t>
      </w:r>
      <w:r w:rsidRPr="00B03952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ПК-2 –  </w:t>
      </w:r>
      <w:r w:rsidRPr="00B03952">
        <w:rPr>
          <w:rFonts w:ascii="Times New Roman" w:hAnsi="Times New Roman"/>
          <w:iCs/>
          <w:sz w:val="24"/>
          <w:szCs w:val="24"/>
        </w:rPr>
        <w:t>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стики;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ПК-6 – готовностью взаимодействовать с участниками образовательного процесса;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СК-5 – способностью ориентироваться в теории и стратегии развития безопасности жизн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деятельности человека;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86167C" w:rsidRPr="00B03952" w:rsidRDefault="00EC3298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 xml:space="preserve">4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05742C">
        <w:rPr>
          <w:rFonts w:ascii="Times New Roman" w:hAnsi="Times New Roman"/>
          <w:sz w:val="24"/>
          <w:szCs w:val="24"/>
        </w:rPr>
        <w:t>экзамен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EC3298" w:rsidP="00284C7D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Лапшина Ирина Владимировна, кандидат философских 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EC3298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3298" w:rsidRPr="00B03952" w:rsidRDefault="006629CF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.В.12.03 Основы</w:t>
      </w:r>
      <w:r w:rsidR="00EC3298" w:rsidRPr="00B03952">
        <w:rPr>
          <w:rFonts w:ascii="Times New Roman" w:hAnsi="Times New Roman"/>
          <w:b/>
          <w:i/>
          <w:sz w:val="24"/>
          <w:szCs w:val="24"/>
        </w:rPr>
        <w:t xml:space="preserve"> национальной безопасности</w:t>
      </w:r>
    </w:p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3298" w:rsidRPr="00B03952" w:rsidRDefault="00EC3298" w:rsidP="0005742C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сформировать у студентов необходимый объем зн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ний, навыков, умений в области нацио</w:t>
      </w:r>
      <w:r w:rsidR="0005742C">
        <w:rPr>
          <w:rFonts w:ascii="Times New Roman" w:hAnsi="Times New Roman"/>
          <w:sz w:val="24"/>
          <w:szCs w:val="24"/>
        </w:rPr>
        <w:t>нальной безопасности;</w:t>
      </w:r>
      <w:r w:rsidRPr="00B03952">
        <w:rPr>
          <w:rFonts w:ascii="Times New Roman" w:hAnsi="Times New Roman"/>
          <w:sz w:val="24"/>
          <w:szCs w:val="24"/>
        </w:rPr>
        <w:t xml:space="preserve"> выработать у них готовность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существлять обучение и воспитание школьников с учетом интересов национальной безопа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ности России.</w:t>
      </w:r>
    </w:p>
    <w:p w:rsidR="00EC3298" w:rsidRPr="00B03952" w:rsidRDefault="00EC3298" w:rsidP="00284C7D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EC3298" w:rsidRPr="00B03952" w:rsidRDefault="00EC3298" w:rsidP="00B03952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систематизировать знания студентов об основных понятиях и положениях теории без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пасности в современном комплексе проблем национальной безопасности;</w:t>
      </w:r>
    </w:p>
    <w:p w:rsidR="00EC3298" w:rsidRPr="00B03952" w:rsidRDefault="00EC3298" w:rsidP="00B03952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познакомить студентов с историей формирования теории национальной безопасности и содержанием Концепции национальной безопасности Российской Федерации;</w:t>
      </w:r>
    </w:p>
    <w:p w:rsidR="00EC3298" w:rsidRPr="00B03952" w:rsidRDefault="00EC3298" w:rsidP="00B03952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сформировать у студентов навыки самостоятельного изучения проблем национальной безопасности и принятия ответственных решений в этой сфере. </w:t>
      </w:r>
    </w:p>
    <w:p w:rsidR="00EC3298" w:rsidRPr="00B03952" w:rsidRDefault="00EC3298" w:rsidP="00284C7D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ab/>
      </w:r>
      <w:r w:rsidRPr="00B03952">
        <w:rPr>
          <w:b/>
        </w:rPr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3298" w:rsidRPr="00B03952" w:rsidRDefault="00EC3298" w:rsidP="00284C7D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EC3298" w:rsidRPr="00B03952" w:rsidRDefault="00EC3298" w:rsidP="00284C7D">
      <w:pPr>
        <w:widowControl w:val="0"/>
        <w:numPr>
          <w:ilvl w:val="0"/>
          <w:numId w:val="9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структуру и содержание Концепции национальной безопасности Российской Федерации; этические нормы, регулирующие отношение человека к человеку, обществу, природе, усл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 xml:space="preserve">вия формирования </w:t>
      </w:r>
      <w:r w:rsidR="00E462DB">
        <w:rPr>
          <w:rFonts w:ascii="Times New Roman" w:hAnsi="Times New Roman"/>
          <w:sz w:val="24"/>
          <w:szCs w:val="24"/>
        </w:rPr>
        <w:t xml:space="preserve">личности, </w:t>
      </w:r>
      <w:r w:rsidRPr="00B03952">
        <w:rPr>
          <w:rFonts w:ascii="Times New Roman" w:hAnsi="Times New Roman"/>
          <w:sz w:val="24"/>
          <w:szCs w:val="24"/>
        </w:rPr>
        <w:t>свободы и нравственной ответственности за сохранение прир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ды, культуры; понимать роль произво</w:t>
      </w:r>
      <w:r w:rsidR="00E462DB">
        <w:rPr>
          <w:rFonts w:ascii="Times New Roman" w:hAnsi="Times New Roman"/>
          <w:sz w:val="24"/>
          <w:szCs w:val="24"/>
        </w:rPr>
        <w:t>ла и ненасилия в обществе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widowControl w:val="0"/>
        <w:numPr>
          <w:ilvl w:val="0"/>
          <w:numId w:val="9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несовместимость как физического, так и морального насилия по отношению к личн</w:t>
      </w:r>
      <w:r w:rsidR="00E462DB">
        <w:rPr>
          <w:rFonts w:ascii="Times New Roman" w:hAnsi="Times New Roman"/>
          <w:sz w:val="24"/>
          <w:szCs w:val="24"/>
        </w:rPr>
        <w:t>ости с идеалами гуманизма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widowControl w:val="0"/>
        <w:numPr>
          <w:ilvl w:val="0"/>
          <w:numId w:val="9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политику профессиональных образовательных организаций, организаций дополнительн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 профессионального образования в обеспече</w:t>
      </w:r>
      <w:r w:rsidR="00E462DB">
        <w:rPr>
          <w:rFonts w:ascii="Times New Roman" w:hAnsi="Times New Roman"/>
          <w:sz w:val="24"/>
          <w:szCs w:val="24"/>
        </w:rPr>
        <w:t>нии пожарной безопасности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widowControl w:val="0"/>
        <w:numPr>
          <w:ilvl w:val="0"/>
          <w:numId w:val="9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как своевременно выявлять признаки возникновения, прогнозировать возможные после</w:t>
      </w:r>
      <w:r w:rsidRPr="00B03952">
        <w:rPr>
          <w:rFonts w:ascii="Times New Roman" w:hAnsi="Times New Roman"/>
          <w:sz w:val="24"/>
          <w:szCs w:val="24"/>
        </w:rPr>
        <w:t>д</w:t>
      </w:r>
      <w:r w:rsidRPr="00B03952">
        <w:rPr>
          <w:rFonts w:ascii="Times New Roman" w:hAnsi="Times New Roman"/>
          <w:sz w:val="24"/>
          <w:szCs w:val="24"/>
        </w:rPr>
        <w:t>ствия опасных ситуаций природного характера</w:t>
      </w:r>
      <w:r w:rsidR="00E462DB">
        <w:rPr>
          <w:rFonts w:ascii="Times New Roman" w:hAnsi="Times New Roman"/>
          <w:sz w:val="24"/>
          <w:szCs w:val="24"/>
        </w:rPr>
        <w:t>, техногенного характера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EB0E2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EC3298" w:rsidRPr="00B03952" w:rsidRDefault="00EC3298" w:rsidP="00284C7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анализировать мировоззренческие, социально и личностно значимые философские пробл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мы; системно анализировать и выбирать социально-</w:t>
      </w:r>
      <w:r w:rsidR="00E462DB">
        <w:rPr>
          <w:rFonts w:ascii="Times New Roman" w:hAnsi="Times New Roman"/>
          <w:sz w:val="24"/>
          <w:szCs w:val="24"/>
        </w:rPr>
        <w:t>психологические концепции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 xml:space="preserve">находить организационно – управленческие решения </w:t>
      </w:r>
      <w:r w:rsidR="00E462DB">
        <w:rPr>
          <w:rFonts w:ascii="Times New Roman" w:hAnsi="Times New Roman"/>
          <w:sz w:val="24"/>
          <w:szCs w:val="24"/>
        </w:rPr>
        <w:t>в экстремальных ситуациях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−</w:t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>адекватно воспринимать социаль</w:t>
      </w:r>
      <w:r w:rsidR="00E462DB">
        <w:rPr>
          <w:rFonts w:ascii="Times New Roman" w:hAnsi="Times New Roman"/>
          <w:sz w:val="24"/>
          <w:szCs w:val="24"/>
        </w:rPr>
        <w:t>ные и культурные различия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находить и использовать в работе общечеловеческие ценности, опираться на культ</w:t>
      </w:r>
      <w:r w:rsidR="00E462DB">
        <w:rPr>
          <w:rFonts w:ascii="Times New Roman" w:hAnsi="Times New Roman"/>
          <w:sz w:val="24"/>
          <w:szCs w:val="24"/>
        </w:rPr>
        <w:t xml:space="preserve">урный уровень </w:t>
      </w:r>
      <w:proofErr w:type="gramStart"/>
      <w:r w:rsidR="00E462D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 xml:space="preserve">применять алгоритмы безопасного поведения </w:t>
      </w:r>
      <w:r w:rsidR="00E462DB">
        <w:rPr>
          <w:rFonts w:ascii="Times New Roman" w:hAnsi="Times New Roman"/>
          <w:sz w:val="24"/>
          <w:szCs w:val="24"/>
        </w:rPr>
        <w:t>в чрезвычайных ситуациях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3298" w:rsidRPr="00B03952" w:rsidRDefault="00EC3298" w:rsidP="00284C7D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умением находить организационно-управленческие решения в нестандартных ситуациях и </w:t>
      </w:r>
      <w:r w:rsidRPr="00B03952">
        <w:rPr>
          <w:rFonts w:ascii="Times New Roman" w:hAnsi="Times New Roman"/>
          <w:sz w:val="24"/>
          <w:szCs w:val="24"/>
        </w:rPr>
        <w:lastRenderedPageBreak/>
        <w:t xml:space="preserve">готовностью </w:t>
      </w:r>
      <w:r w:rsidR="00B65C06">
        <w:rPr>
          <w:rFonts w:ascii="Times New Roman" w:hAnsi="Times New Roman"/>
          <w:sz w:val="24"/>
          <w:szCs w:val="24"/>
        </w:rPr>
        <w:t>нести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умением находить организационно-управленческие решения в нестандартных и готовн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стью нес</w:t>
      </w:r>
      <w:r w:rsidR="00B65C06">
        <w:rPr>
          <w:rFonts w:ascii="Times New Roman" w:hAnsi="Times New Roman"/>
          <w:sz w:val="24"/>
          <w:szCs w:val="24"/>
        </w:rPr>
        <w:t>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EC3298" w:rsidRPr="00B03952" w:rsidRDefault="00EC3298" w:rsidP="00284C7D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 xml:space="preserve">способностью и быть готовым формировать ценности и культуру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разли</w:t>
      </w:r>
      <w:r w:rsidRPr="00B03952">
        <w:rPr>
          <w:rFonts w:ascii="Times New Roman" w:hAnsi="Times New Roman"/>
          <w:sz w:val="24"/>
          <w:szCs w:val="24"/>
        </w:rPr>
        <w:t>ч</w:t>
      </w:r>
      <w:r w:rsidR="00B65C06">
        <w:rPr>
          <w:rFonts w:ascii="Times New Roman" w:hAnsi="Times New Roman"/>
          <w:sz w:val="24"/>
          <w:szCs w:val="24"/>
        </w:rPr>
        <w:t>ными средствами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навыками оптимального поведения и обеспечения безопасн</w:t>
      </w:r>
      <w:r w:rsidR="00B65C06">
        <w:rPr>
          <w:rFonts w:ascii="Times New Roman" w:hAnsi="Times New Roman"/>
          <w:sz w:val="24"/>
          <w:szCs w:val="24"/>
        </w:rPr>
        <w:t>ости в опасных ситуациях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 xml:space="preserve">ные и личностные различия; 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B0395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деятельности. 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СК-11 – 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86167C" w:rsidRPr="00B03952" w:rsidRDefault="00EC3298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4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shd w:val="clear" w:color="auto" w:fill="FFFFFF"/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05742C">
        <w:rPr>
          <w:rFonts w:ascii="Times New Roman" w:hAnsi="Times New Roman"/>
          <w:sz w:val="24"/>
          <w:szCs w:val="24"/>
        </w:rPr>
        <w:t>экзамен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EC3298" w:rsidP="00284C7D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Дараган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Наталья </w:t>
      </w:r>
      <w:proofErr w:type="spellStart"/>
      <w:r w:rsidRPr="00B03952">
        <w:rPr>
          <w:rFonts w:ascii="Times New Roman" w:hAnsi="Times New Roman"/>
          <w:sz w:val="24"/>
          <w:szCs w:val="24"/>
        </w:rPr>
        <w:t>Демьяновна</w:t>
      </w:r>
      <w:proofErr w:type="spellEnd"/>
      <w:r w:rsidRPr="00B03952">
        <w:rPr>
          <w:rFonts w:ascii="Times New Roman" w:hAnsi="Times New Roman"/>
          <w:sz w:val="24"/>
          <w:szCs w:val="24"/>
        </w:rPr>
        <w:t>, кандидат философских наук, доцент кафедры естеств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знания и безопасности жизнедеятельности</w:t>
      </w:r>
      <w:r w:rsidR="006629CF">
        <w:rPr>
          <w:rFonts w:ascii="Times New Roman" w:hAnsi="Times New Roman"/>
          <w:sz w:val="24"/>
          <w:szCs w:val="24"/>
        </w:rPr>
        <w:t>.</w:t>
      </w:r>
    </w:p>
    <w:p w:rsidR="00B92F7F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3298" w:rsidRPr="00B03952" w:rsidRDefault="006629CF" w:rsidP="00B03952">
      <w:pPr>
        <w:shd w:val="clear" w:color="auto" w:fill="FFFFFF"/>
        <w:spacing w:after="0"/>
        <w:jc w:val="center"/>
        <w:rPr>
          <w:rStyle w:val="Tahoma75pt0pt"/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0395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Б</w:t>
      </w:r>
      <w:proofErr w:type="gramStart"/>
      <w:r w:rsidRPr="00B0395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1</w:t>
      </w:r>
      <w:proofErr w:type="gramEnd"/>
      <w:r w:rsidRPr="00B0395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.В.12.04 Охрана</w:t>
      </w:r>
      <w:r w:rsidR="00EC3298" w:rsidRPr="00B03952">
        <w:rPr>
          <w:rStyle w:val="Tahoma75pt0pt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труда на производстве и в учебном процессе</w:t>
      </w:r>
    </w:p>
    <w:p w:rsidR="00EC3298" w:rsidRPr="00B03952" w:rsidRDefault="00EC3298" w:rsidP="00B03952">
      <w:pPr>
        <w:shd w:val="clear" w:color="auto" w:fill="FFFFFF"/>
        <w:spacing w:after="0"/>
        <w:jc w:val="center"/>
        <w:rPr>
          <w:rStyle w:val="Tahoma75pt0pt"/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3298" w:rsidRPr="00B03952" w:rsidRDefault="00EC3298" w:rsidP="00284C7D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формирование у студентов систематизированных зн</w:t>
      </w:r>
      <w:r w:rsidRPr="00B03952">
        <w:t>а</w:t>
      </w:r>
      <w:r w:rsidRPr="00B03952">
        <w:t>ний в области безопасности труда в производственных и бытовых условиях, профилактике травматизма и обеспечении благоприятных условий деятельности.</w:t>
      </w:r>
    </w:p>
    <w:p w:rsidR="00EC3298" w:rsidRPr="00B03952" w:rsidRDefault="00EC3298" w:rsidP="00284C7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EC3298" w:rsidRPr="00B03952" w:rsidRDefault="00EC3298" w:rsidP="00B03952">
      <w:pPr>
        <w:pStyle w:val="a3"/>
        <w:numPr>
          <w:ilvl w:val="3"/>
          <w:numId w:val="3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показать связь охраны труда с гигиеной, психологией труда, экологией, организацией производства;</w:t>
      </w:r>
    </w:p>
    <w:p w:rsidR="00EC3298" w:rsidRPr="00B03952" w:rsidRDefault="00EC3298" w:rsidP="00B03952">
      <w:pPr>
        <w:pStyle w:val="a3"/>
        <w:numPr>
          <w:ilvl w:val="3"/>
          <w:numId w:val="3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у студентов необходимой теоретической базы в области охраны труда;</w:t>
      </w:r>
    </w:p>
    <w:p w:rsidR="00EC3298" w:rsidRPr="00B03952" w:rsidRDefault="00EC3298" w:rsidP="00B03952">
      <w:pPr>
        <w:pStyle w:val="a3"/>
        <w:numPr>
          <w:ilvl w:val="3"/>
          <w:numId w:val="3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сформировать знания о профессиональном заболевании и отравлении; </w:t>
      </w:r>
    </w:p>
    <w:p w:rsidR="00EC3298" w:rsidRPr="00B03952" w:rsidRDefault="00EC3298" w:rsidP="00B03952">
      <w:pPr>
        <w:pStyle w:val="a3"/>
        <w:widowControl w:val="0"/>
        <w:numPr>
          <w:ilvl w:val="3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знания об правовых основах охраны труда.</w:t>
      </w:r>
    </w:p>
    <w:p w:rsidR="00EC3298" w:rsidRPr="00B03952" w:rsidRDefault="00EC3298" w:rsidP="00284C7D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ab/>
      </w:r>
      <w:r w:rsidRPr="00B03952">
        <w:rPr>
          <w:b/>
        </w:rPr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3298" w:rsidRPr="00B03952" w:rsidRDefault="00EC3298" w:rsidP="00284C7D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подходы самоорганизации и самообр</w:t>
      </w:r>
      <w:r w:rsidR="00E462DB">
        <w:rPr>
          <w:rFonts w:ascii="Times New Roman" w:hAnsi="Times New Roman"/>
          <w:sz w:val="24"/>
          <w:szCs w:val="24"/>
        </w:rPr>
        <w:t>азованию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социальную значимость нормативно-правовых </w:t>
      </w:r>
      <w:r w:rsidR="00E462DB">
        <w:rPr>
          <w:rFonts w:ascii="Times New Roman" w:hAnsi="Times New Roman"/>
          <w:sz w:val="24"/>
          <w:szCs w:val="24"/>
        </w:rPr>
        <w:t>знаний различного уровня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нормативно-правовые положения по охране труда в производственной и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="00E462DB">
        <w:rPr>
          <w:rFonts w:ascii="Times New Roman" w:hAnsi="Times New Roman"/>
          <w:sz w:val="24"/>
          <w:szCs w:val="24"/>
        </w:rPr>
        <w:t>вательной деятельности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основные нормативно-правовые положения по охране жизни и </w:t>
      </w:r>
      <w:proofErr w:type="gramStart"/>
      <w:r w:rsidRPr="00B0395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обучающихс</w:t>
      </w:r>
      <w:r w:rsidR="00E462DB">
        <w:rPr>
          <w:rFonts w:ascii="Times New Roman" w:hAnsi="Times New Roman"/>
          <w:sz w:val="24"/>
          <w:szCs w:val="24"/>
        </w:rPr>
        <w:t>я в процессе их обучения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систему органов обеспечения безопасности и правовое регулирование их деятельн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сти,правоохранительную деятельность государства и систему правоохранительных органов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применять основные методы самоорга</w:t>
      </w:r>
      <w:r w:rsidR="00E462DB">
        <w:rPr>
          <w:rFonts w:ascii="Times New Roman" w:hAnsi="Times New Roman"/>
          <w:sz w:val="24"/>
          <w:szCs w:val="24"/>
        </w:rPr>
        <w:t>низации и самообразования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использовать нормативно-правовые знания для обеспечения охраны труда в производс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венной и обра</w:t>
      </w:r>
      <w:r w:rsidR="00E462DB">
        <w:rPr>
          <w:rFonts w:ascii="Times New Roman" w:hAnsi="Times New Roman"/>
          <w:sz w:val="24"/>
          <w:szCs w:val="24"/>
        </w:rPr>
        <w:t>зовательной деятельности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организовать работу по охране труда в производственной и обра</w:t>
      </w:r>
      <w:r w:rsidR="00E462DB">
        <w:rPr>
          <w:rFonts w:ascii="Times New Roman" w:hAnsi="Times New Roman"/>
          <w:sz w:val="24"/>
          <w:szCs w:val="24"/>
        </w:rPr>
        <w:t>зовательной деятельности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организовать работу по охране жизни и </w:t>
      </w:r>
      <w:proofErr w:type="gramStart"/>
      <w:r w:rsidRPr="00B0395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обучающихся в процессе их обучения в соответствии с основными норматив</w:t>
      </w:r>
      <w:r w:rsidR="00E462DB">
        <w:rPr>
          <w:rFonts w:ascii="Times New Roman" w:hAnsi="Times New Roman"/>
          <w:sz w:val="24"/>
          <w:szCs w:val="24"/>
        </w:rPr>
        <w:t>но-правовыми положениями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организовывать и поддерживать взаимодействие с ведомственными структурами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работы с разнообразными источниками норма</w:t>
      </w:r>
      <w:r w:rsidR="00E462DB">
        <w:rPr>
          <w:rFonts w:ascii="Times New Roman" w:hAnsi="Times New Roman"/>
          <w:sz w:val="24"/>
          <w:szCs w:val="24"/>
        </w:rPr>
        <w:t>тивно-правовой информации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организации охраны труда в производственной и обра</w:t>
      </w:r>
      <w:r w:rsidR="00E462DB">
        <w:rPr>
          <w:rFonts w:ascii="Times New Roman" w:hAnsi="Times New Roman"/>
          <w:sz w:val="24"/>
          <w:szCs w:val="24"/>
        </w:rPr>
        <w:t>зовательной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конкретизации многообразия факторов опасности в заданной сре</w:t>
      </w:r>
      <w:r w:rsidR="00E462DB">
        <w:rPr>
          <w:rFonts w:ascii="Times New Roman" w:hAnsi="Times New Roman"/>
          <w:sz w:val="24"/>
          <w:szCs w:val="24"/>
        </w:rPr>
        <w:t>де трудовой деятельности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оперативного реагирования на нарушения норм безопасности о</w:t>
      </w:r>
      <w:r w:rsidR="00E462DB">
        <w:rPr>
          <w:rFonts w:ascii="Times New Roman" w:hAnsi="Times New Roman"/>
          <w:sz w:val="24"/>
          <w:szCs w:val="24"/>
        </w:rPr>
        <w:t>бразовательного процесса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знанием в области безопасность во всех сферах общественных отношений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ab/>
        <w:t>4. Дисциплина участвует в формировании компетенций:</w:t>
      </w:r>
    </w:p>
    <w:p w:rsidR="00EC3298" w:rsidRPr="00B03952" w:rsidRDefault="00EC3298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способностью к самоорганизации и самообразованию;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EC3298" w:rsidRPr="00B03952" w:rsidRDefault="00EC3298" w:rsidP="00B03952">
      <w:pPr>
        <w:pStyle w:val="af3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ОПК-4 – готовностью к профессиональной деятельности в соответствии с нормативными правовыми актами в сфере образования;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ОПК-6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ПК-5 – способностью осуществлять педагогическое сопровождение социализации и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 xml:space="preserve">сионального самоопределения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86167C" w:rsidRPr="00B03952" w:rsidRDefault="00EC3298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СК-10 </w:t>
      </w:r>
      <w:r w:rsidRPr="00B03952">
        <w:rPr>
          <w:rFonts w:ascii="Times New Roman" w:hAnsi="Times New Roman"/>
          <w:sz w:val="24"/>
          <w:szCs w:val="24"/>
        </w:rPr>
        <w:t xml:space="preserve"> – </w:t>
      </w:r>
      <w:r w:rsidRPr="00B03952">
        <w:rPr>
          <w:rFonts w:ascii="Times New Roman" w:hAnsi="Times New Roman"/>
          <w:bCs/>
          <w:sz w:val="24"/>
          <w:szCs w:val="24"/>
        </w:rPr>
        <w:t xml:space="preserve">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Pr="00B03952">
        <w:rPr>
          <w:rFonts w:ascii="Times New Roman" w:hAnsi="Times New Roman"/>
          <w:sz w:val="24"/>
          <w:szCs w:val="24"/>
        </w:rPr>
        <w:t>.</w:t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ЗЕТ):</w:t>
      </w:r>
      <w:r w:rsidRPr="0086167C">
        <w:rPr>
          <w:rFonts w:ascii="Times New Roman" w:hAnsi="Times New Roman"/>
          <w:sz w:val="24"/>
          <w:szCs w:val="24"/>
        </w:rPr>
        <w:t xml:space="preserve"> 2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</w:t>
      </w:r>
      <w:r w:rsidR="0014628A">
        <w:rPr>
          <w:rFonts w:ascii="Times New Roman" w:hAnsi="Times New Roman"/>
          <w:b/>
          <w:sz w:val="24"/>
          <w:szCs w:val="24"/>
        </w:rPr>
        <w:t xml:space="preserve">: </w:t>
      </w:r>
      <w:r w:rsidR="0005742C">
        <w:rPr>
          <w:rFonts w:ascii="Times New Roman" w:hAnsi="Times New Roman"/>
          <w:sz w:val="24"/>
          <w:szCs w:val="24"/>
        </w:rPr>
        <w:t>зачет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EC3298" w:rsidP="00284C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Покотилова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 Анна Валерьяновна, кандидат педагогических наук, доцент кафедры ест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ствознания и безопасности жизнедеятельности.</w:t>
      </w:r>
    </w:p>
    <w:p w:rsidR="00EC3298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3298" w:rsidRPr="00B03952" w:rsidRDefault="00DC1ED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sz w:val="24"/>
          <w:szCs w:val="24"/>
        </w:rPr>
        <w:t xml:space="preserve">.В.12.05   </w:t>
      </w:r>
      <w:r w:rsidR="00EC3298" w:rsidRPr="00B03952">
        <w:rPr>
          <w:rFonts w:ascii="Times New Roman" w:hAnsi="Times New Roman"/>
          <w:b/>
          <w:sz w:val="24"/>
          <w:szCs w:val="24"/>
        </w:rPr>
        <w:t>Психология безопасности жизнедеятельности</w:t>
      </w:r>
    </w:p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3298" w:rsidRPr="00B03952" w:rsidRDefault="00EC3298" w:rsidP="00284C7D">
      <w:pPr>
        <w:tabs>
          <w:tab w:val="left" w:pos="62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создать условия для формирования у студентов си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темных знаний, умений и первоначальных владений распознавания специфики и разруша</w:t>
      </w:r>
      <w:r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>щего влияние тех угроз, которые создают психологически опасную среду для растущей и развивающейся личности; о мерах защиты людей в неординарных ситуациях психологич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 xml:space="preserve">ского прессинга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самопрессинга</w:t>
      </w:r>
      <w:proofErr w:type="spellEnd"/>
      <w:r w:rsidRPr="00B03952">
        <w:rPr>
          <w:rFonts w:ascii="Times New Roman" w:hAnsi="Times New Roman"/>
          <w:sz w:val="24"/>
          <w:szCs w:val="24"/>
        </w:rPr>
        <w:t>, а также методах обучения подопечных средствам и при</w:t>
      </w:r>
      <w:r w:rsidRPr="00B03952">
        <w:rPr>
          <w:rFonts w:ascii="Times New Roman" w:hAnsi="Times New Roman"/>
          <w:sz w:val="24"/>
          <w:szCs w:val="24"/>
        </w:rPr>
        <w:t>ё</w:t>
      </w:r>
      <w:r w:rsidRPr="00B03952">
        <w:rPr>
          <w:rFonts w:ascii="Times New Roman" w:hAnsi="Times New Roman"/>
          <w:sz w:val="24"/>
          <w:szCs w:val="24"/>
        </w:rPr>
        <w:t>мам защиты.</w:t>
      </w:r>
      <w:proofErr w:type="gramEnd"/>
    </w:p>
    <w:p w:rsidR="00EC3298" w:rsidRPr="00B03952" w:rsidRDefault="00EC3298" w:rsidP="00284C7D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EC3298" w:rsidRPr="00B03952" w:rsidRDefault="00EC3298" w:rsidP="00B03952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построение учебного процесса так, чтобы студенты овладели теоретическими и практич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скими знаниями и методами построения общения и взаимодействия с людьми и ситуациями в различных условиях их жизнедеятельности (включая экстремальные);</w:t>
      </w:r>
    </w:p>
    <w:p w:rsidR="00EC3298" w:rsidRPr="00B03952" w:rsidRDefault="00EC3298" w:rsidP="00B03952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ознакомление студентов с психологическими особенностями, характеристиками систем «человек- человек», «человек - люди», «человек - ситуация» и обучение их продуктивным действиям  в них;</w:t>
      </w:r>
    </w:p>
    <w:p w:rsidR="00EC3298" w:rsidRPr="00B03952" w:rsidRDefault="00EC3298" w:rsidP="00B03952">
      <w:pPr>
        <w:pStyle w:val="a3"/>
        <w:numPr>
          <w:ilvl w:val="0"/>
          <w:numId w:val="36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знакомство обучающихся с  основными  задачами, стоящими перед образовательными учреждениями по психологии безопасности и способами их решения;</w:t>
      </w:r>
    </w:p>
    <w:p w:rsidR="00EC3298" w:rsidRPr="00B03952" w:rsidRDefault="00EC3298" w:rsidP="00B03952">
      <w:pPr>
        <w:pStyle w:val="a3"/>
        <w:numPr>
          <w:ilvl w:val="0"/>
          <w:numId w:val="36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формирование у студентов безопасного образа мысли и действий.</w:t>
      </w:r>
    </w:p>
    <w:p w:rsidR="00EC3298" w:rsidRPr="00B03952" w:rsidRDefault="00EC3298" w:rsidP="00284C7D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ab/>
      </w:r>
      <w:r w:rsidRPr="00B03952">
        <w:rPr>
          <w:b/>
        </w:rPr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3298" w:rsidRPr="00B03952" w:rsidRDefault="00EC3298" w:rsidP="00284C7D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EC3298" w:rsidRPr="00B03952" w:rsidRDefault="00EC3298" w:rsidP="00284C7D">
      <w:pPr>
        <w:tabs>
          <w:tab w:val="left" w:pos="567"/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основные категории и проблемы истории развития человеческого бытия; основы психол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гического историко-культурного развития человека и человечества в различные периоды развития общества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tabs>
          <w:tab w:val="left" w:pos="567"/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источники информации и их содержание, в которых раскрываются особенности межли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ностного и межгруппового общения; различные психические характеристики людей, проя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ляющиеся в жизни; системы психологических средств защиты;</w:t>
      </w:r>
    </w:p>
    <w:p w:rsidR="00EC3298" w:rsidRPr="00B03952" w:rsidRDefault="00EC3298" w:rsidP="00284C7D">
      <w:pPr>
        <w:tabs>
          <w:tab w:val="left" w:pos="567"/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теоретическую и практическую информацию в области психологии безопасности, для ад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кватного общения с участниками образовательного пространства;</w:t>
      </w:r>
    </w:p>
    <w:p w:rsidR="00EC3298" w:rsidRPr="00B03952" w:rsidRDefault="00EC3298" w:rsidP="00284C7D">
      <w:pPr>
        <w:tabs>
          <w:tab w:val="left" w:pos="567"/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психические и функциональные состояния субъекта деятельности как фактор безопасной жизнедеятельности; динамику работоспособности и утомление; волевую регуляцию де</w:t>
      </w:r>
      <w:r w:rsidRPr="00B03952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тельности и волевые качества личности как фактор безопасной жизнедеятельност</w:t>
      </w:r>
      <w:r w:rsidR="00E462DB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проводить логический и нестандартный анализ мировоззренческих, социально и личностно значимых психологических проблем в различных жизненных ситуациях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 находить в нужный момент формы адекватного общения; применять свои знания в пра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>тике взаимодействия с людьми разных культур, этносов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Pr="00B03952">
        <w:rPr>
          <w:rFonts w:ascii="Times New Roman" w:hAnsi="Times New Roman"/>
          <w:sz w:val="24"/>
          <w:szCs w:val="24"/>
        </w:rPr>
        <w:t xml:space="preserve"> применять теоретические и практические знания психологии безопасности для разрешения </w:t>
      </w:r>
      <w:r w:rsidR="00E462DB">
        <w:rPr>
          <w:rFonts w:ascii="Times New Roman" w:hAnsi="Times New Roman"/>
          <w:sz w:val="24"/>
          <w:szCs w:val="24"/>
        </w:rPr>
        <w:t>профессиональных проблем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распознавать норму и патологию в психофизическом состоянии участников образовател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ного проц</w:t>
      </w:r>
      <w:r w:rsidR="00E462DB">
        <w:rPr>
          <w:rFonts w:ascii="Times New Roman" w:hAnsi="Times New Roman"/>
          <w:sz w:val="24"/>
          <w:szCs w:val="24"/>
        </w:rPr>
        <w:t>есса по внешним признакам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мыслительными операциями расчленения целого (вещи, свойства, процесса или отношения между предметами, явлениями, ситуациями) на составные части, выполняемые в процессе познания или предметно-практической деятельности, синтеза и пр.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приёмами толерантного диалога в </w:t>
      </w:r>
      <w:proofErr w:type="spellStart"/>
      <w:r w:rsidRPr="00B03952">
        <w:rPr>
          <w:rFonts w:ascii="Times New Roman" w:hAnsi="Times New Roman"/>
          <w:sz w:val="24"/>
          <w:szCs w:val="24"/>
        </w:rPr>
        <w:t>многоэтническом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сообществе; умением научить </w:t>
      </w:r>
      <w:r w:rsidR="00E462DB">
        <w:rPr>
          <w:rFonts w:ascii="Times New Roman" w:hAnsi="Times New Roman"/>
          <w:sz w:val="24"/>
          <w:szCs w:val="24"/>
        </w:rPr>
        <w:t>такому диалогу подопечных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bCs/>
          <w:sz w:val="24"/>
          <w:szCs w:val="24"/>
        </w:rPr>
        <w:t xml:space="preserve"> обладать </w:t>
      </w:r>
      <w:r w:rsidRPr="00B03952">
        <w:rPr>
          <w:rFonts w:ascii="Times New Roman" w:hAnsi="Times New Roman"/>
          <w:sz w:val="24"/>
          <w:szCs w:val="24"/>
        </w:rPr>
        <w:t>осмысленной, функциональной, профессионально-важной системой психологич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ских компетенци</w:t>
      </w:r>
      <w:r w:rsidR="00E462DB">
        <w:rPr>
          <w:rFonts w:ascii="Times New Roman" w:hAnsi="Times New Roman"/>
          <w:sz w:val="24"/>
          <w:szCs w:val="24"/>
        </w:rPr>
        <w:t>й в области безопасности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методами оценки функциональных состояний; способами оптимизации функциональных состояний участников образовательного процесса; методами </w:t>
      </w:r>
      <w:proofErr w:type="spellStart"/>
      <w:r w:rsidRPr="00B0395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состояний, а</w:t>
      </w:r>
      <w:r w:rsidRPr="00B03952">
        <w:rPr>
          <w:rFonts w:ascii="Times New Roman" w:hAnsi="Times New Roman"/>
          <w:sz w:val="24"/>
          <w:szCs w:val="24"/>
        </w:rPr>
        <w:t>у</w:t>
      </w:r>
      <w:r w:rsidR="00E462DB">
        <w:rPr>
          <w:rFonts w:ascii="Times New Roman" w:hAnsi="Times New Roman"/>
          <w:sz w:val="24"/>
          <w:szCs w:val="24"/>
        </w:rPr>
        <w:t>тотренинга</w:t>
      </w:r>
      <w:r w:rsidRPr="00B03952">
        <w:rPr>
          <w:rFonts w:ascii="Times New Roman" w:hAnsi="Times New Roman"/>
          <w:sz w:val="24"/>
          <w:szCs w:val="24"/>
        </w:rPr>
        <w:t>.</w:t>
      </w: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EC3298" w:rsidRPr="00B03952" w:rsidRDefault="00EC3298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ОК-2 – </w:t>
      </w:r>
      <w:r w:rsidRPr="00B03952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вития для формирования гражданской позиции;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ОК-5 – </w:t>
      </w:r>
      <w:r w:rsidRPr="00B0395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ОПК-3 – </w:t>
      </w:r>
      <w:r w:rsidRPr="00B03952">
        <w:rPr>
          <w:rFonts w:ascii="Times New Roman" w:hAnsi="Times New Roman"/>
          <w:sz w:val="24"/>
          <w:szCs w:val="24"/>
        </w:rPr>
        <w:t xml:space="preserve">готовностью к психолого-педагогическому сопровождению </w:t>
      </w:r>
      <w:proofErr w:type="spellStart"/>
      <w:r w:rsidRPr="00B03952">
        <w:rPr>
          <w:rFonts w:ascii="Times New Roman" w:hAnsi="Times New Roman"/>
          <w:sz w:val="24"/>
          <w:szCs w:val="24"/>
        </w:rPr>
        <w:t>учебно-воспитатель-ного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процесса;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СК-6 –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выявлять отклонения от функционального состояния и нормальной жизнедеятельности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.</w:t>
      </w:r>
    </w:p>
    <w:p w:rsidR="0086167C" w:rsidRPr="00B03952" w:rsidRDefault="00EC3298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4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05742C">
        <w:rPr>
          <w:rFonts w:ascii="Times New Roman" w:hAnsi="Times New Roman"/>
          <w:sz w:val="24"/>
          <w:szCs w:val="24"/>
        </w:rPr>
        <w:t>экзамен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EC3298" w:rsidP="00284C7D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Першонкова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Елена Алексеевна, кандидат педагогических наук,  доцент кафедры ест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ствознания и безопасности жизнедеятельности.</w:t>
      </w:r>
    </w:p>
    <w:p w:rsidR="00EC3298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3298" w:rsidRPr="00B03952" w:rsidRDefault="006629CF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.В.12.06 Безопасность</w:t>
      </w:r>
      <w:r w:rsidR="00EC3298" w:rsidRPr="00B03952">
        <w:rPr>
          <w:rFonts w:ascii="Times New Roman" w:hAnsi="Times New Roman"/>
          <w:b/>
          <w:i/>
          <w:sz w:val="24"/>
          <w:szCs w:val="24"/>
        </w:rPr>
        <w:t xml:space="preserve"> в семье и быту</w:t>
      </w:r>
    </w:p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3298" w:rsidRPr="00B03952" w:rsidRDefault="00EC3298" w:rsidP="00284C7D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создать для обучающихся интеллектуально-практическое пространств</w:t>
      </w:r>
      <w:r w:rsidR="00EB0E21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, которое позволит изучить основы безопасности людей в семье и быту, осмыслить своё поведение «до», «в процессе» и «после» нестандартных жизненных ситуаций.</w:t>
      </w:r>
    </w:p>
    <w:p w:rsidR="00EC3298" w:rsidRPr="00B03952" w:rsidRDefault="00EC3298" w:rsidP="00284C7D">
      <w:pPr>
        <w:tabs>
          <w:tab w:val="left" w:pos="62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EC3298" w:rsidRPr="00B03952" w:rsidRDefault="00EC3298" w:rsidP="00B03952">
      <w:pPr>
        <w:pStyle w:val="a3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обучиться оптимальному преодолению бытовых и семейных трудностей;</w:t>
      </w:r>
    </w:p>
    <w:p w:rsidR="00EC3298" w:rsidRPr="00B03952" w:rsidRDefault="00EC3298" w:rsidP="00B03952">
      <w:pPr>
        <w:pStyle w:val="a3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формировать у студентов представления о возможных методах </w:t>
      </w:r>
      <w:proofErr w:type="spellStart"/>
      <w:r w:rsidRPr="00B03952">
        <w:rPr>
          <w:rFonts w:ascii="Times New Roman" w:hAnsi="Times New Roman"/>
          <w:sz w:val="24"/>
          <w:szCs w:val="24"/>
        </w:rPr>
        <w:t>совладания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с опасными, вредными ситуациями в семье и быту; </w:t>
      </w:r>
    </w:p>
    <w:p w:rsidR="00EC3298" w:rsidRPr="00B03952" w:rsidRDefault="00EC3298" w:rsidP="00B03952">
      <w:pPr>
        <w:pStyle w:val="a3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развивать у обучающихся умения, необходимые для практической реализации своих зн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ний, применяя их в различных ситуациях социального характера.</w:t>
      </w:r>
    </w:p>
    <w:p w:rsidR="00EC3298" w:rsidRPr="00B03952" w:rsidRDefault="00EC3298" w:rsidP="00284C7D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ab/>
      </w:r>
      <w:r w:rsidRPr="00B03952">
        <w:rPr>
          <w:b/>
        </w:rPr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3298" w:rsidRPr="00B03952" w:rsidRDefault="00EC3298" w:rsidP="00284C7D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приёмы и методы самоорга</w:t>
      </w:r>
      <w:r w:rsidR="00E462DB">
        <w:rPr>
          <w:rFonts w:ascii="Times New Roman" w:hAnsi="Times New Roman"/>
          <w:sz w:val="24"/>
          <w:szCs w:val="24"/>
        </w:rPr>
        <w:t>низации и самообразованию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современные и вечные требования к духовно- нравственному развитию </w:t>
      </w:r>
      <w:proofErr w:type="gramStart"/>
      <w:r w:rsidRPr="00B03952">
        <w:rPr>
          <w:rFonts w:ascii="Times New Roman" w:hAnsi="Times New Roman"/>
          <w:sz w:val="24"/>
          <w:szCs w:val="24"/>
        </w:rPr>
        <w:t>людей</w:t>
      </w:r>
      <w:proofErr w:type="gramEnd"/>
      <w:r w:rsidRPr="00B03952">
        <w:rPr>
          <w:rFonts w:ascii="Times New Roman" w:hAnsi="Times New Roman"/>
          <w:sz w:val="24"/>
          <w:szCs w:val="24"/>
        </w:rPr>
        <w:t>; каким о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 xml:space="preserve">разом </w:t>
      </w:r>
      <w:r w:rsidRPr="00B03952">
        <w:rPr>
          <w:rStyle w:val="c0"/>
          <w:rFonts w:ascii="Times New Roman" w:hAnsi="Times New Roman"/>
          <w:sz w:val="24"/>
          <w:szCs w:val="24"/>
        </w:rPr>
        <w:t>формировать нравственные суждения, оценки, понятия, как влиять на воспитание нравственных убеждений;</w:t>
      </w:r>
      <w:r w:rsidRPr="00B03952">
        <w:rPr>
          <w:rFonts w:ascii="Times New Roman" w:hAnsi="Times New Roman"/>
          <w:sz w:val="24"/>
          <w:szCs w:val="24"/>
        </w:rPr>
        <w:t xml:space="preserve"> способы осуществления психолого-педагогической </w:t>
      </w:r>
      <w:r w:rsidR="00E462DB">
        <w:rPr>
          <w:rFonts w:ascii="Times New Roman" w:hAnsi="Times New Roman"/>
          <w:sz w:val="24"/>
          <w:szCs w:val="24"/>
        </w:rPr>
        <w:t>поддержки и сопровождения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bCs/>
          <w:sz w:val="24"/>
          <w:szCs w:val="24"/>
        </w:rPr>
        <w:t xml:space="preserve"> о том,</w:t>
      </w:r>
      <w:r w:rsidRPr="00B03952">
        <w:rPr>
          <w:rFonts w:ascii="Times New Roman" w:hAnsi="Times New Roman"/>
          <w:iCs/>
          <w:sz w:val="24"/>
          <w:szCs w:val="24"/>
        </w:rPr>
        <w:t>что опасности для человека вызывают его собственная жизнедеятельность, разруш</w:t>
      </w:r>
      <w:r w:rsidRPr="00B03952">
        <w:rPr>
          <w:rFonts w:ascii="Times New Roman" w:hAnsi="Times New Roman"/>
          <w:iCs/>
          <w:sz w:val="24"/>
          <w:szCs w:val="24"/>
        </w:rPr>
        <w:t>е</w:t>
      </w:r>
      <w:r w:rsidRPr="00B03952">
        <w:rPr>
          <w:rFonts w:ascii="Times New Roman" w:hAnsi="Times New Roman"/>
          <w:iCs/>
          <w:sz w:val="24"/>
          <w:szCs w:val="24"/>
        </w:rPr>
        <w:t>ние духовно-нравственных основ человеческого общества в условиях искусственного ко</w:t>
      </w:r>
      <w:r w:rsidRPr="00B03952">
        <w:rPr>
          <w:rFonts w:ascii="Times New Roman" w:hAnsi="Times New Roman"/>
          <w:iCs/>
          <w:sz w:val="24"/>
          <w:szCs w:val="24"/>
        </w:rPr>
        <w:t>м</w:t>
      </w:r>
      <w:r w:rsidRPr="00B03952">
        <w:rPr>
          <w:rFonts w:ascii="Times New Roman" w:hAnsi="Times New Roman"/>
          <w:iCs/>
          <w:sz w:val="24"/>
          <w:szCs w:val="24"/>
        </w:rPr>
        <w:t>форта; что неумение человека обеспечить свою безопасность в изменившихся природных, техногенных и социальных условиях приводит к катастрофическимпоследствиям для людей, общества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EC3298" w:rsidRPr="00B03952" w:rsidRDefault="00EC3298" w:rsidP="00284C7D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ориентироваться в многообразии приёмов и методов самоорганизации и самообразования; выбирать целесообразные методы реагирования</w:t>
      </w:r>
      <w:r w:rsidR="00E462DB">
        <w:rPr>
          <w:rFonts w:ascii="Times New Roman" w:hAnsi="Times New Roman"/>
          <w:sz w:val="24"/>
          <w:szCs w:val="24"/>
        </w:rPr>
        <w:t xml:space="preserve"> на определённую ситуацию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Style w:val="c0"/>
          <w:rFonts w:ascii="Times New Roman" w:hAnsi="Times New Roman"/>
          <w:sz w:val="24"/>
          <w:szCs w:val="24"/>
        </w:rPr>
        <w:t xml:space="preserve">формировать гуманные отношения между подопечными; </w:t>
      </w:r>
      <w:r w:rsidRPr="00B03952">
        <w:rPr>
          <w:rFonts w:ascii="Times New Roman" w:hAnsi="Times New Roman"/>
          <w:sz w:val="24"/>
          <w:szCs w:val="24"/>
        </w:rPr>
        <w:t>использовать индивидуальные и групповые технологии в работе с временным коллективом детей; использовать методы пс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хологической и педагогической диагностики для решения различных профессиональных з</w:t>
      </w:r>
      <w:r w:rsidRPr="00B03952">
        <w:rPr>
          <w:rFonts w:ascii="Times New Roman" w:hAnsi="Times New Roman"/>
          <w:sz w:val="24"/>
          <w:szCs w:val="24"/>
        </w:rPr>
        <w:t>а</w:t>
      </w:r>
      <w:r w:rsidR="00E462DB">
        <w:rPr>
          <w:rFonts w:ascii="Times New Roman" w:hAnsi="Times New Roman"/>
          <w:sz w:val="24"/>
          <w:szCs w:val="24"/>
        </w:rPr>
        <w:t>дач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–находить и </w:t>
      </w:r>
      <w:r w:rsidRPr="00B03952">
        <w:rPr>
          <w:rFonts w:ascii="Times New Roman" w:hAnsi="Times New Roman"/>
          <w:iCs/>
          <w:sz w:val="24"/>
          <w:szCs w:val="24"/>
        </w:rPr>
        <w:t>воспринимать информацию в области безопасности; ставить цели и выбирать пути для достижения знаний в области основ безопасности жизнедеятельности и реализов</w:t>
      </w:r>
      <w:r w:rsidRPr="00B03952">
        <w:rPr>
          <w:rFonts w:ascii="Times New Roman" w:hAnsi="Times New Roman"/>
          <w:iCs/>
          <w:sz w:val="24"/>
          <w:szCs w:val="24"/>
        </w:rPr>
        <w:t>ы</w:t>
      </w:r>
      <w:r w:rsidRPr="00B03952">
        <w:rPr>
          <w:rFonts w:ascii="Times New Roman" w:hAnsi="Times New Roman"/>
          <w:iCs/>
          <w:sz w:val="24"/>
          <w:szCs w:val="24"/>
        </w:rPr>
        <w:t>вать их на практике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3298" w:rsidRPr="00B03952" w:rsidRDefault="00EC3298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способами самоорга</w:t>
      </w:r>
      <w:r w:rsidR="00E462DB">
        <w:rPr>
          <w:rFonts w:ascii="Times New Roman" w:hAnsi="Times New Roman"/>
          <w:sz w:val="24"/>
          <w:szCs w:val="24"/>
        </w:rPr>
        <w:t>низации и самообразования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способами проектной и инновационной деятельности в образовании; навыками использ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вания индивидуальные и групповые технологии в работе с детьми; способами осуществл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 xml:space="preserve">ния психолого-педагогической </w:t>
      </w:r>
      <w:r w:rsidR="00E462DB">
        <w:rPr>
          <w:rFonts w:ascii="Times New Roman" w:hAnsi="Times New Roman"/>
          <w:sz w:val="24"/>
          <w:szCs w:val="24"/>
        </w:rPr>
        <w:t>поддержки и сопровождения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iCs/>
          <w:sz w:val="24"/>
          <w:szCs w:val="24"/>
        </w:rPr>
        <w:t xml:space="preserve"> профессиональным языком в предметной области знания, а также умениями наладить п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зитивное социальное взаимодействие и/или безопасный быт</w:t>
      </w:r>
      <w:r w:rsidRPr="00B03952">
        <w:rPr>
          <w:rFonts w:ascii="Times New Roman" w:hAnsi="Times New Roman"/>
          <w:bCs/>
          <w:sz w:val="24"/>
          <w:szCs w:val="24"/>
        </w:rPr>
        <w:t>.</w:t>
      </w: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EC3298" w:rsidRPr="00B03952" w:rsidRDefault="00EC3298" w:rsidP="00284C7D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EC3298" w:rsidRPr="00B03952" w:rsidRDefault="00EC3298" w:rsidP="00B03952">
      <w:pPr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ОК-6 – </w:t>
      </w:r>
      <w:r w:rsidRPr="00B03952">
        <w:rPr>
          <w:rFonts w:ascii="Times New Roman" w:hAnsi="Times New Roman"/>
          <w:sz w:val="24"/>
          <w:szCs w:val="24"/>
        </w:rPr>
        <w:t>способностью к самоорганизации и самообразованию;</w:t>
      </w:r>
    </w:p>
    <w:p w:rsidR="00EC3298" w:rsidRPr="00B03952" w:rsidRDefault="00EC3298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ПК-3 –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B0395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EC3298" w:rsidRPr="00B03952" w:rsidRDefault="00EC3298" w:rsidP="00B0395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СК-5 – </w:t>
      </w:r>
      <w:r w:rsidRPr="00B03952">
        <w:rPr>
          <w:rFonts w:ascii="Times New Roman" w:hAnsi="Times New Roman"/>
          <w:sz w:val="24"/>
          <w:szCs w:val="24"/>
        </w:rPr>
        <w:t>способностью ориентироваться в теории и стратегии развития безопасности жизн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деятельности человека.</w:t>
      </w: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EC3298" w:rsidRPr="00B03952" w:rsidRDefault="00EC3298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2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05742C">
        <w:rPr>
          <w:rFonts w:ascii="Times New Roman" w:hAnsi="Times New Roman"/>
          <w:sz w:val="24"/>
          <w:szCs w:val="24"/>
        </w:rPr>
        <w:t>зачет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EC3298" w:rsidP="00284C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Зарубина Римма Викторовна, кандидат  педагогических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EC3298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3298" w:rsidRPr="00B03952" w:rsidRDefault="00C821DD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3952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bCs/>
          <w:i/>
          <w:sz w:val="24"/>
          <w:szCs w:val="24"/>
        </w:rPr>
        <w:t xml:space="preserve">.В.13 </w:t>
      </w:r>
      <w:r w:rsidR="00EC3298" w:rsidRPr="00B03952">
        <w:rPr>
          <w:rFonts w:ascii="Times New Roman" w:hAnsi="Times New Roman"/>
          <w:b/>
          <w:bCs/>
          <w:i/>
          <w:sz w:val="24"/>
          <w:szCs w:val="24"/>
        </w:rPr>
        <w:t>Спортивная медицина и оказание первой доврачебной помощи</w:t>
      </w:r>
    </w:p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193A80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193A80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EC3298" w:rsidRPr="00B03952" w:rsidRDefault="00EC3298" w:rsidP="00B03952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EC3298" w:rsidRPr="0042670F" w:rsidRDefault="00EC3298" w:rsidP="005E5B3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EB0E21">
        <w:rPr>
          <w:rFonts w:ascii="Times New Roman" w:hAnsi="Times New Roman"/>
          <w:b/>
          <w:sz w:val="24"/>
          <w:szCs w:val="24"/>
        </w:rPr>
        <w:t xml:space="preserve"> </w:t>
      </w:r>
      <w:r w:rsidRPr="0042670F">
        <w:rPr>
          <w:rFonts w:ascii="Times New Roman" w:hAnsi="Times New Roman"/>
          <w:sz w:val="24"/>
          <w:szCs w:val="24"/>
        </w:rPr>
        <w:t>формирование готовности использовать знания  в о</w:t>
      </w:r>
      <w:r w:rsidRPr="0042670F">
        <w:rPr>
          <w:rFonts w:ascii="Times New Roman" w:hAnsi="Times New Roman"/>
          <w:sz w:val="24"/>
          <w:szCs w:val="24"/>
        </w:rPr>
        <w:t>б</w:t>
      </w:r>
      <w:r w:rsidRPr="0042670F">
        <w:rPr>
          <w:rFonts w:ascii="Times New Roman" w:hAnsi="Times New Roman"/>
          <w:sz w:val="24"/>
          <w:szCs w:val="24"/>
        </w:rPr>
        <w:t>разовательной и профессиональной дея</w:t>
      </w:r>
      <w:r w:rsidR="005E5B39">
        <w:rPr>
          <w:rFonts w:ascii="Times New Roman" w:hAnsi="Times New Roman"/>
          <w:sz w:val="24"/>
          <w:szCs w:val="24"/>
        </w:rPr>
        <w:t>тельности;</w:t>
      </w:r>
      <w:r w:rsidR="003C6DD3">
        <w:rPr>
          <w:rFonts w:ascii="Times New Roman" w:hAnsi="Times New Roman"/>
          <w:sz w:val="24"/>
          <w:szCs w:val="24"/>
        </w:rPr>
        <w:t xml:space="preserve"> </w:t>
      </w:r>
      <w:r w:rsidRPr="0042670F">
        <w:rPr>
          <w:rFonts w:ascii="Times New Roman" w:hAnsi="Times New Roman"/>
          <w:sz w:val="24"/>
          <w:szCs w:val="24"/>
        </w:rPr>
        <w:t xml:space="preserve">овладение общекультурными, </w:t>
      </w:r>
      <w:proofErr w:type="spellStart"/>
      <w:r w:rsidRPr="0042670F">
        <w:rPr>
          <w:rFonts w:ascii="Times New Roman" w:hAnsi="Times New Roman"/>
          <w:sz w:val="24"/>
          <w:szCs w:val="24"/>
        </w:rPr>
        <w:t>общепр</w:t>
      </w:r>
      <w:r w:rsidRPr="0042670F">
        <w:rPr>
          <w:rFonts w:ascii="Times New Roman" w:hAnsi="Times New Roman"/>
          <w:sz w:val="24"/>
          <w:szCs w:val="24"/>
        </w:rPr>
        <w:t>о</w:t>
      </w:r>
      <w:r w:rsidRPr="0042670F">
        <w:rPr>
          <w:rFonts w:ascii="Times New Roman" w:hAnsi="Times New Roman"/>
          <w:sz w:val="24"/>
          <w:szCs w:val="24"/>
        </w:rPr>
        <w:t>фессиональными</w:t>
      </w:r>
      <w:proofErr w:type="spellEnd"/>
      <w:r w:rsidRPr="0042670F">
        <w:rPr>
          <w:rFonts w:ascii="Times New Roman" w:hAnsi="Times New Roman"/>
          <w:sz w:val="24"/>
          <w:szCs w:val="24"/>
        </w:rPr>
        <w:t xml:space="preserve"> и профессиональными компетенциями в области оказания первой довр</w:t>
      </w:r>
      <w:r w:rsidRPr="0042670F">
        <w:rPr>
          <w:rFonts w:ascii="Times New Roman" w:hAnsi="Times New Roman"/>
          <w:sz w:val="24"/>
          <w:szCs w:val="24"/>
        </w:rPr>
        <w:t>а</w:t>
      </w:r>
      <w:r w:rsidRPr="0042670F">
        <w:rPr>
          <w:rFonts w:ascii="Times New Roman" w:hAnsi="Times New Roman"/>
          <w:sz w:val="24"/>
          <w:szCs w:val="24"/>
        </w:rPr>
        <w:t>чебной помощи пострадавшему для успешного реш</w:t>
      </w:r>
      <w:r w:rsidR="0042670F">
        <w:rPr>
          <w:rFonts w:ascii="Times New Roman" w:hAnsi="Times New Roman"/>
          <w:sz w:val="24"/>
          <w:szCs w:val="24"/>
        </w:rPr>
        <w:t>ения профессиональн</w:t>
      </w:r>
      <w:r w:rsidR="005E5B39">
        <w:rPr>
          <w:rFonts w:ascii="Times New Roman" w:hAnsi="Times New Roman"/>
          <w:sz w:val="24"/>
          <w:szCs w:val="24"/>
        </w:rPr>
        <w:t>ых задач</w:t>
      </w:r>
      <w:proofErr w:type="gramStart"/>
      <w:r w:rsidR="005E5B39">
        <w:rPr>
          <w:rFonts w:ascii="Times New Roman" w:hAnsi="Times New Roman"/>
          <w:sz w:val="24"/>
          <w:szCs w:val="24"/>
        </w:rPr>
        <w:t>;</w:t>
      </w:r>
      <w:r w:rsidRPr="0042670F">
        <w:rPr>
          <w:rFonts w:ascii="Times New Roman" w:hAnsi="Times New Roman"/>
          <w:sz w:val="24"/>
          <w:szCs w:val="24"/>
        </w:rPr>
        <w:t>р</w:t>
      </w:r>
      <w:proofErr w:type="gramEnd"/>
      <w:r w:rsidRPr="0042670F">
        <w:rPr>
          <w:rFonts w:ascii="Times New Roman" w:hAnsi="Times New Roman"/>
          <w:sz w:val="24"/>
          <w:szCs w:val="24"/>
        </w:rPr>
        <w:t>азвитие теоретического мышления, ведущего к научному осмыслению педагогической ре</w:t>
      </w:r>
      <w:r w:rsidR="005E5B39">
        <w:rPr>
          <w:rFonts w:ascii="Times New Roman" w:hAnsi="Times New Roman"/>
          <w:sz w:val="24"/>
          <w:szCs w:val="24"/>
        </w:rPr>
        <w:t>альн</w:t>
      </w:r>
      <w:r w:rsidR="005E5B39">
        <w:rPr>
          <w:rFonts w:ascii="Times New Roman" w:hAnsi="Times New Roman"/>
          <w:sz w:val="24"/>
          <w:szCs w:val="24"/>
        </w:rPr>
        <w:t>о</w:t>
      </w:r>
      <w:r w:rsidR="005E5B39">
        <w:rPr>
          <w:rFonts w:ascii="Times New Roman" w:hAnsi="Times New Roman"/>
          <w:sz w:val="24"/>
          <w:szCs w:val="24"/>
        </w:rPr>
        <w:t>сти;</w:t>
      </w:r>
      <w:r w:rsidRPr="0042670F">
        <w:rPr>
          <w:rFonts w:ascii="Times New Roman" w:hAnsi="Times New Roman"/>
          <w:sz w:val="24"/>
          <w:szCs w:val="24"/>
        </w:rPr>
        <w:t>развитие умений, обеспечивающих развитие профессиональной компетентности будущ</w:t>
      </w:r>
      <w:r w:rsidRPr="0042670F">
        <w:rPr>
          <w:rFonts w:ascii="Times New Roman" w:hAnsi="Times New Roman"/>
          <w:sz w:val="24"/>
          <w:szCs w:val="24"/>
        </w:rPr>
        <w:t>е</w:t>
      </w:r>
      <w:r w:rsidRPr="0042670F">
        <w:rPr>
          <w:rFonts w:ascii="Times New Roman" w:hAnsi="Times New Roman"/>
          <w:sz w:val="24"/>
          <w:szCs w:val="24"/>
        </w:rPr>
        <w:t>го педагога,  для правильного планирования и организации тренировочного процесса в пр</w:t>
      </w:r>
      <w:r w:rsidRPr="0042670F">
        <w:rPr>
          <w:rFonts w:ascii="Times New Roman" w:hAnsi="Times New Roman"/>
          <w:sz w:val="24"/>
          <w:szCs w:val="24"/>
        </w:rPr>
        <w:t>о</w:t>
      </w:r>
      <w:r w:rsidRPr="0042670F">
        <w:rPr>
          <w:rFonts w:ascii="Times New Roman" w:hAnsi="Times New Roman"/>
          <w:sz w:val="24"/>
          <w:szCs w:val="24"/>
        </w:rPr>
        <w:t>фессиональном спорте и оздоровительных спортивных мероприятий в рекреационной де</w:t>
      </w:r>
      <w:r w:rsidRPr="0042670F">
        <w:rPr>
          <w:rFonts w:ascii="Times New Roman" w:hAnsi="Times New Roman"/>
          <w:sz w:val="24"/>
          <w:szCs w:val="24"/>
        </w:rPr>
        <w:t>я</w:t>
      </w:r>
      <w:r w:rsidRPr="0042670F">
        <w:rPr>
          <w:rFonts w:ascii="Times New Roman" w:hAnsi="Times New Roman"/>
          <w:sz w:val="24"/>
          <w:szCs w:val="24"/>
        </w:rPr>
        <w:t xml:space="preserve">тельности, для эффективного контроля за состоянием здоровья и функциональным </w:t>
      </w:r>
      <w:proofErr w:type="gramStart"/>
      <w:r w:rsidRPr="0042670F">
        <w:rPr>
          <w:rFonts w:ascii="Times New Roman" w:hAnsi="Times New Roman"/>
          <w:sz w:val="24"/>
          <w:szCs w:val="24"/>
        </w:rPr>
        <w:t>состоян</w:t>
      </w:r>
      <w:r w:rsidRPr="0042670F">
        <w:rPr>
          <w:rFonts w:ascii="Times New Roman" w:hAnsi="Times New Roman"/>
          <w:sz w:val="24"/>
          <w:szCs w:val="24"/>
        </w:rPr>
        <w:t>и</w:t>
      </w:r>
      <w:r w:rsidRPr="0042670F">
        <w:rPr>
          <w:rFonts w:ascii="Times New Roman" w:hAnsi="Times New Roman"/>
          <w:sz w:val="24"/>
          <w:szCs w:val="24"/>
        </w:rPr>
        <w:t>ем занимающихся физической культурой и спортом и управления тренировочным проце</w:t>
      </w:r>
      <w:r w:rsidRPr="0042670F">
        <w:rPr>
          <w:rFonts w:ascii="Times New Roman" w:hAnsi="Times New Roman"/>
          <w:sz w:val="24"/>
          <w:szCs w:val="24"/>
        </w:rPr>
        <w:t>с</w:t>
      </w:r>
      <w:r w:rsidRPr="0042670F">
        <w:rPr>
          <w:rFonts w:ascii="Times New Roman" w:hAnsi="Times New Roman"/>
          <w:sz w:val="24"/>
          <w:szCs w:val="24"/>
        </w:rPr>
        <w:t>сом, для достижения оздоровительного и спортивного эффекта при организации тренир</w:t>
      </w:r>
      <w:r w:rsidRPr="0042670F">
        <w:rPr>
          <w:rFonts w:ascii="Times New Roman" w:hAnsi="Times New Roman"/>
          <w:sz w:val="24"/>
          <w:szCs w:val="24"/>
        </w:rPr>
        <w:t>о</w:t>
      </w:r>
      <w:r w:rsidRPr="0042670F">
        <w:rPr>
          <w:rFonts w:ascii="Times New Roman" w:hAnsi="Times New Roman"/>
          <w:sz w:val="24"/>
          <w:szCs w:val="24"/>
        </w:rPr>
        <w:t>вочного процесса в разных возрастных группах, для восстановления работоспособностии достижения оптимального тренировочного эффекта в оздоровительной физической культуры и спорта</w:t>
      </w:r>
      <w:r w:rsidR="0042670F">
        <w:rPr>
          <w:rFonts w:ascii="Times New Roman" w:hAnsi="Times New Roman"/>
          <w:sz w:val="24"/>
          <w:szCs w:val="24"/>
        </w:rPr>
        <w:t>.</w:t>
      </w:r>
      <w:proofErr w:type="gramEnd"/>
    </w:p>
    <w:p w:rsidR="00EC3298" w:rsidRPr="00B03952" w:rsidRDefault="00EC3298" w:rsidP="005E5B39">
      <w:pPr>
        <w:pStyle w:val="a5"/>
        <w:widowControl w:val="0"/>
        <w:tabs>
          <w:tab w:val="clear" w:pos="1804"/>
        </w:tabs>
        <w:spacing w:line="276" w:lineRule="auto"/>
        <w:ind w:left="-142" w:firstLine="709"/>
      </w:pPr>
      <w:r w:rsidRPr="00B03952">
        <w:rPr>
          <w:b/>
        </w:rPr>
        <w:t>2. Задачи изучения дисциплины:</w:t>
      </w:r>
    </w:p>
    <w:p w:rsidR="00EC3298" w:rsidRPr="00B03952" w:rsidRDefault="00EC3298" w:rsidP="00CE00EC">
      <w:pPr>
        <w:pStyle w:val="a5"/>
        <w:widowControl w:val="0"/>
        <w:tabs>
          <w:tab w:val="clear" w:pos="1804"/>
        </w:tabs>
        <w:spacing w:line="276" w:lineRule="auto"/>
        <w:ind w:left="0" w:firstLine="0"/>
        <w:jc w:val="left"/>
      </w:pPr>
      <w:proofErr w:type="gramStart"/>
      <w:r w:rsidRPr="00B03952">
        <w:rPr>
          <w:shd w:val="clear" w:color="auto" w:fill="FFFFFF"/>
        </w:rPr>
        <w:t>–  формирование знаний и практических умений у студентов о методах оценки здоровья ч</w:t>
      </w:r>
      <w:r w:rsidRPr="00B03952">
        <w:rPr>
          <w:shd w:val="clear" w:color="auto" w:fill="FFFFFF"/>
        </w:rPr>
        <w:t>е</w:t>
      </w:r>
      <w:r w:rsidRPr="00B03952">
        <w:rPr>
          <w:shd w:val="clear" w:color="auto" w:fill="FFFFFF"/>
        </w:rPr>
        <w:t>ловека;</w:t>
      </w:r>
      <w:r w:rsidRPr="00B03952">
        <w:br/>
      </w:r>
      <w:r w:rsidRPr="00B03952">
        <w:rPr>
          <w:shd w:val="clear" w:color="auto" w:fill="FFFFFF"/>
        </w:rPr>
        <w:t>–  развитие положительной мотивации сохранения и укрепления собственного здоровья ст</w:t>
      </w:r>
      <w:r w:rsidRPr="00B03952">
        <w:rPr>
          <w:shd w:val="clear" w:color="auto" w:fill="FFFFFF"/>
        </w:rPr>
        <w:t>у</w:t>
      </w:r>
      <w:r w:rsidRPr="00B03952">
        <w:rPr>
          <w:shd w:val="clear" w:color="auto" w:fill="FFFFFF"/>
        </w:rPr>
        <w:t>дентами через овладение принципами здорового образа жизни;</w:t>
      </w:r>
      <w:r w:rsidRPr="00B03952">
        <w:br/>
      </w:r>
      <w:r w:rsidRPr="00B03952">
        <w:rPr>
          <w:shd w:val="clear" w:color="auto" w:fill="FFFFFF"/>
        </w:rPr>
        <w:t>–  ознакомление студентов с организационными формами отечественного здравоохранения и медицинского обслуживания школьников;</w:t>
      </w:r>
      <w:r w:rsidRPr="00B03952">
        <w:br/>
      </w:r>
      <w:r w:rsidRPr="00B03952">
        <w:rPr>
          <w:shd w:val="clear" w:color="auto" w:fill="FFFFFF"/>
        </w:rPr>
        <w:t>–  формирование представления о наиболее распространенных болезнях и возможностях их предупреждения;</w:t>
      </w:r>
      <w:r w:rsidRPr="00B03952">
        <w:br/>
      </w:r>
      <w:r w:rsidRPr="00B03952">
        <w:rPr>
          <w:shd w:val="clear" w:color="auto" w:fill="FFFFFF"/>
        </w:rPr>
        <w:t>–  формирование системы знаний о влиянии экологических факторов на здоровье человека;</w:t>
      </w:r>
      <w:proofErr w:type="gramEnd"/>
      <w:r w:rsidRPr="00B03952">
        <w:br/>
      </w:r>
      <w:r w:rsidRPr="00B03952">
        <w:rPr>
          <w:shd w:val="clear" w:color="auto" w:fill="FFFFFF"/>
        </w:rPr>
        <w:t>–  формирование у студентов навыков по уходу за больными на дому;</w:t>
      </w:r>
      <w:r w:rsidRPr="00B03952">
        <w:br/>
      </w:r>
      <w:r w:rsidRPr="00B03952">
        <w:rPr>
          <w:shd w:val="clear" w:color="auto" w:fill="FFFFFF"/>
        </w:rPr>
        <w:t>–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EC3298" w:rsidRPr="00B03952" w:rsidRDefault="00EC3298" w:rsidP="005E5B39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C3298" w:rsidRPr="00B03952" w:rsidRDefault="00EC3298" w:rsidP="005E5B3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3298" w:rsidRPr="00B03952" w:rsidRDefault="00EC3298" w:rsidP="005E5B3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EC3298" w:rsidRPr="00B03952" w:rsidRDefault="00EC3298" w:rsidP="005E5B39">
      <w:pPr>
        <w:pStyle w:val="a6"/>
        <w:tabs>
          <w:tab w:val="left" w:pos="360"/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 основные тенденции развития современного медицинского знания; теорию оказания пе</w:t>
      </w:r>
      <w:r w:rsidRPr="00B03952">
        <w:rPr>
          <w:rFonts w:ascii="Times New Roman" w:hAnsi="Times New Roman" w:cs="Times New Roman"/>
        </w:rPr>
        <w:t>р</w:t>
      </w:r>
      <w:r w:rsidRPr="00B03952">
        <w:rPr>
          <w:rFonts w:ascii="Times New Roman" w:hAnsi="Times New Roman" w:cs="Times New Roman"/>
        </w:rPr>
        <w:t>вой доврачебной помощи пострадавшим и методы защиты населения в чрезвычайных ситу</w:t>
      </w:r>
      <w:r w:rsidRPr="00B03952">
        <w:rPr>
          <w:rFonts w:ascii="Times New Roman" w:hAnsi="Times New Roman" w:cs="Times New Roman"/>
        </w:rPr>
        <w:t>а</w:t>
      </w:r>
      <w:r w:rsidR="00E462DB">
        <w:rPr>
          <w:rFonts w:ascii="Times New Roman" w:hAnsi="Times New Roman" w:cs="Times New Roman"/>
        </w:rPr>
        <w:t>циях</w:t>
      </w:r>
      <w:r w:rsidRPr="00B03952">
        <w:rPr>
          <w:rFonts w:ascii="Times New Roman" w:hAnsi="Times New Roman" w:cs="Times New Roman"/>
        </w:rPr>
        <w:t>;</w:t>
      </w:r>
    </w:p>
    <w:p w:rsidR="00EC3298" w:rsidRPr="00B03952" w:rsidRDefault="00EC3298" w:rsidP="005E5B39">
      <w:pPr>
        <w:pStyle w:val="a6"/>
        <w:tabs>
          <w:tab w:val="left" w:pos="360"/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ценностные основы образования и  профессиональной  деятельности; особенности  педаг</w:t>
      </w:r>
      <w:r w:rsidRPr="00B03952">
        <w:rPr>
          <w:rFonts w:ascii="Times New Roman" w:hAnsi="Times New Roman" w:cs="Times New Roman"/>
        </w:rPr>
        <w:t>о</w:t>
      </w:r>
      <w:r w:rsidRPr="00B03952">
        <w:rPr>
          <w:rFonts w:ascii="Times New Roman" w:hAnsi="Times New Roman" w:cs="Times New Roman"/>
        </w:rPr>
        <w:t xml:space="preserve">гического процесса в условиях поликультурного и полиэтнического общества;  тенденции  </w:t>
      </w:r>
      <w:r w:rsidRPr="00B03952">
        <w:rPr>
          <w:rFonts w:ascii="Times New Roman" w:hAnsi="Times New Roman" w:cs="Times New Roman"/>
        </w:rPr>
        <w:lastRenderedPageBreak/>
        <w:t>развития  мирового историко-педагогического процесса, особенности современного этапа развития образования в мире; основы  просве</w:t>
      </w:r>
      <w:r w:rsidR="00E462DB">
        <w:rPr>
          <w:rFonts w:ascii="Times New Roman" w:hAnsi="Times New Roman" w:cs="Times New Roman"/>
        </w:rPr>
        <w:t>тительской  деятельности</w:t>
      </w:r>
      <w:r w:rsidRPr="00B03952">
        <w:rPr>
          <w:rFonts w:ascii="Times New Roman" w:hAnsi="Times New Roman" w:cs="Times New Roman"/>
        </w:rPr>
        <w:t>;</w:t>
      </w:r>
    </w:p>
    <w:p w:rsidR="00EC3298" w:rsidRPr="00B03952" w:rsidRDefault="00EC3298" w:rsidP="005E5B39">
      <w:pPr>
        <w:pStyle w:val="a6"/>
        <w:tabs>
          <w:tab w:val="left" w:pos="360"/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цели и задачи дисциплины; базовые понятия; ф</w:t>
      </w:r>
      <w:r w:rsidRPr="00B03952">
        <w:rPr>
          <w:rFonts w:ascii="Times New Roman" w:hAnsi="Times New Roman" w:cs="Times New Roman"/>
          <w:bCs/>
        </w:rPr>
        <w:t xml:space="preserve">акторы, </w:t>
      </w:r>
      <w:r w:rsidRPr="00B03952">
        <w:rPr>
          <w:rFonts w:ascii="Times New Roman" w:hAnsi="Times New Roman" w:cs="Times New Roman"/>
        </w:rPr>
        <w:t>представляющие опасность для здоровь</w:t>
      </w:r>
      <w:r w:rsidR="00E462DB">
        <w:rPr>
          <w:rFonts w:ascii="Times New Roman" w:hAnsi="Times New Roman" w:cs="Times New Roman"/>
        </w:rPr>
        <w:t>я и жизни человека</w:t>
      </w:r>
      <w:r w:rsidRPr="00B03952">
        <w:rPr>
          <w:rFonts w:ascii="Times New Roman" w:hAnsi="Times New Roman" w:cs="Times New Roman"/>
        </w:rPr>
        <w:t>;</w:t>
      </w:r>
    </w:p>
    <w:p w:rsidR="00EC3298" w:rsidRPr="00B03952" w:rsidRDefault="00EC3298" w:rsidP="005E5B39">
      <w:pPr>
        <w:pStyle w:val="a6"/>
        <w:tabs>
          <w:tab w:val="left" w:pos="360"/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основные тенденции развития современного медицинского знания; теорию оказания пе</w:t>
      </w:r>
      <w:r w:rsidRPr="00B03952">
        <w:rPr>
          <w:rFonts w:ascii="Times New Roman" w:hAnsi="Times New Roman" w:cs="Times New Roman"/>
        </w:rPr>
        <w:t>р</w:t>
      </w:r>
      <w:r w:rsidRPr="00B03952">
        <w:rPr>
          <w:rFonts w:ascii="Times New Roman" w:hAnsi="Times New Roman" w:cs="Times New Roman"/>
        </w:rPr>
        <w:t>вой доврачебной помощи пострадавшим и методы защиты населения в чрезвычайных ситу</w:t>
      </w:r>
      <w:r w:rsidRPr="00B03952">
        <w:rPr>
          <w:rFonts w:ascii="Times New Roman" w:hAnsi="Times New Roman" w:cs="Times New Roman"/>
        </w:rPr>
        <w:t>а</w:t>
      </w:r>
      <w:r w:rsidR="00E462DB">
        <w:rPr>
          <w:rFonts w:ascii="Times New Roman" w:hAnsi="Times New Roman" w:cs="Times New Roman"/>
        </w:rPr>
        <w:t>циях</w:t>
      </w:r>
      <w:r w:rsidRPr="00B03952">
        <w:rPr>
          <w:rFonts w:ascii="Times New Roman" w:hAnsi="Times New Roman" w:cs="Times New Roman"/>
        </w:rPr>
        <w:t>.</w:t>
      </w:r>
    </w:p>
    <w:p w:rsidR="00EC3298" w:rsidRPr="00B03952" w:rsidRDefault="00EC3298" w:rsidP="005E5B3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EC3298" w:rsidRPr="00B03952" w:rsidRDefault="00EC3298" w:rsidP="005E5B3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</w:t>
      </w:r>
      <w:r w:rsidRPr="00B03952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03952">
        <w:rPr>
          <w:rFonts w:ascii="Times New Roman" w:hAnsi="Times New Roman"/>
          <w:sz w:val="24"/>
          <w:szCs w:val="24"/>
        </w:rPr>
        <w:t>; с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блюдать правила поведения в зоне чрезвычайной ситуации; анализировать источники оказ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ния перво</w:t>
      </w:r>
      <w:r w:rsidR="00E462DB">
        <w:rPr>
          <w:rFonts w:ascii="Times New Roman" w:hAnsi="Times New Roman"/>
          <w:sz w:val="24"/>
          <w:szCs w:val="24"/>
        </w:rPr>
        <w:t>й помощи и методов защиты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5E5B3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системно анализировать и выбирать воспитательные и образовательные концепции; учит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вать  в  педагогическом взаимодействии  особенности  индивидуального  развития  учащи</w:t>
      </w:r>
      <w:r w:rsidRPr="00B03952">
        <w:rPr>
          <w:rFonts w:ascii="Times New Roman" w:hAnsi="Times New Roman"/>
          <w:sz w:val="24"/>
          <w:szCs w:val="24"/>
        </w:rPr>
        <w:t>х</w:t>
      </w:r>
      <w:r w:rsidRPr="00B03952">
        <w:rPr>
          <w:rFonts w:ascii="Times New Roman" w:hAnsi="Times New Roman"/>
          <w:sz w:val="24"/>
          <w:szCs w:val="24"/>
        </w:rPr>
        <w:t xml:space="preserve">ся; создавать педагогически целесообразную и психологически безопасную образовательную среду; взаимодействовать  с различными  субъектами  </w:t>
      </w:r>
      <w:r w:rsidR="00E462DB">
        <w:rPr>
          <w:rFonts w:ascii="Times New Roman" w:hAnsi="Times New Roman"/>
          <w:sz w:val="24"/>
          <w:szCs w:val="24"/>
        </w:rPr>
        <w:t>педагогического процесса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5E5B3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правильно использовать биологическую и медицинскую терминологию; осуществлять о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 xml:space="preserve">щий и сравнительный анализ основных концепций; использовать полученные теоретические знания в научной и практической </w:t>
      </w:r>
      <w:r w:rsidR="006629CF" w:rsidRPr="00B03952">
        <w:rPr>
          <w:rFonts w:ascii="Times New Roman" w:hAnsi="Times New Roman"/>
          <w:sz w:val="24"/>
          <w:szCs w:val="24"/>
        </w:rPr>
        <w:t>деятельности; быть</w:t>
      </w:r>
      <w:r w:rsidRPr="00B03952">
        <w:rPr>
          <w:rFonts w:ascii="Times New Roman" w:hAnsi="Times New Roman"/>
          <w:sz w:val="24"/>
          <w:szCs w:val="24"/>
        </w:rPr>
        <w:t xml:space="preserve"> готовым к обеспечению охраны жизни и </w:t>
      </w:r>
      <w:proofErr w:type="gramStart"/>
      <w:r w:rsidRPr="00B0395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</w:t>
      </w:r>
      <w:r w:rsidR="00E462DB">
        <w:rPr>
          <w:rFonts w:ascii="Times New Roman" w:hAnsi="Times New Roman"/>
          <w:sz w:val="24"/>
          <w:szCs w:val="24"/>
        </w:rPr>
        <w:t>очной деятельности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</w:t>
      </w:r>
      <w:r w:rsidRPr="00B03952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03952">
        <w:rPr>
          <w:rFonts w:ascii="Times New Roman" w:hAnsi="Times New Roman"/>
          <w:sz w:val="24"/>
          <w:szCs w:val="24"/>
        </w:rPr>
        <w:t>; с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блюдать правила поведения в зоне чрезвычайной ситуации; анализировать источники оказ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ния перво</w:t>
      </w:r>
      <w:r w:rsidR="00E462DB">
        <w:rPr>
          <w:rFonts w:ascii="Times New Roman" w:hAnsi="Times New Roman"/>
          <w:sz w:val="24"/>
          <w:szCs w:val="24"/>
        </w:rPr>
        <w:t>й помощи и методов защиты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3298" w:rsidRPr="00B03952" w:rsidRDefault="00EC3298" w:rsidP="0042670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– приемами оказания первой доврачебной помощи; применением теорети</w:t>
      </w:r>
      <w:r w:rsidR="00E462DB">
        <w:rPr>
          <w:rFonts w:ascii="Times New Roman" w:hAnsi="Times New Roman"/>
          <w:sz w:val="24"/>
          <w:szCs w:val="24"/>
        </w:rPr>
        <w:t>ческих знаний на практике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42670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способами ориентации в профессиональных  источниках информации  (журналы,  сайты,  образовательные порталы и т. д.); способами  взаимодействия  с другими  субъектами  обр</w:t>
      </w:r>
      <w:r w:rsidRPr="00B03952">
        <w:rPr>
          <w:rFonts w:ascii="Times New Roman" w:hAnsi="Times New Roman"/>
          <w:sz w:val="24"/>
          <w:szCs w:val="24"/>
        </w:rPr>
        <w:t>а</w:t>
      </w:r>
      <w:r w:rsidR="00E462DB">
        <w:rPr>
          <w:rFonts w:ascii="Times New Roman" w:hAnsi="Times New Roman"/>
          <w:sz w:val="24"/>
          <w:szCs w:val="24"/>
        </w:rPr>
        <w:t>зовательного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42670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системой представлений об основных закономерностях </w:t>
      </w:r>
      <w:proofErr w:type="spellStart"/>
      <w:r w:rsidRPr="00B0395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B03952">
        <w:rPr>
          <w:rFonts w:ascii="Times New Roman" w:hAnsi="Times New Roman"/>
          <w:sz w:val="24"/>
          <w:szCs w:val="24"/>
        </w:rPr>
        <w:t>; основной терминологической и методологическо</w:t>
      </w:r>
      <w:r w:rsidR="00E462DB">
        <w:rPr>
          <w:rFonts w:ascii="Times New Roman" w:hAnsi="Times New Roman"/>
          <w:sz w:val="24"/>
          <w:szCs w:val="24"/>
        </w:rPr>
        <w:t>й базой дисциплины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42670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приемами оказания первой доврачебной помощи; применением теорети</w:t>
      </w:r>
      <w:r w:rsidR="00E462DB">
        <w:rPr>
          <w:rFonts w:ascii="Times New Roman" w:hAnsi="Times New Roman"/>
          <w:sz w:val="24"/>
          <w:szCs w:val="24"/>
        </w:rPr>
        <w:t>ческих знаний на практике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42670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EC3298" w:rsidRPr="00B03952" w:rsidRDefault="00EC3298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СК-8</w:t>
      </w:r>
      <w:r w:rsidRPr="00B03952">
        <w:rPr>
          <w:rFonts w:ascii="Times New Roman" w:hAnsi="Times New Roman"/>
          <w:i/>
          <w:sz w:val="24"/>
          <w:szCs w:val="24"/>
        </w:rPr>
        <w:t xml:space="preserve"> –</w:t>
      </w:r>
      <w:r w:rsidR="000345E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03952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оказывать доврачебную (первую) помощь пострадавшим.</w:t>
      </w:r>
    </w:p>
    <w:p w:rsidR="0086167C" w:rsidRPr="00B03952" w:rsidRDefault="00EC3298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5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контроля:</w:t>
      </w:r>
      <w:r w:rsidR="005E5B39">
        <w:rPr>
          <w:rFonts w:ascii="Times New Roman" w:hAnsi="Times New Roman"/>
          <w:sz w:val="24"/>
          <w:szCs w:val="24"/>
        </w:rPr>
        <w:t xml:space="preserve"> зачет, экзамен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B92F7F" w:rsidRPr="00B03952" w:rsidRDefault="00EC3298" w:rsidP="00CE00E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Саенко Николай Михайлович, кандидат педагогических наук,  доцент кафедры ест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ствознания и</w:t>
      </w:r>
      <w:r w:rsidR="00B92F7F">
        <w:rPr>
          <w:rFonts w:ascii="Times New Roman" w:hAnsi="Times New Roman"/>
          <w:sz w:val="24"/>
          <w:szCs w:val="24"/>
        </w:rPr>
        <w:t xml:space="preserve"> безопасности жизнедеятельности.</w:t>
      </w:r>
      <w:r w:rsidR="00CE00EC">
        <w:rPr>
          <w:rFonts w:ascii="Times New Roman" w:hAnsi="Times New Roman"/>
          <w:sz w:val="24"/>
          <w:szCs w:val="24"/>
        </w:rPr>
        <w:br w:type="page"/>
      </w:r>
    </w:p>
    <w:p w:rsidR="00C821DD" w:rsidRPr="00B03952" w:rsidRDefault="00C821DD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821DD" w:rsidRPr="00B03952" w:rsidRDefault="00C821DD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C821DD" w:rsidRDefault="006629CF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.В.14.01 Методика</w:t>
      </w:r>
      <w:r w:rsidR="00C821DD" w:rsidRPr="00B03952">
        <w:rPr>
          <w:rFonts w:ascii="Times New Roman" w:hAnsi="Times New Roman"/>
          <w:b/>
          <w:i/>
          <w:sz w:val="24"/>
          <w:szCs w:val="24"/>
        </w:rPr>
        <w:t xml:space="preserve"> обучения по профилю «Физическая культура»</w:t>
      </w:r>
    </w:p>
    <w:p w:rsidR="00D20EBF" w:rsidRPr="00B03952" w:rsidRDefault="00D20EBF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D20EBF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D20EBF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D20EBF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821DD" w:rsidRPr="00B03952" w:rsidRDefault="00C821DD" w:rsidP="00B0395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1DD" w:rsidRPr="00B03952" w:rsidRDefault="00C821DD" w:rsidP="0042670F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  <w:lang w:eastAsia="ru-RU"/>
        </w:rPr>
        <w:t>формирование готовности к реализации методик об</w:t>
      </w:r>
      <w:r w:rsidRPr="00B03952">
        <w:rPr>
          <w:rFonts w:ascii="Times New Roman" w:hAnsi="Times New Roman"/>
          <w:sz w:val="24"/>
          <w:szCs w:val="24"/>
          <w:lang w:eastAsia="ru-RU"/>
        </w:rPr>
        <w:t>у</w:t>
      </w:r>
      <w:r w:rsidRPr="00B03952">
        <w:rPr>
          <w:rFonts w:ascii="Times New Roman" w:hAnsi="Times New Roman"/>
          <w:sz w:val="24"/>
          <w:szCs w:val="24"/>
          <w:lang w:eastAsia="ru-RU"/>
        </w:rPr>
        <w:t>чения в области физической культуры и спорта, как базы для развития универсальных ко</w:t>
      </w:r>
      <w:r w:rsidRPr="00B03952">
        <w:rPr>
          <w:rFonts w:ascii="Times New Roman" w:hAnsi="Times New Roman"/>
          <w:sz w:val="24"/>
          <w:szCs w:val="24"/>
          <w:lang w:eastAsia="ru-RU"/>
        </w:rPr>
        <w:t>м</w:t>
      </w:r>
      <w:r w:rsidRPr="00B03952">
        <w:rPr>
          <w:rFonts w:ascii="Times New Roman" w:hAnsi="Times New Roman"/>
          <w:sz w:val="24"/>
          <w:szCs w:val="24"/>
          <w:lang w:eastAsia="ru-RU"/>
        </w:rPr>
        <w:t>петенций и основы, для развития профессиональных компетенций.</w:t>
      </w:r>
    </w:p>
    <w:p w:rsidR="00C821DD" w:rsidRPr="00B03952" w:rsidRDefault="00C821DD" w:rsidP="00B03952">
      <w:pPr>
        <w:pStyle w:val="12"/>
        <w:spacing w:line="276" w:lineRule="auto"/>
        <w:ind w:left="0" w:firstLine="540"/>
        <w:jc w:val="both"/>
        <w:rPr>
          <w:sz w:val="24"/>
          <w:szCs w:val="24"/>
        </w:rPr>
      </w:pPr>
      <w:r w:rsidRPr="00B03952">
        <w:rPr>
          <w:b/>
          <w:sz w:val="24"/>
          <w:szCs w:val="24"/>
        </w:rPr>
        <w:t>2. Задачи изучения дисциплины:</w:t>
      </w:r>
    </w:p>
    <w:p w:rsidR="00C821DD" w:rsidRPr="00B03952" w:rsidRDefault="00C821DD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>– ознакомление с различными подходами к построению общей дидактики и теории физич</w:t>
      </w:r>
      <w:r w:rsidRPr="00B03952">
        <w:rPr>
          <w:rFonts w:ascii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hAnsi="Times New Roman"/>
          <w:sz w:val="24"/>
          <w:szCs w:val="24"/>
          <w:lang w:eastAsia="ru-RU"/>
        </w:rPr>
        <w:t>ского воспитания в содержании преподавания предмета «физическая культура» в образов</w:t>
      </w:r>
      <w:r w:rsidRPr="00B03952">
        <w:rPr>
          <w:rFonts w:ascii="Times New Roman" w:hAnsi="Times New Roman"/>
          <w:sz w:val="24"/>
          <w:szCs w:val="24"/>
          <w:lang w:eastAsia="ru-RU"/>
        </w:rPr>
        <w:t>а</w:t>
      </w:r>
      <w:r w:rsidRPr="00B03952">
        <w:rPr>
          <w:rFonts w:ascii="Times New Roman" w:hAnsi="Times New Roman"/>
          <w:sz w:val="24"/>
          <w:szCs w:val="24"/>
          <w:lang w:eastAsia="ru-RU"/>
        </w:rPr>
        <w:t>тельных учреждениях;</w:t>
      </w:r>
    </w:p>
    <w:p w:rsidR="00C821DD" w:rsidRPr="00B03952" w:rsidRDefault="00C821DD" w:rsidP="00B039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подготовить студентов к обучению школьников физической культуре по любой из альте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нативных программ;</w:t>
      </w:r>
    </w:p>
    <w:p w:rsidR="00C821DD" w:rsidRPr="00B03952" w:rsidRDefault="00C821DD" w:rsidP="00B039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формировать у студентов исследовательские умения и творческий подход к решению м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тодических вопросов;</w:t>
      </w:r>
    </w:p>
    <w:p w:rsidR="00C821DD" w:rsidRPr="00B03952" w:rsidRDefault="00C821DD" w:rsidP="00B039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 актуализация цели, содержания и формы организации учебного процесса, в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общем</w:t>
      </w:r>
      <w:proofErr w:type="gram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фессиональном образовании, психолого-педагогические аспекты усвоения предмета взаим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отношения школьного курса физической культуры и физической культуры как науки;</w:t>
      </w:r>
    </w:p>
    <w:p w:rsidR="00C821DD" w:rsidRPr="00B03952" w:rsidRDefault="00C821DD" w:rsidP="00B039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системы знаний способствующих пониманию особенностей обучения физ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ческой культуре и творческого подхода к решению проблем методики;</w:t>
      </w:r>
    </w:p>
    <w:p w:rsidR="00C821DD" w:rsidRPr="00B03952" w:rsidRDefault="00C821DD" w:rsidP="00B039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формировать умения и навыки самостоятельного анализа процесса обучения, исследования методологических проблем;</w:t>
      </w:r>
    </w:p>
    <w:p w:rsidR="00C821DD" w:rsidRPr="00B03952" w:rsidRDefault="00C821DD" w:rsidP="00B039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стимулирование самостоятельной деятельности по освоению практических умений пров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дения учебной и воспитательной работы на уровне современной школы и формированию н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обходимых компетенций.</w:t>
      </w:r>
    </w:p>
    <w:p w:rsidR="00C821DD" w:rsidRPr="00B03952" w:rsidRDefault="00C821DD" w:rsidP="0042670F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C821DD" w:rsidRPr="00B03952" w:rsidRDefault="00C821DD" w:rsidP="0042670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C821DD" w:rsidRPr="00B03952" w:rsidRDefault="00C821DD" w:rsidP="0042670F">
      <w:pPr>
        <w:keepNext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значение и функции целеполагания в технологии преподавания предмета «Физичес</w:t>
      </w:r>
      <w:r w:rsidR="00C43D5A">
        <w:rPr>
          <w:rFonts w:ascii="Times New Roman" w:eastAsia="Times New Roman" w:hAnsi="Times New Roman"/>
          <w:iCs/>
          <w:sz w:val="24"/>
          <w:szCs w:val="24"/>
          <w:lang w:eastAsia="ru-RU"/>
        </w:rPr>
        <w:t>кая культура»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C821DD" w:rsidRPr="00B03952" w:rsidRDefault="00C821DD" w:rsidP="0042670F">
      <w:pPr>
        <w:keepNext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роль и место физической культуры и спорта в обеспечении здоровья нации и содействии социально-экономическому развит</w:t>
      </w:r>
      <w:r w:rsidR="00E462DB">
        <w:rPr>
          <w:rFonts w:ascii="Times New Roman" w:eastAsia="Times New Roman" w:hAnsi="Times New Roman"/>
          <w:iCs/>
          <w:sz w:val="24"/>
          <w:szCs w:val="24"/>
          <w:lang w:eastAsia="ru-RU"/>
        </w:rPr>
        <w:t>ию общества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</w:p>
    <w:p w:rsidR="00C821DD" w:rsidRPr="00B03952" w:rsidRDefault="00C821DD" w:rsidP="0042670F">
      <w:pPr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единство образования и развития в технологии практической реализации учебного пр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462DB">
        <w:rPr>
          <w:rFonts w:ascii="Times New Roman" w:eastAsia="Times New Roman" w:hAnsi="Times New Roman"/>
          <w:sz w:val="24"/>
          <w:szCs w:val="24"/>
          <w:lang w:eastAsia="ru-RU"/>
        </w:rPr>
        <w:t>цесса по предмету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821DD" w:rsidRPr="00B03952" w:rsidRDefault="00C821DD" w:rsidP="0042670F">
      <w:pPr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 теории</w:t>
      </w:r>
      <w:r w:rsidR="00E462DB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физического воспитания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821DD" w:rsidRPr="00B03952" w:rsidRDefault="00C821DD" w:rsidP="0042670F">
      <w:pPr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современные концепции организации и реализации преподавания физической культуры в образовательн</w:t>
      </w:r>
      <w:r w:rsidR="00E462DB">
        <w:rPr>
          <w:rFonts w:ascii="Times New Roman" w:eastAsia="Times New Roman" w:hAnsi="Times New Roman"/>
          <w:sz w:val="24"/>
          <w:szCs w:val="24"/>
          <w:lang w:eastAsia="ru-RU"/>
        </w:rPr>
        <w:t>ых учреждениях различных типов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821DD" w:rsidRPr="00B03952" w:rsidRDefault="00C821DD" w:rsidP="0042670F">
      <w:pPr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сущность образовательно-инструктивной, оздоровительно-рекреативной и воспитательно-развивающей направленности содержания и методов преподавания предмета в их взаимосв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E462DB">
        <w:rPr>
          <w:rFonts w:ascii="Times New Roman" w:eastAsia="Times New Roman" w:hAnsi="Times New Roman"/>
          <w:sz w:val="24"/>
          <w:szCs w:val="24"/>
          <w:lang w:eastAsia="ru-RU"/>
        </w:rPr>
        <w:t>зи и единстве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821DD" w:rsidRPr="00B03952" w:rsidRDefault="00C821DD" w:rsidP="0042670F">
      <w:pPr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современные концепции организации и реализации культурно-просветительских пр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грамм в области физической культуры и</w:t>
      </w:r>
      <w:r w:rsidR="00E462DB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821DD" w:rsidRPr="00B03952" w:rsidRDefault="00C821DD" w:rsidP="0042670F">
      <w:pPr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возрастные закономерности развития двигательных качеств и формирования двигател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ных навыков, их дифференцирование по половой принадлежно</w:t>
      </w:r>
      <w:r w:rsidR="00E462DB">
        <w:rPr>
          <w:rFonts w:ascii="Times New Roman" w:eastAsia="Times New Roman" w:hAnsi="Times New Roman"/>
          <w:sz w:val="24"/>
          <w:szCs w:val="24"/>
          <w:lang w:eastAsia="ru-RU"/>
        </w:rPr>
        <w:t>сти учащихся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методы и средства регулирования физической нагрузки на уроках физичес</w:t>
      </w:r>
      <w:r w:rsidR="00E462DB">
        <w:rPr>
          <w:rFonts w:ascii="Times New Roman" w:eastAsia="Times New Roman" w:hAnsi="Times New Roman"/>
          <w:sz w:val="24"/>
          <w:szCs w:val="24"/>
          <w:lang w:eastAsia="ru-RU"/>
        </w:rPr>
        <w:t>кой культуры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tbl>
      <w:tblPr>
        <w:tblW w:w="0" w:type="auto"/>
        <w:tblLook w:val="0000"/>
      </w:tblPr>
      <w:tblGrid>
        <w:gridCol w:w="9571"/>
      </w:tblGrid>
      <w:tr w:rsidR="00C821DD" w:rsidRPr="00B03952" w:rsidTr="00B03952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21DD" w:rsidRPr="00B03952" w:rsidRDefault="00C821DD" w:rsidP="00B03952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обосновать цель и содержание предмета для конкретного образовательного учреждения;</w:t>
            </w:r>
          </w:p>
          <w:p w:rsidR="00C821DD" w:rsidRPr="00B03952" w:rsidRDefault="00C821DD" w:rsidP="00B03952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осуществить подбор учебного материала, адекватного целям и задачам предмета;</w:t>
            </w:r>
          </w:p>
        </w:tc>
      </w:tr>
      <w:tr w:rsidR="00C821DD" w:rsidRPr="00B03952" w:rsidTr="00B03952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21DD" w:rsidRPr="00B03952" w:rsidRDefault="00C821DD" w:rsidP="00B03952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использовать современные методики и технологии, включая  информационные для обеспече</w:t>
            </w:r>
            <w:r w:rsidR="00E46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 качества преподавания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  <w:tr w:rsidR="00C821DD" w:rsidRPr="00B03952" w:rsidTr="00B03952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21DD" w:rsidRPr="00B03952" w:rsidRDefault="00C821DD" w:rsidP="00B03952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обеспечить взаимосвязь образовательных и воспитательных задач в процессе урока ф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E46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зической культуры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C821DD" w:rsidRPr="00B03952" w:rsidRDefault="00C821DD" w:rsidP="00B03952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взаимодействовать со всеми участниками </w:t>
            </w:r>
            <w:r w:rsidR="00E46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учебно-воспитательного процесса</w:t>
            </w:r>
            <w:r w:rsidRPr="00B03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C821DD" w:rsidRPr="00B03952" w:rsidTr="00B03952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21DD" w:rsidRPr="00B03952" w:rsidRDefault="00C821DD" w:rsidP="00B03952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использовать передовой опыт при организации спортивно-массовых мероприя</w:t>
            </w:r>
            <w:r w:rsidR="00E46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тий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  <w:tr w:rsidR="00C821DD" w:rsidRPr="00B03952" w:rsidTr="00B03952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21DD" w:rsidRPr="00B03952" w:rsidRDefault="00C821DD" w:rsidP="00B03952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находить эффективные средства и методы предупреждения и исправления ошибок те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ники выполнения изучающего дви</w:t>
            </w:r>
            <w:r w:rsidR="00E46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гательного действия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C821DD" w:rsidRPr="00B03952" w:rsidRDefault="00C821DD" w:rsidP="00B03952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оказать первую доврачебную медицинскую помощь учащимся при травмах и других н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предвиденн</w:t>
            </w:r>
            <w:r w:rsidR="00E46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ых чрезвычайных ситуациях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C821DD" w:rsidRPr="00B03952" w:rsidRDefault="00C821DD" w:rsidP="00B03952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выявлять позитивные и негативные стороны своей педагогической деятельности в ка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дом из технологиче</w:t>
            </w:r>
            <w:r w:rsidR="00E46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ских циклов, и их причины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C821DD" w:rsidRPr="00B03952" w:rsidRDefault="00C821DD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методикой анализа учебного материала по физической культуре с точки зрения програм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ного содержания, дидактических целей, возможности воспитания и развитияучащихся;</w:t>
      </w:r>
    </w:p>
    <w:p w:rsidR="00C821DD" w:rsidRPr="00B03952" w:rsidRDefault="00C821DD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ведения дискуссии, полемики, диалога, навыками публичной речи и письменн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го аргументированного изложения собственной точки зрения при подготовке и проведении уроков и спортивно-массовых мероприятий;</w:t>
      </w:r>
    </w:p>
    <w:p w:rsidR="00C821DD" w:rsidRPr="00B03952" w:rsidRDefault="00C821DD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технологией планирования  и анализа педагогической деятельности, владение совреме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ными методиками и технологиями, в том числе и информационными, для обеспечения кач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ства учебно-воспитательного п</w:t>
      </w:r>
      <w:r w:rsidR="00E462DB">
        <w:rPr>
          <w:rFonts w:ascii="Times New Roman" w:eastAsia="Times New Roman" w:hAnsi="Times New Roman"/>
          <w:bCs/>
          <w:sz w:val="24"/>
          <w:szCs w:val="24"/>
          <w:lang w:eastAsia="ru-RU"/>
        </w:rPr>
        <w:t>роцесса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821DD" w:rsidRPr="00B03952" w:rsidRDefault="00C821DD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способами и методами организации сотрудничества, а также организации спортивно-массовой и физкультурно-оздоровительной работы в образовательны</w:t>
      </w:r>
      <w:r w:rsidR="00E462DB">
        <w:rPr>
          <w:rFonts w:ascii="Times New Roman" w:eastAsia="Times New Roman" w:hAnsi="Times New Roman"/>
          <w:bCs/>
          <w:sz w:val="24"/>
          <w:szCs w:val="24"/>
          <w:lang w:eastAsia="ru-RU"/>
        </w:rPr>
        <w:t>х учреждениях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C821DD" w:rsidRPr="00B03952" w:rsidRDefault="00C821DD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методикой организации спортивно-массовой и физкультурно-оздоровительной работы в образовательны</w:t>
      </w:r>
      <w:r w:rsidR="00E462DB">
        <w:rPr>
          <w:rFonts w:ascii="Times New Roman" w:eastAsia="Times New Roman" w:hAnsi="Times New Roman"/>
          <w:bCs/>
          <w:sz w:val="24"/>
          <w:szCs w:val="24"/>
          <w:lang w:eastAsia="ru-RU"/>
        </w:rPr>
        <w:t>х учреждениях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821DD" w:rsidRPr="00B03952" w:rsidRDefault="00C821DD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методикой формирования мотивации учебной деятельности учащихся на уроке </w:t>
      </w:r>
      <w:r w:rsidR="00E462DB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физической культуры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821DD" w:rsidRPr="00B03952" w:rsidRDefault="00C821DD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оценкой результативности учебно-воспитательного процесса по итогам циклов технологии преподав</w:t>
      </w:r>
      <w:r w:rsidR="00E462DB">
        <w:rPr>
          <w:rFonts w:ascii="Times New Roman" w:eastAsia="Times New Roman" w:hAnsi="Times New Roman"/>
          <w:bCs/>
          <w:sz w:val="24"/>
          <w:szCs w:val="24"/>
          <w:lang w:eastAsia="ru-RU"/>
        </w:rPr>
        <w:t>ания предмета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821DD" w:rsidRPr="00B03952" w:rsidRDefault="00C821DD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методикой разработки и проведения педагогических наблюдений, использовать их в уче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E462DB">
        <w:rPr>
          <w:rFonts w:ascii="Times New Roman" w:eastAsia="Times New Roman" w:hAnsi="Times New Roman"/>
          <w:bCs/>
          <w:sz w:val="24"/>
          <w:szCs w:val="24"/>
          <w:lang w:eastAsia="ru-RU"/>
        </w:rPr>
        <w:t>ном процессе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C821DD" w:rsidRPr="00B03952" w:rsidRDefault="00C821DD" w:rsidP="00B0395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ОК-7 – способностью использовать базовые правовые знания в различных сферах деятельн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сти;</w:t>
      </w:r>
    </w:p>
    <w:p w:rsidR="00C821DD" w:rsidRPr="00B03952" w:rsidRDefault="00C821DD" w:rsidP="00B0395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ОПК-4 – готовностью к профессиональной деятельности в соответствии с нормативно-правовыми актами сферы образования;</w:t>
      </w:r>
    </w:p>
    <w:p w:rsidR="00C821DD" w:rsidRPr="00B03952" w:rsidRDefault="00C821DD" w:rsidP="00B0395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C821DD" w:rsidRPr="00B03952" w:rsidRDefault="00C821DD" w:rsidP="00B0395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стики;</w:t>
      </w:r>
    </w:p>
    <w:p w:rsidR="00C821DD" w:rsidRPr="00B03952" w:rsidRDefault="00C821DD" w:rsidP="00B0395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об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чающихся</w:t>
      </w:r>
      <w:proofErr w:type="gramEnd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учебной и </w:t>
      </w:r>
      <w:proofErr w:type="spellStart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внеучебной</w:t>
      </w:r>
      <w:proofErr w:type="spellEnd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деятельности;</w:t>
      </w:r>
    </w:p>
    <w:p w:rsidR="00C821DD" w:rsidRPr="00B03952" w:rsidRDefault="00C821DD" w:rsidP="00B0395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метапредметных</w:t>
      </w:r>
      <w:proofErr w:type="spellEnd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C821DD" w:rsidRPr="00B03952" w:rsidRDefault="00C821DD" w:rsidP="00B0395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ПК-5 – способностью осуществлять педагогическое сопровождение социализации и профе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сионального самоопределения </w:t>
      </w:r>
      <w:proofErr w:type="gramStart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821DD" w:rsidRPr="00B03952" w:rsidRDefault="00C821DD" w:rsidP="00B0395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ПК-6 – готовностью к взаимодействию с участниками образовательного процесса;</w:t>
      </w:r>
    </w:p>
    <w:p w:rsidR="00C821DD" w:rsidRPr="00B03952" w:rsidRDefault="00C821DD" w:rsidP="00B03952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ПК-7 – способностью организовывать сотрудничество обучающихся, поддерживать их 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тивность и инициативность, самостоятельность обучающихся, развивать  творческие спосо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ности.</w:t>
      </w:r>
    </w:p>
    <w:p w:rsidR="0086167C" w:rsidRPr="00B03952" w:rsidRDefault="00C821DD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10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5E5B39">
        <w:rPr>
          <w:rFonts w:ascii="Times New Roman" w:hAnsi="Times New Roman"/>
          <w:sz w:val="24"/>
          <w:szCs w:val="24"/>
        </w:rPr>
        <w:t>зачет, экзамен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C821DD" w:rsidRPr="00B03952" w:rsidRDefault="00C821DD" w:rsidP="004267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Кибенко Елена Ивановна, кандидат педагогических наук, доцент, зав. кафедрой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ческой культуры.</w:t>
      </w:r>
    </w:p>
    <w:p w:rsidR="00EA3CE1" w:rsidRDefault="00C821DD" w:rsidP="004267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Хвалебо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Галина Васильевна, </w:t>
      </w:r>
      <w:r w:rsidR="00766CCD">
        <w:rPr>
          <w:rFonts w:ascii="Times New Roman" w:hAnsi="Times New Roman"/>
          <w:sz w:val="24"/>
          <w:szCs w:val="24"/>
        </w:rPr>
        <w:t>доцент</w:t>
      </w:r>
      <w:r w:rsidR="000345EF">
        <w:rPr>
          <w:rFonts w:ascii="Times New Roman" w:hAnsi="Times New Roman"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</w:rPr>
        <w:t>кафедры физической культуры.</w:t>
      </w:r>
    </w:p>
    <w:p w:rsidR="00EA3CE1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821DD" w:rsidRPr="00B03952" w:rsidRDefault="00C821DD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821DD" w:rsidRPr="00B03952" w:rsidRDefault="00C821DD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C821DD" w:rsidRDefault="006629CF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.В.14.02 Методика</w:t>
      </w:r>
      <w:r w:rsidR="00C821DD" w:rsidRPr="00B03952">
        <w:rPr>
          <w:rFonts w:ascii="Times New Roman" w:hAnsi="Times New Roman"/>
          <w:b/>
          <w:i/>
          <w:sz w:val="24"/>
          <w:szCs w:val="24"/>
        </w:rPr>
        <w:t xml:space="preserve"> обучения по профилю</w:t>
      </w:r>
      <w:r w:rsidR="000345E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21DD" w:rsidRPr="00B03952">
        <w:rPr>
          <w:rFonts w:ascii="Times New Roman" w:hAnsi="Times New Roman"/>
          <w:b/>
          <w:i/>
          <w:sz w:val="24"/>
          <w:szCs w:val="24"/>
        </w:rPr>
        <w:t>«Безопасность жизнедеятельности»</w:t>
      </w:r>
    </w:p>
    <w:p w:rsidR="00D20EBF" w:rsidRPr="00B03952" w:rsidRDefault="00D20EBF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D20EBF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D20EBF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D20EBF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C821DD" w:rsidRPr="00B03952" w:rsidRDefault="00C821DD" w:rsidP="00B0395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</w:rPr>
      </w:pPr>
    </w:p>
    <w:p w:rsidR="00C821DD" w:rsidRPr="00505397" w:rsidRDefault="00C821DD" w:rsidP="00505397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B03952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1. </w:t>
      </w:r>
      <w:proofErr w:type="gramStart"/>
      <w:r w:rsidRPr="00B03952">
        <w:rPr>
          <w:rFonts w:ascii="Times New Roman" w:hAnsi="Times New Roman" w:cs="Times New Roman"/>
          <w:b/>
          <w:color w:val="auto"/>
          <w:sz w:val="24"/>
          <w:szCs w:val="24"/>
        </w:rPr>
        <w:t>Цель изучения дисциплины:</w:t>
      </w:r>
      <w:r w:rsidR="000345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03952">
        <w:rPr>
          <w:rFonts w:ascii="Times New Roman" w:hAnsi="Times New Roman" w:cs="Times New Roman"/>
          <w:bCs/>
          <w:color w:val="auto"/>
          <w:sz w:val="24"/>
          <w:szCs w:val="24"/>
        </w:rPr>
        <w:t>дать знания студентам по общим теоретическим в</w:t>
      </w:r>
      <w:r w:rsidRPr="00B03952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B03952">
        <w:rPr>
          <w:rFonts w:ascii="Times New Roman" w:hAnsi="Times New Roman" w:cs="Times New Roman"/>
          <w:bCs/>
          <w:color w:val="auto"/>
          <w:sz w:val="24"/>
          <w:szCs w:val="24"/>
        </w:rPr>
        <w:t>просам преподавания</w:t>
      </w:r>
      <w:r w:rsidRPr="00B03952">
        <w:rPr>
          <w:rStyle w:val="apple-converted-space"/>
          <w:rFonts w:ascii="Times New Roman" w:hAnsi="Times New Roman" w:cs="Times New Roman"/>
          <w:bCs/>
          <w:color w:val="auto"/>
          <w:sz w:val="24"/>
          <w:szCs w:val="24"/>
        </w:rPr>
        <w:t> </w:t>
      </w:r>
      <w:hyperlink r:id="rId8" w:tooltip="Безопасность жизнедеятельности" w:history="1">
        <w:r w:rsidRPr="00B03952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безопасности жизнедеятельности</w:t>
        </w:r>
      </w:hyperlink>
      <w:r w:rsidRPr="00B03952">
        <w:rPr>
          <w:rStyle w:val="apple-converted-space"/>
          <w:rFonts w:ascii="Times New Roman" w:hAnsi="Times New Roman" w:cs="Times New Roman"/>
          <w:bCs/>
          <w:color w:val="auto"/>
          <w:sz w:val="24"/>
          <w:szCs w:val="24"/>
        </w:rPr>
        <w:t> </w:t>
      </w:r>
      <w:r w:rsidRPr="00B03952">
        <w:rPr>
          <w:rFonts w:ascii="Times New Roman" w:hAnsi="Times New Roman" w:cs="Times New Roman"/>
          <w:bCs/>
          <w:color w:val="auto"/>
          <w:sz w:val="24"/>
          <w:szCs w:val="24"/>
        </w:rPr>
        <w:t>– о т</w:t>
      </w:r>
      <w:r w:rsidR="00505397">
        <w:rPr>
          <w:rFonts w:ascii="Times New Roman" w:hAnsi="Times New Roman" w:cs="Times New Roman"/>
          <w:bCs/>
          <w:color w:val="auto"/>
          <w:sz w:val="24"/>
          <w:szCs w:val="24"/>
        </w:rPr>
        <w:t>ерминологии, о структ</w:t>
      </w:r>
      <w:r w:rsidR="005E5B39">
        <w:rPr>
          <w:rFonts w:ascii="Times New Roman" w:hAnsi="Times New Roman" w:cs="Times New Roman"/>
          <w:bCs/>
          <w:color w:val="auto"/>
          <w:sz w:val="24"/>
          <w:szCs w:val="24"/>
        </w:rPr>
        <w:t>уре урока;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 ознакомление студентов с методологией преподавания курса БЖД в общеобразовательных учрежд</w:t>
      </w:r>
      <w:r w:rsidR="005E5B39">
        <w:rPr>
          <w:rFonts w:ascii="Times New Roman" w:hAnsi="Times New Roman" w:cs="Times New Roman"/>
          <w:color w:val="auto"/>
          <w:sz w:val="24"/>
          <w:szCs w:val="24"/>
        </w:rPr>
        <w:t>ениях, при работе с населением;</w:t>
      </w:r>
      <w:r w:rsidRPr="00B0395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формирование у студентов систематизированных знаний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 нормативно-правовых и психолого-педагогических основ обучения ОБЖ, основы профессиональных умений решать практические задачи обучения ОБЖ в единстве с теор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>тическими знаниями.</w:t>
      </w:r>
      <w:proofErr w:type="gramEnd"/>
    </w:p>
    <w:p w:rsidR="00C821DD" w:rsidRPr="00B03952" w:rsidRDefault="00C821DD" w:rsidP="0042670F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C821DD" w:rsidRPr="00B03952" w:rsidRDefault="00C821DD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сформировать у студентов представление о методах обучения БЖД;</w:t>
      </w:r>
    </w:p>
    <w:p w:rsidR="00C821DD" w:rsidRPr="00B03952" w:rsidRDefault="00C821DD" w:rsidP="00B03952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 xml:space="preserve">– овладение </w:t>
      </w:r>
      <w:r w:rsidRPr="00B03952">
        <w:rPr>
          <w:rFonts w:ascii="Times New Roman" w:hAnsi="Times New Roman"/>
          <w:sz w:val="24"/>
          <w:szCs w:val="24"/>
        </w:rPr>
        <w:t>передовым педагогическим опытом</w:t>
      </w:r>
      <w:r w:rsidRPr="00B03952">
        <w:rPr>
          <w:rFonts w:ascii="Times New Roman" w:hAnsi="Times New Roman"/>
          <w:snapToGrid w:val="0"/>
          <w:sz w:val="24"/>
          <w:szCs w:val="24"/>
        </w:rPr>
        <w:t>;</w:t>
      </w:r>
    </w:p>
    <w:p w:rsidR="00C821DD" w:rsidRPr="00B03952" w:rsidRDefault="00C821DD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ознакомление с различными вариантами организации учебного процесса по БЖД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821DD" w:rsidRPr="00B03952" w:rsidRDefault="00C821DD" w:rsidP="0042670F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C821DD" w:rsidRPr="00B03952" w:rsidRDefault="00C821DD" w:rsidP="0042670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C821DD" w:rsidRPr="00B03952" w:rsidRDefault="00C821DD" w:rsidP="0042670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</w:t>
      </w:r>
      <w:r w:rsidR="00A20851">
        <w:rPr>
          <w:rFonts w:ascii="Times New Roman" w:hAnsi="Times New Roman"/>
          <w:sz w:val="24"/>
          <w:szCs w:val="24"/>
        </w:rPr>
        <w:t>чайных ситуаций на дороге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hAnsi="Times New Roman"/>
          <w:bCs/>
          <w:sz w:val="24"/>
          <w:szCs w:val="24"/>
        </w:rPr>
        <w:t>нормативно-правовые основы решения задач обеспечения личной и общественной без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="00A20851">
        <w:rPr>
          <w:rFonts w:ascii="Times New Roman" w:hAnsi="Times New Roman"/>
          <w:bCs/>
          <w:sz w:val="24"/>
          <w:szCs w:val="24"/>
        </w:rPr>
        <w:t>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понятия и образовательные программы по учебным предметам;</w:t>
      </w:r>
    </w:p>
    <w:p w:rsidR="00C821DD" w:rsidRPr="00B03952" w:rsidRDefault="00C821DD" w:rsidP="0042670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hAnsi="Times New Roman"/>
          <w:bCs/>
          <w:sz w:val="24"/>
          <w:szCs w:val="24"/>
        </w:rPr>
        <w:t>современные информационно-коммуникационные технологии (включая пакеты прикла</w:t>
      </w:r>
      <w:r w:rsidRPr="00B03952">
        <w:rPr>
          <w:rFonts w:ascii="Times New Roman" w:hAnsi="Times New Roman"/>
          <w:bCs/>
          <w:sz w:val="24"/>
          <w:szCs w:val="24"/>
        </w:rPr>
        <w:t>д</w:t>
      </w:r>
      <w:r w:rsidRPr="00B03952">
        <w:rPr>
          <w:rFonts w:ascii="Times New Roman" w:hAnsi="Times New Roman"/>
          <w:bCs/>
          <w:sz w:val="24"/>
          <w:szCs w:val="24"/>
        </w:rPr>
        <w:t>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том решаемых профессиональных задач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– знать цели и задачи духовно</w:t>
      </w:r>
      <w:r w:rsidR="00A20851">
        <w:rPr>
          <w:rFonts w:ascii="Times New Roman" w:hAnsi="Times New Roman"/>
          <w:sz w:val="24"/>
          <w:szCs w:val="24"/>
        </w:rPr>
        <w:t>-нравственного воспитания</w:t>
      </w:r>
      <w:r w:rsidRPr="00B03952">
        <w:rPr>
          <w:rFonts w:ascii="Times New Roman" w:hAnsi="Times New Roman"/>
          <w:sz w:val="24"/>
          <w:szCs w:val="24"/>
        </w:rPr>
        <w:t>; возможности образовательной среды для качественного преподавания сре</w:t>
      </w:r>
      <w:r w:rsidR="00A20851">
        <w:rPr>
          <w:rFonts w:ascii="Times New Roman" w:hAnsi="Times New Roman"/>
          <w:sz w:val="24"/>
          <w:szCs w:val="24"/>
        </w:rPr>
        <w:t>дствами учебных предметов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– знать способы осуществления социализации и профессионального самоопределения об</w:t>
      </w:r>
      <w:r w:rsidRPr="00B03952">
        <w:rPr>
          <w:rFonts w:ascii="Times New Roman" w:hAnsi="Times New Roman"/>
          <w:sz w:val="24"/>
          <w:szCs w:val="24"/>
        </w:rPr>
        <w:t>у</w:t>
      </w:r>
      <w:r w:rsidR="00A20851">
        <w:rPr>
          <w:rFonts w:ascii="Times New Roman" w:hAnsi="Times New Roman"/>
          <w:sz w:val="24"/>
          <w:szCs w:val="24"/>
        </w:rPr>
        <w:t>чающихся</w:t>
      </w:r>
      <w:r w:rsidRPr="00B03952">
        <w:rPr>
          <w:rFonts w:ascii="Times New Roman" w:hAnsi="Times New Roman"/>
          <w:sz w:val="24"/>
          <w:szCs w:val="24"/>
        </w:rPr>
        <w:t xml:space="preserve">, </w:t>
      </w:r>
      <w:r w:rsidRPr="00B03952">
        <w:rPr>
          <w:rFonts w:ascii="Times New Roman" w:hAnsi="Times New Roman"/>
          <w:bCs/>
          <w:sz w:val="24"/>
          <w:szCs w:val="24"/>
        </w:rPr>
        <w:t xml:space="preserve">способы организации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взамодействия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с различными участниками </w:t>
      </w:r>
      <w:r w:rsidRPr="00B03952">
        <w:rPr>
          <w:rFonts w:ascii="Times New Roman" w:hAnsi="Times New Roman"/>
          <w:sz w:val="24"/>
          <w:szCs w:val="24"/>
        </w:rPr>
        <w:t>образовательн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 процесса</w:t>
      </w:r>
      <w:r w:rsidRPr="00B03952">
        <w:rPr>
          <w:rFonts w:ascii="Times New Roman" w:hAnsi="Times New Roman"/>
          <w:bCs/>
          <w:sz w:val="24"/>
          <w:szCs w:val="24"/>
        </w:rPr>
        <w:softHyphen/>
        <w:t>– для совместного решения задач педагогической деятельности в облас</w:t>
      </w:r>
      <w:r w:rsidR="00A20851">
        <w:rPr>
          <w:rFonts w:ascii="Times New Roman" w:hAnsi="Times New Roman"/>
          <w:bCs/>
          <w:sz w:val="24"/>
          <w:szCs w:val="24"/>
        </w:rPr>
        <w:t>ти ОБЖ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C821DD" w:rsidRPr="00B03952" w:rsidRDefault="00C821DD" w:rsidP="0042670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формы 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сотрудничества обучающихся и воспитанников </w:t>
      </w:r>
      <w:r w:rsidRPr="00B03952">
        <w:rPr>
          <w:rFonts w:ascii="Times New Roman" w:hAnsi="Times New Roman"/>
          <w:bCs/>
          <w:sz w:val="24"/>
          <w:szCs w:val="24"/>
        </w:rPr>
        <w:t xml:space="preserve">и методы </w:t>
      </w:r>
      <w:r w:rsidRPr="00B03952">
        <w:rPr>
          <w:rFonts w:ascii="Times New Roman" w:hAnsi="Times New Roman"/>
          <w:sz w:val="24"/>
          <w:szCs w:val="24"/>
        </w:rPr>
        <w:t>развития  творческих сп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собности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 во внеурочной деятельности и учебном процессе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эффективно применять знания правовых основ в области безопасности в своей работе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и</w:t>
      </w:r>
      <w:r w:rsidRPr="00B03952">
        <w:rPr>
          <w:rFonts w:ascii="Times New Roman" w:hAnsi="Times New Roman"/>
          <w:bCs/>
          <w:sz w:val="24"/>
          <w:szCs w:val="24"/>
        </w:rPr>
        <w:t>спользовать нормативно-правовые основы в решении теоретических и практических задач обеспечения безо</w:t>
      </w:r>
      <w:r w:rsidR="00A20851">
        <w:rPr>
          <w:rFonts w:ascii="Times New Roman" w:hAnsi="Times New Roman"/>
          <w:bCs/>
          <w:sz w:val="24"/>
          <w:szCs w:val="24"/>
        </w:rPr>
        <w:t>пасности жизнедеятельности в ОУ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 применять образоват</w:t>
      </w:r>
      <w:r w:rsidR="00A20851">
        <w:rPr>
          <w:rFonts w:ascii="Times New Roman" w:hAnsi="Times New Roman"/>
          <w:sz w:val="24"/>
          <w:szCs w:val="24"/>
        </w:rPr>
        <w:t>ельные программы в работе</w:t>
      </w:r>
      <w:r w:rsidRPr="00B03952">
        <w:rPr>
          <w:rFonts w:ascii="Times New Roman" w:hAnsi="Times New Roman"/>
          <w:sz w:val="24"/>
          <w:szCs w:val="24"/>
        </w:rPr>
        <w:t>, учитывать в педагогическом взаимоде</w:t>
      </w:r>
      <w:r w:rsidRPr="00B03952">
        <w:rPr>
          <w:rFonts w:ascii="Times New Roman" w:hAnsi="Times New Roman"/>
          <w:sz w:val="24"/>
          <w:szCs w:val="24"/>
        </w:rPr>
        <w:t>й</w:t>
      </w:r>
      <w:r w:rsidRPr="00B03952">
        <w:rPr>
          <w:rFonts w:ascii="Times New Roman" w:hAnsi="Times New Roman"/>
          <w:sz w:val="24"/>
          <w:szCs w:val="24"/>
        </w:rPr>
        <w:t xml:space="preserve">ствии различные особенности учащихся, проектировать  элективные курсы с использованием </w:t>
      </w:r>
      <w:r w:rsidR="00A20851">
        <w:rPr>
          <w:rFonts w:ascii="Times New Roman" w:hAnsi="Times New Roman"/>
          <w:sz w:val="24"/>
          <w:szCs w:val="24"/>
        </w:rPr>
        <w:t>последних достижений наук</w:t>
      </w:r>
      <w:r w:rsidRPr="00B03952">
        <w:rPr>
          <w:rFonts w:ascii="Times New Roman" w:hAnsi="Times New Roman"/>
          <w:sz w:val="24"/>
          <w:szCs w:val="24"/>
        </w:rPr>
        <w:t>, формировать духовно-нравственную культуру безопасного п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ведения и применять ее методики для обеспечения безопасности де</w:t>
      </w:r>
      <w:r w:rsidR="00A20851">
        <w:rPr>
          <w:rFonts w:ascii="Times New Roman" w:hAnsi="Times New Roman"/>
          <w:sz w:val="24"/>
          <w:szCs w:val="24"/>
        </w:rPr>
        <w:t>тей и подростков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использовать возможности образовательной среды для достижения личностных, </w:t>
      </w:r>
      <w:proofErr w:type="spellStart"/>
      <w:r w:rsidRPr="00B03952">
        <w:rPr>
          <w:rFonts w:ascii="Times New Roman" w:hAnsi="Times New Roman"/>
          <w:sz w:val="24"/>
          <w:szCs w:val="24"/>
        </w:rPr>
        <w:t>метапре</w:t>
      </w:r>
      <w:r w:rsidRPr="00B03952">
        <w:rPr>
          <w:rFonts w:ascii="Times New Roman" w:hAnsi="Times New Roman"/>
          <w:sz w:val="24"/>
          <w:szCs w:val="24"/>
        </w:rPr>
        <w:t>д</w:t>
      </w:r>
      <w:r w:rsidRPr="00B03952">
        <w:rPr>
          <w:rFonts w:ascii="Times New Roman" w:hAnsi="Times New Roman"/>
          <w:sz w:val="24"/>
          <w:szCs w:val="24"/>
        </w:rPr>
        <w:t>метных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и предмет</w:t>
      </w:r>
      <w:r w:rsidR="00A20851">
        <w:rPr>
          <w:rFonts w:ascii="Times New Roman" w:hAnsi="Times New Roman"/>
          <w:sz w:val="24"/>
          <w:szCs w:val="24"/>
        </w:rPr>
        <w:t>ных результатов обучения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о</w:t>
      </w:r>
      <w:r w:rsidRPr="00B03952">
        <w:rPr>
          <w:rFonts w:ascii="Times New Roman" w:hAnsi="Times New Roman"/>
          <w:bCs/>
          <w:sz w:val="24"/>
          <w:szCs w:val="24"/>
        </w:rPr>
        <w:t xml:space="preserve">рганизовывать и </w:t>
      </w:r>
      <w:r w:rsidRPr="00B03952">
        <w:rPr>
          <w:rFonts w:ascii="Times New Roman" w:hAnsi="Times New Roman"/>
          <w:sz w:val="24"/>
          <w:szCs w:val="24"/>
        </w:rPr>
        <w:t xml:space="preserve">осуществлять педагогическое </w:t>
      </w:r>
      <w:r w:rsidR="00A20851">
        <w:rPr>
          <w:rFonts w:ascii="Times New Roman" w:hAnsi="Times New Roman"/>
          <w:sz w:val="24"/>
          <w:szCs w:val="24"/>
        </w:rPr>
        <w:t xml:space="preserve">сопровождение </w:t>
      </w:r>
      <w:proofErr w:type="gramStart"/>
      <w:r w:rsidR="00A2085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– 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организовать сотрудничество </w:t>
      </w:r>
      <w:r w:rsidRPr="00B03952">
        <w:rPr>
          <w:rFonts w:ascii="Times New Roman" w:hAnsi="Times New Roman"/>
          <w:bCs/>
          <w:sz w:val="24"/>
          <w:szCs w:val="24"/>
        </w:rPr>
        <w:t xml:space="preserve">взаимодействовать с участниками </w:t>
      </w:r>
      <w:r w:rsidRPr="00B03952">
        <w:rPr>
          <w:rFonts w:ascii="Times New Roman" w:hAnsi="Times New Roman"/>
          <w:sz w:val="24"/>
          <w:szCs w:val="24"/>
        </w:rPr>
        <w:t>образовательного проце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са</w:t>
      </w:r>
      <w:r w:rsidRPr="00B03952">
        <w:rPr>
          <w:rFonts w:ascii="Times New Roman" w:hAnsi="Times New Roman"/>
          <w:bCs/>
          <w:sz w:val="24"/>
          <w:szCs w:val="24"/>
        </w:rPr>
        <w:t xml:space="preserve">, </w:t>
      </w:r>
      <w:r w:rsidRPr="00B03952">
        <w:rPr>
          <w:rFonts w:ascii="Times New Roman" w:hAnsi="Times New Roman"/>
          <w:spacing w:val="-2"/>
          <w:sz w:val="24"/>
          <w:szCs w:val="24"/>
        </w:rPr>
        <w:t>организовать сотрудничество обучающихся и воспитанников в учебном процессе и вн</w:t>
      </w:r>
      <w:r w:rsidRPr="00B03952">
        <w:rPr>
          <w:rFonts w:ascii="Times New Roman" w:hAnsi="Times New Roman"/>
          <w:spacing w:val="-2"/>
          <w:sz w:val="24"/>
          <w:szCs w:val="24"/>
        </w:rPr>
        <w:t>е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урочной деятельности  для </w:t>
      </w:r>
      <w:r w:rsidRPr="00B03952">
        <w:rPr>
          <w:rFonts w:ascii="Times New Roman" w:hAnsi="Times New Roman"/>
          <w:sz w:val="24"/>
          <w:szCs w:val="24"/>
        </w:rPr>
        <w:t>поддержания их активности, инициативности и самостоятельн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сти.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использования нормативных правовых документов в своей деятельности; </w:t>
      </w:r>
      <w:r w:rsidRPr="00B03952">
        <w:rPr>
          <w:rFonts w:ascii="Times New Roman" w:hAnsi="Times New Roman"/>
          <w:sz w:val="24"/>
          <w:szCs w:val="24"/>
        </w:rPr>
        <w:t>организации и проведения мероприятий, направленных на защиту и</w:t>
      </w:r>
      <w:r w:rsidR="00A20851">
        <w:rPr>
          <w:rFonts w:ascii="Times New Roman" w:hAnsi="Times New Roman"/>
          <w:sz w:val="24"/>
          <w:szCs w:val="24"/>
        </w:rPr>
        <w:t xml:space="preserve"> обеспечение безопасности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hAnsi="Times New Roman"/>
          <w:bCs/>
          <w:sz w:val="24"/>
          <w:szCs w:val="24"/>
        </w:rPr>
        <w:t>навыками использования нормативно-правовых основ в обеспечении личной и обществе</w:t>
      </w:r>
      <w:r w:rsidRPr="00B03952">
        <w:rPr>
          <w:rFonts w:ascii="Times New Roman" w:hAnsi="Times New Roman"/>
          <w:bCs/>
          <w:sz w:val="24"/>
          <w:szCs w:val="24"/>
        </w:rPr>
        <w:t>н</w:t>
      </w:r>
      <w:r w:rsidRPr="00B03952">
        <w:rPr>
          <w:rFonts w:ascii="Times New Roman" w:hAnsi="Times New Roman"/>
          <w:bCs/>
          <w:sz w:val="24"/>
          <w:szCs w:val="24"/>
        </w:rPr>
        <w:t>ной безопасности в сфере образования</w:t>
      </w:r>
      <w:r w:rsidRPr="00B03952">
        <w:rPr>
          <w:rFonts w:ascii="Times New Roman" w:hAnsi="Times New Roman"/>
          <w:sz w:val="24"/>
          <w:szCs w:val="24"/>
        </w:rPr>
        <w:t>, навыками реализации образовательных программ в соответствии с требованиями о</w:t>
      </w:r>
      <w:r w:rsidR="00A20851">
        <w:rPr>
          <w:rFonts w:ascii="Times New Roman" w:hAnsi="Times New Roman"/>
          <w:sz w:val="24"/>
          <w:szCs w:val="24"/>
        </w:rPr>
        <w:t>бразовательных стандартов</w:t>
      </w:r>
      <w:r w:rsidRPr="00B03952">
        <w:rPr>
          <w:rFonts w:ascii="Times New Roman" w:hAnsi="Times New Roman"/>
          <w:sz w:val="24"/>
          <w:szCs w:val="24"/>
        </w:rPr>
        <w:t>, навыками работы с программн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ми средствами общего и профессионального назначения;   базовыми программными метод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ми защиты информации при работе с компьютерными системами и организационными м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рами и при</w:t>
      </w:r>
      <w:r w:rsidR="00A20851">
        <w:rPr>
          <w:rFonts w:ascii="Times New Roman" w:hAnsi="Times New Roman"/>
          <w:sz w:val="24"/>
          <w:szCs w:val="24"/>
        </w:rPr>
        <w:t>емами антивирусной защиты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 xml:space="preserve">– способностью осуществлять духовно-нравственного </w:t>
      </w:r>
      <w:r w:rsidR="006629CF" w:rsidRPr="00B03952">
        <w:rPr>
          <w:rFonts w:ascii="Times New Roman" w:hAnsi="Times New Roman"/>
          <w:sz w:val="24"/>
          <w:szCs w:val="24"/>
        </w:rPr>
        <w:t>развитие обучающихся</w:t>
      </w:r>
      <w:r w:rsidRPr="00B03952">
        <w:rPr>
          <w:rFonts w:ascii="Times New Roman" w:hAnsi="Times New Roman"/>
          <w:sz w:val="24"/>
          <w:szCs w:val="24"/>
        </w:rPr>
        <w:t xml:space="preserve"> в учебной </w:t>
      </w:r>
      <w:r w:rsidR="00A20851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A20851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A20851">
        <w:rPr>
          <w:rFonts w:ascii="Times New Roman" w:hAnsi="Times New Roman"/>
          <w:sz w:val="24"/>
          <w:szCs w:val="24"/>
        </w:rPr>
        <w:t xml:space="preserve"> деятельности</w:t>
      </w:r>
      <w:r w:rsidRPr="00B03952">
        <w:rPr>
          <w:rFonts w:ascii="Times New Roman" w:hAnsi="Times New Roman"/>
          <w:sz w:val="24"/>
          <w:szCs w:val="24"/>
        </w:rPr>
        <w:t xml:space="preserve">, </w:t>
      </w:r>
      <w:r w:rsidRPr="00B03952">
        <w:rPr>
          <w:rFonts w:ascii="Times New Roman" w:hAnsi="Times New Roman"/>
          <w:bCs/>
          <w:sz w:val="24"/>
          <w:szCs w:val="24"/>
        </w:rPr>
        <w:t xml:space="preserve">методиками и практическими навыками для </w:t>
      </w:r>
      <w:r w:rsidRPr="00B03952">
        <w:rPr>
          <w:rFonts w:ascii="Times New Roman" w:hAnsi="Times New Roman"/>
          <w:sz w:val="24"/>
          <w:szCs w:val="24"/>
        </w:rPr>
        <w:t>обеспечения качества учебно-воспитательного процесса средствами препода</w:t>
      </w:r>
      <w:r w:rsidR="00A20851">
        <w:rPr>
          <w:rFonts w:ascii="Times New Roman" w:hAnsi="Times New Roman"/>
          <w:sz w:val="24"/>
          <w:szCs w:val="24"/>
        </w:rPr>
        <w:t>ваемых учебных предметов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способностью и быть готовым способностью осуществлять педагогическое сопровождение социализации и профессионального са</w:t>
      </w:r>
      <w:r w:rsidR="00A20851">
        <w:rPr>
          <w:rFonts w:ascii="Times New Roman" w:hAnsi="Times New Roman"/>
          <w:sz w:val="24"/>
          <w:szCs w:val="24"/>
        </w:rPr>
        <w:t>моопределения обучающихся</w:t>
      </w:r>
      <w:r w:rsidRPr="00B03952">
        <w:rPr>
          <w:rFonts w:ascii="Times New Roman" w:hAnsi="Times New Roman"/>
          <w:sz w:val="24"/>
          <w:szCs w:val="24"/>
        </w:rPr>
        <w:t xml:space="preserve">, навыками  </w:t>
      </w:r>
      <w:r w:rsidRPr="00B03952">
        <w:rPr>
          <w:rFonts w:ascii="Times New Roman" w:hAnsi="Times New Roman"/>
          <w:bCs/>
          <w:sz w:val="24"/>
          <w:szCs w:val="24"/>
        </w:rPr>
        <w:t>професси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 xml:space="preserve">нального взаимодействия с участниками </w:t>
      </w:r>
      <w:r w:rsidRPr="00B03952">
        <w:rPr>
          <w:rFonts w:ascii="Times New Roman" w:hAnsi="Times New Roman"/>
          <w:sz w:val="24"/>
          <w:szCs w:val="24"/>
        </w:rPr>
        <w:t>образовательного процесса</w:t>
      </w:r>
      <w:r w:rsidRPr="00B03952">
        <w:rPr>
          <w:rFonts w:ascii="Times New Roman" w:hAnsi="Times New Roman"/>
          <w:bCs/>
          <w:sz w:val="24"/>
          <w:szCs w:val="24"/>
        </w:rPr>
        <w:t xml:space="preserve">, навыками </w:t>
      </w:r>
      <w:r w:rsidRPr="00B03952">
        <w:rPr>
          <w:rFonts w:ascii="Times New Roman" w:hAnsi="Times New Roman"/>
          <w:spacing w:val="-2"/>
          <w:sz w:val="24"/>
          <w:szCs w:val="24"/>
        </w:rPr>
        <w:t>организации сотрудничества обучающихся и воспитанников в учебном процессе и внеурочной деятельн</w:t>
      </w:r>
      <w:r w:rsidRPr="00B03952">
        <w:rPr>
          <w:rFonts w:ascii="Times New Roman" w:hAnsi="Times New Roman"/>
          <w:spacing w:val="-2"/>
          <w:sz w:val="24"/>
          <w:szCs w:val="24"/>
        </w:rPr>
        <w:t>о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сти для </w:t>
      </w:r>
      <w:r w:rsidRPr="00B03952">
        <w:rPr>
          <w:rFonts w:ascii="Times New Roman" w:hAnsi="Times New Roman"/>
          <w:sz w:val="24"/>
          <w:szCs w:val="24"/>
        </w:rPr>
        <w:t>развития их творческих способностей.</w:t>
      </w: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C821DD" w:rsidRPr="00B03952" w:rsidRDefault="00C821D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ОК-7 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сти;</w:t>
      </w:r>
    </w:p>
    <w:p w:rsidR="00C821DD" w:rsidRPr="00B03952" w:rsidRDefault="00C821D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ОПК-4 – </w:t>
      </w:r>
      <w:r w:rsidRPr="00B03952">
        <w:rPr>
          <w:rFonts w:ascii="Times New Roman" w:hAnsi="Times New Roman"/>
          <w:sz w:val="24"/>
          <w:szCs w:val="24"/>
        </w:rPr>
        <w:t>готовностью к профессиональной деятельности в соответствии с нормативно-правовыми актами в сфере образования;</w:t>
      </w:r>
    </w:p>
    <w:p w:rsidR="00C821DD" w:rsidRPr="00B03952" w:rsidRDefault="00C821D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ПК-1 – </w:t>
      </w:r>
      <w:r w:rsidRPr="00B03952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C821DD" w:rsidRPr="00B03952" w:rsidRDefault="00C821D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ПК-2 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стики;</w:t>
      </w:r>
    </w:p>
    <w:p w:rsidR="00C821DD" w:rsidRPr="00B03952" w:rsidRDefault="00C821D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ПК-3 –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B0395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C821DD" w:rsidRPr="00B03952" w:rsidRDefault="00C821D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ПК-4 –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B0395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C821DD" w:rsidRPr="00B03952" w:rsidRDefault="00C821D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ПК-5 – </w:t>
      </w:r>
      <w:r w:rsidRPr="00B03952">
        <w:rPr>
          <w:rFonts w:ascii="Times New Roman" w:hAnsi="Times New Roman"/>
          <w:sz w:val="24"/>
          <w:szCs w:val="24"/>
        </w:rPr>
        <w:t>способностью осуществлять педагогическое сопровождение социализации и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 xml:space="preserve">сионального самоопределения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ПК-6 –  </w:t>
      </w:r>
      <w:r w:rsidRPr="00B03952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процесса;</w:t>
      </w:r>
    </w:p>
    <w:p w:rsidR="00C821DD" w:rsidRPr="00B03952" w:rsidRDefault="00C821D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lastRenderedPageBreak/>
        <w:t>ПК-7 –</w:t>
      </w:r>
      <w:r w:rsidRPr="00B03952">
        <w:rPr>
          <w:rFonts w:ascii="Times New Roman" w:hAnsi="Times New Roman"/>
          <w:sz w:val="24"/>
          <w:szCs w:val="24"/>
        </w:rPr>
        <w:t>способностью организовывать сотрудничество обучающихся, поддерживать их а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>тивность, инициативность и самостоятельность, развивать их творческие способности.</w:t>
      </w:r>
    </w:p>
    <w:p w:rsidR="00C821DD" w:rsidRPr="0086167C" w:rsidRDefault="00C821DD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10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5E5B39">
        <w:rPr>
          <w:rFonts w:ascii="Times New Roman" w:hAnsi="Times New Roman"/>
          <w:sz w:val="24"/>
          <w:szCs w:val="24"/>
        </w:rPr>
        <w:t>зачет, экзамен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C821DD" w:rsidP="004267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Зарубина Римма Викторовна, кандидат педагогических 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EC3298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3298" w:rsidRPr="00B03952" w:rsidRDefault="006629CF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.В.15 Элективные</w:t>
      </w:r>
      <w:r w:rsidR="00EC3298" w:rsidRPr="00B03952">
        <w:rPr>
          <w:rFonts w:ascii="Times New Roman" w:hAnsi="Times New Roman"/>
          <w:b/>
          <w:i/>
          <w:sz w:val="24"/>
          <w:szCs w:val="24"/>
        </w:rPr>
        <w:t xml:space="preserve"> курсы по физической культуре и спорту</w:t>
      </w:r>
    </w:p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D20EBF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D20EBF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D20EBF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2F7F" w:rsidRPr="006629CF" w:rsidRDefault="00EC3298" w:rsidP="0042670F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B03952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1. </w:t>
      </w:r>
      <w:proofErr w:type="gramStart"/>
      <w:r w:rsidRPr="00B03952">
        <w:rPr>
          <w:rFonts w:ascii="Times New Roman" w:hAnsi="Times New Roman" w:cs="Times New Roman"/>
          <w:b/>
          <w:color w:val="auto"/>
          <w:sz w:val="24"/>
          <w:szCs w:val="24"/>
        </w:rPr>
        <w:t>Цель изучения дисциплины: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  <w:proofErr w:type="gramEnd"/>
    </w:p>
    <w:p w:rsidR="00EC3298" w:rsidRPr="00B03952" w:rsidRDefault="00EC3298" w:rsidP="0042670F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EC3298" w:rsidRPr="00B03952" w:rsidRDefault="00EC3298" w:rsidP="00B03952">
      <w:pPr>
        <w:pStyle w:val="a3"/>
        <w:tabs>
          <w:tab w:val="left" w:pos="284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EC3298" w:rsidRPr="00B03952" w:rsidRDefault="00EC3298" w:rsidP="00B03952">
      <w:pPr>
        <w:pStyle w:val="a3"/>
        <w:tabs>
          <w:tab w:val="left" w:pos="284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EC3298" w:rsidRPr="00B03952" w:rsidRDefault="00EC3298" w:rsidP="00B03952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EC3298" w:rsidRPr="00B03952" w:rsidRDefault="00EC3298" w:rsidP="00B03952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гулярным занятиям физическими упражнениями и спортом;</w:t>
      </w:r>
    </w:p>
    <w:p w:rsidR="00EC3298" w:rsidRPr="00B03952" w:rsidRDefault="00EC3298" w:rsidP="00B03952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приобретение личного опыта повышающего двигательные и функциональные возможн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 xml:space="preserve">сти, обеспечивающие общую и профессионально-прикладную физическую подготовленность к будущей профессии и в быту; </w:t>
      </w:r>
    </w:p>
    <w:p w:rsidR="00EC3298" w:rsidRPr="00B03952" w:rsidRDefault="00EC3298" w:rsidP="00B03952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приобретение студентами необходимых знаний по основам теории, методики и организ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ции физического воспитания и спортивной тренировки;</w:t>
      </w:r>
    </w:p>
    <w:p w:rsidR="00EC3298" w:rsidRPr="00B03952" w:rsidRDefault="00EC3298" w:rsidP="00B03952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турно-спортивной деятельности в целях последующих жизненных и профессиональных до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тижений;</w:t>
      </w:r>
    </w:p>
    <w:p w:rsidR="00EC3298" w:rsidRPr="00B03952" w:rsidRDefault="00EC3298" w:rsidP="00B03952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деляющую психофизическую готовность студента к будущей профессии;</w:t>
      </w:r>
    </w:p>
    <w:p w:rsidR="00EC3298" w:rsidRPr="00B03952" w:rsidRDefault="00EC3298" w:rsidP="00B03952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EC3298" w:rsidRPr="00B03952" w:rsidRDefault="00EC3298" w:rsidP="00B03952">
      <w:pPr>
        <w:pStyle w:val="a3"/>
        <w:numPr>
          <w:ilvl w:val="0"/>
          <w:numId w:val="9"/>
        </w:numPr>
        <w:tabs>
          <w:tab w:val="left" w:pos="284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студентов.</w:t>
      </w:r>
    </w:p>
    <w:p w:rsidR="00EC3298" w:rsidRPr="00B03952" w:rsidRDefault="00EC3298" w:rsidP="0042670F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3298" w:rsidRPr="00B03952" w:rsidRDefault="00EC3298" w:rsidP="0042670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EC3298" w:rsidRPr="00B03952" w:rsidRDefault="00EC3298" w:rsidP="0042670F">
      <w:pPr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основные средства и методы физического воспитания;</w:t>
      </w:r>
    </w:p>
    <w:p w:rsidR="00EC3298" w:rsidRPr="00B03952" w:rsidRDefault="00EC3298" w:rsidP="0042670F">
      <w:pPr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простейшие методы самоконтроля за состоянием своего организма во время и после зан</w:t>
      </w:r>
      <w:r w:rsidRPr="00B03952">
        <w:rPr>
          <w:rFonts w:ascii="Times New Roman" w:hAnsi="Times New Roman"/>
          <w:bCs/>
          <w:sz w:val="24"/>
          <w:szCs w:val="24"/>
        </w:rPr>
        <w:t>я</w:t>
      </w:r>
      <w:r w:rsidRPr="00B03952">
        <w:rPr>
          <w:rFonts w:ascii="Times New Roman" w:hAnsi="Times New Roman"/>
          <w:bCs/>
          <w:sz w:val="24"/>
          <w:szCs w:val="24"/>
        </w:rPr>
        <w:t>тий физ</w:t>
      </w:r>
      <w:r w:rsidR="00A20851">
        <w:rPr>
          <w:rFonts w:ascii="Times New Roman" w:hAnsi="Times New Roman"/>
          <w:bCs/>
          <w:sz w:val="24"/>
          <w:szCs w:val="24"/>
        </w:rPr>
        <w:t>ическими упражнениями и спортом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EC3298" w:rsidRPr="00B03952" w:rsidRDefault="00EC3298" w:rsidP="0042670F">
      <w:pPr>
        <w:pStyle w:val="2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B039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lastRenderedPageBreak/>
        <w:t>– правила и способы планирования систем индивидуальных занятий физическими упражн</w:t>
      </w:r>
      <w:r w:rsidRPr="00B039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е</w:t>
      </w:r>
      <w:r w:rsidRPr="00B039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ниями р</w:t>
      </w:r>
      <w:r w:rsidR="00A208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азличной целевой направленности</w:t>
      </w:r>
      <w:r w:rsidRPr="00B039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</w:t>
      </w:r>
      <w:r w:rsidR="00A20851">
        <w:rPr>
          <w:rFonts w:ascii="Times New Roman" w:hAnsi="Times New Roman"/>
          <w:sz w:val="24"/>
          <w:szCs w:val="24"/>
        </w:rPr>
        <w:t>удента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EC3298" w:rsidRPr="00B03952" w:rsidRDefault="00EC3298" w:rsidP="0042670F">
      <w:pPr>
        <w:tabs>
          <w:tab w:val="left" w:pos="567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своих функциональ</w:t>
      </w:r>
      <w:r w:rsidR="00A20851">
        <w:rPr>
          <w:rFonts w:ascii="Times New Roman" w:hAnsi="Times New Roman"/>
          <w:iCs/>
          <w:sz w:val="24"/>
          <w:szCs w:val="24"/>
        </w:rPr>
        <w:t>ных и двигательных возможностей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EC3298" w:rsidRPr="00B03952" w:rsidRDefault="00EC3298" w:rsidP="0042670F">
      <w:pPr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использовать знания и практические умения, обеспечивающие сохранение</w:t>
      </w:r>
      <w:r w:rsidR="00A20851">
        <w:rPr>
          <w:rFonts w:ascii="Times New Roman" w:hAnsi="Times New Roman"/>
          <w:bCs/>
          <w:sz w:val="24"/>
          <w:szCs w:val="24"/>
        </w:rPr>
        <w:t xml:space="preserve"> и укрепление здоровья человека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EC3298" w:rsidRPr="00B03952" w:rsidRDefault="00EC3298" w:rsidP="0042670F">
      <w:pPr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организовать самостоятельные занятия физкул</w:t>
      </w:r>
      <w:r w:rsidR="00A20851">
        <w:rPr>
          <w:rFonts w:ascii="Times New Roman" w:hAnsi="Times New Roman"/>
          <w:bCs/>
          <w:sz w:val="24"/>
          <w:szCs w:val="24"/>
        </w:rPr>
        <w:t>ьтурно-спортивной деятельностью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применять простейшие формы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</w:t>
      </w:r>
      <w:r w:rsidRPr="00B03952">
        <w:rPr>
          <w:rFonts w:ascii="Times New Roman" w:hAnsi="Times New Roman"/>
          <w:iCs/>
          <w:sz w:val="24"/>
          <w:szCs w:val="24"/>
        </w:rPr>
        <w:t>в</w:t>
      </w:r>
      <w:r w:rsidRPr="00B03952">
        <w:rPr>
          <w:rFonts w:ascii="Times New Roman" w:hAnsi="Times New Roman"/>
          <w:iCs/>
          <w:sz w:val="24"/>
          <w:szCs w:val="24"/>
        </w:rPr>
        <w:t>ленностью во время и посл</w:t>
      </w:r>
      <w:r w:rsidR="00A20851">
        <w:rPr>
          <w:rFonts w:ascii="Times New Roman" w:hAnsi="Times New Roman"/>
          <w:iCs/>
          <w:sz w:val="24"/>
          <w:szCs w:val="24"/>
        </w:rPr>
        <w:t>е занятий физической культурой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3298" w:rsidRPr="00B03952" w:rsidRDefault="00EC3298" w:rsidP="0042670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использования профессионально-п</w:t>
      </w:r>
      <w:r w:rsidR="00A20851">
        <w:rPr>
          <w:rFonts w:ascii="Times New Roman" w:hAnsi="Times New Roman"/>
          <w:bCs/>
          <w:sz w:val="24"/>
          <w:szCs w:val="24"/>
        </w:rPr>
        <w:t>рикладной физической подготовки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EC3298" w:rsidRPr="00B03952" w:rsidRDefault="00EC3298" w:rsidP="0042670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 самоконтроля за состоянием своего организма во время и после занятий физическими у</w:t>
      </w:r>
      <w:r w:rsidRPr="00B03952">
        <w:rPr>
          <w:rFonts w:ascii="Times New Roman" w:hAnsi="Times New Roman"/>
          <w:bCs/>
          <w:sz w:val="24"/>
          <w:szCs w:val="24"/>
        </w:rPr>
        <w:t>п</w:t>
      </w:r>
      <w:r w:rsidR="00A20851">
        <w:rPr>
          <w:rFonts w:ascii="Times New Roman" w:hAnsi="Times New Roman"/>
          <w:bCs/>
          <w:sz w:val="24"/>
          <w:szCs w:val="24"/>
        </w:rPr>
        <w:t>ражнениями и спортом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межличностного общения, толерантного отношения к окружающим,</w:t>
      </w:r>
      <w:r w:rsidR="00A20851">
        <w:rPr>
          <w:rFonts w:ascii="Times New Roman" w:hAnsi="Times New Roman"/>
          <w:bCs/>
          <w:sz w:val="24"/>
          <w:szCs w:val="24"/>
        </w:rPr>
        <w:t xml:space="preserve"> различными типами коммуникаций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EC3298" w:rsidRPr="00B03952" w:rsidRDefault="00EC3298" w:rsidP="0042670F">
      <w:pPr>
        <w:pStyle w:val="a3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различия;</w:t>
      </w:r>
    </w:p>
    <w:p w:rsidR="00EC3298" w:rsidRPr="00B03952" w:rsidRDefault="00EC3298" w:rsidP="0042670F">
      <w:pPr>
        <w:pStyle w:val="a3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 – способностью к самоорганизации и к самообразованию;</w:t>
      </w:r>
    </w:p>
    <w:p w:rsidR="00EC3298" w:rsidRPr="00B03952" w:rsidRDefault="00EC3298" w:rsidP="0042670F">
      <w:pPr>
        <w:pStyle w:val="a3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</w:t>
      </w:r>
      <w:r w:rsidRPr="00B03952">
        <w:rPr>
          <w:rFonts w:ascii="Times New Roman" w:hAnsi="Times New Roman"/>
          <w:sz w:val="24"/>
          <w:szCs w:val="24"/>
        </w:rPr>
        <w:t>л</w:t>
      </w:r>
      <w:r w:rsidRPr="00B03952">
        <w:rPr>
          <w:rFonts w:ascii="Times New Roman" w:hAnsi="Times New Roman"/>
          <w:sz w:val="24"/>
          <w:szCs w:val="24"/>
        </w:rPr>
        <w:t>ноценную деятельность;</w:t>
      </w:r>
    </w:p>
    <w:p w:rsidR="00EC3298" w:rsidRPr="00B03952" w:rsidRDefault="00EC3298" w:rsidP="0042670F">
      <w:pPr>
        <w:pStyle w:val="a3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B03952">
        <w:rPr>
          <w:rFonts w:ascii="Times New Roman" w:hAnsi="Times New Roman"/>
          <w:sz w:val="24"/>
          <w:szCs w:val="24"/>
        </w:rPr>
        <w:t>обязательный курс.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контроля:</w:t>
      </w:r>
      <w:r w:rsidRPr="00B03952">
        <w:rPr>
          <w:rFonts w:ascii="Times New Roman" w:hAnsi="Times New Roman"/>
          <w:sz w:val="24"/>
          <w:szCs w:val="24"/>
        </w:rPr>
        <w:t xml:space="preserve"> за</w:t>
      </w:r>
      <w:r w:rsidR="005E5B39">
        <w:rPr>
          <w:rFonts w:ascii="Times New Roman" w:hAnsi="Times New Roman"/>
          <w:sz w:val="24"/>
          <w:szCs w:val="24"/>
        </w:rPr>
        <w:t>чет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EC3298" w:rsidP="0042670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Кибенко Елена Ивановна, кандидат педагогических наук, доцент, зав. кафедрой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ческой культуры.</w:t>
      </w:r>
    </w:p>
    <w:p w:rsidR="0080670C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7263F" w:rsidRPr="00412F52" w:rsidRDefault="0017263F" w:rsidP="0017263F">
      <w:pPr>
        <w:tabs>
          <w:tab w:val="left" w:pos="907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F52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17263F" w:rsidRPr="00412F52" w:rsidRDefault="0017263F" w:rsidP="0017263F">
      <w:pPr>
        <w:tabs>
          <w:tab w:val="left" w:pos="907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F52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17263F" w:rsidRPr="00412F52" w:rsidRDefault="0017263F" w:rsidP="0017263F">
      <w:pPr>
        <w:shd w:val="clear" w:color="auto" w:fill="FFFFFF"/>
        <w:tabs>
          <w:tab w:val="left" w:pos="9072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.В.ДВ.01.0</w:t>
      </w:r>
      <w:r w:rsidRPr="008761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1Организация работы с детьми в оздоровительных лагерях</w:t>
      </w:r>
    </w:p>
    <w:p w:rsidR="0017263F" w:rsidRPr="00412F52" w:rsidRDefault="0017263F" w:rsidP="0017263F">
      <w:pPr>
        <w:shd w:val="clear" w:color="auto" w:fill="FFFFFF"/>
        <w:tabs>
          <w:tab w:val="left" w:pos="9072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571" w:type="dxa"/>
        <w:tblLook w:val="00A0"/>
      </w:tblPr>
      <w:tblGrid>
        <w:gridCol w:w="4786"/>
        <w:gridCol w:w="4785"/>
      </w:tblGrid>
      <w:tr w:rsidR="00CE00EC" w:rsidRPr="0000788D" w:rsidTr="00CE00EC">
        <w:tc>
          <w:tcPr>
            <w:tcW w:w="4786" w:type="dxa"/>
          </w:tcPr>
          <w:p w:rsidR="00CE00EC" w:rsidRPr="00B03952" w:rsidRDefault="00CE00EC" w:rsidP="00BC2A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EC" w:rsidRPr="00D20EBF" w:rsidRDefault="00CE00EC" w:rsidP="00172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D20EBF" w:rsidRDefault="00CE00EC" w:rsidP="00172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00788D" w:rsidTr="00CE00EC">
        <w:tc>
          <w:tcPr>
            <w:tcW w:w="4786" w:type="dxa"/>
          </w:tcPr>
          <w:p w:rsidR="00CE00EC" w:rsidRPr="00B03952" w:rsidRDefault="00CE00EC" w:rsidP="00BC2A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EC" w:rsidRPr="00470CF6" w:rsidRDefault="00CE00EC" w:rsidP="00172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C71EAE" w:rsidTr="00CE00EC">
        <w:trPr>
          <w:trHeight w:val="80"/>
        </w:trPr>
        <w:tc>
          <w:tcPr>
            <w:tcW w:w="4786" w:type="dxa"/>
          </w:tcPr>
          <w:p w:rsidR="00CE00EC" w:rsidRPr="00B03952" w:rsidRDefault="00CE00EC" w:rsidP="00BC2A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EC" w:rsidRPr="00D20EBF" w:rsidRDefault="00CE00EC" w:rsidP="001726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17263F" w:rsidRDefault="0017263F" w:rsidP="0017263F">
      <w:pPr>
        <w:spacing w:after="0"/>
        <w:rPr>
          <w:rFonts w:ascii="Times New Roman" w:hAnsi="Times New Roman"/>
          <w:sz w:val="24"/>
          <w:szCs w:val="24"/>
        </w:rPr>
      </w:pPr>
    </w:p>
    <w:p w:rsidR="0017263F" w:rsidRPr="00876124" w:rsidRDefault="0017263F" w:rsidP="0042670F">
      <w:pPr>
        <w:tabs>
          <w:tab w:val="left" w:pos="567"/>
        </w:tabs>
        <w:spacing w:after="0"/>
        <w:ind w:firstLine="54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6124">
        <w:rPr>
          <w:rFonts w:ascii="Times New Roman" w:hAnsi="Times New Roman"/>
          <w:b/>
          <w:sz w:val="24"/>
          <w:szCs w:val="24"/>
        </w:rPr>
        <w:tab/>
        <w:t>1. Цель изучения дисциплины:</w:t>
      </w: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условий для формирования у студентов си</w:t>
      </w: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темных знаний об организации и осуществлении работы в детских оздоровительных центрах, подготовка специалистов для работы в детских оздоровительных центрах в период летнего оздоровительного сезона в качестве вожатых, инструкторов по физической культуре.</w:t>
      </w:r>
    </w:p>
    <w:p w:rsidR="0017263F" w:rsidRPr="00876124" w:rsidRDefault="0017263F" w:rsidP="0042670F">
      <w:pPr>
        <w:tabs>
          <w:tab w:val="left" w:pos="567"/>
        </w:tabs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876124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876124">
        <w:rPr>
          <w:rFonts w:ascii="Times New Roman" w:hAnsi="Times New Roman"/>
          <w:sz w:val="24"/>
          <w:szCs w:val="24"/>
        </w:rPr>
        <w:t xml:space="preserve"> с</w:t>
      </w: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формировать у студентов умения использовать приобретенные знания теоретико-методического характера для осуществления работы в де</w:t>
      </w: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ских оздоровительных центрах.</w:t>
      </w:r>
    </w:p>
    <w:p w:rsidR="0017263F" w:rsidRPr="00876124" w:rsidRDefault="0017263F" w:rsidP="0017263F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76124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87612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7263F" w:rsidRPr="00876124" w:rsidRDefault="0017263F" w:rsidP="0042670F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6124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17263F" w:rsidRPr="00876124" w:rsidRDefault="0017263F" w:rsidP="0042670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76124">
        <w:rPr>
          <w:rFonts w:ascii="Times New Roman" w:hAnsi="Times New Roman"/>
          <w:i/>
          <w:sz w:val="24"/>
          <w:szCs w:val="24"/>
        </w:rPr>
        <w:tab/>
        <w:t>Знать:</w:t>
      </w:r>
    </w:p>
    <w:p w:rsidR="0017263F" w:rsidRPr="00876124" w:rsidRDefault="0017263F" w:rsidP="0042670F">
      <w:pPr>
        <w:tabs>
          <w:tab w:val="left" w:pos="567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76124">
        <w:rPr>
          <w:rFonts w:ascii="Times New Roman" w:hAnsi="Times New Roman"/>
          <w:sz w:val="24"/>
          <w:szCs w:val="24"/>
        </w:rPr>
        <w:t>– основы знаний по оказанию первой помощи и защиты в условиях чрезвы</w:t>
      </w:r>
      <w:r>
        <w:rPr>
          <w:rFonts w:ascii="Times New Roman" w:hAnsi="Times New Roman"/>
          <w:sz w:val="24"/>
          <w:szCs w:val="24"/>
        </w:rPr>
        <w:t>чайных ситуаций</w:t>
      </w:r>
      <w:r w:rsidRPr="00876124">
        <w:rPr>
          <w:rFonts w:ascii="Times New Roman" w:hAnsi="Times New Roman"/>
          <w:sz w:val="24"/>
          <w:szCs w:val="24"/>
        </w:rPr>
        <w:t>;</w:t>
      </w:r>
    </w:p>
    <w:p w:rsidR="0017263F" w:rsidRPr="00876124" w:rsidRDefault="0017263F" w:rsidP="0042670F">
      <w:pPr>
        <w:tabs>
          <w:tab w:val="left" w:pos="567"/>
          <w:tab w:val="left" w:pos="1080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6124">
        <w:rPr>
          <w:rFonts w:ascii="Times New Roman" w:hAnsi="Times New Roman"/>
          <w:sz w:val="24"/>
          <w:szCs w:val="24"/>
        </w:rPr>
        <w:t>– основы психологии, практической педагогики для успешного прохождения у</w:t>
      </w:r>
      <w:r>
        <w:rPr>
          <w:rFonts w:ascii="Times New Roman" w:hAnsi="Times New Roman"/>
          <w:sz w:val="24"/>
          <w:szCs w:val="24"/>
        </w:rPr>
        <w:t>чебно-воспитательного процесса</w:t>
      </w: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7263F" w:rsidRPr="00876124" w:rsidRDefault="0017263F" w:rsidP="0042670F">
      <w:pPr>
        <w:tabs>
          <w:tab w:val="left" w:pos="567"/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– правила техники безопасности для обеспечения жизни и здоровья обучающихся, организ</w:t>
      </w: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цию самостоятельных занятий физичес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кими упражнениями.</w:t>
      </w:r>
    </w:p>
    <w:p w:rsidR="0017263F" w:rsidRPr="00876124" w:rsidRDefault="0017263F" w:rsidP="0042670F">
      <w:pPr>
        <w:tabs>
          <w:tab w:val="left" w:pos="567"/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средства, методы, формы решения задачи воспитания и духовно-нравственного развития </w:t>
      </w:r>
      <w:proofErr w:type="gramStart"/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учебной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</w:t>
      </w: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7263F" w:rsidRPr="006629CF" w:rsidRDefault="0017263F" w:rsidP="0042670F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–возрастную психологию, принципы решения педагогических задач для успешного взаим</w:t>
      </w: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действия с участниками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образовательного процесса</w:t>
      </w: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7263F" w:rsidRPr="00876124" w:rsidRDefault="0017263F" w:rsidP="0042670F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76124">
        <w:rPr>
          <w:rFonts w:ascii="Times New Roman" w:hAnsi="Times New Roman"/>
          <w:i/>
          <w:sz w:val="24"/>
          <w:szCs w:val="24"/>
        </w:rPr>
        <w:t>Уметь:</w:t>
      </w:r>
    </w:p>
    <w:p w:rsidR="0017263F" w:rsidRPr="00876124" w:rsidRDefault="0017263F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– оказывать элементарную первую помощь, применять основные методы защиты в услов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иях чрезвычайных ситуаций</w:t>
      </w: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7263F" w:rsidRPr="00876124" w:rsidRDefault="0017263F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использовать знания и практические умения, обеспечивающие психолого-педагогическое сопровождение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учебно-воспитательного процесса</w:t>
      </w: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7263F" w:rsidRPr="00876124" w:rsidRDefault="0017263F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применять на практике правила техники безопасности для обеспечения жизни и здоровья </w:t>
      </w:r>
      <w:proofErr w:type="gramStart"/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проводить самостоятельные занятия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физическими упражнениями</w:t>
      </w: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7263F" w:rsidRPr="00876124" w:rsidRDefault="0017263F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осуществлять решение задач воспитания и духовно-нравственного развития обучающихся в учебной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</w:t>
      </w: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7263F" w:rsidRPr="00876124" w:rsidRDefault="0017263F" w:rsidP="0042670F">
      <w:pPr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124">
        <w:rPr>
          <w:rFonts w:ascii="Times New Roman" w:eastAsia="Times New Roman" w:hAnsi="Times New Roman"/>
          <w:iCs/>
          <w:sz w:val="24"/>
          <w:szCs w:val="24"/>
          <w:lang w:eastAsia="ru-RU"/>
        </w:rPr>
        <w:t>– применять знания, полученные в течение учебного процесса по психологии</w:t>
      </w:r>
      <w:proofErr w:type="gramStart"/>
      <w:r w:rsidRPr="0087612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,</w:t>
      </w:r>
      <w:proofErr w:type="gramEnd"/>
      <w:r w:rsidRPr="00876124">
        <w:rPr>
          <w:rFonts w:ascii="Times New Roman" w:eastAsia="Times New Roman" w:hAnsi="Times New Roman"/>
          <w:iCs/>
          <w:sz w:val="24"/>
          <w:szCs w:val="24"/>
          <w:lang w:eastAsia="ru-RU"/>
        </w:rPr>
        <w:t>педагогике для взаимодействия с участн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иками образовательного процесса</w:t>
      </w:r>
      <w:r w:rsidRPr="008761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263F" w:rsidRPr="00876124" w:rsidRDefault="0017263F" w:rsidP="0042670F">
      <w:pPr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76124">
        <w:rPr>
          <w:rFonts w:ascii="Times New Roman" w:hAnsi="Times New Roman"/>
          <w:i/>
          <w:sz w:val="24"/>
          <w:szCs w:val="24"/>
        </w:rPr>
        <w:tab/>
      </w:r>
      <w:r w:rsidRPr="00876124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17263F" w:rsidRPr="00876124" w:rsidRDefault="0017263F" w:rsidP="0017263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– приемами оказания первой помощи, различными методами защиты в условиях чрезвыча</w:t>
      </w: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ных ситуаций</w:t>
      </w: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7263F" w:rsidRPr="00876124" w:rsidRDefault="0017263F" w:rsidP="0017263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– навыками использования знаний и практических умений в решении психолого-педагогических задач, обеспечивающих прохождение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учебно-воспитательного процесса</w:t>
      </w: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7263F" w:rsidRPr="00876124" w:rsidRDefault="0017263F" w:rsidP="0017263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приёмами и средствами для обеспечения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безопасности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7263F" w:rsidRPr="00876124" w:rsidRDefault="0017263F" w:rsidP="0017263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средствами и методами воспитания и духовно-нравственного развития </w:t>
      </w:r>
      <w:proofErr w:type="gramStart"/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учебной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</w:t>
      </w: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17263F" w:rsidRDefault="0017263F" w:rsidP="0017263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124">
        <w:rPr>
          <w:rFonts w:ascii="Times New Roman" w:eastAsia="Times New Roman" w:hAnsi="Times New Roman"/>
          <w:sz w:val="24"/>
          <w:szCs w:val="24"/>
          <w:lang w:eastAsia="ru-RU"/>
        </w:rPr>
        <w:t xml:space="preserve">– различными формами взаимодействия с участниками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процесса</w:t>
      </w:r>
      <w:r w:rsidRPr="0087612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76124">
        <w:rPr>
          <w:rFonts w:ascii="Times New Roman" w:hAnsi="Times New Roman"/>
          <w:b/>
          <w:sz w:val="24"/>
          <w:szCs w:val="24"/>
        </w:rPr>
        <w:tab/>
      </w:r>
    </w:p>
    <w:p w:rsidR="0017263F" w:rsidRPr="00876124" w:rsidRDefault="0017263F" w:rsidP="0042670F">
      <w:pPr>
        <w:spacing w:after="0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76124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263F" w:rsidRPr="00876124" w:rsidRDefault="0017263F" w:rsidP="0017263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ОК-9 – способностью использовать приемы оказания первой помощи, методы защиты в у</w:t>
      </w: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ловиях чрезвычайных ситуаций;</w:t>
      </w:r>
    </w:p>
    <w:p w:rsidR="0017263F" w:rsidRPr="00876124" w:rsidRDefault="0017263F" w:rsidP="0017263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ОПК-3 – готовностью к психолого-педагогическому сопровождению </w:t>
      </w:r>
      <w:proofErr w:type="spellStart"/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учебно-воспитатель-ного</w:t>
      </w:r>
      <w:proofErr w:type="spellEnd"/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процесса;</w:t>
      </w:r>
    </w:p>
    <w:p w:rsidR="0017263F" w:rsidRPr="00876124" w:rsidRDefault="0017263F" w:rsidP="0017263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ОПК-6 – готовностью к обеспечению охраны жизни и здоровья </w:t>
      </w:r>
      <w:proofErr w:type="gramStart"/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7263F" w:rsidRPr="00876124" w:rsidRDefault="0017263F" w:rsidP="0017263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ПК-3 – способностью решать задачи воспитания и духовно-нравственного развития </w:t>
      </w:r>
      <w:proofErr w:type="gramStart"/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об</w:t>
      </w: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чающихся</w:t>
      </w:r>
      <w:proofErr w:type="gramEnd"/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учебной и </w:t>
      </w:r>
      <w:proofErr w:type="spellStart"/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>внеучебной</w:t>
      </w:r>
      <w:proofErr w:type="spellEnd"/>
      <w:r w:rsidRPr="00876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деятельности;</w:t>
      </w:r>
    </w:p>
    <w:p w:rsidR="0017263F" w:rsidRPr="00C07C7D" w:rsidRDefault="0017263F" w:rsidP="0017263F">
      <w:pPr>
        <w:spacing w:after="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76124">
        <w:rPr>
          <w:rFonts w:ascii="Times New Roman" w:eastAsia="Times New Roman" w:hAnsi="Times New Roman"/>
          <w:sz w:val="24"/>
          <w:szCs w:val="24"/>
          <w:lang w:eastAsia="ru-RU"/>
        </w:rPr>
        <w:t>ПК-6 –</w:t>
      </w:r>
      <w:r w:rsidRPr="0087612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готовностью к взаимодействию с участниками образовательного процесса.</w:t>
      </w:r>
    </w:p>
    <w:p w:rsidR="00702FA5" w:rsidRPr="00B03952" w:rsidRDefault="0017263F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6124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876124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2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17263F" w:rsidRPr="00876124" w:rsidRDefault="0017263F" w:rsidP="0042670F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76124">
        <w:rPr>
          <w:rFonts w:ascii="Times New Roman" w:hAnsi="Times New Roman"/>
          <w:i/>
          <w:sz w:val="24"/>
          <w:szCs w:val="24"/>
        </w:rPr>
        <w:tab/>
      </w:r>
      <w:r w:rsidRPr="00876124">
        <w:rPr>
          <w:rFonts w:ascii="Times New Roman" w:hAnsi="Times New Roman"/>
          <w:b/>
          <w:sz w:val="24"/>
          <w:szCs w:val="24"/>
        </w:rPr>
        <w:t>6. Форма контроля:</w:t>
      </w:r>
      <w:r w:rsidR="005E5B39">
        <w:rPr>
          <w:rFonts w:ascii="Times New Roman" w:hAnsi="Times New Roman"/>
          <w:sz w:val="24"/>
          <w:szCs w:val="24"/>
        </w:rPr>
        <w:t xml:space="preserve">  зачет</w:t>
      </w:r>
      <w:r w:rsidRPr="00876124">
        <w:rPr>
          <w:rFonts w:ascii="Times New Roman" w:hAnsi="Times New Roman"/>
          <w:sz w:val="24"/>
          <w:szCs w:val="24"/>
        </w:rPr>
        <w:t>.</w:t>
      </w:r>
    </w:p>
    <w:p w:rsidR="0017263F" w:rsidRPr="00DD5F31" w:rsidRDefault="0017263F" w:rsidP="0042670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583F">
        <w:rPr>
          <w:rFonts w:ascii="Times New Roman" w:hAnsi="Times New Roman"/>
          <w:i/>
          <w:sz w:val="24"/>
          <w:szCs w:val="24"/>
        </w:rPr>
        <w:tab/>
      </w:r>
      <w:r w:rsidRPr="00F3583F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17263F" w:rsidP="0042670F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Першонкова</w:t>
      </w:r>
      <w:proofErr w:type="spellEnd"/>
      <w:r w:rsidR="000345EF">
        <w:rPr>
          <w:rFonts w:ascii="Times New Roman" w:hAnsi="Times New Roman"/>
          <w:sz w:val="24"/>
          <w:szCs w:val="24"/>
        </w:rPr>
        <w:t xml:space="preserve"> </w:t>
      </w:r>
      <w:r w:rsidRPr="00153A22">
        <w:rPr>
          <w:rFonts w:ascii="Times New Roman" w:hAnsi="Times New Roman"/>
          <w:sz w:val="24"/>
          <w:szCs w:val="24"/>
        </w:rPr>
        <w:t>Елена Алексеевна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53A22">
        <w:rPr>
          <w:rFonts w:ascii="Times New Roman" w:hAnsi="Times New Roman"/>
          <w:sz w:val="24"/>
          <w:szCs w:val="24"/>
        </w:rPr>
        <w:t>кандидат педагогических наук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53A22">
        <w:rPr>
          <w:rFonts w:ascii="Times New Roman" w:hAnsi="Times New Roman"/>
          <w:sz w:val="24"/>
          <w:szCs w:val="24"/>
        </w:rPr>
        <w:t>доцент кафедры естес</w:t>
      </w:r>
      <w:r w:rsidRPr="00153A22">
        <w:rPr>
          <w:rFonts w:ascii="Times New Roman" w:hAnsi="Times New Roman"/>
          <w:sz w:val="24"/>
          <w:szCs w:val="24"/>
        </w:rPr>
        <w:t>т</w:t>
      </w:r>
      <w:r w:rsidRPr="00153A22">
        <w:rPr>
          <w:rFonts w:ascii="Times New Roman" w:hAnsi="Times New Roman"/>
          <w:sz w:val="24"/>
          <w:szCs w:val="24"/>
        </w:rPr>
        <w:t>вознания и безопасности жизнедеятельности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17263F" w:rsidRPr="00C07C7D" w:rsidRDefault="00EA3CE1" w:rsidP="001726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7263F" w:rsidRPr="00412F52" w:rsidRDefault="0017263F" w:rsidP="0017263F">
      <w:pPr>
        <w:tabs>
          <w:tab w:val="left" w:pos="907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F52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17263F" w:rsidRPr="00412F52" w:rsidRDefault="0017263F" w:rsidP="0017263F">
      <w:pPr>
        <w:tabs>
          <w:tab w:val="left" w:pos="907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F52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17263F" w:rsidRDefault="0017263F" w:rsidP="0017263F">
      <w:pPr>
        <w:shd w:val="clear" w:color="auto" w:fill="FFFFFF"/>
        <w:tabs>
          <w:tab w:val="left" w:pos="9072"/>
        </w:tabs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="006629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="006629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.В.ДВ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.01.02</w:t>
      </w:r>
      <w:r w:rsidR="000345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7253B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Организация физкультурно-оздоровительной работы </w:t>
      </w:r>
    </w:p>
    <w:p w:rsidR="0017263F" w:rsidRPr="00412F52" w:rsidRDefault="0017263F" w:rsidP="0017263F">
      <w:pPr>
        <w:shd w:val="clear" w:color="auto" w:fill="FFFFFF"/>
        <w:tabs>
          <w:tab w:val="left" w:pos="9072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53B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детских оздоровительных лагерях</w:t>
      </w:r>
    </w:p>
    <w:p w:rsidR="0017263F" w:rsidRPr="00412F52" w:rsidRDefault="0017263F" w:rsidP="0017263F">
      <w:pPr>
        <w:shd w:val="clear" w:color="auto" w:fill="FFFFFF"/>
        <w:tabs>
          <w:tab w:val="left" w:pos="9072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571" w:type="dxa"/>
        <w:tblLook w:val="00A0"/>
      </w:tblPr>
      <w:tblGrid>
        <w:gridCol w:w="4786"/>
        <w:gridCol w:w="4785"/>
      </w:tblGrid>
      <w:tr w:rsidR="00CE00EC" w:rsidRPr="0000788D" w:rsidTr="00CE00EC">
        <w:tc>
          <w:tcPr>
            <w:tcW w:w="4786" w:type="dxa"/>
          </w:tcPr>
          <w:p w:rsidR="00CE00EC" w:rsidRPr="00B03952" w:rsidRDefault="00CE00EC" w:rsidP="00BC2A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EC" w:rsidRPr="00D20EBF" w:rsidRDefault="00CE00EC" w:rsidP="00172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D20EBF" w:rsidRDefault="00CE00EC" w:rsidP="00172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00788D" w:rsidTr="00CE00EC">
        <w:tc>
          <w:tcPr>
            <w:tcW w:w="4786" w:type="dxa"/>
          </w:tcPr>
          <w:p w:rsidR="00CE00EC" w:rsidRPr="00B03952" w:rsidRDefault="00CE00EC" w:rsidP="00BC2A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EC" w:rsidRPr="00470CF6" w:rsidRDefault="00CE00EC" w:rsidP="00172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C71EAE" w:rsidTr="00CE00EC">
        <w:trPr>
          <w:trHeight w:val="80"/>
        </w:trPr>
        <w:tc>
          <w:tcPr>
            <w:tcW w:w="4786" w:type="dxa"/>
          </w:tcPr>
          <w:p w:rsidR="00CE00EC" w:rsidRPr="00B03952" w:rsidRDefault="00CE00EC" w:rsidP="00BC2A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EC" w:rsidRPr="00D20EBF" w:rsidRDefault="00CE00EC" w:rsidP="001726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17263F" w:rsidRPr="0074753D" w:rsidRDefault="0017263F" w:rsidP="0042670F">
      <w:pPr>
        <w:tabs>
          <w:tab w:val="left" w:pos="567"/>
        </w:tabs>
        <w:spacing w:after="0"/>
        <w:ind w:firstLine="54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53D">
        <w:rPr>
          <w:rFonts w:ascii="Times New Roman" w:hAnsi="Times New Roman"/>
          <w:b/>
          <w:sz w:val="24"/>
          <w:szCs w:val="24"/>
        </w:rPr>
        <w:tab/>
        <w:t>1. Цель изучения дисциплины:</w:t>
      </w: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условий для формирования у студентов си</w:t>
      </w: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темных знаний об организации и осуществлении работы в детских оздоровительных це</w:t>
      </w: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2A34C7">
        <w:rPr>
          <w:rFonts w:ascii="Times New Roman" w:eastAsia="Times New Roman" w:hAnsi="Times New Roman"/>
          <w:bCs/>
          <w:sz w:val="24"/>
          <w:szCs w:val="24"/>
          <w:lang w:eastAsia="ru-RU"/>
        </w:rPr>
        <w:t>трах;</w:t>
      </w: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подготовка специалистов для работы в детских оздоровительных центрах в период ле</w:t>
      </w: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него оздоровительного сезона в качестве вожатых, инструкторов по физической культуре.</w:t>
      </w:r>
    </w:p>
    <w:p w:rsidR="0017263F" w:rsidRPr="0074753D" w:rsidRDefault="0017263F" w:rsidP="0042670F">
      <w:pPr>
        <w:tabs>
          <w:tab w:val="left" w:pos="567"/>
        </w:tabs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74753D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74753D">
        <w:rPr>
          <w:rFonts w:ascii="Times New Roman" w:hAnsi="Times New Roman"/>
          <w:sz w:val="24"/>
          <w:szCs w:val="24"/>
        </w:rPr>
        <w:t xml:space="preserve"> с</w:t>
      </w: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формировать у студентов умения использовать приобретенные знания теоретико-методического характера для осуществления работы в де</w:t>
      </w: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ских оздоровительных центрах.</w:t>
      </w:r>
    </w:p>
    <w:p w:rsidR="0017263F" w:rsidRPr="0074753D" w:rsidRDefault="0017263F" w:rsidP="0017263F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4753D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74753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7263F" w:rsidRPr="0074753D" w:rsidRDefault="0017263F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4753D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17263F" w:rsidRPr="0074753D" w:rsidRDefault="0017263F" w:rsidP="0042670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74753D">
        <w:rPr>
          <w:rFonts w:ascii="Times New Roman" w:hAnsi="Times New Roman"/>
          <w:i/>
          <w:sz w:val="24"/>
          <w:szCs w:val="24"/>
        </w:rPr>
        <w:tab/>
        <w:t>Знать:</w:t>
      </w:r>
    </w:p>
    <w:p w:rsidR="0017263F" w:rsidRPr="0074753D" w:rsidRDefault="0017263F" w:rsidP="0042670F">
      <w:pPr>
        <w:tabs>
          <w:tab w:val="left" w:pos="567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4753D">
        <w:rPr>
          <w:rFonts w:ascii="Times New Roman" w:hAnsi="Times New Roman"/>
          <w:sz w:val="24"/>
          <w:szCs w:val="24"/>
        </w:rPr>
        <w:t>– основы знаний по оказанию первой помощи и защиты в услов</w:t>
      </w:r>
      <w:r>
        <w:rPr>
          <w:rFonts w:ascii="Times New Roman" w:hAnsi="Times New Roman"/>
          <w:sz w:val="24"/>
          <w:szCs w:val="24"/>
        </w:rPr>
        <w:t>иях чрезвычайных ситуаций</w:t>
      </w:r>
      <w:r w:rsidRPr="0074753D">
        <w:rPr>
          <w:rFonts w:ascii="Times New Roman" w:hAnsi="Times New Roman"/>
          <w:sz w:val="24"/>
          <w:szCs w:val="24"/>
        </w:rPr>
        <w:t>;</w:t>
      </w:r>
    </w:p>
    <w:p w:rsidR="0017263F" w:rsidRPr="0074753D" w:rsidRDefault="0017263F" w:rsidP="0042670F">
      <w:pPr>
        <w:tabs>
          <w:tab w:val="left" w:pos="567"/>
          <w:tab w:val="left" w:pos="1080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753D">
        <w:rPr>
          <w:rFonts w:ascii="Times New Roman" w:hAnsi="Times New Roman"/>
          <w:sz w:val="24"/>
          <w:szCs w:val="24"/>
        </w:rPr>
        <w:t>– основы психологии, практической педагогики для успешного прохождения у</w:t>
      </w:r>
      <w:r>
        <w:rPr>
          <w:rFonts w:ascii="Times New Roman" w:hAnsi="Times New Roman"/>
          <w:sz w:val="24"/>
          <w:szCs w:val="24"/>
        </w:rPr>
        <w:t>чебно-воспитательного процесса</w:t>
      </w: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7263F" w:rsidRPr="0074753D" w:rsidRDefault="0017263F" w:rsidP="0042670F">
      <w:pPr>
        <w:tabs>
          <w:tab w:val="left" w:pos="567"/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– правила техники безопасностидляобеспечения жизни и здоровья обучающихся, организ</w:t>
      </w: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цию самостоятельных занятий физическими упражнениями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7263F" w:rsidRPr="0074753D" w:rsidRDefault="0017263F" w:rsidP="0042670F">
      <w:pPr>
        <w:tabs>
          <w:tab w:val="left" w:pos="567"/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средства, методы, формы решения задачи воспитания и духовно-нравственного развития </w:t>
      </w:r>
      <w:proofErr w:type="gramStart"/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учебной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</w:t>
      </w: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7263F" w:rsidRPr="0074753D" w:rsidRDefault="0017263F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–возрастную психологию, принципы решения педагогических задач для успешного взаим</w:t>
      </w: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действия с участниками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образовательного процесса</w:t>
      </w: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7263F" w:rsidRPr="0074753D" w:rsidRDefault="0017263F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4753D">
        <w:rPr>
          <w:rFonts w:ascii="Times New Roman" w:hAnsi="Times New Roman"/>
          <w:i/>
          <w:sz w:val="24"/>
          <w:szCs w:val="24"/>
        </w:rPr>
        <w:tab/>
        <w:t>Уметь:</w:t>
      </w:r>
    </w:p>
    <w:p w:rsidR="0017263F" w:rsidRPr="0074753D" w:rsidRDefault="0017263F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– оказывать элементарную первую помощь, применять основные методы защиты в услов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иях чрезвычайных ситуаций</w:t>
      </w: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7263F" w:rsidRPr="0074753D" w:rsidRDefault="0017263F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использовать знания и практические умения, обеспечивающие психолого-педагогическое сопровождение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учебно-воспитательного процесса</w:t>
      </w: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7263F" w:rsidRPr="0074753D" w:rsidRDefault="0017263F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применять на практике правила техники безопасности для обеспечения жизни и здоровья </w:t>
      </w:r>
      <w:proofErr w:type="gramStart"/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, проводить самостоятельные занятия физическими упражнениями;</w:t>
      </w:r>
    </w:p>
    <w:p w:rsidR="0017263F" w:rsidRPr="0074753D" w:rsidRDefault="0017263F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осуществлять решение задач воспитания и духовно-нравственного развития обучающихся в учебной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</w:t>
      </w: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7263F" w:rsidRPr="0074753D" w:rsidRDefault="0017263F" w:rsidP="0042670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53D">
        <w:rPr>
          <w:rFonts w:ascii="Times New Roman" w:eastAsia="Times New Roman" w:hAnsi="Times New Roman"/>
          <w:iCs/>
          <w:sz w:val="24"/>
          <w:szCs w:val="24"/>
          <w:lang w:eastAsia="ru-RU"/>
        </w:rPr>
        <w:t>– применять знания, полученные в течение учебного процесса по психологии</w:t>
      </w:r>
      <w:proofErr w:type="gramStart"/>
      <w:r w:rsidRPr="0074753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,</w:t>
      </w:r>
      <w:proofErr w:type="gramEnd"/>
      <w:r w:rsidRPr="0074753D">
        <w:rPr>
          <w:rFonts w:ascii="Times New Roman" w:eastAsia="Times New Roman" w:hAnsi="Times New Roman"/>
          <w:iCs/>
          <w:sz w:val="24"/>
          <w:szCs w:val="24"/>
          <w:lang w:eastAsia="ru-RU"/>
        </w:rPr>
        <w:t>педагогике для взаимодействия с участн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иками образовательного процесса</w:t>
      </w:r>
      <w:r w:rsidRPr="007475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263F" w:rsidRPr="0074753D" w:rsidRDefault="0017263F" w:rsidP="0042670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4753D">
        <w:rPr>
          <w:rFonts w:ascii="Times New Roman" w:hAnsi="Times New Roman"/>
          <w:i/>
          <w:sz w:val="24"/>
          <w:szCs w:val="24"/>
        </w:rPr>
        <w:tab/>
      </w:r>
      <w:r w:rsidRPr="0074753D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17263F" w:rsidRPr="0074753D" w:rsidRDefault="0017263F" w:rsidP="0017263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– приемами оказания первой помощи, различными методами защиты в условиях чрезвыча</w:t>
      </w: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ных ситуаций</w:t>
      </w: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7263F" w:rsidRPr="0074753D" w:rsidRDefault="0017263F" w:rsidP="0017263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навыками использования знаний и практических умений в решении психолого-педагогических задач, обеспечивающих прохождение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учебно-воспитательного процесса</w:t>
      </w: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7263F" w:rsidRPr="0074753D" w:rsidRDefault="0017263F" w:rsidP="0017263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– приёмами и средствами для обеспечения безопасности </w:t>
      </w:r>
      <w:proofErr w:type="gramStart"/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7263F" w:rsidRPr="0074753D" w:rsidRDefault="0017263F" w:rsidP="0017263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средствами и методами воспитания и духовно-нравственного развития </w:t>
      </w:r>
      <w:proofErr w:type="gramStart"/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учебной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</w:t>
      </w: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17263F" w:rsidRDefault="0017263F" w:rsidP="0017263F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4753D">
        <w:rPr>
          <w:rFonts w:ascii="Times New Roman" w:eastAsia="Times New Roman" w:hAnsi="Times New Roman"/>
          <w:sz w:val="24"/>
          <w:szCs w:val="24"/>
          <w:lang w:eastAsia="ru-RU"/>
        </w:rPr>
        <w:t xml:space="preserve">– различными формами взаимодействия с участниками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процесса</w:t>
      </w:r>
      <w:r w:rsidRPr="007475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4753D">
        <w:rPr>
          <w:rFonts w:ascii="Times New Roman" w:hAnsi="Times New Roman"/>
          <w:b/>
          <w:sz w:val="24"/>
          <w:szCs w:val="24"/>
        </w:rPr>
        <w:tab/>
      </w:r>
    </w:p>
    <w:p w:rsidR="0017263F" w:rsidRPr="0074753D" w:rsidRDefault="0017263F" w:rsidP="0042670F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74753D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263F" w:rsidRPr="0074753D" w:rsidRDefault="0017263F" w:rsidP="0017263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ОК-9 –</w:t>
      </w:r>
      <w:r w:rsidR="000345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способностью использовать приемы оказания первой помощи, методы защиты в у</w:t>
      </w: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ловиях чрезвычайных ситуаций;</w:t>
      </w:r>
    </w:p>
    <w:p w:rsidR="0017263F" w:rsidRPr="0074753D" w:rsidRDefault="0017263F" w:rsidP="0017263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ОПК-3 – готовностью к психолого-педагогическому сопровождению </w:t>
      </w:r>
      <w:proofErr w:type="spellStart"/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учебно-воспитатель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ного</w:t>
      </w:r>
      <w:proofErr w:type="spellEnd"/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процесса;</w:t>
      </w:r>
    </w:p>
    <w:p w:rsidR="0017263F" w:rsidRPr="0074753D" w:rsidRDefault="0017263F" w:rsidP="0017263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ОПК-6 – готовностью к обеспечению охраны жизни и здоровья </w:t>
      </w:r>
      <w:proofErr w:type="gramStart"/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7263F" w:rsidRPr="0074753D" w:rsidRDefault="0017263F" w:rsidP="0017263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ПК-3 – способностью решать задачи воспитания и духовно-нравственного развития </w:t>
      </w:r>
      <w:proofErr w:type="gramStart"/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об</w:t>
      </w: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чающихся</w:t>
      </w:r>
      <w:proofErr w:type="gramEnd"/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учебной и </w:t>
      </w:r>
      <w:proofErr w:type="spellStart"/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>внеучебной</w:t>
      </w:r>
      <w:proofErr w:type="spellEnd"/>
      <w:r w:rsidRPr="007475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7263F" w:rsidRPr="0074753D" w:rsidRDefault="0017263F" w:rsidP="0017263F">
      <w:pPr>
        <w:pStyle w:val="a3"/>
        <w:spacing w:after="0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4753D">
        <w:rPr>
          <w:rFonts w:ascii="Times New Roman" w:eastAsia="Times New Roman" w:hAnsi="Times New Roman"/>
          <w:sz w:val="24"/>
          <w:szCs w:val="24"/>
          <w:lang w:eastAsia="ru-RU"/>
        </w:rPr>
        <w:t>ПК-6 –</w:t>
      </w:r>
      <w:r w:rsidRPr="0074753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готовностью к взаимодействию с участниками образовательного процесса.</w:t>
      </w:r>
    </w:p>
    <w:p w:rsidR="00702FA5" w:rsidRPr="00B03952" w:rsidRDefault="0017263F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4753D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74753D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2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17263F" w:rsidRPr="0074753D" w:rsidRDefault="0017263F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4753D">
        <w:rPr>
          <w:rFonts w:ascii="Times New Roman" w:hAnsi="Times New Roman"/>
          <w:i/>
          <w:sz w:val="24"/>
          <w:szCs w:val="24"/>
        </w:rPr>
        <w:tab/>
      </w:r>
      <w:r w:rsidRPr="0074753D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A34C7">
        <w:rPr>
          <w:rFonts w:ascii="Times New Roman" w:hAnsi="Times New Roman"/>
          <w:sz w:val="24"/>
          <w:szCs w:val="24"/>
        </w:rPr>
        <w:t>зачет</w:t>
      </w:r>
      <w:r w:rsidRPr="0074753D">
        <w:rPr>
          <w:rFonts w:ascii="Times New Roman" w:hAnsi="Times New Roman"/>
          <w:sz w:val="24"/>
          <w:szCs w:val="24"/>
        </w:rPr>
        <w:t>.</w:t>
      </w:r>
    </w:p>
    <w:p w:rsidR="0017263F" w:rsidRDefault="0017263F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4753D">
        <w:rPr>
          <w:rFonts w:ascii="Times New Roman" w:hAnsi="Times New Roman"/>
          <w:i/>
          <w:sz w:val="24"/>
          <w:szCs w:val="24"/>
        </w:rPr>
        <w:tab/>
      </w:r>
      <w:r w:rsidRPr="0074753D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17263F" w:rsidP="004267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6DC0">
        <w:rPr>
          <w:rFonts w:ascii="Times New Roman" w:hAnsi="Times New Roman"/>
          <w:sz w:val="24"/>
          <w:szCs w:val="24"/>
        </w:rPr>
        <w:t>Занина</w:t>
      </w:r>
      <w:proofErr w:type="spellEnd"/>
      <w:r w:rsidRPr="008D6DC0">
        <w:rPr>
          <w:rFonts w:ascii="Times New Roman" w:hAnsi="Times New Roman"/>
          <w:sz w:val="24"/>
          <w:szCs w:val="24"/>
        </w:rPr>
        <w:t xml:space="preserve"> Татьяна Николаевна, доцент кафедры физической культуры.</w:t>
      </w:r>
    </w:p>
    <w:p w:rsidR="0017263F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Pr="00B03952" w:rsidRDefault="00C821DD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.В.ДВ.02.01 </w:t>
      </w:r>
      <w:r w:rsidR="00D46C35" w:rsidRPr="00B03952">
        <w:rPr>
          <w:rFonts w:ascii="Times New Roman" w:hAnsi="Times New Roman"/>
          <w:b/>
          <w:i/>
          <w:sz w:val="24"/>
          <w:szCs w:val="24"/>
        </w:rPr>
        <w:t>Технические и аудиовизуальные технологии обучения</w:t>
      </w:r>
    </w:p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D20EBF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D20EBF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D20EBF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еоретической, общей физики и технологии</w:t>
            </w:r>
          </w:p>
        </w:tc>
      </w:tr>
    </w:tbl>
    <w:p w:rsidR="006E4EAC" w:rsidRPr="00B03952" w:rsidRDefault="006E4EAC" w:rsidP="00B03952">
      <w:pPr>
        <w:pStyle w:val="a5"/>
        <w:widowControl w:val="0"/>
        <w:tabs>
          <w:tab w:val="clear" w:pos="1804"/>
        </w:tabs>
        <w:spacing w:line="276" w:lineRule="auto"/>
        <w:ind w:left="0" w:firstLine="705"/>
        <w:rPr>
          <w:b/>
        </w:rPr>
      </w:pPr>
    </w:p>
    <w:p w:rsidR="00D46C35" w:rsidRPr="00B03952" w:rsidRDefault="00D46C35" w:rsidP="0042670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подготовка бакалавра к рациональному применению </w:t>
      </w:r>
      <w:r w:rsidRPr="00B03952">
        <w:rPr>
          <w:bCs/>
        </w:rPr>
        <w:t>технических и аудиовизуальных технологий обучения</w:t>
      </w:r>
      <w:r w:rsidRPr="00B03952"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B03952">
        <w:rPr>
          <w:bCs/>
        </w:rPr>
        <w:t>ехнических и аудиовизуальных технологий обучения</w:t>
      </w:r>
      <w:r w:rsidRPr="00B03952">
        <w:t>. Ему необходимы и хорошие знания принципов р</w:t>
      </w:r>
      <w:r w:rsidRPr="00B03952">
        <w:t>а</w:t>
      </w:r>
      <w:r w:rsidRPr="00B03952">
        <w:t>боты и устройства той или иной технической аппаратуры и правил ее эксплуатации.</w:t>
      </w:r>
    </w:p>
    <w:p w:rsidR="00D46C35" w:rsidRPr="00B03952" w:rsidRDefault="00D46C35" w:rsidP="0042670F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формирование у студентов знаний о средствах информационных технологий в образов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нии; интерактивных технологиях обучения;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ознакомление студентов с практическими применениями для решения образовательных и воспитательных задач тех или иных видов «Технических и аудиовизуальных технологий обучения»;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выработка у студентов навыков</w:t>
      </w:r>
      <w:r w:rsidRPr="00B03952">
        <w:rPr>
          <w:rFonts w:ascii="Times New Roman" w:hAnsi="Times New Roman"/>
          <w:bCs/>
          <w:sz w:val="24"/>
          <w:szCs w:val="24"/>
        </w:rPr>
        <w:t xml:space="preserve"> проведения </w:t>
      </w:r>
      <w:r w:rsidRPr="00B03952">
        <w:rPr>
          <w:rFonts w:ascii="Times New Roman" w:hAnsi="Times New Roman"/>
          <w:sz w:val="24"/>
          <w:szCs w:val="24"/>
        </w:rPr>
        <w:t xml:space="preserve">уроков и </w:t>
      </w:r>
      <w:r w:rsidRPr="00B03952"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 w:rsidRPr="00B03952">
        <w:rPr>
          <w:rFonts w:ascii="Times New Roman" w:hAnsi="Times New Roman"/>
          <w:sz w:val="24"/>
          <w:szCs w:val="24"/>
        </w:rPr>
        <w:t>с прим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нением т</w:t>
      </w:r>
      <w:r w:rsidRPr="00B03952"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 w:rsidRPr="00B03952">
        <w:rPr>
          <w:rFonts w:ascii="Times New Roman" w:hAnsi="Times New Roman"/>
          <w:bCs/>
          <w:i/>
          <w:sz w:val="24"/>
          <w:szCs w:val="24"/>
        </w:rPr>
        <w:t>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формирование у студентов духовных, нравственных ценностей и патриотических убежд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ний на  основе индивидуального подхода;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формирование естественнонаучной культуры студента.</w:t>
      </w:r>
    </w:p>
    <w:p w:rsidR="00D46C35" w:rsidRPr="00B03952" w:rsidRDefault="00D46C35" w:rsidP="0042670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46C35" w:rsidRPr="00B03952" w:rsidRDefault="00D46C35" w:rsidP="0042670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42670F">
      <w:pPr>
        <w:pStyle w:val="2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– средства информационных технологий в образовании; интерактивные технологии обуч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ния; назначение, принцип действия и устройство технических средств обучения; правила техники безопасности и инструкции по охране труда при работе с</w:t>
      </w:r>
      <w:r w:rsidR="00A2085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техническими средствами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D46C35" w:rsidRPr="00B03952" w:rsidRDefault="00D46C35" w:rsidP="0042670F">
      <w:pPr>
        <w:pStyle w:val="2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– сущность и структуру образовательных процессов; современные образовательные технол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гии, их</w:t>
      </w:r>
      <w:r w:rsidR="00A2085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достоинства и недостатки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42670F">
      <w:p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pacing w:val="-1"/>
          <w:sz w:val="24"/>
          <w:szCs w:val="24"/>
        </w:rPr>
        <w:t xml:space="preserve">– организовать рабочее место; </w:t>
      </w:r>
      <w:r w:rsidRPr="00B03952">
        <w:rPr>
          <w:rFonts w:ascii="Times New Roman" w:hAnsi="Times New Roman"/>
          <w:bCs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 w:rsidRPr="00B03952">
        <w:rPr>
          <w:rFonts w:ascii="Times New Roman" w:hAnsi="Times New Roman"/>
          <w:bCs/>
          <w:sz w:val="24"/>
          <w:szCs w:val="24"/>
        </w:rPr>
        <w:t>ехнических и ауди</w:t>
      </w:r>
      <w:r w:rsidR="00A20851">
        <w:rPr>
          <w:rFonts w:ascii="Times New Roman" w:hAnsi="Times New Roman"/>
          <w:bCs/>
          <w:sz w:val="24"/>
          <w:szCs w:val="24"/>
        </w:rPr>
        <w:t>овизуальных технологий обучения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42670F">
      <w:p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hAnsi="Times New Roman"/>
          <w:bCs/>
          <w:sz w:val="24"/>
          <w:szCs w:val="24"/>
        </w:rPr>
        <w:t>проектировать образовательный процесс с использованием современных технологий, с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ответствующих общим и специфическим закономерностям и особенностям возрастного ра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="00A20851">
        <w:rPr>
          <w:rFonts w:ascii="Times New Roman" w:hAnsi="Times New Roman"/>
          <w:bCs/>
          <w:sz w:val="24"/>
          <w:szCs w:val="24"/>
        </w:rPr>
        <w:t>вития личности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lastRenderedPageBreak/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BE0045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D46C35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навыками </w:t>
      </w:r>
      <w:r w:rsidRPr="00B03952"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 w:rsidRPr="00B03952">
        <w:rPr>
          <w:rFonts w:ascii="Times New Roman" w:hAnsi="Times New Roman"/>
          <w:bCs/>
          <w:sz w:val="24"/>
          <w:szCs w:val="24"/>
        </w:rPr>
        <w:t>ехнических и аудиовизуальных те</w:t>
      </w:r>
      <w:r w:rsidRPr="00B03952">
        <w:rPr>
          <w:rFonts w:ascii="Times New Roman" w:hAnsi="Times New Roman"/>
          <w:bCs/>
          <w:sz w:val="24"/>
          <w:szCs w:val="24"/>
        </w:rPr>
        <w:t>х</w:t>
      </w:r>
      <w:r w:rsidRPr="00B03952">
        <w:rPr>
          <w:rFonts w:ascii="Times New Roman" w:hAnsi="Times New Roman"/>
          <w:bCs/>
          <w:sz w:val="24"/>
          <w:szCs w:val="24"/>
        </w:rPr>
        <w:t xml:space="preserve">нологий обучения; навыками </w:t>
      </w:r>
      <w:r w:rsidRPr="00B03952">
        <w:rPr>
          <w:rFonts w:ascii="Times New Roman" w:hAnsi="Times New Roman"/>
          <w:sz w:val="24"/>
          <w:szCs w:val="24"/>
        </w:rPr>
        <w:t>самостоятельного изготовления</w:t>
      </w:r>
      <w:r w:rsidR="00A20851">
        <w:rPr>
          <w:rFonts w:ascii="Times New Roman" w:hAnsi="Times New Roman"/>
          <w:sz w:val="24"/>
          <w:szCs w:val="24"/>
        </w:rPr>
        <w:t xml:space="preserve"> дидактических материалов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различными средствами коммуникации в профессиональн</w:t>
      </w:r>
      <w:r w:rsidR="00A20851">
        <w:rPr>
          <w:rFonts w:ascii="Times New Roman" w:hAnsi="Times New Roman"/>
          <w:bCs/>
          <w:sz w:val="24"/>
          <w:szCs w:val="24"/>
        </w:rPr>
        <w:t>ой педагогической деятельности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B0395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2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контроля:</w:t>
      </w:r>
      <w:r w:rsidR="002A34C7">
        <w:rPr>
          <w:rFonts w:ascii="Times New Roman" w:hAnsi="Times New Roman"/>
          <w:sz w:val="24"/>
          <w:szCs w:val="24"/>
        </w:rPr>
        <w:t>зачет</w:t>
      </w:r>
      <w:r w:rsidR="00BE0045"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BE0045" w:rsidRPr="00B03952" w:rsidRDefault="00BE0045" w:rsidP="0042670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Глушань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Валентин Михайлович, профессор, доктор технических наук кафедры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теор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тической, общей физики и технологии;</w:t>
      </w:r>
    </w:p>
    <w:p w:rsidR="00EA3CE1" w:rsidRDefault="00BE0045" w:rsidP="0042670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</w:rPr>
        <w:t>Шутова Надежда Анатольевна</w:t>
      </w:r>
      <w:r w:rsidR="006629CF">
        <w:rPr>
          <w:rFonts w:ascii="Times New Roman" w:hAnsi="Times New Roman"/>
          <w:sz w:val="24"/>
          <w:szCs w:val="24"/>
        </w:rPr>
        <w:t>,</w:t>
      </w:r>
      <w:r w:rsidRPr="00B03952">
        <w:rPr>
          <w:rFonts w:ascii="Times New Roman" w:hAnsi="Times New Roman"/>
          <w:sz w:val="24"/>
          <w:szCs w:val="24"/>
        </w:rPr>
        <w:t xml:space="preserve"> старший преподаватель  кафедры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теоретической, общей физики и технологии.</w:t>
      </w:r>
    </w:p>
    <w:p w:rsidR="0010136C" w:rsidRPr="00EA3CE1" w:rsidRDefault="00EA3CE1" w:rsidP="00EA3CE1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Pr="00B03952" w:rsidRDefault="00C821DD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.В.ДВ.02.02  </w:t>
      </w:r>
      <w:r w:rsidR="00D46C35" w:rsidRPr="00B03952">
        <w:rPr>
          <w:rFonts w:ascii="Times New Roman" w:hAnsi="Times New Roman"/>
          <w:b/>
          <w:bCs/>
          <w:i/>
          <w:sz w:val="24"/>
          <w:szCs w:val="24"/>
        </w:rPr>
        <w:t>Комплекс технических средств обучения</w:t>
      </w:r>
    </w:p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D20EBF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 «Педагогическое образование» </w:t>
            </w:r>
          </w:p>
          <w:p w:rsidR="00CE00EC" w:rsidRPr="00D20EBF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D20EBF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еоретической, общей физики и технологии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C35" w:rsidRPr="00B03952" w:rsidRDefault="00D46C35" w:rsidP="0042670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подготовка бакалавра к рациональному применению комплекса </w:t>
      </w:r>
      <w:r w:rsidRPr="00B03952">
        <w:rPr>
          <w:bCs/>
        </w:rPr>
        <w:t>технических средств обучения</w:t>
      </w:r>
      <w:r w:rsidRPr="00B03952">
        <w:t xml:space="preserve"> в учебно-воспитательном процессе. В каждом ко</w:t>
      </w:r>
      <w:r w:rsidRPr="00B03952">
        <w:t>н</w:t>
      </w:r>
      <w:r w:rsidRPr="00B03952">
        <w:t>кретном случае бакалавр должен четко представлять, с какой целью, для решения каких о</w:t>
      </w:r>
      <w:r w:rsidRPr="00B03952">
        <w:t>б</w:t>
      </w:r>
      <w:r w:rsidRPr="00B03952">
        <w:t xml:space="preserve">разовательных и воспитательных задач он применяет те или иные виды </w:t>
      </w:r>
      <w:r w:rsidRPr="00B03952">
        <w:rPr>
          <w:bCs/>
        </w:rPr>
        <w:t>технических средств обучения</w:t>
      </w:r>
      <w:r w:rsidRPr="00B03952"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D46C35" w:rsidRPr="00B03952" w:rsidRDefault="00D46C35" w:rsidP="0042670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формирование у студентов знаний о средствах информационных технологий в образов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нии; интерактивных технологиях обучения;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ознакомление студентов с практическими применениями для решения образовательных и воспитательных задач тех или иных видов </w:t>
      </w:r>
      <w:r w:rsidRPr="00B03952">
        <w:rPr>
          <w:rFonts w:ascii="Times New Roman" w:hAnsi="Times New Roman"/>
          <w:bCs/>
          <w:sz w:val="24"/>
          <w:szCs w:val="24"/>
        </w:rPr>
        <w:t>технических средств</w:t>
      </w:r>
      <w:r w:rsidRPr="00B03952">
        <w:rPr>
          <w:rFonts w:ascii="Times New Roman" w:hAnsi="Times New Roman"/>
          <w:sz w:val="24"/>
          <w:szCs w:val="24"/>
        </w:rPr>
        <w:t>обучения;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выработка у студентов навыков</w:t>
      </w:r>
      <w:r w:rsidRPr="00B03952">
        <w:rPr>
          <w:rFonts w:ascii="Times New Roman" w:hAnsi="Times New Roman"/>
          <w:bCs/>
          <w:sz w:val="24"/>
          <w:szCs w:val="24"/>
        </w:rPr>
        <w:t xml:space="preserve"> проведения </w:t>
      </w:r>
      <w:r w:rsidRPr="00B03952">
        <w:rPr>
          <w:rFonts w:ascii="Times New Roman" w:hAnsi="Times New Roman"/>
          <w:sz w:val="24"/>
          <w:szCs w:val="24"/>
        </w:rPr>
        <w:t xml:space="preserve">уроков и </w:t>
      </w:r>
      <w:r w:rsidRPr="00B03952"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 w:rsidRPr="00B03952">
        <w:rPr>
          <w:rFonts w:ascii="Times New Roman" w:hAnsi="Times New Roman"/>
          <w:sz w:val="24"/>
          <w:szCs w:val="24"/>
        </w:rPr>
        <w:t>с прим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 xml:space="preserve">нением комплекса </w:t>
      </w:r>
      <w:r w:rsidRPr="00B03952">
        <w:rPr>
          <w:rFonts w:ascii="Times New Roman" w:hAnsi="Times New Roman"/>
          <w:bCs/>
          <w:sz w:val="24"/>
          <w:szCs w:val="24"/>
        </w:rPr>
        <w:t>технических средствобучения</w:t>
      </w:r>
      <w:r w:rsidRPr="00B03952">
        <w:rPr>
          <w:rFonts w:ascii="Times New Roman" w:hAnsi="Times New Roman"/>
          <w:bCs/>
          <w:i/>
          <w:sz w:val="24"/>
          <w:szCs w:val="24"/>
        </w:rPr>
        <w:t>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выработка у студентов навыков самостоятельной учебной деятельности, развитие у них познавательной потребности;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формирование у студентов духовных, нравственных ценностей и патриотических убежд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ний на основе индивидуального подхода;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формирование естественнонаучной культуры студента.</w:t>
      </w:r>
    </w:p>
    <w:p w:rsidR="00D46C35" w:rsidRPr="00B03952" w:rsidRDefault="00D46C35" w:rsidP="0042670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3C6DD3" w:rsidRDefault="00D46C35" w:rsidP="0042670F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42670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средства информационных технологий в образовании; интерактивные технологии обуч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</w:t>
      </w:r>
      <w:r w:rsidR="00A20851">
        <w:rPr>
          <w:rFonts w:ascii="Times New Roman" w:hAnsi="Times New Roman"/>
          <w:sz w:val="24"/>
          <w:szCs w:val="24"/>
        </w:rPr>
        <w:t>дствами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42670F">
      <w:pPr>
        <w:pStyle w:val="2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– сущность и структуру образовательных процессов; современные образовательные технол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гии, их</w:t>
      </w:r>
      <w:r w:rsidR="00A2085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достоинства и недостатки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42670F">
      <w:p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pacing w:val="-1"/>
          <w:sz w:val="24"/>
          <w:szCs w:val="24"/>
        </w:rPr>
        <w:t xml:space="preserve">– организовать рабочее место; </w:t>
      </w:r>
      <w:r w:rsidRPr="00B03952">
        <w:rPr>
          <w:rFonts w:ascii="Times New Roman" w:hAnsi="Times New Roman"/>
          <w:bCs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 w:rsidRPr="00B03952">
        <w:rPr>
          <w:rFonts w:ascii="Times New Roman" w:hAnsi="Times New Roman"/>
          <w:bCs/>
          <w:sz w:val="24"/>
          <w:szCs w:val="24"/>
        </w:rPr>
        <w:t>ехнических и ауди</w:t>
      </w:r>
      <w:r w:rsidR="00A20851">
        <w:rPr>
          <w:rFonts w:ascii="Times New Roman" w:hAnsi="Times New Roman"/>
          <w:bCs/>
          <w:sz w:val="24"/>
          <w:szCs w:val="24"/>
        </w:rPr>
        <w:t>овизуальных технологий обучения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10136C" w:rsidRPr="00B03952" w:rsidRDefault="00D46C35" w:rsidP="0042670F">
      <w:p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hAnsi="Times New Roman"/>
          <w:bCs/>
          <w:sz w:val="24"/>
          <w:szCs w:val="24"/>
        </w:rPr>
        <w:t>проектировать образовательный процесс с использованием современных технологий, с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ответствующих общим и специфическим закономерностям и особенностям возрастного ра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="00A20851">
        <w:rPr>
          <w:rFonts w:ascii="Times New Roman" w:hAnsi="Times New Roman"/>
          <w:bCs/>
          <w:sz w:val="24"/>
          <w:szCs w:val="24"/>
        </w:rPr>
        <w:t>вития личности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7F3CB9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D46C35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 xml:space="preserve">– навыками </w:t>
      </w:r>
      <w:r w:rsidRPr="00B03952"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 w:rsidRPr="00B03952">
        <w:rPr>
          <w:rFonts w:ascii="Times New Roman" w:hAnsi="Times New Roman"/>
          <w:bCs/>
          <w:sz w:val="24"/>
          <w:szCs w:val="24"/>
        </w:rPr>
        <w:t>ехнических и аудиовизуальных те</w:t>
      </w:r>
      <w:r w:rsidRPr="00B03952">
        <w:rPr>
          <w:rFonts w:ascii="Times New Roman" w:hAnsi="Times New Roman"/>
          <w:bCs/>
          <w:sz w:val="24"/>
          <w:szCs w:val="24"/>
        </w:rPr>
        <w:t>х</w:t>
      </w:r>
      <w:r w:rsidRPr="00B03952">
        <w:rPr>
          <w:rFonts w:ascii="Times New Roman" w:hAnsi="Times New Roman"/>
          <w:bCs/>
          <w:sz w:val="24"/>
          <w:szCs w:val="24"/>
        </w:rPr>
        <w:t xml:space="preserve">нологий обучения; навыками </w:t>
      </w:r>
      <w:r w:rsidRPr="00B03952">
        <w:rPr>
          <w:rFonts w:ascii="Times New Roman" w:hAnsi="Times New Roman"/>
          <w:sz w:val="24"/>
          <w:szCs w:val="24"/>
        </w:rPr>
        <w:t>самостоятельного изготовления</w:t>
      </w:r>
      <w:r w:rsidR="00A20851">
        <w:rPr>
          <w:rFonts w:ascii="Times New Roman" w:hAnsi="Times New Roman"/>
          <w:sz w:val="24"/>
          <w:szCs w:val="24"/>
        </w:rPr>
        <w:t xml:space="preserve"> дидактических материалов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различными средствами коммуникации в профессиональн</w:t>
      </w:r>
      <w:r w:rsidR="00A20851">
        <w:rPr>
          <w:rFonts w:ascii="Times New Roman" w:hAnsi="Times New Roman"/>
          <w:bCs/>
          <w:sz w:val="24"/>
          <w:szCs w:val="24"/>
        </w:rPr>
        <w:t>ой педагогической деятельности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B0395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2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A34C7">
        <w:rPr>
          <w:rFonts w:ascii="Times New Roman" w:hAnsi="Times New Roman"/>
          <w:sz w:val="24"/>
          <w:szCs w:val="24"/>
        </w:rPr>
        <w:t>зачет</w:t>
      </w:r>
      <w:r w:rsidR="007F3CB9"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7F3CB9" w:rsidRPr="00B03952" w:rsidRDefault="007F3CB9" w:rsidP="0042670F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Глушань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Валентин Михайлович, профессор, доктор технических наук кафедры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теор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тической, общей физики и технологии;</w:t>
      </w:r>
    </w:p>
    <w:p w:rsidR="00EA3CE1" w:rsidRDefault="007F3CB9" w:rsidP="0042670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</w:rPr>
        <w:t>Шутова Надежда Анатольевна</w:t>
      </w:r>
      <w:r w:rsidR="006629CF">
        <w:rPr>
          <w:rFonts w:ascii="Times New Roman" w:hAnsi="Times New Roman"/>
          <w:sz w:val="24"/>
          <w:szCs w:val="24"/>
        </w:rPr>
        <w:t>,</w:t>
      </w:r>
      <w:r w:rsidRPr="00B03952">
        <w:rPr>
          <w:rFonts w:ascii="Times New Roman" w:hAnsi="Times New Roman"/>
          <w:sz w:val="24"/>
          <w:szCs w:val="24"/>
        </w:rPr>
        <w:t xml:space="preserve"> старший преподаватель  кафедры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теоретической, общей физики и технологии.</w:t>
      </w:r>
    </w:p>
    <w:p w:rsidR="00D46C35" w:rsidRPr="00EA3CE1" w:rsidRDefault="00EA3CE1" w:rsidP="00EA3CE1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Pr="00B03952" w:rsidRDefault="0069277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.В.ДВ.03.01  </w:t>
      </w:r>
      <w:r w:rsidR="00D46C35" w:rsidRPr="00B03952">
        <w:rPr>
          <w:rFonts w:ascii="Times New Roman" w:hAnsi="Times New Roman"/>
          <w:b/>
          <w:i/>
          <w:sz w:val="24"/>
          <w:szCs w:val="24"/>
        </w:rPr>
        <w:t xml:space="preserve">Основы научно-методической деятельности </w:t>
      </w:r>
    </w:p>
    <w:p w:rsidR="00D46C35" w:rsidRPr="00B03952" w:rsidRDefault="00D46C3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D20EBF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D20EBF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D20EBF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D46C35" w:rsidRPr="00B03952" w:rsidRDefault="00D46C3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46C35" w:rsidRPr="00B03952" w:rsidRDefault="00D46C35" w:rsidP="0042670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формирование у студентов системы знаний, умений и навыков, связанных с особенностями математических способов представления и обработки исследовательских данных. Студент получает знания по основам статистической обработки результатов, которые понадобятся ему для выполнения научно-исследовательской работы подготовки выпускной квалификационной работы. </w:t>
      </w:r>
    </w:p>
    <w:p w:rsidR="00D46C35" w:rsidRPr="00B03952" w:rsidRDefault="00D46C35" w:rsidP="00B03952">
      <w:pPr>
        <w:pStyle w:val="a5"/>
        <w:widowControl w:val="0"/>
        <w:tabs>
          <w:tab w:val="clear" w:pos="1804"/>
        </w:tabs>
        <w:spacing w:line="276" w:lineRule="auto"/>
        <w:ind w:left="0" w:firstLine="705"/>
      </w:pPr>
      <w:r w:rsidRPr="00B03952">
        <w:rPr>
          <w:b/>
        </w:rPr>
        <w:t>2. Задачи изучения дисциплины: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обеспечение научного и методического осмысления основ физического воспитания и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та;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освоение методов исследования, навыков организации и проведения эксперимента;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освоение умений практической реализации научно-методических положений в процессе физкультурно-спортивных занятий;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ознакомление с методами применения технических средств и компьютерной техники в процессе проведения теоретических и практических занятий.</w:t>
      </w:r>
    </w:p>
    <w:p w:rsidR="00D46C35" w:rsidRPr="00B03952" w:rsidRDefault="00D46C35" w:rsidP="0042670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0136C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46C35" w:rsidRPr="00B03952" w:rsidRDefault="00D46C35" w:rsidP="0042670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42670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 различные формы, виды устной и письменной коммуникации в учебной и профессионал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ной деятельности;</w:t>
      </w:r>
    </w:p>
    <w:p w:rsidR="00D46C35" w:rsidRPr="00B03952" w:rsidRDefault="00D46C35" w:rsidP="0042670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iCs/>
          <w:sz w:val="24"/>
          <w:szCs w:val="24"/>
        </w:rPr>
        <w:t>основные механизмы социализации личности; основные философские категории и пр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блемы человеческого бытия; особенности современного физкультурно-спортивного движ</w:t>
      </w:r>
      <w:r w:rsidRPr="00B03952">
        <w:rPr>
          <w:rFonts w:ascii="Times New Roman" w:hAnsi="Times New Roman"/>
          <w:iCs/>
          <w:sz w:val="24"/>
          <w:szCs w:val="24"/>
        </w:rPr>
        <w:t>е</w:t>
      </w:r>
      <w:r w:rsidRPr="00B03952">
        <w:rPr>
          <w:rFonts w:ascii="Times New Roman" w:hAnsi="Times New Roman"/>
          <w:iCs/>
          <w:sz w:val="24"/>
          <w:szCs w:val="24"/>
        </w:rPr>
        <w:t>ния России и мира; особенности социального партнерства в системе образования; основные закономерности взаимодействия человека и общества; основные характеристики естестве</w:t>
      </w:r>
      <w:r w:rsidRPr="00B03952">
        <w:rPr>
          <w:rFonts w:ascii="Times New Roman" w:hAnsi="Times New Roman"/>
          <w:iCs/>
          <w:sz w:val="24"/>
          <w:szCs w:val="24"/>
        </w:rPr>
        <w:t>н</w:t>
      </w:r>
      <w:r w:rsidRPr="00B03952">
        <w:rPr>
          <w:rFonts w:ascii="Times New Roman" w:hAnsi="Times New Roman"/>
          <w:iCs/>
          <w:sz w:val="24"/>
          <w:szCs w:val="24"/>
        </w:rPr>
        <w:t>нонаучной картины мира, место и роль человека в природе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42670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iCs/>
          <w:sz w:val="24"/>
          <w:szCs w:val="24"/>
        </w:rPr>
        <w:t> способы построения межличностных отношений в группах разного возраста и пола; ос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бенности регионального обучения и воспитания учащихся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42670F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 </w:t>
      </w:r>
      <w:r w:rsidRPr="00B03952">
        <w:rPr>
          <w:rFonts w:ascii="Times New Roman" w:hAnsi="Times New Roman"/>
          <w:bCs/>
          <w:sz w:val="24"/>
          <w:szCs w:val="24"/>
        </w:rPr>
        <w:t>методы выявления отклонений функц</w:t>
      </w:r>
      <w:r w:rsidR="00042D84">
        <w:rPr>
          <w:rFonts w:ascii="Times New Roman" w:hAnsi="Times New Roman"/>
          <w:bCs/>
          <w:sz w:val="24"/>
          <w:szCs w:val="24"/>
        </w:rPr>
        <w:t>ионального состояния организма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42670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bCs/>
          <w:sz w:val="24"/>
          <w:szCs w:val="24"/>
        </w:rPr>
        <w:t>перечень форм, средств и методов организации учебно-тренировочного процесса; структ</w:t>
      </w:r>
      <w:r w:rsidRPr="00B03952">
        <w:rPr>
          <w:rFonts w:ascii="Times New Roman" w:hAnsi="Times New Roman"/>
          <w:bCs/>
          <w:sz w:val="24"/>
          <w:szCs w:val="24"/>
        </w:rPr>
        <w:t>у</w:t>
      </w:r>
      <w:r w:rsidRPr="00B03952">
        <w:rPr>
          <w:rFonts w:ascii="Times New Roman" w:hAnsi="Times New Roman"/>
          <w:bCs/>
          <w:sz w:val="24"/>
          <w:szCs w:val="24"/>
        </w:rPr>
        <w:t>ру и специфику собственной</w:t>
      </w:r>
      <w:r w:rsidR="00042D84">
        <w:rPr>
          <w:rFonts w:ascii="Times New Roman" w:hAnsi="Times New Roman"/>
          <w:bCs/>
          <w:sz w:val="24"/>
          <w:szCs w:val="24"/>
        </w:rPr>
        <w:t xml:space="preserve"> профессиональной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 вести диалоговую речь;уметь использовать различные формы, виды устной и письменной коммуникации на родном языке в учебной </w:t>
      </w:r>
      <w:r w:rsidR="00042D84">
        <w:rPr>
          <w:rFonts w:ascii="Times New Roman" w:hAnsi="Times New Roman"/>
          <w:bCs/>
          <w:iCs/>
          <w:sz w:val="24"/>
          <w:szCs w:val="24"/>
        </w:rPr>
        <w:t>и профессиональной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анализировать мировоззренческие, социально и личностно значимые философские пробл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мы; применять профессиональные знания в процессе решения задач образовательной и фи</w:t>
      </w:r>
      <w:r w:rsidRPr="00B03952">
        <w:rPr>
          <w:rFonts w:ascii="Times New Roman" w:hAnsi="Times New Roman"/>
          <w:bCs/>
          <w:iCs/>
          <w:sz w:val="24"/>
          <w:szCs w:val="24"/>
        </w:rPr>
        <w:t>з</w:t>
      </w:r>
      <w:r w:rsidRPr="00B03952">
        <w:rPr>
          <w:rFonts w:ascii="Times New Roman" w:hAnsi="Times New Roman"/>
          <w:bCs/>
          <w:iCs/>
          <w:sz w:val="24"/>
          <w:szCs w:val="24"/>
        </w:rPr>
        <w:t>культурно-спортивной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–</w:t>
      </w:r>
      <w:r w:rsidRPr="00B03952">
        <w:rPr>
          <w:rFonts w:ascii="Times New Roman" w:hAnsi="Times New Roman"/>
          <w:bCs/>
          <w:iCs/>
          <w:sz w:val="24"/>
          <w:szCs w:val="24"/>
        </w:rPr>
        <w:t> создавать педагогически целесообразную и психологически безопасную образовательную среду; использовать особенности восприятия информации разными возрастными категори</w:t>
      </w:r>
      <w:r w:rsidRPr="00B03952">
        <w:rPr>
          <w:rFonts w:ascii="Times New Roman" w:hAnsi="Times New Roman"/>
          <w:bCs/>
          <w:iCs/>
          <w:sz w:val="24"/>
          <w:szCs w:val="24"/>
        </w:rPr>
        <w:t>я</w:t>
      </w:r>
      <w:r w:rsidR="00042D84">
        <w:rPr>
          <w:rFonts w:ascii="Times New Roman" w:hAnsi="Times New Roman"/>
          <w:bCs/>
          <w:iCs/>
          <w:sz w:val="24"/>
          <w:szCs w:val="24"/>
        </w:rPr>
        <w:t>ми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 уметь</w:t>
      </w:r>
      <w:r w:rsidRPr="00B03952">
        <w:rPr>
          <w:rFonts w:ascii="Times New Roman" w:hAnsi="Times New Roman"/>
          <w:bCs/>
          <w:sz w:val="24"/>
          <w:szCs w:val="24"/>
        </w:rPr>
        <w:t xml:space="preserve"> выявлять и оценивать отклонения функц</w:t>
      </w:r>
      <w:r w:rsidR="00042D84">
        <w:rPr>
          <w:rFonts w:ascii="Times New Roman" w:hAnsi="Times New Roman"/>
          <w:bCs/>
          <w:sz w:val="24"/>
          <w:szCs w:val="24"/>
        </w:rPr>
        <w:t>ионального состояния организма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 пользоваться современными технологиями осуществления преподавательской и трене</w:t>
      </w:r>
      <w:r w:rsidRPr="00B03952">
        <w:rPr>
          <w:rFonts w:ascii="Times New Roman" w:hAnsi="Times New Roman"/>
          <w:bCs/>
          <w:sz w:val="24"/>
          <w:szCs w:val="24"/>
        </w:rPr>
        <w:t>р</w:t>
      </w:r>
      <w:r w:rsidRPr="00B03952">
        <w:rPr>
          <w:rFonts w:ascii="Times New Roman" w:hAnsi="Times New Roman"/>
          <w:bCs/>
          <w:sz w:val="24"/>
          <w:szCs w:val="24"/>
        </w:rPr>
        <w:t>ской деятельности в области физической культуры и спорта; развивать свои педагогические способности (перцептивные, конструктивные, дидактические, экспрессивные, коммуник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="00042D84">
        <w:rPr>
          <w:rFonts w:ascii="Times New Roman" w:hAnsi="Times New Roman"/>
          <w:bCs/>
          <w:sz w:val="24"/>
          <w:szCs w:val="24"/>
        </w:rPr>
        <w:t>тивные, организаторские)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6C70CB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приемами ведения дискуссии, полемики, диалога, навыками публичной речи и письменн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го аргументированного изложения</w:t>
      </w:r>
      <w:r w:rsidR="00042D84">
        <w:rPr>
          <w:rFonts w:ascii="Times New Roman" w:hAnsi="Times New Roman"/>
          <w:bCs/>
          <w:iCs/>
          <w:sz w:val="24"/>
          <w:szCs w:val="24"/>
        </w:rPr>
        <w:t xml:space="preserve"> собственной точки зрения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технологиями приобретения, использования и обновления гуманитарных, социальных и физкультурно-спортивных знани</w:t>
      </w:r>
      <w:r w:rsidR="00042D84">
        <w:rPr>
          <w:rFonts w:ascii="Times New Roman" w:hAnsi="Times New Roman"/>
          <w:bCs/>
          <w:iCs/>
          <w:sz w:val="24"/>
          <w:szCs w:val="24"/>
        </w:rPr>
        <w:t>й; навыками коммуникации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способами установления контактов и поддержания взаимодействия с субъектами образов</w:t>
      </w:r>
      <w:r w:rsidRPr="00B03952">
        <w:rPr>
          <w:rFonts w:ascii="Times New Roman" w:hAnsi="Times New Roman"/>
          <w:bCs/>
          <w:iCs/>
          <w:sz w:val="24"/>
          <w:szCs w:val="24"/>
        </w:rPr>
        <w:t>а</w:t>
      </w:r>
      <w:r w:rsidRPr="00B03952">
        <w:rPr>
          <w:rFonts w:ascii="Times New Roman" w:hAnsi="Times New Roman"/>
          <w:bCs/>
          <w:iCs/>
          <w:sz w:val="24"/>
          <w:szCs w:val="24"/>
        </w:rPr>
        <w:t>тельного процесса, использовать знания законов в условиях поликультурной образовател</w:t>
      </w:r>
      <w:r w:rsidRPr="00B03952">
        <w:rPr>
          <w:rFonts w:ascii="Times New Roman" w:hAnsi="Times New Roman"/>
          <w:bCs/>
          <w:iCs/>
          <w:sz w:val="24"/>
          <w:szCs w:val="24"/>
        </w:rPr>
        <w:t>ь</w:t>
      </w:r>
      <w:r w:rsidR="00042D84">
        <w:rPr>
          <w:rFonts w:ascii="Times New Roman" w:hAnsi="Times New Roman"/>
          <w:bCs/>
          <w:iCs/>
          <w:sz w:val="24"/>
          <w:szCs w:val="24"/>
        </w:rPr>
        <w:t>ной среды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 навыками выявления и оценки отклонения функционал</w:t>
      </w:r>
      <w:r w:rsidR="00042D84">
        <w:rPr>
          <w:rFonts w:ascii="Times New Roman" w:hAnsi="Times New Roman"/>
          <w:bCs/>
          <w:iCs/>
          <w:sz w:val="24"/>
          <w:szCs w:val="24"/>
        </w:rPr>
        <w:t>ьного состояния организма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bCs/>
          <w:sz w:val="24"/>
          <w:szCs w:val="24"/>
        </w:rPr>
        <w:t>навыками использования различных средств физического воспитания для поддержания общей и специальной физической подготовленности и оптимизации собственной работосп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собности, для совершенствования пр</w:t>
      </w:r>
      <w:r w:rsidR="00042D84">
        <w:rPr>
          <w:rFonts w:ascii="Times New Roman" w:hAnsi="Times New Roman"/>
          <w:bCs/>
          <w:sz w:val="24"/>
          <w:szCs w:val="24"/>
        </w:rPr>
        <w:t>офессионально значимых качеств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 xml:space="preserve">ОК-1 – </w:t>
      </w:r>
      <w:r w:rsidRPr="00B03952">
        <w:rPr>
          <w:rFonts w:ascii="Times New Roman" w:hAnsi="Times New Roman"/>
          <w:bCs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знаний для формирования научного мировоззрения;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ОК-3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естественнонаучные и математические знания для ор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ентирования в современном информационном пространстве;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ОПК-4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сферы образования;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ПК-2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стики;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СК-3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к реализации физкультурно-рекреационных,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оздоровительно-реабилита-ционных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>, спортивных, профессионально-прикладных и гигиенических задач.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ЗЕТ):</w:t>
      </w:r>
      <w:r w:rsidRPr="00702FA5">
        <w:rPr>
          <w:rFonts w:ascii="Times New Roman" w:hAnsi="Times New Roman"/>
          <w:sz w:val="24"/>
          <w:szCs w:val="24"/>
        </w:rPr>
        <w:t xml:space="preserve"> 3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контроля:</w:t>
      </w:r>
      <w:r w:rsidR="002A34C7">
        <w:rPr>
          <w:rFonts w:ascii="Times New Roman" w:hAnsi="Times New Roman"/>
          <w:sz w:val="24"/>
          <w:szCs w:val="24"/>
        </w:rPr>
        <w:t>зачет</w:t>
      </w:r>
      <w:r w:rsidR="006C70CB"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F66307" w:rsidP="0042670F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  наук, доцент кафедры физической культуры.</w:t>
      </w:r>
    </w:p>
    <w:p w:rsidR="00EC39C0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66307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Pr="00B03952" w:rsidRDefault="00692778" w:rsidP="00B03952">
      <w:pPr>
        <w:shd w:val="clear" w:color="auto" w:fill="FFFFFF"/>
        <w:spacing w:after="0"/>
        <w:contextualSpacing/>
        <w:jc w:val="center"/>
        <w:rPr>
          <w:rStyle w:val="Tahoma75pt0pt"/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0395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Б</w:t>
      </w:r>
      <w:proofErr w:type="gramStart"/>
      <w:r w:rsidRPr="00B0395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1</w:t>
      </w:r>
      <w:proofErr w:type="gramEnd"/>
      <w:r w:rsidRPr="00B0395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 xml:space="preserve">.В.ДВ.03.02  </w:t>
      </w:r>
      <w:r w:rsidR="00D46C35" w:rsidRPr="00B03952">
        <w:rPr>
          <w:rStyle w:val="Tahoma75pt0pt"/>
          <w:rFonts w:ascii="Times New Roman" w:hAnsi="Times New Roman" w:cs="Times New Roman"/>
          <w:b/>
          <w:i/>
          <w:color w:val="auto"/>
          <w:sz w:val="24"/>
          <w:szCs w:val="24"/>
        </w:rPr>
        <w:t>Методология и методика научного исследования</w:t>
      </w:r>
    </w:p>
    <w:p w:rsidR="00F66307" w:rsidRPr="00B03952" w:rsidRDefault="00F66307" w:rsidP="00B03952">
      <w:pPr>
        <w:shd w:val="clear" w:color="auto" w:fill="FFFFFF"/>
        <w:spacing w:after="0"/>
        <w:contextualSpacing/>
        <w:jc w:val="center"/>
        <w:rPr>
          <w:rStyle w:val="Tahoma75pt0pt"/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D20EBF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D20EBF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D20EBF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D46C35" w:rsidRPr="00B03952" w:rsidRDefault="00D46C35" w:rsidP="00B0395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</w:rPr>
      </w:pPr>
    </w:p>
    <w:p w:rsidR="00D46C35" w:rsidRPr="00B03952" w:rsidRDefault="00D46C35" w:rsidP="0042670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формирование у студентов систематизированных зн</w:t>
      </w:r>
      <w:r w:rsidRPr="00B03952">
        <w:t>а</w:t>
      </w:r>
      <w:r w:rsidRPr="00B03952">
        <w:t>ний о специфике методологии и методов исследовательской деятельности и умений коррек</w:t>
      </w:r>
      <w:r w:rsidRPr="00B03952">
        <w:t>т</w:t>
      </w:r>
      <w:r w:rsidRPr="00B03952">
        <w:t>но осуществлять такую деятельность.</w:t>
      </w:r>
    </w:p>
    <w:p w:rsidR="00D46C35" w:rsidRPr="00B03952" w:rsidRDefault="00D46C35" w:rsidP="0042670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D46C35" w:rsidRPr="00B03952" w:rsidRDefault="00D46C35" w:rsidP="00B03952">
      <w:pPr>
        <w:pStyle w:val="a3"/>
        <w:widowControl w:val="0"/>
        <w:numPr>
          <w:ilvl w:val="3"/>
          <w:numId w:val="41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у студентов комплекс теоретических знаний по методологии и методов и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следовательской деятельности;</w:t>
      </w:r>
    </w:p>
    <w:p w:rsidR="00D46C35" w:rsidRPr="00B03952" w:rsidRDefault="00D46C35" w:rsidP="00B03952">
      <w:pPr>
        <w:pStyle w:val="a3"/>
        <w:numPr>
          <w:ilvl w:val="3"/>
          <w:numId w:val="41"/>
        </w:numPr>
        <w:tabs>
          <w:tab w:val="left" w:pos="284"/>
          <w:tab w:val="left" w:pos="540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у студентов комплекс умений, позволяющих осуществлять самоанализ и самооценку своей исследовательской деятельности.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основы философских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знаний; 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базовые методологии использования естественнонаучны</w:t>
      </w:r>
      <w:r w:rsidR="00042D84">
        <w:rPr>
          <w:rFonts w:ascii="Times New Roman" w:hAnsi="Times New Roman"/>
          <w:sz w:val="24"/>
          <w:szCs w:val="24"/>
        </w:rPr>
        <w:t>х и математических знаний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основные подходы самоорганизации и самообразованию; 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специфику и возможности реализации современных методов и технологий и обучения для обучения учащихся.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использовать основы философских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 для формирования нау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 xml:space="preserve">ного мировоззрения; 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концептуально применять естественнонаучные и математические знания для ориентиров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ния в современном ин</w:t>
      </w:r>
      <w:r w:rsidR="00042D84">
        <w:rPr>
          <w:rFonts w:ascii="Times New Roman" w:hAnsi="Times New Roman"/>
          <w:sz w:val="24"/>
          <w:szCs w:val="24"/>
        </w:rPr>
        <w:t>формационном пространстве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применять основные методы самоорганизации и самообразования; 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выбирать из существующего многообразия современных методов и технологий и обучения адекватные поставленным целям, задачам обучения.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6C70CB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работы в логике</w:t>
      </w:r>
      <w:r w:rsidRPr="00B03952">
        <w:rPr>
          <w:rFonts w:ascii="Times New Roman" w:hAnsi="Times New Roman"/>
          <w:iCs/>
          <w:sz w:val="24"/>
          <w:szCs w:val="24"/>
        </w:rPr>
        <w:t xml:space="preserve"> методологии научного исследования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оперативного использования базовых естественнонаучны</w:t>
      </w:r>
      <w:r w:rsidR="00042D84">
        <w:rPr>
          <w:rFonts w:ascii="Times New Roman" w:hAnsi="Times New Roman"/>
          <w:sz w:val="24"/>
          <w:szCs w:val="24"/>
        </w:rPr>
        <w:t>х и математических знаний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навыками работы с разнообразными источниками нормативно-правовой информации; 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конкретизации реализации современных методов и технологий адекватно во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можностям субъектов образовательного процесса.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Style w:val="27pt0pt"/>
          <w:rFonts w:ascii="Times New Roman" w:hAnsi="Times New Roman" w:cs="Times New Roman"/>
          <w:color w:val="auto"/>
          <w:sz w:val="24"/>
          <w:szCs w:val="24"/>
        </w:rPr>
        <w:t>ОК-1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ОК-3 – способностью использовать естественнонаучные и математические знания для ор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ентирования в современном информационном пространстве;</w:t>
      </w:r>
    </w:p>
    <w:p w:rsidR="00D46C35" w:rsidRPr="00B03952" w:rsidRDefault="00D46C35" w:rsidP="00B03952">
      <w:pPr>
        <w:pStyle w:val="af3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Style w:val="27pt0pt"/>
          <w:rFonts w:ascii="Times New Roman" w:hAnsi="Times New Roman" w:cs="Times New Roman"/>
          <w:color w:val="auto"/>
          <w:sz w:val="24"/>
          <w:szCs w:val="24"/>
        </w:rPr>
        <w:t>ОК-6</w:t>
      </w:r>
      <w:r w:rsidRPr="00B03952">
        <w:rPr>
          <w:rFonts w:ascii="Times New Roman" w:hAnsi="Times New Roman"/>
          <w:sz w:val="24"/>
          <w:szCs w:val="24"/>
        </w:rPr>
        <w:t xml:space="preserve"> –  способностью к самоорганизации и самообразованию;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Style w:val="27pt0pt"/>
          <w:rFonts w:ascii="Times New Roman" w:hAnsi="Times New Roman" w:cs="Times New Roman"/>
          <w:color w:val="auto"/>
          <w:sz w:val="24"/>
          <w:szCs w:val="24"/>
        </w:rPr>
        <w:t>ПК-2</w:t>
      </w:r>
      <w:r w:rsidRPr="00B03952">
        <w:rPr>
          <w:rFonts w:ascii="Times New Roman" w:hAnsi="Times New Roman"/>
          <w:iCs/>
          <w:sz w:val="24"/>
          <w:szCs w:val="24"/>
        </w:rPr>
        <w:t xml:space="preserve"> – 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стики.</w:t>
      </w: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3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контроля:</w:t>
      </w:r>
      <w:r w:rsidR="002A34C7">
        <w:rPr>
          <w:rFonts w:ascii="Times New Roman" w:hAnsi="Times New Roman"/>
          <w:sz w:val="24"/>
          <w:szCs w:val="24"/>
        </w:rPr>
        <w:t xml:space="preserve"> зачет</w:t>
      </w:r>
      <w:r w:rsidR="006C70CB"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C20E1B" w:rsidP="00F738B8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Покотилова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 Валериановна</w:t>
      </w:r>
      <w:r w:rsidRPr="002E793E">
        <w:rPr>
          <w:rFonts w:ascii="Times New Roman" w:hAnsi="Times New Roman"/>
          <w:sz w:val="24"/>
          <w:szCs w:val="24"/>
        </w:rPr>
        <w:t>, кандидат педагогически  наук, старший  преподав</w:t>
      </w:r>
      <w:r w:rsidRPr="002E793E">
        <w:rPr>
          <w:rFonts w:ascii="Times New Roman" w:hAnsi="Times New Roman"/>
          <w:sz w:val="24"/>
          <w:szCs w:val="24"/>
        </w:rPr>
        <w:t>а</w:t>
      </w:r>
      <w:r w:rsidRPr="002E793E">
        <w:rPr>
          <w:rFonts w:ascii="Times New Roman" w:hAnsi="Times New Roman"/>
          <w:sz w:val="24"/>
          <w:szCs w:val="24"/>
        </w:rPr>
        <w:t>тель кафедры естествознания и безопасности жизнедеятельности.</w:t>
      </w:r>
    </w:p>
    <w:p w:rsidR="00C20E1B" w:rsidRPr="00EA3CE1" w:rsidRDefault="00EA3CE1" w:rsidP="00C20E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1E11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563B6" w:rsidRPr="00B03952" w:rsidRDefault="0069277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.В.ДВ.04.01  </w:t>
      </w:r>
      <w:r w:rsidR="00D46C35" w:rsidRPr="00B03952">
        <w:rPr>
          <w:rFonts w:ascii="Times New Roman" w:hAnsi="Times New Roman"/>
          <w:b/>
          <w:i/>
          <w:sz w:val="24"/>
          <w:szCs w:val="24"/>
        </w:rPr>
        <w:t xml:space="preserve">Организация физкультурно-оздоровительной и </w:t>
      </w:r>
    </w:p>
    <w:p w:rsidR="00D46C35" w:rsidRPr="00B03952" w:rsidRDefault="00D46C3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спортивно-массовойработы в муниципальных учреждениях</w:t>
      </w:r>
    </w:p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D20EBF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D20EBF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D20EBF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C35" w:rsidRPr="00B03952" w:rsidRDefault="00D46C35" w:rsidP="00F738B8">
      <w:pPr>
        <w:pStyle w:val="af3"/>
        <w:tabs>
          <w:tab w:val="left" w:pos="6840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формирование готовности к организации и провед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нию физкультурно-оздоровительных и спортивно-массовых мероприятия в образовательных учреждениях, а так же совершенствование профессиональной подготовки студентов на осн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ве синтеза учебной, научной и методико-практической деятельности в формировании кул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 xml:space="preserve">туры здоровья </w:t>
      </w:r>
      <w:r w:rsidRPr="00B03952">
        <w:rPr>
          <w:rFonts w:ascii="Times New Roman" w:hAnsi="Times New Roman"/>
          <w:bCs/>
          <w:sz w:val="24"/>
          <w:szCs w:val="24"/>
        </w:rPr>
        <w:t>ребенка в системе современного образования.</w:t>
      </w:r>
    </w:p>
    <w:p w:rsidR="00D46C35" w:rsidRPr="00B03952" w:rsidRDefault="00D46C35" w:rsidP="00F738B8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D46C35" w:rsidRPr="00B03952" w:rsidRDefault="00D46C35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ознакомление с различными способами проведения физкультурно-оздоровительных и спортивно-массовых мероприятий в образовательных учреждениях;</w:t>
      </w:r>
    </w:p>
    <w:p w:rsidR="00D46C35" w:rsidRPr="00B03952" w:rsidRDefault="00D46C35" w:rsidP="00B03952">
      <w:pPr>
        <w:pStyle w:val="a3"/>
        <w:numPr>
          <w:ilvl w:val="0"/>
          <w:numId w:val="4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формирование у студентов исследовательских умения и творческого подхода к решению методических вопросов;</w:t>
      </w:r>
    </w:p>
    <w:p w:rsidR="00D46C35" w:rsidRPr="00B03952" w:rsidRDefault="00D46C35" w:rsidP="00B03952">
      <w:pPr>
        <w:pStyle w:val="a3"/>
        <w:numPr>
          <w:ilvl w:val="0"/>
          <w:numId w:val="4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практических умений пров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дения физкультурно-оздоровительной и спортивно-массовой работы на уровне современной школы и формирование необходимых компетенций.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физкультурно-оздоровительной и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тивно-массовой деятельности для достижения жизненных и профессиональных целей.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F738B8">
      <w:pPr>
        <w:pStyle w:val="a3"/>
        <w:numPr>
          <w:ilvl w:val="0"/>
          <w:numId w:val="4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эстетические, нравственные и духовные ценности формируемых на заня</w:t>
      </w:r>
      <w:r w:rsidR="00042D84">
        <w:rPr>
          <w:rFonts w:ascii="Times New Roman" w:hAnsi="Times New Roman"/>
          <w:sz w:val="24"/>
          <w:szCs w:val="24"/>
        </w:rPr>
        <w:t>тиях физической культурой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D46C35" w:rsidRPr="00B03952" w:rsidRDefault="00D46C35" w:rsidP="00F738B8">
      <w:pPr>
        <w:pStyle w:val="a3"/>
        <w:numPr>
          <w:ilvl w:val="0"/>
          <w:numId w:val="4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терминологию в процессе занятий физической культурой, во время общения, при восп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 xml:space="preserve">тательной и консультационной работе с детьми </w:t>
      </w:r>
      <w:r w:rsidR="00042D84">
        <w:rPr>
          <w:rFonts w:ascii="Times New Roman" w:hAnsi="Times New Roman"/>
          <w:sz w:val="24"/>
          <w:szCs w:val="24"/>
        </w:rPr>
        <w:t>и подростками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numPr>
          <w:ilvl w:val="0"/>
          <w:numId w:val="4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основы здо</w:t>
      </w:r>
      <w:r w:rsidR="00042D84">
        <w:rPr>
          <w:rFonts w:ascii="Times New Roman" w:hAnsi="Times New Roman"/>
          <w:sz w:val="24"/>
          <w:szCs w:val="24"/>
        </w:rPr>
        <w:t>рового образа жизни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правила и способы проведения физкультурно-оздоровительных и спортивно-массовых мер</w:t>
      </w:r>
      <w:r w:rsidRPr="00B03952">
        <w:rPr>
          <w:rFonts w:ascii="Times New Roman" w:hAnsi="Times New Roman"/>
          <w:sz w:val="24"/>
          <w:szCs w:val="24"/>
        </w:rPr>
        <w:t>о</w:t>
      </w:r>
      <w:r w:rsidR="00042D84">
        <w:rPr>
          <w:rFonts w:ascii="Times New Roman" w:hAnsi="Times New Roman"/>
          <w:sz w:val="24"/>
          <w:szCs w:val="24"/>
        </w:rPr>
        <w:t>приятий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F738B8">
      <w:pPr>
        <w:pStyle w:val="a3"/>
        <w:numPr>
          <w:ilvl w:val="0"/>
          <w:numId w:val="44"/>
        </w:numPr>
        <w:tabs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планировать и проводить физкультурно-оздоровительные и спортивно-массовые мер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="00042D84">
        <w:rPr>
          <w:rFonts w:ascii="Times New Roman" w:hAnsi="Times New Roman"/>
          <w:iCs/>
          <w:sz w:val="24"/>
          <w:szCs w:val="24"/>
        </w:rPr>
        <w:t>приятия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pStyle w:val="a3"/>
        <w:numPr>
          <w:ilvl w:val="0"/>
          <w:numId w:val="44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формировать потребность в ведении здорового, физически активного образа жизни, пр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верженно</w:t>
      </w:r>
      <w:r w:rsidR="00042D84">
        <w:rPr>
          <w:rFonts w:ascii="Times New Roman" w:hAnsi="Times New Roman"/>
          <w:sz w:val="24"/>
          <w:szCs w:val="24"/>
        </w:rPr>
        <w:t>сть к регулярным занятиям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44"/>
        </w:numPr>
        <w:tabs>
          <w:tab w:val="left" w:pos="284"/>
          <w:tab w:val="left" w:pos="375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использовать физкультурно-спортивную деятельность для повышения своих функциональных и двигательных возможностей, для достижения личных жизненных и профессиональных</w:t>
      </w:r>
      <w:r w:rsidR="00042D84">
        <w:rPr>
          <w:rFonts w:ascii="Times New Roman" w:hAnsi="Times New Roman"/>
          <w:sz w:val="24"/>
          <w:szCs w:val="24"/>
        </w:rPr>
        <w:t xml:space="preserve"> целей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осуществлять консультационную деятельность по вопросам педагогического и психологич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 xml:space="preserve">ского обеспечения индивидуальных и коллективных физкультурно-спортивных </w:t>
      </w:r>
      <w:r w:rsidR="00042D84">
        <w:rPr>
          <w:rFonts w:ascii="Times New Roman" w:hAnsi="Times New Roman"/>
          <w:sz w:val="24"/>
          <w:szCs w:val="24"/>
        </w:rPr>
        <w:t>занятий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2A509C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2A509C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D46C35" w:rsidRPr="00B03952">
        <w:rPr>
          <w:rFonts w:ascii="Times New Roman" w:hAnsi="Times New Roman"/>
          <w:sz w:val="24"/>
          <w:szCs w:val="24"/>
        </w:rPr>
        <w:t>навыками планирования и проведения основных видов физкультурно-оздоровительных и спортивно-массовых мероприятий в образовательных учре</w:t>
      </w:r>
      <w:r w:rsidR="00042D84">
        <w:rPr>
          <w:rFonts w:ascii="Times New Roman" w:hAnsi="Times New Roman"/>
          <w:sz w:val="24"/>
          <w:szCs w:val="24"/>
        </w:rPr>
        <w:t>ждениях</w:t>
      </w:r>
      <w:r w:rsidR="00D46C35"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2A509C" w:rsidP="00B03952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D46C35" w:rsidRPr="00B03952">
        <w:rPr>
          <w:rFonts w:ascii="Times New Roman" w:hAnsi="Times New Roman"/>
          <w:sz w:val="24"/>
          <w:szCs w:val="24"/>
        </w:rPr>
        <w:t>способами и методами организ</w:t>
      </w:r>
      <w:r w:rsidR="00042D84">
        <w:rPr>
          <w:rFonts w:ascii="Times New Roman" w:hAnsi="Times New Roman"/>
          <w:sz w:val="24"/>
          <w:szCs w:val="24"/>
        </w:rPr>
        <w:t>ации сотрудничества</w:t>
      </w:r>
      <w:r w:rsidR="00D46C35"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 физкультурных и спортивно-массовых меро</w:t>
      </w:r>
      <w:r w:rsidR="00042D84">
        <w:rPr>
          <w:rFonts w:ascii="Times New Roman" w:hAnsi="Times New Roman"/>
          <w:sz w:val="24"/>
          <w:szCs w:val="24"/>
        </w:rPr>
        <w:t>приятий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ОК-5 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iCs/>
          <w:sz w:val="24"/>
          <w:szCs w:val="24"/>
        </w:rPr>
        <w:t>р</w:t>
      </w:r>
      <w:r w:rsidRPr="00B03952">
        <w:rPr>
          <w:rFonts w:ascii="Times New Roman" w:hAnsi="Times New Roman"/>
          <w:iCs/>
          <w:sz w:val="24"/>
          <w:szCs w:val="24"/>
        </w:rPr>
        <w:t>ные и личностные различия;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</w:t>
      </w:r>
      <w:r w:rsidRPr="00B03952">
        <w:rPr>
          <w:rFonts w:ascii="Times New Roman" w:hAnsi="Times New Roman"/>
          <w:iCs/>
          <w:sz w:val="24"/>
          <w:szCs w:val="24"/>
        </w:rPr>
        <w:t>у</w:t>
      </w:r>
      <w:r w:rsidRPr="00B03952">
        <w:rPr>
          <w:rFonts w:ascii="Times New Roman" w:hAnsi="Times New Roman"/>
          <w:iCs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B03952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B03952">
        <w:rPr>
          <w:rFonts w:ascii="Times New Roman" w:hAnsi="Times New Roman"/>
          <w:iCs/>
          <w:sz w:val="24"/>
          <w:szCs w:val="24"/>
        </w:rPr>
        <w:t xml:space="preserve"> деятельности;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ПК-6  – готовностью к взаимодействию с участниками образовательного процесса; 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ПК-7 – способностью организовывать сотрудничество обучающихся, поддерживать их а</w:t>
      </w:r>
      <w:r w:rsidRPr="00B03952">
        <w:rPr>
          <w:rFonts w:ascii="Times New Roman" w:hAnsi="Times New Roman"/>
          <w:iCs/>
          <w:sz w:val="24"/>
          <w:szCs w:val="24"/>
        </w:rPr>
        <w:t>к</w:t>
      </w:r>
      <w:r w:rsidRPr="00B03952">
        <w:rPr>
          <w:rFonts w:ascii="Times New Roman" w:hAnsi="Times New Roman"/>
          <w:iCs/>
          <w:sz w:val="24"/>
          <w:szCs w:val="24"/>
        </w:rPr>
        <w:t>тивность, инициативность и самостоятельность, развивать их творческие способности.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2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10136C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A34C7">
        <w:rPr>
          <w:rFonts w:ascii="Times New Roman" w:hAnsi="Times New Roman"/>
          <w:sz w:val="24"/>
          <w:szCs w:val="24"/>
        </w:rPr>
        <w:t>зачет</w:t>
      </w:r>
      <w:r w:rsidR="00386D08"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C20E1B" w:rsidRPr="003F553E" w:rsidRDefault="00C20E1B" w:rsidP="00F738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Кибенко</w:t>
      </w:r>
      <w:proofErr w:type="spellEnd"/>
      <w:r w:rsidR="00034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Елена Ивановна</w:t>
      </w:r>
      <w:r w:rsidRPr="00D05F10">
        <w:rPr>
          <w:rFonts w:ascii="Times New Roman" w:hAnsi="Times New Roman"/>
          <w:sz w:val="24"/>
          <w:szCs w:val="24"/>
        </w:rPr>
        <w:t xml:space="preserve">, </w:t>
      </w:r>
      <w:r w:rsidRPr="00370E4B">
        <w:rPr>
          <w:rFonts w:ascii="Times New Roman" w:hAnsi="Times New Roman"/>
          <w:sz w:val="24"/>
          <w:szCs w:val="24"/>
        </w:rPr>
        <w:t xml:space="preserve">кандидат педагогических </w:t>
      </w:r>
      <w:r w:rsidRPr="00CC3CF8">
        <w:rPr>
          <w:rFonts w:ascii="Times New Roman" w:hAnsi="Times New Roman"/>
          <w:sz w:val="24"/>
          <w:szCs w:val="24"/>
        </w:rPr>
        <w:t>наук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5F10">
        <w:rPr>
          <w:rFonts w:ascii="Times New Roman" w:hAnsi="Times New Roman"/>
          <w:sz w:val="24"/>
          <w:szCs w:val="24"/>
        </w:rPr>
        <w:t>доцент</w:t>
      </w:r>
      <w:r>
        <w:rPr>
          <w:rFonts w:ascii="Times New Roman" w:hAnsi="Times New Roman"/>
          <w:sz w:val="24"/>
          <w:szCs w:val="24"/>
        </w:rPr>
        <w:t>, зав. кафедройфизич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культуры</w:t>
      </w:r>
      <w:r w:rsidRPr="00D05F10">
        <w:rPr>
          <w:rFonts w:ascii="Times New Roman" w:hAnsi="Times New Roman"/>
          <w:sz w:val="24"/>
          <w:szCs w:val="24"/>
        </w:rPr>
        <w:t>.</w:t>
      </w:r>
    </w:p>
    <w:p w:rsidR="00EA3CE1" w:rsidRDefault="00D278E9" w:rsidP="00F738B8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Ирина Анатольевна, </w:t>
      </w:r>
      <w:r w:rsidR="000345EF">
        <w:rPr>
          <w:rFonts w:ascii="Times New Roman" w:hAnsi="Times New Roman"/>
          <w:sz w:val="24"/>
          <w:szCs w:val="24"/>
        </w:rPr>
        <w:t xml:space="preserve"> </w:t>
      </w:r>
      <w:r w:rsidR="002B3A83">
        <w:rPr>
          <w:rFonts w:ascii="Times New Roman" w:hAnsi="Times New Roman"/>
          <w:sz w:val="24"/>
          <w:szCs w:val="24"/>
        </w:rPr>
        <w:t>доцент</w:t>
      </w:r>
      <w:r w:rsidR="000345EF">
        <w:rPr>
          <w:rFonts w:ascii="Times New Roman" w:hAnsi="Times New Roman"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</w:rPr>
        <w:t>кафедры физической культуры</w:t>
      </w:r>
      <w:r w:rsidRPr="00B03952">
        <w:rPr>
          <w:rFonts w:ascii="Times New Roman" w:hAnsi="Times New Roman"/>
          <w:b/>
          <w:sz w:val="24"/>
          <w:szCs w:val="24"/>
        </w:rPr>
        <w:t>.</w:t>
      </w:r>
    </w:p>
    <w:p w:rsidR="00D278E9" w:rsidRPr="00B03952" w:rsidRDefault="00EA3CE1" w:rsidP="00EA3C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Pr="00B03952" w:rsidRDefault="00692778" w:rsidP="00B03952">
      <w:pPr>
        <w:pStyle w:val="af3"/>
        <w:tabs>
          <w:tab w:val="left" w:pos="6840"/>
        </w:tabs>
        <w:spacing w:after="0"/>
        <w:ind w:firstLine="705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.В.ДВ.04.02  </w:t>
      </w:r>
      <w:r w:rsidR="00D46C35"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Технология проведенияспортивно-массовых мероприятий</w:t>
      </w:r>
    </w:p>
    <w:p w:rsidR="00876DA8" w:rsidRPr="00B03952" w:rsidRDefault="00876DA8" w:rsidP="00B03952">
      <w:pPr>
        <w:pStyle w:val="af3"/>
        <w:tabs>
          <w:tab w:val="left" w:pos="6840"/>
        </w:tabs>
        <w:spacing w:after="0"/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D20EBF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D20EBF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CE00EC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D20EBF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pStyle w:val="af3"/>
        <w:tabs>
          <w:tab w:val="left" w:pos="6840"/>
        </w:tabs>
        <w:spacing w:after="0"/>
        <w:ind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D46C35" w:rsidRPr="00B03952" w:rsidRDefault="00D46C35" w:rsidP="00B03952">
      <w:pPr>
        <w:spacing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0345EF">
        <w:rPr>
          <w:rFonts w:ascii="Times New Roman" w:hAnsi="Times New Roman"/>
          <w:b/>
          <w:sz w:val="24"/>
          <w:szCs w:val="24"/>
        </w:rPr>
        <w:t xml:space="preserve">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Целью учебной дисциплины  «Технология проведения спортивно-массовых мероприятий» является освоение студентами системы организации физкультурно-оздоровительных и спортивно-массовых мероприятий, формирование навыков самостоятельной работы по их подготовке и проведению.</w:t>
      </w:r>
    </w:p>
    <w:p w:rsidR="00D46C35" w:rsidRPr="00B03952" w:rsidRDefault="00D46C35" w:rsidP="00B03952">
      <w:pPr>
        <w:spacing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Научить планированию, организации и  проведению  физкультурно-массовых и спо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тивных мероприятий. </w:t>
      </w:r>
    </w:p>
    <w:p w:rsidR="00D46C35" w:rsidRPr="00B03952" w:rsidRDefault="00D46C35" w:rsidP="00F738B8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  <w:r w:rsidRPr="00B03952">
        <w:rPr>
          <w:rFonts w:eastAsia="Times New Roman"/>
        </w:rPr>
        <w:t>через  свое содержание обеспечить студентам нео</w:t>
      </w:r>
      <w:r w:rsidRPr="00B03952">
        <w:rPr>
          <w:rFonts w:eastAsia="Times New Roman"/>
        </w:rPr>
        <w:t>б</w:t>
      </w:r>
      <w:r w:rsidRPr="00B03952">
        <w:rPr>
          <w:rFonts w:eastAsia="Times New Roman"/>
        </w:rPr>
        <w:t>ходимый уровень теоретических и методологических знаний о системе организации фи</w:t>
      </w:r>
      <w:r w:rsidRPr="00B03952">
        <w:rPr>
          <w:rFonts w:eastAsia="Times New Roman"/>
        </w:rPr>
        <w:t>з</w:t>
      </w:r>
      <w:r w:rsidRPr="00B03952">
        <w:rPr>
          <w:rFonts w:eastAsia="Times New Roman"/>
        </w:rPr>
        <w:t>культурно-оздоровительных и спортивно-массовых мероприятий, сформировать навыки с</w:t>
      </w:r>
      <w:r w:rsidRPr="00B03952">
        <w:rPr>
          <w:rFonts w:eastAsia="Times New Roman"/>
        </w:rPr>
        <w:t>а</w:t>
      </w:r>
      <w:r w:rsidRPr="00B03952">
        <w:rPr>
          <w:rFonts w:eastAsia="Times New Roman"/>
        </w:rPr>
        <w:t>мостоятельной работы по их подготовке и проведению.</w:t>
      </w:r>
    </w:p>
    <w:p w:rsidR="00D46C35" w:rsidRPr="00B03952" w:rsidRDefault="00D46C35" w:rsidP="00F738B8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F738B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46C35" w:rsidRPr="00B03952" w:rsidRDefault="00D46C35" w:rsidP="00F738B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D46C35" w:rsidRPr="00B03952" w:rsidRDefault="00D46C35" w:rsidP="00B03952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</w:rPr>
        <w:t>– основы психологии, практической педагогики для успешного прохождения у</w:t>
      </w:r>
      <w:r w:rsidR="00042D84">
        <w:rPr>
          <w:rFonts w:ascii="Times New Roman" w:hAnsi="Times New Roman"/>
          <w:sz w:val="24"/>
          <w:szCs w:val="24"/>
        </w:rPr>
        <w:t>чебно-воспитательного процесса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46C35" w:rsidRPr="00B03952" w:rsidRDefault="00D46C35" w:rsidP="00B03952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средства, методы, формы решения задачи воспитания и духовно-нравственного развития </w:t>
      </w:r>
      <w:proofErr w:type="gramStart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учебной </w:t>
      </w:r>
      <w:r w:rsidR="00042D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proofErr w:type="spellStart"/>
      <w:r w:rsidR="00042D84">
        <w:rPr>
          <w:rFonts w:ascii="Times New Roman" w:eastAsia="Times New Roman" w:hAnsi="Times New Roman"/>
          <w:bCs/>
          <w:sz w:val="24"/>
          <w:szCs w:val="24"/>
          <w:lang w:eastAsia="ru-RU"/>
        </w:rPr>
        <w:t>внеучебной</w:t>
      </w:r>
      <w:proofErr w:type="spellEnd"/>
      <w:r w:rsidR="00042D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46C35" w:rsidRPr="00B03952" w:rsidRDefault="00D46C35" w:rsidP="00B03952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возрастную психологию, принципы решения педагогических задач для успешного взаим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действия с участн</w:t>
      </w:r>
      <w:r w:rsidR="00042D84">
        <w:rPr>
          <w:rFonts w:ascii="Times New Roman" w:eastAsia="Times New Roman" w:hAnsi="Times New Roman"/>
          <w:bCs/>
          <w:sz w:val="24"/>
          <w:szCs w:val="24"/>
          <w:lang w:eastAsia="ru-RU"/>
        </w:rPr>
        <w:t>иками образовательного процесса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психологию развития и педагогическую психологию, основы специальной психологии, практическую педагогику для организации сотрудничества обучающихся, поддержании 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тивности и инициативности, самостоятельности обучающихся, развития их творческих сп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042D84">
        <w:rPr>
          <w:rFonts w:ascii="Times New Roman" w:eastAsia="Times New Roman" w:hAnsi="Times New Roman"/>
          <w:bCs/>
          <w:sz w:val="24"/>
          <w:szCs w:val="24"/>
          <w:lang w:eastAsia="ru-RU"/>
        </w:rPr>
        <w:t>собностей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использовать знания и практические умения, обеспечивающие психолого-педагогическое сопровождение </w:t>
      </w:r>
      <w:r w:rsidR="00042D84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учебно-воспитательного процесса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46C35" w:rsidRPr="00B03952" w:rsidRDefault="00D46C35" w:rsidP="00B03952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осуществлять решение задач воспитания и духовно-нравственного развития обучающихся в учебной </w:t>
      </w:r>
      <w:r w:rsidR="00042D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proofErr w:type="spellStart"/>
      <w:r w:rsidR="00042D84">
        <w:rPr>
          <w:rFonts w:ascii="Times New Roman" w:eastAsia="Times New Roman" w:hAnsi="Times New Roman"/>
          <w:bCs/>
          <w:sz w:val="24"/>
          <w:szCs w:val="24"/>
          <w:lang w:eastAsia="ru-RU"/>
        </w:rPr>
        <w:t>внеучебной</w:t>
      </w:r>
      <w:proofErr w:type="spellEnd"/>
      <w:r w:rsidR="00042D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46C35" w:rsidRPr="00B03952" w:rsidRDefault="00D46C35" w:rsidP="00B03952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применять знания, полученные в течение учебного процесса по психологии</w:t>
      </w:r>
      <w:proofErr w:type="gram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педагогике для взаимодействия с участниками </w:t>
      </w:r>
      <w:r w:rsidR="00042D84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процесса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46C35" w:rsidRPr="00B03952" w:rsidRDefault="00D46C35" w:rsidP="00F738B8">
      <w:pPr>
        <w:pStyle w:val="a3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– организовывать сотрудничество обучающихся, поддерживать активность и инициати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ность, самостоятельность обучающихся, разв</w:t>
      </w:r>
      <w:r w:rsidR="00042D84">
        <w:rPr>
          <w:rFonts w:ascii="Times New Roman" w:eastAsia="Times New Roman" w:hAnsi="Times New Roman"/>
          <w:iCs/>
          <w:sz w:val="24"/>
          <w:szCs w:val="24"/>
          <w:lang w:eastAsia="ru-RU"/>
        </w:rPr>
        <w:t>ивать их творческие способности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184137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D46C35" w:rsidP="00B03952">
      <w:pPr>
        <w:pStyle w:val="a3"/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планирования и проведения основных видов физкультурно-оздоровительных и спортивно-массовых мероприятий в образовательных учрежде</w:t>
      </w:r>
      <w:r w:rsidR="00042D84">
        <w:rPr>
          <w:rFonts w:ascii="Times New Roman" w:hAnsi="Times New Roman"/>
          <w:sz w:val="24"/>
          <w:szCs w:val="24"/>
        </w:rPr>
        <w:t>ниях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pStyle w:val="a3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способами и методами организ</w:t>
      </w:r>
      <w:r w:rsidR="00042D84">
        <w:rPr>
          <w:rFonts w:ascii="Times New Roman" w:hAnsi="Times New Roman"/>
          <w:sz w:val="24"/>
          <w:szCs w:val="24"/>
        </w:rPr>
        <w:t>ации сотрудничества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 физкультурных и спортивно-массовы</w:t>
      </w:r>
      <w:r w:rsidR="00042D84">
        <w:rPr>
          <w:rFonts w:ascii="Times New Roman" w:hAnsi="Times New Roman"/>
          <w:sz w:val="24"/>
          <w:szCs w:val="24"/>
        </w:rPr>
        <w:t>х мероприятий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ОПК-3 – готовностью к психолого-педагогическому сопровождению </w:t>
      </w:r>
      <w:proofErr w:type="spellStart"/>
      <w:r w:rsidRPr="00B03952">
        <w:rPr>
          <w:rFonts w:ascii="Times New Roman" w:hAnsi="Times New Roman"/>
          <w:iCs/>
          <w:sz w:val="24"/>
          <w:szCs w:val="24"/>
        </w:rPr>
        <w:t>учебно-воспитатель-ного</w:t>
      </w:r>
      <w:proofErr w:type="spellEnd"/>
      <w:r w:rsidRPr="00B03952">
        <w:rPr>
          <w:rFonts w:ascii="Times New Roman" w:hAnsi="Times New Roman"/>
          <w:iCs/>
          <w:sz w:val="24"/>
          <w:szCs w:val="24"/>
        </w:rPr>
        <w:t xml:space="preserve"> процесса;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</w:t>
      </w:r>
      <w:r w:rsidRPr="00B03952">
        <w:rPr>
          <w:rFonts w:ascii="Times New Roman" w:hAnsi="Times New Roman"/>
          <w:iCs/>
          <w:sz w:val="24"/>
          <w:szCs w:val="24"/>
        </w:rPr>
        <w:t>у</w:t>
      </w:r>
      <w:r w:rsidRPr="00B03952">
        <w:rPr>
          <w:rFonts w:ascii="Times New Roman" w:hAnsi="Times New Roman"/>
          <w:iCs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B03952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B03952">
        <w:rPr>
          <w:rFonts w:ascii="Times New Roman" w:hAnsi="Times New Roman"/>
          <w:iCs/>
          <w:sz w:val="24"/>
          <w:szCs w:val="24"/>
        </w:rPr>
        <w:t xml:space="preserve"> деятельности;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ПК-6  – готовностью к взаимодействию с участниками образовательного процесса; 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ПК-7 – способностью организовывать сотрудничество обучающихся, поддерживать их а</w:t>
      </w:r>
      <w:r w:rsidRPr="00B03952">
        <w:rPr>
          <w:rFonts w:ascii="Times New Roman" w:hAnsi="Times New Roman"/>
          <w:iCs/>
          <w:sz w:val="24"/>
          <w:szCs w:val="24"/>
        </w:rPr>
        <w:t>к</w:t>
      </w:r>
      <w:r w:rsidRPr="00B03952">
        <w:rPr>
          <w:rFonts w:ascii="Times New Roman" w:hAnsi="Times New Roman"/>
          <w:iCs/>
          <w:sz w:val="24"/>
          <w:szCs w:val="24"/>
        </w:rPr>
        <w:t>тивность, инициативность и самостоятельность, развивать творческие способности.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2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184137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A34C7">
        <w:rPr>
          <w:rFonts w:ascii="Times New Roman" w:hAnsi="Times New Roman"/>
          <w:sz w:val="24"/>
          <w:szCs w:val="24"/>
        </w:rPr>
        <w:t>зачет</w:t>
      </w:r>
      <w:r w:rsidR="00184137"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C20E1B" w:rsidRDefault="00C20E1B" w:rsidP="00F738B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КибенкоЕлена Ивановна</w:t>
      </w:r>
      <w:r w:rsidRPr="00D05F10">
        <w:rPr>
          <w:rFonts w:ascii="Times New Roman" w:hAnsi="Times New Roman"/>
          <w:sz w:val="24"/>
          <w:szCs w:val="24"/>
        </w:rPr>
        <w:t xml:space="preserve">, </w:t>
      </w:r>
      <w:r w:rsidRPr="00370E4B">
        <w:rPr>
          <w:rFonts w:ascii="Times New Roman" w:hAnsi="Times New Roman"/>
          <w:sz w:val="24"/>
          <w:szCs w:val="24"/>
        </w:rPr>
        <w:t xml:space="preserve">кандидат педагогических </w:t>
      </w:r>
      <w:r w:rsidRPr="00CC3CF8">
        <w:rPr>
          <w:rFonts w:ascii="Times New Roman" w:hAnsi="Times New Roman"/>
          <w:sz w:val="24"/>
          <w:szCs w:val="24"/>
        </w:rPr>
        <w:t>наук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5F10">
        <w:rPr>
          <w:rFonts w:ascii="Times New Roman" w:hAnsi="Times New Roman"/>
          <w:sz w:val="24"/>
          <w:szCs w:val="24"/>
        </w:rPr>
        <w:t>доцент</w:t>
      </w:r>
      <w:r>
        <w:rPr>
          <w:rFonts w:ascii="Times New Roman" w:hAnsi="Times New Roman"/>
          <w:sz w:val="24"/>
          <w:szCs w:val="24"/>
        </w:rPr>
        <w:t xml:space="preserve">, зав. </w:t>
      </w:r>
      <w:r w:rsidR="000345E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афедрой</w:t>
      </w:r>
      <w:r w:rsidR="00034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культуры</w:t>
      </w:r>
      <w:r w:rsidRPr="00D05F10">
        <w:rPr>
          <w:rFonts w:ascii="Times New Roman" w:hAnsi="Times New Roman"/>
          <w:sz w:val="24"/>
          <w:szCs w:val="24"/>
        </w:rPr>
        <w:t>.</w:t>
      </w:r>
    </w:p>
    <w:p w:rsidR="00EA3CE1" w:rsidRDefault="005459E3" w:rsidP="00F738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Занина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Татьяна Николаевна, доцент кафедры физической культуры.</w:t>
      </w:r>
    </w:p>
    <w:p w:rsidR="00234854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Pr="00B03952" w:rsidRDefault="0069277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.В.ДВ.05.01  </w:t>
      </w:r>
      <w:r w:rsidR="00D46C35" w:rsidRPr="00B03952">
        <w:rPr>
          <w:rFonts w:ascii="Times New Roman" w:hAnsi="Times New Roman"/>
          <w:b/>
          <w:i/>
          <w:sz w:val="24"/>
          <w:szCs w:val="24"/>
        </w:rPr>
        <w:t>Технология оздоровительной работы</w:t>
      </w:r>
    </w:p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00EC" w:rsidRPr="00B03952" w:rsidTr="00BC2A81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E00EC" w:rsidRPr="00D20EBF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E00EC" w:rsidRPr="00D20EBF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E00EC" w:rsidRPr="00B03952" w:rsidTr="00BC2A81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E00EC" w:rsidRPr="00470CF6" w:rsidRDefault="00CE00E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E00EC" w:rsidRPr="00B03952" w:rsidTr="00BC2A81">
        <w:tc>
          <w:tcPr>
            <w:tcW w:w="4786" w:type="dxa"/>
          </w:tcPr>
          <w:p w:rsidR="00CE00EC" w:rsidRPr="00B03952" w:rsidRDefault="00CE00EC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E00EC" w:rsidRPr="00D20EBF" w:rsidRDefault="00CE00E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C35" w:rsidRPr="00B03952" w:rsidRDefault="00D46C35" w:rsidP="00F738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 </w:t>
      </w:r>
      <w:r w:rsidRPr="00B03952">
        <w:rPr>
          <w:rFonts w:ascii="Times New Roman" w:hAnsi="Times New Roman"/>
          <w:sz w:val="24"/>
          <w:szCs w:val="24"/>
        </w:rPr>
        <w:t>является освоение теоретических и практических зн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ний в области оздоровительных технологий, формирование готовности к их реализации, а так же формирование у студентов общекультурных, профессиональных и специальных ко</w:t>
      </w:r>
      <w:r w:rsidRPr="00B03952">
        <w:rPr>
          <w:rFonts w:ascii="Times New Roman" w:hAnsi="Times New Roman"/>
          <w:sz w:val="24"/>
          <w:szCs w:val="24"/>
        </w:rPr>
        <w:t>м</w:t>
      </w:r>
      <w:r w:rsidRPr="00B03952">
        <w:rPr>
          <w:rFonts w:ascii="Times New Roman" w:hAnsi="Times New Roman"/>
          <w:sz w:val="24"/>
          <w:szCs w:val="24"/>
        </w:rPr>
        <w:t>петенций, необходимых для будущих специалистов по физической культуре и спорту.</w:t>
      </w:r>
    </w:p>
    <w:p w:rsidR="00D46C35" w:rsidRPr="00B03952" w:rsidRDefault="00D46C35" w:rsidP="00F738B8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D46C35" w:rsidRPr="00B03952" w:rsidRDefault="00D46C35" w:rsidP="00B03952">
      <w:pPr>
        <w:pStyle w:val="a5"/>
        <w:widowControl w:val="0"/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</w:pPr>
      <w:r w:rsidRPr="00B03952">
        <w:t>ознакомление с научно-биологическими и практическими основами оздоровительной ф</w:t>
      </w:r>
      <w:r w:rsidRPr="00B03952">
        <w:t>и</w:t>
      </w:r>
      <w:r w:rsidRPr="00B03952">
        <w:t>зической культуры;</w:t>
      </w:r>
    </w:p>
    <w:p w:rsidR="00D46C35" w:rsidRPr="00B03952" w:rsidRDefault="00D46C35" w:rsidP="00B03952">
      <w:pPr>
        <w:pStyle w:val="a5"/>
        <w:widowControl w:val="0"/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</w:pPr>
      <w:r w:rsidRPr="00B03952">
        <w:t>ознакомление с различными видами физкультурно-оздоровительных технологий;</w:t>
      </w:r>
    </w:p>
    <w:p w:rsidR="00D46C35" w:rsidRPr="00B03952" w:rsidRDefault="00D46C35" w:rsidP="00B03952">
      <w:pPr>
        <w:pStyle w:val="a5"/>
        <w:widowControl w:val="0"/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</w:pPr>
      <w:r w:rsidRPr="00B03952">
        <w:t>формирование готовности к эффективному использованию средств и методов формиров</w:t>
      </w:r>
      <w:r w:rsidRPr="00B03952">
        <w:t>а</w:t>
      </w:r>
      <w:r w:rsidRPr="00B03952">
        <w:t>ния здорового стиля жизни на основе потребности в физической активности, регулярного выполнения физических упражнений, использования гигиенических и природных факторов с целью оздоровления и физического совершенствования обучаемых;</w:t>
      </w:r>
    </w:p>
    <w:p w:rsidR="00D46C35" w:rsidRPr="00B03952" w:rsidRDefault="00D46C35" w:rsidP="00B03952">
      <w:pPr>
        <w:pStyle w:val="a5"/>
        <w:widowControl w:val="0"/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</w:pPr>
      <w:r w:rsidRPr="00B03952">
        <w:t>формирование системы знаний способствующих эффективному применению традицио</w:t>
      </w:r>
      <w:r w:rsidRPr="00B03952">
        <w:t>н</w:t>
      </w:r>
      <w:r w:rsidRPr="00B03952">
        <w:t>ных и инновационных средства, форм и методов физкультурно-оздоровительной работы с различными категориями и возрастными группами населения;</w:t>
      </w:r>
    </w:p>
    <w:p w:rsidR="00D46C35" w:rsidRPr="00B03952" w:rsidRDefault="00D46C35" w:rsidP="00B03952">
      <w:pPr>
        <w:pStyle w:val="a3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формирование у студентов исследовательских умения и творческого подхода к решению методических вопросов;</w:t>
      </w:r>
    </w:p>
    <w:p w:rsidR="00D46C35" w:rsidRPr="00B03952" w:rsidRDefault="00D46C35" w:rsidP="00B03952">
      <w:pPr>
        <w:pStyle w:val="a3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практических умений пров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дения учебной и воспитательной работы на уровне современной школы и формированию 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обходимых компетенций.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F738B8">
      <w:pPr>
        <w:pStyle w:val="a3"/>
        <w:numPr>
          <w:ilvl w:val="0"/>
          <w:numId w:val="47"/>
        </w:numPr>
        <w:tabs>
          <w:tab w:val="left" w:pos="142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научно-биологических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и практических основы технолог</w:t>
      </w:r>
      <w:r w:rsidR="008A5E9E">
        <w:rPr>
          <w:rFonts w:ascii="Times New Roman" w:hAnsi="Times New Roman"/>
          <w:sz w:val="24"/>
          <w:szCs w:val="24"/>
        </w:rPr>
        <w:t>ии оздоровительной работы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D46C35" w:rsidRPr="00B03952" w:rsidRDefault="00D46C35" w:rsidP="00F738B8">
      <w:pPr>
        <w:pStyle w:val="a3"/>
        <w:numPr>
          <w:ilvl w:val="0"/>
          <w:numId w:val="47"/>
        </w:numPr>
        <w:tabs>
          <w:tab w:val="left" w:pos="142"/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особенности использования средств и методов оздоровительной физической культуры для поддержа</w:t>
      </w:r>
      <w:r w:rsidR="008A5E9E">
        <w:rPr>
          <w:rFonts w:ascii="Times New Roman" w:hAnsi="Times New Roman"/>
          <w:sz w:val="24"/>
          <w:szCs w:val="24"/>
        </w:rPr>
        <w:t>ния и укрепления здоровья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D46C35" w:rsidRPr="00B03952" w:rsidRDefault="00D46C35" w:rsidP="00F738B8">
      <w:pPr>
        <w:pStyle w:val="a3"/>
        <w:numPr>
          <w:ilvl w:val="0"/>
          <w:numId w:val="47"/>
        </w:numPr>
        <w:tabs>
          <w:tab w:val="left" w:pos="142"/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основы контроля и самоконтроля за сос</w:t>
      </w:r>
      <w:r w:rsidR="008A5E9E">
        <w:rPr>
          <w:rFonts w:ascii="Times New Roman" w:hAnsi="Times New Roman"/>
          <w:sz w:val="24"/>
          <w:szCs w:val="24"/>
        </w:rPr>
        <w:t>тоянием своего организма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методы </w:t>
      </w:r>
      <w:r w:rsidRPr="00B03952">
        <w:rPr>
          <w:rFonts w:ascii="Times New Roman" w:hAnsi="Times New Roman"/>
          <w:iCs/>
          <w:sz w:val="24"/>
          <w:szCs w:val="24"/>
        </w:rPr>
        <w:t xml:space="preserve">воспитания и духовно-нравственного развития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в учебной </w:t>
      </w:r>
      <w:r w:rsidR="008A5E9E">
        <w:rPr>
          <w:rFonts w:ascii="Times New Roman" w:hAnsi="Times New Roman"/>
          <w:iCs/>
          <w:sz w:val="24"/>
          <w:szCs w:val="24"/>
        </w:rPr>
        <w:t xml:space="preserve">и </w:t>
      </w:r>
      <w:proofErr w:type="spellStart"/>
      <w:r w:rsidR="008A5E9E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="008A5E9E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Pr="00B03952">
        <w:rPr>
          <w:rFonts w:ascii="Times New Roman" w:hAnsi="Times New Roman"/>
          <w:iCs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A83E14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традиционные и инновационные средства, формы и методы физкультурно-оздоровительной работы с различными категориями и возрастными групп</w:t>
      </w:r>
      <w:r w:rsidR="008A5E9E">
        <w:rPr>
          <w:rFonts w:ascii="Times New Roman" w:hAnsi="Times New Roman"/>
          <w:sz w:val="24"/>
          <w:szCs w:val="24"/>
        </w:rPr>
        <w:t>ами населения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A83E14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B03952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связи и строить свою работу с учетом знаний философских, медико-биологических основ здоровья и здорового об</w:t>
      </w:r>
      <w:r w:rsidR="008A5E9E">
        <w:rPr>
          <w:rFonts w:ascii="Times New Roman" w:hAnsi="Times New Roman"/>
          <w:sz w:val="24"/>
          <w:szCs w:val="24"/>
        </w:rPr>
        <w:t>раза жизни человека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A83E14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планировать и проводить основные виды физкультурно-оздоровительных занятий с дет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ми школьного возраста, взрослыми людьми с учетом санитарно-гигиенических, климатич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ских, региональных и национальных особен</w:t>
      </w:r>
      <w:r w:rsidR="008A5E9E">
        <w:rPr>
          <w:rFonts w:ascii="Times New Roman" w:hAnsi="Times New Roman"/>
          <w:sz w:val="24"/>
          <w:szCs w:val="24"/>
        </w:rPr>
        <w:t>ностей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A83E14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оценивать эффективность физкультурн</w:t>
      </w:r>
      <w:r w:rsidR="008A5E9E">
        <w:rPr>
          <w:rFonts w:ascii="Times New Roman" w:hAnsi="Times New Roman"/>
          <w:sz w:val="24"/>
          <w:szCs w:val="24"/>
        </w:rPr>
        <w:t>о-оздоровительных занятий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A83E14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осуществлять консультационную деятельность по вопросам организации и проведения, индивидуальных и коллективных физкультурно-оздоровительных занятий лиц различного во</w:t>
      </w:r>
      <w:r w:rsidR="008A5E9E">
        <w:rPr>
          <w:rFonts w:ascii="Times New Roman" w:hAnsi="Times New Roman"/>
          <w:sz w:val="24"/>
          <w:szCs w:val="24"/>
        </w:rPr>
        <w:t>зраста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A83E14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овладевать в процессе самообразования и самосовершенствования </w:t>
      </w:r>
      <w:proofErr w:type="gramStart"/>
      <w:r w:rsidRPr="00B03952">
        <w:rPr>
          <w:rFonts w:ascii="Times New Roman" w:hAnsi="Times New Roman"/>
          <w:sz w:val="24"/>
          <w:szCs w:val="24"/>
        </w:rPr>
        <w:t>новыми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по отношению к полученному в вузе образованию видам физкультурно-оздоровительной деятельно</w:t>
      </w:r>
      <w:r w:rsidR="008A5E9E">
        <w:rPr>
          <w:rFonts w:ascii="Times New Roman" w:hAnsi="Times New Roman"/>
          <w:sz w:val="24"/>
          <w:szCs w:val="24"/>
        </w:rPr>
        <w:t>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A83E14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навыки научно-методической деятельности для решения конкретных задач, возникающих в процессе проведения физкультурно-оздоровите</w:t>
      </w:r>
      <w:r w:rsidR="008A5E9E">
        <w:rPr>
          <w:rFonts w:ascii="Times New Roman" w:hAnsi="Times New Roman"/>
          <w:sz w:val="24"/>
          <w:szCs w:val="24"/>
        </w:rPr>
        <w:t>льных занятий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C6DD3" w:rsidRDefault="00D46C35" w:rsidP="003C6DD3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методы врачебно-педагогического контроля в конкретных ситуациях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сиона</w:t>
      </w:r>
      <w:r w:rsidR="008A5E9E">
        <w:rPr>
          <w:rFonts w:ascii="Times New Roman" w:hAnsi="Times New Roman"/>
          <w:sz w:val="24"/>
          <w:szCs w:val="24"/>
        </w:rPr>
        <w:t>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3C6DD3" w:rsidRDefault="00D46C35" w:rsidP="003C6DD3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6DD3">
        <w:rPr>
          <w:rFonts w:ascii="Times New Roman" w:hAnsi="Times New Roman"/>
          <w:sz w:val="24"/>
          <w:szCs w:val="24"/>
        </w:rPr>
        <w:t>определять причину ошибок и находить методику их устранения в процессе освоения обучаемыми двигательных действий и развития</w:t>
      </w:r>
      <w:r w:rsidR="008A5E9E" w:rsidRPr="003C6DD3">
        <w:rPr>
          <w:rFonts w:ascii="Times New Roman" w:hAnsi="Times New Roman"/>
          <w:sz w:val="24"/>
          <w:szCs w:val="24"/>
        </w:rPr>
        <w:t xml:space="preserve"> физических качеств</w:t>
      </w:r>
      <w:r w:rsidRPr="003C6DD3">
        <w:rPr>
          <w:rFonts w:ascii="Times New Roman" w:hAnsi="Times New Roman"/>
          <w:sz w:val="24"/>
          <w:szCs w:val="24"/>
        </w:rPr>
        <w:t>.</w:t>
      </w:r>
      <w:r w:rsidRPr="003C6DD3">
        <w:rPr>
          <w:rFonts w:ascii="Times New Roman" w:hAnsi="Times New Roman"/>
          <w:i/>
          <w:sz w:val="24"/>
          <w:szCs w:val="24"/>
        </w:rPr>
        <w:tab/>
      </w:r>
      <w:r w:rsidRPr="003C6DD3">
        <w:rPr>
          <w:rFonts w:ascii="Times New Roman" w:hAnsi="Times New Roman"/>
          <w:i/>
          <w:sz w:val="24"/>
          <w:szCs w:val="24"/>
        </w:rPr>
        <w:tab/>
      </w:r>
      <w:r w:rsidR="00F738B8" w:rsidRPr="003C6DD3">
        <w:rPr>
          <w:rFonts w:ascii="Times New Roman" w:hAnsi="Times New Roman"/>
          <w:i/>
          <w:sz w:val="24"/>
          <w:szCs w:val="24"/>
        </w:rPr>
        <w:tab/>
      </w:r>
      <w:r w:rsidR="00F738B8" w:rsidRPr="003C6DD3">
        <w:rPr>
          <w:rFonts w:ascii="Times New Roman" w:hAnsi="Times New Roman"/>
          <w:i/>
          <w:sz w:val="24"/>
          <w:szCs w:val="24"/>
        </w:rPr>
        <w:tab/>
      </w:r>
      <w:r w:rsidR="003C6DD3" w:rsidRPr="003C6DD3">
        <w:rPr>
          <w:rFonts w:ascii="Times New Roman" w:hAnsi="Times New Roman"/>
          <w:i/>
          <w:sz w:val="24"/>
          <w:szCs w:val="24"/>
        </w:rPr>
        <w:t xml:space="preserve">   </w:t>
      </w:r>
      <w:r w:rsidR="00815B1A">
        <w:rPr>
          <w:rFonts w:ascii="Times New Roman" w:hAnsi="Times New Roman"/>
          <w:i/>
          <w:sz w:val="24"/>
          <w:szCs w:val="24"/>
        </w:rPr>
        <w:t xml:space="preserve">   </w:t>
      </w:r>
      <w:r w:rsidR="00315743" w:rsidRPr="003C6DD3">
        <w:rPr>
          <w:rFonts w:ascii="Times New Roman" w:hAnsi="Times New Roman"/>
          <w:i/>
          <w:sz w:val="24"/>
          <w:szCs w:val="24"/>
        </w:rPr>
        <w:t>Владеть</w:t>
      </w:r>
      <w:r w:rsidR="00184137" w:rsidRPr="003C6DD3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3C6DD3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D46C35" w:rsidP="00B03952">
      <w:pPr>
        <w:pStyle w:val="a3"/>
        <w:numPr>
          <w:ilvl w:val="0"/>
          <w:numId w:val="49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 навыками </w:t>
      </w:r>
      <w:proofErr w:type="gramStart"/>
      <w:r w:rsidRPr="00B03952">
        <w:rPr>
          <w:rFonts w:ascii="Times New Roman" w:hAnsi="Times New Roman"/>
          <w:sz w:val="24"/>
          <w:szCs w:val="24"/>
        </w:rPr>
        <w:t>применения технологии обучения различных категорий людей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двигательным действиям и развития физических качеств в процессе физкультурно-оздоровительных зан</w:t>
      </w:r>
      <w:r w:rsidRPr="00B03952">
        <w:rPr>
          <w:rFonts w:ascii="Times New Roman" w:hAnsi="Times New Roman"/>
          <w:sz w:val="24"/>
          <w:szCs w:val="24"/>
        </w:rPr>
        <w:t>я</w:t>
      </w:r>
      <w:r w:rsidR="008A5E9E">
        <w:rPr>
          <w:rFonts w:ascii="Times New Roman" w:hAnsi="Times New Roman"/>
          <w:sz w:val="24"/>
          <w:szCs w:val="24"/>
        </w:rPr>
        <w:t>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pStyle w:val="a3"/>
        <w:numPr>
          <w:ilvl w:val="0"/>
          <w:numId w:val="49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навыками применения средств и методов формирования здорового стиля жизни на основе потребности в физической активности, регулярного выполнения физических упражнений, использования гигиенических и природных факторов с целью оздоровления и физического совершенствования обу</w:t>
      </w:r>
      <w:r w:rsidR="008A5E9E">
        <w:rPr>
          <w:rFonts w:ascii="Times New Roman" w:hAnsi="Times New Roman"/>
          <w:sz w:val="24"/>
          <w:szCs w:val="24"/>
        </w:rPr>
        <w:t>чаемых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способностями осуществлять контроль и самоконтроль за состоянием организма в проце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се з</w:t>
      </w:r>
      <w:r w:rsidR="008A5E9E">
        <w:rPr>
          <w:rFonts w:ascii="Times New Roman" w:hAnsi="Times New Roman"/>
          <w:sz w:val="24"/>
          <w:szCs w:val="24"/>
        </w:rPr>
        <w:t>анятий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D46C35" w:rsidRPr="00B03952" w:rsidRDefault="00D46C35" w:rsidP="00B03952">
      <w:pPr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стики;</w:t>
      </w:r>
    </w:p>
    <w:p w:rsidR="00D46C35" w:rsidRPr="00B03952" w:rsidRDefault="00D46C35" w:rsidP="00B03952">
      <w:pPr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</w:t>
      </w:r>
      <w:r w:rsidRPr="00B03952">
        <w:rPr>
          <w:rFonts w:ascii="Times New Roman" w:hAnsi="Times New Roman"/>
          <w:iCs/>
          <w:sz w:val="24"/>
          <w:szCs w:val="24"/>
        </w:rPr>
        <w:t>у</w:t>
      </w:r>
      <w:r w:rsidRPr="00B03952">
        <w:rPr>
          <w:rFonts w:ascii="Times New Roman" w:hAnsi="Times New Roman"/>
          <w:iCs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B03952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B03952">
        <w:rPr>
          <w:rFonts w:ascii="Times New Roman" w:hAnsi="Times New Roman"/>
          <w:iCs/>
          <w:sz w:val="24"/>
          <w:szCs w:val="24"/>
        </w:rPr>
        <w:t xml:space="preserve"> деятельности;</w:t>
      </w:r>
    </w:p>
    <w:p w:rsidR="00D46C35" w:rsidRPr="00B03952" w:rsidRDefault="00D46C35" w:rsidP="00B03952">
      <w:pPr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hAnsi="Times New Roman"/>
          <w:iCs/>
          <w:sz w:val="24"/>
          <w:szCs w:val="24"/>
        </w:rPr>
        <w:t>т</w:t>
      </w:r>
      <w:r w:rsidRPr="00B03952">
        <w:rPr>
          <w:rFonts w:ascii="Times New Roman" w:hAnsi="Times New Roman"/>
          <w:iCs/>
          <w:sz w:val="24"/>
          <w:szCs w:val="24"/>
        </w:rPr>
        <w:t>виям и совершенствования физических и психических качеств обучающихся.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3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A34C7">
        <w:rPr>
          <w:rFonts w:ascii="Times New Roman" w:hAnsi="Times New Roman"/>
          <w:sz w:val="24"/>
          <w:szCs w:val="24"/>
        </w:rPr>
        <w:t>зачет</w:t>
      </w:r>
      <w:r w:rsidR="00184137"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46C35" w:rsidRPr="00B03952" w:rsidRDefault="00184137" w:rsidP="00F738B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Кибенко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Елена Ивановна</w:t>
      </w:r>
      <w:r w:rsidR="00155F02" w:rsidRPr="00B03952">
        <w:rPr>
          <w:rFonts w:ascii="Times New Roman" w:hAnsi="Times New Roman"/>
          <w:sz w:val="24"/>
          <w:szCs w:val="24"/>
        </w:rPr>
        <w:t>,</w:t>
      </w:r>
      <w:r w:rsidR="00A83E14">
        <w:rPr>
          <w:rFonts w:ascii="Times New Roman" w:hAnsi="Times New Roman"/>
          <w:sz w:val="24"/>
          <w:szCs w:val="24"/>
        </w:rPr>
        <w:t xml:space="preserve"> </w:t>
      </w:r>
      <w:r w:rsidR="00FA695D" w:rsidRPr="00B03952">
        <w:rPr>
          <w:rFonts w:ascii="Times New Roman" w:hAnsi="Times New Roman"/>
          <w:sz w:val="24"/>
          <w:szCs w:val="24"/>
        </w:rPr>
        <w:t xml:space="preserve">кандидат педагогических наук, </w:t>
      </w:r>
      <w:r w:rsidR="008050F0" w:rsidRPr="00B03952">
        <w:rPr>
          <w:rFonts w:ascii="Times New Roman" w:hAnsi="Times New Roman"/>
          <w:sz w:val="24"/>
          <w:szCs w:val="24"/>
        </w:rPr>
        <w:t>доцент</w:t>
      </w:r>
      <w:r w:rsidRPr="00B03952">
        <w:rPr>
          <w:rFonts w:ascii="Times New Roman" w:hAnsi="Times New Roman"/>
          <w:sz w:val="24"/>
          <w:szCs w:val="24"/>
        </w:rPr>
        <w:t>, зав. кафедрой</w:t>
      </w:r>
      <w:r w:rsidR="008050F0" w:rsidRPr="00B03952">
        <w:rPr>
          <w:rFonts w:ascii="Times New Roman" w:hAnsi="Times New Roman"/>
          <w:sz w:val="24"/>
          <w:szCs w:val="24"/>
        </w:rPr>
        <w:t xml:space="preserve"> физ</w:t>
      </w:r>
      <w:r w:rsidR="008050F0" w:rsidRPr="00B03952">
        <w:rPr>
          <w:rFonts w:ascii="Times New Roman" w:hAnsi="Times New Roman"/>
          <w:sz w:val="24"/>
          <w:szCs w:val="24"/>
        </w:rPr>
        <w:t>и</w:t>
      </w:r>
      <w:r w:rsidR="008050F0" w:rsidRPr="00B03952">
        <w:rPr>
          <w:rFonts w:ascii="Times New Roman" w:hAnsi="Times New Roman"/>
          <w:sz w:val="24"/>
          <w:szCs w:val="24"/>
        </w:rPr>
        <w:t>ческой культуры.</w:t>
      </w:r>
    </w:p>
    <w:p w:rsidR="00EA3CE1" w:rsidRDefault="00D278E9" w:rsidP="00F738B8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Ирина Анатольевна, </w:t>
      </w:r>
      <w:r w:rsidR="00766CCD">
        <w:rPr>
          <w:rFonts w:ascii="Times New Roman" w:hAnsi="Times New Roman"/>
          <w:sz w:val="24"/>
          <w:szCs w:val="24"/>
        </w:rPr>
        <w:t>доцент</w:t>
      </w:r>
      <w:r w:rsidR="00A83E14">
        <w:rPr>
          <w:rFonts w:ascii="Times New Roman" w:hAnsi="Times New Roman"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</w:rPr>
        <w:t>кафедры физической культуры.</w:t>
      </w:r>
    </w:p>
    <w:p w:rsidR="00155F02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Pr="00B03952" w:rsidRDefault="0069277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.В.ДВ.05.02 </w:t>
      </w:r>
      <w:r w:rsidR="00D46C35" w:rsidRPr="00B03952">
        <w:rPr>
          <w:rFonts w:ascii="Times New Roman" w:hAnsi="Times New Roman"/>
          <w:b/>
          <w:i/>
          <w:sz w:val="24"/>
          <w:szCs w:val="24"/>
        </w:rPr>
        <w:t>Адаптивная физическая культура</w:t>
      </w:r>
    </w:p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C35" w:rsidRPr="00B03952" w:rsidRDefault="00D46C35" w:rsidP="00F738B8">
      <w:pPr>
        <w:pStyle w:val="ab"/>
        <w:tabs>
          <w:tab w:val="left" w:pos="-142"/>
          <w:tab w:val="left" w:pos="567"/>
        </w:tabs>
        <w:spacing w:line="276" w:lineRule="auto"/>
        <w:ind w:left="-142" w:right="-141" w:firstLine="284"/>
        <w:jc w:val="both"/>
        <w:rPr>
          <w:b w:val="0"/>
          <w:szCs w:val="24"/>
          <w:u w:val="none"/>
        </w:rPr>
      </w:pPr>
      <w:r w:rsidRPr="00B03952">
        <w:rPr>
          <w:szCs w:val="24"/>
          <w:u w:val="none"/>
        </w:rPr>
        <w:tab/>
        <w:t>1. Цель изучения дисциплины:</w:t>
      </w:r>
      <w:r w:rsidRPr="00B03952">
        <w:rPr>
          <w:b w:val="0"/>
          <w:szCs w:val="24"/>
          <w:u w:val="none"/>
        </w:rPr>
        <w:t xml:space="preserve"> формирование у студента жизненно и </w:t>
      </w:r>
      <w:proofErr w:type="spellStart"/>
      <w:proofErr w:type="gramStart"/>
      <w:r w:rsidRPr="00B03952">
        <w:rPr>
          <w:b w:val="0"/>
          <w:szCs w:val="24"/>
          <w:u w:val="none"/>
        </w:rPr>
        <w:t>профес-сионально</w:t>
      </w:r>
      <w:proofErr w:type="spellEnd"/>
      <w:proofErr w:type="gramEnd"/>
      <w:r w:rsidRPr="00B03952">
        <w:rPr>
          <w:b w:val="0"/>
          <w:szCs w:val="24"/>
          <w:u w:val="none"/>
        </w:rPr>
        <w:t xml:space="preserve"> важных знаний, умений и навыков, п</w:t>
      </w:r>
      <w:r w:rsidRPr="00B03952">
        <w:rPr>
          <w:b w:val="0"/>
          <w:szCs w:val="24"/>
          <w:u w:val="none"/>
          <w:lang w:val="be-BY"/>
        </w:rPr>
        <w:t>озволяющих с помощью средств и методов адаптивной физической культуры обеспечить максимальное развитие  жизнеспособности человека с отклонениями в состоянии здоровья (инвалида), поддержание у него оптимального психофизического состояния и возможности самореализации в социуме.</w:t>
      </w:r>
    </w:p>
    <w:p w:rsidR="00D46C35" w:rsidRPr="00B03952" w:rsidRDefault="00D46C35" w:rsidP="00F738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D46C35" w:rsidRPr="00B03952" w:rsidRDefault="00D46C35" w:rsidP="00B03952">
      <w:pPr>
        <w:pStyle w:val="a5"/>
        <w:widowControl w:val="0"/>
        <w:numPr>
          <w:ilvl w:val="0"/>
          <w:numId w:val="50"/>
        </w:numPr>
        <w:tabs>
          <w:tab w:val="left" w:pos="284"/>
        </w:tabs>
        <w:spacing w:line="276" w:lineRule="auto"/>
        <w:ind w:left="0" w:firstLine="0"/>
      </w:pPr>
      <w:r w:rsidRPr="00B03952">
        <w:t>ознакомление с научно-биологическими и практическими основами адаптивной физич</w:t>
      </w:r>
      <w:r w:rsidRPr="00B03952">
        <w:t>е</w:t>
      </w:r>
      <w:r w:rsidRPr="00B03952">
        <w:t>ской культуры;</w:t>
      </w:r>
    </w:p>
    <w:p w:rsidR="00D46C35" w:rsidRPr="00B03952" w:rsidRDefault="00D46C35" w:rsidP="00B03952">
      <w:pPr>
        <w:pStyle w:val="ab"/>
        <w:numPr>
          <w:ilvl w:val="0"/>
          <w:numId w:val="50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firstLine="0"/>
        <w:jc w:val="both"/>
        <w:rPr>
          <w:b w:val="0"/>
          <w:szCs w:val="24"/>
          <w:u w:val="none"/>
          <w:lang w:val="be-BY"/>
        </w:rPr>
      </w:pPr>
      <w:r w:rsidRPr="00B03952">
        <w:rPr>
          <w:b w:val="0"/>
          <w:szCs w:val="24"/>
          <w:u w:val="none"/>
        </w:rPr>
        <w:t>ф</w:t>
      </w:r>
      <w:r w:rsidRPr="00B03952">
        <w:rPr>
          <w:b w:val="0"/>
          <w:szCs w:val="24"/>
          <w:u w:val="none"/>
          <w:lang w:val="be-BY"/>
        </w:rPr>
        <w:t xml:space="preserve">ормирование у студентов  профессиональное мировоззрение, интереса к проблемам адаптивного физического воспитания;  </w:t>
      </w:r>
    </w:p>
    <w:p w:rsidR="00D46C35" w:rsidRPr="00B03952" w:rsidRDefault="00D46C35" w:rsidP="00B03952">
      <w:pPr>
        <w:pStyle w:val="ab"/>
        <w:numPr>
          <w:ilvl w:val="0"/>
          <w:numId w:val="50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right="340" w:firstLine="0"/>
        <w:jc w:val="both"/>
        <w:rPr>
          <w:b w:val="0"/>
          <w:szCs w:val="24"/>
          <w:u w:val="none"/>
          <w:lang w:val="be-BY"/>
        </w:rPr>
      </w:pPr>
      <w:r w:rsidRPr="00B03952">
        <w:rPr>
          <w:b w:val="0"/>
          <w:szCs w:val="24"/>
          <w:u w:val="none"/>
          <w:lang w:val="be-BY"/>
        </w:rPr>
        <w:t>стремления к самостоятельной творческой деятельности; гуманистическую ориентацию;</w:t>
      </w:r>
    </w:p>
    <w:p w:rsidR="00D46C35" w:rsidRPr="00B03952" w:rsidRDefault="00D46C35" w:rsidP="00B03952">
      <w:pPr>
        <w:pStyle w:val="ab"/>
        <w:numPr>
          <w:ilvl w:val="0"/>
          <w:numId w:val="50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right="340" w:firstLine="0"/>
        <w:jc w:val="both"/>
        <w:rPr>
          <w:b w:val="0"/>
          <w:szCs w:val="24"/>
          <w:u w:val="none"/>
          <w:lang w:val="be-BY"/>
        </w:rPr>
      </w:pPr>
      <w:r w:rsidRPr="00B03952">
        <w:rPr>
          <w:b w:val="0"/>
          <w:szCs w:val="24"/>
          <w:u w:val="none"/>
          <w:lang w:val="be-BY"/>
        </w:rPr>
        <w:t>обеспечить освоение основ фундаментальных знаний теории адаптивного физического воспитания, общих закономерностей и частных методических подходов к  процессу гармонизации всех сторон и свойств индивида с отклонениями в состоянии здоровья.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F738B8">
      <w:pPr>
        <w:pStyle w:val="ab"/>
        <w:numPr>
          <w:ilvl w:val="0"/>
          <w:numId w:val="51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right="113" w:hanging="20"/>
        <w:jc w:val="both"/>
        <w:rPr>
          <w:b w:val="0"/>
          <w:szCs w:val="24"/>
          <w:u w:val="none"/>
          <w:lang w:val="be-BY"/>
        </w:rPr>
      </w:pPr>
      <w:r w:rsidRPr="00B03952">
        <w:rPr>
          <w:b w:val="0"/>
          <w:szCs w:val="24"/>
          <w:u w:val="none"/>
          <w:lang w:val="be-BY"/>
        </w:rPr>
        <w:t>основ</w:t>
      </w:r>
      <w:r w:rsidR="008A5E9E">
        <w:rPr>
          <w:b w:val="0"/>
          <w:szCs w:val="24"/>
          <w:u w:val="none"/>
          <w:lang w:val="be-BY"/>
        </w:rPr>
        <w:t>ные педагогические принципы АФВ</w:t>
      </w:r>
      <w:r w:rsidRPr="00B03952">
        <w:rPr>
          <w:b w:val="0"/>
          <w:szCs w:val="24"/>
          <w:u w:val="none"/>
          <w:lang w:val="be-BY"/>
        </w:rPr>
        <w:t>;</w:t>
      </w:r>
    </w:p>
    <w:p w:rsidR="00D46C35" w:rsidRPr="00B03952" w:rsidRDefault="008A5E9E" w:rsidP="00F738B8">
      <w:pPr>
        <w:pStyle w:val="ab"/>
        <w:numPr>
          <w:ilvl w:val="0"/>
          <w:numId w:val="51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right="113" w:hanging="20"/>
        <w:jc w:val="both"/>
        <w:rPr>
          <w:b w:val="0"/>
          <w:szCs w:val="24"/>
          <w:u w:val="none"/>
          <w:lang w:val="be-BY"/>
        </w:rPr>
      </w:pPr>
      <w:r>
        <w:rPr>
          <w:b w:val="0"/>
          <w:szCs w:val="24"/>
          <w:u w:val="none"/>
          <w:lang w:val="be-BY"/>
        </w:rPr>
        <w:t>формы  организации  АФВ</w:t>
      </w:r>
      <w:r w:rsidR="00D46C35" w:rsidRPr="00B03952">
        <w:rPr>
          <w:b w:val="0"/>
          <w:szCs w:val="24"/>
          <w:u w:val="none"/>
          <w:lang w:val="be-BY"/>
        </w:rPr>
        <w:t>;</w:t>
      </w:r>
    </w:p>
    <w:p w:rsidR="00D46C35" w:rsidRPr="00B03952" w:rsidRDefault="00D46C35" w:rsidP="00F738B8">
      <w:pPr>
        <w:pStyle w:val="ab"/>
        <w:numPr>
          <w:ilvl w:val="0"/>
          <w:numId w:val="51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right="113" w:hanging="20"/>
        <w:jc w:val="both"/>
        <w:rPr>
          <w:b w:val="0"/>
          <w:szCs w:val="24"/>
          <w:u w:val="none"/>
          <w:lang w:val="be-BY"/>
        </w:rPr>
      </w:pPr>
      <w:r w:rsidRPr="00B03952">
        <w:rPr>
          <w:b w:val="0"/>
          <w:szCs w:val="24"/>
          <w:u w:val="none"/>
          <w:lang w:val="be-BY"/>
        </w:rPr>
        <w:t>особенности физического развития,  двигательных способностей ивалидов и ли</w:t>
      </w:r>
      <w:r w:rsidR="008A5E9E">
        <w:rPr>
          <w:b w:val="0"/>
          <w:szCs w:val="24"/>
          <w:u w:val="none"/>
          <w:lang w:val="be-BY"/>
        </w:rPr>
        <w:t>ц с ограниченными возможностями</w:t>
      </w:r>
      <w:r w:rsidRPr="00B03952">
        <w:rPr>
          <w:b w:val="0"/>
          <w:szCs w:val="24"/>
          <w:u w:val="none"/>
          <w:lang w:val="be-BY"/>
        </w:rPr>
        <w:t>;</w:t>
      </w:r>
    </w:p>
    <w:p w:rsidR="00D46C35" w:rsidRPr="00B03952" w:rsidRDefault="00D46C35" w:rsidP="00F738B8">
      <w:pPr>
        <w:pStyle w:val="ab"/>
        <w:numPr>
          <w:ilvl w:val="0"/>
          <w:numId w:val="51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right="113" w:hanging="20"/>
        <w:jc w:val="both"/>
        <w:rPr>
          <w:b w:val="0"/>
          <w:szCs w:val="24"/>
          <w:u w:val="none"/>
          <w:lang w:val="be-BY"/>
        </w:rPr>
      </w:pPr>
      <w:r w:rsidRPr="00B03952">
        <w:rPr>
          <w:b w:val="0"/>
          <w:szCs w:val="24"/>
          <w:u w:val="none"/>
          <w:lang w:val="be-BY"/>
        </w:rPr>
        <w:t xml:space="preserve">медико-физиологические предпосылки построения частных методик </w:t>
      </w:r>
      <w:r w:rsidR="008A5E9E">
        <w:rPr>
          <w:b w:val="0"/>
          <w:szCs w:val="24"/>
          <w:u w:val="none"/>
          <w:lang w:val="be-BY"/>
        </w:rPr>
        <w:t>для лиц с отклонениями здоровья</w:t>
      </w:r>
      <w:r w:rsidRPr="00B03952">
        <w:rPr>
          <w:b w:val="0"/>
          <w:szCs w:val="24"/>
          <w:u w:val="none"/>
          <w:lang w:val="be-BY"/>
        </w:rPr>
        <w:t>;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 w:rsidRPr="00B03952">
        <w:rPr>
          <w:rFonts w:ascii="Times New Roman" w:hAnsi="Times New Roman"/>
          <w:sz w:val="24"/>
          <w:szCs w:val="24"/>
          <w:lang w:val="be-BY"/>
        </w:rPr>
        <w:t>особенности  методов и методических приемов АФВ  в различные периоды жизни лиц с от</w:t>
      </w:r>
      <w:r w:rsidR="008A5E9E">
        <w:rPr>
          <w:rFonts w:ascii="Times New Roman" w:hAnsi="Times New Roman"/>
          <w:sz w:val="24"/>
          <w:szCs w:val="24"/>
          <w:lang w:val="be-BY"/>
        </w:rPr>
        <w:t>клонениями в состоянии здоровья</w:t>
      </w:r>
      <w:r w:rsidRPr="00B03952">
        <w:rPr>
          <w:rFonts w:ascii="Times New Roman" w:hAnsi="Times New Roman"/>
          <w:sz w:val="24"/>
          <w:szCs w:val="24"/>
          <w:lang w:val="be-BY"/>
        </w:rPr>
        <w:t>;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F738B8">
      <w:pPr>
        <w:pStyle w:val="a3"/>
        <w:numPr>
          <w:ilvl w:val="0"/>
          <w:numId w:val="5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традиционные и инновационные средства, формы и методы АФК с различн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ми категориями и возрастными группа</w:t>
      </w:r>
      <w:r w:rsidR="008A5E9E">
        <w:rPr>
          <w:rFonts w:ascii="Times New Roman" w:hAnsi="Times New Roman"/>
          <w:sz w:val="24"/>
          <w:szCs w:val="24"/>
        </w:rPr>
        <w:t>ми населения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numPr>
          <w:ilvl w:val="0"/>
          <w:numId w:val="5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B03952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связи и строить свою работу с учетом знаний философских, медико-биологических основ здоровья и здоров</w:t>
      </w:r>
      <w:r w:rsidR="008A5E9E">
        <w:rPr>
          <w:rFonts w:ascii="Times New Roman" w:hAnsi="Times New Roman"/>
          <w:sz w:val="24"/>
          <w:szCs w:val="24"/>
        </w:rPr>
        <w:t>ого образа жизни человека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numPr>
          <w:ilvl w:val="0"/>
          <w:numId w:val="5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планировать и проводить основные виды АФК</w:t>
      </w:r>
      <w:r w:rsidR="00A83E14">
        <w:rPr>
          <w:rFonts w:ascii="Times New Roman" w:hAnsi="Times New Roman"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</w:rPr>
        <w:t>с детьми школьного возраста, взрослыми людьми с учетом отклонений в состоянии их здоровья, а так же санитарно-гигиенических, климатических, региональных и национальных о</w:t>
      </w:r>
      <w:r w:rsidR="008A5E9E">
        <w:rPr>
          <w:rFonts w:ascii="Times New Roman" w:hAnsi="Times New Roman"/>
          <w:sz w:val="24"/>
          <w:szCs w:val="24"/>
        </w:rPr>
        <w:t>собенностей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numPr>
          <w:ilvl w:val="0"/>
          <w:numId w:val="5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применять навыки научно-методической деятельности для решения конкретных задач, возникающих в процессе проведения физкультурно-оздоровите</w:t>
      </w:r>
      <w:r w:rsidR="008A5E9E">
        <w:rPr>
          <w:rFonts w:ascii="Times New Roman" w:hAnsi="Times New Roman"/>
          <w:sz w:val="24"/>
          <w:szCs w:val="24"/>
        </w:rPr>
        <w:t>льных занятий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numPr>
          <w:ilvl w:val="0"/>
          <w:numId w:val="5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методы врачебно-педагогического контроля в конкретных ситуациях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сиона</w:t>
      </w:r>
      <w:r w:rsidR="008A5E9E">
        <w:rPr>
          <w:rFonts w:ascii="Times New Roman" w:hAnsi="Times New Roman"/>
          <w:sz w:val="24"/>
          <w:szCs w:val="24"/>
        </w:rPr>
        <w:t>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определять причину ошибок и находить методику их устранения в процессе освоения 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чаемыми двигательных действий и развития</w:t>
      </w:r>
      <w:r w:rsidR="008A5E9E">
        <w:rPr>
          <w:rFonts w:ascii="Times New Roman" w:hAnsi="Times New Roman"/>
          <w:sz w:val="24"/>
          <w:szCs w:val="24"/>
        </w:rPr>
        <w:t xml:space="preserve"> физических качеств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D46C35" w:rsidRPr="00B03952" w:rsidRDefault="00D46C35" w:rsidP="00F738B8">
      <w:pPr>
        <w:pStyle w:val="ab"/>
        <w:numPr>
          <w:ilvl w:val="0"/>
          <w:numId w:val="53"/>
        </w:numPr>
        <w:tabs>
          <w:tab w:val="left" w:pos="142"/>
          <w:tab w:val="left" w:pos="567"/>
        </w:tabs>
        <w:suppressAutoHyphens w:val="0"/>
        <w:spacing w:line="276" w:lineRule="auto"/>
        <w:ind w:left="340" w:right="170"/>
        <w:jc w:val="both"/>
        <w:rPr>
          <w:b w:val="0"/>
          <w:szCs w:val="24"/>
          <w:u w:val="none"/>
          <w:lang w:val="be-BY"/>
        </w:rPr>
      </w:pPr>
      <w:r w:rsidRPr="00B03952">
        <w:rPr>
          <w:b w:val="0"/>
          <w:szCs w:val="24"/>
          <w:u w:val="none"/>
          <w:lang w:val="be-BY"/>
        </w:rPr>
        <w:t xml:space="preserve"> разрабатывать и применять методику АФК с учетом основного дефекта и сопутствующих нарушени</w:t>
      </w:r>
      <w:r w:rsidR="008A5E9E">
        <w:rPr>
          <w:b w:val="0"/>
          <w:szCs w:val="24"/>
          <w:u w:val="none"/>
          <w:lang w:val="be-BY"/>
        </w:rPr>
        <w:t>й здоровья инвалида;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lang w:val="be-BY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способностями осуществлять контроль и самоконтроль за состоянием организма в проце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се з</w:t>
      </w:r>
      <w:r w:rsidR="008A5E9E">
        <w:rPr>
          <w:rFonts w:ascii="Times New Roman" w:hAnsi="Times New Roman"/>
          <w:sz w:val="24"/>
          <w:szCs w:val="24"/>
        </w:rPr>
        <w:t>анятий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ОПК-6 – готовность к обеспечению охраны жизни и здоровья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стики;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</w:t>
      </w:r>
      <w:r w:rsidRPr="00B03952">
        <w:rPr>
          <w:rFonts w:ascii="Times New Roman" w:hAnsi="Times New Roman"/>
          <w:iCs/>
          <w:sz w:val="24"/>
          <w:szCs w:val="24"/>
        </w:rPr>
        <w:t>у</w:t>
      </w:r>
      <w:r w:rsidRPr="00B03952">
        <w:rPr>
          <w:rFonts w:ascii="Times New Roman" w:hAnsi="Times New Roman"/>
          <w:iCs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B03952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B03952">
        <w:rPr>
          <w:rFonts w:ascii="Times New Roman" w:hAnsi="Times New Roman"/>
          <w:iCs/>
          <w:sz w:val="24"/>
          <w:szCs w:val="24"/>
        </w:rPr>
        <w:t xml:space="preserve"> деятельности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hAnsi="Times New Roman"/>
          <w:iCs/>
          <w:sz w:val="24"/>
          <w:szCs w:val="24"/>
        </w:rPr>
        <w:t>т</w:t>
      </w:r>
      <w:r w:rsidRPr="00B03952">
        <w:rPr>
          <w:rFonts w:ascii="Times New Roman" w:hAnsi="Times New Roman"/>
          <w:iCs/>
          <w:sz w:val="24"/>
          <w:szCs w:val="24"/>
        </w:rPr>
        <w:t>виям и совершенствования физических и психических качеств обучающихся.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3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A34C7">
        <w:rPr>
          <w:rFonts w:ascii="Times New Roman" w:hAnsi="Times New Roman"/>
          <w:sz w:val="24"/>
          <w:szCs w:val="24"/>
        </w:rPr>
        <w:t>зачет</w:t>
      </w:r>
      <w:r w:rsidR="00FA695D"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8050F0" w:rsidRPr="00B03952" w:rsidRDefault="00352579" w:rsidP="00F738B8">
      <w:pPr>
        <w:shd w:val="clear" w:color="auto" w:fill="FFFFFF"/>
        <w:tabs>
          <w:tab w:val="left" w:pos="567"/>
        </w:tabs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Савченко Маргарита Борисовна, </w:t>
      </w:r>
      <w:r w:rsidR="003910C7" w:rsidRPr="003910C7">
        <w:rPr>
          <w:rFonts w:ascii="Times New Roman" w:hAnsi="Times New Roman"/>
          <w:sz w:val="24"/>
          <w:szCs w:val="24"/>
        </w:rPr>
        <w:t xml:space="preserve"> кандидат педагогических наук, </w:t>
      </w:r>
      <w:r w:rsidRPr="00B03952">
        <w:rPr>
          <w:rFonts w:ascii="Times New Roman" w:hAnsi="Times New Roman"/>
          <w:sz w:val="24"/>
          <w:szCs w:val="24"/>
        </w:rPr>
        <w:t>доцент кафедры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ческой культуры.</w:t>
      </w:r>
    </w:p>
    <w:p w:rsidR="00EA3CE1" w:rsidRDefault="00D278E9" w:rsidP="00F738B8">
      <w:pPr>
        <w:shd w:val="clear" w:color="auto" w:fill="FFFFFF"/>
        <w:tabs>
          <w:tab w:val="left" w:pos="567"/>
        </w:tabs>
        <w:spacing w:after="0"/>
        <w:ind w:firstLine="567"/>
        <w:contextualSpacing/>
        <w:rPr>
          <w:rFonts w:ascii="Times New Roman" w:hAnsi="Times New Roman"/>
          <w:i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Ирина Анатольевна, </w:t>
      </w:r>
      <w:r w:rsidR="002B3A83">
        <w:rPr>
          <w:rFonts w:ascii="Times New Roman" w:hAnsi="Times New Roman"/>
          <w:sz w:val="24"/>
          <w:szCs w:val="24"/>
        </w:rPr>
        <w:t>доцент</w:t>
      </w:r>
      <w:r w:rsidR="00A83E14">
        <w:rPr>
          <w:rFonts w:ascii="Times New Roman" w:hAnsi="Times New Roman"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</w:rPr>
        <w:t>кафедры физической культуры</w:t>
      </w:r>
      <w:r w:rsidRPr="00B03952">
        <w:rPr>
          <w:rFonts w:ascii="Times New Roman" w:hAnsi="Times New Roman"/>
          <w:i/>
          <w:sz w:val="24"/>
          <w:szCs w:val="24"/>
        </w:rPr>
        <w:t>.</w:t>
      </w:r>
    </w:p>
    <w:p w:rsidR="00C91786" w:rsidRPr="00EA3CE1" w:rsidRDefault="00EA3CE1" w:rsidP="00EA3CE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Pr="00B03952" w:rsidRDefault="00F43EBE" w:rsidP="00B03952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Б</w:t>
      </w:r>
      <w:proofErr w:type="gramStart"/>
      <w:r w:rsidRPr="00B0395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1</w:t>
      </w:r>
      <w:proofErr w:type="gramEnd"/>
      <w:r w:rsidRPr="00B0395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 xml:space="preserve">.В.ДВ.06.01 </w:t>
      </w:r>
      <w:r w:rsidR="00D46C35" w:rsidRPr="00B0395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 xml:space="preserve"> Физкультурно-спортивные сооружения</w:t>
      </w:r>
    </w:p>
    <w:p w:rsidR="00C47596" w:rsidRPr="00B03952" w:rsidRDefault="00C47596" w:rsidP="00B03952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eastAsia="Times New Roman" w:hAnsi="Times New Roman"/>
          <w:sz w:val="24"/>
          <w:szCs w:val="24"/>
        </w:rPr>
        <w:t>Целью освоения учебной дисциплины «Физкульту</w:t>
      </w:r>
      <w:r w:rsidRPr="00B03952">
        <w:rPr>
          <w:rFonts w:ascii="Times New Roman" w:eastAsia="Times New Roman" w:hAnsi="Times New Roman"/>
          <w:sz w:val="24"/>
          <w:szCs w:val="24"/>
        </w:rPr>
        <w:t>р</w:t>
      </w:r>
      <w:r w:rsidRPr="00B03952">
        <w:rPr>
          <w:rFonts w:ascii="Times New Roman" w:eastAsia="Times New Roman" w:hAnsi="Times New Roman"/>
          <w:sz w:val="24"/>
          <w:szCs w:val="24"/>
        </w:rPr>
        <w:t>но-спортивные сооружения» является совершенствование профессиональной подготовки студентов на  основе синтеза учебной, научной и методико-практической деятельности в формировании профессиональных навыков, умений, необходимых будущему специалисту для успешного решения основных задач физического воспитания различного рода образов</w:t>
      </w:r>
      <w:r w:rsidRPr="00B03952">
        <w:rPr>
          <w:rFonts w:ascii="Times New Roman" w:eastAsia="Times New Roman" w:hAnsi="Times New Roman"/>
          <w:sz w:val="24"/>
          <w:szCs w:val="24"/>
        </w:rPr>
        <w:t>а</w:t>
      </w:r>
      <w:r w:rsidRPr="00B03952">
        <w:rPr>
          <w:rFonts w:ascii="Times New Roman" w:eastAsia="Times New Roman" w:hAnsi="Times New Roman"/>
          <w:sz w:val="24"/>
          <w:szCs w:val="24"/>
        </w:rPr>
        <w:t>тельных учреждений.</w:t>
      </w:r>
    </w:p>
    <w:p w:rsidR="00D46C35" w:rsidRPr="00B03952" w:rsidRDefault="00D46C35" w:rsidP="00F738B8">
      <w:pPr>
        <w:pStyle w:val="ab"/>
        <w:tabs>
          <w:tab w:val="left" w:pos="-142"/>
          <w:tab w:val="left" w:pos="567"/>
        </w:tabs>
        <w:spacing w:line="276" w:lineRule="auto"/>
        <w:ind w:left="-142" w:right="-141" w:firstLine="284"/>
        <w:jc w:val="both"/>
        <w:rPr>
          <w:szCs w:val="24"/>
          <w:u w:val="none"/>
        </w:rPr>
      </w:pPr>
      <w:r w:rsidRPr="00B03952">
        <w:rPr>
          <w:szCs w:val="24"/>
          <w:u w:val="none"/>
        </w:rPr>
        <w:tab/>
        <w:t xml:space="preserve">2. Задачи изучения дисциплины: 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понимание роли физической культуры в развитии личности и подготовке ее к професси</w:t>
      </w: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нальной деятельности;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знание научно-практических основ физической культуры и здорового образа жизни;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</w:rPr>
        <w:t>– овладение системой практических умений и навыков, обеспе</w:t>
      </w: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чивающих сохранение и укре</w:t>
      </w: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п</w:t>
      </w: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обеспечение общей и профессионально-прикладной физической подготовленности, опред</w:t>
      </w: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е</w:t>
      </w: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ляющей психофизическую готовность студента к будущей профессии;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базовые правовые знания в сферах образования, физической культуры, сп</w:t>
      </w:r>
      <w:r w:rsidR="00A64AB6">
        <w:rPr>
          <w:rFonts w:ascii="Times New Roman" w:eastAsia="Times New Roman" w:hAnsi="Times New Roman"/>
          <w:sz w:val="24"/>
          <w:szCs w:val="24"/>
        </w:rPr>
        <w:t>орта и основ безопасности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основы проектирования строительства и эксплуатации физкультурно-спортивных соор</w:t>
      </w:r>
      <w:r w:rsidRPr="00B03952">
        <w:rPr>
          <w:rFonts w:ascii="Times New Roman" w:eastAsia="Times New Roman" w:hAnsi="Times New Roman"/>
          <w:sz w:val="24"/>
          <w:szCs w:val="24"/>
        </w:rPr>
        <w:t>у</w:t>
      </w:r>
      <w:r w:rsidR="00A64AB6">
        <w:rPr>
          <w:rFonts w:ascii="Times New Roman" w:eastAsia="Times New Roman" w:hAnsi="Times New Roman"/>
          <w:sz w:val="24"/>
          <w:szCs w:val="24"/>
        </w:rPr>
        <w:t>жений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технику безопасности на занятиях физической культурой в муниципальных образовател</w:t>
      </w:r>
      <w:r w:rsidRPr="00B03952">
        <w:rPr>
          <w:rFonts w:ascii="Times New Roman" w:eastAsia="Times New Roman" w:hAnsi="Times New Roman"/>
          <w:sz w:val="24"/>
          <w:szCs w:val="24"/>
        </w:rPr>
        <w:t>ь</w:t>
      </w:r>
      <w:r w:rsidR="00A64AB6">
        <w:rPr>
          <w:rFonts w:ascii="Times New Roman" w:eastAsia="Times New Roman" w:hAnsi="Times New Roman"/>
          <w:sz w:val="24"/>
          <w:szCs w:val="24"/>
        </w:rPr>
        <w:t>ных учреждениях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 – взаимосвязь физических нагрузок и функциональн</w:t>
      </w:r>
      <w:r w:rsidR="00A64AB6">
        <w:rPr>
          <w:rFonts w:ascii="Times New Roman" w:eastAsia="Times New Roman" w:hAnsi="Times New Roman"/>
          <w:sz w:val="24"/>
          <w:szCs w:val="24"/>
        </w:rPr>
        <w:t>ых возможностей организма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современные достижения в области физической культуры и спорта, социальную знач</w:t>
      </w:r>
      <w:r w:rsidRPr="00B03952">
        <w:rPr>
          <w:rFonts w:ascii="Times New Roman" w:eastAsia="Times New Roman" w:hAnsi="Times New Roman"/>
          <w:sz w:val="24"/>
          <w:szCs w:val="24"/>
        </w:rPr>
        <w:t>и</w:t>
      </w:r>
      <w:r w:rsidRPr="00B03952">
        <w:rPr>
          <w:rFonts w:ascii="Times New Roman" w:eastAsia="Times New Roman" w:hAnsi="Times New Roman"/>
          <w:sz w:val="24"/>
          <w:szCs w:val="24"/>
        </w:rPr>
        <w:t>мость професси</w:t>
      </w:r>
      <w:r w:rsidR="00A64AB6">
        <w:rPr>
          <w:rFonts w:ascii="Times New Roman" w:eastAsia="Times New Roman" w:hAnsi="Times New Roman"/>
          <w:sz w:val="24"/>
          <w:szCs w:val="24"/>
        </w:rPr>
        <w:t>и в современном обществе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BD3B99" w:rsidRPr="00B03952" w:rsidRDefault="00BD3B99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современные коммуникативные тех</w:t>
      </w:r>
      <w:r w:rsidR="00A64AB6">
        <w:rPr>
          <w:rFonts w:ascii="Times New Roman" w:eastAsia="Times New Roman" w:hAnsi="Times New Roman"/>
          <w:sz w:val="24"/>
          <w:szCs w:val="24"/>
        </w:rPr>
        <w:t>нологии учебного процесса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знать методики необходимые для обучения двигательным действиям и совершенствования физических и психич</w:t>
      </w:r>
      <w:r w:rsidR="00A64AB6">
        <w:rPr>
          <w:rFonts w:ascii="Times New Roman" w:eastAsia="Times New Roman" w:hAnsi="Times New Roman"/>
          <w:sz w:val="24"/>
          <w:szCs w:val="24"/>
        </w:rPr>
        <w:t>еских качеств обучающихся</w:t>
      </w:r>
      <w:r w:rsidRPr="00B03952">
        <w:rPr>
          <w:rFonts w:ascii="Times New Roman" w:eastAsia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lastRenderedPageBreak/>
        <w:t>– применять полученные знания в практической д</w:t>
      </w:r>
      <w:r w:rsidR="00A64AB6">
        <w:rPr>
          <w:rFonts w:ascii="Times New Roman" w:eastAsia="Times New Roman" w:hAnsi="Times New Roman"/>
          <w:sz w:val="24"/>
          <w:szCs w:val="24"/>
        </w:rPr>
        <w:t>еятельности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овладеть практикой строительства простейших спортивных сооружений, не требующих больших материальных и финанс</w:t>
      </w:r>
      <w:r w:rsidR="00A64AB6">
        <w:rPr>
          <w:rFonts w:ascii="Times New Roman" w:eastAsia="Times New Roman" w:hAnsi="Times New Roman"/>
          <w:sz w:val="24"/>
          <w:szCs w:val="24"/>
        </w:rPr>
        <w:t>овых затрат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сооружать  простейшие спортивные объекты и тренажеры (спортивные площадки, полосы пре</w:t>
      </w:r>
      <w:r w:rsidR="00A64AB6">
        <w:rPr>
          <w:rFonts w:ascii="Times New Roman" w:eastAsia="Times New Roman" w:hAnsi="Times New Roman"/>
          <w:sz w:val="24"/>
          <w:szCs w:val="24"/>
        </w:rPr>
        <w:t>пятствий и т. д.)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BD3B99" w:rsidRPr="00B03952" w:rsidRDefault="00BD3B99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– использовать различные виды коммуникации </w:t>
      </w:r>
      <w:r w:rsidR="003D5B4D" w:rsidRPr="00B03952">
        <w:rPr>
          <w:rFonts w:ascii="Times New Roman" w:eastAsia="Times New Roman" w:hAnsi="Times New Roman"/>
          <w:sz w:val="24"/>
          <w:szCs w:val="24"/>
        </w:rPr>
        <w:t>в учебном и внеурочном процессе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применять современные методы диагностирования, осуществлять педагогическое сопр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Pr="00B03952">
        <w:rPr>
          <w:rFonts w:ascii="Times New Roman" w:eastAsia="Times New Roman" w:hAnsi="Times New Roman"/>
          <w:sz w:val="24"/>
          <w:szCs w:val="24"/>
        </w:rPr>
        <w:t>вождение процессов социализации и професси</w:t>
      </w:r>
      <w:r w:rsidR="008A5E9E">
        <w:rPr>
          <w:rFonts w:ascii="Times New Roman" w:eastAsia="Times New Roman" w:hAnsi="Times New Roman"/>
          <w:sz w:val="24"/>
          <w:szCs w:val="24"/>
        </w:rPr>
        <w:t>онального самоопределения;</w:t>
      </w:r>
    </w:p>
    <w:p w:rsidR="00D46C35" w:rsidRPr="00B03952" w:rsidRDefault="00D46C35" w:rsidP="00B0395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</w:t>
      </w:r>
      <w:r w:rsidRPr="00B03952">
        <w:rPr>
          <w:rFonts w:ascii="Times New Roman" w:eastAsia="Times New Roman" w:hAnsi="Times New Roman"/>
          <w:sz w:val="24"/>
          <w:szCs w:val="24"/>
        </w:rPr>
        <w:tab/>
        <w:t>выбирать места для занятий, обеспечивать безопасность занимающихся и зрителей на спортив</w:t>
      </w:r>
      <w:r w:rsidR="008A5E9E">
        <w:rPr>
          <w:rFonts w:ascii="Times New Roman" w:eastAsia="Times New Roman" w:hAnsi="Times New Roman"/>
          <w:sz w:val="24"/>
          <w:szCs w:val="24"/>
        </w:rPr>
        <w:t>ных объектах</w:t>
      </w:r>
      <w:r w:rsidRPr="00B03952">
        <w:rPr>
          <w:rFonts w:ascii="Times New Roman" w:eastAsia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FA695D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организацией мероприятий по благоустройству, ремонту и строительству спортивных с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Pr="00B03952">
        <w:rPr>
          <w:rFonts w:ascii="Times New Roman" w:eastAsia="Times New Roman" w:hAnsi="Times New Roman"/>
          <w:sz w:val="24"/>
          <w:szCs w:val="24"/>
        </w:rPr>
        <w:t>оружений, материально- техниче</w:t>
      </w:r>
      <w:r w:rsidR="008A5E9E">
        <w:rPr>
          <w:rFonts w:ascii="Times New Roman" w:eastAsia="Times New Roman" w:hAnsi="Times New Roman"/>
          <w:sz w:val="24"/>
          <w:szCs w:val="24"/>
        </w:rPr>
        <w:t>ского обеспечения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составлением необходимой докуме</w:t>
      </w:r>
      <w:r w:rsidR="008A5E9E">
        <w:rPr>
          <w:rFonts w:ascii="Times New Roman" w:eastAsia="Times New Roman" w:hAnsi="Times New Roman"/>
          <w:sz w:val="24"/>
          <w:szCs w:val="24"/>
        </w:rPr>
        <w:t>нтации по учету и отчетности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современными методами диагностирования эксплуатации и содержания спортивных зд</w:t>
      </w:r>
      <w:r w:rsidRPr="00B03952">
        <w:rPr>
          <w:rFonts w:ascii="Times New Roman" w:eastAsia="Times New Roman" w:hAnsi="Times New Roman"/>
          <w:sz w:val="24"/>
          <w:szCs w:val="24"/>
        </w:rPr>
        <w:t>а</w:t>
      </w:r>
      <w:r w:rsidRPr="00B03952">
        <w:rPr>
          <w:rFonts w:ascii="Times New Roman" w:eastAsia="Times New Roman" w:hAnsi="Times New Roman"/>
          <w:sz w:val="24"/>
          <w:szCs w:val="24"/>
        </w:rPr>
        <w:t>ний и сооружений различного</w:t>
      </w:r>
      <w:r w:rsidR="008A5E9E">
        <w:rPr>
          <w:rFonts w:ascii="Times New Roman" w:eastAsia="Times New Roman" w:hAnsi="Times New Roman"/>
          <w:sz w:val="24"/>
          <w:szCs w:val="24"/>
        </w:rPr>
        <w:t xml:space="preserve"> назначения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3D5B4D" w:rsidRPr="00B03952" w:rsidRDefault="003D5B4D" w:rsidP="00F738B8">
      <w:pPr>
        <w:tabs>
          <w:tab w:val="left" w:pos="567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– видами коммуникативных способностей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B039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 w:rsidRPr="00B03952">
        <w:rPr>
          <w:rFonts w:ascii="Times New Roman" w:eastAsia="Times New Roman" w:hAnsi="Times New Roman"/>
          <w:sz w:val="24"/>
          <w:szCs w:val="24"/>
        </w:rPr>
        <w:t xml:space="preserve"> организации учебного</w:t>
      </w:r>
      <w:r w:rsidR="00A83E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3952">
        <w:rPr>
          <w:rFonts w:ascii="Times New Roman" w:eastAsia="Times New Roman" w:hAnsi="Times New Roman"/>
          <w:sz w:val="24"/>
          <w:szCs w:val="24"/>
        </w:rPr>
        <w:t>процесса</w:t>
      </w:r>
      <w:r w:rsidR="00A83E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3952">
        <w:rPr>
          <w:rFonts w:ascii="Times New Roman" w:eastAsia="Times New Roman" w:hAnsi="Times New Roman"/>
          <w:sz w:val="24"/>
          <w:szCs w:val="24"/>
        </w:rPr>
        <w:t>и внеуро</w:t>
      </w:r>
      <w:r w:rsidRPr="00B03952">
        <w:rPr>
          <w:rFonts w:ascii="Times New Roman" w:eastAsia="Times New Roman" w:hAnsi="Times New Roman"/>
          <w:sz w:val="24"/>
          <w:szCs w:val="24"/>
        </w:rPr>
        <w:t>ч</w:t>
      </w:r>
      <w:r w:rsidRPr="00B03952">
        <w:rPr>
          <w:rFonts w:ascii="Times New Roman" w:eastAsia="Times New Roman" w:hAnsi="Times New Roman"/>
          <w:sz w:val="24"/>
          <w:szCs w:val="24"/>
        </w:rPr>
        <w:t>ной деятельности;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 –  необходимым для профессиональной деятельности набором методических приемов и зн</w:t>
      </w:r>
      <w:r w:rsidRPr="00B03952">
        <w:rPr>
          <w:rFonts w:ascii="Times New Roman" w:eastAsia="Times New Roman" w:hAnsi="Times New Roman"/>
          <w:sz w:val="24"/>
          <w:szCs w:val="24"/>
        </w:rPr>
        <w:t>а</w:t>
      </w:r>
      <w:r w:rsidR="008A5E9E">
        <w:rPr>
          <w:rFonts w:ascii="Times New Roman" w:eastAsia="Times New Roman" w:hAnsi="Times New Roman"/>
          <w:sz w:val="24"/>
          <w:szCs w:val="24"/>
        </w:rPr>
        <w:t>ний</w:t>
      </w:r>
      <w:r w:rsidRPr="00B03952">
        <w:rPr>
          <w:rFonts w:ascii="Times New Roman" w:eastAsia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ОК-7 – способностью использовать базовые правовые знания в различных сферах деятельн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Pr="00B03952">
        <w:rPr>
          <w:rFonts w:ascii="Times New Roman" w:eastAsia="Times New Roman" w:hAnsi="Times New Roman"/>
          <w:sz w:val="24"/>
          <w:szCs w:val="24"/>
        </w:rPr>
        <w:t>сти;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ОПК-6  – готовностью к обеспечению охраны жизни и здоровья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</w:rPr>
        <w:t>занимающихся</w:t>
      </w:r>
      <w:proofErr w:type="gramEnd"/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ПК-6</w:t>
      </w:r>
      <w:r w:rsidR="00BE3679" w:rsidRPr="00B03952">
        <w:rPr>
          <w:rFonts w:ascii="Times New Roman" w:eastAsia="Times New Roman" w:hAnsi="Times New Roman"/>
          <w:sz w:val="24"/>
          <w:szCs w:val="24"/>
        </w:rPr>
        <w:t xml:space="preserve"> – готовностью к взаимодействию с участниками образовательного процесса;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eastAsia="Times New Roman" w:hAnsi="Times New Roman"/>
          <w:sz w:val="24"/>
          <w:szCs w:val="24"/>
        </w:rPr>
        <w:t>т</w:t>
      </w:r>
      <w:r w:rsidRPr="00B03952">
        <w:rPr>
          <w:rFonts w:ascii="Times New Roman" w:eastAsia="Times New Roman" w:hAnsi="Times New Roman"/>
          <w:sz w:val="24"/>
          <w:szCs w:val="24"/>
        </w:rPr>
        <w:t>виям и совершенствования физических и психических качеств обучающихся.</w:t>
      </w:r>
    </w:p>
    <w:p w:rsidR="00D46C3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ЗЕТ):</w:t>
      </w:r>
      <w:r w:rsidR="008050F0" w:rsidRPr="00702FA5">
        <w:rPr>
          <w:rFonts w:ascii="Times New Roman" w:hAnsi="Times New Roman"/>
          <w:sz w:val="24"/>
          <w:szCs w:val="24"/>
        </w:rPr>
        <w:t>2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A34C7">
        <w:rPr>
          <w:rFonts w:ascii="Times New Roman" w:hAnsi="Times New Roman"/>
          <w:sz w:val="24"/>
          <w:szCs w:val="24"/>
        </w:rPr>
        <w:t>зачет</w:t>
      </w:r>
      <w:r w:rsidR="00FA695D"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1E11C4" w:rsidRPr="00BF74C0" w:rsidRDefault="001E11C4" w:rsidP="00F738B8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C254D">
        <w:rPr>
          <w:rFonts w:ascii="Times New Roman" w:hAnsi="Times New Roman"/>
          <w:sz w:val="24"/>
          <w:szCs w:val="24"/>
        </w:rPr>
        <w:t xml:space="preserve">Бегун Ольга Валентиновна, кандидат </w:t>
      </w:r>
      <w:r w:rsidR="00EC254D">
        <w:rPr>
          <w:rFonts w:ascii="Times New Roman" w:hAnsi="Times New Roman"/>
          <w:sz w:val="24"/>
          <w:szCs w:val="24"/>
        </w:rPr>
        <w:t xml:space="preserve"> </w:t>
      </w:r>
      <w:r w:rsidRPr="00EC254D">
        <w:rPr>
          <w:rFonts w:ascii="Times New Roman" w:hAnsi="Times New Roman"/>
          <w:sz w:val="24"/>
          <w:szCs w:val="24"/>
        </w:rPr>
        <w:t xml:space="preserve">педагогических </w:t>
      </w:r>
      <w:r w:rsidR="00EC254D">
        <w:rPr>
          <w:rFonts w:ascii="Times New Roman" w:hAnsi="Times New Roman"/>
          <w:sz w:val="24"/>
          <w:szCs w:val="24"/>
        </w:rPr>
        <w:t xml:space="preserve"> </w:t>
      </w:r>
      <w:r w:rsidRPr="00EC254D">
        <w:rPr>
          <w:rFonts w:ascii="Times New Roman" w:hAnsi="Times New Roman"/>
          <w:sz w:val="24"/>
          <w:szCs w:val="24"/>
        </w:rPr>
        <w:t>наук, доцент кафедры</w:t>
      </w:r>
      <w:r w:rsidR="00EC254D">
        <w:rPr>
          <w:rFonts w:ascii="Times New Roman" w:hAnsi="Times New Roman"/>
          <w:sz w:val="24"/>
          <w:szCs w:val="24"/>
        </w:rPr>
        <w:t xml:space="preserve"> </w:t>
      </w:r>
      <w:r w:rsidRPr="00EC254D">
        <w:rPr>
          <w:rFonts w:ascii="Times New Roman" w:hAnsi="Times New Roman"/>
          <w:sz w:val="24"/>
          <w:szCs w:val="24"/>
        </w:rPr>
        <w:t>физич</w:t>
      </w:r>
      <w:r w:rsidRPr="00EC254D">
        <w:rPr>
          <w:rFonts w:ascii="Times New Roman" w:hAnsi="Times New Roman"/>
          <w:sz w:val="24"/>
          <w:szCs w:val="24"/>
        </w:rPr>
        <w:t>е</w:t>
      </w:r>
      <w:r w:rsidRPr="00EC254D">
        <w:rPr>
          <w:rFonts w:ascii="Times New Roman" w:hAnsi="Times New Roman"/>
          <w:sz w:val="24"/>
          <w:szCs w:val="24"/>
        </w:rPr>
        <w:t>ской культуры.</w:t>
      </w:r>
    </w:p>
    <w:p w:rsidR="00A15A6E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Default="00F43EBE" w:rsidP="00B03952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B03952">
        <w:rPr>
          <w:rFonts w:ascii="Times New Roman" w:eastAsia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eastAsia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eastAsia="Times New Roman" w:hAnsi="Times New Roman"/>
          <w:b/>
          <w:i/>
          <w:sz w:val="24"/>
          <w:szCs w:val="24"/>
        </w:rPr>
        <w:t xml:space="preserve">.В.ДВ.06.02  </w:t>
      </w:r>
      <w:r w:rsidR="00D46C35" w:rsidRPr="00B03952">
        <w:rPr>
          <w:rFonts w:ascii="Times New Roman" w:eastAsia="Times New Roman" w:hAnsi="Times New Roman"/>
          <w:b/>
          <w:i/>
          <w:sz w:val="24"/>
          <w:szCs w:val="24"/>
        </w:rPr>
        <w:t>Профессионально-прикладная физическая подготовка</w:t>
      </w:r>
    </w:p>
    <w:p w:rsidR="00D20EBF" w:rsidRPr="00B03952" w:rsidRDefault="00D20EBF" w:rsidP="00B03952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BB72B1" w:rsidRPr="00B03952" w:rsidRDefault="00BB72B1" w:rsidP="00B0395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46C35" w:rsidRPr="00B03952" w:rsidRDefault="00D46C35" w:rsidP="00B03952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03952">
        <w:rPr>
          <w:rFonts w:ascii="Times New Roman" w:eastAsia="Times New Roman" w:hAnsi="Times New Roman"/>
          <w:sz w:val="24"/>
          <w:szCs w:val="24"/>
        </w:rPr>
        <w:t>овладение прикладными умениями и навыками я</w:t>
      </w:r>
      <w:r w:rsidRPr="00B03952">
        <w:rPr>
          <w:rFonts w:ascii="Times New Roman" w:eastAsia="Times New Roman" w:hAnsi="Times New Roman"/>
          <w:sz w:val="24"/>
          <w:szCs w:val="24"/>
        </w:rPr>
        <w:t>в</w:t>
      </w:r>
      <w:r w:rsidRPr="00B03952">
        <w:rPr>
          <w:rFonts w:ascii="Times New Roman" w:eastAsia="Times New Roman" w:hAnsi="Times New Roman"/>
          <w:sz w:val="24"/>
          <w:szCs w:val="24"/>
        </w:rPr>
        <w:t>ляющихся элементами отдельных видов спорта, формирование прикладных знаний, физич</w:t>
      </w:r>
      <w:r w:rsidRPr="00B03952">
        <w:rPr>
          <w:rFonts w:ascii="Times New Roman" w:eastAsia="Times New Roman" w:hAnsi="Times New Roman"/>
          <w:sz w:val="24"/>
          <w:szCs w:val="24"/>
        </w:rPr>
        <w:t>е</w:t>
      </w:r>
      <w:r w:rsidRPr="00B03952">
        <w:rPr>
          <w:rFonts w:ascii="Times New Roman" w:eastAsia="Times New Roman" w:hAnsi="Times New Roman"/>
          <w:sz w:val="24"/>
          <w:szCs w:val="24"/>
        </w:rPr>
        <w:t>ских и специальных качеств, умений и навыков,  способствующих достижению объективной готовности к будущей  успешной профессиональной деятельности, приобретение прикла</w:t>
      </w:r>
      <w:r w:rsidRPr="00B03952">
        <w:rPr>
          <w:rFonts w:ascii="Times New Roman" w:eastAsia="Times New Roman" w:hAnsi="Times New Roman"/>
          <w:sz w:val="24"/>
          <w:szCs w:val="24"/>
        </w:rPr>
        <w:t>д</w:t>
      </w:r>
      <w:r w:rsidRPr="00B03952">
        <w:rPr>
          <w:rFonts w:ascii="Times New Roman" w:eastAsia="Times New Roman" w:hAnsi="Times New Roman"/>
          <w:sz w:val="24"/>
          <w:szCs w:val="24"/>
        </w:rPr>
        <w:t>ных знаний (знаний и умений применения средств физической культуры и спорта в режиме труда и отдыха с учетом меняющихся условий труда и быта, возрастных особенностей.</w:t>
      </w:r>
      <w:proofErr w:type="gramEnd"/>
    </w:p>
    <w:p w:rsidR="00D46C35" w:rsidRPr="00B03952" w:rsidRDefault="00D46C35" w:rsidP="00F738B8">
      <w:pPr>
        <w:pStyle w:val="ab"/>
        <w:tabs>
          <w:tab w:val="left" w:pos="-142"/>
          <w:tab w:val="left" w:pos="567"/>
        </w:tabs>
        <w:spacing w:line="276" w:lineRule="auto"/>
        <w:ind w:left="-142" w:right="-141" w:firstLine="284"/>
        <w:jc w:val="both"/>
        <w:rPr>
          <w:szCs w:val="24"/>
          <w:u w:val="none"/>
        </w:rPr>
      </w:pPr>
      <w:r w:rsidRPr="00B03952">
        <w:rPr>
          <w:szCs w:val="24"/>
          <w:u w:val="none"/>
        </w:rPr>
        <w:tab/>
        <w:t xml:space="preserve">2. Задачи изучения дисциплины: 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добиться прочного усвоения студентами знаний, составляющих содержание современной теории и методики педагогической диагностики на уровне соответствующем квалификации бакалавра;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 знание научно-практических основ физической культуры и здорового образа жизни;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воспитать у будущих специалистов способность обобщенно осмысливать диагностическую информацию и на основе полученных выводов планировать дальнейшую профессиональную деятельность;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</w:rPr>
        <w:t>– сформировать у студентов умения использовать приобретенные знания теоретико-методического характера для решения практических задач, возникающих в профессиональной деятельности</w:t>
      </w: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;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обеспечение общей и профессионально-прикладной физической подготовленности, опред</w:t>
      </w: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е</w:t>
      </w: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ляющей психофизическую готовность студента к будущей профессии.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B5EA1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FB5EA1" w:rsidRPr="00B03952" w:rsidRDefault="00FB5EA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="00D46C35"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FB5EA1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основные особенности использования средств  и методов взаимодействия с участниками культурно прос</w:t>
      </w:r>
      <w:r w:rsidR="00A64AB6">
        <w:rPr>
          <w:rFonts w:ascii="Times New Roman" w:eastAsia="Times New Roman" w:hAnsi="Times New Roman"/>
          <w:sz w:val="24"/>
          <w:szCs w:val="24"/>
        </w:rPr>
        <w:t>ветительской деятельности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FB5EA1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 – структуру и специфику собственной профессиональной деятельности в процессе решения зад</w:t>
      </w:r>
      <w:r w:rsidR="00A64AB6">
        <w:rPr>
          <w:rFonts w:ascii="Times New Roman" w:eastAsia="Times New Roman" w:hAnsi="Times New Roman"/>
          <w:sz w:val="24"/>
          <w:szCs w:val="24"/>
        </w:rPr>
        <w:t>ач физического воспитания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 – содержание и особенности деятельности занимающихся различного возраста по реализ</w:t>
      </w:r>
      <w:r w:rsidRPr="00B03952">
        <w:rPr>
          <w:rFonts w:ascii="Times New Roman" w:eastAsia="Times New Roman" w:hAnsi="Times New Roman"/>
          <w:sz w:val="24"/>
          <w:szCs w:val="24"/>
        </w:rPr>
        <w:t>а</w:t>
      </w:r>
      <w:r w:rsidRPr="00B03952">
        <w:rPr>
          <w:rFonts w:ascii="Times New Roman" w:eastAsia="Times New Roman" w:hAnsi="Times New Roman"/>
          <w:sz w:val="24"/>
          <w:szCs w:val="24"/>
        </w:rPr>
        <w:t>ции задач  профессионально-прикладн</w:t>
      </w:r>
      <w:r w:rsidR="00A64AB6">
        <w:rPr>
          <w:rFonts w:ascii="Times New Roman" w:eastAsia="Times New Roman" w:hAnsi="Times New Roman"/>
          <w:sz w:val="24"/>
          <w:szCs w:val="24"/>
        </w:rPr>
        <w:t>ой физической подготовке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 – перечень форм, средств и методов организации в культурно просветительской деятельн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="00A64AB6">
        <w:rPr>
          <w:rFonts w:ascii="Times New Roman" w:eastAsia="Times New Roman" w:hAnsi="Times New Roman"/>
          <w:sz w:val="24"/>
          <w:szCs w:val="24"/>
        </w:rPr>
        <w:t>сти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требования к  безопасности, санитарные и гигиенические нормы и правила, методы осущ</w:t>
      </w:r>
      <w:r w:rsidRPr="00B03952">
        <w:rPr>
          <w:rFonts w:ascii="Times New Roman" w:eastAsia="Times New Roman" w:hAnsi="Times New Roman"/>
          <w:sz w:val="24"/>
          <w:szCs w:val="24"/>
        </w:rPr>
        <w:t>е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ствления профилактики травматизма, приемы оказания </w:t>
      </w:r>
      <w:r w:rsidR="00A64AB6">
        <w:rPr>
          <w:rFonts w:ascii="Times New Roman" w:eastAsia="Times New Roman" w:hAnsi="Times New Roman"/>
          <w:sz w:val="24"/>
          <w:szCs w:val="24"/>
        </w:rPr>
        <w:t>первой доврачебной помощи</w:t>
      </w:r>
      <w:r w:rsidRPr="00B03952">
        <w:rPr>
          <w:rFonts w:ascii="Times New Roman" w:eastAsia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  – осуществлять коммуникативные, организаторские, гностические функции в процессе пр</w:t>
      </w:r>
      <w:r w:rsidRPr="00B03952">
        <w:rPr>
          <w:rFonts w:ascii="Times New Roman" w:eastAsia="Times New Roman" w:hAnsi="Times New Roman"/>
          <w:sz w:val="24"/>
          <w:szCs w:val="24"/>
        </w:rPr>
        <w:t>е</w:t>
      </w:r>
      <w:r w:rsidRPr="00B03952">
        <w:rPr>
          <w:rFonts w:ascii="Times New Roman" w:eastAsia="Times New Roman" w:hAnsi="Times New Roman"/>
          <w:sz w:val="24"/>
          <w:szCs w:val="24"/>
        </w:rPr>
        <w:t>по</w:t>
      </w:r>
      <w:r w:rsidR="00A64AB6">
        <w:rPr>
          <w:rFonts w:ascii="Times New Roman" w:eastAsia="Times New Roman" w:hAnsi="Times New Roman"/>
          <w:sz w:val="24"/>
          <w:szCs w:val="24"/>
        </w:rPr>
        <w:t>давательской деятельности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lastRenderedPageBreak/>
        <w:t xml:space="preserve"> –  рационально подбирать средства и методы, способствующие сохранению и укреплению здоровья; поддерживать уровень физической подготовки, обеспечивающий полноц</w:t>
      </w:r>
      <w:r w:rsidR="00A64AB6">
        <w:rPr>
          <w:rFonts w:ascii="Times New Roman" w:eastAsia="Times New Roman" w:hAnsi="Times New Roman"/>
          <w:sz w:val="24"/>
          <w:szCs w:val="24"/>
        </w:rPr>
        <w:t>енную деятельность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 – осуществлять консультативную деятельность по вопросам организации и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</w:rPr>
        <w:t>проведения</w:t>
      </w:r>
      <w:proofErr w:type="gramEnd"/>
      <w:r w:rsidRPr="00B03952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B03952">
        <w:rPr>
          <w:rFonts w:ascii="Times New Roman" w:eastAsia="Times New Roman" w:hAnsi="Times New Roman"/>
          <w:sz w:val="24"/>
          <w:szCs w:val="24"/>
        </w:rPr>
        <w:t>н</w:t>
      </w:r>
      <w:r w:rsidRPr="00B03952">
        <w:rPr>
          <w:rFonts w:ascii="Times New Roman" w:eastAsia="Times New Roman" w:hAnsi="Times New Roman"/>
          <w:sz w:val="24"/>
          <w:szCs w:val="24"/>
        </w:rPr>
        <w:t>дивидуальных и коллективных физкультурно-спортивных занятий для ли</w:t>
      </w:r>
      <w:r w:rsidR="00A64AB6">
        <w:rPr>
          <w:rFonts w:ascii="Times New Roman" w:eastAsia="Times New Roman" w:hAnsi="Times New Roman"/>
          <w:sz w:val="24"/>
          <w:szCs w:val="24"/>
        </w:rPr>
        <w:t>ц разного возраста и пола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обеспечивать в процессе профессиональной деятельности соблюдение требований без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Pr="00B03952">
        <w:rPr>
          <w:rFonts w:ascii="Times New Roman" w:eastAsia="Times New Roman" w:hAnsi="Times New Roman"/>
          <w:sz w:val="24"/>
          <w:szCs w:val="24"/>
        </w:rPr>
        <w:t>пасности, санитарных и гигиенических норм и правил, проводить профилактику травмати</w:t>
      </w:r>
      <w:r w:rsidRPr="00B03952">
        <w:rPr>
          <w:rFonts w:ascii="Times New Roman" w:eastAsia="Times New Roman" w:hAnsi="Times New Roman"/>
          <w:sz w:val="24"/>
          <w:szCs w:val="24"/>
        </w:rPr>
        <w:t>з</w:t>
      </w:r>
      <w:r w:rsidRPr="00B03952">
        <w:rPr>
          <w:rFonts w:ascii="Times New Roman" w:eastAsia="Times New Roman" w:hAnsi="Times New Roman"/>
          <w:sz w:val="24"/>
          <w:szCs w:val="24"/>
        </w:rPr>
        <w:t>ма, оказывать пе</w:t>
      </w:r>
      <w:r w:rsidR="00A64AB6">
        <w:rPr>
          <w:rFonts w:ascii="Times New Roman" w:eastAsia="Times New Roman" w:hAnsi="Times New Roman"/>
          <w:sz w:val="24"/>
          <w:szCs w:val="24"/>
        </w:rPr>
        <w:t>рвую доврачебную помощь</w:t>
      </w:r>
      <w:r w:rsidRPr="00B03952">
        <w:rPr>
          <w:rFonts w:ascii="Times New Roman" w:eastAsia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– </w:t>
      </w:r>
      <w:r w:rsidR="006629CF" w:rsidRPr="00B03952">
        <w:rPr>
          <w:rFonts w:ascii="Times New Roman" w:eastAsia="Times New Roman" w:hAnsi="Times New Roman"/>
          <w:sz w:val="24"/>
          <w:szCs w:val="24"/>
        </w:rPr>
        <w:t>навыками,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направленными на обеспечение охраны жизни и з</w:t>
      </w:r>
      <w:r w:rsidR="00A64AB6">
        <w:rPr>
          <w:rFonts w:ascii="Times New Roman" w:eastAsia="Times New Roman" w:hAnsi="Times New Roman"/>
          <w:sz w:val="24"/>
          <w:szCs w:val="24"/>
        </w:rPr>
        <w:t xml:space="preserve">доровья </w:t>
      </w:r>
      <w:proofErr w:type="gramStart"/>
      <w:r w:rsidR="00A64AB6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навыками позволяющими осуществлять педагогическое сопровождение социализации и профессионального самоопределени</w:t>
      </w:r>
      <w:r w:rsidR="00A64AB6">
        <w:rPr>
          <w:rFonts w:ascii="Times New Roman" w:eastAsia="Times New Roman" w:hAnsi="Times New Roman"/>
          <w:sz w:val="24"/>
          <w:szCs w:val="24"/>
        </w:rPr>
        <w:t xml:space="preserve">я </w:t>
      </w:r>
      <w:proofErr w:type="gramStart"/>
      <w:r w:rsidR="00A64AB6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оценкой результативности учебно-воспитательного процесса с участниками культурно-просветительской деятельности;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навыками позволяющими поддерживать высокий уровень физической подготовки, обесп</w:t>
      </w:r>
      <w:r w:rsidRPr="00B03952">
        <w:rPr>
          <w:rFonts w:ascii="Times New Roman" w:eastAsia="Times New Roman" w:hAnsi="Times New Roman"/>
          <w:sz w:val="24"/>
          <w:szCs w:val="24"/>
        </w:rPr>
        <w:t>е</w:t>
      </w:r>
      <w:r w:rsidRPr="00B03952">
        <w:rPr>
          <w:rFonts w:ascii="Times New Roman" w:eastAsia="Times New Roman" w:hAnsi="Times New Roman"/>
          <w:sz w:val="24"/>
          <w:szCs w:val="24"/>
        </w:rPr>
        <w:t>чивающий полноценную жизнедеятельность;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коммуникативными навыками позволяющими находить общий язык с различным конти</w:t>
      </w:r>
      <w:r w:rsidRPr="00B03952">
        <w:rPr>
          <w:rFonts w:ascii="Times New Roman" w:eastAsia="Times New Roman" w:hAnsi="Times New Roman"/>
          <w:sz w:val="24"/>
          <w:szCs w:val="24"/>
        </w:rPr>
        <w:t>н</w:t>
      </w:r>
      <w:r w:rsidR="00A64AB6">
        <w:rPr>
          <w:rFonts w:ascii="Times New Roman" w:eastAsia="Times New Roman" w:hAnsi="Times New Roman"/>
          <w:sz w:val="24"/>
          <w:szCs w:val="24"/>
        </w:rPr>
        <w:t xml:space="preserve">гентом </w:t>
      </w:r>
      <w:proofErr w:type="gramStart"/>
      <w:r w:rsidR="00A64AB6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– </w:t>
      </w:r>
      <w:r w:rsidR="006629CF" w:rsidRPr="00B03952">
        <w:rPr>
          <w:rFonts w:ascii="Times New Roman" w:eastAsia="Times New Roman" w:hAnsi="Times New Roman"/>
          <w:sz w:val="24"/>
          <w:szCs w:val="24"/>
        </w:rPr>
        <w:t>навыками,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обеспечивающими в процессе профессиональной деятельности соблюдение тр</w:t>
      </w:r>
      <w:r w:rsidRPr="00B03952">
        <w:rPr>
          <w:rFonts w:ascii="Times New Roman" w:eastAsia="Times New Roman" w:hAnsi="Times New Roman"/>
          <w:sz w:val="24"/>
          <w:szCs w:val="24"/>
        </w:rPr>
        <w:t>е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бований безопасности, санитарных и гигиенических норм и правил, проводить профилактику травматизма, оказывать </w:t>
      </w:r>
      <w:r w:rsidR="00A64AB6">
        <w:rPr>
          <w:rFonts w:ascii="Times New Roman" w:eastAsia="Times New Roman" w:hAnsi="Times New Roman"/>
          <w:sz w:val="24"/>
          <w:szCs w:val="24"/>
        </w:rPr>
        <w:t>первую доврачебную помощь</w:t>
      </w:r>
      <w:r w:rsidRPr="00B03952">
        <w:rPr>
          <w:rFonts w:ascii="Times New Roman" w:eastAsia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</w:t>
      </w:r>
      <w:r w:rsidRPr="00B03952">
        <w:rPr>
          <w:rFonts w:ascii="Times New Roman" w:eastAsia="Times New Roman" w:hAnsi="Times New Roman"/>
          <w:sz w:val="24"/>
          <w:szCs w:val="24"/>
        </w:rPr>
        <w:t>л</w:t>
      </w:r>
      <w:r w:rsidRPr="00B03952">
        <w:rPr>
          <w:rFonts w:ascii="Times New Roman" w:eastAsia="Times New Roman" w:hAnsi="Times New Roman"/>
          <w:sz w:val="24"/>
          <w:szCs w:val="24"/>
        </w:rPr>
        <w:t>ноценную деятельность;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ОПК- 6  – готовностью к обеспечению охраны жизни и здоровья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ПК-5 – способностью осуществлять педагогическое сопровождение социализации и профе</w:t>
      </w:r>
      <w:r w:rsidRPr="00B03952">
        <w:rPr>
          <w:rFonts w:ascii="Times New Roman" w:eastAsia="Times New Roman" w:hAnsi="Times New Roman"/>
          <w:sz w:val="24"/>
          <w:szCs w:val="24"/>
        </w:rPr>
        <w:t>с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сионального самоопределения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eastAsia="Times New Roman" w:hAnsi="Times New Roman"/>
          <w:sz w:val="24"/>
          <w:szCs w:val="24"/>
        </w:rPr>
        <w:t>т</w:t>
      </w:r>
      <w:r w:rsidRPr="00B03952">
        <w:rPr>
          <w:rFonts w:ascii="Times New Roman" w:eastAsia="Times New Roman" w:hAnsi="Times New Roman"/>
          <w:sz w:val="24"/>
          <w:szCs w:val="24"/>
        </w:rPr>
        <w:t>виям и совершенствования физических и психических качеств обучающихся.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F66A6F" w:rsidRPr="00702FA5">
        <w:rPr>
          <w:rFonts w:ascii="Times New Roman" w:hAnsi="Times New Roman"/>
          <w:sz w:val="24"/>
          <w:szCs w:val="24"/>
        </w:rPr>
        <w:t>2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A34C7">
        <w:rPr>
          <w:rFonts w:ascii="Times New Roman" w:hAnsi="Times New Roman"/>
          <w:sz w:val="24"/>
          <w:szCs w:val="24"/>
        </w:rPr>
        <w:t>зачет</w:t>
      </w:r>
      <w:r w:rsidR="00BE0331"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F66A6F" w:rsidP="00F738B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Кибенко Елена Ивановна, кандидат педагогических наук, доцент</w:t>
      </w:r>
      <w:r w:rsidR="00BE0331" w:rsidRPr="00B03952">
        <w:rPr>
          <w:rFonts w:ascii="Times New Roman" w:hAnsi="Times New Roman"/>
          <w:sz w:val="24"/>
          <w:szCs w:val="24"/>
        </w:rPr>
        <w:t>, зав. кафедрой</w:t>
      </w:r>
      <w:r w:rsidRPr="00B03952">
        <w:rPr>
          <w:rFonts w:ascii="Times New Roman" w:hAnsi="Times New Roman"/>
          <w:sz w:val="24"/>
          <w:szCs w:val="24"/>
        </w:rPr>
        <w:t xml:space="preserve">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</w:t>
      </w:r>
      <w:r w:rsidR="00BE0331" w:rsidRPr="00B03952">
        <w:rPr>
          <w:rFonts w:ascii="Times New Roman" w:hAnsi="Times New Roman"/>
          <w:sz w:val="24"/>
          <w:szCs w:val="24"/>
        </w:rPr>
        <w:t>ской куль</w:t>
      </w:r>
      <w:r w:rsidRPr="00B03952">
        <w:rPr>
          <w:rFonts w:ascii="Times New Roman" w:hAnsi="Times New Roman"/>
          <w:sz w:val="24"/>
          <w:szCs w:val="24"/>
        </w:rPr>
        <w:t>туры.</w:t>
      </w:r>
    </w:p>
    <w:p w:rsidR="006C4A8D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Pr="00B03952" w:rsidRDefault="00F43EBE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.В.ДВ.07.01  </w:t>
      </w:r>
      <w:r w:rsidR="00D46C35" w:rsidRPr="00B03952">
        <w:rPr>
          <w:rFonts w:ascii="Times New Roman" w:hAnsi="Times New Roman"/>
          <w:b/>
          <w:i/>
          <w:sz w:val="24"/>
          <w:szCs w:val="24"/>
        </w:rPr>
        <w:t>Менеджмент в физической культуре и спорте</w:t>
      </w:r>
    </w:p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C35" w:rsidRPr="00B03952" w:rsidRDefault="00D46C35" w:rsidP="00B0395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систематизированных знаний в обла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ти основ экономики и менеджмента в сфере физической культуры и спорта (</w:t>
      </w:r>
      <w:proofErr w:type="spellStart"/>
      <w:r w:rsidRPr="00B03952">
        <w:rPr>
          <w:rFonts w:ascii="Times New Roman" w:hAnsi="Times New Roman"/>
          <w:sz w:val="24"/>
          <w:szCs w:val="24"/>
        </w:rPr>
        <w:t>ФКиС</w:t>
      </w:r>
      <w:proofErr w:type="spellEnd"/>
      <w:r w:rsidRPr="00B03952">
        <w:rPr>
          <w:rFonts w:ascii="Times New Roman" w:hAnsi="Times New Roman"/>
          <w:sz w:val="24"/>
          <w:szCs w:val="24"/>
        </w:rPr>
        <w:t>); осво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ние теоретических знаний в данной области и приобретение умений их применять в услов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ях, связанных с педагогической деятельностью; формирование общекультурных и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сиональных компетенций в области физической культуры и спорта.</w:t>
      </w:r>
    </w:p>
    <w:p w:rsidR="00D46C35" w:rsidRPr="00B03952" w:rsidRDefault="00D46C35" w:rsidP="00B03952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D46C35" w:rsidRPr="00B03952" w:rsidRDefault="00D46C35" w:rsidP="00B03952">
      <w:pPr>
        <w:pStyle w:val="a3"/>
        <w:numPr>
          <w:ilvl w:val="0"/>
          <w:numId w:val="5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сформировать современные знания общих экономических основ и умения применять эти знания в практической деятельности учителя;</w:t>
      </w:r>
    </w:p>
    <w:p w:rsidR="00D46C35" w:rsidRPr="00B03952" w:rsidRDefault="00D46C35" w:rsidP="00B03952">
      <w:pPr>
        <w:pStyle w:val="a3"/>
        <w:numPr>
          <w:ilvl w:val="0"/>
          <w:numId w:val="5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ознакомить студентов с основами и особенностями финансового менеджмента в спорти</w:t>
      </w:r>
      <w:r w:rsidRPr="00B03952">
        <w:rPr>
          <w:rFonts w:ascii="Times New Roman" w:hAnsi="Times New Roman"/>
          <w:bCs/>
          <w:sz w:val="24"/>
          <w:szCs w:val="24"/>
        </w:rPr>
        <w:t>в</w:t>
      </w:r>
      <w:r w:rsidRPr="00B03952">
        <w:rPr>
          <w:rFonts w:ascii="Times New Roman" w:hAnsi="Times New Roman"/>
          <w:bCs/>
          <w:sz w:val="24"/>
          <w:szCs w:val="24"/>
        </w:rPr>
        <w:t>ных организациях с основами предпринимательства и бизнеса в спорте;</w:t>
      </w:r>
    </w:p>
    <w:p w:rsidR="00D46C35" w:rsidRPr="00B03952" w:rsidRDefault="00D46C35" w:rsidP="00B03952">
      <w:pPr>
        <w:pStyle w:val="a3"/>
        <w:numPr>
          <w:ilvl w:val="0"/>
          <w:numId w:val="5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представить основные положения по теории и практическому мастерству, создать поз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тивное восприятие рыночных отношений в сфере физической культуры и спорта;</w:t>
      </w:r>
    </w:p>
    <w:p w:rsidR="00D46C35" w:rsidRPr="00B03952" w:rsidRDefault="00D46C35" w:rsidP="00B03952">
      <w:pPr>
        <w:pStyle w:val="a3"/>
        <w:numPr>
          <w:ilvl w:val="0"/>
          <w:numId w:val="5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ознакомить студентов с основными аспектами управления в сфере спорта с целью обуч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ния способам улучшения психологического климата и взаимоотношений между людьми в спортивных организациях;</w:t>
      </w:r>
    </w:p>
    <w:p w:rsidR="00D46C35" w:rsidRPr="00B03952" w:rsidRDefault="00D46C35" w:rsidP="00B03952">
      <w:pPr>
        <w:pStyle w:val="a3"/>
        <w:numPr>
          <w:ilvl w:val="0"/>
          <w:numId w:val="5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сформировать комплексное представление о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как об отрасли народного хозяйства, проводящей многообразные социально-культурные услуги; новаторское экономическое мышление, предприимчивость, умения эффективно применять механизмы рыночной экон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мики в практике деятельности различных физкультурно-спортивных организаций.</w:t>
      </w:r>
    </w:p>
    <w:p w:rsidR="00D46C35" w:rsidRPr="00B03952" w:rsidRDefault="00D46C35" w:rsidP="00F738B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Данный курс имеет ряд конкретных задач:</w:t>
      </w:r>
    </w:p>
    <w:p w:rsidR="00D46C35" w:rsidRPr="00B03952" w:rsidRDefault="00D46C35" w:rsidP="00B03952">
      <w:pPr>
        <w:pStyle w:val="a3"/>
        <w:numPr>
          <w:ilvl w:val="0"/>
          <w:numId w:val="5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в обеспечении целостного представления об экономической системе, о принципах, зак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 xml:space="preserve">номерностях и технологии управления в организациях отрасли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в современных рыно</w:t>
      </w:r>
      <w:r w:rsidRPr="00B03952">
        <w:rPr>
          <w:rFonts w:ascii="Times New Roman" w:hAnsi="Times New Roman"/>
          <w:bCs/>
          <w:sz w:val="24"/>
          <w:szCs w:val="24"/>
        </w:rPr>
        <w:t>ч</w:t>
      </w:r>
      <w:r w:rsidRPr="00B03952">
        <w:rPr>
          <w:rFonts w:ascii="Times New Roman" w:hAnsi="Times New Roman"/>
          <w:bCs/>
          <w:sz w:val="24"/>
          <w:szCs w:val="24"/>
        </w:rPr>
        <w:t>ных условиях;</w:t>
      </w:r>
    </w:p>
    <w:p w:rsidR="00D46C35" w:rsidRPr="00B03952" w:rsidRDefault="00D46C35" w:rsidP="00B03952">
      <w:pPr>
        <w:pStyle w:val="a3"/>
        <w:numPr>
          <w:ilvl w:val="0"/>
          <w:numId w:val="5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в формировании первичных управленческих понятий, необходимых для эффективного изучения других гуманитарных и социально-экономических дисциплин; собственного управленческого мировоззрения и управленческой культуры, способности принимать пр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 xml:space="preserve">вильные, эффективные экономические решения в своей профессиональной деятельности; </w:t>
      </w:r>
    </w:p>
    <w:p w:rsidR="00D46C35" w:rsidRPr="00B03952" w:rsidRDefault="00D46C35" w:rsidP="00B03952">
      <w:pPr>
        <w:pStyle w:val="a3"/>
        <w:numPr>
          <w:ilvl w:val="0"/>
          <w:numId w:val="5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в овладении экономическими знаниями и технологии управленческого труда в организ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циях физкультурно-спортивной направленности; технологией подготовки и принятия упра</w:t>
      </w:r>
      <w:r w:rsidRPr="00B03952">
        <w:rPr>
          <w:rFonts w:ascii="Times New Roman" w:hAnsi="Times New Roman"/>
          <w:bCs/>
          <w:sz w:val="24"/>
          <w:szCs w:val="24"/>
        </w:rPr>
        <w:t>в</w:t>
      </w:r>
      <w:r w:rsidRPr="00B03952">
        <w:rPr>
          <w:rFonts w:ascii="Times New Roman" w:hAnsi="Times New Roman"/>
          <w:bCs/>
          <w:sz w:val="24"/>
          <w:szCs w:val="24"/>
        </w:rPr>
        <w:t>ленческих и экономических решений, а также организации их выполнения.</w:t>
      </w:r>
    </w:p>
    <w:p w:rsidR="00D46C35" w:rsidRPr="00B03952" w:rsidRDefault="00D46C35" w:rsidP="00B03952">
      <w:pPr>
        <w:pStyle w:val="a3"/>
        <w:numPr>
          <w:ilvl w:val="0"/>
          <w:numId w:val="5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в изучении управленческих и экономических отношений и законов, складывающихся в отрасли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B03952">
      <w:pPr>
        <w:pStyle w:val="a3"/>
        <w:numPr>
          <w:ilvl w:val="0"/>
          <w:numId w:val="5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освоить спектр экономических проблем в сфере физической культуры и спорта с испол</w:t>
      </w:r>
      <w:r w:rsidRPr="00B03952">
        <w:rPr>
          <w:rFonts w:ascii="Times New Roman" w:hAnsi="Times New Roman"/>
          <w:bCs/>
          <w:sz w:val="24"/>
          <w:szCs w:val="24"/>
        </w:rPr>
        <w:t>ь</w:t>
      </w:r>
      <w:r w:rsidRPr="00B03952">
        <w:rPr>
          <w:rFonts w:ascii="Times New Roman" w:hAnsi="Times New Roman"/>
          <w:bCs/>
          <w:sz w:val="24"/>
          <w:szCs w:val="24"/>
        </w:rPr>
        <w:t>зованием современной организационно-управленческой информации различного уровня и т. д.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F738B8">
      <w:pPr>
        <w:tabs>
          <w:tab w:val="left" w:pos="567"/>
          <w:tab w:val="left" w:pos="1080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</w:rPr>
        <w:t>основные механизмы социализации личности;основные философские категории и пробл</w:t>
      </w:r>
      <w:r w:rsidRPr="00B03952">
        <w:rPr>
          <w:rFonts w:ascii="Times New Roman" w:hAnsi="Times New Roman"/>
          <w:iCs/>
          <w:sz w:val="24"/>
          <w:szCs w:val="24"/>
        </w:rPr>
        <w:t>е</w:t>
      </w:r>
      <w:r w:rsidRPr="00B03952">
        <w:rPr>
          <w:rFonts w:ascii="Times New Roman" w:hAnsi="Times New Roman"/>
          <w:iCs/>
          <w:sz w:val="24"/>
          <w:szCs w:val="24"/>
        </w:rPr>
        <w:t>мы человеческого бытия; особенности современного экономического развития России и м</w:t>
      </w:r>
      <w:r w:rsidRPr="00B03952">
        <w:rPr>
          <w:rFonts w:ascii="Times New Roman" w:hAnsi="Times New Roman"/>
          <w:iCs/>
          <w:sz w:val="24"/>
          <w:szCs w:val="24"/>
        </w:rPr>
        <w:t>и</w:t>
      </w:r>
      <w:r w:rsidRPr="00B03952">
        <w:rPr>
          <w:rFonts w:ascii="Times New Roman" w:hAnsi="Times New Roman"/>
          <w:iCs/>
          <w:sz w:val="24"/>
          <w:szCs w:val="24"/>
        </w:rPr>
        <w:t>ра; особенности социального партнерства в системе образования;основные закономерности взаимодействия человека и общества; основные характеристики естественнонаучной карт</w:t>
      </w:r>
      <w:r w:rsidRPr="00B03952">
        <w:rPr>
          <w:rFonts w:ascii="Times New Roman" w:hAnsi="Times New Roman"/>
          <w:iCs/>
          <w:sz w:val="24"/>
          <w:szCs w:val="24"/>
        </w:rPr>
        <w:t>и</w:t>
      </w:r>
      <w:r w:rsidRPr="00B03952">
        <w:rPr>
          <w:rFonts w:ascii="Times New Roman" w:hAnsi="Times New Roman"/>
          <w:iCs/>
          <w:sz w:val="24"/>
          <w:szCs w:val="24"/>
        </w:rPr>
        <w:t>ны мира, место и роль человека в природе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widowControl w:val="0"/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базовые правовые знания </w:t>
      </w:r>
      <w:r w:rsidRPr="00B03952">
        <w:rPr>
          <w:rFonts w:ascii="Times New Roman" w:hAnsi="Times New Roman"/>
          <w:iCs/>
          <w:sz w:val="24"/>
          <w:szCs w:val="24"/>
        </w:rPr>
        <w:t>взаимодействия человека и общества; основные механизмы с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циализации личности;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widowControl w:val="0"/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закономерности поведения с точки зрения менеджмента и особенности его проявления в учебном процессе в разные возрастные периоды;способы взаимодействия педагога с разли</w:t>
      </w:r>
      <w:r w:rsidRPr="00B03952">
        <w:rPr>
          <w:rFonts w:ascii="Times New Roman" w:hAnsi="Times New Roman"/>
          <w:bCs/>
          <w:iCs/>
          <w:sz w:val="24"/>
          <w:szCs w:val="24"/>
        </w:rPr>
        <w:t>ч</w:t>
      </w:r>
      <w:r w:rsidRPr="00B03952">
        <w:rPr>
          <w:rFonts w:ascii="Times New Roman" w:hAnsi="Times New Roman"/>
          <w:bCs/>
          <w:iCs/>
          <w:sz w:val="24"/>
          <w:szCs w:val="24"/>
        </w:rPr>
        <w:t>ными субъектами педагогического процессав соответствии с нормативно-правовыми ак</w:t>
      </w:r>
      <w:r w:rsidR="00A64AB6">
        <w:rPr>
          <w:rFonts w:ascii="Times New Roman" w:hAnsi="Times New Roman"/>
          <w:bCs/>
          <w:iCs/>
          <w:sz w:val="24"/>
          <w:szCs w:val="24"/>
        </w:rPr>
        <w:t>тами сферы образования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способы построения межличностных отношений в группах разного возраста и пола; ос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 xml:space="preserve">бенности регионального </w:t>
      </w:r>
      <w:r w:rsidR="00A64AB6">
        <w:rPr>
          <w:rFonts w:ascii="Times New Roman" w:hAnsi="Times New Roman"/>
          <w:bCs/>
          <w:sz w:val="24"/>
          <w:szCs w:val="24"/>
        </w:rPr>
        <w:t>обучения и воспитания учащихся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F738B8">
      <w:pPr>
        <w:pStyle w:val="a3"/>
        <w:numPr>
          <w:ilvl w:val="0"/>
          <w:numId w:val="5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i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анализировать мировоззренческие, социально и личностно значимые философские пр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блемы;</w:t>
      </w:r>
      <w:r w:rsidR="00EC254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iCs/>
          <w:sz w:val="24"/>
          <w:szCs w:val="24"/>
        </w:rPr>
        <w:t>применять экономические знания в процессе решения задач образовательной и пр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фессиональной деятельности</w:t>
      </w:r>
      <w:proofErr w:type="gramStart"/>
      <w:r w:rsidRPr="00B03952">
        <w:rPr>
          <w:rFonts w:ascii="Times New Roman" w:hAnsi="Times New Roman"/>
          <w:bCs/>
          <w:iCs/>
          <w:sz w:val="24"/>
          <w:szCs w:val="24"/>
        </w:rPr>
        <w:t>;и</w:t>
      </w:r>
      <w:proofErr w:type="gramEnd"/>
      <w:r w:rsidRPr="00B03952">
        <w:rPr>
          <w:rFonts w:ascii="Times New Roman" w:hAnsi="Times New Roman"/>
          <w:bCs/>
          <w:iCs/>
          <w:sz w:val="24"/>
          <w:szCs w:val="24"/>
        </w:rPr>
        <w:t>спользовать различные формы, виды устной и письменной коммуникации на родном и иностранных языках в учебной и профессиональной деятельн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="00A64AB6">
        <w:rPr>
          <w:rFonts w:ascii="Times New Roman" w:hAnsi="Times New Roman"/>
          <w:bCs/>
          <w:iCs/>
          <w:sz w:val="24"/>
          <w:szCs w:val="24"/>
        </w:rPr>
        <w:t>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F738B8">
      <w:pPr>
        <w:pStyle w:val="a3"/>
        <w:numPr>
          <w:ilvl w:val="0"/>
          <w:numId w:val="5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B03952">
        <w:rPr>
          <w:rFonts w:ascii="Times New Roman" w:hAnsi="Times New Roman"/>
          <w:bCs/>
          <w:iCs/>
          <w:sz w:val="24"/>
          <w:szCs w:val="24"/>
        </w:rPr>
        <w:t>применять базовые правовые знания в процессе решения задач образовательной и профе</w:t>
      </w:r>
      <w:r w:rsidRPr="00B03952">
        <w:rPr>
          <w:rFonts w:ascii="Times New Roman" w:hAnsi="Times New Roman"/>
          <w:bCs/>
          <w:iCs/>
          <w:sz w:val="24"/>
          <w:szCs w:val="24"/>
        </w:rPr>
        <w:t>с</w:t>
      </w:r>
      <w:r w:rsidRPr="00B03952">
        <w:rPr>
          <w:rFonts w:ascii="Times New Roman" w:hAnsi="Times New Roman"/>
          <w:bCs/>
          <w:iCs/>
          <w:sz w:val="24"/>
          <w:szCs w:val="24"/>
        </w:rPr>
        <w:t>сиональной деятельности;</w:t>
      </w:r>
      <w:r w:rsidR="00EC254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iCs/>
          <w:sz w:val="24"/>
          <w:szCs w:val="24"/>
        </w:rPr>
        <w:t>использовать различные формы, виды устной и письменной ко</w:t>
      </w:r>
      <w:r w:rsidRPr="00B03952">
        <w:rPr>
          <w:rFonts w:ascii="Times New Roman" w:hAnsi="Times New Roman"/>
          <w:bCs/>
          <w:iCs/>
          <w:sz w:val="24"/>
          <w:szCs w:val="24"/>
        </w:rPr>
        <w:t>м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муникации на родном и иностранных языках в учебной </w:t>
      </w:r>
      <w:r w:rsidR="00A64AB6">
        <w:rPr>
          <w:rFonts w:ascii="Times New Roman" w:hAnsi="Times New Roman"/>
          <w:bCs/>
          <w:iCs/>
          <w:sz w:val="24"/>
          <w:szCs w:val="24"/>
        </w:rPr>
        <w:t>и профессиональной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D46C35" w:rsidRPr="00B03952" w:rsidRDefault="00D46C35" w:rsidP="00F738B8">
      <w:pPr>
        <w:pStyle w:val="a3"/>
        <w:numPr>
          <w:ilvl w:val="0"/>
          <w:numId w:val="5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у</w:t>
      </w:r>
      <w:r w:rsidRPr="00B03952">
        <w:rPr>
          <w:rFonts w:ascii="Times New Roman" w:hAnsi="Times New Roman"/>
          <w:bCs/>
          <w:iCs/>
          <w:sz w:val="24"/>
          <w:szCs w:val="24"/>
        </w:rPr>
        <w:t>читывать различные контексты (социальные, культурные, национальные), в которых протекают процессы обучения;бесконфликтно общаться с различными субъектами педагог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Pr="00B03952">
        <w:rPr>
          <w:rFonts w:ascii="Times New Roman" w:hAnsi="Times New Roman"/>
          <w:bCs/>
          <w:iCs/>
          <w:sz w:val="24"/>
          <w:szCs w:val="24"/>
        </w:rPr>
        <w:t>ческого процесса; выбирать вид спорта или индивидуальные системы физических упражн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ний с учетом достижений менеджментав соответствии с нормативно-пра</w:t>
      </w:r>
      <w:r w:rsidR="00A64AB6">
        <w:rPr>
          <w:rFonts w:ascii="Times New Roman" w:hAnsi="Times New Roman"/>
          <w:bCs/>
          <w:iCs/>
          <w:sz w:val="24"/>
          <w:szCs w:val="24"/>
        </w:rPr>
        <w:t>вовыми актами сф</w:t>
      </w:r>
      <w:r w:rsidR="00A64AB6">
        <w:rPr>
          <w:rFonts w:ascii="Times New Roman" w:hAnsi="Times New Roman"/>
          <w:bCs/>
          <w:iCs/>
          <w:sz w:val="24"/>
          <w:szCs w:val="24"/>
        </w:rPr>
        <w:t>е</w:t>
      </w:r>
      <w:r w:rsidR="00A64AB6">
        <w:rPr>
          <w:rFonts w:ascii="Times New Roman" w:hAnsi="Times New Roman"/>
          <w:bCs/>
          <w:iCs/>
          <w:sz w:val="24"/>
          <w:szCs w:val="24"/>
        </w:rPr>
        <w:t>ры образования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создавать педагогически целесообразную и психологически безопасную образовательную среду;</w:t>
      </w:r>
      <w:r w:rsidR="00A64AB6">
        <w:rPr>
          <w:rFonts w:ascii="Times New Roman" w:hAnsi="Times New Roman"/>
          <w:bCs/>
          <w:sz w:val="24"/>
          <w:szCs w:val="24"/>
        </w:rPr>
        <w:t xml:space="preserve">использовать </w:t>
      </w:r>
      <w:r w:rsidRPr="00B03952">
        <w:rPr>
          <w:rFonts w:ascii="Times New Roman" w:hAnsi="Times New Roman"/>
          <w:bCs/>
          <w:sz w:val="24"/>
          <w:szCs w:val="24"/>
        </w:rPr>
        <w:t xml:space="preserve">особенности восприятия информации разными возрастными </w:t>
      </w:r>
      <w:r w:rsidR="006629CF" w:rsidRPr="00B03952">
        <w:rPr>
          <w:rFonts w:ascii="Times New Roman" w:hAnsi="Times New Roman"/>
          <w:bCs/>
          <w:sz w:val="24"/>
          <w:szCs w:val="24"/>
        </w:rPr>
        <w:t>категори</w:t>
      </w:r>
      <w:r w:rsidR="006629CF" w:rsidRPr="00B03952">
        <w:rPr>
          <w:rFonts w:ascii="Times New Roman" w:hAnsi="Times New Roman"/>
          <w:bCs/>
          <w:sz w:val="24"/>
          <w:szCs w:val="24"/>
        </w:rPr>
        <w:t>я</w:t>
      </w:r>
      <w:r w:rsidR="006629CF">
        <w:rPr>
          <w:rFonts w:ascii="Times New Roman" w:hAnsi="Times New Roman"/>
          <w:bCs/>
          <w:sz w:val="24"/>
          <w:szCs w:val="24"/>
        </w:rPr>
        <w:t>ми.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BE0331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D46C35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технологиями приобретения, использования и обновления гуманитарных, социальных и экономических знаний; навыками коммуникации в </w:t>
      </w:r>
      <w:r w:rsidR="00A64AB6">
        <w:rPr>
          <w:rFonts w:ascii="Times New Roman" w:hAnsi="Times New Roman"/>
          <w:iCs/>
          <w:sz w:val="24"/>
          <w:szCs w:val="24"/>
        </w:rPr>
        <w:t>родной и иноязычной среде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технологиями приобретения, использования и обновления социальных и экономических знаний на основебазовых правовых знаний; навыками рефлексии, самооценки, самоконтр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ля; навыками коммуникац</w:t>
      </w:r>
      <w:r w:rsidR="00A64AB6">
        <w:rPr>
          <w:rFonts w:ascii="Times New Roman" w:hAnsi="Times New Roman"/>
          <w:bCs/>
          <w:iCs/>
          <w:sz w:val="24"/>
          <w:szCs w:val="24"/>
        </w:rPr>
        <w:t>ии в родной и иноязычной среде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методами диагностирования достижений обучающихся с точки зрения менеджмента; сп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собами осуществления психолого-педагогической поддержки и сопровождения, используя коллективные методы работы; способами предупреждения </w:t>
      </w:r>
      <w:proofErr w:type="spellStart"/>
      <w:r w:rsidRPr="00B03952">
        <w:rPr>
          <w:rFonts w:ascii="Times New Roman" w:hAnsi="Times New Roman"/>
          <w:bCs/>
          <w:iCs/>
          <w:sz w:val="24"/>
          <w:szCs w:val="24"/>
        </w:rPr>
        <w:t>девиантного</w:t>
      </w:r>
      <w:proofErr w:type="spellEnd"/>
      <w:r w:rsidRPr="00B03952">
        <w:rPr>
          <w:rFonts w:ascii="Times New Roman" w:hAnsi="Times New Roman"/>
          <w:bCs/>
          <w:iCs/>
          <w:sz w:val="24"/>
          <w:szCs w:val="24"/>
        </w:rPr>
        <w:t xml:space="preserve"> поведения и прав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нарушений в соответствии с нормативно-правовыми </w:t>
      </w:r>
      <w:r w:rsidR="00A64AB6">
        <w:rPr>
          <w:rFonts w:ascii="Times New Roman" w:hAnsi="Times New Roman"/>
          <w:bCs/>
          <w:iCs/>
          <w:sz w:val="24"/>
          <w:szCs w:val="24"/>
        </w:rPr>
        <w:t>актами сферы образования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B92F7F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– м</w:t>
      </w:r>
      <w:r w:rsidRPr="00B03952">
        <w:rPr>
          <w:rFonts w:ascii="Times New Roman" w:hAnsi="Times New Roman"/>
          <w:bCs/>
          <w:iCs/>
          <w:sz w:val="24"/>
          <w:szCs w:val="24"/>
        </w:rPr>
        <w:t>етодами, обеспечивающими оптимальное построение межличностных отношений в гру</w:t>
      </w:r>
      <w:r w:rsidRPr="00B03952">
        <w:rPr>
          <w:rFonts w:ascii="Times New Roman" w:hAnsi="Times New Roman"/>
          <w:bCs/>
          <w:iCs/>
          <w:sz w:val="24"/>
          <w:szCs w:val="24"/>
        </w:rPr>
        <w:t>п</w:t>
      </w:r>
      <w:r w:rsidRPr="00B03952">
        <w:rPr>
          <w:rFonts w:ascii="Times New Roman" w:hAnsi="Times New Roman"/>
          <w:bCs/>
          <w:iCs/>
          <w:sz w:val="24"/>
          <w:szCs w:val="24"/>
        </w:rPr>
        <w:t>пах разного возраста и пола; активации творческих способностей с учетом особенностей р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гионального</w:t>
      </w:r>
      <w:r w:rsidR="00A64AB6">
        <w:rPr>
          <w:rFonts w:ascii="Times New Roman" w:hAnsi="Times New Roman"/>
          <w:bCs/>
          <w:iCs/>
          <w:sz w:val="24"/>
          <w:szCs w:val="24"/>
        </w:rPr>
        <w:t xml:space="preserve"> обучения и воспитания учащихся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ОК-5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bCs/>
          <w:sz w:val="24"/>
          <w:szCs w:val="24"/>
        </w:rPr>
        <w:t>р</w:t>
      </w:r>
      <w:r w:rsidRPr="00B03952">
        <w:rPr>
          <w:rFonts w:ascii="Times New Roman" w:hAnsi="Times New Roman"/>
          <w:bCs/>
          <w:sz w:val="24"/>
          <w:szCs w:val="24"/>
        </w:rPr>
        <w:t>ные и личностные различия;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ОК-7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базовые правовые знания в различных сферах деятельн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сти;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ОПК-4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в сфере образования;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ПК-7</w:t>
      </w:r>
      <w:r w:rsidRPr="00B03952">
        <w:rPr>
          <w:rFonts w:ascii="Times New Roman" w:hAnsi="Times New Roman"/>
          <w:bCs/>
          <w:sz w:val="24"/>
          <w:szCs w:val="24"/>
        </w:rPr>
        <w:t xml:space="preserve"> – </w:t>
      </w:r>
      <w:r w:rsidRPr="00B03952">
        <w:rPr>
          <w:rFonts w:ascii="Times New Roman" w:hAnsi="Times New Roman"/>
          <w:bCs/>
          <w:iCs/>
          <w:sz w:val="24"/>
          <w:szCs w:val="24"/>
        </w:rPr>
        <w:t>способностью организовывать сотрудничество обучающихся, поддерживать их а</w:t>
      </w:r>
      <w:r w:rsidRPr="00B03952">
        <w:rPr>
          <w:rFonts w:ascii="Times New Roman" w:hAnsi="Times New Roman"/>
          <w:bCs/>
          <w:iCs/>
          <w:sz w:val="24"/>
          <w:szCs w:val="24"/>
        </w:rPr>
        <w:t>к</w:t>
      </w:r>
      <w:r w:rsidRPr="00B03952">
        <w:rPr>
          <w:rFonts w:ascii="Times New Roman" w:hAnsi="Times New Roman"/>
          <w:bCs/>
          <w:iCs/>
          <w:sz w:val="24"/>
          <w:szCs w:val="24"/>
        </w:rPr>
        <w:t>тивность, инициативность и самостоятельность, развивать их творческие способности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5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A34C7">
        <w:rPr>
          <w:rFonts w:ascii="Times New Roman" w:hAnsi="Times New Roman"/>
          <w:sz w:val="24"/>
          <w:szCs w:val="24"/>
        </w:rPr>
        <w:t>зачет, экзамен</w:t>
      </w:r>
      <w:r w:rsidR="00BE0331"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324ED9" w:rsidP="00F738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 доцент кафедры физической культуры.</w:t>
      </w:r>
    </w:p>
    <w:p w:rsidR="006C4A8D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Pr="00B03952" w:rsidRDefault="00F43EBE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.В.ДВ.07.02 </w:t>
      </w:r>
      <w:r w:rsidR="00D46C35" w:rsidRPr="00B03952">
        <w:rPr>
          <w:rFonts w:ascii="Times New Roman" w:hAnsi="Times New Roman"/>
          <w:b/>
          <w:i/>
          <w:sz w:val="24"/>
          <w:szCs w:val="24"/>
        </w:rPr>
        <w:t>Управление экономическими процессами в спорте</w:t>
      </w:r>
    </w:p>
    <w:p w:rsidR="00BB72B1" w:rsidRPr="00B03952" w:rsidRDefault="00BB72B1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C35" w:rsidRPr="00B03952" w:rsidRDefault="00D46C35" w:rsidP="00B03952">
      <w:pPr>
        <w:spacing w:after="0"/>
        <w:ind w:firstLine="646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систематизированных знаний в обла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ти основ экономики и менеджмента в сфере физической культуры и спорта (</w:t>
      </w:r>
      <w:proofErr w:type="spellStart"/>
      <w:r w:rsidRPr="00B03952">
        <w:rPr>
          <w:rFonts w:ascii="Times New Roman" w:hAnsi="Times New Roman"/>
          <w:sz w:val="24"/>
          <w:szCs w:val="24"/>
        </w:rPr>
        <w:t>ФКиС</w:t>
      </w:r>
      <w:proofErr w:type="spellEnd"/>
      <w:r w:rsidRPr="00B03952">
        <w:rPr>
          <w:rFonts w:ascii="Times New Roman" w:hAnsi="Times New Roman"/>
          <w:sz w:val="24"/>
          <w:szCs w:val="24"/>
        </w:rPr>
        <w:t>); осво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ние теоретических знаний в данной области и приобретение умений их применять в услов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ях, связанных с педагогической деятельностью; формирование общекультурных и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сиональных компетенций в области физической культуры и спорта.</w:t>
      </w:r>
    </w:p>
    <w:p w:rsidR="00D46C35" w:rsidRPr="00B03952" w:rsidRDefault="00D46C35" w:rsidP="00B03952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D46C35" w:rsidRPr="00B03952" w:rsidRDefault="00D46C35" w:rsidP="00B03952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сформировать современные знания общих экономических основ и умения применять эти знания в практической деятельности учителя.</w:t>
      </w:r>
    </w:p>
    <w:p w:rsidR="00D46C35" w:rsidRPr="00B03952" w:rsidRDefault="00D46C35" w:rsidP="00B03952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ознакомить студентов с основами и особенностями финансового менеджмента в спорти</w:t>
      </w:r>
      <w:r w:rsidRPr="00B03952">
        <w:rPr>
          <w:rFonts w:ascii="Times New Roman" w:hAnsi="Times New Roman"/>
          <w:bCs/>
          <w:sz w:val="24"/>
          <w:szCs w:val="24"/>
        </w:rPr>
        <w:t>в</w:t>
      </w:r>
      <w:r w:rsidRPr="00B03952">
        <w:rPr>
          <w:rFonts w:ascii="Times New Roman" w:hAnsi="Times New Roman"/>
          <w:bCs/>
          <w:sz w:val="24"/>
          <w:szCs w:val="24"/>
        </w:rPr>
        <w:t>ных организациях с основами предпринимательства и бизнеса в спорте.</w:t>
      </w:r>
    </w:p>
    <w:p w:rsidR="00D46C35" w:rsidRPr="00B03952" w:rsidRDefault="00D46C35" w:rsidP="00B03952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представить основные положения по теории и практическому мастерству, создать поз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тивное восприятие рыночных отношений в сфере физической культуры и спорта.</w:t>
      </w:r>
    </w:p>
    <w:p w:rsidR="00D46C35" w:rsidRPr="00B03952" w:rsidRDefault="00D46C35" w:rsidP="00B03952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ознакомить студентов с основными аспектами управления в сфере спорта с целью обуч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ния способам улучшения психологического климата и взаимоотношений между людьми в спортивных организациях.</w:t>
      </w:r>
    </w:p>
    <w:p w:rsidR="00D46C35" w:rsidRPr="00B03952" w:rsidRDefault="00D46C35" w:rsidP="00B03952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сформировать комплексное представление о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как об отрасли народного хозяйства, проводящей многообразные социально-культурные услуги; новаторское экономическое мышление, предприимчивость, умения эффективно применять механизмы рыночной экон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мики в практике деятельности различных физкультурно-спортивных организаций.</w:t>
      </w:r>
    </w:p>
    <w:p w:rsidR="00D46C35" w:rsidRPr="00B03952" w:rsidRDefault="00D46C35" w:rsidP="00F738B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Данный курс имеет ряд конкретных задач: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в обеспечении целостного представления об экономической системе, о принципах, закон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 xml:space="preserve">мерностях и технологии управления в организациях отрасли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в современных рыночных условиях;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в формировании первичных управленческих понятий, необходимых для эффективного изучения других гуманитарных и социально-экономических дисциплин; собственного управленческого мировоззрения и управленческой культуры, способности принимать пр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 xml:space="preserve">вильные, эффективные экономические решения в своей профессиональной деятельности; 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в овладении экономическими знаниями и технологии управленческого труда в организац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ях физкультурно-спортивной направленности; технологией подготовки и принятия упра</w:t>
      </w:r>
      <w:r w:rsidRPr="00B03952">
        <w:rPr>
          <w:rFonts w:ascii="Times New Roman" w:hAnsi="Times New Roman"/>
          <w:bCs/>
          <w:sz w:val="24"/>
          <w:szCs w:val="24"/>
        </w:rPr>
        <w:t>в</w:t>
      </w:r>
      <w:r w:rsidRPr="00B03952">
        <w:rPr>
          <w:rFonts w:ascii="Times New Roman" w:hAnsi="Times New Roman"/>
          <w:bCs/>
          <w:sz w:val="24"/>
          <w:szCs w:val="24"/>
        </w:rPr>
        <w:t>ленческих и экономических решений, а также организации их выполнения.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в изучении управленческих и экономических отношений и законов, складывающихся в о</w:t>
      </w:r>
      <w:r w:rsidRPr="00B03952">
        <w:rPr>
          <w:rFonts w:ascii="Times New Roman" w:hAnsi="Times New Roman"/>
          <w:bCs/>
          <w:sz w:val="24"/>
          <w:szCs w:val="24"/>
        </w:rPr>
        <w:t>т</w:t>
      </w:r>
      <w:r w:rsidRPr="00B03952">
        <w:rPr>
          <w:rFonts w:ascii="Times New Roman" w:hAnsi="Times New Roman"/>
          <w:bCs/>
          <w:sz w:val="24"/>
          <w:szCs w:val="24"/>
        </w:rPr>
        <w:t xml:space="preserve">расли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освоить спектр экономических проблем в сфере физической культуры и спорта с использ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ванием современной организационно-управленческой информации различного уровня и т. д.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ab/>
        <w:t>В результате изучения дисциплины студент должен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</w:rPr>
        <w:t>основные механизмы социализации личности;</w:t>
      </w:r>
      <w:r w:rsidR="00A31482">
        <w:rPr>
          <w:rFonts w:ascii="Times New Roman" w:hAnsi="Times New Roman"/>
          <w:iCs/>
          <w:sz w:val="24"/>
          <w:szCs w:val="24"/>
        </w:rPr>
        <w:t xml:space="preserve"> </w:t>
      </w:r>
      <w:r w:rsidRPr="00B03952">
        <w:rPr>
          <w:rFonts w:ascii="Times New Roman" w:hAnsi="Times New Roman"/>
          <w:iCs/>
          <w:sz w:val="24"/>
          <w:szCs w:val="24"/>
        </w:rPr>
        <w:t>основные философские категории и пробл</w:t>
      </w:r>
      <w:r w:rsidRPr="00B03952">
        <w:rPr>
          <w:rFonts w:ascii="Times New Roman" w:hAnsi="Times New Roman"/>
          <w:iCs/>
          <w:sz w:val="24"/>
          <w:szCs w:val="24"/>
        </w:rPr>
        <w:t>е</w:t>
      </w:r>
      <w:r w:rsidRPr="00B03952">
        <w:rPr>
          <w:rFonts w:ascii="Times New Roman" w:hAnsi="Times New Roman"/>
          <w:iCs/>
          <w:sz w:val="24"/>
          <w:szCs w:val="24"/>
        </w:rPr>
        <w:t>мы человеческого бытия; особенности современного экономического развития России и м</w:t>
      </w:r>
      <w:r w:rsidRPr="00B03952">
        <w:rPr>
          <w:rFonts w:ascii="Times New Roman" w:hAnsi="Times New Roman"/>
          <w:iCs/>
          <w:sz w:val="24"/>
          <w:szCs w:val="24"/>
        </w:rPr>
        <w:t>и</w:t>
      </w:r>
      <w:r w:rsidRPr="00B03952">
        <w:rPr>
          <w:rFonts w:ascii="Times New Roman" w:hAnsi="Times New Roman"/>
          <w:iCs/>
          <w:sz w:val="24"/>
          <w:szCs w:val="24"/>
        </w:rPr>
        <w:t>ра; особенности социального партнерства в системе образования;</w:t>
      </w:r>
      <w:r w:rsidR="00EC254D">
        <w:rPr>
          <w:rFonts w:ascii="Times New Roman" w:hAnsi="Times New Roman"/>
          <w:iCs/>
          <w:sz w:val="24"/>
          <w:szCs w:val="24"/>
        </w:rPr>
        <w:t xml:space="preserve"> </w:t>
      </w:r>
      <w:r w:rsidRPr="00B03952">
        <w:rPr>
          <w:rFonts w:ascii="Times New Roman" w:hAnsi="Times New Roman"/>
          <w:iCs/>
          <w:sz w:val="24"/>
          <w:szCs w:val="24"/>
        </w:rPr>
        <w:t>основные закономерности взаимодействия человека и общества; основные характеристики естественнонаучной карт</w:t>
      </w:r>
      <w:r w:rsidRPr="00B03952">
        <w:rPr>
          <w:rFonts w:ascii="Times New Roman" w:hAnsi="Times New Roman"/>
          <w:iCs/>
          <w:sz w:val="24"/>
          <w:szCs w:val="24"/>
        </w:rPr>
        <w:t>и</w:t>
      </w:r>
      <w:r w:rsidRPr="00B03952">
        <w:rPr>
          <w:rFonts w:ascii="Times New Roman" w:hAnsi="Times New Roman"/>
          <w:iCs/>
          <w:sz w:val="24"/>
          <w:szCs w:val="24"/>
        </w:rPr>
        <w:t>ны мира, место и роль человека в природе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базовые правовые знания </w:t>
      </w:r>
      <w:r w:rsidRPr="00B03952">
        <w:rPr>
          <w:rFonts w:ascii="Times New Roman" w:hAnsi="Times New Roman"/>
          <w:iCs/>
          <w:sz w:val="24"/>
          <w:szCs w:val="24"/>
        </w:rPr>
        <w:t>взаимодействия человека и общества; основные механизмы с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циализации личности;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закономерности поведения с точки зрения менеджмента и особенности его проявления в учебном процессе в разные возрастные периоды;</w:t>
      </w:r>
      <w:r w:rsidR="00EC254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iCs/>
          <w:sz w:val="24"/>
          <w:szCs w:val="24"/>
        </w:rPr>
        <w:t>способы взаимодействия педагога с ра</w:t>
      </w:r>
      <w:r w:rsidRPr="00B03952">
        <w:rPr>
          <w:rFonts w:ascii="Times New Roman" w:hAnsi="Times New Roman"/>
          <w:bCs/>
          <w:iCs/>
          <w:sz w:val="24"/>
          <w:szCs w:val="24"/>
        </w:rPr>
        <w:t>з</w:t>
      </w:r>
      <w:r w:rsidRPr="00B03952">
        <w:rPr>
          <w:rFonts w:ascii="Times New Roman" w:hAnsi="Times New Roman"/>
          <w:bCs/>
          <w:iCs/>
          <w:sz w:val="24"/>
          <w:szCs w:val="24"/>
        </w:rPr>
        <w:t>личными субъектами педагогического процессав соответствии с нормативно-правовыми а</w:t>
      </w:r>
      <w:r w:rsidRPr="00B03952">
        <w:rPr>
          <w:rFonts w:ascii="Times New Roman" w:hAnsi="Times New Roman"/>
          <w:bCs/>
          <w:iCs/>
          <w:sz w:val="24"/>
          <w:szCs w:val="24"/>
        </w:rPr>
        <w:t>к</w:t>
      </w:r>
      <w:r w:rsidR="00A64AB6">
        <w:rPr>
          <w:rFonts w:ascii="Times New Roman" w:hAnsi="Times New Roman"/>
          <w:bCs/>
          <w:iCs/>
          <w:sz w:val="24"/>
          <w:szCs w:val="24"/>
        </w:rPr>
        <w:t>тами сферы образования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способы построения межличностных отношений в группах разного возраста и пола; ос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 xml:space="preserve">бенности регионального </w:t>
      </w:r>
      <w:r w:rsidR="00A64AB6">
        <w:rPr>
          <w:rFonts w:ascii="Times New Roman" w:hAnsi="Times New Roman"/>
          <w:bCs/>
          <w:sz w:val="24"/>
          <w:szCs w:val="24"/>
        </w:rPr>
        <w:t>обучения и воспитания учащихся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  <w:tab w:val="left" w:pos="70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анализировать мировоззренческие, социально и личностно значимые философские пробл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мы;</w:t>
      </w:r>
      <w:r w:rsidR="00A31482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B03952">
        <w:rPr>
          <w:rFonts w:ascii="Times New Roman" w:hAnsi="Times New Roman"/>
          <w:bCs/>
          <w:iCs/>
          <w:sz w:val="24"/>
          <w:szCs w:val="24"/>
        </w:rPr>
        <w:t>применять экономические знания в процессе решения задач образовательной и профе</w:t>
      </w:r>
      <w:r w:rsidRPr="00B03952">
        <w:rPr>
          <w:rFonts w:ascii="Times New Roman" w:hAnsi="Times New Roman"/>
          <w:bCs/>
          <w:iCs/>
          <w:sz w:val="24"/>
          <w:szCs w:val="24"/>
        </w:rPr>
        <w:t>с</w:t>
      </w:r>
      <w:r w:rsidRPr="00B03952">
        <w:rPr>
          <w:rFonts w:ascii="Times New Roman" w:hAnsi="Times New Roman"/>
          <w:bCs/>
          <w:iCs/>
          <w:sz w:val="24"/>
          <w:szCs w:val="24"/>
        </w:rPr>
        <w:t>сиональной деятельности;</w:t>
      </w:r>
      <w:r w:rsidR="00A3148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iCs/>
          <w:sz w:val="24"/>
          <w:szCs w:val="24"/>
        </w:rPr>
        <w:t>использовать различные формы, виды устной и письменной ко</w:t>
      </w:r>
      <w:r w:rsidRPr="00B03952">
        <w:rPr>
          <w:rFonts w:ascii="Times New Roman" w:hAnsi="Times New Roman"/>
          <w:bCs/>
          <w:iCs/>
          <w:sz w:val="24"/>
          <w:szCs w:val="24"/>
        </w:rPr>
        <w:t>м</w:t>
      </w:r>
      <w:r w:rsidRPr="00B03952">
        <w:rPr>
          <w:rFonts w:ascii="Times New Roman" w:hAnsi="Times New Roman"/>
          <w:bCs/>
          <w:iCs/>
          <w:sz w:val="24"/>
          <w:szCs w:val="24"/>
        </w:rPr>
        <w:t>муникации на родном и иностранных языках в учебной и профессиональн</w:t>
      </w:r>
      <w:r w:rsidR="00A64AB6">
        <w:rPr>
          <w:rFonts w:ascii="Times New Roman" w:hAnsi="Times New Roman"/>
          <w:bCs/>
          <w:iCs/>
          <w:sz w:val="24"/>
          <w:szCs w:val="24"/>
        </w:rPr>
        <w:t>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применять базовые правовые знания в процессе решения задач образовательной и профе</w:t>
      </w:r>
      <w:r w:rsidRPr="00B03952">
        <w:rPr>
          <w:rFonts w:ascii="Times New Roman" w:hAnsi="Times New Roman"/>
          <w:bCs/>
          <w:iCs/>
          <w:sz w:val="24"/>
          <w:szCs w:val="24"/>
        </w:rPr>
        <w:t>с</w:t>
      </w:r>
      <w:r w:rsidRPr="00B03952">
        <w:rPr>
          <w:rFonts w:ascii="Times New Roman" w:hAnsi="Times New Roman"/>
          <w:bCs/>
          <w:iCs/>
          <w:sz w:val="24"/>
          <w:szCs w:val="24"/>
        </w:rPr>
        <w:t>сиональной деятельности;</w:t>
      </w:r>
      <w:r w:rsidR="00A3148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iCs/>
          <w:sz w:val="24"/>
          <w:szCs w:val="24"/>
        </w:rPr>
        <w:t>использовать различные формы, виды устной и письменной ко</w:t>
      </w:r>
      <w:r w:rsidRPr="00B03952">
        <w:rPr>
          <w:rFonts w:ascii="Times New Roman" w:hAnsi="Times New Roman"/>
          <w:bCs/>
          <w:iCs/>
          <w:sz w:val="24"/>
          <w:szCs w:val="24"/>
        </w:rPr>
        <w:t>м</w:t>
      </w:r>
      <w:r w:rsidRPr="00B03952">
        <w:rPr>
          <w:rFonts w:ascii="Times New Roman" w:hAnsi="Times New Roman"/>
          <w:bCs/>
          <w:iCs/>
          <w:sz w:val="24"/>
          <w:szCs w:val="24"/>
        </w:rPr>
        <w:t>муникации на родном и иностранных языках в учебной и профессиона</w:t>
      </w:r>
      <w:r w:rsidR="00A64AB6">
        <w:rPr>
          <w:rFonts w:ascii="Times New Roman" w:hAnsi="Times New Roman"/>
          <w:bCs/>
          <w:iCs/>
          <w:sz w:val="24"/>
          <w:szCs w:val="24"/>
        </w:rPr>
        <w:t>льной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учитывать различные контексты (социальные, культурные, национальные), в которых пр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текают процессы обучения;бесконфликтно общаться с различными субъектами педагогич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ского процесса; выбирать вид спорта или индивидуальные системы физических упражнений с учетом достижений менеджментав соответствии с нормативно-пра</w:t>
      </w:r>
      <w:r w:rsidR="00A64AB6">
        <w:rPr>
          <w:rFonts w:ascii="Times New Roman" w:hAnsi="Times New Roman"/>
          <w:bCs/>
          <w:iCs/>
          <w:sz w:val="24"/>
          <w:szCs w:val="24"/>
        </w:rPr>
        <w:t>вовыми актами сферы образования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создавать педагогически целесообразную и психологически безопасную образовательную среду;использовать  особенности восприятия информации разными возрастными категори</w:t>
      </w:r>
      <w:r w:rsidRPr="00B03952">
        <w:rPr>
          <w:rFonts w:ascii="Times New Roman" w:hAnsi="Times New Roman"/>
          <w:bCs/>
          <w:sz w:val="24"/>
          <w:szCs w:val="24"/>
        </w:rPr>
        <w:t>я</w:t>
      </w:r>
      <w:r w:rsidR="00A64AB6">
        <w:rPr>
          <w:rFonts w:ascii="Times New Roman" w:hAnsi="Times New Roman"/>
          <w:bCs/>
          <w:sz w:val="24"/>
          <w:szCs w:val="24"/>
        </w:rPr>
        <w:t>ми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="00AA0633" w:rsidRPr="00B03952">
        <w:rPr>
          <w:rFonts w:ascii="Times New Roman" w:hAnsi="Times New Roman"/>
          <w:i/>
          <w:sz w:val="24"/>
          <w:szCs w:val="24"/>
        </w:rPr>
        <w:t>Владеть</w:t>
      </w:r>
      <w:r w:rsidR="00BE0331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D46C35" w:rsidP="00B03952">
      <w:pPr>
        <w:pStyle w:val="a3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технологиями приобретения, использования и обновления гуманитарных, социальных и экономических знаний; навыками коммуника</w:t>
      </w:r>
      <w:r w:rsidR="00A64AB6">
        <w:rPr>
          <w:rFonts w:ascii="Times New Roman" w:hAnsi="Times New Roman"/>
          <w:iCs/>
          <w:sz w:val="24"/>
          <w:szCs w:val="24"/>
        </w:rPr>
        <w:t>ции в родной и иноязычной среде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технологиями приобретения, использования и обновления социальных и экономических знаний на основебазовых правовых знаний; навыками рефлексии, самооценки, самоконтр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ля; навыками коммуникации в </w:t>
      </w:r>
      <w:r w:rsidR="00A64AB6">
        <w:rPr>
          <w:rFonts w:ascii="Times New Roman" w:hAnsi="Times New Roman"/>
          <w:bCs/>
          <w:iCs/>
          <w:sz w:val="24"/>
          <w:szCs w:val="24"/>
        </w:rPr>
        <w:t>родной и иноязычной среде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методами диагностирования достижений обучающихся с точки зрения менеджмента; сп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собами осуществления психолого-педагогической поддержки и сопровождения, используя коллективные методы работы; способами предупреждения </w:t>
      </w:r>
      <w:proofErr w:type="spellStart"/>
      <w:r w:rsidRPr="00B03952">
        <w:rPr>
          <w:rFonts w:ascii="Times New Roman" w:hAnsi="Times New Roman"/>
          <w:bCs/>
          <w:iCs/>
          <w:sz w:val="24"/>
          <w:szCs w:val="24"/>
        </w:rPr>
        <w:t>девиантного</w:t>
      </w:r>
      <w:proofErr w:type="spellEnd"/>
      <w:r w:rsidRPr="00B03952">
        <w:rPr>
          <w:rFonts w:ascii="Times New Roman" w:hAnsi="Times New Roman"/>
          <w:bCs/>
          <w:iCs/>
          <w:sz w:val="24"/>
          <w:szCs w:val="24"/>
        </w:rPr>
        <w:t xml:space="preserve"> поведения и прав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нарушений в соответствии с нормативно-правовыми актами сфе</w:t>
      </w:r>
      <w:r w:rsidR="00A64AB6">
        <w:rPr>
          <w:rFonts w:ascii="Times New Roman" w:hAnsi="Times New Roman"/>
          <w:bCs/>
          <w:iCs/>
          <w:sz w:val="24"/>
          <w:szCs w:val="24"/>
        </w:rPr>
        <w:t>ры образования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 xml:space="preserve">– методами, обеспечивающими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оптимальное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построения межличностных отношений в гру</w:t>
      </w:r>
      <w:r w:rsidRPr="00B03952">
        <w:rPr>
          <w:rFonts w:ascii="Times New Roman" w:hAnsi="Times New Roman"/>
          <w:bCs/>
          <w:sz w:val="24"/>
          <w:szCs w:val="24"/>
        </w:rPr>
        <w:t>п</w:t>
      </w:r>
      <w:r w:rsidRPr="00B03952">
        <w:rPr>
          <w:rFonts w:ascii="Times New Roman" w:hAnsi="Times New Roman"/>
          <w:bCs/>
          <w:sz w:val="24"/>
          <w:szCs w:val="24"/>
        </w:rPr>
        <w:t>пах разного возраста и пола; активации творческих способностей с учетом особенностей р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 xml:space="preserve">гионального </w:t>
      </w:r>
      <w:r w:rsidR="00A64AB6">
        <w:rPr>
          <w:rFonts w:ascii="Times New Roman" w:hAnsi="Times New Roman"/>
          <w:bCs/>
          <w:sz w:val="24"/>
          <w:szCs w:val="24"/>
        </w:rPr>
        <w:t>обучения и воспитания учащихся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ОК-5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bCs/>
          <w:sz w:val="24"/>
          <w:szCs w:val="24"/>
        </w:rPr>
        <w:t>р</w:t>
      </w:r>
      <w:r w:rsidRPr="00B03952">
        <w:rPr>
          <w:rFonts w:ascii="Times New Roman" w:hAnsi="Times New Roman"/>
          <w:bCs/>
          <w:sz w:val="24"/>
          <w:szCs w:val="24"/>
        </w:rPr>
        <w:t>ные и личностные различия;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ОК-7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базовые правовые знания в различных сферах деятельн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сти;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ОПК-4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сферы образования;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ПК-7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организовывать сотрудничество обучающихся, поддерживать их а</w:t>
      </w:r>
      <w:r w:rsidRPr="00B03952">
        <w:rPr>
          <w:rFonts w:ascii="Times New Roman" w:hAnsi="Times New Roman"/>
          <w:bCs/>
          <w:sz w:val="24"/>
          <w:szCs w:val="24"/>
        </w:rPr>
        <w:t>к</w:t>
      </w:r>
      <w:r w:rsidRPr="00B03952">
        <w:rPr>
          <w:rFonts w:ascii="Times New Roman" w:hAnsi="Times New Roman"/>
          <w:bCs/>
          <w:sz w:val="24"/>
          <w:szCs w:val="24"/>
        </w:rPr>
        <w:t xml:space="preserve">тивность, инициативность и самостоятельность, развивать их творческие способности. 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AA0633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AA0633" w:rsidRPr="00702FA5">
        <w:rPr>
          <w:rFonts w:ascii="Times New Roman" w:hAnsi="Times New Roman"/>
          <w:sz w:val="24"/>
          <w:szCs w:val="24"/>
        </w:rPr>
        <w:t xml:space="preserve">5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A34C7">
        <w:rPr>
          <w:rFonts w:ascii="Times New Roman" w:hAnsi="Times New Roman"/>
          <w:sz w:val="24"/>
          <w:szCs w:val="24"/>
        </w:rPr>
        <w:t>зачет, экзамен</w:t>
      </w:r>
      <w:r w:rsidR="00BE0331"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AA0633" w:rsidP="00F738B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</w:t>
      </w:r>
      <w:r w:rsidR="00234C8D" w:rsidRPr="00B03952">
        <w:rPr>
          <w:rFonts w:ascii="Times New Roman" w:hAnsi="Times New Roman"/>
          <w:sz w:val="24"/>
          <w:szCs w:val="24"/>
        </w:rPr>
        <w:t xml:space="preserve"> доцент кафедры физической куль</w:t>
      </w:r>
      <w:r w:rsidR="00551CAB" w:rsidRPr="00B03952">
        <w:rPr>
          <w:rFonts w:ascii="Times New Roman" w:hAnsi="Times New Roman"/>
          <w:sz w:val="24"/>
          <w:szCs w:val="24"/>
        </w:rPr>
        <w:t>туры.</w:t>
      </w:r>
    </w:p>
    <w:p w:rsidR="00D07D0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E0331" w:rsidRPr="00B03952" w:rsidRDefault="00F43EBE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.В.ДВ.08.01 </w:t>
      </w:r>
      <w:r w:rsidR="00D46C35" w:rsidRPr="00B03952">
        <w:rPr>
          <w:rFonts w:ascii="Times New Roman" w:hAnsi="Times New Roman"/>
          <w:b/>
          <w:i/>
          <w:sz w:val="24"/>
          <w:szCs w:val="24"/>
        </w:rPr>
        <w:t>Методы активации резервных возможностей в</w:t>
      </w:r>
    </w:p>
    <w:p w:rsidR="00D46C35" w:rsidRPr="00B03952" w:rsidRDefault="00D46C3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области физической культуры</w:t>
      </w:r>
    </w:p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C35" w:rsidRPr="00B03952" w:rsidRDefault="00D46C35" w:rsidP="00F738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у студентов представлений о теорет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подходах к функционированию организма в экстремальных условиях, общих закон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мерностях, сходств и различий видов, уровней, форм адаптации организма к экстремальным условиям, а также освоения элементарных практических методов активации резервных во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можностей человека. Понимание возможностей практического приложения в условиях эк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 xml:space="preserve">тремальных ситуаций навыков поведения, взаимопомощи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B03952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D46C35" w:rsidRPr="00B03952" w:rsidRDefault="00D46C35" w:rsidP="00B03952">
      <w:pPr>
        <w:numPr>
          <w:ilvl w:val="0"/>
          <w:numId w:val="59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понимание механизмов психофизиологических, биохимических и нейрофизиологических функционирования человеческого организма;</w:t>
      </w:r>
    </w:p>
    <w:p w:rsidR="00D46C35" w:rsidRPr="00B03952" w:rsidRDefault="00D46C35" w:rsidP="00B03952">
      <w:pPr>
        <w:numPr>
          <w:ilvl w:val="0"/>
          <w:numId w:val="59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выявлять негативные психологические комплексы у себя и у других, и купировать их;</w:t>
      </w:r>
    </w:p>
    <w:p w:rsidR="00D46C35" w:rsidRPr="00B03952" w:rsidRDefault="00D46C35" w:rsidP="00B03952">
      <w:pPr>
        <w:numPr>
          <w:ilvl w:val="0"/>
          <w:numId w:val="59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проводить классификацию типов личности, находить индивидуальный подход;</w:t>
      </w:r>
    </w:p>
    <w:p w:rsidR="00D46C35" w:rsidRPr="00B03952" w:rsidRDefault="00D46C35" w:rsidP="00B03952">
      <w:pPr>
        <w:numPr>
          <w:ilvl w:val="0"/>
          <w:numId w:val="59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пользоваться современными психологическими методами оценки и коррекции ПФС чел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века.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B0395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 </w:t>
      </w:r>
      <w:r w:rsidRPr="00B03952">
        <w:rPr>
          <w:rFonts w:ascii="Times New Roman" w:hAnsi="Times New Roman"/>
          <w:iCs/>
          <w:sz w:val="24"/>
          <w:szCs w:val="24"/>
        </w:rPr>
        <w:t>основные методы защиты от возможных последствий аварий, катастроф, стихийных бедс</w:t>
      </w:r>
      <w:r w:rsidRPr="00B03952">
        <w:rPr>
          <w:rFonts w:ascii="Times New Roman" w:hAnsi="Times New Roman"/>
          <w:iCs/>
          <w:sz w:val="24"/>
          <w:szCs w:val="24"/>
        </w:rPr>
        <w:t>т</w:t>
      </w:r>
      <w:r w:rsidRPr="00B03952">
        <w:rPr>
          <w:rFonts w:ascii="Times New Roman" w:hAnsi="Times New Roman"/>
          <w:iCs/>
          <w:sz w:val="24"/>
          <w:szCs w:val="24"/>
        </w:rPr>
        <w:t>вий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</w:t>
      </w:r>
      <w:r w:rsidRPr="00B03952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iCs/>
          <w:sz w:val="24"/>
          <w:szCs w:val="24"/>
        </w:rPr>
        <w:t xml:space="preserve">методы </w:t>
      </w:r>
      <w:r w:rsidRPr="00B03952">
        <w:rPr>
          <w:rFonts w:ascii="Times New Roman" w:hAnsi="Times New Roman"/>
          <w:bCs/>
          <w:iCs/>
          <w:sz w:val="24"/>
          <w:szCs w:val="24"/>
        </w:rPr>
        <w:t>повышения адаптационных резервов организма в экстремальных условиях</w:t>
      </w:r>
      <w:r w:rsidRPr="00B03952">
        <w:rPr>
          <w:rFonts w:ascii="Times New Roman" w:hAnsi="Times New Roman"/>
          <w:iCs/>
          <w:sz w:val="24"/>
          <w:szCs w:val="24"/>
        </w:rPr>
        <w:t>; мет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дики контроля и управления собственным психофизиологическим состоянием в экстремал</w:t>
      </w:r>
      <w:r w:rsidRPr="00B03952">
        <w:rPr>
          <w:rFonts w:ascii="Times New Roman" w:hAnsi="Times New Roman"/>
          <w:iCs/>
          <w:sz w:val="24"/>
          <w:szCs w:val="24"/>
        </w:rPr>
        <w:t>ь</w:t>
      </w:r>
      <w:r w:rsidRPr="00B03952">
        <w:rPr>
          <w:rFonts w:ascii="Times New Roman" w:hAnsi="Times New Roman"/>
          <w:iCs/>
          <w:sz w:val="24"/>
          <w:szCs w:val="24"/>
        </w:rPr>
        <w:t>ных условиях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на основе знаний гуманитарных, социальных, и экономических наук назначение и задачи профессионально-прикладной физической подготовки в области трудовой деятельности; м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тодику изучения  профессионально-прикладной физической подготовки в учебных заведен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Pr="00B03952">
        <w:rPr>
          <w:rFonts w:ascii="Times New Roman" w:hAnsi="Times New Roman"/>
          <w:bCs/>
          <w:iCs/>
          <w:sz w:val="24"/>
          <w:szCs w:val="24"/>
        </w:rPr>
        <w:t>ях и на производстве; формы и методы орг</w:t>
      </w:r>
      <w:r w:rsidR="00A64AB6">
        <w:rPr>
          <w:rFonts w:ascii="Times New Roman" w:hAnsi="Times New Roman"/>
          <w:bCs/>
          <w:iCs/>
          <w:sz w:val="24"/>
          <w:szCs w:val="24"/>
        </w:rPr>
        <w:t>анизации учебных занятий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Pr="00B03952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bCs/>
          <w:sz w:val="24"/>
          <w:szCs w:val="24"/>
        </w:rPr>
        <w:t>методы оптимизации деятельности организма на основе здорового образа жизни; методы и способы соблюдения личной безопасности в экстремальных ситуациях на основе сформир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 xml:space="preserve">ванной здоровой деятельности организма;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организма, с целью повышения эффективности действий и принятия реш</w:t>
      </w:r>
      <w:r w:rsidR="00A64AB6">
        <w:rPr>
          <w:rFonts w:ascii="Times New Roman" w:hAnsi="Times New Roman"/>
          <w:bCs/>
          <w:sz w:val="24"/>
          <w:szCs w:val="24"/>
        </w:rPr>
        <w:t>ений в экстремальных ситуациях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применять основные методы защиты от возможных последствий аварий, катастроф, ст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="00A64AB6">
        <w:rPr>
          <w:rFonts w:ascii="Times New Roman" w:hAnsi="Times New Roman"/>
          <w:bCs/>
          <w:iCs/>
          <w:sz w:val="24"/>
          <w:szCs w:val="24"/>
        </w:rPr>
        <w:t>хийных бедствий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использовать методы повышения адаптационных резервов организма в экстремальных у</w:t>
      </w:r>
      <w:r w:rsidRPr="00B03952">
        <w:rPr>
          <w:rFonts w:ascii="Times New Roman" w:hAnsi="Times New Roman"/>
          <w:bCs/>
          <w:iCs/>
          <w:sz w:val="24"/>
          <w:szCs w:val="24"/>
        </w:rPr>
        <w:t>с</w:t>
      </w:r>
      <w:r w:rsidRPr="00B03952">
        <w:rPr>
          <w:rFonts w:ascii="Times New Roman" w:hAnsi="Times New Roman"/>
          <w:bCs/>
          <w:iCs/>
          <w:sz w:val="24"/>
          <w:szCs w:val="24"/>
        </w:rPr>
        <w:t>ловиях; использовать методики контроля и управления собственным психофизиологическим сост</w:t>
      </w:r>
      <w:r w:rsidR="00A64AB6">
        <w:rPr>
          <w:rFonts w:ascii="Times New Roman" w:hAnsi="Times New Roman"/>
          <w:bCs/>
          <w:iCs/>
          <w:sz w:val="24"/>
          <w:szCs w:val="24"/>
        </w:rPr>
        <w:t>оянием в экстремальных условиях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– распознать признаки нарушения двигательной активности в процессе труда и трудовой деятельности под влиянием отрицательно действующих факторов, а также возможные пр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чины их вызывающие, способствовать формированию прикладной физической подгот</w:t>
      </w:r>
      <w:r w:rsidR="00A64AB6">
        <w:rPr>
          <w:rFonts w:ascii="Times New Roman" w:hAnsi="Times New Roman"/>
          <w:bCs/>
          <w:sz w:val="24"/>
          <w:szCs w:val="24"/>
        </w:rPr>
        <w:t>овки для трудовой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 – использовать методы оптимизации деятельности организма для проведения физкультурно-оздоровительные занятия с населением (в различных возрастных группах); эффективно де</w:t>
      </w:r>
      <w:r w:rsidRPr="00B03952">
        <w:rPr>
          <w:rFonts w:ascii="Times New Roman" w:hAnsi="Times New Roman"/>
          <w:bCs/>
          <w:sz w:val="24"/>
          <w:szCs w:val="24"/>
        </w:rPr>
        <w:t>й</w:t>
      </w:r>
      <w:r w:rsidRPr="00B03952">
        <w:rPr>
          <w:rFonts w:ascii="Times New Roman" w:hAnsi="Times New Roman"/>
          <w:bCs/>
          <w:sz w:val="24"/>
          <w:szCs w:val="24"/>
        </w:rPr>
        <w:t>ствовать в экстремальных условиях на основе сформированной здоровой деятельности орг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="00A64AB6">
        <w:rPr>
          <w:rFonts w:ascii="Times New Roman" w:hAnsi="Times New Roman"/>
          <w:bCs/>
          <w:sz w:val="24"/>
          <w:szCs w:val="24"/>
        </w:rPr>
        <w:t>низма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BE0331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навыками применения основных методов защиты от возможных последствий аварий, кат</w:t>
      </w:r>
      <w:r w:rsidRPr="00B03952">
        <w:rPr>
          <w:rFonts w:ascii="Times New Roman" w:hAnsi="Times New Roman"/>
          <w:iCs/>
          <w:sz w:val="24"/>
          <w:szCs w:val="24"/>
        </w:rPr>
        <w:t>а</w:t>
      </w:r>
      <w:r w:rsidRPr="00B03952">
        <w:rPr>
          <w:rFonts w:ascii="Times New Roman" w:hAnsi="Times New Roman"/>
          <w:iCs/>
          <w:sz w:val="24"/>
          <w:szCs w:val="24"/>
        </w:rPr>
        <w:t>строф, стихийных бедствий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знаниями и навыками повышения адаптационных резервов организма в экстремальных у</w:t>
      </w:r>
      <w:r w:rsidRPr="00B03952">
        <w:rPr>
          <w:rFonts w:ascii="Times New Roman" w:hAnsi="Times New Roman"/>
          <w:bCs/>
          <w:iCs/>
          <w:sz w:val="24"/>
          <w:szCs w:val="24"/>
        </w:rPr>
        <w:t>с</w:t>
      </w:r>
      <w:r w:rsidR="00A64AB6">
        <w:rPr>
          <w:rFonts w:ascii="Times New Roman" w:hAnsi="Times New Roman"/>
          <w:bCs/>
          <w:iCs/>
          <w:sz w:val="24"/>
          <w:szCs w:val="24"/>
        </w:rPr>
        <w:t>ловиях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навыками применения методик сохранения и укрепления здоровья; навыками формиров</w:t>
      </w:r>
      <w:r w:rsidRPr="00B03952">
        <w:rPr>
          <w:rFonts w:ascii="Times New Roman" w:hAnsi="Times New Roman"/>
          <w:bCs/>
          <w:iCs/>
          <w:sz w:val="24"/>
          <w:szCs w:val="24"/>
        </w:rPr>
        <w:t>а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ния мотивации здорового образа жизни, предупреждения вредных привычек, средствами и методами правильного применения </w:t>
      </w:r>
      <w:r w:rsidR="00A64AB6">
        <w:rPr>
          <w:rFonts w:ascii="Times New Roman" w:hAnsi="Times New Roman"/>
          <w:bCs/>
          <w:iCs/>
          <w:sz w:val="24"/>
          <w:szCs w:val="24"/>
        </w:rPr>
        <w:t>педагогического контроля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формирования здорового образа жизни на основе потребности в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самоактуализации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>, двиг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тельной активности, применять навыки научно-методической деятельности в процессе пр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 xml:space="preserve">ведения занятий; методами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организма, позволяющими повышать эффекти</w:t>
      </w:r>
      <w:r w:rsidRPr="00B03952">
        <w:rPr>
          <w:rFonts w:ascii="Times New Roman" w:hAnsi="Times New Roman"/>
          <w:bCs/>
          <w:sz w:val="24"/>
          <w:szCs w:val="24"/>
        </w:rPr>
        <w:t>в</w:t>
      </w:r>
      <w:r w:rsidRPr="00B03952">
        <w:rPr>
          <w:rFonts w:ascii="Times New Roman" w:hAnsi="Times New Roman"/>
          <w:bCs/>
          <w:sz w:val="24"/>
          <w:szCs w:val="24"/>
        </w:rPr>
        <w:t>ность деятельн</w:t>
      </w:r>
      <w:r w:rsidR="00A64AB6">
        <w:rPr>
          <w:rFonts w:ascii="Times New Roman" w:hAnsi="Times New Roman"/>
          <w:bCs/>
          <w:sz w:val="24"/>
          <w:szCs w:val="24"/>
        </w:rPr>
        <w:t>ости в экстремальных ситуациях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ОК-9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bCs/>
          <w:sz w:val="24"/>
          <w:szCs w:val="24"/>
        </w:rPr>
        <w:t>с</w:t>
      </w:r>
      <w:r w:rsidRPr="00B03952">
        <w:rPr>
          <w:rFonts w:ascii="Times New Roman" w:hAnsi="Times New Roman"/>
          <w:bCs/>
          <w:sz w:val="24"/>
          <w:szCs w:val="24"/>
        </w:rPr>
        <w:t>ловиях чрезвычайных ситуаций;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ОПК-3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к психолого-педагогическому сопровождению </w:t>
      </w:r>
      <w:r w:rsidR="00815B1A" w:rsidRPr="00B03952">
        <w:rPr>
          <w:rFonts w:ascii="Times New Roman" w:hAnsi="Times New Roman"/>
          <w:bCs/>
          <w:sz w:val="24"/>
          <w:szCs w:val="24"/>
        </w:rPr>
        <w:t>учебно-воспитательного</w:t>
      </w:r>
      <w:r w:rsidRPr="00B03952">
        <w:rPr>
          <w:rFonts w:ascii="Times New Roman" w:hAnsi="Times New Roman"/>
          <w:bCs/>
          <w:sz w:val="24"/>
          <w:szCs w:val="24"/>
        </w:rPr>
        <w:t xml:space="preserve"> процесса;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ОПК-6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ПК-4</w:t>
      </w:r>
      <w:r w:rsidRPr="00B03952">
        <w:rPr>
          <w:rFonts w:ascii="Times New Roman" w:hAnsi="Times New Roman"/>
          <w:bCs/>
          <w:sz w:val="24"/>
          <w:szCs w:val="24"/>
        </w:rPr>
        <w:t xml:space="preserve">– способностью использовать возможности образовательной среды для достижения личностных,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211CBC" w:rsidRPr="00702FA5">
        <w:rPr>
          <w:rFonts w:ascii="Times New Roman" w:hAnsi="Times New Roman"/>
          <w:sz w:val="24"/>
          <w:szCs w:val="24"/>
        </w:rPr>
        <w:t xml:space="preserve">2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F738B8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A34C7">
        <w:rPr>
          <w:rFonts w:ascii="Times New Roman" w:hAnsi="Times New Roman"/>
          <w:sz w:val="24"/>
          <w:szCs w:val="24"/>
        </w:rPr>
        <w:t>зачет</w:t>
      </w:r>
      <w:r w:rsidR="00F738B8">
        <w:rPr>
          <w:rFonts w:ascii="Times New Roman" w:hAnsi="Times New Roman"/>
          <w:sz w:val="24"/>
          <w:szCs w:val="24"/>
        </w:rPr>
        <w:t>.</w:t>
      </w:r>
    </w:p>
    <w:p w:rsidR="00D46C35" w:rsidRPr="00F738B8" w:rsidRDefault="00F738B8" w:rsidP="00F738B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38B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D46C35" w:rsidRPr="00B03952">
        <w:rPr>
          <w:rFonts w:ascii="Times New Roman" w:hAnsi="Times New Roman"/>
          <w:b/>
          <w:sz w:val="24"/>
          <w:szCs w:val="24"/>
        </w:rPr>
        <w:t xml:space="preserve"> Сведения о профессорско-преподавательском составе:</w:t>
      </w:r>
    </w:p>
    <w:p w:rsidR="00EA3CE1" w:rsidRDefault="00AA0633" w:rsidP="00F738B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</w:t>
      </w:r>
      <w:r w:rsidR="00234C8D" w:rsidRPr="00B03952">
        <w:rPr>
          <w:rFonts w:ascii="Times New Roman" w:hAnsi="Times New Roman"/>
          <w:sz w:val="24"/>
          <w:szCs w:val="24"/>
        </w:rPr>
        <w:t xml:space="preserve"> доцент кафедры физической куль</w:t>
      </w:r>
      <w:r w:rsidRPr="00B03952">
        <w:rPr>
          <w:rFonts w:ascii="Times New Roman" w:hAnsi="Times New Roman"/>
          <w:sz w:val="24"/>
          <w:szCs w:val="24"/>
        </w:rPr>
        <w:t>туры.</w:t>
      </w:r>
    </w:p>
    <w:p w:rsidR="00D46C35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85E31" w:rsidRPr="00B03952" w:rsidRDefault="00F43EBE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.В.ДВ.08.02 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 xml:space="preserve">Феномен человека </w:t>
      </w:r>
    </w:p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985E31" w:rsidRPr="00B03952" w:rsidRDefault="00985E31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85E31" w:rsidRPr="00B03952" w:rsidRDefault="00985E31" w:rsidP="00B03952">
      <w:pPr>
        <w:spacing w:after="0"/>
        <w:ind w:firstLine="646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у студентов представлений о теорет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подходах к функционированию организма в экстремальных условиях, общих закон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мерностях, сходств и различий видов, уровней, форм адаптации организма к экстремальным условиям, а также освоения элементарных практических методов активации резервных во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можностей человека. Понимание возможностей практического приложения в условиях эк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 xml:space="preserve">тремальных ситуаций навыков поведения, взаимопомощи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B03952">
      <w:pPr>
        <w:spacing w:after="0"/>
        <w:ind w:firstLine="646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85E31" w:rsidRPr="00B03952" w:rsidRDefault="00985E31" w:rsidP="00B03952">
      <w:pPr>
        <w:numPr>
          <w:ilvl w:val="0"/>
          <w:numId w:val="59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понимание механизмов психофизиологических, биохимических и нейрофизиологических функционирования человеческого организма;</w:t>
      </w:r>
    </w:p>
    <w:p w:rsidR="00985E31" w:rsidRPr="00B03952" w:rsidRDefault="00985E31" w:rsidP="00B03952">
      <w:pPr>
        <w:numPr>
          <w:ilvl w:val="0"/>
          <w:numId w:val="59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выявлять негативные психологические комплексы у себя и у других, и купировать их;</w:t>
      </w:r>
    </w:p>
    <w:p w:rsidR="00985E31" w:rsidRPr="00B03952" w:rsidRDefault="00985E31" w:rsidP="00B03952">
      <w:pPr>
        <w:numPr>
          <w:ilvl w:val="0"/>
          <w:numId w:val="59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проводить классификацию типов личности, находить индивидуальный подход;</w:t>
      </w:r>
    </w:p>
    <w:p w:rsidR="00985E31" w:rsidRPr="00B03952" w:rsidRDefault="00985E31" w:rsidP="00B03952">
      <w:pPr>
        <w:numPr>
          <w:ilvl w:val="0"/>
          <w:numId w:val="59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пользоваться современными психологическими методами оценки и коррекции ПФС чел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века.</w:t>
      </w:r>
    </w:p>
    <w:p w:rsidR="00985E31" w:rsidRPr="00B03952" w:rsidRDefault="00985E31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85E31" w:rsidRPr="00B03952" w:rsidRDefault="00985E31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85E31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 </w:t>
      </w:r>
      <w:r w:rsidRPr="00B03952">
        <w:rPr>
          <w:rFonts w:ascii="Times New Roman" w:hAnsi="Times New Roman"/>
          <w:iCs/>
          <w:sz w:val="24"/>
          <w:szCs w:val="24"/>
        </w:rPr>
        <w:t>основные методы защиты от возможных последствий аварий, катастроф, стихийных бедс</w:t>
      </w:r>
      <w:r w:rsidRPr="00B03952">
        <w:rPr>
          <w:rFonts w:ascii="Times New Roman" w:hAnsi="Times New Roman"/>
          <w:iCs/>
          <w:sz w:val="24"/>
          <w:szCs w:val="24"/>
        </w:rPr>
        <w:t>т</w:t>
      </w:r>
      <w:r w:rsidRPr="00B03952">
        <w:rPr>
          <w:rFonts w:ascii="Times New Roman" w:hAnsi="Times New Roman"/>
          <w:iCs/>
          <w:sz w:val="24"/>
          <w:szCs w:val="24"/>
        </w:rPr>
        <w:t>вий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</w:t>
      </w:r>
      <w:r w:rsidRPr="00B03952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iCs/>
          <w:sz w:val="24"/>
          <w:szCs w:val="24"/>
        </w:rPr>
        <w:t xml:space="preserve">методы </w:t>
      </w:r>
      <w:r w:rsidRPr="00B03952">
        <w:rPr>
          <w:rFonts w:ascii="Times New Roman" w:hAnsi="Times New Roman"/>
          <w:bCs/>
          <w:iCs/>
          <w:sz w:val="24"/>
          <w:szCs w:val="24"/>
        </w:rPr>
        <w:t>повышения адаптационных резервов организма в экстремальных условиях</w:t>
      </w:r>
      <w:r w:rsidRPr="00B03952">
        <w:rPr>
          <w:rFonts w:ascii="Times New Roman" w:hAnsi="Times New Roman"/>
          <w:iCs/>
          <w:sz w:val="24"/>
          <w:szCs w:val="24"/>
        </w:rPr>
        <w:t>; мет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дики контроля и управления собственным психофизиологическим состоянием в экстремал</w:t>
      </w:r>
      <w:r w:rsidRPr="00B03952">
        <w:rPr>
          <w:rFonts w:ascii="Times New Roman" w:hAnsi="Times New Roman"/>
          <w:iCs/>
          <w:sz w:val="24"/>
          <w:szCs w:val="24"/>
        </w:rPr>
        <w:t>ь</w:t>
      </w:r>
      <w:r w:rsidRPr="00B03952">
        <w:rPr>
          <w:rFonts w:ascii="Times New Roman" w:hAnsi="Times New Roman"/>
          <w:iCs/>
          <w:sz w:val="24"/>
          <w:szCs w:val="24"/>
        </w:rPr>
        <w:t>ных условиях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на основе знаний гуманитарных, социальных, и экономических наук назначение и задачи профессионально-прикладной физической подготовки в области трудовой деятельности; м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тодику изучения  профессионально-прикладной физической подготовки в учебных заведен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Pr="00B03952">
        <w:rPr>
          <w:rFonts w:ascii="Times New Roman" w:hAnsi="Times New Roman"/>
          <w:bCs/>
          <w:iCs/>
          <w:sz w:val="24"/>
          <w:szCs w:val="24"/>
        </w:rPr>
        <w:t>ях и на производстве; формы и методы орг</w:t>
      </w:r>
      <w:r w:rsidR="00A64AB6">
        <w:rPr>
          <w:rFonts w:ascii="Times New Roman" w:hAnsi="Times New Roman"/>
          <w:bCs/>
          <w:iCs/>
          <w:sz w:val="24"/>
          <w:szCs w:val="24"/>
        </w:rPr>
        <w:t>анизации учебных занятий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Pr="00B03952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bCs/>
          <w:sz w:val="24"/>
          <w:szCs w:val="24"/>
        </w:rPr>
        <w:t>методы оптимизации деятельности организма на основе здорового образа жизни; методы и способы соблюдения личной безопасности в экстремальных ситуациях на основе сформир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 xml:space="preserve">ванной здоровой деятельности организма;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организма, с целью повышения эффективности действий и принятия реше</w:t>
      </w:r>
      <w:r w:rsidR="00A64AB6">
        <w:rPr>
          <w:rFonts w:ascii="Times New Roman" w:hAnsi="Times New Roman"/>
          <w:bCs/>
          <w:sz w:val="24"/>
          <w:szCs w:val="24"/>
        </w:rPr>
        <w:t>ний в экстремальных ситуациях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применять основные методы защиты от возможных последствий аварий, катастроф, ст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="00A64AB6">
        <w:rPr>
          <w:rFonts w:ascii="Times New Roman" w:hAnsi="Times New Roman"/>
          <w:bCs/>
          <w:iCs/>
          <w:sz w:val="24"/>
          <w:szCs w:val="24"/>
        </w:rPr>
        <w:t>хийных бедствий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использовать методы повышения адаптационных резервов организма в экстремальных у</w:t>
      </w:r>
      <w:r w:rsidRPr="00B03952">
        <w:rPr>
          <w:rFonts w:ascii="Times New Roman" w:hAnsi="Times New Roman"/>
          <w:bCs/>
          <w:iCs/>
          <w:sz w:val="24"/>
          <w:szCs w:val="24"/>
        </w:rPr>
        <w:t>с</w:t>
      </w:r>
      <w:r w:rsidRPr="00B03952">
        <w:rPr>
          <w:rFonts w:ascii="Times New Roman" w:hAnsi="Times New Roman"/>
          <w:bCs/>
          <w:iCs/>
          <w:sz w:val="24"/>
          <w:szCs w:val="24"/>
        </w:rPr>
        <w:t>ловиях; использовать методики ко</w:t>
      </w:r>
      <w:r w:rsidR="00152ABC" w:rsidRPr="00B03952">
        <w:rPr>
          <w:rFonts w:ascii="Times New Roman" w:hAnsi="Times New Roman"/>
          <w:bCs/>
          <w:iCs/>
          <w:sz w:val="24"/>
          <w:szCs w:val="24"/>
        </w:rPr>
        <w:t xml:space="preserve">нтроля и управления собственным </w:t>
      </w:r>
      <w:r w:rsidRPr="00B03952">
        <w:rPr>
          <w:rFonts w:ascii="Times New Roman" w:hAnsi="Times New Roman"/>
          <w:bCs/>
          <w:iCs/>
          <w:sz w:val="24"/>
          <w:szCs w:val="24"/>
        </w:rPr>
        <w:t>психофизиологическим сост</w:t>
      </w:r>
      <w:r w:rsidR="00A64AB6">
        <w:rPr>
          <w:rFonts w:ascii="Times New Roman" w:hAnsi="Times New Roman"/>
          <w:bCs/>
          <w:iCs/>
          <w:sz w:val="24"/>
          <w:szCs w:val="24"/>
        </w:rPr>
        <w:t>оянием в экстремальных условиях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– распознать признаки нарушения двигательной активности в процессе труда и трудовой деятельности под влиянием отрицательно действующих факторов, а также возможные пр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чины их вызывающие, способствовать формированию прикладной физической подгот</w:t>
      </w:r>
      <w:r w:rsidR="00A64AB6">
        <w:rPr>
          <w:rFonts w:ascii="Times New Roman" w:hAnsi="Times New Roman"/>
          <w:bCs/>
          <w:sz w:val="24"/>
          <w:szCs w:val="24"/>
        </w:rPr>
        <w:t>овки для трудовой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 – использовать методы оптимизации деятельности организма для проведения физкультурно-оздоровительные занятия с населением (в различных возрастных группах); эффективно де</w:t>
      </w:r>
      <w:r w:rsidRPr="00B03952">
        <w:rPr>
          <w:rFonts w:ascii="Times New Roman" w:hAnsi="Times New Roman"/>
          <w:bCs/>
          <w:sz w:val="24"/>
          <w:szCs w:val="24"/>
        </w:rPr>
        <w:t>й</w:t>
      </w:r>
      <w:r w:rsidRPr="00B03952">
        <w:rPr>
          <w:rFonts w:ascii="Times New Roman" w:hAnsi="Times New Roman"/>
          <w:bCs/>
          <w:sz w:val="24"/>
          <w:szCs w:val="24"/>
        </w:rPr>
        <w:t>ствовать в экстремальных условиях на основе сформированной здоровой деятельности орг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="00A64AB6">
        <w:rPr>
          <w:rFonts w:ascii="Times New Roman" w:hAnsi="Times New Roman"/>
          <w:bCs/>
          <w:sz w:val="24"/>
          <w:szCs w:val="24"/>
        </w:rPr>
        <w:t>низма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навыками применения основных методов защиты от возможных последствий аварий, кат</w:t>
      </w:r>
      <w:r w:rsidRPr="00B03952">
        <w:rPr>
          <w:rFonts w:ascii="Times New Roman" w:hAnsi="Times New Roman"/>
          <w:iCs/>
          <w:sz w:val="24"/>
          <w:szCs w:val="24"/>
        </w:rPr>
        <w:t>а</w:t>
      </w:r>
      <w:r w:rsidRPr="00B03952">
        <w:rPr>
          <w:rFonts w:ascii="Times New Roman" w:hAnsi="Times New Roman"/>
          <w:iCs/>
          <w:sz w:val="24"/>
          <w:szCs w:val="24"/>
        </w:rPr>
        <w:t>строф, стихийных бедствий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знаниями и навыками повышения адаптационных резервов организма в экстремальных у</w:t>
      </w:r>
      <w:r w:rsidRPr="00B03952">
        <w:rPr>
          <w:rFonts w:ascii="Times New Roman" w:hAnsi="Times New Roman"/>
          <w:bCs/>
          <w:iCs/>
          <w:sz w:val="24"/>
          <w:szCs w:val="24"/>
        </w:rPr>
        <w:t>с</w:t>
      </w:r>
      <w:r w:rsidR="00A64AB6">
        <w:rPr>
          <w:rFonts w:ascii="Times New Roman" w:hAnsi="Times New Roman"/>
          <w:bCs/>
          <w:iCs/>
          <w:sz w:val="24"/>
          <w:szCs w:val="24"/>
        </w:rPr>
        <w:t>ловиях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навыками применения методик сохранения и укрепления здоровья; навыками формиров</w:t>
      </w:r>
      <w:r w:rsidRPr="00B03952">
        <w:rPr>
          <w:rFonts w:ascii="Times New Roman" w:hAnsi="Times New Roman"/>
          <w:bCs/>
          <w:iCs/>
          <w:sz w:val="24"/>
          <w:szCs w:val="24"/>
        </w:rPr>
        <w:t>а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ния мотивации здорового образа жизни, предупреждения вредных привычек, средствами и методами правильного применения </w:t>
      </w:r>
      <w:r w:rsidR="00A64AB6">
        <w:rPr>
          <w:rFonts w:ascii="Times New Roman" w:hAnsi="Times New Roman"/>
          <w:bCs/>
          <w:iCs/>
          <w:sz w:val="24"/>
          <w:szCs w:val="24"/>
        </w:rPr>
        <w:t>педагогического контроля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07D0B" w:rsidRPr="00B03952" w:rsidRDefault="00985E31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формирования здорового образа жизни на основе потребности в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самоактуализации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>, двиг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тельной активности, применять навыки научно-методической деятельности в процессе пр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 xml:space="preserve">ведения занятий; методами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организма, позволяющими повышать эффекти</w:t>
      </w:r>
      <w:r w:rsidRPr="00B03952">
        <w:rPr>
          <w:rFonts w:ascii="Times New Roman" w:hAnsi="Times New Roman"/>
          <w:bCs/>
          <w:sz w:val="24"/>
          <w:szCs w:val="24"/>
        </w:rPr>
        <w:t>в</w:t>
      </w:r>
      <w:r w:rsidRPr="00B03952">
        <w:rPr>
          <w:rFonts w:ascii="Times New Roman" w:hAnsi="Times New Roman"/>
          <w:bCs/>
          <w:sz w:val="24"/>
          <w:szCs w:val="24"/>
        </w:rPr>
        <w:t>ность деятельн</w:t>
      </w:r>
      <w:r w:rsidR="00A64AB6">
        <w:rPr>
          <w:rFonts w:ascii="Times New Roman" w:hAnsi="Times New Roman"/>
          <w:bCs/>
          <w:sz w:val="24"/>
          <w:szCs w:val="24"/>
        </w:rPr>
        <w:t>ости в экстремальных ситуациях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85E31" w:rsidRPr="00A3148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1482">
        <w:rPr>
          <w:rFonts w:ascii="Times New Roman" w:hAnsi="Times New Roman"/>
          <w:bCs/>
          <w:iCs/>
          <w:sz w:val="24"/>
          <w:szCs w:val="24"/>
        </w:rPr>
        <w:t>ОК-9</w:t>
      </w:r>
      <w:r w:rsidRPr="00A3148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приемы оказания первой помощи, методы защиты в у</w:t>
      </w:r>
      <w:r w:rsidRPr="00A31482">
        <w:rPr>
          <w:rFonts w:ascii="Times New Roman" w:hAnsi="Times New Roman"/>
          <w:bCs/>
          <w:sz w:val="24"/>
          <w:szCs w:val="24"/>
        </w:rPr>
        <w:t>с</w:t>
      </w:r>
      <w:r w:rsidRPr="00A31482">
        <w:rPr>
          <w:rFonts w:ascii="Times New Roman" w:hAnsi="Times New Roman"/>
          <w:bCs/>
          <w:sz w:val="24"/>
          <w:szCs w:val="24"/>
        </w:rPr>
        <w:t>ловиях чрезвычайных ситуаций;</w:t>
      </w:r>
    </w:p>
    <w:p w:rsidR="00985E31" w:rsidRPr="00A3148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1482">
        <w:rPr>
          <w:rFonts w:ascii="Times New Roman" w:hAnsi="Times New Roman"/>
          <w:bCs/>
          <w:iCs/>
          <w:sz w:val="24"/>
          <w:szCs w:val="24"/>
        </w:rPr>
        <w:t>ОПК-3</w:t>
      </w:r>
      <w:r w:rsidRPr="00A31482">
        <w:rPr>
          <w:rFonts w:ascii="Times New Roman" w:hAnsi="Times New Roman"/>
          <w:bCs/>
          <w:sz w:val="24"/>
          <w:szCs w:val="24"/>
        </w:rPr>
        <w:t xml:space="preserve"> – готовностью к психолого-педагогическому сопровождению </w:t>
      </w:r>
      <w:proofErr w:type="spellStart"/>
      <w:r w:rsidRPr="00A31482">
        <w:rPr>
          <w:rFonts w:ascii="Times New Roman" w:hAnsi="Times New Roman"/>
          <w:bCs/>
          <w:sz w:val="24"/>
          <w:szCs w:val="24"/>
        </w:rPr>
        <w:t>учебно-воспитатель-ного</w:t>
      </w:r>
      <w:proofErr w:type="spellEnd"/>
      <w:r w:rsidRPr="00A31482">
        <w:rPr>
          <w:rFonts w:ascii="Times New Roman" w:hAnsi="Times New Roman"/>
          <w:bCs/>
          <w:sz w:val="24"/>
          <w:szCs w:val="24"/>
        </w:rPr>
        <w:t xml:space="preserve"> процесса;</w:t>
      </w:r>
    </w:p>
    <w:p w:rsidR="00985E31" w:rsidRPr="00A3148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1482">
        <w:rPr>
          <w:rFonts w:ascii="Times New Roman" w:hAnsi="Times New Roman"/>
          <w:bCs/>
          <w:iCs/>
          <w:sz w:val="24"/>
          <w:szCs w:val="24"/>
        </w:rPr>
        <w:t>ОПК-6</w:t>
      </w:r>
      <w:r w:rsidRPr="00A31482">
        <w:rPr>
          <w:rFonts w:ascii="Times New Roman" w:hAnsi="Times New Roman"/>
          <w:bCs/>
          <w:sz w:val="24"/>
          <w:szCs w:val="24"/>
        </w:rPr>
        <w:t xml:space="preserve"> – готовностью к обеспечению охраны жизни и здоровья </w:t>
      </w:r>
      <w:proofErr w:type="gramStart"/>
      <w:r w:rsidRPr="00A3148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A3148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1482">
        <w:rPr>
          <w:rFonts w:ascii="Times New Roman" w:hAnsi="Times New Roman"/>
          <w:bCs/>
          <w:iCs/>
          <w:sz w:val="24"/>
          <w:szCs w:val="24"/>
        </w:rPr>
        <w:t>ПК-4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возможности образовательной среды для достижения личностных,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985E31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B03952">
        <w:rPr>
          <w:rFonts w:ascii="Times New Roman" w:hAnsi="Times New Roman"/>
          <w:sz w:val="24"/>
          <w:szCs w:val="24"/>
        </w:rPr>
        <w:t>2  ЗЕТ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>
        <w:rPr>
          <w:rFonts w:ascii="Times New Roman" w:hAnsi="Times New Roman"/>
          <w:sz w:val="24"/>
          <w:szCs w:val="24"/>
        </w:rPr>
        <w:t>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</w:t>
      </w:r>
      <w:r w:rsidR="00211CBC" w:rsidRPr="00B03952">
        <w:rPr>
          <w:rFonts w:ascii="Times New Roman" w:hAnsi="Times New Roman"/>
          <w:b/>
          <w:sz w:val="24"/>
          <w:szCs w:val="24"/>
        </w:rPr>
        <w:t>. Форма контроля:</w:t>
      </w:r>
      <w:r w:rsidR="002A34C7">
        <w:rPr>
          <w:rFonts w:ascii="Times New Roman" w:hAnsi="Times New Roman"/>
          <w:sz w:val="24"/>
          <w:szCs w:val="24"/>
        </w:rPr>
        <w:t>зачет</w:t>
      </w:r>
      <w:r w:rsidR="005B546F"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211CBC" w:rsidP="00F738B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 доцент кафедры физической к</w:t>
      </w:r>
      <w:r w:rsidR="005B546F" w:rsidRPr="00B03952">
        <w:rPr>
          <w:rFonts w:ascii="Times New Roman" w:hAnsi="Times New Roman"/>
          <w:sz w:val="24"/>
          <w:szCs w:val="24"/>
        </w:rPr>
        <w:t>уль</w:t>
      </w:r>
      <w:r w:rsidRPr="00B03952">
        <w:rPr>
          <w:rFonts w:ascii="Times New Roman" w:hAnsi="Times New Roman"/>
          <w:sz w:val="24"/>
          <w:szCs w:val="24"/>
        </w:rPr>
        <w:t>туры.</w:t>
      </w:r>
    </w:p>
    <w:p w:rsidR="00D07D0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C47596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.В.ДВ.09.01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 xml:space="preserve">Правовые основы физической культуры и спорта </w:t>
      </w:r>
    </w:p>
    <w:p w:rsidR="00211CBC" w:rsidRPr="00B03952" w:rsidRDefault="00211CBC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E31" w:rsidRPr="00B03952" w:rsidRDefault="00985E31" w:rsidP="00B03952">
      <w:pPr>
        <w:spacing w:after="0"/>
        <w:ind w:firstLine="646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и становление индивидуального стиля педагогической деятельности будущего учителя физической культуры в условиях образов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тельной среды вуза.</w:t>
      </w:r>
    </w:p>
    <w:p w:rsidR="00985E31" w:rsidRPr="00B03952" w:rsidRDefault="00985E31" w:rsidP="00B03952">
      <w:pPr>
        <w:spacing w:after="0"/>
        <w:ind w:firstLine="646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85E31" w:rsidRPr="00B03952" w:rsidRDefault="00985E31" w:rsidP="00B03952">
      <w:pPr>
        <w:pStyle w:val="a3"/>
        <w:shd w:val="clear" w:color="auto" w:fill="FFFFFF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создать представление о сущности правового регулирования отноше</w:t>
      </w:r>
      <w:r w:rsidRPr="00B03952">
        <w:rPr>
          <w:rFonts w:ascii="Times New Roman" w:hAnsi="Times New Roman"/>
          <w:spacing w:val="-2"/>
          <w:sz w:val="24"/>
          <w:szCs w:val="24"/>
        </w:rPr>
        <w:t>ний в области физич</w:t>
      </w:r>
      <w:r w:rsidRPr="00B03952">
        <w:rPr>
          <w:rFonts w:ascii="Times New Roman" w:hAnsi="Times New Roman"/>
          <w:spacing w:val="-2"/>
          <w:sz w:val="24"/>
          <w:szCs w:val="24"/>
        </w:rPr>
        <w:t>е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ской культуры и спорта; </w:t>
      </w:r>
    </w:p>
    <w:p w:rsidR="00985E31" w:rsidRPr="00B03952" w:rsidRDefault="00985E31" w:rsidP="00B0395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pacing w:val="-2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 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научить студентов понимать законы и </w:t>
      </w:r>
      <w:r w:rsidRPr="00B03952">
        <w:rPr>
          <w:rFonts w:ascii="Times New Roman" w:hAnsi="Times New Roman"/>
          <w:spacing w:val="-1"/>
          <w:sz w:val="24"/>
          <w:szCs w:val="24"/>
        </w:rPr>
        <w:t>другие нормативно-правовые акты, принимать реш</w:t>
      </w:r>
      <w:r w:rsidRPr="00B03952">
        <w:rPr>
          <w:rFonts w:ascii="Times New Roman" w:hAnsi="Times New Roman"/>
          <w:spacing w:val="-1"/>
          <w:sz w:val="24"/>
          <w:szCs w:val="24"/>
        </w:rPr>
        <w:t>е</w:t>
      </w:r>
      <w:r w:rsidRPr="00B03952">
        <w:rPr>
          <w:rFonts w:ascii="Times New Roman" w:hAnsi="Times New Roman"/>
          <w:spacing w:val="-1"/>
          <w:sz w:val="24"/>
          <w:szCs w:val="24"/>
        </w:rPr>
        <w:t>ния и совершать иные юридические действия в соответствии с законом, анализировать зак</w:t>
      </w:r>
      <w:r w:rsidRPr="00B03952">
        <w:rPr>
          <w:rFonts w:ascii="Times New Roman" w:hAnsi="Times New Roman"/>
          <w:spacing w:val="-1"/>
          <w:sz w:val="24"/>
          <w:szCs w:val="24"/>
        </w:rPr>
        <w:t>о</w:t>
      </w:r>
      <w:r w:rsidRPr="00B03952">
        <w:rPr>
          <w:rFonts w:ascii="Times New Roman" w:hAnsi="Times New Roman"/>
          <w:spacing w:val="-1"/>
          <w:sz w:val="24"/>
          <w:szCs w:val="24"/>
        </w:rPr>
        <w:t>нодательство и практи</w:t>
      </w:r>
      <w:r w:rsidRPr="00B03952">
        <w:rPr>
          <w:rFonts w:ascii="Times New Roman" w:hAnsi="Times New Roman"/>
          <w:sz w:val="24"/>
          <w:szCs w:val="24"/>
        </w:rPr>
        <w:t>ку его применения, самостоятельно ориентироваться в специальной юридической литературе.</w:t>
      </w:r>
    </w:p>
    <w:p w:rsidR="00985E31" w:rsidRPr="00B03952" w:rsidRDefault="00985E31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85E31" w:rsidRPr="00B03952" w:rsidRDefault="00985E31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85E31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базовые правовые знания </w:t>
      </w:r>
      <w:r w:rsidRPr="00B03952">
        <w:rPr>
          <w:rFonts w:ascii="Times New Roman" w:hAnsi="Times New Roman"/>
          <w:iCs/>
          <w:sz w:val="24"/>
          <w:szCs w:val="24"/>
        </w:rPr>
        <w:t>взаимодействия человека и общества; ценностно-смысловые ориентации естественнонаучной и гуманитарной исследовательских программ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законы РФ в области физической культуры и спорта; правовые нормы в области физич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ской культуры и спорта; правовые нормы в области педагогической деятельности и образ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="00A64AB6">
        <w:rPr>
          <w:rFonts w:ascii="Times New Roman" w:hAnsi="Times New Roman"/>
          <w:bCs/>
          <w:iCs/>
          <w:sz w:val="24"/>
          <w:szCs w:val="24"/>
        </w:rPr>
        <w:t>вания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B92F7F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3952">
        <w:rPr>
          <w:rFonts w:ascii="Times New Roman" w:hAnsi="Times New Roman"/>
          <w:bCs/>
          <w:sz w:val="24"/>
          <w:szCs w:val="24"/>
        </w:rPr>
        <w:t>–</w:t>
      </w:r>
      <w:r w:rsidRPr="00B03952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bCs/>
          <w:sz w:val="24"/>
          <w:szCs w:val="24"/>
        </w:rPr>
        <w:t>методику составления образовательных программ в области физической культуры и мет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дику составления программ по спортивной тренировки в соответствии с требованиями обр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зовательных станд</w:t>
      </w:r>
      <w:r w:rsidR="00A64AB6">
        <w:rPr>
          <w:rFonts w:ascii="Times New Roman" w:hAnsi="Times New Roman"/>
          <w:bCs/>
          <w:sz w:val="24"/>
          <w:szCs w:val="24"/>
        </w:rPr>
        <w:t>артов</w:t>
      </w:r>
      <w:r w:rsidRPr="00B0395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применять базовые правовые знания в процессе решения задач образовательной и профе</w:t>
      </w:r>
      <w:r w:rsidRPr="00B03952">
        <w:rPr>
          <w:rFonts w:ascii="Times New Roman" w:hAnsi="Times New Roman"/>
          <w:bCs/>
          <w:iCs/>
          <w:sz w:val="24"/>
          <w:szCs w:val="24"/>
        </w:rPr>
        <w:t>с</w:t>
      </w:r>
      <w:r w:rsidRPr="00B03952">
        <w:rPr>
          <w:rFonts w:ascii="Times New Roman" w:hAnsi="Times New Roman"/>
          <w:bCs/>
          <w:iCs/>
          <w:sz w:val="24"/>
          <w:szCs w:val="24"/>
        </w:rPr>
        <w:t>сиональной деятельности;</w:t>
      </w:r>
      <w:r w:rsidR="00A3148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iCs/>
          <w:sz w:val="24"/>
          <w:szCs w:val="24"/>
        </w:rPr>
        <w:t>выделять предмет и методы натуралистической (</w:t>
      </w:r>
      <w:proofErr w:type="gramStart"/>
      <w:r w:rsidRPr="00B03952">
        <w:rPr>
          <w:rFonts w:ascii="Times New Roman" w:hAnsi="Times New Roman"/>
          <w:bCs/>
          <w:iCs/>
          <w:sz w:val="24"/>
          <w:szCs w:val="24"/>
        </w:rPr>
        <w:t>естественная</w:t>
      </w:r>
      <w:proofErr w:type="gramEnd"/>
      <w:r w:rsidRPr="00B03952">
        <w:rPr>
          <w:rFonts w:ascii="Times New Roman" w:hAnsi="Times New Roman"/>
          <w:bCs/>
          <w:iCs/>
          <w:sz w:val="24"/>
          <w:szCs w:val="24"/>
        </w:rPr>
        <w:t xml:space="preserve">) и </w:t>
      </w:r>
      <w:proofErr w:type="spellStart"/>
      <w:r w:rsidRPr="00B03952">
        <w:rPr>
          <w:rFonts w:ascii="Times New Roman" w:hAnsi="Times New Roman"/>
          <w:bCs/>
          <w:iCs/>
          <w:sz w:val="24"/>
          <w:szCs w:val="24"/>
        </w:rPr>
        <w:t>культурцентристской</w:t>
      </w:r>
      <w:proofErr w:type="spellEnd"/>
      <w:r w:rsidRPr="00B03952">
        <w:rPr>
          <w:rFonts w:ascii="Times New Roman" w:hAnsi="Times New Roman"/>
          <w:bCs/>
          <w:iCs/>
          <w:sz w:val="24"/>
          <w:szCs w:val="24"/>
        </w:rPr>
        <w:t xml:space="preserve"> (гум</w:t>
      </w:r>
      <w:r w:rsidR="00A64AB6">
        <w:rPr>
          <w:rFonts w:ascii="Times New Roman" w:hAnsi="Times New Roman"/>
          <w:bCs/>
          <w:iCs/>
          <w:sz w:val="24"/>
          <w:szCs w:val="24"/>
        </w:rPr>
        <w:t>анитарная) моделей исследования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</w:t>
      </w:r>
      <w:r w:rsidRPr="00B03952">
        <w:rPr>
          <w:rFonts w:ascii="Times New Roman" w:hAnsi="Times New Roman"/>
          <w:bCs/>
          <w:iCs/>
          <w:sz w:val="24"/>
          <w:szCs w:val="24"/>
        </w:rPr>
        <w:t>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</w:t>
      </w:r>
      <w:r w:rsidRPr="00B03952">
        <w:rPr>
          <w:rFonts w:ascii="Times New Roman" w:hAnsi="Times New Roman"/>
          <w:bCs/>
          <w:iCs/>
          <w:sz w:val="24"/>
          <w:szCs w:val="24"/>
        </w:rPr>
        <w:t>в</w:t>
      </w:r>
      <w:r w:rsidRPr="00B03952">
        <w:rPr>
          <w:rFonts w:ascii="Times New Roman" w:hAnsi="Times New Roman"/>
          <w:bCs/>
          <w:iCs/>
          <w:sz w:val="24"/>
          <w:szCs w:val="24"/>
        </w:rPr>
        <w:t>ления физической культурой и спортом, и образованием, нормативно-правовыми актами в сфере физической к</w:t>
      </w:r>
      <w:r w:rsidR="00A64AB6">
        <w:rPr>
          <w:rFonts w:ascii="Times New Roman" w:hAnsi="Times New Roman"/>
          <w:bCs/>
          <w:iCs/>
          <w:sz w:val="24"/>
          <w:szCs w:val="24"/>
        </w:rPr>
        <w:t>ультуры и спорта, и образования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реализовывать образовательные программы в области физической культуры и программы спортивной тренировки в соответствии с требовани</w:t>
      </w:r>
      <w:r w:rsidR="00A64AB6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r w:rsidRPr="00B03952">
        <w:rPr>
          <w:rFonts w:ascii="Times New Roman" w:hAnsi="Times New Roman"/>
          <w:bCs/>
          <w:sz w:val="24"/>
          <w:szCs w:val="24"/>
        </w:rPr>
        <w:t>.</w:t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5B546F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владеть основными понятиями и исследовательскими стратегиями естественной и гуман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="00A64AB6">
        <w:rPr>
          <w:rFonts w:ascii="Times New Roman" w:hAnsi="Times New Roman"/>
          <w:bCs/>
          <w:iCs/>
          <w:sz w:val="24"/>
          <w:szCs w:val="24"/>
        </w:rPr>
        <w:t>тарной науч. программ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методикой составления учебных программ, основываясь на нормативные документы; н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обходимыми знаниями в области физи</w:t>
      </w:r>
      <w:r w:rsidR="00A64AB6">
        <w:rPr>
          <w:rFonts w:ascii="Times New Roman" w:hAnsi="Times New Roman"/>
          <w:bCs/>
          <w:iCs/>
          <w:sz w:val="24"/>
          <w:szCs w:val="24"/>
        </w:rPr>
        <w:t>ческой культуры и спорта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985E31" w:rsidRPr="00B03952" w:rsidRDefault="00985E31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– навыками применения образовательных программ в области физической культуры и пр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грамм спортивной тренировки в соответствии с требовани</w:t>
      </w:r>
      <w:r w:rsidR="00A64AB6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ОК-7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базовые правовые знания в различных сферах деятельн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сти;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ОПК-4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сферы образования;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ПК-1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702FA5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211CBC" w:rsidRPr="00702FA5">
        <w:rPr>
          <w:rFonts w:ascii="Times New Roman" w:hAnsi="Times New Roman"/>
          <w:sz w:val="24"/>
          <w:szCs w:val="24"/>
        </w:rPr>
        <w:t xml:space="preserve">2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A34C7">
        <w:rPr>
          <w:rFonts w:ascii="Times New Roman" w:hAnsi="Times New Roman"/>
          <w:sz w:val="24"/>
          <w:szCs w:val="24"/>
        </w:rPr>
        <w:t>зачет</w:t>
      </w:r>
      <w:r w:rsidR="005B546F"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211CBC" w:rsidP="00F738B8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</w:t>
      </w:r>
      <w:r w:rsidR="00234C8D" w:rsidRPr="00B03952">
        <w:rPr>
          <w:rFonts w:ascii="Times New Roman" w:hAnsi="Times New Roman"/>
          <w:sz w:val="24"/>
          <w:szCs w:val="24"/>
        </w:rPr>
        <w:t xml:space="preserve"> доцент кафедры физической куль</w:t>
      </w:r>
      <w:r w:rsidRPr="00B03952">
        <w:rPr>
          <w:rFonts w:ascii="Times New Roman" w:hAnsi="Times New Roman"/>
          <w:sz w:val="24"/>
          <w:szCs w:val="24"/>
        </w:rPr>
        <w:t>туры.</w:t>
      </w:r>
    </w:p>
    <w:p w:rsidR="00B92F7F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85E31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.В.ДВ.09.02 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>Нормативно-правовое обеспечение физической культуры и спорта</w:t>
      </w:r>
    </w:p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2F7F" w:rsidRPr="00B03952" w:rsidRDefault="00985E31" w:rsidP="00B03952">
      <w:pPr>
        <w:spacing w:after="0"/>
        <w:ind w:firstLine="646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и становление индивидуального стиля педагогической деятельности будущего учителя физической культуры в условиях образов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тельной среды вуза.</w:t>
      </w:r>
    </w:p>
    <w:p w:rsidR="00985E31" w:rsidRPr="00B03952" w:rsidRDefault="00985E31" w:rsidP="00B03952">
      <w:pPr>
        <w:spacing w:after="0"/>
        <w:ind w:firstLine="646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85E31" w:rsidRPr="00B03952" w:rsidRDefault="00985E31" w:rsidP="00B03952">
      <w:pPr>
        <w:pStyle w:val="a3"/>
        <w:shd w:val="clear" w:color="auto" w:fill="FFFFFF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создать представление о сущности правового регулирования отноше</w:t>
      </w:r>
      <w:r w:rsidRPr="00B03952">
        <w:rPr>
          <w:rFonts w:ascii="Times New Roman" w:hAnsi="Times New Roman"/>
          <w:spacing w:val="-2"/>
          <w:sz w:val="24"/>
          <w:szCs w:val="24"/>
        </w:rPr>
        <w:t>ний в области физич</w:t>
      </w:r>
      <w:r w:rsidRPr="00B03952">
        <w:rPr>
          <w:rFonts w:ascii="Times New Roman" w:hAnsi="Times New Roman"/>
          <w:spacing w:val="-2"/>
          <w:sz w:val="24"/>
          <w:szCs w:val="24"/>
        </w:rPr>
        <w:t>е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ской культуры и спорта; </w:t>
      </w:r>
    </w:p>
    <w:p w:rsidR="00985E31" w:rsidRPr="00B03952" w:rsidRDefault="00985E31" w:rsidP="00B0395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pacing w:val="-2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 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научить студентов понимать законы и </w:t>
      </w:r>
      <w:r w:rsidRPr="00B03952">
        <w:rPr>
          <w:rFonts w:ascii="Times New Roman" w:hAnsi="Times New Roman"/>
          <w:spacing w:val="-1"/>
          <w:sz w:val="24"/>
          <w:szCs w:val="24"/>
        </w:rPr>
        <w:t>другие нормативно-правовые акты, принимать реш</w:t>
      </w:r>
      <w:r w:rsidRPr="00B03952">
        <w:rPr>
          <w:rFonts w:ascii="Times New Roman" w:hAnsi="Times New Roman"/>
          <w:spacing w:val="-1"/>
          <w:sz w:val="24"/>
          <w:szCs w:val="24"/>
        </w:rPr>
        <w:t>е</w:t>
      </w:r>
      <w:r w:rsidRPr="00B03952">
        <w:rPr>
          <w:rFonts w:ascii="Times New Roman" w:hAnsi="Times New Roman"/>
          <w:spacing w:val="-1"/>
          <w:sz w:val="24"/>
          <w:szCs w:val="24"/>
        </w:rPr>
        <w:t>ния и совершать иные юридические действия в соответствии с законом, анализировать зак</w:t>
      </w:r>
      <w:r w:rsidRPr="00B03952">
        <w:rPr>
          <w:rFonts w:ascii="Times New Roman" w:hAnsi="Times New Roman"/>
          <w:spacing w:val="-1"/>
          <w:sz w:val="24"/>
          <w:szCs w:val="24"/>
        </w:rPr>
        <w:t>о</w:t>
      </w:r>
      <w:r w:rsidRPr="00B03952">
        <w:rPr>
          <w:rFonts w:ascii="Times New Roman" w:hAnsi="Times New Roman"/>
          <w:spacing w:val="-1"/>
          <w:sz w:val="24"/>
          <w:szCs w:val="24"/>
        </w:rPr>
        <w:t>нодательство и практи</w:t>
      </w:r>
      <w:r w:rsidRPr="00B03952">
        <w:rPr>
          <w:rFonts w:ascii="Times New Roman" w:hAnsi="Times New Roman"/>
          <w:sz w:val="24"/>
          <w:szCs w:val="24"/>
        </w:rPr>
        <w:t>ку его применения, самостоятельно ориентироваться в специальной юридической литературе.</w:t>
      </w:r>
    </w:p>
    <w:p w:rsidR="00985E31" w:rsidRPr="00B03952" w:rsidRDefault="00985E31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85E31" w:rsidRPr="00B03952" w:rsidRDefault="00985E31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85E31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базовые правовые знания </w:t>
      </w:r>
      <w:r w:rsidRPr="00B03952">
        <w:rPr>
          <w:rFonts w:ascii="Times New Roman" w:hAnsi="Times New Roman"/>
          <w:iCs/>
          <w:sz w:val="24"/>
          <w:szCs w:val="24"/>
        </w:rPr>
        <w:t>взаимодействия человека и общества; ценностно-смысловые ориентации естественнонаучной и гуманитарной исследовательских программ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законы РФ в области физической культуры и спорта; правовые нормы в области физич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ской культуры и спорта; правовые нормы в области педагогической деятельности и образ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="00114EF9">
        <w:rPr>
          <w:rFonts w:ascii="Times New Roman" w:hAnsi="Times New Roman"/>
          <w:bCs/>
          <w:iCs/>
          <w:sz w:val="24"/>
          <w:szCs w:val="24"/>
        </w:rPr>
        <w:t>вания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3952">
        <w:rPr>
          <w:rFonts w:ascii="Times New Roman" w:hAnsi="Times New Roman"/>
          <w:bCs/>
          <w:sz w:val="24"/>
          <w:szCs w:val="24"/>
        </w:rPr>
        <w:t>–</w:t>
      </w:r>
      <w:r w:rsidRPr="00B03952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bCs/>
          <w:sz w:val="24"/>
          <w:szCs w:val="24"/>
        </w:rPr>
        <w:t>методику составления образовательных программ в области физической культуры и мет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дику составления программ по спортивной тренировки в соответствии с требованиями обр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="00114EF9">
        <w:rPr>
          <w:rFonts w:ascii="Times New Roman" w:hAnsi="Times New Roman"/>
          <w:bCs/>
          <w:sz w:val="24"/>
          <w:szCs w:val="24"/>
        </w:rPr>
        <w:t>зовательных стандартов</w:t>
      </w:r>
      <w:r w:rsidRPr="00B0395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применять базовые правовые знания в процессе решения задач образовательной и профе</w:t>
      </w:r>
      <w:r w:rsidRPr="00B03952">
        <w:rPr>
          <w:rFonts w:ascii="Times New Roman" w:hAnsi="Times New Roman"/>
          <w:bCs/>
          <w:iCs/>
          <w:sz w:val="24"/>
          <w:szCs w:val="24"/>
        </w:rPr>
        <w:t>с</w:t>
      </w:r>
      <w:r w:rsidRPr="00B03952">
        <w:rPr>
          <w:rFonts w:ascii="Times New Roman" w:hAnsi="Times New Roman"/>
          <w:bCs/>
          <w:iCs/>
          <w:sz w:val="24"/>
          <w:szCs w:val="24"/>
        </w:rPr>
        <w:t>сиональной деятельности;</w:t>
      </w:r>
      <w:r w:rsidR="00A3148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iCs/>
          <w:sz w:val="24"/>
          <w:szCs w:val="24"/>
        </w:rPr>
        <w:t>выделять предмет и методы натуралистической (</w:t>
      </w:r>
      <w:proofErr w:type="gramStart"/>
      <w:r w:rsidRPr="00B03952">
        <w:rPr>
          <w:rFonts w:ascii="Times New Roman" w:hAnsi="Times New Roman"/>
          <w:bCs/>
          <w:iCs/>
          <w:sz w:val="24"/>
          <w:szCs w:val="24"/>
        </w:rPr>
        <w:t>естественная</w:t>
      </w:r>
      <w:proofErr w:type="gramEnd"/>
      <w:r w:rsidRPr="00B03952">
        <w:rPr>
          <w:rFonts w:ascii="Times New Roman" w:hAnsi="Times New Roman"/>
          <w:bCs/>
          <w:iCs/>
          <w:sz w:val="24"/>
          <w:szCs w:val="24"/>
        </w:rPr>
        <w:t xml:space="preserve">) и </w:t>
      </w:r>
      <w:proofErr w:type="spellStart"/>
      <w:r w:rsidRPr="00B03952">
        <w:rPr>
          <w:rFonts w:ascii="Times New Roman" w:hAnsi="Times New Roman"/>
          <w:bCs/>
          <w:iCs/>
          <w:sz w:val="24"/>
          <w:szCs w:val="24"/>
        </w:rPr>
        <w:t>культурцентристской</w:t>
      </w:r>
      <w:proofErr w:type="spellEnd"/>
      <w:r w:rsidRPr="00B03952">
        <w:rPr>
          <w:rFonts w:ascii="Times New Roman" w:hAnsi="Times New Roman"/>
          <w:bCs/>
          <w:iCs/>
          <w:sz w:val="24"/>
          <w:szCs w:val="24"/>
        </w:rPr>
        <w:t xml:space="preserve"> (гум</w:t>
      </w:r>
      <w:r w:rsidR="00114EF9">
        <w:rPr>
          <w:rFonts w:ascii="Times New Roman" w:hAnsi="Times New Roman"/>
          <w:bCs/>
          <w:iCs/>
          <w:sz w:val="24"/>
          <w:szCs w:val="24"/>
        </w:rPr>
        <w:t>анитарная) моделей исследования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</w:t>
      </w:r>
      <w:r w:rsidRPr="00B03952">
        <w:rPr>
          <w:rFonts w:ascii="Times New Roman" w:hAnsi="Times New Roman"/>
          <w:bCs/>
          <w:iCs/>
          <w:sz w:val="24"/>
          <w:szCs w:val="24"/>
        </w:rPr>
        <w:t>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</w:t>
      </w:r>
      <w:r w:rsidRPr="00B03952">
        <w:rPr>
          <w:rFonts w:ascii="Times New Roman" w:hAnsi="Times New Roman"/>
          <w:bCs/>
          <w:iCs/>
          <w:sz w:val="24"/>
          <w:szCs w:val="24"/>
        </w:rPr>
        <w:t>в</w:t>
      </w:r>
      <w:r w:rsidRPr="00B03952">
        <w:rPr>
          <w:rFonts w:ascii="Times New Roman" w:hAnsi="Times New Roman"/>
          <w:bCs/>
          <w:iCs/>
          <w:sz w:val="24"/>
          <w:szCs w:val="24"/>
        </w:rPr>
        <w:t>ления физической культурой и спортом, и образованием, нормативно-правовыми актами в сфере физической к</w:t>
      </w:r>
      <w:r w:rsidR="00114EF9">
        <w:rPr>
          <w:rFonts w:ascii="Times New Roman" w:hAnsi="Times New Roman"/>
          <w:bCs/>
          <w:iCs/>
          <w:sz w:val="24"/>
          <w:szCs w:val="24"/>
        </w:rPr>
        <w:t>ультуры и спорта, и образования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реализовывать образовательные программы в области физической культуры и программы спортивной тренировки в соответствии с требовани</w:t>
      </w:r>
      <w:r w:rsidR="00114EF9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r w:rsidRPr="00B03952">
        <w:rPr>
          <w:rFonts w:ascii="Times New Roman" w:hAnsi="Times New Roman"/>
          <w:bCs/>
          <w:sz w:val="24"/>
          <w:szCs w:val="24"/>
        </w:rPr>
        <w:t>.</w:t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владеть основными понятиями и исследовательскими стратегиями естественной и гуман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="00114EF9">
        <w:rPr>
          <w:rFonts w:ascii="Times New Roman" w:hAnsi="Times New Roman"/>
          <w:bCs/>
          <w:iCs/>
          <w:sz w:val="24"/>
          <w:szCs w:val="24"/>
        </w:rPr>
        <w:t>тарной науч. программ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методикой составления учебных программ, основываясь на нормативные документы; н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обходимыми знаниями в области физи</w:t>
      </w:r>
      <w:r w:rsidR="00114EF9">
        <w:rPr>
          <w:rFonts w:ascii="Times New Roman" w:hAnsi="Times New Roman"/>
          <w:bCs/>
          <w:iCs/>
          <w:sz w:val="24"/>
          <w:szCs w:val="24"/>
        </w:rPr>
        <w:t>ческой культуры и спорта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985E31" w:rsidRPr="00B03952" w:rsidRDefault="00985E31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– навыками применения образовательных программ в области физической культуры и пр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грамм спортивной тренировки в соответствии с требовани</w:t>
      </w:r>
      <w:r w:rsidR="00114EF9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ОК-7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базовые правовые знания в различных сферах деятельн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сти;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ОПК-4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сферы образования;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ПК-1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702FA5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ЗЕТ):</w:t>
      </w:r>
      <w:r w:rsidR="00F3087C" w:rsidRPr="00702FA5">
        <w:rPr>
          <w:rFonts w:ascii="Times New Roman" w:hAnsi="Times New Roman"/>
          <w:sz w:val="24"/>
          <w:szCs w:val="24"/>
        </w:rPr>
        <w:t>2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A34C7">
        <w:rPr>
          <w:rFonts w:ascii="Times New Roman" w:hAnsi="Times New Roman"/>
          <w:sz w:val="24"/>
          <w:szCs w:val="24"/>
        </w:rPr>
        <w:t>зачет</w:t>
      </w:r>
      <w:r w:rsidR="005B546F"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F3087C" w:rsidP="00F738B8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</w:t>
      </w:r>
      <w:r w:rsidR="005B546F" w:rsidRPr="00B03952">
        <w:rPr>
          <w:rFonts w:ascii="Times New Roman" w:hAnsi="Times New Roman"/>
          <w:sz w:val="24"/>
          <w:szCs w:val="24"/>
        </w:rPr>
        <w:t xml:space="preserve"> доцент кафедры физической куль</w:t>
      </w:r>
      <w:r w:rsidRPr="00B03952">
        <w:rPr>
          <w:rFonts w:ascii="Times New Roman" w:hAnsi="Times New Roman"/>
          <w:sz w:val="24"/>
          <w:szCs w:val="24"/>
        </w:rPr>
        <w:t>туры.</w:t>
      </w:r>
    </w:p>
    <w:p w:rsidR="00F3087C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85E31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.В.ДВ.10.01 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>Спортивная метрология</w:t>
      </w:r>
    </w:p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E31" w:rsidRPr="00B03952" w:rsidRDefault="00985E31" w:rsidP="00B03952">
      <w:pPr>
        <w:spacing w:after="0"/>
        <w:ind w:firstLine="646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у студентов представлений о системе знаний, навыков и умений в области измерений и контроля в физическом воспитании и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те, необходимых будущему педагогу физической культуры.</w:t>
      </w:r>
    </w:p>
    <w:p w:rsidR="00985E31" w:rsidRPr="00B03952" w:rsidRDefault="00985E31" w:rsidP="00B03952">
      <w:pPr>
        <w:spacing w:after="0"/>
        <w:ind w:firstLine="646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85E31" w:rsidRPr="00B03952" w:rsidRDefault="00985E31" w:rsidP="00B03952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обучение студентов метрологическим основам спортивных измерений, и современной теории и практики комплексного контроля в физическом воспитании и спорте;</w:t>
      </w:r>
    </w:p>
    <w:p w:rsidR="00985E31" w:rsidRPr="00B03952" w:rsidRDefault="00985E31" w:rsidP="00B03952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привитие навыков самостоятельной работы при проведении тестирования состояния и подготовленности лиц, принадлежащих к различному контингенту по полу, возрасту,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ческому развитию и подготовленности;</w:t>
      </w:r>
    </w:p>
    <w:p w:rsidR="00985E31" w:rsidRPr="00B03952" w:rsidRDefault="00985E31" w:rsidP="00B03952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обучить студентов использовать прикладные методы математической статистики для о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работки и анализа материала, в ходе проведения контроля;</w:t>
      </w:r>
    </w:p>
    <w:p w:rsidR="00985E31" w:rsidRPr="00B03952" w:rsidRDefault="00985E31" w:rsidP="00B0395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приблизить содержание обучения к запросам будущей практической деятельности выпус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>ников вуза.</w:t>
      </w:r>
    </w:p>
    <w:p w:rsidR="00985E31" w:rsidRPr="00B03952" w:rsidRDefault="00985E31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85E31" w:rsidRPr="00B03952" w:rsidRDefault="00985E31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85E31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ind w:left="34" w:hanging="34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 </w:t>
      </w:r>
      <w:r w:rsidRPr="00B03952">
        <w:rPr>
          <w:rFonts w:ascii="Times New Roman" w:hAnsi="Times New Roman"/>
          <w:iCs/>
          <w:sz w:val="24"/>
          <w:szCs w:val="24"/>
        </w:rPr>
        <w:t>основные понятия спортивной метрологии и технологию метрологической проверки те</w:t>
      </w:r>
      <w:r w:rsidRPr="00B03952">
        <w:rPr>
          <w:rFonts w:ascii="Times New Roman" w:hAnsi="Times New Roman"/>
          <w:iCs/>
          <w:sz w:val="24"/>
          <w:szCs w:val="24"/>
        </w:rPr>
        <w:t>с</w:t>
      </w:r>
      <w:r w:rsidRPr="00B03952">
        <w:rPr>
          <w:rFonts w:ascii="Times New Roman" w:hAnsi="Times New Roman"/>
          <w:iCs/>
          <w:sz w:val="24"/>
          <w:szCs w:val="24"/>
        </w:rPr>
        <w:t>тов; методы и организацию комплексного контроля в физическом воспитании и спортивной подготовке; методы организации и проведения научно-исследовательской работы; методы и принципы обеспечения единства измерений; условия и факторы, влияющие на качество и</w:t>
      </w:r>
      <w:r w:rsidRPr="00B03952">
        <w:rPr>
          <w:rFonts w:ascii="Times New Roman" w:hAnsi="Times New Roman"/>
          <w:iCs/>
          <w:sz w:val="24"/>
          <w:szCs w:val="24"/>
        </w:rPr>
        <w:t>з</w:t>
      </w:r>
      <w:r w:rsidR="00114EF9">
        <w:rPr>
          <w:rFonts w:ascii="Times New Roman" w:hAnsi="Times New Roman"/>
          <w:iCs/>
          <w:sz w:val="24"/>
          <w:szCs w:val="24"/>
        </w:rPr>
        <w:t>мерений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92F7F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ind w:hanging="34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</w:t>
      </w:r>
      <w:r w:rsidRPr="00B03952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iCs/>
          <w:sz w:val="24"/>
          <w:szCs w:val="24"/>
        </w:rPr>
        <w:t>показатели спортивного мастерства; методы оценки спортивной подготовленности и кач</w:t>
      </w:r>
      <w:r w:rsidRPr="00B03952">
        <w:rPr>
          <w:rFonts w:ascii="Times New Roman" w:hAnsi="Times New Roman"/>
          <w:iCs/>
          <w:sz w:val="24"/>
          <w:szCs w:val="24"/>
        </w:rPr>
        <w:t>е</w:t>
      </w:r>
      <w:r w:rsidRPr="00B03952">
        <w:rPr>
          <w:rFonts w:ascii="Times New Roman" w:hAnsi="Times New Roman"/>
          <w:iCs/>
          <w:sz w:val="24"/>
          <w:szCs w:val="24"/>
        </w:rPr>
        <w:t>ства учебно-тренировочного процесса; организацию спортивно-педагогического контроля в спорте; степень ответственности за нарушение законодательства о государственных станда</w:t>
      </w:r>
      <w:r w:rsidRPr="00B03952">
        <w:rPr>
          <w:rFonts w:ascii="Times New Roman" w:hAnsi="Times New Roman"/>
          <w:iCs/>
          <w:sz w:val="24"/>
          <w:szCs w:val="24"/>
        </w:rPr>
        <w:t>р</w:t>
      </w:r>
      <w:r w:rsidR="00114EF9">
        <w:rPr>
          <w:rFonts w:ascii="Times New Roman" w:hAnsi="Times New Roman"/>
          <w:iCs/>
          <w:sz w:val="24"/>
          <w:szCs w:val="24"/>
        </w:rPr>
        <w:t>тах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85E31" w:rsidRPr="00B03952" w:rsidRDefault="00985E31" w:rsidP="00F738B8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организовывать и проводить научно-исследовательскую и методическую работу по пр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блемам физического воспитания, оздоровительной физической культуры и спортивной тр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="00114EF9">
        <w:rPr>
          <w:rFonts w:ascii="Times New Roman" w:hAnsi="Times New Roman"/>
          <w:bCs/>
          <w:iCs/>
          <w:sz w:val="24"/>
          <w:szCs w:val="24"/>
        </w:rPr>
        <w:t>нировки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F738B8">
      <w:pPr>
        <w:tabs>
          <w:tab w:val="left" w:pos="567"/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 xml:space="preserve">– квалифицированно применять </w:t>
      </w:r>
      <w:proofErr w:type="spellStart"/>
      <w:r w:rsidRPr="00B03952">
        <w:rPr>
          <w:rFonts w:ascii="Times New Roman" w:hAnsi="Times New Roman"/>
          <w:bCs/>
          <w:iCs/>
          <w:sz w:val="24"/>
          <w:szCs w:val="24"/>
        </w:rPr>
        <w:t>метрологически</w:t>
      </w:r>
      <w:proofErr w:type="spellEnd"/>
      <w:r w:rsidRPr="00B03952">
        <w:rPr>
          <w:rFonts w:ascii="Times New Roman" w:hAnsi="Times New Roman"/>
          <w:bCs/>
          <w:iCs/>
          <w:sz w:val="24"/>
          <w:szCs w:val="24"/>
        </w:rPr>
        <w:t xml:space="preserve"> обоснованные средства и методы измерения и контроля в физическом воспитании и спорте; </w:t>
      </w:r>
      <w:proofErr w:type="spellStart"/>
      <w:r w:rsidRPr="00B03952">
        <w:rPr>
          <w:rFonts w:ascii="Times New Roman" w:hAnsi="Times New Roman"/>
          <w:bCs/>
          <w:iCs/>
          <w:sz w:val="24"/>
          <w:szCs w:val="24"/>
        </w:rPr>
        <w:t>метрологически</w:t>
      </w:r>
      <w:proofErr w:type="spellEnd"/>
      <w:r w:rsidRPr="00B03952">
        <w:rPr>
          <w:rFonts w:ascii="Times New Roman" w:hAnsi="Times New Roman"/>
          <w:bCs/>
          <w:iCs/>
          <w:sz w:val="24"/>
          <w:szCs w:val="24"/>
        </w:rPr>
        <w:t xml:space="preserve"> грамотно использовать и</w:t>
      </w:r>
      <w:r w:rsidRPr="00B03952">
        <w:rPr>
          <w:rFonts w:ascii="Times New Roman" w:hAnsi="Times New Roman"/>
          <w:bCs/>
          <w:iCs/>
          <w:sz w:val="24"/>
          <w:szCs w:val="24"/>
        </w:rPr>
        <w:t>з</w:t>
      </w:r>
      <w:r w:rsidRPr="00B03952">
        <w:rPr>
          <w:rFonts w:ascii="Times New Roman" w:hAnsi="Times New Roman"/>
          <w:bCs/>
          <w:iCs/>
          <w:sz w:val="24"/>
          <w:szCs w:val="24"/>
        </w:rPr>
        <w:t>мерительную информацию для обработки и анализа показателей физической, технической, тактической подготовленности спортсменов и соревновательных и тренировочных нагрузок; осуществлять педагогический контроль в процессе проведения физкультурно-спортивных занятий с использо</w:t>
      </w:r>
      <w:r w:rsidR="00114EF9">
        <w:rPr>
          <w:rFonts w:ascii="Times New Roman" w:hAnsi="Times New Roman"/>
          <w:bCs/>
          <w:iCs/>
          <w:sz w:val="24"/>
          <w:szCs w:val="24"/>
        </w:rPr>
        <w:t>ванием инструментальных методик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 рационального применения учебного и лабораторного оборудования, в процессе разли</w:t>
      </w:r>
      <w:r w:rsidRPr="00B03952">
        <w:rPr>
          <w:rFonts w:ascii="Times New Roman" w:hAnsi="Times New Roman"/>
          <w:iCs/>
          <w:sz w:val="24"/>
          <w:szCs w:val="24"/>
        </w:rPr>
        <w:t>ч</w:t>
      </w:r>
      <w:r w:rsidRPr="00B03952">
        <w:rPr>
          <w:rFonts w:ascii="Times New Roman" w:hAnsi="Times New Roman"/>
          <w:iCs/>
          <w:sz w:val="24"/>
          <w:szCs w:val="24"/>
        </w:rPr>
        <w:t xml:space="preserve">ных занятий; решения задач 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диагностики обучающихся </w:t>
      </w:r>
      <w:r w:rsidRPr="00B03952">
        <w:rPr>
          <w:rFonts w:ascii="Times New Roman" w:hAnsi="Times New Roman"/>
          <w:iCs/>
          <w:sz w:val="24"/>
          <w:szCs w:val="24"/>
        </w:rPr>
        <w:t>в области проведения измерений, определения их ошибок, интерпретации полученных результатов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 применять навыки научно-методической деятельности для решения конкретных задач, возникающих в процессе проведения занятий с целью разработки и внедрения индивидуал</w:t>
      </w:r>
      <w:r w:rsidRPr="00B03952">
        <w:rPr>
          <w:rFonts w:ascii="Times New Roman" w:hAnsi="Times New Roman"/>
          <w:bCs/>
          <w:iCs/>
          <w:sz w:val="24"/>
          <w:szCs w:val="24"/>
        </w:rPr>
        <w:t>ь</w:t>
      </w:r>
      <w:r w:rsidRPr="00B03952">
        <w:rPr>
          <w:rFonts w:ascii="Times New Roman" w:hAnsi="Times New Roman"/>
          <w:bCs/>
          <w:iCs/>
          <w:sz w:val="24"/>
          <w:szCs w:val="24"/>
        </w:rPr>
        <w:t>ных программ оздоровления и развития, обеспечивающих полноценную реализацию их дв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="00114EF9">
        <w:rPr>
          <w:rFonts w:ascii="Times New Roman" w:hAnsi="Times New Roman"/>
          <w:bCs/>
          <w:iCs/>
          <w:sz w:val="24"/>
          <w:szCs w:val="24"/>
        </w:rPr>
        <w:t>гательных способностей</w:t>
      </w:r>
      <w:r w:rsidRPr="00B03952">
        <w:rPr>
          <w:rFonts w:ascii="Times New Roman" w:hAnsi="Times New Roman"/>
          <w:bCs/>
          <w:iCs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ПК-2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стики;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СК-4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оценить физическое и функциональное состояние обучающихся с ц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лью разработки и внедрения индивидуальных программ оздоровления и развития, обеспеч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 xml:space="preserve">вающих полноценную реализацию их двигательных способностей. </w:t>
      </w:r>
    </w:p>
    <w:p w:rsidR="00702FA5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 </w:t>
      </w:r>
      <w:r w:rsidRPr="00702FA5">
        <w:rPr>
          <w:rFonts w:ascii="Times New Roman" w:hAnsi="Times New Roman"/>
          <w:sz w:val="24"/>
          <w:szCs w:val="24"/>
        </w:rPr>
        <w:t xml:space="preserve">2 </w:t>
      </w:r>
      <w:r w:rsidR="00702FA5" w:rsidRPr="00702FA5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A34C7">
        <w:rPr>
          <w:rFonts w:ascii="Times New Roman" w:hAnsi="Times New Roman"/>
          <w:sz w:val="24"/>
          <w:szCs w:val="24"/>
        </w:rPr>
        <w:t>зачет</w:t>
      </w:r>
      <w:r w:rsidR="005B546F"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8675F4" w:rsidP="00F738B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</w:t>
      </w:r>
      <w:r w:rsidR="005B546F" w:rsidRPr="00B03952">
        <w:rPr>
          <w:rFonts w:ascii="Times New Roman" w:hAnsi="Times New Roman"/>
          <w:sz w:val="24"/>
          <w:szCs w:val="24"/>
        </w:rPr>
        <w:t xml:space="preserve"> доцент кафедры физической куль</w:t>
      </w:r>
      <w:r w:rsidRPr="00B03952">
        <w:rPr>
          <w:rFonts w:ascii="Times New Roman" w:hAnsi="Times New Roman"/>
          <w:sz w:val="24"/>
          <w:szCs w:val="24"/>
        </w:rPr>
        <w:t>туры.</w:t>
      </w:r>
      <w:r w:rsidR="00985E31" w:rsidRPr="00B03952">
        <w:rPr>
          <w:rFonts w:ascii="Times New Roman" w:hAnsi="Times New Roman"/>
          <w:sz w:val="24"/>
          <w:szCs w:val="24"/>
          <w:lang w:eastAsia="ru-RU"/>
        </w:rPr>
        <w:tab/>
      </w:r>
    </w:p>
    <w:p w:rsidR="00551CAB" w:rsidRPr="00EA3CE1" w:rsidRDefault="00EA3CE1" w:rsidP="00EA3CE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85E31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.В.ДВ.10.02 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>Математико-статистическая обработка исследовательских данных</w:t>
      </w:r>
    </w:p>
    <w:p w:rsidR="00BB72B1" w:rsidRPr="00B03952" w:rsidRDefault="00BB72B1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2F7F" w:rsidRPr="00B03952" w:rsidRDefault="00985E31" w:rsidP="006629CF">
      <w:pPr>
        <w:spacing w:after="0"/>
        <w:ind w:firstLine="646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у студентов представлений о системе знаний, навыков и умений в области измерений и контроля в физическом воспитании и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те, необходимых будущему педагогу физической культуры.</w:t>
      </w:r>
    </w:p>
    <w:p w:rsidR="00985E31" w:rsidRPr="00B03952" w:rsidRDefault="00985E31" w:rsidP="00B03952">
      <w:pPr>
        <w:spacing w:after="0"/>
        <w:ind w:firstLine="646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85E31" w:rsidRPr="00B03952" w:rsidRDefault="00985E31" w:rsidP="00B03952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обучение студентов метрологическим основам спортивных измерений, и современной теории и практики комплексного контроля в физическом воспитании и спорте;</w:t>
      </w:r>
    </w:p>
    <w:p w:rsidR="00985E31" w:rsidRPr="00B03952" w:rsidRDefault="00985E31" w:rsidP="00B03952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привитие навыков самостоятельной работы при проведении тестирования состояния и подготовленности лиц, принадлежащих к различному контингенту по полу, возрасту,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ческому развитию и подготовленности;</w:t>
      </w:r>
    </w:p>
    <w:p w:rsidR="00985E31" w:rsidRPr="00B03952" w:rsidRDefault="00985E31" w:rsidP="00B03952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обучить студентов использовать прикладные методы математической статистики для о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работки и анализа материала, в ходе проведения контроля;</w:t>
      </w:r>
    </w:p>
    <w:p w:rsidR="00985E31" w:rsidRPr="00B03952" w:rsidRDefault="00985E31" w:rsidP="00B0395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приблизить содержание обучения к запросам будущей практической деятельности выпус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>ников вуза.</w:t>
      </w:r>
    </w:p>
    <w:p w:rsidR="00985E31" w:rsidRPr="00B03952" w:rsidRDefault="00985E31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85E31" w:rsidRPr="00B03952" w:rsidRDefault="00985E31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85E31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ind w:left="34" w:hanging="34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 </w:t>
      </w:r>
      <w:r w:rsidRPr="00B03952">
        <w:rPr>
          <w:rFonts w:ascii="Times New Roman" w:hAnsi="Times New Roman"/>
          <w:iCs/>
          <w:sz w:val="24"/>
          <w:szCs w:val="24"/>
        </w:rPr>
        <w:t>основные понятия спортивной метрологии и технологию метрологической проверки те</w:t>
      </w:r>
      <w:r w:rsidRPr="00B03952">
        <w:rPr>
          <w:rFonts w:ascii="Times New Roman" w:hAnsi="Times New Roman"/>
          <w:iCs/>
          <w:sz w:val="24"/>
          <w:szCs w:val="24"/>
        </w:rPr>
        <w:t>с</w:t>
      </w:r>
      <w:r w:rsidRPr="00B03952">
        <w:rPr>
          <w:rFonts w:ascii="Times New Roman" w:hAnsi="Times New Roman"/>
          <w:iCs/>
          <w:sz w:val="24"/>
          <w:szCs w:val="24"/>
        </w:rPr>
        <w:t>тов; методы и организацию комплексного контроля в физическом воспитании и спортивной подготовке; методы организации и проведения научно-исследовательской работы; методы и принципы обеспечения единства измерений; условия и факторы, влияющие на качество и</w:t>
      </w:r>
      <w:r w:rsidRPr="00B03952">
        <w:rPr>
          <w:rFonts w:ascii="Times New Roman" w:hAnsi="Times New Roman"/>
          <w:iCs/>
          <w:sz w:val="24"/>
          <w:szCs w:val="24"/>
        </w:rPr>
        <w:t>з</w:t>
      </w:r>
      <w:r w:rsidR="00114EF9">
        <w:rPr>
          <w:rFonts w:ascii="Times New Roman" w:hAnsi="Times New Roman"/>
          <w:iCs/>
          <w:sz w:val="24"/>
          <w:szCs w:val="24"/>
        </w:rPr>
        <w:t>мерений</w:t>
      </w:r>
      <w:r w:rsidR="00114EF9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ind w:hanging="34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</w:t>
      </w:r>
      <w:r w:rsidRPr="00B03952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iCs/>
          <w:sz w:val="24"/>
          <w:szCs w:val="24"/>
        </w:rPr>
        <w:t>показатели спортивного мастерства; методы оценки спортивной подготовленности и кач</w:t>
      </w:r>
      <w:r w:rsidRPr="00B03952">
        <w:rPr>
          <w:rFonts w:ascii="Times New Roman" w:hAnsi="Times New Roman"/>
          <w:iCs/>
          <w:sz w:val="24"/>
          <w:szCs w:val="24"/>
        </w:rPr>
        <w:t>е</w:t>
      </w:r>
      <w:r w:rsidRPr="00B03952">
        <w:rPr>
          <w:rFonts w:ascii="Times New Roman" w:hAnsi="Times New Roman"/>
          <w:iCs/>
          <w:sz w:val="24"/>
          <w:szCs w:val="24"/>
        </w:rPr>
        <w:t>ства учебно-тренировочного процесса; организацию спортивно-педагогического контроля в спорте; степень ответственности за нарушение законодательства о государственных станда</w:t>
      </w:r>
      <w:r w:rsidRPr="00B03952">
        <w:rPr>
          <w:rFonts w:ascii="Times New Roman" w:hAnsi="Times New Roman"/>
          <w:iCs/>
          <w:sz w:val="24"/>
          <w:szCs w:val="24"/>
        </w:rPr>
        <w:t>р</w:t>
      </w:r>
      <w:r w:rsidR="00114EF9">
        <w:rPr>
          <w:rFonts w:ascii="Times New Roman" w:hAnsi="Times New Roman"/>
          <w:iCs/>
          <w:sz w:val="24"/>
          <w:szCs w:val="24"/>
        </w:rPr>
        <w:t>тах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85E31" w:rsidRPr="00B03952" w:rsidRDefault="00985E31" w:rsidP="00F738B8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организовывать и проводить научно-исследовательскую и методическую работу по пр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блемам физического воспитания, оздоровительной физической культуры и спортивной тр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="00114EF9">
        <w:rPr>
          <w:rFonts w:ascii="Times New Roman" w:hAnsi="Times New Roman"/>
          <w:bCs/>
          <w:iCs/>
          <w:sz w:val="24"/>
          <w:szCs w:val="24"/>
        </w:rPr>
        <w:t>нировки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F738B8">
      <w:pPr>
        <w:tabs>
          <w:tab w:val="left" w:pos="567"/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 xml:space="preserve">– квалифицированно применять </w:t>
      </w:r>
      <w:proofErr w:type="spellStart"/>
      <w:r w:rsidRPr="00B03952">
        <w:rPr>
          <w:rFonts w:ascii="Times New Roman" w:hAnsi="Times New Roman"/>
          <w:bCs/>
          <w:iCs/>
          <w:sz w:val="24"/>
          <w:szCs w:val="24"/>
        </w:rPr>
        <w:t>метрологически</w:t>
      </w:r>
      <w:proofErr w:type="spellEnd"/>
      <w:r w:rsidRPr="00B03952">
        <w:rPr>
          <w:rFonts w:ascii="Times New Roman" w:hAnsi="Times New Roman"/>
          <w:bCs/>
          <w:iCs/>
          <w:sz w:val="24"/>
          <w:szCs w:val="24"/>
        </w:rPr>
        <w:t xml:space="preserve"> обоснованные средства и методы измерения и контроля в физическом воспитании и спорте; </w:t>
      </w:r>
      <w:proofErr w:type="spellStart"/>
      <w:r w:rsidRPr="00B03952">
        <w:rPr>
          <w:rFonts w:ascii="Times New Roman" w:hAnsi="Times New Roman"/>
          <w:bCs/>
          <w:iCs/>
          <w:sz w:val="24"/>
          <w:szCs w:val="24"/>
        </w:rPr>
        <w:t>метрологически</w:t>
      </w:r>
      <w:proofErr w:type="spellEnd"/>
      <w:r w:rsidRPr="00B03952">
        <w:rPr>
          <w:rFonts w:ascii="Times New Roman" w:hAnsi="Times New Roman"/>
          <w:bCs/>
          <w:iCs/>
          <w:sz w:val="24"/>
          <w:szCs w:val="24"/>
        </w:rPr>
        <w:t xml:space="preserve"> грамотно использовать и</w:t>
      </w:r>
      <w:r w:rsidRPr="00B03952">
        <w:rPr>
          <w:rFonts w:ascii="Times New Roman" w:hAnsi="Times New Roman"/>
          <w:bCs/>
          <w:iCs/>
          <w:sz w:val="24"/>
          <w:szCs w:val="24"/>
        </w:rPr>
        <w:t>з</w:t>
      </w:r>
      <w:r w:rsidRPr="00B03952">
        <w:rPr>
          <w:rFonts w:ascii="Times New Roman" w:hAnsi="Times New Roman"/>
          <w:bCs/>
          <w:iCs/>
          <w:sz w:val="24"/>
          <w:szCs w:val="24"/>
        </w:rPr>
        <w:t>мерительную информацию для обработки и анализа показателей физической, технической, тактической подготовленности спортсменов и соревновательных и тренировочных нагрузок; осуществлять педагогический контроль в процессе проведения физкультурно-спортивных занятий с использо</w:t>
      </w:r>
      <w:r w:rsidR="00114EF9">
        <w:rPr>
          <w:rFonts w:ascii="Times New Roman" w:hAnsi="Times New Roman"/>
          <w:bCs/>
          <w:iCs/>
          <w:sz w:val="24"/>
          <w:szCs w:val="24"/>
        </w:rPr>
        <w:t>ванием инструментальных методик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 рационального применения учебного и лабораторного оборудования, в процессе разли</w:t>
      </w:r>
      <w:r w:rsidRPr="00B03952">
        <w:rPr>
          <w:rFonts w:ascii="Times New Roman" w:hAnsi="Times New Roman"/>
          <w:iCs/>
          <w:sz w:val="24"/>
          <w:szCs w:val="24"/>
        </w:rPr>
        <w:t>ч</w:t>
      </w:r>
      <w:r w:rsidRPr="00B03952">
        <w:rPr>
          <w:rFonts w:ascii="Times New Roman" w:hAnsi="Times New Roman"/>
          <w:iCs/>
          <w:sz w:val="24"/>
          <w:szCs w:val="24"/>
        </w:rPr>
        <w:t xml:space="preserve">ных занятий; решения задач 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диагностики обучающихся </w:t>
      </w:r>
      <w:r w:rsidRPr="00B03952">
        <w:rPr>
          <w:rFonts w:ascii="Times New Roman" w:hAnsi="Times New Roman"/>
          <w:iCs/>
          <w:sz w:val="24"/>
          <w:szCs w:val="24"/>
        </w:rPr>
        <w:t>в области проведения измерений, определения их ошибок, интерпретации полученных результатов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 применять навыки научно-методической деятельности для решения конкретных задач, возникающих в процессе проведения занятий с целью разработки и внедрения индивидуал</w:t>
      </w:r>
      <w:r w:rsidRPr="00B03952">
        <w:rPr>
          <w:rFonts w:ascii="Times New Roman" w:hAnsi="Times New Roman"/>
          <w:bCs/>
          <w:iCs/>
          <w:sz w:val="24"/>
          <w:szCs w:val="24"/>
        </w:rPr>
        <w:t>ь</w:t>
      </w:r>
      <w:r w:rsidRPr="00B03952">
        <w:rPr>
          <w:rFonts w:ascii="Times New Roman" w:hAnsi="Times New Roman"/>
          <w:bCs/>
          <w:iCs/>
          <w:sz w:val="24"/>
          <w:szCs w:val="24"/>
        </w:rPr>
        <w:t>ных программ оздоровления и развития, обеспечивающих полноценную реализацию их дв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Pr="00B03952">
        <w:rPr>
          <w:rFonts w:ascii="Times New Roman" w:hAnsi="Times New Roman"/>
          <w:bCs/>
          <w:iCs/>
          <w:sz w:val="24"/>
          <w:szCs w:val="24"/>
        </w:rPr>
        <w:t>гательных способ</w:t>
      </w:r>
      <w:r w:rsidR="00114EF9">
        <w:rPr>
          <w:rFonts w:ascii="Times New Roman" w:hAnsi="Times New Roman"/>
          <w:bCs/>
          <w:iCs/>
          <w:sz w:val="24"/>
          <w:szCs w:val="24"/>
        </w:rPr>
        <w:t>ностей</w:t>
      </w:r>
      <w:r w:rsidRPr="00B03952">
        <w:rPr>
          <w:rFonts w:ascii="Times New Roman" w:hAnsi="Times New Roman"/>
          <w:bCs/>
          <w:iCs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ПК-2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стики;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СК-4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оценить физическое и функциональное состояние обучающихся с ц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лью разработки и внедрения индивидуальных программ оздоровления и развития, обеспеч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 xml:space="preserve">вающих полноценную реализацию их двигательных способностей. </w:t>
      </w:r>
    </w:p>
    <w:p w:rsidR="005B546F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="005B546F"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5B546F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5B546F" w:rsidRPr="00702FA5">
        <w:rPr>
          <w:rFonts w:ascii="Times New Roman" w:hAnsi="Times New Roman"/>
          <w:sz w:val="24"/>
          <w:szCs w:val="24"/>
        </w:rPr>
        <w:t xml:space="preserve"> 2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5B546F" w:rsidRPr="00B03952" w:rsidRDefault="005B546F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A34C7">
        <w:rPr>
          <w:rFonts w:ascii="Times New Roman" w:hAnsi="Times New Roman"/>
          <w:sz w:val="24"/>
          <w:szCs w:val="24"/>
        </w:rPr>
        <w:t>зачет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5B546F" w:rsidRPr="00B03952" w:rsidRDefault="005B546F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5B546F" w:rsidP="00F738B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 доцент кафедры физической культуры.</w:t>
      </w:r>
    </w:p>
    <w:p w:rsidR="00152ABC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85E31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.В.ДВ.11.01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 xml:space="preserve">Педагогическое физкультурно-спортивное </w:t>
      </w:r>
      <w:r w:rsidR="00D278E9" w:rsidRPr="00B03952">
        <w:rPr>
          <w:rFonts w:ascii="Times New Roman" w:hAnsi="Times New Roman"/>
          <w:b/>
          <w:i/>
          <w:sz w:val="24"/>
          <w:szCs w:val="24"/>
        </w:rPr>
        <w:t>с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>овершенствование</w:t>
      </w:r>
    </w:p>
    <w:p w:rsidR="00BB72B1" w:rsidRPr="00B03952" w:rsidRDefault="00BB72B1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E31" w:rsidRPr="00B03952" w:rsidRDefault="00985E31" w:rsidP="00F738B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 </w:t>
      </w:r>
      <w:r w:rsidRPr="00B03952">
        <w:rPr>
          <w:rFonts w:ascii="Times New Roman" w:hAnsi="Times New Roman"/>
          <w:sz w:val="24"/>
          <w:szCs w:val="24"/>
        </w:rPr>
        <w:t>«Педагогическое физкультурно-спортивное соверше</w:t>
      </w:r>
      <w:r w:rsidRPr="00B03952">
        <w:rPr>
          <w:rFonts w:ascii="Times New Roman" w:hAnsi="Times New Roman"/>
          <w:sz w:val="24"/>
          <w:szCs w:val="24"/>
        </w:rPr>
        <w:t>н</w:t>
      </w:r>
      <w:r w:rsidRPr="00B03952">
        <w:rPr>
          <w:rFonts w:ascii="Times New Roman" w:hAnsi="Times New Roman"/>
          <w:sz w:val="24"/>
          <w:szCs w:val="24"/>
        </w:rPr>
        <w:t xml:space="preserve">ствование»является получение студентами комплексного представления о работе тренера как специалиста по спортивно-оздоровительному направлению </w:t>
      </w:r>
      <w:r w:rsidRPr="00B03952">
        <w:rPr>
          <w:rFonts w:ascii="Times New Roman" w:hAnsi="Times New Roman"/>
          <w:snapToGrid w:val="0"/>
          <w:sz w:val="24"/>
          <w:szCs w:val="24"/>
        </w:rPr>
        <w:t>в условиях образовательной ср</w:t>
      </w:r>
      <w:r w:rsidRPr="00B03952">
        <w:rPr>
          <w:rFonts w:ascii="Times New Roman" w:hAnsi="Times New Roman"/>
          <w:snapToGrid w:val="0"/>
          <w:sz w:val="24"/>
          <w:szCs w:val="24"/>
        </w:rPr>
        <w:t>е</w:t>
      </w:r>
      <w:r w:rsidRPr="00B03952">
        <w:rPr>
          <w:rFonts w:ascii="Times New Roman" w:hAnsi="Times New Roman"/>
          <w:snapToGrid w:val="0"/>
          <w:sz w:val="24"/>
          <w:szCs w:val="24"/>
        </w:rPr>
        <w:t>ды вуза.</w:t>
      </w:r>
    </w:p>
    <w:p w:rsidR="00985E31" w:rsidRPr="00B03952" w:rsidRDefault="00985E31" w:rsidP="00B03952">
      <w:pPr>
        <w:spacing w:after="0"/>
        <w:ind w:firstLine="646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изучение и закрепление профессиональных компетенций спортивного педагога; 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получение практических навыков общения; 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приобретение навыков по организации и оказанию спортивно-оздоровительных услуг; 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овладение знаниями и умениями давать и получать обратную связь; 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приобретение знаний в области профессиональных компетенций с учетом требований </w:t>
      </w:r>
      <w:r w:rsidR="006629CF" w:rsidRPr="00B03952">
        <w:rPr>
          <w:color w:val="auto"/>
        </w:rPr>
        <w:t>к спортивному педагогу</w:t>
      </w:r>
      <w:r w:rsidRPr="00B03952">
        <w:rPr>
          <w:color w:val="auto"/>
        </w:rPr>
        <w:t>;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 выявление ф</w:t>
      </w:r>
      <w:r w:rsidRPr="00B03952">
        <w:rPr>
          <w:color w:val="auto"/>
          <w:shd w:val="clear" w:color="auto" w:fill="FFFFFF"/>
        </w:rPr>
        <w:t>акторов, психолого-педагогических условий и критериев, способствующих формированию личностно-профессионального роста педагога</w:t>
      </w:r>
      <w:r w:rsidRPr="00B03952">
        <w:rPr>
          <w:color w:val="auto"/>
        </w:rPr>
        <w:t>;</w:t>
      </w:r>
    </w:p>
    <w:p w:rsidR="00985E31" w:rsidRPr="00B03952" w:rsidRDefault="00985E31" w:rsidP="00B03952">
      <w:pPr>
        <w:pStyle w:val="HTM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52">
        <w:rPr>
          <w:rFonts w:ascii="Times New Roman" w:hAnsi="Times New Roman" w:cs="Times New Roman"/>
          <w:sz w:val="24"/>
          <w:szCs w:val="24"/>
        </w:rPr>
        <w:t>– теоретическое и практическое обоснование комплекса средств, позволяющих обеспечить эффективную реализацию профессионального роста личности спортивного педагога;</w:t>
      </w:r>
    </w:p>
    <w:p w:rsidR="00985E31" w:rsidRPr="00B03952" w:rsidRDefault="00985E31" w:rsidP="00B03952">
      <w:pPr>
        <w:pStyle w:val="HTM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52">
        <w:rPr>
          <w:rFonts w:ascii="Times New Roman" w:hAnsi="Times New Roman" w:cs="Times New Roman"/>
          <w:sz w:val="24"/>
          <w:szCs w:val="24"/>
        </w:rPr>
        <w:t>–  разработка методического инструментария, помогающего организовать условия для опт</w:t>
      </w:r>
      <w:r w:rsidRPr="00B03952">
        <w:rPr>
          <w:rFonts w:ascii="Times New Roman" w:hAnsi="Times New Roman" w:cs="Times New Roman"/>
          <w:sz w:val="24"/>
          <w:szCs w:val="24"/>
        </w:rPr>
        <w:t>и</w:t>
      </w:r>
      <w:r w:rsidRPr="00B03952">
        <w:rPr>
          <w:rFonts w:ascii="Times New Roman" w:hAnsi="Times New Roman" w:cs="Times New Roman"/>
          <w:sz w:val="24"/>
          <w:szCs w:val="24"/>
        </w:rPr>
        <w:t xml:space="preserve">мального достижения ступеней профессионализма.   </w:t>
      </w:r>
    </w:p>
    <w:p w:rsidR="00985E31" w:rsidRPr="00B03952" w:rsidRDefault="00985E31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85E31" w:rsidRPr="00B03952" w:rsidRDefault="00985E31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85E31" w:rsidRPr="00B03952" w:rsidRDefault="00985E31" w:rsidP="00F738B8">
      <w:pPr>
        <w:tabs>
          <w:tab w:val="left" w:pos="0"/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– компон</w:t>
      </w:r>
      <w:r w:rsidR="00114EF9">
        <w:rPr>
          <w:rFonts w:ascii="Times New Roman" w:hAnsi="Times New Roman"/>
          <w:snapToGrid w:val="0"/>
          <w:sz w:val="24"/>
          <w:szCs w:val="24"/>
        </w:rPr>
        <w:t>енты педагогического мастерства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85E31" w:rsidRPr="00B03952" w:rsidRDefault="00985E31" w:rsidP="00F738B8">
      <w:pPr>
        <w:pStyle w:val="a3"/>
        <w:numPr>
          <w:ilvl w:val="0"/>
          <w:numId w:val="62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основы профессиональной этики и речевой культуры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F738B8">
      <w:pPr>
        <w:pStyle w:val="a3"/>
        <w:numPr>
          <w:ilvl w:val="0"/>
          <w:numId w:val="62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особенностей реализации педагогического процесса в условиях поликультурного и пол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 xml:space="preserve">этнического общества; </w:t>
      </w:r>
    </w:p>
    <w:p w:rsidR="00985E31" w:rsidRPr="00B03952" w:rsidRDefault="00985E31" w:rsidP="00F738B8">
      <w:pPr>
        <w:pStyle w:val="a3"/>
        <w:numPr>
          <w:ilvl w:val="0"/>
          <w:numId w:val="62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napToGrid w:val="0"/>
          <w:sz w:val="24"/>
          <w:szCs w:val="24"/>
        </w:rPr>
        <w:t>совреме</w:t>
      </w:r>
      <w:r w:rsidR="00114EF9">
        <w:rPr>
          <w:rFonts w:ascii="Times New Roman" w:hAnsi="Times New Roman"/>
          <w:bCs/>
          <w:snapToGrid w:val="0"/>
          <w:sz w:val="24"/>
          <w:szCs w:val="24"/>
        </w:rPr>
        <w:t>нные образовательные технологии</w:t>
      </w:r>
      <w:r w:rsidRPr="00B03952">
        <w:rPr>
          <w:rFonts w:ascii="Times New Roman" w:hAnsi="Times New Roman"/>
          <w:bCs/>
          <w:snapToGrid w:val="0"/>
          <w:sz w:val="24"/>
          <w:szCs w:val="24"/>
        </w:rPr>
        <w:t xml:space="preserve">; </w:t>
      </w:r>
    </w:p>
    <w:p w:rsidR="00985E31" w:rsidRPr="00B03952" w:rsidRDefault="00985E31" w:rsidP="00F738B8">
      <w:pPr>
        <w:pStyle w:val="a3"/>
        <w:numPr>
          <w:ilvl w:val="0"/>
          <w:numId w:val="62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сновные компоненты</w:t>
      </w:r>
      <w:r w:rsidRPr="00B03952">
        <w:rPr>
          <w:rFonts w:ascii="Times New Roman" w:hAnsi="Times New Roman"/>
          <w:bCs/>
          <w:snapToGrid w:val="0"/>
          <w:sz w:val="24"/>
          <w:szCs w:val="24"/>
        </w:rPr>
        <w:t xml:space="preserve"> в системе формирования и становления индивидуальн</w:t>
      </w:r>
      <w:r w:rsidR="00114EF9">
        <w:rPr>
          <w:rFonts w:ascii="Times New Roman" w:hAnsi="Times New Roman"/>
          <w:bCs/>
          <w:snapToGrid w:val="0"/>
          <w:sz w:val="24"/>
          <w:szCs w:val="24"/>
        </w:rPr>
        <w:t>ого стиля  спортивного педагога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F738B8">
      <w:pPr>
        <w:pStyle w:val="a3"/>
        <w:numPr>
          <w:ilvl w:val="0"/>
          <w:numId w:val="62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napToGrid w:val="0"/>
          <w:sz w:val="24"/>
          <w:szCs w:val="24"/>
        </w:rPr>
        <w:t>особенности педагогической деятельности спортивных педагогов; нестандартные подх</w:t>
      </w:r>
      <w:r w:rsidRPr="00B03952">
        <w:rPr>
          <w:rFonts w:ascii="Times New Roman" w:hAnsi="Times New Roman"/>
          <w:bCs/>
          <w:snapToGrid w:val="0"/>
          <w:sz w:val="24"/>
          <w:szCs w:val="24"/>
        </w:rPr>
        <w:t>о</w:t>
      </w:r>
      <w:r w:rsidRPr="00B03952">
        <w:rPr>
          <w:rFonts w:ascii="Times New Roman" w:hAnsi="Times New Roman"/>
          <w:bCs/>
          <w:snapToGrid w:val="0"/>
          <w:sz w:val="24"/>
          <w:szCs w:val="24"/>
        </w:rPr>
        <w:t>ды к решению различных проблем  в педагогической деятельности и методы их устранения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F738B8">
      <w:pPr>
        <w:pStyle w:val="a3"/>
        <w:numPr>
          <w:ilvl w:val="0"/>
          <w:numId w:val="62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сущности отдельных мето</w:t>
      </w:r>
      <w:r w:rsidR="00114EF9">
        <w:rPr>
          <w:rFonts w:ascii="Times New Roman" w:hAnsi="Times New Roman"/>
          <w:bCs/>
          <w:sz w:val="24"/>
          <w:szCs w:val="24"/>
        </w:rPr>
        <w:t>дов обучения и воспитания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F738B8">
      <w:pPr>
        <w:pStyle w:val="a3"/>
        <w:numPr>
          <w:ilvl w:val="0"/>
          <w:numId w:val="62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сущность и структуру обра</w:t>
      </w:r>
      <w:r w:rsidR="00114EF9">
        <w:rPr>
          <w:rFonts w:ascii="Times New Roman" w:hAnsi="Times New Roman"/>
          <w:bCs/>
          <w:sz w:val="24"/>
          <w:szCs w:val="24"/>
        </w:rPr>
        <w:t>зовательных процессов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F738B8">
      <w:pPr>
        <w:pStyle w:val="a3"/>
        <w:numPr>
          <w:ilvl w:val="0"/>
          <w:numId w:val="62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теории и технологии обучения и воспитания ребенка, сопровождения субъектов педагог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="00114EF9">
        <w:rPr>
          <w:rFonts w:ascii="Times New Roman" w:hAnsi="Times New Roman"/>
          <w:bCs/>
          <w:sz w:val="24"/>
          <w:szCs w:val="24"/>
        </w:rPr>
        <w:t>ческого процесса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F738B8">
      <w:pPr>
        <w:pStyle w:val="a3"/>
        <w:numPr>
          <w:ilvl w:val="0"/>
          <w:numId w:val="62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основы</w:t>
      </w:r>
      <w:r w:rsidR="00114EF9">
        <w:rPr>
          <w:rFonts w:ascii="Times New Roman" w:hAnsi="Times New Roman"/>
          <w:bCs/>
          <w:sz w:val="24"/>
          <w:szCs w:val="24"/>
        </w:rPr>
        <w:t xml:space="preserve"> просветительской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F738B8">
      <w:pPr>
        <w:pStyle w:val="a3"/>
        <w:numPr>
          <w:ilvl w:val="0"/>
          <w:numId w:val="62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особенности социального па</w:t>
      </w:r>
      <w:r w:rsidR="00114EF9">
        <w:rPr>
          <w:rFonts w:ascii="Times New Roman" w:hAnsi="Times New Roman"/>
          <w:bCs/>
          <w:sz w:val="24"/>
          <w:szCs w:val="24"/>
        </w:rPr>
        <w:t>ртнерства в системе образования;</w:t>
      </w:r>
    </w:p>
    <w:p w:rsidR="00985E31" w:rsidRPr="00B03952" w:rsidRDefault="00985E31" w:rsidP="00F738B8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способы взаимодействия педагога с различными субъектами педаг</w:t>
      </w:r>
      <w:r w:rsidR="00114EF9">
        <w:rPr>
          <w:rFonts w:ascii="Times New Roman" w:hAnsi="Times New Roman"/>
          <w:bCs/>
          <w:sz w:val="24"/>
          <w:szCs w:val="24"/>
        </w:rPr>
        <w:t>огического процесса</w:t>
      </w:r>
      <w:r w:rsidRPr="00B03952">
        <w:rPr>
          <w:rFonts w:ascii="Times New Roman" w:hAnsi="Times New Roman"/>
          <w:bCs/>
          <w:sz w:val="24"/>
          <w:szCs w:val="24"/>
        </w:rPr>
        <w:t>.</w:t>
      </w:r>
      <w:r w:rsidRPr="00B03952">
        <w:rPr>
          <w:rFonts w:ascii="Times New Roman" w:hAnsi="Times New Roman"/>
          <w:i/>
          <w:sz w:val="24"/>
          <w:szCs w:val="24"/>
        </w:rPr>
        <w:tab/>
      </w:r>
    </w:p>
    <w:p w:rsidR="00985E31" w:rsidRPr="00B03952" w:rsidRDefault="00985E31" w:rsidP="00F738B8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85E31" w:rsidRPr="00B03952" w:rsidRDefault="00985E31" w:rsidP="00B03952">
      <w:pPr>
        <w:pStyle w:val="a3"/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учитывать различные контексты (социальные, культурные, национальные), в которых протекают процессы обуч</w:t>
      </w:r>
      <w:r w:rsidR="00114EF9">
        <w:rPr>
          <w:rFonts w:ascii="Times New Roman" w:hAnsi="Times New Roman"/>
          <w:sz w:val="24"/>
          <w:szCs w:val="24"/>
        </w:rPr>
        <w:t>ения, воспитания и социализации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tabs>
          <w:tab w:val="left" w:pos="284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– организовать и осуществить  педагогическое общение в процессе физку</w:t>
      </w:r>
      <w:r w:rsidR="00114EF9">
        <w:rPr>
          <w:rFonts w:ascii="Times New Roman" w:hAnsi="Times New Roman"/>
          <w:snapToGrid w:val="0"/>
          <w:sz w:val="24"/>
          <w:szCs w:val="24"/>
        </w:rPr>
        <w:t>льтурно-спортивной деятельности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B03952">
        <w:rPr>
          <w:color w:val="auto"/>
        </w:rPr>
        <w:t>– уметь оценивать, определять факторы, влияющие на достижение физической подготовле</w:t>
      </w:r>
      <w:r w:rsidRPr="00B03952">
        <w:rPr>
          <w:color w:val="auto"/>
        </w:rPr>
        <w:t>н</w:t>
      </w:r>
      <w:r w:rsidR="00114EF9">
        <w:rPr>
          <w:color w:val="auto"/>
        </w:rPr>
        <w:t>ности и здоровья</w:t>
      </w:r>
      <w:r w:rsidRPr="00B03952">
        <w:rPr>
          <w:color w:val="auto"/>
        </w:rPr>
        <w:t xml:space="preserve">; </w:t>
      </w:r>
    </w:p>
    <w:p w:rsidR="00985E31" w:rsidRPr="00B03952" w:rsidRDefault="00985E31" w:rsidP="00B03952">
      <w:pPr>
        <w:pStyle w:val="Default"/>
        <w:numPr>
          <w:ilvl w:val="0"/>
          <w:numId w:val="64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уметь выделять социально-психологические осо</w:t>
      </w:r>
      <w:r w:rsidR="00114EF9">
        <w:rPr>
          <w:color w:val="auto"/>
        </w:rPr>
        <w:t xml:space="preserve">бенности </w:t>
      </w:r>
      <w:proofErr w:type="gramStart"/>
      <w:r w:rsidR="00114EF9">
        <w:rPr>
          <w:color w:val="auto"/>
        </w:rPr>
        <w:t>занимающихся</w:t>
      </w:r>
      <w:proofErr w:type="gramEnd"/>
      <w:r w:rsidRPr="00B03952">
        <w:rPr>
          <w:color w:val="auto"/>
        </w:rPr>
        <w:t xml:space="preserve">; </w:t>
      </w:r>
    </w:p>
    <w:p w:rsidR="00985E31" w:rsidRPr="00B03952" w:rsidRDefault="00985E31" w:rsidP="00B03952">
      <w:pPr>
        <w:pStyle w:val="Default"/>
        <w:numPr>
          <w:ilvl w:val="0"/>
          <w:numId w:val="64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уметь находить средства, методы и условия спортивной и оздоровител</w:t>
      </w:r>
      <w:r w:rsidR="00114EF9">
        <w:rPr>
          <w:color w:val="auto"/>
        </w:rPr>
        <w:t>ьной тренировки и их применения</w:t>
      </w:r>
      <w:r w:rsidRPr="00B03952">
        <w:rPr>
          <w:color w:val="auto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спользовать методы психологической и педагогической диагностики для решения ра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Pr="00B03952">
        <w:rPr>
          <w:rFonts w:ascii="Times New Roman" w:hAnsi="Times New Roman"/>
          <w:bCs/>
          <w:sz w:val="24"/>
          <w:szCs w:val="24"/>
        </w:rPr>
        <w:t>личных профессиональных задач; делать выбо</w:t>
      </w:r>
      <w:r w:rsidR="00114EF9">
        <w:rPr>
          <w:rFonts w:ascii="Times New Roman" w:hAnsi="Times New Roman"/>
          <w:bCs/>
          <w:sz w:val="24"/>
          <w:szCs w:val="24"/>
        </w:rPr>
        <w:t>р метода обучения и воспитания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организовать свою педагогическую деятельность с использованием перспективных фи</w:t>
      </w:r>
      <w:r w:rsidRPr="00B03952">
        <w:rPr>
          <w:rFonts w:ascii="Times New Roman" w:hAnsi="Times New Roman"/>
          <w:snapToGrid w:val="0"/>
          <w:sz w:val="24"/>
          <w:szCs w:val="24"/>
        </w:rPr>
        <w:t>з</w:t>
      </w:r>
      <w:r w:rsidRPr="00B03952">
        <w:rPr>
          <w:rFonts w:ascii="Times New Roman" w:hAnsi="Times New Roman"/>
          <w:snapToGrid w:val="0"/>
          <w:sz w:val="24"/>
          <w:szCs w:val="24"/>
        </w:rPr>
        <w:t>культурно-спортивных технологий, анализировать и оценивать эффективность физкульту</w:t>
      </w:r>
      <w:r w:rsidRPr="00B03952">
        <w:rPr>
          <w:rFonts w:ascii="Times New Roman" w:hAnsi="Times New Roman"/>
          <w:snapToGrid w:val="0"/>
          <w:sz w:val="24"/>
          <w:szCs w:val="24"/>
        </w:rPr>
        <w:t>р</w:t>
      </w:r>
      <w:r w:rsidR="00114EF9">
        <w:rPr>
          <w:rFonts w:ascii="Times New Roman" w:hAnsi="Times New Roman"/>
          <w:snapToGrid w:val="0"/>
          <w:sz w:val="24"/>
          <w:szCs w:val="24"/>
        </w:rPr>
        <w:t>но-спортивных занятий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3"/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моделировать содержание, формы и методы обучения с учетом индивидуальной напра</w:t>
      </w:r>
      <w:r w:rsidRPr="00B03952">
        <w:rPr>
          <w:rFonts w:ascii="Times New Roman" w:hAnsi="Times New Roman"/>
          <w:snapToGrid w:val="0"/>
          <w:sz w:val="24"/>
          <w:szCs w:val="24"/>
        </w:rPr>
        <w:t>в</w:t>
      </w:r>
      <w:r w:rsidRPr="00B03952">
        <w:rPr>
          <w:rFonts w:ascii="Times New Roman" w:hAnsi="Times New Roman"/>
          <w:snapToGrid w:val="0"/>
          <w:sz w:val="24"/>
          <w:szCs w:val="24"/>
        </w:rPr>
        <w:t>ленности; принимать решения в сложных ситуациях, воздействовать на людей личным пр</w:t>
      </w:r>
      <w:r w:rsidRPr="00B03952">
        <w:rPr>
          <w:rFonts w:ascii="Times New Roman" w:hAnsi="Times New Roman"/>
          <w:snapToGrid w:val="0"/>
          <w:sz w:val="24"/>
          <w:szCs w:val="24"/>
        </w:rPr>
        <w:t>и</w:t>
      </w:r>
      <w:r w:rsidRPr="00B03952">
        <w:rPr>
          <w:rFonts w:ascii="Times New Roman" w:hAnsi="Times New Roman"/>
          <w:snapToGrid w:val="0"/>
          <w:sz w:val="24"/>
          <w:szCs w:val="24"/>
        </w:rPr>
        <w:t>мером, нахо</w:t>
      </w:r>
      <w:r w:rsidR="00114EF9">
        <w:rPr>
          <w:rFonts w:ascii="Times New Roman" w:hAnsi="Times New Roman"/>
          <w:snapToGrid w:val="0"/>
          <w:sz w:val="24"/>
          <w:szCs w:val="24"/>
        </w:rPr>
        <w:t>дить содержательные компромиссы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Pr="00B03952">
        <w:rPr>
          <w:rFonts w:ascii="Times New Roman" w:hAnsi="Times New Roman"/>
          <w:sz w:val="24"/>
          <w:szCs w:val="24"/>
        </w:rPr>
        <w:t xml:space="preserve"> и</w:t>
      </w:r>
      <w:r w:rsidRPr="00B03952">
        <w:rPr>
          <w:rFonts w:ascii="Times New Roman" w:hAnsi="Times New Roman"/>
          <w:bCs/>
          <w:sz w:val="24"/>
          <w:szCs w:val="24"/>
        </w:rPr>
        <w:t>спользовать возможности образовательной и информационной среды для обеспечения к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чества у</w:t>
      </w:r>
      <w:r w:rsidR="00114EF9">
        <w:rPr>
          <w:rFonts w:ascii="Times New Roman" w:hAnsi="Times New Roman"/>
          <w:bCs/>
          <w:sz w:val="24"/>
          <w:szCs w:val="24"/>
        </w:rPr>
        <w:t>чебно-воспитательного процесса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осуществлять образовательный процесс в различных возрастных группах и различных ти</w:t>
      </w:r>
      <w:r w:rsidR="00114EF9">
        <w:rPr>
          <w:rFonts w:ascii="Times New Roman" w:hAnsi="Times New Roman"/>
          <w:bCs/>
          <w:sz w:val="24"/>
          <w:szCs w:val="24"/>
        </w:rPr>
        <w:t>пах образовательных учреждений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E95090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985E31" w:rsidRPr="00B03952" w:rsidRDefault="00985E31" w:rsidP="00B03952">
      <w:pPr>
        <w:pStyle w:val="Default"/>
        <w:spacing w:line="276" w:lineRule="auto"/>
        <w:jc w:val="both"/>
        <w:rPr>
          <w:color w:val="auto"/>
        </w:rPr>
      </w:pPr>
      <w:r w:rsidRPr="00B03952">
        <w:rPr>
          <w:color w:val="auto"/>
        </w:rPr>
        <w:t xml:space="preserve">– овладеть методами убеждения и мотивации </w:t>
      </w:r>
      <w:proofErr w:type="gramStart"/>
      <w:r w:rsidRPr="00B03952">
        <w:rPr>
          <w:color w:val="auto"/>
        </w:rPr>
        <w:t>занимающихся</w:t>
      </w:r>
      <w:proofErr w:type="gramEnd"/>
      <w:r w:rsidRPr="00B03952">
        <w:rPr>
          <w:color w:val="auto"/>
        </w:rPr>
        <w:t xml:space="preserve">; </w:t>
      </w:r>
    </w:p>
    <w:p w:rsidR="00985E31" w:rsidRPr="00B03952" w:rsidRDefault="00985E31" w:rsidP="00B03952">
      <w:pPr>
        <w:pStyle w:val="Default"/>
        <w:spacing w:line="276" w:lineRule="auto"/>
        <w:jc w:val="both"/>
        <w:rPr>
          <w:color w:val="auto"/>
        </w:rPr>
      </w:pPr>
      <w:r w:rsidRPr="00B03952">
        <w:rPr>
          <w:color w:val="auto"/>
        </w:rPr>
        <w:t>– научиться планировать и программировать спортивную и оздоровительную тренировку, составлять индивидуальные планы занятий  для различных участников спортивно-оздоровительного процесса с учетом их индивидуальных особенн</w:t>
      </w:r>
      <w:r w:rsidR="00114EF9">
        <w:rPr>
          <w:color w:val="auto"/>
        </w:rPr>
        <w:t>остей, используя обратную связь</w:t>
      </w:r>
      <w:r w:rsidRPr="00B03952">
        <w:rPr>
          <w:color w:val="auto"/>
        </w:rPr>
        <w:t xml:space="preserve">; </w:t>
      </w:r>
    </w:p>
    <w:p w:rsidR="00985E31" w:rsidRPr="00B03952" w:rsidRDefault="00985E31" w:rsidP="00B03952">
      <w:pPr>
        <w:pStyle w:val="Default"/>
        <w:spacing w:line="276" w:lineRule="auto"/>
        <w:jc w:val="both"/>
        <w:rPr>
          <w:bCs/>
          <w:color w:val="auto"/>
        </w:rPr>
      </w:pPr>
      <w:r w:rsidRPr="00B03952">
        <w:rPr>
          <w:color w:val="auto"/>
        </w:rPr>
        <w:t xml:space="preserve">– </w:t>
      </w:r>
      <w:r w:rsidRPr="00B03952">
        <w:rPr>
          <w:bCs/>
          <w:color w:val="auto"/>
        </w:rPr>
        <w:t>различными способами вербальн</w:t>
      </w:r>
      <w:r w:rsidR="00114EF9">
        <w:rPr>
          <w:bCs/>
          <w:color w:val="auto"/>
        </w:rPr>
        <w:t>ой и невербальной коммуникации</w:t>
      </w:r>
      <w:r w:rsidRPr="00B03952">
        <w:rPr>
          <w:bCs/>
          <w:color w:val="auto"/>
        </w:rPr>
        <w:t xml:space="preserve">; </w:t>
      </w:r>
    </w:p>
    <w:p w:rsidR="00985E31" w:rsidRPr="00B03952" w:rsidRDefault="00985E31" w:rsidP="00B03952">
      <w:pPr>
        <w:pStyle w:val="Default"/>
        <w:spacing w:line="276" w:lineRule="auto"/>
        <w:jc w:val="both"/>
        <w:rPr>
          <w:color w:val="auto"/>
        </w:rPr>
      </w:pPr>
      <w:r w:rsidRPr="00B03952">
        <w:rPr>
          <w:bCs/>
          <w:color w:val="auto"/>
        </w:rPr>
        <w:t>– способами осуществления психолого-педагогиче</w:t>
      </w:r>
      <w:r w:rsidR="00114EF9">
        <w:rPr>
          <w:bCs/>
          <w:color w:val="auto"/>
        </w:rPr>
        <w:t>ской поддержки и сопровождения</w:t>
      </w:r>
      <w:r w:rsidRPr="00B03952">
        <w:rPr>
          <w:bCs/>
          <w:color w:val="auto"/>
        </w:rPr>
        <w:t xml:space="preserve">; </w:t>
      </w:r>
    </w:p>
    <w:p w:rsidR="00985E31" w:rsidRPr="00B03952" w:rsidRDefault="00985E31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профессиональными педагогическими качествами, необходимыми для проведения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тивной и оздоровительной тренировки.</w:t>
      </w:r>
    </w:p>
    <w:p w:rsidR="00985E31" w:rsidRPr="00B03952" w:rsidRDefault="00985E31" w:rsidP="00B03952">
      <w:pPr>
        <w:pStyle w:val="a3"/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ОК-8 – готовность поддерживать уровень физической подготовки, обеспечивающей полн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ценную деятельность;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ОПК-1 – готовность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ПК-4 – способность использовать возможности образовательной среды для достижения ли</w:t>
      </w:r>
      <w:r w:rsidRPr="00B03952">
        <w:rPr>
          <w:rFonts w:ascii="Times New Roman" w:hAnsi="Times New Roman"/>
          <w:iCs/>
          <w:sz w:val="24"/>
          <w:szCs w:val="24"/>
        </w:rPr>
        <w:t>ч</w:t>
      </w:r>
      <w:r w:rsidRPr="00B03952">
        <w:rPr>
          <w:rFonts w:ascii="Times New Roman" w:hAnsi="Times New Roman"/>
          <w:iCs/>
          <w:sz w:val="24"/>
          <w:szCs w:val="24"/>
        </w:rPr>
        <w:t xml:space="preserve">ностных, </w:t>
      </w:r>
      <w:proofErr w:type="spellStart"/>
      <w:r w:rsidRPr="00B03952">
        <w:rPr>
          <w:rFonts w:ascii="Times New Roman" w:hAnsi="Times New Roman"/>
          <w:iCs/>
          <w:sz w:val="24"/>
          <w:szCs w:val="24"/>
        </w:rPr>
        <w:t>метапредметных</w:t>
      </w:r>
      <w:proofErr w:type="spellEnd"/>
      <w:r w:rsidRPr="00B03952">
        <w:rPr>
          <w:rFonts w:ascii="Times New Roman" w:hAnsi="Times New Roman"/>
          <w:iCs/>
          <w:sz w:val="24"/>
          <w:szCs w:val="24"/>
        </w:rPr>
        <w:t xml:space="preserve"> и предметных результатов обучения и обеспечения качества уче</w:t>
      </w:r>
      <w:r w:rsidRPr="00B03952">
        <w:rPr>
          <w:rFonts w:ascii="Times New Roman" w:hAnsi="Times New Roman"/>
          <w:iCs/>
          <w:sz w:val="24"/>
          <w:szCs w:val="24"/>
        </w:rPr>
        <w:t>б</w:t>
      </w:r>
      <w:r w:rsidRPr="00B03952">
        <w:rPr>
          <w:rFonts w:ascii="Times New Roman" w:hAnsi="Times New Roman"/>
          <w:iCs/>
          <w:sz w:val="24"/>
          <w:szCs w:val="24"/>
        </w:rPr>
        <w:t>но-воспитательного процесса средствами преподаваемых учебных предметов;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ПК-5 – способность осуществлять педагогическое сопровождение социализации и профе</w:t>
      </w:r>
      <w:r w:rsidRPr="00B03952">
        <w:rPr>
          <w:rFonts w:ascii="Times New Roman" w:hAnsi="Times New Roman"/>
          <w:iCs/>
          <w:sz w:val="24"/>
          <w:szCs w:val="24"/>
        </w:rPr>
        <w:t>с</w:t>
      </w:r>
      <w:r w:rsidRPr="00B03952">
        <w:rPr>
          <w:rFonts w:ascii="Times New Roman" w:hAnsi="Times New Roman"/>
          <w:iCs/>
          <w:sz w:val="24"/>
          <w:szCs w:val="24"/>
        </w:rPr>
        <w:t xml:space="preserve">сионального самоопределения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lastRenderedPageBreak/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hAnsi="Times New Roman"/>
          <w:iCs/>
          <w:sz w:val="24"/>
          <w:szCs w:val="24"/>
        </w:rPr>
        <w:t>т</w:t>
      </w:r>
      <w:r w:rsidRPr="00B03952">
        <w:rPr>
          <w:rFonts w:ascii="Times New Roman" w:hAnsi="Times New Roman"/>
          <w:iCs/>
          <w:sz w:val="24"/>
          <w:szCs w:val="24"/>
        </w:rPr>
        <w:t>виям и совершенствования физических и психических качеств обучающихся.</w:t>
      </w:r>
    </w:p>
    <w:p w:rsidR="00702FA5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 </w:t>
      </w:r>
      <w:r w:rsidRPr="00702FA5">
        <w:rPr>
          <w:rFonts w:ascii="Times New Roman" w:hAnsi="Times New Roman"/>
          <w:sz w:val="24"/>
          <w:szCs w:val="24"/>
        </w:rPr>
        <w:t xml:space="preserve">6 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A34C7">
        <w:rPr>
          <w:rFonts w:ascii="Times New Roman" w:hAnsi="Times New Roman"/>
          <w:sz w:val="24"/>
          <w:szCs w:val="24"/>
        </w:rPr>
        <w:t>зачет, экзамен</w:t>
      </w:r>
      <w:r w:rsidR="00E95090"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8675F4" w:rsidP="00F738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Сальный Роман Викторович, кандидат  педагогических наук,  доцент кафедры физич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ской культуры.</w:t>
      </w:r>
    </w:p>
    <w:p w:rsidR="00152ABC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85E31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.В.ДВ.11.02 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>Основы тренерской деятельности</w:t>
      </w:r>
    </w:p>
    <w:p w:rsidR="00BB72B1" w:rsidRPr="00B03952" w:rsidRDefault="00BB72B1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E31" w:rsidRPr="00B03952" w:rsidRDefault="00985E31" w:rsidP="00F738B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</w:t>
      </w:r>
      <w:r w:rsidR="00152ABC" w:rsidRPr="00B03952">
        <w:rPr>
          <w:rFonts w:ascii="Times New Roman" w:hAnsi="Times New Roman"/>
          <w:b/>
          <w:sz w:val="24"/>
          <w:szCs w:val="24"/>
        </w:rPr>
        <w:t>:</w:t>
      </w:r>
      <w:r w:rsidRPr="00B03952">
        <w:rPr>
          <w:rFonts w:ascii="Times New Roman" w:hAnsi="Times New Roman"/>
          <w:sz w:val="24"/>
          <w:szCs w:val="24"/>
        </w:rPr>
        <w:t>«Основы тренерской деятельности»является получ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ние студентами комплексного представления о работе тренера как специалиста по спорти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 xml:space="preserve">но-оздоровительному направлению </w:t>
      </w:r>
      <w:r w:rsidRPr="00B03952">
        <w:rPr>
          <w:rFonts w:ascii="Times New Roman" w:hAnsi="Times New Roman"/>
          <w:snapToGrid w:val="0"/>
          <w:sz w:val="24"/>
          <w:szCs w:val="24"/>
        </w:rPr>
        <w:t>в условиях образовательной среды вуза.</w:t>
      </w:r>
    </w:p>
    <w:p w:rsidR="00985E31" w:rsidRPr="00B03952" w:rsidRDefault="00985E31" w:rsidP="00F738B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изучение и закрепление профессиональных компетенций тренера; 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получение практических навыков общения; 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приобретение навыков по организации и оказанию спортивно-оздоровительных услуг; 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овладение знаниями и умениями давать и получать обратную связь; 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приобретение знаний в области профессиональных компетенций с учетом требований к личности тренера;</w:t>
      </w:r>
    </w:p>
    <w:p w:rsidR="00985E31" w:rsidRPr="00B03952" w:rsidRDefault="00985E31" w:rsidP="00B03952">
      <w:pPr>
        <w:pStyle w:val="HTML"/>
        <w:tabs>
          <w:tab w:val="clear" w:pos="916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52">
        <w:rPr>
          <w:rFonts w:ascii="Times New Roman" w:hAnsi="Times New Roman" w:cs="Times New Roman"/>
          <w:sz w:val="24"/>
          <w:szCs w:val="24"/>
        </w:rPr>
        <w:t>– выявление ф</w:t>
      </w:r>
      <w:r w:rsidRPr="00B03952">
        <w:rPr>
          <w:rFonts w:ascii="Times New Roman" w:hAnsi="Times New Roman" w:cs="Times New Roman"/>
          <w:sz w:val="24"/>
          <w:szCs w:val="24"/>
          <w:shd w:val="clear" w:color="auto" w:fill="FFFFFF"/>
        </w:rPr>
        <w:t>акторов, психолого-педагогических условий и критериев, способствующих формированию  личностно-профессионального роста педагога</w:t>
      </w:r>
      <w:r w:rsidRPr="00B03952">
        <w:rPr>
          <w:rFonts w:ascii="Times New Roman" w:hAnsi="Times New Roman" w:cs="Times New Roman"/>
          <w:sz w:val="24"/>
          <w:szCs w:val="24"/>
        </w:rPr>
        <w:t>;</w:t>
      </w:r>
    </w:p>
    <w:p w:rsidR="00985E31" w:rsidRPr="00B03952" w:rsidRDefault="00985E31" w:rsidP="00B03952">
      <w:pPr>
        <w:pStyle w:val="HTM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52">
        <w:rPr>
          <w:rFonts w:ascii="Times New Roman" w:hAnsi="Times New Roman" w:cs="Times New Roman"/>
          <w:sz w:val="24"/>
          <w:szCs w:val="24"/>
        </w:rPr>
        <w:t>– теоретическое и практическое обоснование комплекса средств, позволяющих обеспечить эффективную реализацию профессионального роста личности спортивного педагога;</w:t>
      </w:r>
    </w:p>
    <w:p w:rsidR="00985E31" w:rsidRPr="00B03952" w:rsidRDefault="00985E31" w:rsidP="00B03952">
      <w:pPr>
        <w:pStyle w:val="HTM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52">
        <w:rPr>
          <w:rFonts w:ascii="Times New Roman" w:hAnsi="Times New Roman" w:cs="Times New Roman"/>
          <w:sz w:val="24"/>
          <w:szCs w:val="24"/>
        </w:rPr>
        <w:t>–  разработка методического инструментария, помогающего организовать условия для опт</w:t>
      </w:r>
      <w:r w:rsidRPr="00B03952">
        <w:rPr>
          <w:rFonts w:ascii="Times New Roman" w:hAnsi="Times New Roman" w:cs="Times New Roman"/>
          <w:sz w:val="24"/>
          <w:szCs w:val="24"/>
        </w:rPr>
        <w:t>и</w:t>
      </w:r>
      <w:r w:rsidRPr="00B03952">
        <w:rPr>
          <w:rFonts w:ascii="Times New Roman" w:hAnsi="Times New Roman" w:cs="Times New Roman"/>
          <w:sz w:val="24"/>
          <w:szCs w:val="24"/>
        </w:rPr>
        <w:t xml:space="preserve">мального достижения ступеней профессионализма.  </w:t>
      </w:r>
    </w:p>
    <w:p w:rsidR="00985E31" w:rsidRPr="00B03952" w:rsidRDefault="00985E31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85E31" w:rsidRPr="00B03952" w:rsidRDefault="00985E31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85E31" w:rsidRPr="00B03952" w:rsidRDefault="00985E31" w:rsidP="00B03952">
      <w:pPr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–   компон</w:t>
      </w:r>
      <w:r w:rsidR="00114EF9">
        <w:rPr>
          <w:rFonts w:ascii="Times New Roman" w:hAnsi="Times New Roman"/>
          <w:snapToGrid w:val="0"/>
          <w:sz w:val="24"/>
          <w:szCs w:val="24"/>
        </w:rPr>
        <w:t>енты педагогического мастерства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основы профессиональной этики и речевой культуры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pStyle w:val="a3"/>
        <w:numPr>
          <w:ilvl w:val="0"/>
          <w:numId w:val="6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особенностей реализации педагогического процесса в условиях поликультурного и пол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 xml:space="preserve">этнического общества; </w:t>
      </w:r>
    </w:p>
    <w:p w:rsidR="00985E31" w:rsidRPr="00B03952" w:rsidRDefault="00985E31" w:rsidP="00B03952">
      <w:pPr>
        <w:pStyle w:val="a3"/>
        <w:numPr>
          <w:ilvl w:val="0"/>
          <w:numId w:val="6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napToGrid w:val="0"/>
          <w:sz w:val="24"/>
          <w:szCs w:val="24"/>
        </w:rPr>
        <w:t>совреме</w:t>
      </w:r>
      <w:r w:rsidR="00114EF9">
        <w:rPr>
          <w:rFonts w:ascii="Times New Roman" w:hAnsi="Times New Roman"/>
          <w:bCs/>
          <w:snapToGrid w:val="0"/>
          <w:sz w:val="24"/>
          <w:szCs w:val="24"/>
        </w:rPr>
        <w:t>нные образовательные технологии</w:t>
      </w:r>
      <w:r w:rsidRPr="00B03952">
        <w:rPr>
          <w:rFonts w:ascii="Times New Roman" w:hAnsi="Times New Roman"/>
          <w:bCs/>
          <w:snapToGrid w:val="0"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сновные компоненты</w:t>
      </w:r>
      <w:r w:rsidRPr="00B03952">
        <w:rPr>
          <w:rFonts w:ascii="Times New Roman" w:hAnsi="Times New Roman"/>
          <w:bCs/>
          <w:snapToGrid w:val="0"/>
          <w:sz w:val="24"/>
          <w:szCs w:val="24"/>
        </w:rPr>
        <w:t xml:space="preserve"> в системе формирования и становления индивидуально</w:t>
      </w:r>
      <w:r w:rsidR="00114EF9">
        <w:rPr>
          <w:rFonts w:ascii="Times New Roman" w:hAnsi="Times New Roman"/>
          <w:bCs/>
          <w:snapToGrid w:val="0"/>
          <w:sz w:val="24"/>
          <w:szCs w:val="24"/>
        </w:rPr>
        <w:t>го стиля  спортивного педагога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napToGrid w:val="0"/>
          <w:sz w:val="24"/>
          <w:szCs w:val="24"/>
        </w:rPr>
        <w:t>особенности педагогической деятельности спортивных педагогов; нестандартные подх</w:t>
      </w:r>
      <w:r w:rsidRPr="00B03952">
        <w:rPr>
          <w:rFonts w:ascii="Times New Roman" w:hAnsi="Times New Roman"/>
          <w:bCs/>
          <w:snapToGrid w:val="0"/>
          <w:sz w:val="24"/>
          <w:szCs w:val="24"/>
        </w:rPr>
        <w:t>о</w:t>
      </w:r>
      <w:r w:rsidRPr="00B03952">
        <w:rPr>
          <w:rFonts w:ascii="Times New Roman" w:hAnsi="Times New Roman"/>
          <w:bCs/>
          <w:snapToGrid w:val="0"/>
          <w:sz w:val="24"/>
          <w:szCs w:val="24"/>
        </w:rPr>
        <w:t>ды к решению различных проблем  в педагогической деятельности и методы их устранения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сущности отдельных методов обучения и во</w:t>
      </w:r>
      <w:r w:rsidR="00114EF9">
        <w:rPr>
          <w:rFonts w:ascii="Times New Roman" w:hAnsi="Times New Roman"/>
          <w:bCs/>
          <w:sz w:val="24"/>
          <w:szCs w:val="24"/>
        </w:rPr>
        <w:t>спитания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сущность и структуру о</w:t>
      </w:r>
      <w:r w:rsidR="00114EF9">
        <w:rPr>
          <w:rFonts w:ascii="Times New Roman" w:hAnsi="Times New Roman"/>
          <w:bCs/>
          <w:sz w:val="24"/>
          <w:szCs w:val="24"/>
        </w:rPr>
        <w:t>бразовательных процессов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теории и технологии обучения и воспитания ребенка, сопровождения субъектов педагог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="00114EF9">
        <w:rPr>
          <w:rFonts w:ascii="Times New Roman" w:hAnsi="Times New Roman"/>
          <w:bCs/>
          <w:sz w:val="24"/>
          <w:szCs w:val="24"/>
        </w:rPr>
        <w:t>ческого процесса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основы</w:t>
      </w:r>
      <w:r w:rsidR="00114EF9">
        <w:rPr>
          <w:rFonts w:ascii="Times New Roman" w:hAnsi="Times New Roman"/>
          <w:bCs/>
          <w:sz w:val="24"/>
          <w:szCs w:val="24"/>
        </w:rPr>
        <w:t xml:space="preserve"> просветительской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pStyle w:val="a3"/>
        <w:numPr>
          <w:ilvl w:val="0"/>
          <w:numId w:val="6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особенности социального па</w:t>
      </w:r>
      <w:r w:rsidR="00114EF9">
        <w:rPr>
          <w:rFonts w:ascii="Times New Roman" w:hAnsi="Times New Roman"/>
          <w:bCs/>
          <w:sz w:val="24"/>
          <w:szCs w:val="24"/>
        </w:rPr>
        <w:t>ртнерства в системе образования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способы взаимодействия педагога с различными субъектами </w:t>
      </w:r>
      <w:r w:rsidR="00114EF9">
        <w:rPr>
          <w:rFonts w:ascii="Times New Roman" w:hAnsi="Times New Roman"/>
          <w:bCs/>
          <w:sz w:val="24"/>
          <w:szCs w:val="24"/>
        </w:rPr>
        <w:t>педагогического процесса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lastRenderedPageBreak/>
        <w:tab/>
        <w:t>Уметь:</w:t>
      </w:r>
    </w:p>
    <w:p w:rsidR="00985E31" w:rsidRPr="00B03952" w:rsidRDefault="00985E31" w:rsidP="00B03952">
      <w:pPr>
        <w:pStyle w:val="a3"/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учитывать различные контексты  (социальные, культурные, национальные), в которых протекают процессы обучения,</w:t>
      </w:r>
      <w:r w:rsidR="00114EF9">
        <w:rPr>
          <w:rFonts w:ascii="Times New Roman" w:hAnsi="Times New Roman"/>
          <w:sz w:val="24"/>
          <w:szCs w:val="24"/>
        </w:rPr>
        <w:t xml:space="preserve"> воспитания и социализации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tabs>
          <w:tab w:val="left" w:pos="284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– организовать и осуществить  педагогическое общение в процессе физку</w:t>
      </w:r>
      <w:r w:rsidR="00114EF9">
        <w:rPr>
          <w:rFonts w:ascii="Times New Roman" w:hAnsi="Times New Roman"/>
          <w:snapToGrid w:val="0"/>
          <w:sz w:val="24"/>
          <w:szCs w:val="24"/>
        </w:rPr>
        <w:t>льтурно-спортивной деятельности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B03952">
        <w:rPr>
          <w:color w:val="auto"/>
        </w:rPr>
        <w:t>– уметь оценивать, определять факторы, влияющие на достижение физической подготовле</w:t>
      </w:r>
      <w:r w:rsidRPr="00B03952">
        <w:rPr>
          <w:color w:val="auto"/>
        </w:rPr>
        <w:t>н</w:t>
      </w:r>
      <w:r w:rsidR="00114EF9">
        <w:rPr>
          <w:color w:val="auto"/>
        </w:rPr>
        <w:t>ности и здоровья</w:t>
      </w:r>
      <w:r w:rsidRPr="00B03952">
        <w:rPr>
          <w:color w:val="auto"/>
        </w:rPr>
        <w:t xml:space="preserve">; </w:t>
      </w:r>
    </w:p>
    <w:p w:rsidR="00985E31" w:rsidRPr="00B03952" w:rsidRDefault="00985E31" w:rsidP="00B03952">
      <w:pPr>
        <w:pStyle w:val="Default"/>
        <w:numPr>
          <w:ilvl w:val="0"/>
          <w:numId w:val="64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B03952">
        <w:rPr>
          <w:color w:val="auto"/>
        </w:rPr>
        <w:t>уметь выделять социально-психологи</w:t>
      </w:r>
      <w:r w:rsidR="00114EF9">
        <w:rPr>
          <w:color w:val="auto"/>
        </w:rPr>
        <w:t xml:space="preserve">ческие особенности </w:t>
      </w:r>
      <w:proofErr w:type="gramStart"/>
      <w:r w:rsidR="00114EF9">
        <w:rPr>
          <w:color w:val="auto"/>
        </w:rPr>
        <w:t>занимающихся</w:t>
      </w:r>
      <w:proofErr w:type="gramEnd"/>
      <w:r w:rsidRPr="00B03952">
        <w:rPr>
          <w:color w:val="auto"/>
        </w:rPr>
        <w:t xml:space="preserve">; </w:t>
      </w:r>
    </w:p>
    <w:p w:rsidR="00985E31" w:rsidRPr="00B03952" w:rsidRDefault="00985E31" w:rsidP="00B03952">
      <w:pPr>
        <w:pStyle w:val="Default"/>
        <w:numPr>
          <w:ilvl w:val="0"/>
          <w:numId w:val="64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B03952">
        <w:rPr>
          <w:color w:val="auto"/>
        </w:rPr>
        <w:t>уметь находить средства, методы и условия спортивной и оздоровител</w:t>
      </w:r>
      <w:r w:rsidR="00114EF9">
        <w:rPr>
          <w:color w:val="auto"/>
        </w:rPr>
        <w:t>ьной тренировки и их применения</w:t>
      </w:r>
      <w:r w:rsidRPr="00B03952">
        <w:rPr>
          <w:color w:val="auto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спользовать методы психологической и педагогической диагностики для решения ра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Pr="00B03952">
        <w:rPr>
          <w:rFonts w:ascii="Times New Roman" w:hAnsi="Times New Roman"/>
          <w:bCs/>
          <w:sz w:val="24"/>
          <w:szCs w:val="24"/>
        </w:rPr>
        <w:t>личных профессиональных задач; делать выбо</w:t>
      </w:r>
      <w:r w:rsidR="00114EF9">
        <w:rPr>
          <w:rFonts w:ascii="Times New Roman" w:hAnsi="Times New Roman"/>
          <w:bCs/>
          <w:sz w:val="24"/>
          <w:szCs w:val="24"/>
        </w:rPr>
        <w:t>р метода обучения и воспитания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организовать свою педагогическую деятельность с использованием перспективных фи</w:t>
      </w:r>
      <w:r w:rsidRPr="00B03952">
        <w:rPr>
          <w:rFonts w:ascii="Times New Roman" w:hAnsi="Times New Roman"/>
          <w:snapToGrid w:val="0"/>
          <w:sz w:val="24"/>
          <w:szCs w:val="24"/>
        </w:rPr>
        <w:t>з</w:t>
      </w:r>
      <w:r w:rsidRPr="00B03952">
        <w:rPr>
          <w:rFonts w:ascii="Times New Roman" w:hAnsi="Times New Roman"/>
          <w:snapToGrid w:val="0"/>
          <w:sz w:val="24"/>
          <w:szCs w:val="24"/>
        </w:rPr>
        <w:t>культурно-спортивных технологий, анализировать и оценивать эффективность физкульту</w:t>
      </w:r>
      <w:r w:rsidRPr="00B03952">
        <w:rPr>
          <w:rFonts w:ascii="Times New Roman" w:hAnsi="Times New Roman"/>
          <w:snapToGrid w:val="0"/>
          <w:sz w:val="24"/>
          <w:szCs w:val="24"/>
        </w:rPr>
        <w:t>р</w:t>
      </w:r>
      <w:r w:rsidR="00114EF9">
        <w:rPr>
          <w:rFonts w:ascii="Times New Roman" w:hAnsi="Times New Roman"/>
          <w:snapToGrid w:val="0"/>
          <w:sz w:val="24"/>
          <w:szCs w:val="24"/>
        </w:rPr>
        <w:t>но-спортивных занятий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3"/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моделировать содержание, формы и методы обучения с учетом индивидуальной напра</w:t>
      </w:r>
      <w:r w:rsidRPr="00B03952">
        <w:rPr>
          <w:rFonts w:ascii="Times New Roman" w:hAnsi="Times New Roman"/>
          <w:snapToGrid w:val="0"/>
          <w:sz w:val="24"/>
          <w:szCs w:val="24"/>
        </w:rPr>
        <w:t>в</w:t>
      </w:r>
      <w:r w:rsidRPr="00B03952">
        <w:rPr>
          <w:rFonts w:ascii="Times New Roman" w:hAnsi="Times New Roman"/>
          <w:snapToGrid w:val="0"/>
          <w:sz w:val="24"/>
          <w:szCs w:val="24"/>
        </w:rPr>
        <w:t>ленности; принимать решения в сложных ситуациях, воздействовать на людей личным пр</w:t>
      </w:r>
      <w:r w:rsidRPr="00B03952">
        <w:rPr>
          <w:rFonts w:ascii="Times New Roman" w:hAnsi="Times New Roman"/>
          <w:snapToGrid w:val="0"/>
          <w:sz w:val="24"/>
          <w:szCs w:val="24"/>
        </w:rPr>
        <w:t>и</w:t>
      </w:r>
      <w:r w:rsidRPr="00B03952">
        <w:rPr>
          <w:rFonts w:ascii="Times New Roman" w:hAnsi="Times New Roman"/>
          <w:snapToGrid w:val="0"/>
          <w:sz w:val="24"/>
          <w:szCs w:val="24"/>
        </w:rPr>
        <w:t>мером, нахо</w:t>
      </w:r>
      <w:r w:rsidR="00114EF9">
        <w:rPr>
          <w:rFonts w:ascii="Times New Roman" w:hAnsi="Times New Roman"/>
          <w:snapToGrid w:val="0"/>
          <w:sz w:val="24"/>
          <w:szCs w:val="24"/>
        </w:rPr>
        <w:t>дить содержательные компромиссы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Pr="00B03952">
        <w:rPr>
          <w:rFonts w:ascii="Times New Roman" w:hAnsi="Times New Roman"/>
          <w:sz w:val="24"/>
          <w:szCs w:val="24"/>
        </w:rPr>
        <w:t xml:space="preserve"> и</w:t>
      </w:r>
      <w:r w:rsidRPr="00B03952">
        <w:rPr>
          <w:rFonts w:ascii="Times New Roman" w:hAnsi="Times New Roman"/>
          <w:bCs/>
          <w:sz w:val="24"/>
          <w:szCs w:val="24"/>
        </w:rPr>
        <w:t>спользовать возможности образовательной и информационной среды для обеспечения к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чества у</w:t>
      </w:r>
      <w:r w:rsidR="00114EF9">
        <w:rPr>
          <w:rFonts w:ascii="Times New Roman" w:hAnsi="Times New Roman"/>
          <w:bCs/>
          <w:sz w:val="24"/>
          <w:szCs w:val="24"/>
        </w:rPr>
        <w:t>чебно-воспитательного процесса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осуществлять образовательный процесс в различных возрастных группах и различных типах </w:t>
      </w:r>
      <w:r w:rsidR="00114EF9">
        <w:rPr>
          <w:rFonts w:ascii="Times New Roman" w:hAnsi="Times New Roman"/>
          <w:bCs/>
          <w:sz w:val="24"/>
          <w:szCs w:val="24"/>
        </w:rPr>
        <w:t>образовательных учреждений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C33AA8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985E31" w:rsidRPr="00B03952" w:rsidRDefault="00985E31" w:rsidP="00B03952">
      <w:pPr>
        <w:pStyle w:val="Default"/>
        <w:spacing w:line="276" w:lineRule="auto"/>
        <w:rPr>
          <w:color w:val="auto"/>
        </w:rPr>
      </w:pPr>
      <w:r w:rsidRPr="00B03952">
        <w:rPr>
          <w:color w:val="auto"/>
        </w:rPr>
        <w:t xml:space="preserve">– овладеть методами убеждения и мотивации </w:t>
      </w:r>
      <w:proofErr w:type="gramStart"/>
      <w:r w:rsidRPr="00B03952">
        <w:rPr>
          <w:color w:val="auto"/>
        </w:rPr>
        <w:t>занимающихся</w:t>
      </w:r>
      <w:proofErr w:type="gramEnd"/>
      <w:r w:rsidRPr="00B03952">
        <w:rPr>
          <w:color w:val="auto"/>
        </w:rPr>
        <w:t xml:space="preserve">; </w:t>
      </w:r>
    </w:p>
    <w:p w:rsidR="00985E31" w:rsidRPr="00B03952" w:rsidRDefault="00985E31" w:rsidP="00B03952">
      <w:pPr>
        <w:pStyle w:val="Default"/>
        <w:spacing w:line="276" w:lineRule="auto"/>
        <w:jc w:val="both"/>
        <w:rPr>
          <w:color w:val="auto"/>
        </w:rPr>
      </w:pPr>
      <w:r w:rsidRPr="00B03952">
        <w:rPr>
          <w:color w:val="auto"/>
        </w:rPr>
        <w:t>– научиться планировать и программировать спортивную и оздоровительную тренировку, составлять индивидуальные планы занятий  для различных участников спортивно-оздоровительного процесса с учетом их индивидуальных особенн</w:t>
      </w:r>
      <w:r w:rsidR="00114EF9">
        <w:rPr>
          <w:color w:val="auto"/>
        </w:rPr>
        <w:t>остей, используя обратную связь</w:t>
      </w:r>
      <w:r w:rsidRPr="00B03952">
        <w:rPr>
          <w:color w:val="auto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5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различными способами вербальн</w:t>
      </w:r>
      <w:r w:rsidR="00114EF9">
        <w:rPr>
          <w:rFonts w:ascii="Times New Roman" w:hAnsi="Times New Roman"/>
          <w:bCs/>
          <w:sz w:val="24"/>
          <w:szCs w:val="24"/>
        </w:rPr>
        <w:t>ой и невербальной коммуникации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5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способами осуществления психолого-педагогической поддержки и сопрово</w:t>
      </w:r>
      <w:r w:rsidR="00114EF9">
        <w:rPr>
          <w:rFonts w:ascii="Times New Roman" w:hAnsi="Times New Roman"/>
          <w:bCs/>
          <w:sz w:val="24"/>
          <w:szCs w:val="24"/>
        </w:rPr>
        <w:t>ждения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профессиональными педагогическими качествами, необходимыми для проведения спорти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ной и оздоровительной тренировки.</w:t>
      </w: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вательных потребностей обучающихся;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стики;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ПК-7 – способностью организовывать сотрудничество обучающихся, поддерживать их а</w:t>
      </w:r>
      <w:r w:rsidRPr="00B03952">
        <w:rPr>
          <w:rFonts w:ascii="Times New Roman" w:hAnsi="Times New Roman"/>
          <w:iCs/>
          <w:sz w:val="24"/>
          <w:szCs w:val="24"/>
        </w:rPr>
        <w:t>к</w:t>
      </w:r>
      <w:r w:rsidRPr="00B03952">
        <w:rPr>
          <w:rFonts w:ascii="Times New Roman" w:hAnsi="Times New Roman"/>
          <w:iCs/>
          <w:sz w:val="24"/>
          <w:szCs w:val="24"/>
        </w:rPr>
        <w:t>тивность, инициативность и самостоятельность, развивать их творческие способности;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hAnsi="Times New Roman"/>
          <w:iCs/>
          <w:sz w:val="24"/>
          <w:szCs w:val="24"/>
        </w:rPr>
        <w:t>т</w:t>
      </w:r>
      <w:r w:rsidRPr="00B03952">
        <w:rPr>
          <w:rFonts w:ascii="Times New Roman" w:hAnsi="Times New Roman"/>
          <w:iCs/>
          <w:sz w:val="24"/>
          <w:szCs w:val="24"/>
        </w:rPr>
        <w:t>виям и совершенствования физических и психических качеств обучающихся.</w:t>
      </w:r>
    </w:p>
    <w:p w:rsidR="00702FA5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66518D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66518D" w:rsidRPr="00702FA5">
        <w:rPr>
          <w:rFonts w:ascii="Times New Roman" w:hAnsi="Times New Roman"/>
          <w:sz w:val="24"/>
          <w:szCs w:val="24"/>
        </w:rPr>
        <w:t>6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lastRenderedPageBreak/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A34C7">
        <w:rPr>
          <w:rFonts w:ascii="Times New Roman" w:hAnsi="Times New Roman"/>
          <w:sz w:val="24"/>
          <w:szCs w:val="24"/>
        </w:rPr>
        <w:t>зачет, экзамен</w:t>
      </w:r>
      <w:r w:rsidR="00C33AA8"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66518D" w:rsidP="006222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Кибенко Елена Ивановна, кандидат  педагогических наук,  доцент</w:t>
      </w:r>
      <w:r w:rsidR="00C33AA8" w:rsidRPr="00B03952">
        <w:rPr>
          <w:rFonts w:ascii="Times New Roman" w:hAnsi="Times New Roman"/>
          <w:sz w:val="24"/>
          <w:szCs w:val="24"/>
        </w:rPr>
        <w:t>, зав. кафедрой</w:t>
      </w:r>
      <w:r w:rsidRPr="00B03952">
        <w:rPr>
          <w:rFonts w:ascii="Times New Roman" w:hAnsi="Times New Roman"/>
          <w:sz w:val="24"/>
          <w:szCs w:val="24"/>
        </w:rPr>
        <w:t xml:space="preserve">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ческой культуры.</w:t>
      </w:r>
    </w:p>
    <w:p w:rsidR="00551CA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85E31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.В.ДВ.12.01 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>Социология безопасности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1CAB" w:rsidRPr="00B03952" w:rsidRDefault="00551CAB" w:rsidP="00B03952">
      <w:pPr>
        <w:pStyle w:val="a5"/>
        <w:widowControl w:val="0"/>
        <w:tabs>
          <w:tab w:val="clear" w:pos="1804"/>
        </w:tabs>
        <w:spacing w:line="276" w:lineRule="auto"/>
        <w:ind w:left="0" w:firstLine="567"/>
        <w:contextualSpacing/>
      </w:pPr>
      <w:r w:rsidRPr="00B03952">
        <w:rPr>
          <w:b/>
        </w:rPr>
        <w:t xml:space="preserve">1. Цель изучения дисциплины: </w:t>
      </w:r>
      <w:r w:rsidRPr="00B03952">
        <w:t>изучение условий и процессов, при которых возможно сохранение и поддержание жизни индивидов, их материального и духовного благополучия, реализация их способностей и запросов, национального типа ментальности и духовности, культуры и традиций.</w:t>
      </w:r>
    </w:p>
    <w:p w:rsidR="00551CAB" w:rsidRPr="00B03952" w:rsidRDefault="00551CAB" w:rsidP="00B03952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:rsidR="00551CAB" w:rsidRPr="00B03952" w:rsidRDefault="00551CAB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изучение отношений между людьми, между людьми и социальными институтами по пов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ду проблем жизнеобеспечения;</w:t>
      </w:r>
    </w:p>
    <w:p w:rsidR="00551CAB" w:rsidRPr="00B03952" w:rsidRDefault="00551CAB" w:rsidP="00B0395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усвоение знаний о состоянии и динамике обеспечения безопасности человека, общества, государства, современной цивилизации;</w:t>
      </w:r>
    </w:p>
    <w:p w:rsidR="00551CAB" w:rsidRPr="00B03952" w:rsidRDefault="00551CAB" w:rsidP="00B0395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овладение  </w:t>
      </w:r>
      <w:r w:rsidRPr="00B03952">
        <w:rPr>
          <w:rFonts w:ascii="Times New Roman" w:hAnsi="Times New Roman"/>
          <w:iCs/>
          <w:sz w:val="24"/>
          <w:szCs w:val="24"/>
        </w:rPr>
        <w:t>приёмами и методами социологических исследований в рамках предметного поля социологии безопасности;</w:t>
      </w:r>
    </w:p>
    <w:p w:rsidR="00551CAB" w:rsidRPr="00B03952" w:rsidRDefault="00551CAB" w:rsidP="00B0395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овладение технологиями безопасного поведения в различных сферах жизнедеятельности человека.</w:t>
      </w:r>
    </w:p>
    <w:p w:rsidR="00551CAB" w:rsidRPr="00B03952" w:rsidRDefault="00551CAB" w:rsidP="00B03952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03952">
        <w:rPr>
          <w:rFonts w:ascii="Times New Roman" w:hAnsi="Times New Roman"/>
          <w:b/>
          <w:sz w:val="24"/>
          <w:szCs w:val="24"/>
        </w:rPr>
        <w:t xml:space="preserve">. </w:t>
      </w:r>
    </w:p>
    <w:p w:rsidR="00551CAB" w:rsidRPr="00B03952" w:rsidRDefault="00551CAB" w:rsidP="00B0395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551CAB" w:rsidRPr="00B03952" w:rsidRDefault="00551CAB" w:rsidP="00B03952">
      <w:pPr>
        <w:widowControl w:val="0"/>
        <w:numPr>
          <w:ilvl w:val="0"/>
          <w:numId w:val="9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основы философских знаний и специфику философии как формы мировоззрения, испол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 xml:space="preserve">зовать основы философских знаний для формирования </w:t>
      </w:r>
      <w:r w:rsidR="00114EF9">
        <w:rPr>
          <w:rFonts w:ascii="Times New Roman" w:hAnsi="Times New Roman"/>
          <w:sz w:val="24"/>
          <w:szCs w:val="24"/>
        </w:rPr>
        <w:t>мировоззренческой позиции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51CAB" w:rsidRPr="00B03952" w:rsidRDefault="00551CAB" w:rsidP="00B03952">
      <w:pPr>
        <w:widowControl w:val="0"/>
        <w:numPr>
          <w:ilvl w:val="0"/>
          <w:numId w:val="9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основные механизмы социализации личности; способы профессионального самопознания и саморазвития, ценностные основы профессиональной деятельн</w:t>
      </w:r>
      <w:r w:rsidR="00114EF9">
        <w:rPr>
          <w:rFonts w:ascii="Times New Roman" w:hAnsi="Times New Roman"/>
          <w:sz w:val="24"/>
          <w:szCs w:val="24"/>
        </w:rPr>
        <w:t>ости в сфере образования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51CAB" w:rsidRPr="00B03952" w:rsidRDefault="00551CAB" w:rsidP="00B03952">
      <w:pPr>
        <w:widowControl w:val="0"/>
        <w:numPr>
          <w:ilvl w:val="0"/>
          <w:numId w:val="9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виды и стратегии обще</w:t>
      </w:r>
      <w:r w:rsidR="00114EF9">
        <w:rPr>
          <w:rFonts w:ascii="Times New Roman" w:hAnsi="Times New Roman"/>
          <w:iCs/>
          <w:sz w:val="24"/>
          <w:szCs w:val="24"/>
        </w:rPr>
        <w:t>ния в образовательном процессе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51CAB" w:rsidRPr="00B03952" w:rsidRDefault="00551CAB" w:rsidP="00B03952">
      <w:pPr>
        <w:widowControl w:val="0"/>
        <w:numPr>
          <w:ilvl w:val="0"/>
          <w:numId w:val="9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систему нормативных актов по вопросам БЖ и понимать применяемую терминологию;</w:t>
      </w:r>
    </w:p>
    <w:p w:rsidR="00551CAB" w:rsidRPr="00B03952" w:rsidRDefault="00551CAB" w:rsidP="00B03952">
      <w:pPr>
        <w:widowControl w:val="0"/>
        <w:numPr>
          <w:ilvl w:val="0"/>
          <w:numId w:val="9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основные органы обеспечения безопасности РФ, на</w:t>
      </w:r>
      <w:r w:rsidR="00114EF9">
        <w:rPr>
          <w:rFonts w:ascii="Times New Roman" w:hAnsi="Times New Roman"/>
          <w:sz w:val="24"/>
          <w:szCs w:val="24"/>
        </w:rPr>
        <w:t>правления их деятельности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551CAB" w:rsidRPr="00B03952" w:rsidRDefault="00551CAB" w:rsidP="0062227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551CAB" w:rsidRPr="00B03952" w:rsidRDefault="00551CAB" w:rsidP="00B03952">
      <w:pPr>
        <w:widowControl w:val="0"/>
        <w:numPr>
          <w:ilvl w:val="0"/>
          <w:numId w:val="9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видеть причинно-следственные связи между факторами, способствующими возникнов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</w:t>
      </w:r>
      <w:r w:rsidR="00114EF9">
        <w:rPr>
          <w:rFonts w:ascii="Times New Roman" w:hAnsi="Times New Roman"/>
          <w:sz w:val="24"/>
          <w:szCs w:val="24"/>
        </w:rPr>
        <w:t>ию экстремальных ситуаций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51CAB" w:rsidRPr="00B03952" w:rsidRDefault="00551CAB" w:rsidP="00B03952">
      <w:pPr>
        <w:widowControl w:val="0"/>
        <w:numPr>
          <w:ilvl w:val="0"/>
          <w:numId w:val="9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обосновать свою профессиональную позицию в отношении различных проблем образов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тельной практики; проектировать образовательный процесс, соответствующий общим и сп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цифическим закономерностям и особенностям возра</w:t>
      </w:r>
      <w:r w:rsidR="00114EF9">
        <w:rPr>
          <w:rFonts w:ascii="Times New Roman" w:hAnsi="Times New Roman"/>
          <w:sz w:val="24"/>
          <w:szCs w:val="24"/>
        </w:rPr>
        <w:t>стного развития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51CAB" w:rsidRPr="00B03952" w:rsidRDefault="00551CAB" w:rsidP="00B03952">
      <w:pPr>
        <w:widowControl w:val="0"/>
        <w:numPr>
          <w:ilvl w:val="0"/>
          <w:numId w:val="9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создавать условия для безопасного сотрудничества участников </w:t>
      </w:r>
      <w:r w:rsidR="00114EF9">
        <w:rPr>
          <w:rFonts w:ascii="Times New Roman" w:hAnsi="Times New Roman"/>
          <w:sz w:val="24"/>
          <w:szCs w:val="24"/>
        </w:rPr>
        <w:t>образовательного проце</w:t>
      </w:r>
      <w:r w:rsidR="00114EF9">
        <w:rPr>
          <w:rFonts w:ascii="Times New Roman" w:hAnsi="Times New Roman"/>
          <w:sz w:val="24"/>
          <w:szCs w:val="24"/>
        </w:rPr>
        <w:t>с</w:t>
      </w:r>
      <w:r w:rsidR="00114EF9">
        <w:rPr>
          <w:rFonts w:ascii="Times New Roman" w:hAnsi="Times New Roman"/>
          <w:sz w:val="24"/>
          <w:szCs w:val="24"/>
        </w:rPr>
        <w:t>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51CAB" w:rsidRPr="00B03952" w:rsidRDefault="00551CAB" w:rsidP="00B03952">
      <w:pPr>
        <w:widowControl w:val="0"/>
        <w:numPr>
          <w:ilvl w:val="0"/>
          <w:numId w:val="9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излагать основные положения о правовом регулировании БЖ и органах безопасности; поддерживать (при необходимости) взаимодействие с органами безопасности; использовать полученные знания в своей практической </w:t>
      </w:r>
      <w:r w:rsidR="00114EF9">
        <w:rPr>
          <w:rFonts w:ascii="Times New Roman" w:hAnsi="Times New Roman"/>
          <w:sz w:val="24"/>
          <w:szCs w:val="24"/>
        </w:rPr>
        <w:t>деятельности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551CAB" w:rsidRPr="00B03952" w:rsidRDefault="00551CAB" w:rsidP="00B0395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</w:t>
      </w:r>
      <w:r w:rsidR="00505397" w:rsidRPr="00505397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551CAB" w:rsidRPr="00B03952" w:rsidRDefault="00551CAB" w:rsidP="00B0395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− умением находить организационно-управленческие решения в нестандартных ситуациях и </w:t>
      </w:r>
      <w:r w:rsidRPr="00B03952">
        <w:rPr>
          <w:rFonts w:ascii="Times New Roman" w:hAnsi="Times New Roman"/>
          <w:sz w:val="24"/>
          <w:szCs w:val="24"/>
        </w:rPr>
        <w:lastRenderedPageBreak/>
        <w:t>готовностью нес</w:t>
      </w:r>
      <w:r w:rsidR="00114EF9">
        <w:rPr>
          <w:rFonts w:ascii="Times New Roman" w:hAnsi="Times New Roman"/>
          <w:sz w:val="24"/>
          <w:szCs w:val="24"/>
        </w:rPr>
        <w:t>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51CAB" w:rsidRPr="00B03952" w:rsidRDefault="00551CAB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способами профессионального самопознания и саморазвития; способами совершенствов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ния профессиональных знаний и умений путём использования возможностей информацио</w:t>
      </w:r>
      <w:r w:rsidRPr="00B03952">
        <w:rPr>
          <w:rFonts w:ascii="Times New Roman" w:hAnsi="Times New Roman"/>
          <w:sz w:val="24"/>
          <w:szCs w:val="24"/>
        </w:rPr>
        <w:t>н</w:t>
      </w:r>
      <w:r w:rsidRPr="00B03952">
        <w:rPr>
          <w:rFonts w:ascii="Times New Roman" w:hAnsi="Times New Roman"/>
          <w:sz w:val="24"/>
          <w:szCs w:val="24"/>
        </w:rPr>
        <w:t>ной среды образователь</w:t>
      </w:r>
      <w:r w:rsidR="00114EF9">
        <w:rPr>
          <w:rFonts w:ascii="Times New Roman" w:hAnsi="Times New Roman"/>
          <w:sz w:val="24"/>
          <w:szCs w:val="24"/>
        </w:rPr>
        <w:t>ного учреждения, региона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51CAB" w:rsidRPr="00B03952" w:rsidRDefault="00551CAB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конструктивного разрешения конфликтов в социально-педагогическом взаим</w:t>
      </w:r>
      <w:r w:rsidRPr="00B03952">
        <w:rPr>
          <w:rFonts w:ascii="Times New Roman" w:hAnsi="Times New Roman"/>
          <w:sz w:val="24"/>
          <w:szCs w:val="24"/>
        </w:rPr>
        <w:t>о</w:t>
      </w:r>
      <w:r w:rsidR="00114EF9">
        <w:rPr>
          <w:rFonts w:ascii="Times New Roman" w:hAnsi="Times New Roman"/>
          <w:sz w:val="24"/>
          <w:szCs w:val="24"/>
        </w:rPr>
        <w:t>действии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51CAB" w:rsidRPr="00B03952" w:rsidRDefault="00551CAB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знаниями, достаточными для защиты личных, общественных и государственных интересов с использованием правовой систе</w:t>
      </w:r>
      <w:r w:rsidR="00114EF9">
        <w:rPr>
          <w:rFonts w:ascii="Times New Roman" w:hAnsi="Times New Roman"/>
          <w:sz w:val="24"/>
          <w:szCs w:val="24"/>
        </w:rPr>
        <w:t>мы и органов безопасности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551CAB" w:rsidRPr="00B03952" w:rsidRDefault="00551CAB" w:rsidP="00B03952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551CAB" w:rsidRPr="00B03952" w:rsidRDefault="00551CAB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мировоззрения;</w:t>
      </w:r>
    </w:p>
    <w:p w:rsidR="00551CAB" w:rsidRPr="00B03952" w:rsidRDefault="00551CAB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ОПК-1 – </w:t>
      </w:r>
      <w:r w:rsidRPr="00B03952">
        <w:rPr>
          <w:rFonts w:ascii="Times New Roman" w:hAnsi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551CAB" w:rsidRPr="00B03952" w:rsidRDefault="00551CAB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процесса;</w:t>
      </w:r>
    </w:p>
    <w:p w:rsidR="00551CAB" w:rsidRPr="00B03952" w:rsidRDefault="00551CAB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СК-5 – способностью ориентироваться в теории и стратегии развития безопасности жизн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деятельности человека.</w:t>
      </w:r>
    </w:p>
    <w:p w:rsidR="00702FA5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 </w:t>
      </w:r>
      <w:r w:rsidRPr="00702FA5">
        <w:rPr>
          <w:rFonts w:ascii="Times New Roman" w:hAnsi="Times New Roman"/>
          <w:sz w:val="24"/>
          <w:szCs w:val="24"/>
        </w:rPr>
        <w:t>2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</w:t>
      </w:r>
      <w:r w:rsidR="00872131">
        <w:rPr>
          <w:rFonts w:ascii="Times New Roman" w:hAnsi="Times New Roman"/>
          <w:b/>
          <w:sz w:val="24"/>
          <w:szCs w:val="24"/>
        </w:rPr>
        <w:t xml:space="preserve">: </w:t>
      </w:r>
      <w:r w:rsidR="002A34C7">
        <w:rPr>
          <w:rFonts w:ascii="Times New Roman" w:hAnsi="Times New Roman"/>
          <w:sz w:val="24"/>
          <w:szCs w:val="24"/>
        </w:rPr>
        <w:t>зачет</w:t>
      </w:r>
      <w:r w:rsidR="00C33AA8"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963196" w:rsidP="0062227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290880">
        <w:rPr>
          <w:rFonts w:ascii="Times New Roman" w:hAnsi="Times New Roman"/>
          <w:sz w:val="24"/>
          <w:szCs w:val="24"/>
        </w:rPr>
        <w:t>Дараган</w:t>
      </w:r>
      <w:proofErr w:type="spellEnd"/>
      <w:r w:rsidRPr="00290880">
        <w:rPr>
          <w:rFonts w:ascii="Times New Roman" w:hAnsi="Times New Roman"/>
          <w:sz w:val="24"/>
          <w:szCs w:val="24"/>
        </w:rPr>
        <w:t xml:space="preserve"> Н.Д., канд. философских наук</w:t>
      </w:r>
      <w:r>
        <w:rPr>
          <w:rFonts w:ascii="Times New Roman" w:hAnsi="Times New Roman"/>
          <w:sz w:val="24"/>
          <w:szCs w:val="24"/>
        </w:rPr>
        <w:t>,</w:t>
      </w:r>
      <w:r w:rsidRPr="00290880">
        <w:rPr>
          <w:rFonts w:ascii="Times New Roman" w:hAnsi="Times New Roman"/>
          <w:sz w:val="24"/>
          <w:szCs w:val="24"/>
        </w:rPr>
        <w:t xml:space="preserve"> доцент кафедры естествознания и безопасности жизнедеятельности.</w:t>
      </w:r>
    </w:p>
    <w:p w:rsidR="00551CA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85E31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.В.ДВ.12.02  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>Аналитические технологии безопасности жизнедеятельности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E31" w:rsidRPr="00B03952" w:rsidRDefault="00985E31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у студентов способностей аналитич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ской деятельности, связанных с организационно-управленческими и инновационными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 xml:space="preserve">цессами обеспечения аспектов безопасности в условиях новой информационной среды </w:t>
      </w:r>
      <w:r w:rsidRPr="00B03952">
        <w:rPr>
          <w:rFonts w:ascii="Times New Roman" w:hAnsi="Times New Roman"/>
          <w:sz w:val="24"/>
          <w:szCs w:val="24"/>
          <w:lang w:val="en-US"/>
        </w:rPr>
        <w:t>XXI</w:t>
      </w:r>
      <w:r w:rsidRPr="00B03952">
        <w:rPr>
          <w:rFonts w:ascii="Times New Roman" w:hAnsi="Times New Roman"/>
          <w:sz w:val="24"/>
          <w:szCs w:val="24"/>
        </w:rPr>
        <w:t xml:space="preserve"> века.</w:t>
      </w:r>
      <w:r w:rsidRPr="00B03952">
        <w:rPr>
          <w:rFonts w:ascii="Times New Roman" w:hAnsi="Times New Roman"/>
          <w:sz w:val="24"/>
          <w:szCs w:val="24"/>
        </w:rPr>
        <w:tab/>
      </w:r>
    </w:p>
    <w:p w:rsidR="00985E31" w:rsidRPr="00B03952" w:rsidRDefault="00985E31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85E31" w:rsidRPr="00B03952" w:rsidRDefault="00985E31" w:rsidP="00B03952">
      <w:pPr>
        <w:widowControl w:val="0"/>
        <w:numPr>
          <w:ilvl w:val="1"/>
          <w:numId w:val="66"/>
        </w:numPr>
        <w:tabs>
          <w:tab w:val="clear" w:pos="2160"/>
          <w:tab w:val="num" w:pos="0"/>
          <w:tab w:val="left" w:pos="284"/>
        </w:tabs>
        <w:autoSpaceDE w:val="0"/>
        <w:autoSpaceDN w:val="0"/>
        <w:adjustRightInd w:val="0"/>
        <w:spacing w:after="0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изучить основные методики решения аналитической задачи;</w:t>
      </w:r>
    </w:p>
    <w:p w:rsidR="00985E31" w:rsidRPr="00B03952" w:rsidRDefault="00985E31" w:rsidP="00B03952">
      <w:pPr>
        <w:widowControl w:val="0"/>
        <w:numPr>
          <w:ilvl w:val="1"/>
          <w:numId w:val="66"/>
        </w:numPr>
        <w:tabs>
          <w:tab w:val="clear" w:pos="2160"/>
          <w:tab w:val="num" w:pos="0"/>
          <w:tab w:val="left" w:pos="284"/>
        </w:tabs>
        <w:autoSpaceDE w:val="0"/>
        <w:autoSpaceDN w:val="0"/>
        <w:adjustRightInd w:val="0"/>
        <w:spacing w:after="0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знания о методиках принятия рациональных решений на основе построения причинно-следственных связей;</w:t>
      </w:r>
    </w:p>
    <w:p w:rsidR="00985E31" w:rsidRPr="00B03952" w:rsidRDefault="00985E31" w:rsidP="00B03952">
      <w:pPr>
        <w:widowControl w:val="0"/>
        <w:numPr>
          <w:ilvl w:val="1"/>
          <w:numId w:val="66"/>
        </w:numPr>
        <w:tabs>
          <w:tab w:val="clear" w:pos="2160"/>
          <w:tab w:val="num" w:pos="0"/>
          <w:tab w:val="left" w:pos="284"/>
        </w:tabs>
        <w:autoSpaceDE w:val="0"/>
        <w:autoSpaceDN w:val="0"/>
        <w:adjustRightInd w:val="0"/>
        <w:spacing w:after="0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ознакомить с  технологиями аналитики для активизации мышления;</w:t>
      </w:r>
    </w:p>
    <w:p w:rsidR="00985E31" w:rsidRPr="00B03952" w:rsidRDefault="00985E31" w:rsidP="00B03952">
      <w:pPr>
        <w:widowControl w:val="0"/>
        <w:numPr>
          <w:ilvl w:val="1"/>
          <w:numId w:val="66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ознакомиться с методами обеспечения аспектов безопасности, определенных доктриной национальной безопасности РФ, как концептуальной основы государственной политики;</w:t>
      </w:r>
    </w:p>
    <w:p w:rsidR="00985E31" w:rsidRPr="00B03952" w:rsidRDefault="00985E31" w:rsidP="00B03952">
      <w:pPr>
        <w:widowControl w:val="0"/>
        <w:numPr>
          <w:ilvl w:val="1"/>
          <w:numId w:val="66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ознакомить с концептуальными моделями стратегии и методиками стратегического ан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лиза.</w:t>
      </w:r>
    </w:p>
    <w:p w:rsidR="00985E31" w:rsidRPr="00B03952" w:rsidRDefault="00985E31" w:rsidP="00622275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85E31" w:rsidRPr="00B03952" w:rsidRDefault="00985E31" w:rsidP="00622275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85E31" w:rsidRPr="00B03952" w:rsidRDefault="00985E31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тенденции развития 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аналитической культуры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логико-лингвистические и семиотические модели </w:t>
      </w:r>
      <w:r w:rsidR="00114EF9">
        <w:rPr>
          <w:rFonts w:ascii="Times New Roman" w:hAnsi="Times New Roman"/>
          <w:sz w:val="24"/>
          <w:szCs w:val="24"/>
        </w:rPr>
        <w:t>и представления аналитики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методы активизации мышления и структурирования информации для исключения проя</w:t>
      </w:r>
      <w:r w:rsidRPr="00B03952">
        <w:rPr>
          <w:rFonts w:ascii="Times New Roman" w:hAnsi="Times New Roman"/>
          <w:sz w:val="24"/>
          <w:szCs w:val="24"/>
        </w:rPr>
        <w:t>в</w:t>
      </w:r>
      <w:r w:rsidR="00114EF9">
        <w:rPr>
          <w:rFonts w:ascii="Times New Roman" w:hAnsi="Times New Roman"/>
          <w:sz w:val="24"/>
          <w:szCs w:val="24"/>
        </w:rPr>
        <w:t>ления инерции мышления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 процессы глобализаци</w:t>
      </w:r>
      <w:r w:rsidR="00114EF9">
        <w:rPr>
          <w:rFonts w:ascii="Times New Roman" w:eastAsia="Times New Roman" w:hAnsi="Times New Roman"/>
          <w:bCs/>
          <w:sz w:val="24"/>
          <w:szCs w:val="24"/>
        </w:rPr>
        <w:t>и и среду безопасности XXI века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</w:rPr>
        <w:t xml:space="preserve"> задачи воспитания и духовно-нравственного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развития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обучающихся в учебной и </w:t>
      </w:r>
      <w:proofErr w:type="spellStart"/>
      <w:r w:rsidRPr="00B03952">
        <w:rPr>
          <w:rFonts w:ascii="Times New Roman" w:hAnsi="Times New Roman"/>
          <w:iCs/>
          <w:sz w:val="24"/>
          <w:szCs w:val="24"/>
        </w:rPr>
        <w:t>внеуче</w:t>
      </w:r>
      <w:r w:rsidRPr="00B03952">
        <w:rPr>
          <w:rFonts w:ascii="Times New Roman" w:hAnsi="Times New Roman"/>
          <w:iCs/>
          <w:sz w:val="24"/>
          <w:szCs w:val="24"/>
        </w:rPr>
        <w:t>б</w:t>
      </w:r>
      <w:r w:rsidRPr="00B03952">
        <w:rPr>
          <w:rFonts w:ascii="Times New Roman" w:hAnsi="Times New Roman"/>
          <w:iCs/>
          <w:sz w:val="24"/>
          <w:szCs w:val="24"/>
        </w:rPr>
        <w:t>ной</w:t>
      </w:r>
      <w:proofErr w:type="spellEnd"/>
      <w:r w:rsidRPr="00B03952">
        <w:rPr>
          <w:rFonts w:ascii="Times New Roman" w:hAnsi="Times New Roman"/>
          <w:iCs/>
          <w:sz w:val="24"/>
          <w:szCs w:val="24"/>
        </w:rPr>
        <w:t xml:space="preserve"> деятельности с учетом требований Федерального закона «</w:t>
      </w:r>
      <w:r w:rsidRPr="00B03952">
        <w:rPr>
          <w:rFonts w:ascii="Times New Roman" w:hAnsi="Times New Roman"/>
          <w:sz w:val="24"/>
          <w:szCs w:val="24"/>
        </w:rPr>
        <w:t>Об образовани</w:t>
      </w:r>
      <w:r w:rsidR="00114EF9">
        <w:rPr>
          <w:rFonts w:ascii="Times New Roman" w:hAnsi="Times New Roman"/>
          <w:sz w:val="24"/>
          <w:szCs w:val="24"/>
        </w:rPr>
        <w:t>и в Российской Федерации»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85E31" w:rsidRPr="00B03952" w:rsidRDefault="00985E31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выявлять </w:t>
      </w:r>
      <w:r w:rsidRPr="00B03952">
        <w:rPr>
          <w:rFonts w:ascii="Times New Roman" w:hAnsi="Times New Roman"/>
          <w:iCs/>
          <w:sz w:val="24"/>
          <w:szCs w:val="24"/>
        </w:rPr>
        <w:t>причины информационно-психологических угроз средствами м</w:t>
      </w:r>
      <w:r w:rsidRPr="00B03952">
        <w:rPr>
          <w:rFonts w:ascii="Times New Roman" w:hAnsi="Times New Roman"/>
          <w:sz w:val="24"/>
          <w:szCs w:val="24"/>
        </w:rPr>
        <w:t>ониторинга и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 xml:space="preserve">гнозирования </w:t>
      </w:r>
      <w:r w:rsidR="00114EF9">
        <w:rPr>
          <w:rFonts w:ascii="Times New Roman" w:hAnsi="Times New Roman"/>
          <w:sz w:val="24"/>
          <w:szCs w:val="24"/>
        </w:rPr>
        <w:t>средств массовой информации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строить </w:t>
      </w:r>
      <w:r w:rsidR="00114EF9">
        <w:rPr>
          <w:rFonts w:ascii="Times New Roman" w:hAnsi="Times New Roman"/>
          <w:sz w:val="24"/>
          <w:szCs w:val="24"/>
        </w:rPr>
        <w:t>когнитивную карту событий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снять «неопределенности» м</w:t>
      </w:r>
      <w:r w:rsidR="00114EF9">
        <w:rPr>
          <w:rFonts w:ascii="Times New Roman" w:hAnsi="Times New Roman"/>
          <w:sz w:val="24"/>
          <w:szCs w:val="24"/>
        </w:rPr>
        <w:t>етодом прогнозных сценариев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использовать подсознание п</w:t>
      </w:r>
      <w:r w:rsidR="00114EF9">
        <w:rPr>
          <w:rFonts w:ascii="Times New Roman" w:hAnsi="Times New Roman"/>
          <w:sz w:val="24"/>
          <w:szCs w:val="24"/>
        </w:rPr>
        <w:t>ри работе со сложностями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обеспечени</w:t>
      </w:r>
      <w:r w:rsidR="00114EF9">
        <w:rPr>
          <w:rFonts w:ascii="Times New Roman" w:hAnsi="Times New Roman"/>
          <w:sz w:val="24"/>
          <w:szCs w:val="24"/>
        </w:rPr>
        <w:t>я полноты исходных данных</w:t>
      </w:r>
      <w:r w:rsidRPr="00B03952">
        <w:rPr>
          <w:rFonts w:ascii="Times New Roman" w:hAnsi="Times New Roman"/>
          <w:sz w:val="24"/>
          <w:szCs w:val="24"/>
        </w:rPr>
        <w:t xml:space="preserve">.  </w:t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</w:p>
    <w:p w:rsidR="00985E31" w:rsidRPr="00B03952" w:rsidRDefault="00985E31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C33AA8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03952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подхода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 в рамках аналитической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методиками обработки когнит</w:t>
      </w:r>
      <w:r w:rsidR="00114EF9">
        <w:rPr>
          <w:rFonts w:ascii="Times New Roman" w:eastAsia="Times New Roman" w:hAnsi="Times New Roman"/>
          <w:bCs/>
          <w:sz w:val="24"/>
          <w:szCs w:val="24"/>
        </w:rPr>
        <w:t>ивных карт для выявления знаний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– методологией аналитики безопасности жизнедеятельности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положениями и принципами </w:t>
      </w:r>
      <w:proofErr w:type="spellStart"/>
      <w:r w:rsidRPr="00B03952">
        <w:rPr>
          <w:rFonts w:ascii="Times New Roman" w:eastAsia="Times New Roman" w:hAnsi="Times New Roman"/>
          <w:sz w:val="24"/>
          <w:szCs w:val="24"/>
        </w:rPr>
        <w:t>компетентностного</w:t>
      </w:r>
      <w:proofErr w:type="spellEnd"/>
      <w:r w:rsidRPr="00B03952">
        <w:rPr>
          <w:rFonts w:ascii="Times New Roman" w:eastAsia="Times New Roman" w:hAnsi="Times New Roman"/>
          <w:sz w:val="24"/>
          <w:szCs w:val="24"/>
        </w:rPr>
        <w:t xml:space="preserve"> обучения</w:t>
      </w:r>
      <w:r w:rsidRPr="00B03952">
        <w:rPr>
          <w:rFonts w:ascii="Times New Roman" w:hAnsi="Times New Roman"/>
          <w:sz w:val="24"/>
          <w:szCs w:val="24"/>
        </w:rPr>
        <w:t xml:space="preserve"> в соответствии с ФЗ «Об обр</w:t>
      </w:r>
      <w:r w:rsidRPr="00B03952">
        <w:rPr>
          <w:rFonts w:ascii="Times New Roman" w:hAnsi="Times New Roman"/>
          <w:sz w:val="24"/>
          <w:szCs w:val="24"/>
        </w:rPr>
        <w:t>а</w:t>
      </w:r>
      <w:r w:rsidR="00114EF9">
        <w:rPr>
          <w:rFonts w:ascii="Times New Roman" w:hAnsi="Times New Roman"/>
          <w:sz w:val="24"/>
          <w:szCs w:val="24"/>
        </w:rPr>
        <w:t>зовании в РФ»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методиками </w:t>
      </w:r>
      <w:r w:rsidRPr="00B03952">
        <w:rPr>
          <w:rFonts w:ascii="Times New Roman" w:hAnsi="Times New Roman"/>
          <w:sz w:val="24"/>
          <w:szCs w:val="24"/>
        </w:rPr>
        <w:t>формального и неформального анализа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 результатов учебно-воспитательной работы обучающихся  в рамках электро</w:t>
      </w:r>
      <w:r w:rsidR="00114EF9">
        <w:rPr>
          <w:rFonts w:ascii="Times New Roman" w:eastAsia="Times New Roman" w:hAnsi="Times New Roman"/>
          <w:bCs/>
          <w:sz w:val="24"/>
          <w:szCs w:val="24"/>
        </w:rPr>
        <w:t>нного и дистанционного обучения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85E31" w:rsidRPr="00B03952" w:rsidRDefault="00985E31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ОК-3 – способностью использовать естественнонаучные и математические знания для ор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ентирования в современном информационном пространстве;</w:t>
      </w:r>
    </w:p>
    <w:p w:rsidR="00985E31" w:rsidRPr="00B03952" w:rsidRDefault="00985E31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985E31" w:rsidRPr="00B03952" w:rsidRDefault="00985E31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985E31" w:rsidRPr="00B03952" w:rsidRDefault="00985E31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стики.</w:t>
      </w:r>
    </w:p>
    <w:p w:rsidR="00702FA5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66518D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2A34C7">
        <w:rPr>
          <w:rFonts w:ascii="Times New Roman" w:hAnsi="Times New Roman"/>
          <w:sz w:val="24"/>
          <w:szCs w:val="24"/>
        </w:rPr>
        <w:t xml:space="preserve">2 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</w:t>
      </w:r>
      <w:r w:rsidR="00872131">
        <w:rPr>
          <w:rFonts w:ascii="Times New Roman" w:hAnsi="Times New Roman"/>
          <w:b/>
          <w:sz w:val="24"/>
          <w:szCs w:val="24"/>
        </w:rPr>
        <w:t xml:space="preserve">: </w:t>
      </w:r>
      <w:r w:rsidR="002A34C7">
        <w:rPr>
          <w:rFonts w:ascii="Times New Roman" w:hAnsi="Times New Roman"/>
          <w:sz w:val="24"/>
          <w:szCs w:val="24"/>
        </w:rPr>
        <w:t>зачет</w:t>
      </w:r>
      <w:r w:rsidR="00C33AA8"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66518D" w:rsidP="006222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Божич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Владимир Иванович, доктор технических наук, </w:t>
      </w:r>
      <w:r w:rsidR="00C33AA8" w:rsidRPr="00B03952">
        <w:rPr>
          <w:rFonts w:ascii="Times New Roman" w:hAnsi="Times New Roman"/>
          <w:sz w:val="24"/>
          <w:szCs w:val="24"/>
        </w:rPr>
        <w:t xml:space="preserve">профессор, </w:t>
      </w:r>
      <w:r w:rsidRPr="00B03952">
        <w:rPr>
          <w:rFonts w:ascii="Times New Roman" w:hAnsi="Times New Roman"/>
          <w:sz w:val="24"/>
          <w:szCs w:val="24"/>
        </w:rPr>
        <w:t>профессор кафедры естествознания и безопасности жизнедеятельности.</w:t>
      </w:r>
    </w:p>
    <w:p w:rsidR="0066518D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85E31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.В.ДВ.13.01 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>Охрана окружающей среды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E31" w:rsidRPr="00B03952" w:rsidRDefault="00985E31" w:rsidP="00622275">
      <w:pPr>
        <w:pStyle w:val="a5"/>
        <w:widowControl w:val="0"/>
        <w:shd w:val="clear" w:color="auto" w:fill="FFFFFF"/>
        <w:tabs>
          <w:tab w:val="clear" w:pos="1804"/>
          <w:tab w:val="left" w:pos="567"/>
        </w:tabs>
        <w:spacing w:line="276" w:lineRule="auto"/>
        <w:ind w:left="0" w:firstLine="567"/>
      </w:pPr>
      <w:r w:rsidRPr="00B03952">
        <w:rPr>
          <w:b/>
        </w:rPr>
        <w:t xml:space="preserve">1. Цель изучения дисциплины: </w:t>
      </w:r>
      <w:r w:rsidRPr="00B03952">
        <w:t>формирование у студентов систематизированных зн</w:t>
      </w:r>
      <w:r w:rsidRPr="00B03952">
        <w:t>а</w:t>
      </w:r>
      <w:r w:rsidRPr="00B03952">
        <w:t>ний об окружающей природной среде,  антропогенных факторах негативн</w:t>
      </w:r>
      <w:r w:rsidR="002956FF">
        <w:t>о влияющих  на окружающую среду;</w:t>
      </w:r>
      <w:r w:rsidRPr="00B03952">
        <w:t xml:space="preserve"> формирование знаний о правилах и способах защиты окружающей ср</w:t>
      </w:r>
      <w:r w:rsidRPr="00B03952">
        <w:t>е</w:t>
      </w:r>
      <w:r w:rsidRPr="00B03952">
        <w:t>ды в условиях увеличение техногенного воздействия на нее.</w:t>
      </w:r>
    </w:p>
    <w:p w:rsidR="00985E31" w:rsidRPr="00B03952" w:rsidRDefault="00985E31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85E31" w:rsidRPr="00B03952" w:rsidRDefault="00985E31" w:rsidP="00622275">
      <w:pPr>
        <w:pStyle w:val="a5"/>
        <w:widowControl w:val="0"/>
        <w:shd w:val="clear" w:color="auto" w:fill="FFFFFF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>– формирование представлений о сущности и содержании экологической безопасности;</w:t>
      </w:r>
    </w:p>
    <w:p w:rsidR="00985E31" w:rsidRPr="00B03952" w:rsidRDefault="00985E31" w:rsidP="00622275">
      <w:pPr>
        <w:pStyle w:val="a5"/>
        <w:widowControl w:val="0"/>
        <w:shd w:val="clear" w:color="auto" w:fill="FFFFFF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 xml:space="preserve">– </w:t>
      </w:r>
      <w:r w:rsidRPr="00B03952">
        <w:rPr>
          <w:bCs/>
          <w:bdr w:val="none" w:sz="0" w:space="0" w:color="auto" w:frame="1"/>
          <w:shd w:val="clear" w:color="auto" w:fill="FFFFFF"/>
        </w:rPr>
        <w:t>научить принимать и обосновывать конкретные технические решения по защите окр</w:t>
      </w:r>
      <w:r w:rsidRPr="00B03952">
        <w:rPr>
          <w:bCs/>
          <w:bdr w:val="none" w:sz="0" w:space="0" w:color="auto" w:frame="1"/>
          <w:shd w:val="clear" w:color="auto" w:fill="FFFFFF"/>
        </w:rPr>
        <w:t>у</w:t>
      </w:r>
      <w:r w:rsidRPr="00B03952">
        <w:rPr>
          <w:bCs/>
          <w:bdr w:val="none" w:sz="0" w:space="0" w:color="auto" w:frame="1"/>
          <w:shd w:val="clear" w:color="auto" w:fill="FFFFFF"/>
        </w:rPr>
        <w:t>жающей среды</w:t>
      </w:r>
      <w:r w:rsidRPr="00B03952">
        <w:rPr>
          <w:rStyle w:val="apple-converted-space"/>
          <w:b/>
          <w:bCs/>
          <w:bdr w:val="none" w:sz="0" w:space="0" w:color="auto" w:frame="1"/>
          <w:shd w:val="clear" w:color="auto" w:fill="FFFFFF"/>
        </w:rPr>
        <w:t>;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рассмотреть экологические основы взаимодействия человека и окружающей среды, роль человека в современной биосфере.</w:t>
      </w:r>
    </w:p>
    <w:p w:rsidR="00985E31" w:rsidRPr="00B03952" w:rsidRDefault="00985E31" w:rsidP="00622275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85E31" w:rsidRPr="00B03952" w:rsidRDefault="00985E31" w:rsidP="00622275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85E31" w:rsidRPr="00B03952" w:rsidRDefault="00985E31" w:rsidP="00622275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 содержание процессов самоорганизации и самообразования, их особенностей и технол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гий реализации, исходя из целей совершенствования безопа</w:t>
      </w:r>
      <w:r w:rsidR="00114EF9">
        <w:rPr>
          <w:rFonts w:ascii="Times New Roman" w:hAnsi="Times New Roman"/>
          <w:sz w:val="24"/>
          <w:szCs w:val="24"/>
        </w:rPr>
        <w:t>сности окружающей среды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85E31" w:rsidRPr="00B03952" w:rsidRDefault="00985E31" w:rsidP="00622275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</w:rPr>
        <w:t>–  анатомо-физиологические последствия воздействия на человека травмирующих, вредных и поражающих факторов и приемы первой помощи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85E31" w:rsidRPr="00B03952" w:rsidRDefault="00985E31" w:rsidP="00622275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B03952">
        <w:rPr>
          <w:rFonts w:ascii="Times New Roman" w:hAnsi="Times New Roman"/>
          <w:sz w:val="24"/>
          <w:szCs w:val="24"/>
          <w:shd w:val="clear" w:color="auto" w:fill="FFFFFF"/>
        </w:rPr>
        <w:t>–  анатомо-физические последствия воздействия на человека травмирующих, вредных и п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ражающих факторов; возрастные анатомо-физиологические особенности детей и подрос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ков; основы гигиены детей и подростков; гигиенические нормы, требования и правила 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хранения и укрепления здоровья на различных этапах онтогенеза; основы профилактики и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фекционных заболеваний; гигиенические требования к учебно-воспитательному процессу зданию и помещениям школы; возможные последствия аварий, катастроф, стихийных бедс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114EF9">
        <w:rPr>
          <w:rFonts w:ascii="Times New Roman" w:hAnsi="Times New Roman"/>
          <w:sz w:val="24"/>
          <w:szCs w:val="24"/>
          <w:shd w:val="clear" w:color="auto" w:fill="FFFFFF"/>
        </w:rPr>
        <w:t>вий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gramEnd"/>
    </w:p>
    <w:p w:rsidR="00985E31" w:rsidRPr="00B03952" w:rsidRDefault="00985E31" w:rsidP="00622275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методики сохранения и укрепления здоровья обучающихся, формирования идеологии как осуществлять организацию сотрудничества и взаимодействия обучающихся; как осущест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лять взаимодействие с коллегами и смежными специалистами в решении профессиональных вопросов; осуществлять взаимодейс</w:t>
      </w:r>
      <w:r w:rsidR="00114EF9">
        <w:rPr>
          <w:rFonts w:ascii="Times New Roman" w:hAnsi="Times New Roman"/>
          <w:sz w:val="24"/>
          <w:szCs w:val="24"/>
        </w:rPr>
        <w:t>твие с семьей обучающихся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622275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признаки, причины и последствия опасностей социального, техногенного и природного характера; основные методы защиты от возможных последствий аварий, катастроф, стихи</w:t>
      </w:r>
      <w:r w:rsidRPr="00B03952">
        <w:rPr>
          <w:rFonts w:ascii="Times New Roman" w:hAnsi="Times New Roman"/>
          <w:sz w:val="24"/>
          <w:szCs w:val="24"/>
        </w:rPr>
        <w:t>й</w:t>
      </w:r>
      <w:r w:rsidRPr="00B03952">
        <w:rPr>
          <w:rFonts w:ascii="Times New Roman" w:hAnsi="Times New Roman"/>
          <w:sz w:val="24"/>
          <w:szCs w:val="24"/>
        </w:rPr>
        <w:t>ных бедствий; существующие угрозы и риски стоящие, перед человеческим сообществом в области обеспечения безопасности, а также всю меру последстви</w:t>
      </w:r>
      <w:r w:rsidR="00114EF9">
        <w:rPr>
          <w:rFonts w:ascii="Times New Roman" w:hAnsi="Times New Roman"/>
          <w:sz w:val="24"/>
          <w:szCs w:val="24"/>
        </w:rPr>
        <w:t>й в случае их реализации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85E31" w:rsidRPr="00B03952" w:rsidRDefault="00985E31" w:rsidP="00622275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безопасности окружающей среды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622275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распознавать жизненные нарушения при неотложных состояниях и травмах, оказывать п</w:t>
      </w:r>
      <w:r w:rsidR="00114EF9">
        <w:rPr>
          <w:rFonts w:ascii="Times New Roman" w:hAnsi="Times New Roman"/>
          <w:sz w:val="24"/>
          <w:szCs w:val="24"/>
        </w:rPr>
        <w:t>ервую помощь пострадавшим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85E31" w:rsidRPr="00B03952" w:rsidRDefault="00985E31" w:rsidP="00622275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</w:rPr>
        <w:t>– 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985E31" w:rsidRPr="00B03952" w:rsidRDefault="00985E31" w:rsidP="00622275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осуществлять организацию сотрудничества и взаимодействия обучающихся; осуществлять взаимодействие с коллегами и смежными специалистами в решении профессиональных в</w:t>
      </w:r>
      <w:r w:rsidRPr="00B03952">
        <w:rPr>
          <w:rFonts w:ascii="Times New Roman" w:hAnsi="Times New Roman"/>
          <w:sz w:val="24"/>
          <w:szCs w:val="24"/>
        </w:rPr>
        <w:t>о</w:t>
      </w:r>
      <w:r w:rsidR="00114EF9">
        <w:rPr>
          <w:rFonts w:ascii="Times New Roman" w:hAnsi="Times New Roman"/>
          <w:sz w:val="24"/>
          <w:szCs w:val="24"/>
        </w:rPr>
        <w:t>просов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B92F7F" w:rsidRPr="00B03952" w:rsidRDefault="00985E31" w:rsidP="00622275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</w:t>
      </w:r>
      <w:r w:rsidR="00114EF9">
        <w:rPr>
          <w:rFonts w:ascii="Times New Roman" w:hAnsi="Times New Roman"/>
          <w:sz w:val="24"/>
          <w:szCs w:val="24"/>
        </w:rPr>
        <w:t>дения от опасных ситуаций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C33AA8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технологиями организации процесса самообразования; приемами целеполагания во вр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менной перспективе, способами планирования, организации, самоконтроля и самооценки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 приемами оказания первой помощи пострадавшим в ЧС</w:t>
      </w:r>
      <w:r w:rsidR="00114EF9">
        <w:rPr>
          <w:rFonts w:ascii="Times New Roman" w:hAnsi="Times New Roman"/>
          <w:sz w:val="24"/>
          <w:szCs w:val="24"/>
        </w:rPr>
        <w:t xml:space="preserve"> и экстремальных ситуациях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основными методами защиты жизни и здоровья в условиях чрезвычайных ситуаций, при</w:t>
      </w:r>
      <w:r w:rsidRPr="00B03952">
        <w:rPr>
          <w:rFonts w:ascii="Times New Roman" w:hAnsi="Times New Roman"/>
          <w:sz w:val="24"/>
          <w:szCs w:val="24"/>
        </w:rPr>
        <w:t>ё</w:t>
      </w:r>
      <w:r w:rsidRPr="00B03952">
        <w:rPr>
          <w:rFonts w:ascii="Times New Roman" w:hAnsi="Times New Roman"/>
          <w:sz w:val="24"/>
          <w:szCs w:val="24"/>
        </w:rPr>
        <w:t>мами оказания первой неотложной помощи; теоретическими аспектами формирования кул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ние психофизических способностей и качеств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способами взаимодействия педагога с различными субъектами педагогического процесса; приемами, позволяющими осуществлять взаимодействие с коллегами и смежными специ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 xml:space="preserve">листами в решении </w:t>
      </w:r>
      <w:r w:rsidR="00114EF9">
        <w:rPr>
          <w:rFonts w:ascii="Times New Roman" w:hAnsi="Times New Roman"/>
          <w:sz w:val="24"/>
          <w:szCs w:val="24"/>
        </w:rPr>
        <w:t>профессиональных вопросов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практическими навыками в области защиты от опасных, экстремальных и чрезвычайных ситуаций; способностью определять признаки, причины и последствия опасностей социал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ного, техногенного и природного характера, применять методы защиты образовательного учреждения от опасных ситу</w:t>
      </w:r>
      <w:r w:rsidR="00114EF9">
        <w:rPr>
          <w:rFonts w:ascii="Times New Roman" w:hAnsi="Times New Roman"/>
          <w:sz w:val="24"/>
          <w:szCs w:val="24"/>
        </w:rPr>
        <w:t>аций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85E31" w:rsidRPr="00B03952" w:rsidRDefault="00985E31" w:rsidP="00B03952">
      <w:pPr>
        <w:pStyle w:val="af"/>
        <w:spacing w:line="276" w:lineRule="auto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ОК-6 – </w:t>
      </w:r>
      <w:r w:rsidRPr="00B03952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Pr="00B03952">
        <w:rPr>
          <w:rFonts w:ascii="Times New Roman" w:hAnsi="Times New Roman"/>
          <w:spacing w:val="6"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ОК-9 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985E31" w:rsidRPr="00B03952" w:rsidRDefault="00985E31" w:rsidP="00B03952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ОПК-6 – </w:t>
      </w:r>
      <w:r w:rsidRPr="00B03952">
        <w:rPr>
          <w:rFonts w:ascii="Times New Roman" w:hAnsi="Times New Roman"/>
          <w:sz w:val="24"/>
          <w:szCs w:val="24"/>
        </w:rPr>
        <w:t xml:space="preserve">готовность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ПК-6 – готовностью </w:t>
      </w:r>
      <w:r w:rsidR="006629CF" w:rsidRPr="00B03952">
        <w:rPr>
          <w:rFonts w:ascii="Times New Roman" w:hAnsi="Times New Roman"/>
          <w:sz w:val="24"/>
          <w:szCs w:val="24"/>
        </w:rPr>
        <w:t>к взаимодействию</w:t>
      </w:r>
      <w:r w:rsidRPr="00B03952">
        <w:rPr>
          <w:rFonts w:ascii="Times New Roman" w:hAnsi="Times New Roman"/>
          <w:sz w:val="24"/>
          <w:szCs w:val="24"/>
        </w:rPr>
        <w:t xml:space="preserve"> с участниками образовательного процесса;</w:t>
      </w:r>
    </w:p>
    <w:p w:rsidR="00985E31" w:rsidRPr="00B03952" w:rsidRDefault="00985E31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СК-11 – </w:t>
      </w:r>
      <w:r w:rsidRPr="00B0395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702FA5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 </w:t>
      </w:r>
      <w:r w:rsidR="00C33AA8" w:rsidRPr="00702FA5">
        <w:rPr>
          <w:rFonts w:ascii="Times New Roman" w:hAnsi="Times New Roman"/>
          <w:sz w:val="24"/>
          <w:szCs w:val="24"/>
        </w:rPr>
        <w:t xml:space="preserve">3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956FF">
        <w:rPr>
          <w:rFonts w:ascii="Times New Roman" w:hAnsi="Times New Roman"/>
          <w:sz w:val="24"/>
          <w:szCs w:val="24"/>
        </w:rPr>
        <w:t>зачет</w:t>
      </w:r>
      <w:r w:rsidR="00C33AA8"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66518D" w:rsidP="0062227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Беляева Оксана Александровна</w:t>
      </w:r>
      <w:r w:rsidR="00CE2E1A" w:rsidRPr="00B03952">
        <w:rPr>
          <w:rFonts w:ascii="Times New Roman" w:hAnsi="Times New Roman"/>
          <w:sz w:val="24"/>
          <w:szCs w:val="24"/>
        </w:rPr>
        <w:t>, кандидат с.-х. наук, доцент кафедры естествознания и безопасности жизнедеятельности.</w:t>
      </w:r>
    </w:p>
    <w:p w:rsidR="00D07D0B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710150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.В.ДВ.13.02 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 xml:space="preserve">Негативные факторы, присущие природной среде, </w:t>
      </w:r>
    </w:p>
    <w:p w:rsidR="00985E31" w:rsidRPr="00B03952" w:rsidRDefault="00985E31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их влияние на человека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5E31" w:rsidRPr="00B03952" w:rsidRDefault="00985E31" w:rsidP="00622275">
      <w:pPr>
        <w:pStyle w:val="a5"/>
        <w:widowControl w:val="0"/>
        <w:shd w:val="clear" w:color="auto" w:fill="FFFFFF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 xml:space="preserve">1. Цель изучения дисциплины: </w:t>
      </w:r>
      <w:r w:rsidRPr="00B03952">
        <w:t>формирование у студентов систематизированных зн</w:t>
      </w:r>
      <w:r w:rsidRPr="00B03952">
        <w:t>а</w:t>
      </w:r>
      <w:r w:rsidRPr="00B03952">
        <w:t>ний в области выживания человека, оказавшегося наедине с природой, в различных климат</w:t>
      </w:r>
      <w:r w:rsidRPr="00B03952">
        <w:t>о</w:t>
      </w:r>
      <w:r w:rsidRPr="00B03952">
        <w:t>географических условиях, а также знание факторов, определяющих выживание человека и способов его поведения в различных  экстремальных условиях природной среды.</w:t>
      </w:r>
    </w:p>
    <w:p w:rsidR="00985E31" w:rsidRPr="00B03952" w:rsidRDefault="00985E31" w:rsidP="00622275">
      <w:pPr>
        <w:pStyle w:val="a5"/>
        <w:widowControl w:val="0"/>
        <w:shd w:val="clear" w:color="auto" w:fill="FFFFFF"/>
        <w:tabs>
          <w:tab w:val="clear" w:pos="1804"/>
        </w:tabs>
        <w:spacing w:line="276" w:lineRule="auto"/>
        <w:ind w:left="0" w:firstLine="567"/>
        <w:rPr>
          <w:b/>
        </w:rPr>
      </w:pPr>
      <w:r w:rsidRPr="00B03952">
        <w:rPr>
          <w:b/>
        </w:rPr>
        <w:t xml:space="preserve">2. Задачи изучения дисциплины: </w:t>
      </w:r>
    </w:p>
    <w:p w:rsidR="00985E31" w:rsidRPr="00B03952" w:rsidRDefault="00985E31" w:rsidP="00B03952">
      <w:pPr>
        <w:pStyle w:val="af2"/>
        <w:numPr>
          <w:ilvl w:val="0"/>
          <w:numId w:val="67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B03952">
        <w:t>формирование научных представлений о принципах и путях защиты от факторов риска в жизни и деятельности человека;</w:t>
      </w:r>
    </w:p>
    <w:p w:rsidR="00985E31" w:rsidRPr="00B03952" w:rsidRDefault="00985E31" w:rsidP="00B03952">
      <w:pPr>
        <w:pStyle w:val="af2"/>
        <w:numPr>
          <w:ilvl w:val="0"/>
          <w:numId w:val="67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B03952">
        <w:t>выработка умений предвидеть опасные и чрезвычайные ситуации природного, техноге</w:t>
      </w:r>
      <w:r w:rsidRPr="00B03952">
        <w:t>н</w:t>
      </w:r>
      <w:r w:rsidRPr="00B03952">
        <w:t>ного и социального характера и адекватно противостоять им;</w:t>
      </w:r>
    </w:p>
    <w:p w:rsidR="00985E31" w:rsidRPr="00B03952" w:rsidRDefault="00985E31" w:rsidP="00B03952">
      <w:pPr>
        <w:pStyle w:val="af2"/>
        <w:numPr>
          <w:ilvl w:val="0"/>
          <w:numId w:val="67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B03952">
        <w:t>формирование модели безопасного поведения в условиях повседневной жизни, профе</w:t>
      </w:r>
      <w:r w:rsidRPr="00B03952">
        <w:t>с</w:t>
      </w:r>
      <w:r w:rsidRPr="00B03952">
        <w:t>сиональной деятельности и в различных опасных и чрезвычайных ситуациях, развитие сп</w:t>
      </w:r>
      <w:r w:rsidRPr="00B03952">
        <w:t>о</w:t>
      </w:r>
      <w:r w:rsidRPr="00B03952">
        <w:t>собностей оценивать опасные ситуации, принимать решения и действовать безопасно с уч</w:t>
      </w:r>
      <w:r w:rsidRPr="00B03952">
        <w:t>ё</w:t>
      </w:r>
      <w:r w:rsidRPr="00B03952">
        <w:t>том своих возможностей.</w:t>
      </w:r>
    </w:p>
    <w:p w:rsidR="00985E31" w:rsidRPr="00B03952" w:rsidRDefault="00985E31" w:rsidP="00622275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85E31" w:rsidRPr="00B03952" w:rsidRDefault="00985E31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85E31" w:rsidRPr="00B03952" w:rsidRDefault="00985E31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 содержании процессов самоорганизации и самообразования, их особенностей и технол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гий реализации, исходя из целей совершенствования безопа</w:t>
      </w:r>
      <w:r w:rsidR="00114EF9">
        <w:rPr>
          <w:rFonts w:ascii="Times New Roman" w:hAnsi="Times New Roman"/>
          <w:sz w:val="24"/>
          <w:szCs w:val="24"/>
        </w:rPr>
        <w:t>сности окружающей среды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</w:rPr>
        <w:t>– анатомо-физиологические последствия воздействия на человека травмирующих, вредных и поражающих факторов и приемы первой помощи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85E31" w:rsidRPr="00B03952" w:rsidRDefault="00985E31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B03952">
        <w:rPr>
          <w:rFonts w:ascii="Times New Roman" w:hAnsi="Times New Roman"/>
          <w:sz w:val="24"/>
          <w:szCs w:val="24"/>
          <w:shd w:val="clear" w:color="auto" w:fill="FFFFFF"/>
        </w:rPr>
        <w:t>– анатомо-физические последствия воздействия на человека травмирующих, вредных и п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ражающих факторов; возрастные анатомо-физиологические особенности детей и подрос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ков; основы гигиены детей и подростков; гигиенические нормы, требования и правила 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хранения и укрепления здоровья на различных этапах онтогенеза; основы профилактики и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фекционных заболеваний; гигиенические требования к учебно-воспитательному процессу зданию и помещениям школы; возможные последствия аварий, катастроф, стихийных бедс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114EF9">
        <w:rPr>
          <w:rFonts w:ascii="Times New Roman" w:hAnsi="Times New Roman"/>
          <w:sz w:val="24"/>
          <w:szCs w:val="24"/>
          <w:shd w:val="clear" w:color="auto" w:fill="FFFFFF"/>
        </w:rPr>
        <w:t>вий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985E31" w:rsidRPr="00B03952" w:rsidRDefault="00985E31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методики сохранения и укрепления здоровья обучающихся, формирования идеологии как осуществлять организацию сотрудничества и взаимодействия обучающихся; как осущест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 xml:space="preserve">лять взаимодействие с коллегами и смежными специалистами в решении профессиональных вопросов; осуществлять взаимодействие с семьей </w:t>
      </w:r>
      <w:r w:rsidR="00114EF9">
        <w:rPr>
          <w:rFonts w:ascii="Times New Roman" w:hAnsi="Times New Roman"/>
          <w:sz w:val="24"/>
          <w:szCs w:val="24"/>
        </w:rPr>
        <w:t>обучающихся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методики сохранения и укрепления здоровья обучающихся, формирования идеологии зд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рового образа жизни; об основных биологических адаптациях человека; основные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lastRenderedPageBreak/>
        <w:t>сиональные и экологически обусловленные заболевания; как формировать культуру безопа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ного поведения и применять ее методики для обеспечения безопа</w:t>
      </w:r>
      <w:r w:rsidR="00114EF9">
        <w:rPr>
          <w:rFonts w:ascii="Times New Roman" w:hAnsi="Times New Roman"/>
          <w:sz w:val="24"/>
          <w:szCs w:val="24"/>
        </w:rPr>
        <w:t>сности детей и подростков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признаки, причины и последствия опасностей социального, техногенного и природного х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рактера; основные методы защиты от возможных последствий аварий, катастроф, стихийных бедствий; существующие угрозы и риски стоящие, перед человеческим сообществом в о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ласти обеспечения безопасности, а также всю меру последстви</w:t>
      </w:r>
      <w:r w:rsidR="00114EF9">
        <w:rPr>
          <w:rFonts w:ascii="Times New Roman" w:hAnsi="Times New Roman"/>
          <w:sz w:val="24"/>
          <w:szCs w:val="24"/>
        </w:rPr>
        <w:t>й в случае их реализации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безопасности окружающей среды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  <w:r w:rsidRPr="00B03952">
        <w:rPr>
          <w:rFonts w:ascii="Times New Roman" w:hAnsi="Times New Roman"/>
          <w:sz w:val="24"/>
          <w:szCs w:val="24"/>
        </w:rPr>
        <w:t>распознавать жизненные нарушения при неотложных с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стояниях и травмах, оказывать первую помощь</w:t>
      </w:r>
      <w:r w:rsidR="00114EF9">
        <w:rPr>
          <w:rFonts w:ascii="Times New Roman" w:hAnsi="Times New Roman"/>
          <w:sz w:val="24"/>
          <w:szCs w:val="24"/>
        </w:rPr>
        <w:t xml:space="preserve"> пострадавшим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</w:rPr>
        <w:t>– 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осуществлять организацию сотрудничества и взаимодействия обучающихся; осуществлять взаимодействие с коллегами и смежными специалистами в решении профессиональных в</w:t>
      </w:r>
      <w:r w:rsidRPr="00B03952">
        <w:rPr>
          <w:rFonts w:ascii="Times New Roman" w:hAnsi="Times New Roman"/>
          <w:sz w:val="24"/>
          <w:szCs w:val="24"/>
        </w:rPr>
        <w:t>о</w:t>
      </w:r>
      <w:r w:rsidR="00114EF9">
        <w:rPr>
          <w:rFonts w:ascii="Times New Roman" w:hAnsi="Times New Roman"/>
          <w:sz w:val="24"/>
          <w:szCs w:val="24"/>
        </w:rPr>
        <w:t>просов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определять физиологические параметры, определяющие комф</w:t>
      </w:r>
      <w:r w:rsidR="00114EF9">
        <w:rPr>
          <w:rFonts w:ascii="Times New Roman" w:hAnsi="Times New Roman"/>
          <w:sz w:val="24"/>
          <w:szCs w:val="24"/>
        </w:rPr>
        <w:t>ортное состояние человека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</w:t>
      </w:r>
      <w:r w:rsidR="00114EF9">
        <w:rPr>
          <w:rFonts w:ascii="Times New Roman" w:hAnsi="Times New Roman"/>
          <w:sz w:val="24"/>
          <w:szCs w:val="24"/>
        </w:rPr>
        <w:t>ения от опасных ситуаций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C33AA8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технологиями организации процесса самообразования; приемами целеполагания во вр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менной перспективе, способами планирования, организации, самоконтроля и самооценки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 приемами оказания первой помощи пострадавшим в ЧС</w:t>
      </w:r>
      <w:r w:rsidR="00114EF9">
        <w:rPr>
          <w:rFonts w:ascii="Times New Roman" w:hAnsi="Times New Roman"/>
          <w:sz w:val="24"/>
          <w:szCs w:val="24"/>
        </w:rPr>
        <w:t xml:space="preserve"> и экстремальных ситуациях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основными методами защиты жизни и здоровья в условиях чрезвычайных ситуаций, при</w:t>
      </w:r>
      <w:r w:rsidRPr="00B03952">
        <w:rPr>
          <w:rFonts w:ascii="Times New Roman" w:hAnsi="Times New Roman"/>
          <w:sz w:val="24"/>
          <w:szCs w:val="24"/>
        </w:rPr>
        <w:t>ё</w:t>
      </w:r>
      <w:r w:rsidRPr="00B03952">
        <w:rPr>
          <w:rFonts w:ascii="Times New Roman" w:hAnsi="Times New Roman"/>
          <w:sz w:val="24"/>
          <w:szCs w:val="24"/>
        </w:rPr>
        <w:t>мами оказания первой неотложной помощи; теоретическими аспектами формирования кул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ние психофизических способностей и качеств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способами взаимодействия педагога с различными субъектами педагогического процесса; приемами, позволяющими осуществлять взаимодействие с коллегами и смежными специ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листами в решении профессиональных в</w:t>
      </w:r>
      <w:r w:rsidR="00114EF9">
        <w:rPr>
          <w:rFonts w:ascii="Times New Roman" w:hAnsi="Times New Roman"/>
          <w:sz w:val="24"/>
          <w:szCs w:val="24"/>
        </w:rPr>
        <w:t>опросов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методиками сохранения и укрепления здоровья обучающихся, формирования идеологии здорового образа жизни; правилами оказания первой медицинской помощи; </w:t>
      </w:r>
      <w:r w:rsidRPr="00B03952">
        <w:rPr>
          <w:rFonts w:ascii="Times New Roman" w:hAnsi="Times New Roman"/>
          <w:bCs/>
          <w:sz w:val="24"/>
          <w:szCs w:val="24"/>
        </w:rPr>
        <w:t>навыками пр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менения методик</w:t>
      </w:r>
      <w:r w:rsidRPr="00B03952">
        <w:rPr>
          <w:rFonts w:ascii="Times New Roman" w:hAnsi="Times New Roman"/>
          <w:sz w:val="24"/>
          <w:szCs w:val="24"/>
        </w:rPr>
        <w:t xml:space="preserve"> сохранения и укрепл</w:t>
      </w:r>
      <w:r w:rsidR="00114EF9">
        <w:rPr>
          <w:rFonts w:ascii="Times New Roman" w:hAnsi="Times New Roman"/>
          <w:sz w:val="24"/>
          <w:szCs w:val="24"/>
        </w:rPr>
        <w:t>ения здоровья обучающихся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практическими навыками в области защиты от опасных, экстремальных и чрезвычайных ситуаций; способностью определять признаки, причины и последствия опасностей социал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 xml:space="preserve">ного, техногенного и природного характера, применять методы защиты образовательного учреждения </w:t>
      </w:r>
      <w:r w:rsidR="00114EF9">
        <w:rPr>
          <w:rFonts w:ascii="Times New Roman" w:hAnsi="Times New Roman"/>
          <w:sz w:val="24"/>
          <w:szCs w:val="24"/>
        </w:rPr>
        <w:t>от опасных ситуаций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ОК-6 –  </w:t>
      </w:r>
      <w:r w:rsidRPr="00B03952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Pr="00B03952">
        <w:rPr>
          <w:rFonts w:ascii="Times New Roman" w:hAnsi="Times New Roman"/>
          <w:spacing w:val="6"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 xml:space="preserve">ОК-9 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ОПК-6 – </w:t>
      </w:r>
      <w:r w:rsidRPr="00B0395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СК-7 – владением методиками сохранения и укрепления здоровья обучающихся, формир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вания идеологии здорового образа жизни; готов формировать культуру безопасного повед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 и применять ее методики для обеспечения безопасности детей и подростков;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СК-11 – </w:t>
      </w:r>
      <w:r w:rsidRPr="00B0395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985E31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C33AA8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C33AA8" w:rsidRPr="00702FA5">
        <w:rPr>
          <w:rFonts w:ascii="Times New Roman" w:hAnsi="Times New Roman"/>
          <w:sz w:val="24"/>
          <w:szCs w:val="24"/>
        </w:rPr>
        <w:t>3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D07D0B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956FF">
        <w:rPr>
          <w:rFonts w:ascii="Times New Roman" w:hAnsi="Times New Roman"/>
          <w:sz w:val="24"/>
          <w:szCs w:val="24"/>
        </w:rPr>
        <w:t>зачет</w:t>
      </w:r>
      <w:r w:rsidR="00C33AA8"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CE2E1A" w:rsidP="00622275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Беляева Оксана Александровна, кандидат</w:t>
      </w:r>
      <w:proofErr w:type="gramStart"/>
      <w:r w:rsidRPr="00B03952">
        <w:rPr>
          <w:rFonts w:ascii="Times New Roman" w:hAnsi="Times New Roman"/>
          <w:sz w:val="24"/>
          <w:szCs w:val="24"/>
        </w:rPr>
        <w:t>.с</w:t>
      </w:r>
      <w:proofErr w:type="gramEnd"/>
      <w:r w:rsidRPr="00B03952">
        <w:rPr>
          <w:rFonts w:ascii="Times New Roman" w:hAnsi="Times New Roman"/>
          <w:sz w:val="24"/>
          <w:szCs w:val="24"/>
        </w:rPr>
        <w:t>.-х. наук, доцент кафедры естествознания и безопасности жизнедеятельности.</w:t>
      </w:r>
    </w:p>
    <w:p w:rsidR="00767214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E2E1A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C6779" w:rsidRPr="00B03952" w:rsidRDefault="00597975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.В.ДВ.14.01  </w:t>
      </w:r>
      <w:r w:rsidR="004C6779" w:rsidRPr="00B03952">
        <w:rPr>
          <w:rFonts w:ascii="Times New Roman" w:hAnsi="Times New Roman"/>
          <w:b/>
          <w:i/>
          <w:sz w:val="24"/>
          <w:szCs w:val="24"/>
        </w:rPr>
        <w:t>Гражданская оборона</w:t>
      </w:r>
    </w:p>
    <w:p w:rsidR="004C6779" w:rsidRPr="00B03952" w:rsidRDefault="004C677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6779" w:rsidRPr="00B03952" w:rsidRDefault="004C6779" w:rsidP="00622275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 xml:space="preserve">1. Цель изучения дисциплины: </w:t>
      </w:r>
      <w:r w:rsidRPr="00B03952">
        <w:t>формирование у студентов систематизированных зн</w:t>
      </w:r>
      <w:r w:rsidRPr="00B03952">
        <w:t>а</w:t>
      </w:r>
      <w:r w:rsidRPr="00B03952">
        <w:t>ний и умений в области организационных и нормативно-правовых основ Гражданской об</w:t>
      </w:r>
      <w:r w:rsidRPr="00B03952">
        <w:t>о</w:t>
      </w:r>
      <w:r w:rsidRPr="00B03952">
        <w:t>роны.</w:t>
      </w:r>
    </w:p>
    <w:p w:rsidR="004C6779" w:rsidRPr="00B03952" w:rsidRDefault="004C6779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4C6779" w:rsidRPr="00B03952" w:rsidRDefault="004C6779" w:rsidP="00B03952">
      <w:pPr>
        <w:numPr>
          <w:ilvl w:val="0"/>
          <w:numId w:val="68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ознакомить с эволюцией понятия «Гражданская оборона»;</w:t>
      </w:r>
    </w:p>
    <w:p w:rsidR="004C6779" w:rsidRPr="00B03952" w:rsidRDefault="004C6779" w:rsidP="00B03952">
      <w:pPr>
        <w:numPr>
          <w:ilvl w:val="0"/>
          <w:numId w:val="68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дать представления об угрозах индустриального общества, определяющих нормативно-правовую базу и организационные мероприятия Гражданской обороны;</w:t>
      </w:r>
    </w:p>
    <w:p w:rsidR="004C6779" w:rsidRPr="00B03952" w:rsidRDefault="004C6779" w:rsidP="00B03952">
      <w:pPr>
        <w:numPr>
          <w:ilvl w:val="0"/>
          <w:numId w:val="68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pacing w:val="1"/>
          <w:sz w:val="24"/>
          <w:szCs w:val="24"/>
        </w:rPr>
        <w:t>способствовать когнитивному подходу к анализу процессов Гражданской обороны и</w:t>
      </w:r>
      <w:r w:rsidRPr="00B03952">
        <w:rPr>
          <w:rFonts w:ascii="Times New Roman" w:hAnsi="Times New Roman"/>
          <w:spacing w:val="1"/>
          <w:sz w:val="24"/>
          <w:szCs w:val="24"/>
        </w:rPr>
        <w:t>н</w:t>
      </w:r>
      <w:r w:rsidRPr="00B03952">
        <w:rPr>
          <w:rFonts w:ascii="Times New Roman" w:hAnsi="Times New Roman"/>
          <w:spacing w:val="1"/>
          <w:sz w:val="24"/>
          <w:szCs w:val="24"/>
        </w:rPr>
        <w:t xml:space="preserve">формационного общества, как </w:t>
      </w:r>
      <w:r w:rsidRPr="00B03952">
        <w:rPr>
          <w:rFonts w:ascii="Times New Roman" w:hAnsi="Times New Roman"/>
          <w:iCs/>
          <w:sz w:val="24"/>
          <w:szCs w:val="24"/>
        </w:rPr>
        <w:t xml:space="preserve">системы обеспечения национальной безопасности. </w:t>
      </w:r>
    </w:p>
    <w:p w:rsidR="004C6779" w:rsidRPr="00B03952" w:rsidRDefault="004C6779" w:rsidP="00622275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>3. Ре</w:t>
      </w:r>
      <w:r w:rsidR="00DA1116" w:rsidRPr="00B03952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DA1116"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4C6779" w:rsidRPr="00B03952" w:rsidRDefault="004C6779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4C6779" w:rsidRPr="00B03952" w:rsidRDefault="004C6779" w:rsidP="00622275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68050F" w:rsidRPr="00B03952" w:rsidRDefault="0068050F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C6779" w:rsidRPr="00B03952">
        <w:rPr>
          <w:rFonts w:ascii="Times New Roman" w:hAnsi="Times New Roman"/>
          <w:sz w:val="24"/>
          <w:szCs w:val="24"/>
        </w:rPr>
        <w:t xml:space="preserve">тенденции развития </w:t>
      </w:r>
      <w:r w:rsidR="001C600B">
        <w:rPr>
          <w:rFonts w:ascii="Times New Roman" w:eastAsia="Times New Roman" w:hAnsi="Times New Roman"/>
          <w:bCs/>
          <w:sz w:val="24"/>
          <w:szCs w:val="24"/>
        </w:rPr>
        <w:t>Гражданской обороны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C6779" w:rsidRPr="00B03952">
        <w:rPr>
          <w:rFonts w:ascii="Times New Roman" w:hAnsi="Times New Roman"/>
          <w:sz w:val="24"/>
          <w:szCs w:val="24"/>
        </w:rPr>
        <w:t xml:space="preserve"> эволюции </w:t>
      </w:r>
      <w:proofErr w:type="spellStart"/>
      <w:r w:rsidR="004C6779" w:rsidRPr="00B03952">
        <w:rPr>
          <w:rFonts w:ascii="Times New Roman" w:hAnsi="Times New Roman"/>
          <w:sz w:val="24"/>
          <w:szCs w:val="24"/>
        </w:rPr>
        <w:t>консциентальных</w:t>
      </w:r>
      <w:proofErr w:type="spellEnd"/>
      <w:r w:rsidR="004C6779" w:rsidRPr="00B03952">
        <w:rPr>
          <w:rFonts w:ascii="Times New Roman" w:hAnsi="Times New Roman"/>
          <w:sz w:val="24"/>
          <w:szCs w:val="24"/>
        </w:rPr>
        <w:t xml:space="preserve"> войн в период второй половины </w:t>
      </w:r>
      <w:r w:rsidR="004C6779" w:rsidRPr="00B03952">
        <w:rPr>
          <w:rFonts w:ascii="Times New Roman" w:hAnsi="Times New Roman"/>
          <w:sz w:val="24"/>
          <w:szCs w:val="24"/>
          <w:lang w:val="en-US"/>
        </w:rPr>
        <w:t>XX</w:t>
      </w:r>
      <w:r w:rsidR="004C6779" w:rsidRPr="00B03952">
        <w:rPr>
          <w:rFonts w:ascii="Times New Roman" w:hAnsi="Times New Roman"/>
          <w:sz w:val="24"/>
          <w:szCs w:val="24"/>
        </w:rPr>
        <w:t xml:space="preserve"> века – начала </w:t>
      </w:r>
      <w:r w:rsidR="004C6779" w:rsidRPr="00B03952">
        <w:rPr>
          <w:rFonts w:ascii="Times New Roman" w:hAnsi="Times New Roman"/>
          <w:sz w:val="24"/>
          <w:szCs w:val="24"/>
          <w:lang w:val="en-US"/>
        </w:rPr>
        <w:t>XXI</w:t>
      </w:r>
      <w:r w:rsidR="001C600B">
        <w:rPr>
          <w:rFonts w:ascii="Times New Roman" w:hAnsi="Times New Roman"/>
          <w:sz w:val="24"/>
          <w:szCs w:val="24"/>
        </w:rPr>
        <w:t xml:space="preserve"> века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hAnsi="Times New Roman"/>
          <w:sz w:val="24"/>
          <w:szCs w:val="24"/>
        </w:rPr>
        <w:t xml:space="preserve"> нормативно-правовые основы, определяющие </w:t>
      </w:r>
      <w:r w:rsidR="001C600B">
        <w:rPr>
          <w:rFonts w:ascii="Times New Roman" w:hAnsi="Times New Roman"/>
          <w:sz w:val="24"/>
          <w:szCs w:val="24"/>
        </w:rPr>
        <w:t>Гражданскую безопасность РФ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 xml:space="preserve"> процессы глобализаци</w:t>
      </w:r>
      <w:r w:rsidR="001C600B">
        <w:rPr>
          <w:rFonts w:ascii="Times New Roman" w:eastAsia="Times New Roman" w:hAnsi="Times New Roman"/>
          <w:bCs/>
          <w:sz w:val="24"/>
          <w:szCs w:val="24"/>
        </w:rPr>
        <w:t>и и среду безопасности XXI века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815B1A">
        <w:rPr>
          <w:rFonts w:ascii="Times New Roman" w:hAnsi="Times New Roman"/>
          <w:sz w:val="24"/>
          <w:szCs w:val="24"/>
        </w:rPr>
        <w:t xml:space="preserve"> </w:t>
      </w:r>
      <w:r w:rsidR="004C6779" w:rsidRPr="00B03952">
        <w:rPr>
          <w:rFonts w:ascii="Times New Roman" w:hAnsi="Times New Roman"/>
          <w:iCs/>
          <w:sz w:val="24"/>
          <w:szCs w:val="24"/>
        </w:rPr>
        <w:t xml:space="preserve">новый 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>спектр</w:t>
      </w:r>
      <w:r w:rsidR="004C6779" w:rsidRPr="00B03952">
        <w:rPr>
          <w:rFonts w:ascii="Times New Roman" w:hAnsi="Times New Roman"/>
          <w:iCs/>
          <w:sz w:val="24"/>
          <w:szCs w:val="24"/>
        </w:rPr>
        <w:t xml:space="preserve"> информационных угроз и 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>поражающих факторов, воздействующих на ли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>ч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>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hAnsi="Times New Roman"/>
          <w:iCs/>
          <w:sz w:val="24"/>
          <w:szCs w:val="24"/>
        </w:rPr>
        <w:t>требования Федерального закона «</w:t>
      </w:r>
      <w:r w:rsidR="004C6779" w:rsidRPr="00B03952">
        <w:rPr>
          <w:rFonts w:ascii="Times New Roman" w:hAnsi="Times New Roman"/>
          <w:sz w:val="24"/>
          <w:szCs w:val="24"/>
        </w:rPr>
        <w:t xml:space="preserve">Об образовании в РФ» по реализации </w:t>
      </w:r>
      <w:r w:rsidR="004C6779" w:rsidRPr="00B03952">
        <w:rPr>
          <w:rFonts w:ascii="Times New Roman" w:hAnsi="Times New Roman"/>
          <w:iCs/>
          <w:sz w:val="24"/>
          <w:szCs w:val="24"/>
        </w:rPr>
        <w:t>задач воспитания и духовно-нравственного развития обучающихся в уч</w:t>
      </w:r>
      <w:r w:rsidR="001C600B">
        <w:rPr>
          <w:rFonts w:ascii="Times New Roman" w:hAnsi="Times New Roman"/>
          <w:iCs/>
          <w:sz w:val="24"/>
          <w:szCs w:val="24"/>
        </w:rPr>
        <w:t xml:space="preserve">ебной и </w:t>
      </w:r>
      <w:proofErr w:type="spellStart"/>
      <w:r w:rsidR="001C600B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="001C600B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теорию развития безопасности жизнедеятельности человека в условиях нарождаю</w:t>
      </w:r>
      <w:r w:rsidR="001C600B">
        <w:rPr>
          <w:rFonts w:ascii="Times New Roman" w:hAnsi="Times New Roman"/>
          <w:iCs/>
          <w:sz w:val="24"/>
          <w:szCs w:val="24"/>
        </w:rPr>
        <w:t>щегося информационного общества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–  основные нормативно-правовых акты и</w:t>
      </w:r>
      <w:r w:rsidRPr="00B03952">
        <w:rPr>
          <w:rFonts w:ascii="Times New Roman" w:hAnsi="Times New Roman"/>
          <w:iCs/>
          <w:sz w:val="24"/>
          <w:szCs w:val="24"/>
        </w:rPr>
        <w:t xml:space="preserve"> стратегию развития системы национальной без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пасности</w:t>
      </w:r>
      <w:r w:rsidR="00A31482">
        <w:rPr>
          <w:rFonts w:ascii="Times New Roman" w:hAnsi="Times New Roman"/>
          <w:iCs/>
          <w:sz w:val="24"/>
          <w:szCs w:val="24"/>
        </w:rPr>
        <w:t xml:space="preserve"> </w:t>
      </w:r>
      <w:r w:rsidR="001C600B">
        <w:rPr>
          <w:rFonts w:ascii="Times New Roman" w:hAnsi="Times New Roman"/>
          <w:iCs/>
          <w:sz w:val="24"/>
          <w:szCs w:val="24"/>
        </w:rPr>
        <w:t>РФ</w:t>
      </w:r>
      <w:r w:rsidRPr="00B03952">
        <w:rPr>
          <w:rFonts w:ascii="Times New Roman" w:hAnsi="Times New Roman"/>
          <w:sz w:val="24"/>
          <w:szCs w:val="24"/>
        </w:rPr>
        <w:t>.</w:t>
      </w:r>
      <w:proofErr w:type="gramEnd"/>
    </w:p>
    <w:p w:rsidR="004C6779" w:rsidRPr="00B03952" w:rsidRDefault="004C6779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68050F" w:rsidRPr="00B03952" w:rsidRDefault="0068050F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="004C6779" w:rsidRPr="00B03952">
        <w:rPr>
          <w:rFonts w:ascii="Times New Roman" w:hAnsi="Times New Roman"/>
          <w:sz w:val="24"/>
          <w:szCs w:val="24"/>
        </w:rPr>
        <w:t xml:space="preserve">выявлять </w:t>
      </w:r>
      <w:r w:rsidR="004C6779" w:rsidRPr="00B03952">
        <w:rPr>
          <w:rFonts w:ascii="Times New Roman" w:hAnsi="Times New Roman"/>
          <w:iCs/>
          <w:sz w:val="24"/>
          <w:szCs w:val="24"/>
        </w:rPr>
        <w:t>причины гуманитарных угроз Гражданс</w:t>
      </w:r>
      <w:r w:rsidR="001C600B">
        <w:rPr>
          <w:rFonts w:ascii="Times New Roman" w:hAnsi="Times New Roman"/>
          <w:iCs/>
          <w:sz w:val="24"/>
          <w:szCs w:val="24"/>
        </w:rPr>
        <w:t>кой обороне РФ и их последствий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hAnsi="Times New Roman"/>
          <w:sz w:val="24"/>
          <w:szCs w:val="24"/>
        </w:rPr>
        <w:t xml:space="preserve"> применять </w:t>
      </w:r>
      <w:proofErr w:type="spellStart"/>
      <w:r w:rsidR="004C6779" w:rsidRPr="00B03952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="004C6779" w:rsidRPr="00B03952">
        <w:rPr>
          <w:rFonts w:ascii="Times New Roman" w:hAnsi="Times New Roman"/>
          <w:sz w:val="24"/>
          <w:szCs w:val="24"/>
        </w:rPr>
        <w:t xml:space="preserve"> подход для обучающихся с целью формирования у них гр</w:t>
      </w:r>
      <w:r w:rsidR="004C6779" w:rsidRPr="00B03952">
        <w:rPr>
          <w:rFonts w:ascii="Times New Roman" w:hAnsi="Times New Roman"/>
          <w:sz w:val="24"/>
          <w:szCs w:val="24"/>
        </w:rPr>
        <w:t>а</w:t>
      </w:r>
      <w:r w:rsidR="004C6779" w:rsidRPr="00B03952">
        <w:rPr>
          <w:rFonts w:ascii="Times New Roman" w:hAnsi="Times New Roman"/>
          <w:sz w:val="24"/>
          <w:szCs w:val="24"/>
        </w:rPr>
        <w:t xml:space="preserve">жданской позиции </w:t>
      </w:r>
      <w:r w:rsidR="004C6779" w:rsidRPr="00B03952">
        <w:rPr>
          <w:rFonts w:ascii="Times New Roman" w:hAnsi="Times New Roman"/>
          <w:iCs/>
          <w:sz w:val="24"/>
          <w:szCs w:val="24"/>
        </w:rPr>
        <w:t xml:space="preserve">осуществлять </w:t>
      </w:r>
      <w:proofErr w:type="spellStart"/>
      <w:r w:rsidR="004C6779" w:rsidRPr="00B03952">
        <w:rPr>
          <w:rFonts w:ascii="Times New Roman" w:hAnsi="Times New Roman"/>
          <w:iCs/>
          <w:sz w:val="24"/>
          <w:szCs w:val="24"/>
        </w:rPr>
        <w:t>компетентностное</w:t>
      </w:r>
      <w:proofErr w:type="spellEnd"/>
      <w:r w:rsidR="004C6779" w:rsidRPr="00B03952">
        <w:rPr>
          <w:rFonts w:ascii="Times New Roman" w:hAnsi="Times New Roman"/>
          <w:iCs/>
          <w:sz w:val="24"/>
          <w:szCs w:val="24"/>
        </w:rPr>
        <w:t xml:space="preserve"> обучение Гражданской обороне инфо</w:t>
      </w:r>
      <w:r w:rsidR="004C6779" w:rsidRPr="00B03952">
        <w:rPr>
          <w:rFonts w:ascii="Times New Roman" w:hAnsi="Times New Roman"/>
          <w:iCs/>
          <w:sz w:val="24"/>
          <w:szCs w:val="24"/>
        </w:rPr>
        <w:t>р</w:t>
      </w:r>
      <w:r w:rsidR="004C6779" w:rsidRPr="00B03952">
        <w:rPr>
          <w:rFonts w:ascii="Times New Roman" w:hAnsi="Times New Roman"/>
          <w:iCs/>
          <w:sz w:val="24"/>
          <w:szCs w:val="24"/>
        </w:rPr>
        <w:t>мационного общества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68050F" w:rsidRPr="00B03952" w:rsidRDefault="0068050F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hAnsi="Times New Roman"/>
          <w:sz w:val="24"/>
          <w:szCs w:val="24"/>
        </w:rPr>
        <w:t xml:space="preserve"> обосновывать </w:t>
      </w:r>
      <w:proofErr w:type="gramStart"/>
      <w:r w:rsidR="004C6779" w:rsidRPr="00B0395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4C6779" w:rsidRPr="00B03952">
        <w:rPr>
          <w:rFonts w:ascii="Times New Roman" w:hAnsi="Times New Roman"/>
          <w:sz w:val="24"/>
          <w:szCs w:val="24"/>
        </w:rPr>
        <w:t xml:space="preserve"> целесообразность </w:t>
      </w:r>
      <w:proofErr w:type="spellStart"/>
      <w:r w:rsidR="004C6779" w:rsidRPr="00B03952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="004C6779" w:rsidRPr="00B03952">
        <w:rPr>
          <w:rFonts w:ascii="Times New Roman" w:hAnsi="Times New Roman"/>
          <w:sz w:val="24"/>
          <w:szCs w:val="24"/>
        </w:rPr>
        <w:t xml:space="preserve"> обучения для обеспеч</w:t>
      </w:r>
      <w:r w:rsidR="004C6779" w:rsidRPr="00B03952">
        <w:rPr>
          <w:rFonts w:ascii="Times New Roman" w:hAnsi="Times New Roman"/>
          <w:sz w:val="24"/>
          <w:szCs w:val="24"/>
        </w:rPr>
        <w:t>е</w:t>
      </w:r>
      <w:r w:rsidR="004C6779" w:rsidRPr="00B03952">
        <w:rPr>
          <w:rFonts w:ascii="Times New Roman" w:hAnsi="Times New Roman"/>
          <w:sz w:val="24"/>
          <w:szCs w:val="24"/>
        </w:rPr>
        <w:t>нии защиты личной, общественной и государственной безопас</w:t>
      </w:r>
      <w:r w:rsidR="001C600B">
        <w:rPr>
          <w:rFonts w:ascii="Times New Roman" w:hAnsi="Times New Roman"/>
          <w:sz w:val="24"/>
          <w:szCs w:val="24"/>
        </w:rPr>
        <w:t>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hAnsi="Times New Roman"/>
          <w:sz w:val="24"/>
          <w:szCs w:val="24"/>
        </w:rPr>
        <w:t xml:space="preserve">  применять </w:t>
      </w:r>
      <w:proofErr w:type="spellStart"/>
      <w:r w:rsidR="004C6779" w:rsidRPr="00B03952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="004C6779" w:rsidRPr="00B03952">
        <w:rPr>
          <w:rFonts w:ascii="Times New Roman" w:hAnsi="Times New Roman"/>
          <w:sz w:val="24"/>
          <w:szCs w:val="24"/>
        </w:rPr>
        <w:t xml:space="preserve"> подход для обучающихся с целью формирования у них гр</w:t>
      </w:r>
      <w:r w:rsidR="004C6779" w:rsidRPr="00B03952">
        <w:rPr>
          <w:rFonts w:ascii="Times New Roman" w:hAnsi="Times New Roman"/>
          <w:sz w:val="24"/>
          <w:szCs w:val="24"/>
        </w:rPr>
        <w:t>а</w:t>
      </w:r>
      <w:r w:rsidR="001C600B">
        <w:rPr>
          <w:rFonts w:ascii="Times New Roman" w:hAnsi="Times New Roman"/>
          <w:sz w:val="24"/>
          <w:szCs w:val="24"/>
        </w:rPr>
        <w:t>жданской позиции применять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68050F" w:rsidRPr="00B03952" w:rsidRDefault="0068050F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</w:t>
      </w:r>
      <w:r w:rsidR="00A314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6779" w:rsidRPr="00B03952">
        <w:rPr>
          <w:rFonts w:ascii="Times New Roman" w:hAnsi="Times New Roman"/>
          <w:bCs/>
          <w:sz w:val="24"/>
          <w:szCs w:val="24"/>
        </w:rPr>
        <w:t>ОБДЭ-подход</w:t>
      </w:r>
      <w:proofErr w:type="spellEnd"/>
      <w:r w:rsidR="004C6779" w:rsidRPr="00B03952">
        <w:rPr>
          <w:rFonts w:ascii="Times New Roman" w:hAnsi="Times New Roman"/>
          <w:sz w:val="24"/>
          <w:szCs w:val="24"/>
        </w:rPr>
        <w:t xml:space="preserve"> для анализа угроз безопасности жизнедеятельности в среде информационн</w:t>
      </w:r>
      <w:r w:rsidR="004C6779" w:rsidRPr="00B03952">
        <w:rPr>
          <w:rFonts w:ascii="Times New Roman" w:hAnsi="Times New Roman"/>
          <w:sz w:val="24"/>
          <w:szCs w:val="24"/>
        </w:rPr>
        <w:t>о</w:t>
      </w:r>
      <w:r w:rsidR="001C600B">
        <w:rPr>
          <w:rFonts w:ascii="Times New Roman" w:hAnsi="Times New Roman"/>
          <w:sz w:val="24"/>
          <w:szCs w:val="24"/>
        </w:rPr>
        <w:t>го общества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A31482">
        <w:rPr>
          <w:rFonts w:ascii="Times New Roman" w:hAnsi="Times New Roman"/>
          <w:sz w:val="24"/>
          <w:szCs w:val="24"/>
        </w:rPr>
        <w:t xml:space="preserve"> </w:t>
      </w:r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 xml:space="preserve">применять </w:t>
      </w:r>
      <w:r w:rsidR="004C6779" w:rsidRPr="00B03952">
        <w:rPr>
          <w:rFonts w:ascii="Times New Roman" w:hAnsi="Times New Roman"/>
          <w:iCs/>
          <w:sz w:val="24"/>
          <w:szCs w:val="24"/>
        </w:rPr>
        <w:t>стратегии</w:t>
      </w:r>
      <w:r w:rsidR="004C6779" w:rsidRPr="00B03952">
        <w:rPr>
          <w:rFonts w:ascii="Times New Roman" w:eastAsia="Times New Roman" w:hAnsi="Times New Roman"/>
          <w:sz w:val="24"/>
          <w:szCs w:val="24"/>
        </w:rPr>
        <w:t xml:space="preserve">, </w:t>
      </w:r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>определяющие</w:t>
      </w:r>
      <w:r w:rsidR="004C6779" w:rsidRPr="00B03952">
        <w:rPr>
          <w:rFonts w:ascii="Times New Roman" w:eastAsia="Times New Roman" w:hAnsi="Times New Roman"/>
          <w:sz w:val="24"/>
          <w:szCs w:val="24"/>
        </w:rPr>
        <w:t xml:space="preserve"> формирование и </w:t>
      </w:r>
      <w:r w:rsidR="004C6779" w:rsidRPr="00B03952">
        <w:rPr>
          <w:rFonts w:ascii="Times New Roman" w:hAnsi="Times New Roman"/>
          <w:sz w:val="24"/>
          <w:szCs w:val="24"/>
        </w:rPr>
        <w:t>развитие безопасности жизнеде</w:t>
      </w:r>
      <w:r w:rsidR="004C6779" w:rsidRPr="00B03952">
        <w:rPr>
          <w:rFonts w:ascii="Times New Roman" w:hAnsi="Times New Roman"/>
          <w:sz w:val="24"/>
          <w:szCs w:val="24"/>
        </w:rPr>
        <w:t>я</w:t>
      </w:r>
      <w:r w:rsidR="004C6779" w:rsidRPr="00B03952">
        <w:rPr>
          <w:rFonts w:ascii="Times New Roman" w:hAnsi="Times New Roman"/>
          <w:sz w:val="24"/>
          <w:szCs w:val="24"/>
        </w:rPr>
        <w:t xml:space="preserve">тельности человека </w:t>
      </w:r>
      <w:r w:rsidR="001C600B">
        <w:rPr>
          <w:rFonts w:ascii="Times New Roman" w:hAnsi="Times New Roman"/>
          <w:sz w:val="24"/>
          <w:szCs w:val="24"/>
        </w:rPr>
        <w:t>информационного общества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hAnsi="Times New Roman"/>
          <w:iCs/>
          <w:sz w:val="24"/>
          <w:szCs w:val="24"/>
        </w:rPr>
        <w:t xml:space="preserve"> осуществлять обучение</w:t>
      </w:r>
      <w:r w:rsidR="004C6779" w:rsidRPr="00B03952">
        <w:rPr>
          <w:rFonts w:ascii="Times New Roman" w:hAnsi="Times New Roman"/>
          <w:sz w:val="24"/>
          <w:szCs w:val="24"/>
        </w:rPr>
        <w:t xml:space="preserve"> принципам охраны жизни и здоровья</w:t>
      </w:r>
      <w:r w:rsidR="004C6779" w:rsidRPr="00B03952">
        <w:rPr>
          <w:rFonts w:ascii="Times New Roman" w:hAnsi="Times New Roman"/>
          <w:iCs/>
          <w:sz w:val="24"/>
          <w:szCs w:val="24"/>
        </w:rPr>
        <w:t>обучающихся информацио</w:t>
      </w:r>
      <w:r w:rsidR="004C6779" w:rsidRPr="00B03952">
        <w:rPr>
          <w:rFonts w:ascii="Times New Roman" w:hAnsi="Times New Roman"/>
          <w:iCs/>
          <w:sz w:val="24"/>
          <w:szCs w:val="24"/>
        </w:rPr>
        <w:t>н</w:t>
      </w:r>
      <w:r w:rsidR="004C6779" w:rsidRPr="00B03952">
        <w:rPr>
          <w:rFonts w:ascii="Times New Roman" w:hAnsi="Times New Roman"/>
          <w:iCs/>
          <w:sz w:val="24"/>
          <w:szCs w:val="24"/>
        </w:rPr>
        <w:t>ного общества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4C6779" w:rsidRPr="00B03952" w:rsidRDefault="0068050F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815B1A">
        <w:rPr>
          <w:rFonts w:ascii="Times New Roman" w:hAnsi="Times New Roman"/>
          <w:sz w:val="24"/>
          <w:szCs w:val="24"/>
        </w:rPr>
        <w:t xml:space="preserve"> </w:t>
      </w:r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 xml:space="preserve">осуществлять мониторинг </w:t>
      </w:r>
      <w:r w:rsidR="004C6779" w:rsidRPr="00B03952">
        <w:rPr>
          <w:rFonts w:ascii="Times New Roman" w:hAnsi="Times New Roman"/>
          <w:sz w:val="24"/>
          <w:szCs w:val="24"/>
        </w:rPr>
        <w:t>уровня духовно-нравственного состояния и</w:t>
      </w:r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 xml:space="preserve"> поведения</w:t>
      </w:r>
      <w:r w:rsidR="004C6779" w:rsidRPr="00B03952">
        <w:rPr>
          <w:rFonts w:ascii="Times New Roman" w:hAnsi="Times New Roman"/>
          <w:iCs/>
          <w:sz w:val="24"/>
          <w:szCs w:val="24"/>
        </w:rPr>
        <w:t>обуча</w:t>
      </w:r>
      <w:r w:rsidR="004C6779" w:rsidRPr="00B03952">
        <w:rPr>
          <w:rFonts w:ascii="Times New Roman" w:hAnsi="Times New Roman"/>
          <w:iCs/>
          <w:sz w:val="24"/>
          <w:szCs w:val="24"/>
        </w:rPr>
        <w:t>ю</w:t>
      </w:r>
      <w:r w:rsidR="001C600B">
        <w:rPr>
          <w:rFonts w:ascii="Times New Roman" w:hAnsi="Times New Roman"/>
          <w:iCs/>
          <w:sz w:val="24"/>
          <w:szCs w:val="24"/>
        </w:rPr>
        <w:t>щихся информационного общества</w:t>
      </w:r>
      <w:r w:rsidR="004C6779" w:rsidRPr="00B03952">
        <w:rPr>
          <w:rFonts w:ascii="Times New Roman" w:hAnsi="Times New Roman"/>
          <w:sz w:val="24"/>
          <w:szCs w:val="24"/>
        </w:rPr>
        <w:t>.</w:t>
      </w:r>
      <w:r w:rsidR="004C6779" w:rsidRPr="00B03952">
        <w:rPr>
          <w:rFonts w:ascii="Times New Roman" w:hAnsi="Times New Roman"/>
          <w:i/>
          <w:sz w:val="24"/>
          <w:szCs w:val="24"/>
        </w:rPr>
        <w:tab/>
      </w:r>
    </w:p>
    <w:p w:rsidR="004C6779" w:rsidRPr="00B03952" w:rsidRDefault="004C6779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6772D9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68050F" w:rsidRPr="00B03952" w:rsidRDefault="0068050F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C6779" w:rsidRPr="00B03952">
        <w:rPr>
          <w:rFonts w:ascii="Times New Roman" w:hAnsi="Times New Roman"/>
          <w:sz w:val="24"/>
          <w:szCs w:val="24"/>
        </w:rPr>
        <w:t xml:space="preserve">когнитивным аспектом современной 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>Гражданской обороны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eastAsia="Times New Roman" w:hAnsi="Times New Roman"/>
          <w:sz w:val="24"/>
          <w:szCs w:val="24"/>
        </w:rPr>
        <w:t xml:space="preserve"> положениями и принципами учебно-</w:t>
      </w:r>
      <w:r w:rsidR="004C6779" w:rsidRPr="00B03952">
        <w:rPr>
          <w:rFonts w:ascii="Times New Roman" w:hAnsi="Times New Roman"/>
          <w:sz w:val="24"/>
          <w:szCs w:val="24"/>
        </w:rPr>
        <w:t>воспитательной работы в соответствии с ФЗ «Об обр</w:t>
      </w:r>
      <w:r w:rsidR="004C6779" w:rsidRPr="00B03952">
        <w:rPr>
          <w:rFonts w:ascii="Times New Roman" w:hAnsi="Times New Roman"/>
          <w:sz w:val="24"/>
          <w:szCs w:val="24"/>
        </w:rPr>
        <w:t>а</w:t>
      </w:r>
      <w:r w:rsidR="001C600B">
        <w:rPr>
          <w:rFonts w:ascii="Times New Roman" w:hAnsi="Times New Roman"/>
          <w:sz w:val="24"/>
          <w:szCs w:val="24"/>
        </w:rPr>
        <w:t>зовании в РФ»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A314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6779" w:rsidRPr="00B03952">
        <w:rPr>
          <w:rFonts w:ascii="Times New Roman" w:hAnsi="Times New Roman"/>
          <w:sz w:val="24"/>
          <w:szCs w:val="24"/>
        </w:rPr>
        <w:t>компетентностным</w:t>
      </w:r>
      <w:proofErr w:type="spellEnd"/>
      <w:r w:rsidR="004C6779" w:rsidRPr="00B03952">
        <w:rPr>
          <w:rFonts w:ascii="Times New Roman" w:hAnsi="Times New Roman"/>
          <w:sz w:val="24"/>
          <w:szCs w:val="24"/>
        </w:rPr>
        <w:t xml:space="preserve"> подходом </w:t>
      </w:r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>к обучению Гражданской обороне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A31482">
        <w:rPr>
          <w:rFonts w:ascii="Times New Roman" w:hAnsi="Times New Roman"/>
          <w:sz w:val="24"/>
          <w:szCs w:val="24"/>
        </w:rPr>
        <w:t xml:space="preserve"> </w:t>
      </w:r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 xml:space="preserve">методиками информационного сопровождения  </w:t>
      </w:r>
      <w:r w:rsidR="004C6779" w:rsidRPr="00B03952">
        <w:rPr>
          <w:rFonts w:ascii="Times New Roman" w:hAnsi="Times New Roman"/>
          <w:iCs/>
          <w:sz w:val="24"/>
          <w:szCs w:val="24"/>
        </w:rPr>
        <w:t>воспитания и духовно-нравственного ра</w:t>
      </w:r>
      <w:r w:rsidR="004C6779" w:rsidRPr="00B03952">
        <w:rPr>
          <w:rFonts w:ascii="Times New Roman" w:hAnsi="Times New Roman"/>
          <w:iCs/>
          <w:sz w:val="24"/>
          <w:szCs w:val="24"/>
        </w:rPr>
        <w:t>з</w:t>
      </w:r>
      <w:r w:rsidR="004C6779" w:rsidRPr="00B03952">
        <w:rPr>
          <w:rFonts w:ascii="Times New Roman" w:hAnsi="Times New Roman"/>
          <w:iCs/>
          <w:sz w:val="24"/>
          <w:szCs w:val="24"/>
        </w:rPr>
        <w:t>вития</w:t>
      </w:r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 xml:space="preserve"> в рамках электронно</w:t>
      </w:r>
      <w:r w:rsidR="001C600B">
        <w:rPr>
          <w:rFonts w:ascii="Times New Roman" w:eastAsia="Times New Roman" w:hAnsi="Times New Roman"/>
          <w:bCs/>
          <w:sz w:val="24"/>
          <w:szCs w:val="24"/>
        </w:rPr>
        <w:t>го и дистанционного образования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hAnsi="Times New Roman"/>
          <w:sz w:val="24"/>
          <w:szCs w:val="24"/>
        </w:rPr>
        <w:t xml:space="preserve"> приемами учебно-воспитательной и организационной деятельности учителя безопасности жизнедеятельно</w:t>
      </w:r>
      <w:r w:rsidR="001C600B">
        <w:rPr>
          <w:rFonts w:ascii="Times New Roman" w:hAnsi="Times New Roman"/>
          <w:sz w:val="24"/>
          <w:szCs w:val="24"/>
        </w:rPr>
        <w:t>сти в сфере угроз России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A314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>консциентальными</w:t>
      </w:r>
      <w:proofErr w:type="spellEnd"/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 xml:space="preserve"> приемами, определяющими</w:t>
      </w:r>
      <w:r w:rsidR="004C6779" w:rsidRPr="00B03952">
        <w:rPr>
          <w:rFonts w:ascii="Times New Roman" w:eastAsia="Times New Roman" w:hAnsi="Times New Roman"/>
          <w:sz w:val="24"/>
          <w:szCs w:val="24"/>
        </w:rPr>
        <w:t xml:space="preserve"> формирование </w:t>
      </w:r>
      <w:r w:rsidR="004C6779" w:rsidRPr="00B03952">
        <w:rPr>
          <w:rFonts w:ascii="Times New Roman" w:hAnsi="Times New Roman"/>
          <w:sz w:val="24"/>
          <w:szCs w:val="24"/>
        </w:rPr>
        <w:t>безопасности жизнеде</w:t>
      </w:r>
      <w:r w:rsidR="004C6779" w:rsidRPr="00B03952">
        <w:rPr>
          <w:rFonts w:ascii="Times New Roman" w:hAnsi="Times New Roman"/>
          <w:sz w:val="24"/>
          <w:szCs w:val="24"/>
        </w:rPr>
        <w:t>я</w:t>
      </w:r>
      <w:r w:rsidR="004C6779" w:rsidRPr="00B03952">
        <w:rPr>
          <w:rFonts w:ascii="Times New Roman" w:hAnsi="Times New Roman"/>
          <w:sz w:val="24"/>
          <w:szCs w:val="24"/>
        </w:rPr>
        <w:t>тельности челов</w:t>
      </w:r>
      <w:r w:rsidR="001C600B">
        <w:rPr>
          <w:rFonts w:ascii="Times New Roman" w:hAnsi="Times New Roman"/>
          <w:sz w:val="24"/>
          <w:szCs w:val="24"/>
        </w:rPr>
        <w:t>ека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C6779" w:rsidRPr="00B03952">
        <w:rPr>
          <w:rFonts w:ascii="Times New Roman" w:eastAsia="Times New Roman" w:hAnsi="Times New Roman"/>
          <w:sz w:val="24"/>
          <w:szCs w:val="24"/>
        </w:rPr>
        <w:t xml:space="preserve"> положениями </w:t>
      </w:r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 xml:space="preserve">информационной культуры 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 xml:space="preserve">Гражданской обороны </w:t>
      </w:r>
      <w:r w:rsidR="004C6779" w:rsidRPr="00B03952">
        <w:rPr>
          <w:rFonts w:ascii="Times New Roman" w:hAnsi="Times New Roman"/>
          <w:spacing w:val="-1"/>
          <w:sz w:val="24"/>
          <w:szCs w:val="24"/>
          <w:lang w:val="en-US"/>
        </w:rPr>
        <w:t>XXI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 xml:space="preserve"> века</w:t>
      </w:r>
      <w:r w:rsidR="004C6779" w:rsidRPr="00B03952">
        <w:rPr>
          <w:rFonts w:ascii="Times New Roman" w:eastAsia="Times New Roman" w:hAnsi="Times New Roman"/>
          <w:sz w:val="24"/>
          <w:szCs w:val="24"/>
        </w:rPr>
        <w:t xml:space="preserve"> о средствах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>з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>а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 xml:space="preserve">щиты </w:t>
      </w:r>
      <w:r w:rsidR="004C6779" w:rsidRPr="00B03952">
        <w:rPr>
          <w:rFonts w:ascii="Times New Roman" w:hAnsi="Times New Roman"/>
          <w:sz w:val="24"/>
          <w:szCs w:val="24"/>
        </w:rPr>
        <w:t>жизни и здоровья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>обучающихся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1C600B" w:rsidRDefault="0068050F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 xml:space="preserve"> знаниями для пояснения действий </w:t>
      </w:r>
      <w:proofErr w:type="spellStart"/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>консциентального</w:t>
      </w:r>
      <w:proofErr w:type="spellEnd"/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 xml:space="preserve"> оружия «холодной войны»</w:t>
      </w:r>
      <w:r w:rsidR="001C600B">
        <w:rPr>
          <w:rFonts w:ascii="Times New Roman" w:hAnsi="Times New Roman"/>
          <w:sz w:val="24"/>
          <w:szCs w:val="24"/>
        </w:rPr>
        <w:t>.</w:t>
      </w:r>
    </w:p>
    <w:p w:rsidR="004C6779" w:rsidRPr="00B03952" w:rsidRDefault="004C6779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4C6779" w:rsidRPr="00B03952" w:rsidRDefault="0068050F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ОК-1 –</w:t>
      </w:r>
      <w:r w:rsidR="004C6779" w:rsidRPr="00B03952">
        <w:rPr>
          <w:rFonts w:ascii="Times New Roman" w:hAnsi="Times New Roman"/>
          <w:sz w:val="24"/>
          <w:szCs w:val="24"/>
        </w:rPr>
        <w:t xml:space="preserve"> способность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="004C6779" w:rsidRPr="00B03952">
        <w:rPr>
          <w:rFonts w:ascii="Times New Roman" w:hAnsi="Times New Roman"/>
          <w:sz w:val="24"/>
          <w:szCs w:val="24"/>
        </w:rPr>
        <w:t xml:space="preserve"> использовать основы философских и </w:t>
      </w:r>
      <w:proofErr w:type="spellStart"/>
      <w:r w:rsidR="004C6779"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="004C6779" w:rsidRPr="00B03952">
        <w:rPr>
          <w:rFonts w:ascii="Times New Roman" w:hAnsi="Times New Roman"/>
          <w:sz w:val="24"/>
          <w:szCs w:val="24"/>
        </w:rPr>
        <w:t xml:space="preserve"> знаний для форм</w:t>
      </w:r>
      <w:r w:rsidRPr="00B03952">
        <w:rPr>
          <w:rFonts w:ascii="Times New Roman" w:hAnsi="Times New Roman"/>
          <w:sz w:val="24"/>
          <w:szCs w:val="24"/>
        </w:rPr>
        <w:t>ирования научного мировоззрения;</w:t>
      </w:r>
    </w:p>
    <w:p w:rsidR="004C6779" w:rsidRPr="00B03952" w:rsidRDefault="0068050F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ОК-2 – </w:t>
      </w:r>
      <w:r w:rsidR="004C6779" w:rsidRPr="00B03952">
        <w:rPr>
          <w:rFonts w:ascii="Times New Roman" w:hAnsi="Times New Roman"/>
          <w:bCs/>
          <w:sz w:val="24"/>
          <w:szCs w:val="24"/>
        </w:rPr>
        <w:t>способность</w:t>
      </w:r>
      <w:r w:rsidR="008D1DF1" w:rsidRPr="00B03952">
        <w:rPr>
          <w:rFonts w:ascii="Times New Roman" w:hAnsi="Times New Roman"/>
          <w:bCs/>
          <w:sz w:val="24"/>
          <w:szCs w:val="24"/>
        </w:rPr>
        <w:t>ю</w:t>
      </w:r>
      <w:r w:rsidR="004C6779" w:rsidRPr="00B03952">
        <w:rPr>
          <w:rFonts w:ascii="Times New Roman" w:hAnsi="Times New Roman"/>
          <w:bCs/>
          <w:sz w:val="24"/>
          <w:szCs w:val="24"/>
        </w:rPr>
        <w:t xml:space="preserve"> анализировать основные этапы и закономерности исторического ра</w:t>
      </w:r>
      <w:r w:rsidR="004C6779" w:rsidRPr="00B03952">
        <w:rPr>
          <w:rFonts w:ascii="Times New Roman" w:hAnsi="Times New Roman"/>
          <w:bCs/>
          <w:sz w:val="24"/>
          <w:szCs w:val="24"/>
        </w:rPr>
        <w:t>з</w:t>
      </w:r>
      <w:r w:rsidR="004C6779" w:rsidRPr="00B03952">
        <w:rPr>
          <w:rFonts w:ascii="Times New Roman" w:hAnsi="Times New Roman"/>
          <w:bCs/>
          <w:sz w:val="24"/>
          <w:szCs w:val="24"/>
        </w:rPr>
        <w:t>вития для ф</w:t>
      </w:r>
      <w:r w:rsidRPr="00B03952">
        <w:rPr>
          <w:rFonts w:ascii="Times New Roman" w:hAnsi="Times New Roman"/>
          <w:bCs/>
          <w:sz w:val="24"/>
          <w:szCs w:val="24"/>
        </w:rPr>
        <w:t>ормирования гражданской позиции;</w:t>
      </w:r>
    </w:p>
    <w:p w:rsidR="0068050F" w:rsidRPr="00B03952" w:rsidRDefault="004C6779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</w:t>
      </w:r>
      <w:r w:rsidR="0068050F" w:rsidRPr="00B03952">
        <w:rPr>
          <w:rFonts w:ascii="Times New Roman" w:hAnsi="Times New Roman"/>
          <w:sz w:val="24"/>
          <w:szCs w:val="24"/>
        </w:rPr>
        <w:t xml:space="preserve">-6 – </w:t>
      </w:r>
      <w:r w:rsidRPr="00B03952">
        <w:rPr>
          <w:rFonts w:ascii="Times New Roman" w:hAnsi="Times New Roman"/>
          <w:sz w:val="24"/>
          <w:szCs w:val="24"/>
        </w:rPr>
        <w:t xml:space="preserve"> способность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к самоорганизации и самообразованию</w:t>
      </w:r>
      <w:r w:rsidR="0068050F" w:rsidRPr="00B03952">
        <w:rPr>
          <w:rFonts w:ascii="Times New Roman" w:hAnsi="Times New Roman"/>
          <w:sz w:val="24"/>
          <w:szCs w:val="24"/>
        </w:rPr>
        <w:t>;</w:t>
      </w:r>
    </w:p>
    <w:p w:rsidR="004C6779" w:rsidRPr="00B03952" w:rsidRDefault="0068050F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ОПК-2 – </w:t>
      </w:r>
      <w:r w:rsidR="004C6779" w:rsidRPr="00B03952">
        <w:rPr>
          <w:rFonts w:ascii="Times New Roman" w:hAnsi="Times New Roman"/>
          <w:sz w:val="24"/>
          <w:szCs w:val="24"/>
        </w:rPr>
        <w:t>способность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="004C6779" w:rsidRPr="00B03952">
        <w:rPr>
          <w:rFonts w:ascii="Times New Roman" w:hAnsi="Times New Roman"/>
          <w:sz w:val="24"/>
          <w:szCs w:val="24"/>
        </w:rPr>
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="004C6779" w:rsidRPr="00B03952">
        <w:rPr>
          <w:rFonts w:ascii="Times New Roman" w:hAnsi="Times New Roman"/>
          <w:sz w:val="24"/>
          <w:szCs w:val="24"/>
        </w:rPr>
        <w:t>о</w:t>
      </w:r>
      <w:r w:rsidR="004C6779" w:rsidRPr="00B03952">
        <w:rPr>
          <w:rFonts w:ascii="Times New Roman" w:hAnsi="Times New Roman"/>
          <w:sz w:val="24"/>
          <w:szCs w:val="24"/>
        </w:rPr>
        <w:t>вательных потребностей обучаю</w:t>
      </w:r>
      <w:r w:rsidRPr="00B03952">
        <w:rPr>
          <w:rFonts w:ascii="Times New Roman" w:hAnsi="Times New Roman"/>
          <w:sz w:val="24"/>
          <w:szCs w:val="24"/>
        </w:rPr>
        <w:t>щихся;</w:t>
      </w:r>
    </w:p>
    <w:p w:rsidR="004C6779" w:rsidRPr="00B03952" w:rsidRDefault="0068050F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ОПК-6 – </w:t>
      </w:r>
      <w:r w:rsidR="004C6779" w:rsidRPr="00B03952">
        <w:rPr>
          <w:rFonts w:ascii="Times New Roman" w:hAnsi="Times New Roman"/>
          <w:sz w:val="24"/>
          <w:szCs w:val="24"/>
        </w:rPr>
        <w:t>готовность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="004C6779" w:rsidRPr="00B03952">
        <w:rPr>
          <w:rFonts w:ascii="Times New Roman" w:hAnsi="Times New Roman"/>
          <w:sz w:val="24"/>
          <w:szCs w:val="24"/>
        </w:rPr>
        <w:t xml:space="preserve"> к обеспечению охра</w:t>
      </w:r>
      <w:r w:rsidRPr="00B03952">
        <w:rPr>
          <w:rFonts w:ascii="Times New Roman" w:hAnsi="Times New Roman"/>
          <w:sz w:val="24"/>
          <w:szCs w:val="24"/>
        </w:rPr>
        <w:t xml:space="preserve">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4C6779" w:rsidRPr="00B03952" w:rsidRDefault="0068050F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ПК-3 –</w:t>
      </w:r>
      <w:r w:rsidR="004C6779" w:rsidRPr="00B03952">
        <w:rPr>
          <w:rFonts w:ascii="Times New Roman" w:hAnsi="Times New Roman"/>
          <w:sz w:val="24"/>
          <w:szCs w:val="24"/>
        </w:rPr>
        <w:t xml:space="preserve"> способность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="004C6779" w:rsidRPr="00B03952">
        <w:rPr>
          <w:rFonts w:ascii="Times New Roman" w:hAnsi="Times New Roman"/>
          <w:sz w:val="24"/>
          <w:szCs w:val="24"/>
        </w:rPr>
        <w:t xml:space="preserve"> решать задачи воспитания и духовно-нравственного развития, </w:t>
      </w:r>
      <w:proofErr w:type="gramStart"/>
      <w:r w:rsidR="004C6779" w:rsidRPr="00B03952">
        <w:rPr>
          <w:rFonts w:ascii="Times New Roman" w:hAnsi="Times New Roman"/>
          <w:sz w:val="24"/>
          <w:szCs w:val="24"/>
        </w:rPr>
        <w:t>об</w:t>
      </w:r>
      <w:r w:rsidR="004C6779" w:rsidRPr="00B03952">
        <w:rPr>
          <w:rFonts w:ascii="Times New Roman" w:hAnsi="Times New Roman"/>
          <w:sz w:val="24"/>
          <w:szCs w:val="24"/>
        </w:rPr>
        <w:t>у</w:t>
      </w:r>
      <w:r w:rsidR="004C6779"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="004C6779" w:rsidRPr="00B03952">
        <w:rPr>
          <w:rFonts w:ascii="Times New Roman" w:hAnsi="Times New Roman"/>
          <w:sz w:val="24"/>
          <w:szCs w:val="24"/>
        </w:rPr>
        <w:t xml:space="preserve"> в уч</w:t>
      </w:r>
      <w:r w:rsidRPr="00B03952">
        <w:rPr>
          <w:rFonts w:ascii="Times New Roman" w:hAnsi="Times New Roman"/>
          <w:sz w:val="24"/>
          <w:szCs w:val="24"/>
        </w:rPr>
        <w:t xml:space="preserve">ебной и </w:t>
      </w:r>
      <w:proofErr w:type="spellStart"/>
      <w:r w:rsidRPr="00B0395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4C6779" w:rsidRPr="00B03952" w:rsidRDefault="0068050F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СК-5 –</w:t>
      </w:r>
      <w:r w:rsidR="004C6779" w:rsidRPr="00B03952">
        <w:rPr>
          <w:rFonts w:ascii="Times New Roman" w:hAnsi="Times New Roman"/>
          <w:sz w:val="24"/>
          <w:szCs w:val="24"/>
        </w:rPr>
        <w:t xml:space="preserve"> способность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="004C6779" w:rsidRPr="00B03952">
        <w:rPr>
          <w:rFonts w:ascii="Times New Roman" w:hAnsi="Times New Roman"/>
          <w:sz w:val="24"/>
          <w:szCs w:val="24"/>
        </w:rPr>
        <w:t xml:space="preserve"> ориентироваться в теории и стратегии развития безопасности жизн</w:t>
      </w:r>
      <w:r w:rsidR="004C6779" w:rsidRPr="00B03952">
        <w:rPr>
          <w:rFonts w:ascii="Times New Roman" w:hAnsi="Times New Roman"/>
          <w:sz w:val="24"/>
          <w:szCs w:val="24"/>
        </w:rPr>
        <w:t>е</w:t>
      </w:r>
      <w:r w:rsidR="004C6779" w:rsidRPr="00B03952">
        <w:rPr>
          <w:rFonts w:ascii="Times New Roman" w:hAnsi="Times New Roman"/>
          <w:sz w:val="24"/>
          <w:szCs w:val="24"/>
        </w:rPr>
        <w:t>дея</w:t>
      </w:r>
      <w:r w:rsidRPr="00B03952">
        <w:rPr>
          <w:rFonts w:ascii="Times New Roman" w:hAnsi="Times New Roman"/>
          <w:sz w:val="24"/>
          <w:szCs w:val="24"/>
        </w:rPr>
        <w:t>тельности человека;</w:t>
      </w:r>
    </w:p>
    <w:p w:rsidR="004C6779" w:rsidRPr="00B03952" w:rsidRDefault="0068050F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СК-9 –</w:t>
      </w:r>
      <w:r w:rsidR="004C6779" w:rsidRPr="00B03952">
        <w:rPr>
          <w:rFonts w:ascii="Times New Roman" w:hAnsi="Times New Roman"/>
          <w:sz w:val="24"/>
          <w:szCs w:val="24"/>
        </w:rPr>
        <w:t xml:space="preserve"> владение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</w:t>
      </w:r>
      <w:r w:rsidR="004C6779" w:rsidRPr="00B03952">
        <w:rPr>
          <w:rFonts w:ascii="Times New Roman" w:hAnsi="Times New Roman"/>
          <w:sz w:val="24"/>
          <w:szCs w:val="24"/>
        </w:rPr>
        <w:t>у</w:t>
      </w:r>
      <w:r w:rsidR="004C6779" w:rsidRPr="00B03952">
        <w:rPr>
          <w:rFonts w:ascii="Times New Roman" w:hAnsi="Times New Roman"/>
          <w:sz w:val="24"/>
          <w:szCs w:val="24"/>
        </w:rPr>
        <w:t>дарственной безопасности.</w:t>
      </w:r>
    </w:p>
    <w:p w:rsidR="00702FA5" w:rsidRPr="00B03952" w:rsidRDefault="004C6779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 </w:t>
      </w:r>
      <w:r w:rsidR="006772D9" w:rsidRPr="00702FA5">
        <w:rPr>
          <w:rFonts w:ascii="Times New Roman" w:hAnsi="Times New Roman"/>
          <w:sz w:val="24"/>
          <w:szCs w:val="24"/>
        </w:rPr>
        <w:t>3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D07D0B" w:rsidRPr="00B03952" w:rsidRDefault="004C6779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контроля:</w:t>
      </w:r>
      <w:r w:rsidR="002956FF">
        <w:rPr>
          <w:rFonts w:ascii="Times New Roman" w:hAnsi="Times New Roman"/>
          <w:sz w:val="24"/>
          <w:szCs w:val="24"/>
        </w:rPr>
        <w:t xml:space="preserve"> зачет</w:t>
      </w:r>
      <w:r w:rsidR="006772D9" w:rsidRPr="00B03952">
        <w:rPr>
          <w:rFonts w:ascii="Times New Roman" w:hAnsi="Times New Roman"/>
          <w:sz w:val="24"/>
          <w:szCs w:val="24"/>
        </w:rPr>
        <w:t>.</w:t>
      </w:r>
    </w:p>
    <w:p w:rsidR="004C6779" w:rsidRPr="00B03952" w:rsidRDefault="004C6779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CE2E1A" w:rsidP="006222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Божич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Владимир Иванович, доктор технических наук,</w:t>
      </w:r>
      <w:r w:rsidR="006772D9" w:rsidRPr="00B03952">
        <w:rPr>
          <w:rFonts w:ascii="Times New Roman" w:hAnsi="Times New Roman"/>
          <w:sz w:val="24"/>
          <w:szCs w:val="24"/>
        </w:rPr>
        <w:t xml:space="preserve"> профессор,</w:t>
      </w:r>
      <w:r w:rsidRPr="00B03952">
        <w:rPr>
          <w:rFonts w:ascii="Times New Roman" w:hAnsi="Times New Roman"/>
          <w:sz w:val="24"/>
          <w:szCs w:val="24"/>
        </w:rPr>
        <w:t xml:space="preserve"> профессор кафедры естествознания и безопасности жизнедеятельности.</w:t>
      </w:r>
    </w:p>
    <w:p w:rsidR="00767214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A1310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.В.ДВ.14.02  </w:t>
      </w:r>
      <w:r w:rsidR="003A1310" w:rsidRPr="00B03952">
        <w:rPr>
          <w:rFonts w:ascii="Times New Roman" w:hAnsi="Times New Roman"/>
          <w:b/>
          <w:i/>
          <w:sz w:val="24"/>
          <w:szCs w:val="24"/>
        </w:rPr>
        <w:t>Чрезвычайные ситуации военного времени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1310" w:rsidRPr="00B03952" w:rsidRDefault="003A1310" w:rsidP="00622275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B03952">
        <w:rPr>
          <w:b/>
        </w:rPr>
        <w:t xml:space="preserve">1. Цель изучения дисциплины: </w:t>
      </w:r>
      <w:r w:rsidRPr="00B03952">
        <w:t xml:space="preserve">формирование у студентов </w:t>
      </w:r>
      <w:r w:rsidRPr="00B03952">
        <w:rPr>
          <w:iCs/>
        </w:rPr>
        <w:t>способностей ориентир</w:t>
      </w:r>
      <w:r w:rsidRPr="00B03952">
        <w:rPr>
          <w:iCs/>
        </w:rPr>
        <w:t>о</w:t>
      </w:r>
      <w:r w:rsidRPr="00B03952">
        <w:rPr>
          <w:iCs/>
        </w:rPr>
        <w:t xml:space="preserve">ваться в теории и стратегии развития </w:t>
      </w:r>
      <w:proofErr w:type="spellStart"/>
      <w:r w:rsidRPr="00B03952">
        <w:rPr>
          <w:iCs/>
        </w:rPr>
        <w:t>сетецентричной</w:t>
      </w:r>
      <w:proofErr w:type="spellEnd"/>
      <w:r w:rsidRPr="00B03952">
        <w:rPr>
          <w:iCs/>
        </w:rPr>
        <w:t xml:space="preserve"> безопасности жизнедеятельности чел</w:t>
      </w:r>
      <w:r w:rsidRPr="00B03952">
        <w:rPr>
          <w:iCs/>
        </w:rPr>
        <w:t>о</w:t>
      </w:r>
      <w:r w:rsidRPr="00B03952">
        <w:rPr>
          <w:iCs/>
        </w:rPr>
        <w:t>века в условиях нарождающегося информационного общества.</w:t>
      </w:r>
    </w:p>
    <w:p w:rsidR="003A1310" w:rsidRPr="00B03952" w:rsidRDefault="003A1310" w:rsidP="00622275">
      <w:pPr>
        <w:pStyle w:val="a5"/>
        <w:widowControl w:val="0"/>
        <w:tabs>
          <w:tab w:val="clear" w:pos="1804"/>
        </w:tabs>
        <w:spacing w:line="276" w:lineRule="auto"/>
        <w:ind w:left="0" w:firstLine="567"/>
        <w:rPr>
          <w:b/>
        </w:rPr>
      </w:pPr>
      <w:r w:rsidRPr="00B03952">
        <w:rPr>
          <w:b/>
        </w:rPr>
        <w:t xml:space="preserve">2. Задачи изучения дисциплины: </w:t>
      </w:r>
    </w:p>
    <w:p w:rsidR="003A1310" w:rsidRPr="00B03952" w:rsidRDefault="003A1310" w:rsidP="00B03952">
      <w:pPr>
        <w:numPr>
          <w:ilvl w:val="0"/>
          <w:numId w:val="68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ознакомить с семантической сетью нелинейного понятия </w:t>
      </w:r>
      <w:r w:rsidRPr="00B03952">
        <w:rPr>
          <w:rFonts w:ascii="Times New Roman" w:hAnsi="Times New Roman"/>
          <w:bCs/>
          <w:sz w:val="24"/>
          <w:szCs w:val="24"/>
        </w:rPr>
        <w:t>«Чрезвычайные ситуации вое</w:t>
      </w:r>
      <w:r w:rsidRPr="00B03952">
        <w:rPr>
          <w:rFonts w:ascii="Times New Roman" w:hAnsi="Times New Roman"/>
          <w:bCs/>
          <w:sz w:val="24"/>
          <w:szCs w:val="24"/>
        </w:rPr>
        <w:t>н</w:t>
      </w:r>
      <w:r w:rsidRPr="00B03952">
        <w:rPr>
          <w:rFonts w:ascii="Times New Roman" w:hAnsi="Times New Roman"/>
          <w:bCs/>
          <w:sz w:val="24"/>
          <w:szCs w:val="24"/>
        </w:rPr>
        <w:t>ного времени, как</w:t>
      </w:r>
      <w:r w:rsidRPr="00B03952">
        <w:rPr>
          <w:rFonts w:ascii="Times New Roman" w:hAnsi="Times New Roman"/>
          <w:sz w:val="24"/>
          <w:szCs w:val="24"/>
        </w:rPr>
        <w:t xml:space="preserve"> аналитическая форма войны»;</w:t>
      </w:r>
    </w:p>
    <w:p w:rsidR="003A1310" w:rsidRPr="00B03952" w:rsidRDefault="003A1310" w:rsidP="00B03952">
      <w:pPr>
        <w:numPr>
          <w:ilvl w:val="0"/>
          <w:numId w:val="68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ознакомить с  г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уманитарным подходом сложного мышления к исследованию новой пар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а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дигмы организационного поведения социальных сетевых систем;</w:t>
      </w:r>
    </w:p>
    <w:p w:rsidR="003A1310" w:rsidRPr="00B03952" w:rsidRDefault="003A1310" w:rsidP="00B03952">
      <w:pPr>
        <w:numPr>
          <w:ilvl w:val="0"/>
          <w:numId w:val="68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дать представления о рабочей гипотезе </w:t>
      </w:r>
      <w:proofErr w:type="spellStart"/>
      <w:r w:rsidRPr="00B03952">
        <w:rPr>
          <w:rFonts w:ascii="Times New Roman" w:hAnsi="Times New Roman"/>
          <w:sz w:val="24"/>
          <w:szCs w:val="24"/>
        </w:rPr>
        <w:t>Сетецентричных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войн - вооруженные сетевые с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лы, в которых реализовано сетевое обеспечение для всех организационных форм и проце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сов, имеют превосходство над  традиционными военными силами;</w:t>
      </w:r>
    </w:p>
    <w:p w:rsidR="003A1310" w:rsidRPr="00B03952" w:rsidRDefault="003A1310" w:rsidP="00B03952">
      <w:pPr>
        <w:numPr>
          <w:ilvl w:val="0"/>
          <w:numId w:val="68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pacing w:val="1"/>
          <w:sz w:val="24"/>
          <w:szCs w:val="24"/>
        </w:rPr>
        <w:t xml:space="preserve">способствовать когнитивному </w:t>
      </w:r>
      <w:proofErr w:type="spellStart"/>
      <w:r w:rsidRPr="00B03952">
        <w:rPr>
          <w:rFonts w:ascii="Times New Roman" w:hAnsi="Times New Roman"/>
          <w:spacing w:val="1"/>
          <w:sz w:val="24"/>
          <w:szCs w:val="24"/>
        </w:rPr>
        <w:t>компетентностному</w:t>
      </w:r>
      <w:proofErr w:type="spellEnd"/>
      <w:r w:rsidRPr="00B03952">
        <w:rPr>
          <w:rFonts w:ascii="Times New Roman" w:hAnsi="Times New Roman"/>
          <w:spacing w:val="1"/>
          <w:sz w:val="24"/>
          <w:szCs w:val="24"/>
        </w:rPr>
        <w:t xml:space="preserve"> подходу к анализу </w:t>
      </w:r>
      <w:r w:rsidRPr="00B03952">
        <w:rPr>
          <w:rFonts w:ascii="Times New Roman" w:hAnsi="Times New Roman"/>
          <w:bCs/>
          <w:sz w:val="24"/>
          <w:szCs w:val="24"/>
        </w:rPr>
        <w:t xml:space="preserve">ОБДЭ-подхода, как методу военного мышления, который </w:t>
      </w:r>
      <w:r w:rsidRPr="00B03952">
        <w:rPr>
          <w:rFonts w:ascii="Times New Roman" w:eastAsia="Times New Roman" w:hAnsi="Times New Roman"/>
          <w:sz w:val="24"/>
          <w:szCs w:val="24"/>
        </w:rPr>
        <w:t>внедряется в различные  гражданские  (мирные)  сф</w:t>
      </w:r>
      <w:r w:rsidRPr="00B03952">
        <w:rPr>
          <w:rFonts w:ascii="Times New Roman" w:eastAsia="Times New Roman" w:hAnsi="Times New Roman"/>
          <w:sz w:val="24"/>
          <w:szCs w:val="24"/>
        </w:rPr>
        <w:t>е</w:t>
      </w:r>
      <w:r w:rsidRPr="00B03952">
        <w:rPr>
          <w:rFonts w:ascii="Times New Roman" w:eastAsia="Times New Roman" w:hAnsi="Times New Roman"/>
          <w:sz w:val="24"/>
          <w:szCs w:val="24"/>
        </w:rPr>
        <w:t>ры  деятельности;</w:t>
      </w:r>
    </w:p>
    <w:p w:rsidR="003A1310" w:rsidRPr="00B03952" w:rsidRDefault="003A1310" w:rsidP="00B03952">
      <w:pPr>
        <w:numPr>
          <w:ilvl w:val="0"/>
          <w:numId w:val="68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способствовать обучению, воспитанию и развитию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основам </w:t>
      </w:r>
      <w:proofErr w:type="spellStart"/>
      <w:r w:rsidRPr="00B03952">
        <w:rPr>
          <w:rFonts w:ascii="Times New Roman" w:hAnsi="Times New Roman"/>
          <w:sz w:val="24"/>
          <w:szCs w:val="24"/>
        </w:rPr>
        <w:t>Сетецентри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ной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культуры информационного общества</w:t>
      </w:r>
      <w:r w:rsidRPr="00B03952">
        <w:rPr>
          <w:rFonts w:ascii="Times New Roman" w:hAnsi="Times New Roman"/>
          <w:iCs/>
          <w:sz w:val="24"/>
          <w:szCs w:val="24"/>
        </w:rPr>
        <w:t xml:space="preserve">. </w:t>
      </w:r>
    </w:p>
    <w:p w:rsidR="003A1310" w:rsidRPr="00B03952" w:rsidRDefault="003A1310" w:rsidP="00622275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A1310" w:rsidRPr="00B03952" w:rsidRDefault="003A1310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3A1310" w:rsidRPr="00B03952" w:rsidRDefault="003A1310" w:rsidP="00622275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21252" w:rsidRPr="00B03952" w:rsidRDefault="00921252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A1310" w:rsidRPr="00B03952">
        <w:rPr>
          <w:rFonts w:ascii="Times New Roman" w:hAnsi="Times New Roman"/>
          <w:sz w:val="24"/>
          <w:szCs w:val="24"/>
        </w:rPr>
        <w:t xml:space="preserve">основы </w:t>
      </w:r>
      <w:r w:rsidR="003A1310" w:rsidRPr="00B03952">
        <w:rPr>
          <w:rFonts w:ascii="Times New Roman" w:hAnsi="Times New Roman"/>
          <w:bCs/>
          <w:sz w:val="24"/>
          <w:szCs w:val="24"/>
        </w:rPr>
        <w:t>Концепции операций, базирующихся на достижении эффектов (ОБДЭ)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A1310" w:rsidRPr="00B03952">
        <w:rPr>
          <w:rFonts w:ascii="Times New Roman" w:eastAsia="Times New Roman" w:hAnsi="Times New Roman"/>
          <w:bCs/>
          <w:sz w:val="24"/>
          <w:szCs w:val="24"/>
        </w:rPr>
        <w:t>процессы глобализации и среду безопасности XXI века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3A1310" w:rsidRPr="00B03952">
        <w:rPr>
          <w:rFonts w:ascii="Times New Roman" w:hAnsi="Times New Roman"/>
          <w:sz w:val="24"/>
          <w:szCs w:val="24"/>
        </w:rPr>
        <w:t xml:space="preserve"> тенденции развития </w:t>
      </w:r>
      <w:r w:rsidR="003A1310" w:rsidRPr="00B03952">
        <w:rPr>
          <w:rFonts w:ascii="Times New Roman" w:eastAsia="Times New Roman" w:hAnsi="Times New Roman"/>
          <w:bCs/>
          <w:sz w:val="24"/>
          <w:szCs w:val="24"/>
        </w:rPr>
        <w:t>организационного поведения сложных социальных систем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A1310" w:rsidRPr="00B03952">
        <w:rPr>
          <w:rFonts w:ascii="Times New Roman" w:hAnsi="Times New Roman"/>
          <w:sz w:val="24"/>
          <w:szCs w:val="24"/>
        </w:rPr>
        <w:t>основные нормативные акты и</w:t>
      </w:r>
      <w:r w:rsidR="003A1310" w:rsidRPr="00B03952">
        <w:rPr>
          <w:rFonts w:ascii="Times New Roman" w:hAnsi="Times New Roman"/>
          <w:iCs/>
          <w:sz w:val="24"/>
          <w:szCs w:val="24"/>
        </w:rPr>
        <w:t xml:space="preserve"> стратегию развития системы национальной безопасн</w:t>
      </w:r>
      <w:r w:rsidR="003A1310" w:rsidRPr="00B03952">
        <w:rPr>
          <w:rFonts w:ascii="Times New Roman" w:hAnsi="Times New Roman"/>
          <w:iCs/>
          <w:sz w:val="24"/>
          <w:szCs w:val="24"/>
        </w:rPr>
        <w:t>о</w:t>
      </w:r>
      <w:r w:rsidR="003A1310" w:rsidRPr="00B03952">
        <w:rPr>
          <w:rFonts w:ascii="Times New Roman" w:hAnsi="Times New Roman"/>
          <w:iCs/>
          <w:sz w:val="24"/>
          <w:szCs w:val="24"/>
        </w:rPr>
        <w:t>стиРФ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3A1310" w:rsidRPr="00B03952">
        <w:rPr>
          <w:rFonts w:ascii="Times New Roman" w:hAnsi="Times New Roman"/>
          <w:sz w:val="24"/>
          <w:szCs w:val="24"/>
        </w:rPr>
        <w:t xml:space="preserve"> эволюцию </w:t>
      </w:r>
      <w:proofErr w:type="spellStart"/>
      <w:r w:rsidR="003A1310" w:rsidRPr="00B03952">
        <w:rPr>
          <w:rFonts w:ascii="Times New Roman" w:hAnsi="Times New Roman"/>
          <w:sz w:val="24"/>
          <w:szCs w:val="24"/>
        </w:rPr>
        <w:t>консциентальных</w:t>
      </w:r>
      <w:proofErr w:type="spellEnd"/>
      <w:r w:rsidR="003A1310" w:rsidRPr="00B03952">
        <w:rPr>
          <w:rFonts w:ascii="Times New Roman" w:hAnsi="Times New Roman"/>
          <w:sz w:val="24"/>
          <w:szCs w:val="24"/>
        </w:rPr>
        <w:t xml:space="preserve"> войн в период второй половины </w:t>
      </w:r>
      <w:r w:rsidR="003A1310" w:rsidRPr="00B03952">
        <w:rPr>
          <w:rFonts w:ascii="Times New Roman" w:hAnsi="Times New Roman"/>
          <w:sz w:val="24"/>
          <w:szCs w:val="24"/>
          <w:lang w:val="en-US"/>
        </w:rPr>
        <w:t>XX</w:t>
      </w:r>
      <w:r w:rsidR="003A1310" w:rsidRPr="00B03952">
        <w:rPr>
          <w:rFonts w:ascii="Times New Roman" w:hAnsi="Times New Roman"/>
          <w:sz w:val="24"/>
          <w:szCs w:val="24"/>
        </w:rPr>
        <w:t xml:space="preserve"> века – начала </w:t>
      </w:r>
      <w:r w:rsidR="003A1310" w:rsidRPr="00B03952">
        <w:rPr>
          <w:rFonts w:ascii="Times New Roman" w:hAnsi="Times New Roman"/>
          <w:sz w:val="24"/>
          <w:szCs w:val="24"/>
          <w:lang w:val="en-US"/>
        </w:rPr>
        <w:t>XXI</w:t>
      </w:r>
      <w:r w:rsidR="001C600B">
        <w:rPr>
          <w:rFonts w:ascii="Times New Roman" w:hAnsi="Times New Roman"/>
          <w:sz w:val="24"/>
          <w:szCs w:val="24"/>
        </w:rPr>
        <w:t xml:space="preserve"> века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A1310" w:rsidRPr="00B03952">
        <w:rPr>
          <w:rFonts w:ascii="Times New Roman" w:hAnsi="Times New Roman"/>
          <w:iCs/>
          <w:sz w:val="24"/>
          <w:szCs w:val="24"/>
        </w:rPr>
        <w:t xml:space="preserve"> домены войны в XXI веке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A31482">
        <w:rPr>
          <w:rFonts w:ascii="Times New Roman" w:hAnsi="Times New Roman"/>
          <w:sz w:val="24"/>
          <w:szCs w:val="24"/>
        </w:rPr>
        <w:t xml:space="preserve"> </w:t>
      </w:r>
      <w:r w:rsidR="003A1310" w:rsidRPr="00B03952">
        <w:rPr>
          <w:rFonts w:ascii="Times New Roman" w:eastAsia="Times New Roman" w:hAnsi="Times New Roman"/>
          <w:bCs/>
          <w:sz w:val="24"/>
          <w:szCs w:val="24"/>
        </w:rPr>
        <w:t>трансформацию и революцию в военном деле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07D0B" w:rsidRPr="00B03952" w:rsidRDefault="00921252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A1310" w:rsidRPr="00B03952">
        <w:rPr>
          <w:rFonts w:ascii="Times New Roman" w:eastAsia="Times New Roman" w:hAnsi="Times New Roman"/>
          <w:sz w:val="24"/>
          <w:szCs w:val="24"/>
        </w:rPr>
        <w:t>положения и принципы сложного мышления</w:t>
      </w:r>
      <w:r w:rsidR="001C600B">
        <w:rPr>
          <w:rFonts w:ascii="Times New Roman" w:hAnsi="Times New Roman"/>
          <w:sz w:val="24"/>
          <w:szCs w:val="24"/>
        </w:rPr>
        <w:t>.</w:t>
      </w:r>
    </w:p>
    <w:p w:rsidR="003A1310" w:rsidRPr="00B03952" w:rsidRDefault="003A1310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21252" w:rsidRPr="00B03952" w:rsidRDefault="00921252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A1310" w:rsidRPr="00B03952">
        <w:rPr>
          <w:rFonts w:ascii="Times New Roman" w:hAnsi="Times New Roman"/>
          <w:sz w:val="24"/>
          <w:szCs w:val="24"/>
        </w:rPr>
        <w:t xml:space="preserve">представлять нелинейные </w:t>
      </w:r>
      <w:proofErr w:type="spellStart"/>
      <w:r w:rsidR="003A1310" w:rsidRPr="00B03952">
        <w:rPr>
          <w:rFonts w:ascii="Times New Roman" w:hAnsi="Times New Roman"/>
          <w:sz w:val="24"/>
          <w:szCs w:val="24"/>
        </w:rPr>
        <w:t>социогуманитарные</w:t>
      </w:r>
      <w:proofErr w:type="spellEnd"/>
      <w:r w:rsidR="003A1310" w:rsidRPr="00B03952">
        <w:rPr>
          <w:rFonts w:ascii="Times New Roman" w:hAnsi="Times New Roman"/>
          <w:sz w:val="24"/>
          <w:szCs w:val="24"/>
        </w:rPr>
        <w:t xml:space="preserve"> знания семантической сетью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A31482">
        <w:rPr>
          <w:rFonts w:ascii="Times New Roman" w:hAnsi="Times New Roman"/>
          <w:sz w:val="24"/>
          <w:szCs w:val="24"/>
        </w:rPr>
        <w:t xml:space="preserve"> </w:t>
      </w:r>
      <w:r w:rsidR="003A1310" w:rsidRPr="00B03952">
        <w:rPr>
          <w:rFonts w:ascii="Times New Roman" w:hAnsi="Times New Roman"/>
          <w:iCs/>
          <w:sz w:val="24"/>
          <w:szCs w:val="24"/>
        </w:rPr>
        <w:t xml:space="preserve">осуществлять обучение феномену </w:t>
      </w:r>
      <w:proofErr w:type="spellStart"/>
      <w:r w:rsidR="003A1310" w:rsidRPr="00B03952">
        <w:rPr>
          <w:rFonts w:ascii="Times New Roman" w:hAnsi="Times New Roman"/>
          <w:iCs/>
          <w:sz w:val="24"/>
          <w:szCs w:val="24"/>
        </w:rPr>
        <w:t>сетецентричности</w:t>
      </w:r>
      <w:proofErr w:type="spellEnd"/>
      <w:r w:rsidR="003A1310" w:rsidRPr="00B03952">
        <w:rPr>
          <w:rFonts w:ascii="Times New Roman" w:hAnsi="Times New Roman"/>
          <w:iCs/>
          <w:sz w:val="24"/>
          <w:szCs w:val="24"/>
        </w:rPr>
        <w:t xml:space="preserve"> нарождающегося информационного общества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3A1310" w:rsidRPr="00B03952">
        <w:rPr>
          <w:rFonts w:ascii="Times New Roman" w:hAnsi="Times New Roman"/>
          <w:sz w:val="24"/>
          <w:szCs w:val="24"/>
        </w:rPr>
        <w:t xml:space="preserve"> обосновывать </w:t>
      </w:r>
      <w:proofErr w:type="gramStart"/>
      <w:r w:rsidR="003A1310" w:rsidRPr="00B0395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3A1310" w:rsidRPr="00B03952">
        <w:rPr>
          <w:rFonts w:ascii="Times New Roman" w:hAnsi="Times New Roman"/>
          <w:sz w:val="24"/>
          <w:szCs w:val="24"/>
        </w:rPr>
        <w:t xml:space="preserve"> целесообразность </w:t>
      </w:r>
      <w:proofErr w:type="spellStart"/>
      <w:r w:rsidR="003A1310" w:rsidRPr="00B03952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="003A1310" w:rsidRPr="00B03952">
        <w:rPr>
          <w:rFonts w:ascii="Times New Roman" w:hAnsi="Times New Roman"/>
          <w:sz w:val="24"/>
          <w:szCs w:val="24"/>
        </w:rPr>
        <w:t xml:space="preserve"> обучения для обеспеч</w:t>
      </w:r>
      <w:r w:rsidR="003A1310" w:rsidRPr="00B03952">
        <w:rPr>
          <w:rFonts w:ascii="Times New Roman" w:hAnsi="Times New Roman"/>
          <w:sz w:val="24"/>
          <w:szCs w:val="24"/>
        </w:rPr>
        <w:t>е</w:t>
      </w:r>
      <w:r w:rsidR="003A1310" w:rsidRPr="00B03952">
        <w:rPr>
          <w:rFonts w:ascii="Times New Roman" w:hAnsi="Times New Roman"/>
          <w:sz w:val="24"/>
          <w:szCs w:val="24"/>
        </w:rPr>
        <w:t>нии защиты личной, общественной и гос</w:t>
      </w:r>
      <w:r w:rsidR="001C600B">
        <w:rPr>
          <w:rFonts w:ascii="Times New Roman" w:hAnsi="Times New Roman"/>
          <w:sz w:val="24"/>
          <w:szCs w:val="24"/>
        </w:rPr>
        <w:t>ударственной безопасности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</w:t>
      </w:r>
      <w:r w:rsidR="003A1310" w:rsidRPr="00B03952">
        <w:rPr>
          <w:rFonts w:ascii="Times New Roman" w:hAnsi="Times New Roman"/>
          <w:sz w:val="24"/>
          <w:szCs w:val="24"/>
        </w:rPr>
        <w:t xml:space="preserve">  применять </w:t>
      </w:r>
      <w:proofErr w:type="spellStart"/>
      <w:r w:rsidR="003A1310" w:rsidRPr="00B03952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="003A1310" w:rsidRPr="00B03952">
        <w:rPr>
          <w:rFonts w:ascii="Times New Roman" w:hAnsi="Times New Roman"/>
          <w:sz w:val="24"/>
          <w:szCs w:val="24"/>
        </w:rPr>
        <w:t xml:space="preserve"> подход для обучающихся с целью формирования у них гр</w:t>
      </w:r>
      <w:r w:rsidR="003A1310" w:rsidRPr="00B03952">
        <w:rPr>
          <w:rFonts w:ascii="Times New Roman" w:hAnsi="Times New Roman"/>
          <w:sz w:val="24"/>
          <w:szCs w:val="24"/>
        </w:rPr>
        <w:t>а</w:t>
      </w:r>
      <w:r w:rsidR="001C600B">
        <w:rPr>
          <w:rFonts w:ascii="Times New Roman" w:hAnsi="Times New Roman"/>
          <w:sz w:val="24"/>
          <w:szCs w:val="24"/>
        </w:rPr>
        <w:t>жданской позиции</w:t>
      </w:r>
      <w:r w:rsidR="003A1310" w:rsidRPr="00B03952">
        <w:rPr>
          <w:rFonts w:ascii="Times New Roman" w:hAnsi="Times New Roman"/>
          <w:sz w:val="24"/>
          <w:szCs w:val="24"/>
        </w:rPr>
        <w:t xml:space="preserve">, применять </w:t>
      </w:r>
      <w:r w:rsidR="003A1310" w:rsidRPr="00B03952">
        <w:rPr>
          <w:rFonts w:ascii="Times New Roman" w:hAnsi="Times New Roman"/>
          <w:bCs/>
          <w:sz w:val="24"/>
          <w:szCs w:val="24"/>
        </w:rPr>
        <w:t>ОБДЭ-подход</w:t>
      </w:r>
      <w:r w:rsidR="003A1310" w:rsidRPr="00B03952">
        <w:rPr>
          <w:rFonts w:ascii="Times New Roman" w:hAnsi="Times New Roman"/>
          <w:sz w:val="24"/>
          <w:szCs w:val="24"/>
        </w:rPr>
        <w:t xml:space="preserve"> для анализа угроз безопасности жизнедеятел</w:t>
      </w:r>
      <w:r w:rsidR="003A1310" w:rsidRPr="00B03952">
        <w:rPr>
          <w:rFonts w:ascii="Times New Roman" w:hAnsi="Times New Roman"/>
          <w:sz w:val="24"/>
          <w:szCs w:val="24"/>
        </w:rPr>
        <w:t>ь</w:t>
      </w:r>
      <w:r w:rsidR="003A1310" w:rsidRPr="00B03952">
        <w:rPr>
          <w:rFonts w:ascii="Times New Roman" w:hAnsi="Times New Roman"/>
          <w:sz w:val="24"/>
          <w:szCs w:val="24"/>
        </w:rPr>
        <w:t>ности в образовательной среде</w:t>
      </w:r>
      <w:r w:rsidR="001C600B">
        <w:rPr>
          <w:rFonts w:ascii="Times New Roman" w:hAnsi="Times New Roman"/>
          <w:sz w:val="24"/>
          <w:szCs w:val="24"/>
        </w:rPr>
        <w:t xml:space="preserve"> информационного общества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815B1A">
        <w:rPr>
          <w:rFonts w:ascii="Times New Roman" w:hAnsi="Times New Roman"/>
          <w:sz w:val="24"/>
          <w:szCs w:val="24"/>
        </w:rPr>
        <w:t xml:space="preserve"> </w:t>
      </w:r>
      <w:r w:rsidR="003A1310" w:rsidRPr="00B03952">
        <w:rPr>
          <w:rFonts w:ascii="Times New Roman" w:eastAsia="Times New Roman" w:hAnsi="Times New Roman"/>
          <w:bCs/>
          <w:sz w:val="24"/>
          <w:szCs w:val="24"/>
        </w:rPr>
        <w:t>применять правила поведения</w:t>
      </w:r>
      <w:r w:rsidR="003A1310" w:rsidRPr="00B03952">
        <w:rPr>
          <w:rFonts w:ascii="Times New Roman" w:eastAsia="Times New Roman" w:hAnsi="Times New Roman"/>
          <w:sz w:val="24"/>
          <w:szCs w:val="24"/>
        </w:rPr>
        <w:t xml:space="preserve">, </w:t>
      </w:r>
      <w:r w:rsidR="003A1310" w:rsidRPr="00B03952">
        <w:rPr>
          <w:rFonts w:ascii="Times New Roman" w:eastAsia="Times New Roman" w:hAnsi="Times New Roman"/>
          <w:bCs/>
          <w:sz w:val="24"/>
          <w:szCs w:val="24"/>
        </w:rPr>
        <w:t>определяющие</w:t>
      </w:r>
      <w:r w:rsidR="003A1310" w:rsidRPr="00B03952">
        <w:rPr>
          <w:rFonts w:ascii="Times New Roman" w:eastAsia="Times New Roman" w:hAnsi="Times New Roman"/>
          <w:sz w:val="24"/>
          <w:szCs w:val="24"/>
        </w:rPr>
        <w:t xml:space="preserve"> формирование и действие сетевых сил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3A1310" w:rsidRPr="00B03952">
        <w:rPr>
          <w:rFonts w:ascii="Times New Roman" w:hAnsi="Times New Roman"/>
          <w:iCs/>
          <w:sz w:val="24"/>
          <w:szCs w:val="24"/>
        </w:rPr>
        <w:t xml:space="preserve"> осуществлять обучение </w:t>
      </w:r>
      <w:r w:rsidR="003A1310" w:rsidRPr="00B03952">
        <w:rPr>
          <w:rFonts w:ascii="Times New Roman" w:eastAsia="Times New Roman" w:hAnsi="Times New Roman"/>
          <w:bCs/>
          <w:sz w:val="24"/>
          <w:szCs w:val="24"/>
        </w:rPr>
        <w:t>Стратегической культуре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A1310" w:rsidRPr="00B03952">
        <w:rPr>
          <w:rFonts w:ascii="Times New Roman" w:eastAsia="Times New Roman" w:hAnsi="Times New Roman"/>
          <w:bCs/>
          <w:sz w:val="24"/>
          <w:szCs w:val="24"/>
        </w:rPr>
        <w:t>анализировать динамику поведения сложных адаптивных социальных систем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3A1310" w:rsidRPr="00B03952" w:rsidRDefault="003A1310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6772D9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921252" w:rsidRPr="00B03952" w:rsidRDefault="0092125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положениями и принципами сложного мышления</w:t>
      </w:r>
      <w:r w:rsidRPr="00B03952">
        <w:rPr>
          <w:rFonts w:ascii="Times New Roman" w:hAnsi="Times New Roman"/>
          <w:sz w:val="24"/>
          <w:szCs w:val="24"/>
        </w:rPr>
        <w:t xml:space="preserve"> для выявления новых  метрик  чрезв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чайны</w:t>
      </w:r>
      <w:r w:rsidR="001C600B">
        <w:rPr>
          <w:rFonts w:ascii="Times New Roman" w:hAnsi="Times New Roman"/>
          <w:sz w:val="24"/>
          <w:szCs w:val="24"/>
        </w:rPr>
        <w:t>х ситуаций военного времени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положениями и принципами сложного мышления</w:t>
      </w:r>
      <w:r w:rsidRPr="00B03952">
        <w:rPr>
          <w:rFonts w:ascii="Times New Roman" w:hAnsi="Times New Roman"/>
          <w:sz w:val="24"/>
          <w:szCs w:val="24"/>
        </w:rPr>
        <w:t xml:space="preserve"> для воспитания и </w:t>
      </w:r>
      <w:proofErr w:type="gramStart"/>
      <w:r w:rsidRPr="00B03952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обучающи</w:t>
      </w:r>
      <w:r w:rsidRPr="00B03952">
        <w:rPr>
          <w:rFonts w:ascii="Times New Roman" w:hAnsi="Times New Roman"/>
          <w:sz w:val="24"/>
          <w:szCs w:val="24"/>
        </w:rPr>
        <w:t>х</w:t>
      </w:r>
      <w:r w:rsidRPr="00B03952">
        <w:rPr>
          <w:rFonts w:ascii="Times New Roman" w:hAnsi="Times New Roman"/>
          <w:sz w:val="24"/>
          <w:szCs w:val="24"/>
        </w:rPr>
        <w:t xml:space="preserve">ся в соответствии с </w:t>
      </w:r>
      <w:r w:rsidR="001C600B">
        <w:rPr>
          <w:rFonts w:ascii="Times New Roman" w:hAnsi="Times New Roman"/>
          <w:sz w:val="24"/>
          <w:szCs w:val="24"/>
        </w:rPr>
        <w:t>ФЗ «Об образовании в РФ»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гуманитарным подходом к исследованию сложных адаптивных социальных систем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положениями Стратегии внедрения принципов </w:t>
      </w:r>
      <w:proofErr w:type="spellStart"/>
      <w:r w:rsidRPr="00B03952">
        <w:rPr>
          <w:rFonts w:ascii="Times New Roman" w:eastAsia="Times New Roman" w:hAnsi="Times New Roman"/>
          <w:sz w:val="24"/>
          <w:szCs w:val="24"/>
        </w:rPr>
        <w:t>Сетецентричных</w:t>
      </w:r>
      <w:proofErr w:type="spellEnd"/>
      <w:r w:rsidRPr="00B03952">
        <w:rPr>
          <w:rFonts w:ascii="Times New Roman" w:eastAsia="Times New Roman" w:hAnsi="Times New Roman"/>
          <w:sz w:val="24"/>
          <w:szCs w:val="24"/>
        </w:rPr>
        <w:t xml:space="preserve"> войн в различные  гра</w:t>
      </w:r>
      <w:r w:rsidRPr="00B03952">
        <w:rPr>
          <w:rFonts w:ascii="Times New Roman" w:eastAsia="Times New Roman" w:hAnsi="Times New Roman"/>
          <w:sz w:val="24"/>
          <w:szCs w:val="24"/>
        </w:rPr>
        <w:t>ж</w:t>
      </w:r>
      <w:r w:rsidRPr="00B03952">
        <w:rPr>
          <w:rFonts w:ascii="Times New Roman" w:eastAsia="Times New Roman" w:hAnsi="Times New Roman"/>
          <w:sz w:val="24"/>
          <w:szCs w:val="24"/>
        </w:rPr>
        <w:t>данские  (мирные)  сферы 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приемами учебно-воспитательной и организационной деятельности учителя безопасности жизнедеятельн</w:t>
      </w:r>
      <w:r w:rsidR="001C600B">
        <w:rPr>
          <w:rFonts w:ascii="Times New Roman" w:hAnsi="Times New Roman"/>
          <w:sz w:val="24"/>
          <w:szCs w:val="24"/>
        </w:rPr>
        <w:t>ости в сфере угроз России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принципами </w:t>
      </w:r>
      <w:proofErr w:type="spellStart"/>
      <w:r w:rsidRPr="00B03952">
        <w:rPr>
          <w:rFonts w:ascii="Times New Roman" w:eastAsia="Times New Roman" w:hAnsi="Times New Roman"/>
          <w:bCs/>
          <w:sz w:val="24"/>
          <w:szCs w:val="24"/>
        </w:rPr>
        <w:t>Сетецентричных</w:t>
      </w:r>
      <w:proofErr w:type="spellEnd"/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 войн и операций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положениями Стратегии внедрения принципов </w:t>
      </w:r>
      <w:proofErr w:type="spellStart"/>
      <w:r w:rsidRPr="00B03952">
        <w:rPr>
          <w:rFonts w:ascii="Times New Roman" w:eastAsia="Times New Roman" w:hAnsi="Times New Roman"/>
          <w:sz w:val="24"/>
          <w:szCs w:val="24"/>
        </w:rPr>
        <w:t>Сетецентричных</w:t>
      </w:r>
      <w:proofErr w:type="spellEnd"/>
      <w:r w:rsidRPr="00B03952">
        <w:rPr>
          <w:rFonts w:ascii="Times New Roman" w:eastAsia="Times New Roman" w:hAnsi="Times New Roman"/>
          <w:sz w:val="24"/>
          <w:szCs w:val="24"/>
        </w:rPr>
        <w:t xml:space="preserve"> войн в различные  гра</w:t>
      </w:r>
      <w:r w:rsidRPr="00B03952">
        <w:rPr>
          <w:rFonts w:ascii="Times New Roman" w:eastAsia="Times New Roman" w:hAnsi="Times New Roman"/>
          <w:sz w:val="24"/>
          <w:szCs w:val="24"/>
        </w:rPr>
        <w:t>ж</w:t>
      </w:r>
      <w:r w:rsidRPr="00B03952">
        <w:rPr>
          <w:rFonts w:ascii="Times New Roman" w:eastAsia="Times New Roman" w:hAnsi="Times New Roman"/>
          <w:sz w:val="24"/>
          <w:szCs w:val="24"/>
        </w:rPr>
        <w:t>данские  (мирные)  сферы 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 знаниями для пояснения действий </w:t>
      </w:r>
      <w:proofErr w:type="spellStart"/>
      <w:r w:rsidRPr="00B03952">
        <w:rPr>
          <w:rFonts w:ascii="Times New Roman" w:eastAsia="Times New Roman" w:hAnsi="Times New Roman"/>
          <w:bCs/>
          <w:sz w:val="24"/>
          <w:szCs w:val="24"/>
        </w:rPr>
        <w:t>консциентального</w:t>
      </w:r>
      <w:proofErr w:type="spellEnd"/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 оружия «холодной войны»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3A1310" w:rsidRPr="00B03952" w:rsidRDefault="003A1310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21252" w:rsidRPr="00B03952" w:rsidRDefault="00921252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ОК-1 – способность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использовать основы философских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мировоззрения;</w:t>
      </w:r>
    </w:p>
    <w:p w:rsidR="00921252" w:rsidRPr="00B03952" w:rsidRDefault="00921252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ОК-2 – </w:t>
      </w:r>
      <w:r w:rsidRPr="00B03952">
        <w:rPr>
          <w:rFonts w:ascii="Times New Roman" w:hAnsi="Times New Roman"/>
          <w:bCs/>
          <w:sz w:val="24"/>
          <w:szCs w:val="24"/>
        </w:rPr>
        <w:t>способность</w:t>
      </w:r>
      <w:r w:rsidR="008D1DF1" w:rsidRPr="00B03952">
        <w:rPr>
          <w:rFonts w:ascii="Times New Roman" w:hAnsi="Times New Roman"/>
          <w:bCs/>
          <w:sz w:val="24"/>
          <w:szCs w:val="24"/>
        </w:rPr>
        <w:t>ю</w:t>
      </w:r>
      <w:r w:rsidRPr="00B03952">
        <w:rPr>
          <w:rFonts w:ascii="Times New Roman" w:hAnsi="Times New Roman"/>
          <w:bCs/>
          <w:sz w:val="24"/>
          <w:szCs w:val="24"/>
        </w:rPr>
        <w:t xml:space="preserve"> анализировать основные этапы и закономерности исторического ра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Pr="00B03952">
        <w:rPr>
          <w:rFonts w:ascii="Times New Roman" w:hAnsi="Times New Roman"/>
          <w:bCs/>
          <w:sz w:val="24"/>
          <w:szCs w:val="24"/>
        </w:rPr>
        <w:t>вития для формирования гражданской позиции;</w:t>
      </w:r>
    </w:p>
    <w:p w:rsidR="00921252" w:rsidRPr="00B03952" w:rsidRDefault="00921252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 – способность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к самоорганизации и самообразованию;</w:t>
      </w:r>
    </w:p>
    <w:p w:rsidR="00921252" w:rsidRPr="00B03952" w:rsidRDefault="00921252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ОПК-2 – способность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921252" w:rsidRPr="00B03952" w:rsidRDefault="00921252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ОПК-6 – готовность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ПК-3 –</w:t>
      </w:r>
      <w:r w:rsidR="00815B1A">
        <w:rPr>
          <w:rFonts w:ascii="Times New Roman" w:hAnsi="Times New Roman"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</w:rPr>
        <w:t>способность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B0395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921252" w:rsidRPr="00B03952" w:rsidRDefault="00921252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СК-5 – способность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ориентироваться в теории и стратегии развития безопасности жизн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деятельности человека;</w:t>
      </w:r>
    </w:p>
    <w:p w:rsidR="00D07D0B" w:rsidRPr="00B03952" w:rsidRDefault="00921252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СК-9 – владение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дарственной безопасности.</w:t>
      </w:r>
    </w:p>
    <w:p w:rsidR="00702FA5" w:rsidRPr="00B03952" w:rsidRDefault="003A1310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 </w:t>
      </w:r>
      <w:r w:rsidR="00810644" w:rsidRPr="00702FA5">
        <w:rPr>
          <w:rFonts w:ascii="Times New Roman" w:hAnsi="Times New Roman"/>
          <w:sz w:val="24"/>
          <w:szCs w:val="24"/>
        </w:rPr>
        <w:t>3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3A1310" w:rsidRPr="00B03952" w:rsidRDefault="003A1310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956FF">
        <w:rPr>
          <w:rFonts w:ascii="Times New Roman" w:hAnsi="Times New Roman"/>
          <w:sz w:val="24"/>
          <w:szCs w:val="24"/>
        </w:rPr>
        <w:t>зачет</w:t>
      </w:r>
      <w:r w:rsidR="006772D9" w:rsidRPr="00B03952">
        <w:rPr>
          <w:rFonts w:ascii="Times New Roman" w:hAnsi="Times New Roman"/>
          <w:sz w:val="24"/>
          <w:szCs w:val="24"/>
        </w:rPr>
        <w:t>.</w:t>
      </w:r>
    </w:p>
    <w:p w:rsidR="003A1310" w:rsidRPr="00B03952" w:rsidRDefault="003A1310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CE2E1A" w:rsidP="00622275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Божич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Владимир Иванович, доктор технических наук, </w:t>
      </w:r>
      <w:r w:rsidR="006772D9" w:rsidRPr="00B03952">
        <w:rPr>
          <w:rFonts w:ascii="Times New Roman" w:hAnsi="Times New Roman"/>
          <w:sz w:val="24"/>
          <w:szCs w:val="24"/>
        </w:rPr>
        <w:t xml:space="preserve">профессор, </w:t>
      </w:r>
      <w:r w:rsidRPr="00B03952">
        <w:rPr>
          <w:rFonts w:ascii="Times New Roman" w:hAnsi="Times New Roman"/>
          <w:sz w:val="24"/>
          <w:szCs w:val="24"/>
        </w:rPr>
        <w:t>профессор кафедры естествознания и безопасности жизнедеятельности.</w:t>
      </w:r>
    </w:p>
    <w:p w:rsidR="00767214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51366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.В.ДВ.15.01  </w:t>
      </w:r>
      <w:r w:rsidR="00851366" w:rsidRPr="00B03952">
        <w:rPr>
          <w:rFonts w:ascii="Times New Roman" w:hAnsi="Times New Roman"/>
          <w:b/>
          <w:i/>
          <w:sz w:val="24"/>
          <w:szCs w:val="24"/>
        </w:rPr>
        <w:t xml:space="preserve">Организация внеклассной работы по безопасности жизнедеятельности 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1366" w:rsidRPr="00B03952" w:rsidRDefault="00851366" w:rsidP="00B03952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у студентов систематизированных зн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ний в области безопасности жизнедеятельности человека; ознакомление студентов с вн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классной работой по безопасности жизнедеятельности в общеобразовательных учреждениях, при работе с населением.</w:t>
      </w:r>
    </w:p>
    <w:p w:rsidR="00851366" w:rsidRPr="00B03952" w:rsidRDefault="00851366" w:rsidP="00B03952">
      <w:pPr>
        <w:tabs>
          <w:tab w:val="right" w:leader="underscore" w:pos="9639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851366" w:rsidRPr="00B03952" w:rsidRDefault="00851366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сформировать у студентов знания, умения и навыки ведения внеклассной работы по осн</w:t>
      </w:r>
      <w:r w:rsidRPr="00B03952">
        <w:t>о</w:t>
      </w:r>
      <w:r w:rsidRPr="00B03952">
        <w:t xml:space="preserve">вам безопасности жизнедеятельности; </w:t>
      </w:r>
    </w:p>
    <w:p w:rsidR="00851366" w:rsidRPr="00B03952" w:rsidRDefault="00851366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 xml:space="preserve">– научить творческому подходу к разработке и проведению внеклассных мероприятий по ОБЖ; </w:t>
      </w:r>
    </w:p>
    <w:p w:rsidR="00851366" w:rsidRPr="00B03952" w:rsidRDefault="00851366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показать возможности и особенности учета индивидуальных и возрастных особенностей учащихся в процессе внеклассной работы по ОБЖ.</w:t>
      </w:r>
    </w:p>
    <w:p w:rsidR="00851366" w:rsidRPr="00B03952" w:rsidRDefault="00851366" w:rsidP="00622275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>3. Результаты</w:t>
      </w:r>
      <w:r w:rsidR="00DA1116"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</w:p>
    <w:p w:rsidR="00851366" w:rsidRPr="00B03952" w:rsidRDefault="00851366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51366" w:rsidRPr="00B03952" w:rsidRDefault="00851366" w:rsidP="00622275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851366" w:rsidRPr="00B03952" w:rsidRDefault="00851366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возможности использования основ философии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наук при проведении </w:t>
      </w:r>
      <w:r w:rsidR="001C600B">
        <w:rPr>
          <w:rFonts w:ascii="Times New Roman" w:hAnsi="Times New Roman"/>
          <w:sz w:val="24"/>
          <w:szCs w:val="24"/>
        </w:rPr>
        <w:t>внеклассной работы по ОБЖ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CD1B3E" w:rsidRPr="00B03952" w:rsidRDefault="00851366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особенности социальных, возрастных, психофизических и индивидуальных особенностей учащихся и</w:t>
      </w:r>
      <w:r w:rsidR="001C600B">
        <w:rPr>
          <w:rFonts w:ascii="Times New Roman" w:hAnsi="Times New Roman"/>
          <w:sz w:val="24"/>
          <w:szCs w:val="24"/>
        </w:rPr>
        <w:t xml:space="preserve"> методики их определения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CD1B3E" w:rsidRPr="00B03952" w:rsidRDefault="00CD1B3E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851366" w:rsidRPr="00B03952">
        <w:rPr>
          <w:rFonts w:ascii="Times New Roman" w:hAnsi="Times New Roman"/>
          <w:sz w:val="24"/>
          <w:szCs w:val="24"/>
        </w:rPr>
        <w:t>цели, задачи, основные направления и особенности психолого-педагогического сопрово</w:t>
      </w:r>
      <w:r w:rsidR="00851366" w:rsidRPr="00B03952">
        <w:rPr>
          <w:rFonts w:ascii="Times New Roman" w:hAnsi="Times New Roman"/>
          <w:sz w:val="24"/>
          <w:szCs w:val="24"/>
        </w:rPr>
        <w:t>ж</w:t>
      </w:r>
      <w:r w:rsidR="00851366" w:rsidRPr="00B03952">
        <w:rPr>
          <w:rFonts w:ascii="Times New Roman" w:hAnsi="Times New Roman"/>
          <w:sz w:val="24"/>
          <w:szCs w:val="24"/>
        </w:rPr>
        <w:t>дения учебно-</w:t>
      </w:r>
      <w:r w:rsidR="001C600B">
        <w:rPr>
          <w:rFonts w:ascii="Times New Roman" w:hAnsi="Times New Roman"/>
          <w:sz w:val="24"/>
          <w:szCs w:val="24"/>
        </w:rPr>
        <w:t>воспитательного процесса</w:t>
      </w:r>
      <w:r w:rsidR="00851366" w:rsidRPr="00B03952">
        <w:rPr>
          <w:rFonts w:ascii="Times New Roman" w:hAnsi="Times New Roman"/>
          <w:sz w:val="24"/>
          <w:szCs w:val="24"/>
        </w:rPr>
        <w:t xml:space="preserve">; </w:t>
      </w:r>
    </w:p>
    <w:p w:rsidR="00CD1B3E" w:rsidRPr="00B03952" w:rsidRDefault="00CD1B3E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851366" w:rsidRPr="00B03952">
        <w:rPr>
          <w:rFonts w:ascii="Times New Roman" w:hAnsi="Times New Roman"/>
          <w:sz w:val="24"/>
          <w:szCs w:val="24"/>
        </w:rPr>
        <w:t>основные задачи воспитания и духовно-нравственного развития учащи</w:t>
      </w:r>
      <w:r w:rsidR="001C600B">
        <w:rPr>
          <w:rFonts w:ascii="Times New Roman" w:hAnsi="Times New Roman"/>
          <w:sz w:val="24"/>
          <w:szCs w:val="24"/>
        </w:rPr>
        <w:t>хся</w:t>
      </w:r>
      <w:r w:rsidR="00851366" w:rsidRPr="00B03952">
        <w:rPr>
          <w:rFonts w:ascii="Times New Roman" w:hAnsi="Times New Roman"/>
          <w:sz w:val="24"/>
          <w:szCs w:val="24"/>
        </w:rPr>
        <w:t xml:space="preserve">; </w:t>
      </w:r>
    </w:p>
    <w:p w:rsidR="00851366" w:rsidRPr="00B03952" w:rsidRDefault="00CD1B3E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851366" w:rsidRPr="00B03952">
        <w:rPr>
          <w:rFonts w:ascii="Times New Roman" w:hAnsi="Times New Roman"/>
          <w:sz w:val="24"/>
          <w:szCs w:val="24"/>
        </w:rPr>
        <w:t xml:space="preserve">особенности и закономерности социализации и профессионального самоопределения </w:t>
      </w:r>
      <w:proofErr w:type="gramStart"/>
      <w:r w:rsidR="00851366" w:rsidRPr="00B03952">
        <w:rPr>
          <w:rFonts w:ascii="Times New Roman" w:hAnsi="Times New Roman"/>
          <w:sz w:val="24"/>
          <w:szCs w:val="24"/>
        </w:rPr>
        <w:t>об</w:t>
      </w:r>
      <w:r w:rsidR="00851366" w:rsidRPr="00B03952">
        <w:rPr>
          <w:rFonts w:ascii="Times New Roman" w:hAnsi="Times New Roman"/>
          <w:sz w:val="24"/>
          <w:szCs w:val="24"/>
        </w:rPr>
        <w:t>у</w:t>
      </w:r>
      <w:r w:rsidR="001C600B">
        <w:rPr>
          <w:rFonts w:ascii="Times New Roman" w:hAnsi="Times New Roman"/>
          <w:sz w:val="24"/>
          <w:szCs w:val="24"/>
        </w:rPr>
        <w:t>чающихся</w:t>
      </w:r>
      <w:proofErr w:type="gramEnd"/>
      <w:r w:rsidR="00851366" w:rsidRPr="00B03952">
        <w:rPr>
          <w:rFonts w:ascii="Times New Roman" w:hAnsi="Times New Roman"/>
          <w:sz w:val="24"/>
          <w:szCs w:val="24"/>
        </w:rPr>
        <w:t>.</w:t>
      </w:r>
    </w:p>
    <w:p w:rsidR="00851366" w:rsidRPr="00B03952" w:rsidRDefault="00851366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CD1B3E" w:rsidRPr="00B03952" w:rsidRDefault="00CD1B3E" w:rsidP="00B03952">
      <w:pPr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851366" w:rsidRPr="00B03952">
        <w:rPr>
          <w:rFonts w:ascii="Times New Roman" w:hAnsi="Times New Roman"/>
          <w:sz w:val="24"/>
          <w:szCs w:val="24"/>
        </w:rPr>
        <w:t xml:space="preserve">целесообразно использовать основы философии и </w:t>
      </w:r>
      <w:proofErr w:type="spellStart"/>
      <w:r w:rsidR="00851366"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="00851366" w:rsidRPr="00B03952">
        <w:rPr>
          <w:rFonts w:ascii="Times New Roman" w:hAnsi="Times New Roman"/>
          <w:sz w:val="24"/>
          <w:szCs w:val="24"/>
        </w:rPr>
        <w:t xml:space="preserve"> наук при провед</w:t>
      </w:r>
      <w:r w:rsidR="00851366" w:rsidRPr="00B03952">
        <w:rPr>
          <w:rFonts w:ascii="Times New Roman" w:hAnsi="Times New Roman"/>
          <w:sz w:val="24"/>
          <w:szCs w:val="24"/>
        </w:rPr>
        <w:t>е</w:t>
      </w:r>
      <w:r w:rsidR="001C600B">
        <w:rPr>
          <w:rFonts w:ascii="Times New Roman" w:hAnsi="Times New Roman"/>
          <w:sz w:val="24"/>
          <w:szCs w:val="24"/>
        </w:rPr>
        <w:t>нии внеклассной работы по ОБЖ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CD1B3E" w:rsidRPr="00B03952" w:rsidRDefault="00CD1B3E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851366" w:rsidRPr="00B03952">
        <w:rPr>
          <w:rFonts w:ascii="Times New Roman" w:hAnsi="Times New Roman"/>
          <w:sz w:val="24"/>
          <w:szCs w:val="24"/>
        </w:rPr>
        <w:t xml:space="preserve"> осуществлять внеклассную работу по ОБЖ с учетом социальных, возрастных, психофиз</w:t>
      </w:r>
      <w:r w:rsidR="00851366" w:rsidRPr="00B03952">
        <w:rPr>
          <w:rFonts w:ascii="Times New Roman" w:hAnsi="Times New Roman"/>
          <w:sz w:val="24"/>
          <w:szCs w:val="24"/>
        </w:rPr>
        <w:t>и</w:t>
      </w:r>
      <w:r w:rsidR="00851366" w:rsidRPr="00B03952">
        <w:rPr>
          <w:rFonts w:ascii="Times New Roman" w:hAnsi="Times New Roman"/>
          <w:sz w:val="24"/>
          <w:szCs w:val="24"/>
        </w:rPr>
        <w:t>ческих и индивидуальн</w:t>
      </w:r>
      <w:r w:rsidR="001C600B">
        <w:rPr>
          <w:rFonts w:ascii="Times New Roman" w:hAnsi="Times New Roman"/>
          <w:sz w:val="24"/>
          <w:szCs w:val="24"/>
        </w:rPr>
        <w:t>ых особенностей учащихся</w:t>
      </w:r>
      <w:r w:rsidR="00851366" w:rsidRPr="00B03952">
        <w:rPr>
          <w:rFonts w:ascii="Times New Roman" w:hAnsi="Times New Roman"/>
          <w:sz w:val="24"/>
          <w:szCs w:val="24"/>
        </w:rPr>
        <w:t xml:space="preserve">; </w:t>
      </w:r>
    </w:p>
    <w:p w:rsidR="00CD1B3E" w:rsidRPr="00B03952" w:rsidRDefault="00CD1B3E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851366" w:rsidRPr="00B03952">
        <w:rPr>
          <w:rFonts w:ascii="Times New Roman" w:hAnsi="Times New Roman"/>
          <w:sz w:val="24"/>
          <w:szCs w:val="24"/>
        </w:rPr>
        <w:t>грамотно использовать психолого-педагогическое сопровождение учебно-воспитательного процесса</w:t>
      </w:r>
      <w:r w:rsidR="001C600B">
        <w:rPr>
          <w:rFonts w:ascii="Times New Roman" w:hAnsi="Times New Roman"/>
          <w:sz w:val="24"/>
          <w:szCs w:val="24"/>
        </w:rPr>
        <w:t xml:space="preserve"> во внеклассной работе по ОБЖ</w:t>
      </w:r>
      <w:r w:rsidR="00851366" w:rsidRPr="00B03952">
        <w:rPr>
          <w:rFonts w:ascii="Times New Roman" w:hAnsi="Times New Roman"/>
          <w:sz w:val="24"/>
          <w:szCs w:val="24"/>
        </w:rPr>
        <w:t xml:space="preserve">; </w:t>
      </w:r>
    </w:p>
    <w:p w:rsidR="00CD1B3E" w:rsidRPr="00B03952" w:rsidRDefault="00CD1B3E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851366" w:rsidRPr="00B03952">
        <w:rPr>
          <w:rFonts w:ascii="Times New Roman" w:hAnsi="Times New Roman"/>
          <w:sz w:val="24"/>
          <w:szCs w:val="24"/>
        </w:rPr>
        <w:t xml:space="preserve">решать задачи воспитания и духовно-нравственного </w:t>
      </w:r>
      <w:proofErr w:type="gramStart"/>
      <w:r w:rsidR="00851366" w:rsidRPr="00B03952">
        <w:rPr>
          <w:rFonts w:ascii="Times New Roman" w:hAnsi="Times New Roman"/>
          <w:sz w:val="24"/>
          <w:szCs w:val="24"/>
        </w:rPr>
        <w:t>развития</w:t>
      </w:r>
      <w:proofErr w:type="gramEnd"/>
      <w:r w:rsidR="00851366" w:rsidRPr="00B03952">
        <w:rPr>
          <w:rFonts w:ascii="Times New Roman" w:hAnsi="Times New Roman"/>
          <w:sz w:val="24"/>
          <w:szCs w:val="24"/>
        </w:rPr>
        <w:t xml:space="preserve"> обучающихся в процессе </w:t>
      </w:r>
      <w:r w:rsidR="001C600B">
        <w:rPr>
          <w:rFonts w:ascii="Times New Roman" w:hAnsi="Times New Roman"/>
          <w:sz w:val="24"/>
          <w:szCs w:val="24"/>
        </w:rPr>
        <w:t>внеклассной работы по ОБЖ</w:t>
      </w:r>
      <w:r w:rsidR="00851366" w:rsidRPr="00B03952">
        <w:rPr>
          <w:rFonts w:ascii="Times New Roman" w:hAnsi="Times New Roman"/>
          <w:sz w:val="24"/>
          <w:szCs w:val="24"/>
        </w:rPr>
        <w:t xml:space="preserve">; </w:t>
      </w:r>
    </w:p>
    <w:p w:rsidR="00851366" w:rsidRPr="00B03952" w:rsidRDefault="00CD1B3E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851366" w:rsidRPr="00B03952">
        <w:rPr>
          <w:rFonts w:ascii="Times New Roman" w:hAnsi="Times New Roman"/>
          <w:sz w:val="24"/>
          <w:szCs w:val="24"/>
        </w:rPr>
        <w:t xml:space="preserve">осуществлять педагогическое сопровождение социализации и профессионального </w:t>
      </w:r>
      <w:proofErr w:type="gramStart"/>
      <w:r w:rsidR="00851366" w:rsidRPr="00B03952">
        <w:rPr>
          <w:rFonts w:ascii="Times New Roman" w:hAnsi="Times New Roman"/>
          <w:sz w:val="24"/>
          <w:szCs w:val="24"/>
        </w:rPr>
        <w:t>самоо</w:t>
      </w:r>
      <w:r w:rsidR="00851366" w:rsidRPr="00B03952">
        <w:rPr>
          <w:rFonts w:ascii="Times New Roman" w:hAnsi="Times New Roman"/>
          <w:sz w:val="24"/>
          <w:szCs w:val="24"/>
        </w:rPr>
        <w:t>п</w:t>
      </w:r>
      <w:r w:rsidR="00851366" w:rsidRPr="00B03952">
        <w:rPr>
          <w:rFonts w:ascii="Times New Roman" w:hAnsi="Times New Roman"/>
          <w:sz w:val="24"/>
          <w:szCs w:val="24"/>
        </w:rPr>
        <w:t>ределения</w:t>
      </w:r>
      <w:proofErr w:type="gramEnd"/>
      <w:r w:rsidR="00851366" w:rsidRPr="00B03952">
        <w:rPr>
          <w:rFonts w:ascii="Times New Roman" w:hAnsi="Times New Roman"/>
          <w:sz w:val="24"/>
          <w:szCs w:val="24"/>
        </w:rPr>
        <w:t xml:space="preserve"> обучающихся в процессе внеклассной ра</w:t>
      </w:r>
      <w:r w:rsidR="001C600B">
        <w:rPr>
          <w:rFonts w:ascii="Times New Roman" w:hAnsi="Times New Roman"/>
          <w:sz w:val="24"/>
          <w:szCs w:val="24"/>
        </w:rPr>
        <w:t>боты по ОБЖ</w:t>
      </w:r>
      <w:r w:rsidR="00851366" w:rsidRPr="00B03952">
        <w:rPr>
          <w:rFonts w:ascii="Times New Roman" w:hAnsi="Times New Roman"/>
          <w:sz w:val="24"/>
          <w:szCs w:val="24"/>
        </w:rPr>
        <w:t>.</w:t>
      </w:r>
    </w:p>
    <w:p w:rsidR="00851366" w:rsidRPr="00B03952" w:rsidRDefault="00851366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6772D9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CD1B3E" w:rsidRPr="00B03952" w:rsidRDefault="00CD1B3E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навыками </w:t>
      </w:r>
      <w:r w:rsidR="00851366" w:rsidRPr="00B03952">
        <w:rPr>
          <w:rFonts w:ascii="Times New Roman" w:hAnsi="Times New Roman"/>
          <w:sz w:val="24"/>
          <w:szCs w:val="24"/>
        </w:rPr>
        <w:t xml:space="preserve">применения теоретических знаний по основам философии и </w:t>
      </w:r>
      <w:proofErr w:type="spellStart"/>
      <w:r w:rsidR="00851366" w:rsidRPr="00B03952">
        <w:rPr>
          <w:rFonts w:ascii="Times New Roman" w:hAnsi="Times New Roman"/>
          <w:sz w:val="24"/>
          <w:szCs w:val="24"/>
        </w:rPr>
        <w:t>соц</w:t>
      </w:r>
      <w:r w:rsidR="001C600B">
        <w:rPr>
          <w:rFonts w:ascii="Times New Roman" w:hAnsi="Times New Roman"/>
          <w:sz w:val="24"/>
          <w:szCs w:val="24"/>
        </w:rPr>
        <w:t>иогуманитарных</w:t>
      </w:r>
      <w:proofErr w:type="spellEnd"/>
      <w:r w:rsidR="001C600B">
        <w:rPr>
          <w:rFonts w:ascii="Times New Roman" w:hAnsi="Times New Roman"/>
          <w:sz w:val="24"/>
          <w:szCs w:val="24"/>
        </w:rPr>
        <w:t xml:space="preserve"> наук на практике</w:t>
      </w:r>
      <w:r w:rsidR="00851366" w:rsidRPr="00B03952">
        <w:rPr>
          <w:rFonts w:ascii="Times New Roman" w:hAnsi="Times New Roman"/>
          <w:iCs/>
          <w:sz w:val="24"/>
          <w:szCs w:val="24"/>
        </w:rPr>
        <w:t>;</w:t>
      </w:r>
    </w:p>
    <w:p w:rsidR="00CD1B3E" w:rsidRPr="00B03952" w:rsidRDefault="00CD1B3E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навыками </w:t>
      </w:r>
      <w:r w:rsidR="00851366" w:rsidRPr="00B03952">
        <w:rPr>
          <w:rFonts w:ascii="Times New Roman" w:hAnsi="Times New Roman"/>
          <w:sz w:val="24"/>
          <w:szCs w:val="24"/>
        </w:rPr>
        <w:t>осуществления</w:t>
      </w:r>
      <w:r w:rsidR="00851366" w:rsidRPr="00B03952">
        <w:rPr>
          <w:rFonts w:ascii="Times New Roman" w:hAnsi="Times New Roman"/>
          <w:bCs/>
          <w:sz w:val="24"/>
          <w:szCs w:val="24"/>
        </w:rPr>
        <w:t xml:space="preserve">личностноориентированной </w:t>
      </w:r>
      <w:r w:rsidR="00851366" w:rsidRPr="00B03952">
        <w:rPr>
          <w:rFonts w:ascii="Times New Roman" w:hAnsi="Times New Roman"/>
          <w:sz w:val="24"/>
          <w:szCs w:val="24"/>
        </w:rPr>
        <w:t>в</w:t>
      </w:r>
      <w:r w:rsidR="001C600B">
        <w:rPr>
          <w:rFonts w:ascii="Times New Roman" w:hAnsi="Times New Roman"/>
          <w:sz w:val="24"/>
          <w:szCs w:val="24"/>
        </w:rPr>
        <w:t>неклассной работы по ОБЖ</w:t>
      </w:r>
      <w:r w:rsidR="00851366" w:rsidRPr="00B03952">
        <w:rPr>
          <w:rFonts w:ascii="Times New Roman" w:hAnsi="Times New Roman"/>
          <w:sz w:val="24"/>
          <w:szCs w:val="24"/>
        </w:rPr>
        <w:t xml:space="preserve">; </w:t>
      </w:r>
    </w:p>
    <w:p w:rsidR="00CD1B3E" w:rsidRPr="00B03952" w:rsidRDefault="00CD1B3E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навыками </w:t>
      </w:r>
      <w:r w:rsidR="00851366" w:rsidRPr="00B03952">
        <w:rPr>
          <w:rFonts w:ascii="Times New Roman" w:hAnsi="Times New Roman"/>
          <w:sz w:val="24"/>
          <w:szCs w:val="24"/>
        </w:rPr>
        <w:t>осуществлять внеклассную работу по ОБЖ с учетом всех требований к психол</w:t>
      </w:r>
      <w:r w:rsidR="00851366" w:rsidRPr="00B03952">
        <w:rPr>
          <w:rFonts w:ascii="Times New Roman" w:hAnsi="Times New Roman"/>
          <w:sz w:val="24"/>
          <w:szCs w:val="24"/>
        </w:rPr>
        <w:t>о</w:t>
      </w:r>
      <w:r w:rsidR="00851366" w:rsidRPr="00B03952">
        <w:rPr>
          <w:rFonts w:ascii="Times New Roman" w:hAnsi="Times New Roman"/>
          <w:sz w:val="24"/>
          <w:szCs w:val="24"/>
        </w:rPr>
        <w:t>го-педагогическому сопровождению учебно-</w:t>
      </w:r>
      <w:r w:rsidR="001C600B">
        <w:rPr>
          <w:rFonts w:ascii="Times New Roman" w:hAnsi="Times New Roman"/>
          <w:sz w:val="24"/>
          <w:szCs w:val="24"/>
        </w:rPr>
        <w:t>воспитательного процесса</w:t>
      </w:r>
      <w:r w:rsidR="00851366" w:rsidRPr="00B03952">
        <w:rPr>
          <w:rFonts w:ascii="Times New Roman" w:hAnsi="Times New Roman"/>
          <w:sz w:val="24"/>
          <w:szCs w:val="24"/>
        </w:rPr>
        <w:t xml:space="preserve">; </w:t>
      </w:r>
    </w:p>
    <w:p w:rsidR="00CD1B3E" w:rsidRPr="00B03952" w:rsidRDefault="00CD1B3E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851366" w:rsidRPr="00B03952">
        <w:rPr>
          <w:rFonts w:ascii="Times New Roman" w:hAnsi="Times New Roman"/>
          <w:sz w:val="24"/>
          <w:szCs w:val="24"/>
        </w:rPr>
        <w:t>умением целесообразно, с учетом возрастных и индивидуальных особенностей учащихся, выделять и решать задачи воспитания и духовно-нравственного развития школьников в пр</w:t>
      </w:r>
      <w:r w:rsidR="00851366" w:rsidRPr="00B03952">
        <w:rPr>
          <w:rFonts w:ascii="Times New Roman" w:hAnsi="Times New Roman"/>
          <w:sz w:val="24"/>
          <w:szCs w:val="24"/>
        </w:rPr>
        <w:t>о</w:t>
      </w:r>
      <w:r w:rsidR="00851366" w:rsidRPr="00B03952">
        <w:rPr>
          <w:rFonts w:ascii="Times New Roman" w:hAnsi="Times New Roman"/>
          <w:sz w:val="24"/>
          <w:szCs w:val="24"/>
        </w:rPr>
        <w:t>цессе</w:t>
      </w:r>
      <w:r w:rsidR="001C600B">
        <w:rPr>
          <w:rFonts w:ascii="Times New Roman" w:hAnsi="Times New Roman"/>
          <w:sz w:val="24"/>
          <w:szCs w:val="24"/>
        </w:rPr>
        <w:t xml:space="preserve"> внеклассной работы по ОБЖ</w:t>
      </w:r>
      <w:r w:rsidR="00851366" w:rsidRPr="00B03952">
        <w:rPr>
          <w:rFonts w:ascii="Times New Roman" w:hAnsi="Times New Roman"/>
          <w:sz w:val="24"/>
          <w:szCs w:val="24"/>
        </w:rPr>
        <w:t>;</w:t>
      </w:r>
    </w:p>
    <w:p w:rsidR="00851366" w:rsidRPr="00B03952" w:rsidRDefault="00CD1B3E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851366" w:rsidRPr="00B03952">
        <w:rPr>
          <w:rFonts w:ascii="Times New Roman" w:hAnsi="Times New Roman"/>
          <w:sz w:val="24"/>
          <w:szCs w:val="24"/>
        </w:rPr>
        <w:t xml:space="preserve"> умением осуществлять индивидуальный подход к учащимся в процессе педагогического сопровождения социализации и професси</w:t>
      </w:r>
      <w:r w:rsidR="001C600B">
        <w:rPr>
          <w:rFonts w:ascii="Times New Roman" w:hAnsi="Times New Roman"/>
          <w:sz w:val="24"/>
          <w:szCs w:val="24"/>
        </w:rPr>
        <w:t>онального самоопределения</w:t>
      </w:r>
      <w:r w:rsidR="00851366" w:rsidRPr="00B03952">
        <w:rPr>
          <w:rFonts w:ascii="Times New Roman" w:hAnsi="Times New Roman"/>
          <w:sz w:val="24"/>
          <w:szCs w:val="24"/>
        </w:rPr>
        <w:t>.</w:t>
      </w:r>
    </w:p>
    <w:p w:rsidR="00851366" w:rsidRPr="00B03952" w:rsidRDefault="00851366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CD1B3E" w:rsidRPr="00B03952" w:rsidRDefault="00CD1B3E" w:rsidP="00B03952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ОК-1 –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Pr="00B03952">
        <w:rPr>
          <w:rFonts w:ascii="Times New Roman" w:hAnsi="Times New Roman"/>
          <w:spacing w:val="6"/>
          <w:sz w:val="24"/>
          <w:szCs w:val="24"/>
        </w:rPr>
        <w:t>;</w:t>
      </w:r>
    </w:p>
    <w:p w:rsidR="00CD1B3E" w:rsidRPr="00B03952" w:rsidRDefault="00CD1B3E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ОПК-2 – </w:t>
      </w:r>
      <w:r w:rsidRPr="00B03952">
        <w:rPr>
          <w:rFonts w:ascii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CD1B3E" w:rsidRPr="00B03952" w:rsidRDefault="00CD1B3E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ОПК-3 – </w:t>
      </w:r>
      <w:r w:rsidRPr="00B03952">
        <w:rPr>
          <w:rFonts w:ascii="Times New Roman" w:hAnsi="Times New Roman"/>
          <w:sz w:val="24"/>
          <w:szCs w:val="24"/>
        </w:rPr>
        <w:t xml:space="preserve">готовностью к психолого-педагогическому сопровождению </w:t>
      </w:r>
      <w:proofErr w:type="spellStart"/>
      <w:r w:rsidRPr="00B03952">
        <w:rPr>
          <w:rFonts w:ascii="Times New Roman" w:hAnsi="Times New Roman"/>
          <w:sz w:val="24"/>
          <w:szCs w:val="24"/>
        </w:rPr>
        <w:t>учебно-воспитатель</w:t>
      </w:r>
      <w:r w:rsidR="008D1DF1" w:rsidRPr="00B03952">
        <w:rPr>
          <w:rFonts w:ascii="Times New Roman" w:hAnsi="Times New Roman"/>
          <w:sz w:val="24"/>
          <w:szCs w:val="24"/>
        </w:rPr>
        <w:t>-</w:t>
      </w:r>
      <w:r w:rsidRPr="00B03952">
        <w:rPr>
          <w:rFonts w:ascii="Times New Roman" w:hAnsi="Times New Roman"/>
          <w:sz w:val="24"/>
          <w:szCs w:val="24"/>
        </w:rPr>
        <w:t>ного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процесса;</w:t>
      </w:r>
    </w:p>
    <w:p w:rsidR="00CD1B3E" w:rsidRPr="00B03952" w:rsidRDefault="00CD1B3E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ПК-3 – </w:t>
      </w:r>
      <w:r w:rsidRPr="00B03952">
        <w:rPr>
          <w:rFonts w:ascii="Times New Roman" w:hAnsi="Times New Roman"/>
          <w:iCs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пособностью решать задачи воспитания и духовно-нравственного разв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тия</w:t>
      </w:r>
      <w:proofErr w:type="gramStart"/>
      <w:r w:rsidR="00C11B8F" w:rsidRPr="00B03952">
        <w:rPr>
          <w:rFonts w:ascii="Times New Roman" w:hAnsi="Times New Roman"/>
          <w:sz w:val="24"/>
          <w:szCs w:val="24"/>
        </w:rPr>
        <w:t>,</w:t>
      </w:r>
      <w:r w:rsidRPr="00B03952">
        <w:rPr>
          <w:rFonts w:ascii="Times New Roman" w:hAnsi="Times New Roman"/>
          <w:sz w:val="24"/>
          <w:szCs w:val="24"/>
        </w:rPr>
        <w:t>о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бучающихся в учебной и </w:t>
      </w:r>
      <w:proofErr w:type="spellStart"/>
      <w:r w:rsidRPr="00B0395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CD1B3E" w:rsidRPr="00B03952" w:rsidRDefault="00CD1B3E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ПК-5 – способностью осуществлять педагогическое сопровождение социализации и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 xml:space="preserve">сионального самоопределения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.</w:t>
      </w:r>
    </w:p>
    <w:p w:rsidR="00702FA5" w:rsidRPr="00B03952" w:rsidRDefault="00851366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 </w:t>
      </w:r>
      <w:r w:rsidR="00810644" w:rsidRPr="00702FA5">
        <w:rPr>
          <w:rFonts w:ascii="Times New Roman" w:hAnsi="Times New Roman"/>
          <w:sz w:val="24"/>
          <w:szCs w:val="24"/>
        </w:rPr>
        <w:t xml:space="preserve">3 </w:t>
      </w:r>
      <w:r w:rsidR="00702FA5" w:rsidRPr="00702FA5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851366" w:rsidRPr="00B03952" w:rsidRDefault="00851366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956FF">
        <w:rPr>
          <w:rFonts w:ascii="Times New Roman" w:hAnsi="Times New Roman"/>
          <w:sz w:val="24"/>
          <w:szCs w:val="24"/>
        </w:rPr>
        <w:t>зачет</w:t>
      </w:r>
      <w:r w:rsidR="006772D9" w:rsidRPr="00B03952">
        <w:rPr>
          <w:rFonts w:ascii="Times New Roman" w:hAnsi="Times New Roman"/>
          <w:sz w:val="24"/>
          <w:szCs w:val="24"/>
        </w:rPr>
        <w:t>.</w:t>
      </w:r>
    </w:p>
    <w:p w:rsidR="00851366" w:rsidRPr="00B03952" w:rsidRDefault="00851366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CE2E1A" w:rsidP="0062227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Першонкова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Елена Алексеевна, кандидат педагогических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985E31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810644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</w:t>
      </w:r>
      <w:r w:rsidR="00321160" w:rsidRPr="00B03952">
        <w:rPr>
          <w:rFonts w:ascii="Times New Roman" w:hAnsi="Times New Roman"/>
          <w:b/>
          <w:sz w:val="24"/>
          <w:szCs w:val="24"/>
        </w:rPr>
        <w:t>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FE5519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.В.ДВ.15.02  </w:t>
      </w:r>
      <w:r w:rsidR="00CD1B3E" w:rsidRPr="00B03952">
        <w:rPr>
          <w:rFonts w:ascii="Times New Roman" w:hAnsi="Times New Roman"/>
          <w:b/>
          <w:i/>
          <w:sz w:val="24"/>
          <w:szCs w:val="24"/>
        </w:rPr>
        <w:t>Инновационные технологии в преподавании</w:t>
      </w:r>
    </w:p>
    <w:p w:rsidR="00CD1B3E" w:rsidRPr="00B03952" w:rsidRDefault="00CD1B3E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безопасности жизнедеятельности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7E35" w:rsidRPr="00B03952" w:rsidRDefault="00CD1B3E" w:rsidP="00B03952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="00A57E35" w:rsidRPr="00B03952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 w:rsidR="00A57E35" w:rsidRPr="00B03952">
        <w:rPr>
          <w:rFonts w:ascii="Times New Roman" w:hAnsi="Times New Roman"/>
          <w:bCs/>
          <w:sz w:val="24"/>
          <w:szCs w:val="24"/>
        </w:rPr>
        <w:t>систематизированных зн</w:t>
      </w:r>
      <w:r w:rsidR="00A57E35" w:rsidRPr="00B03952">
        <w:rPr>
          <w:rFonts w:ascii="Times New Roman" w:hAnsi="Times New Roman"/>
          <w:bCs/>
          <w:sz w:val="24"/>
          <w:szCs w:val="24"/>
        </w:rPr>
        <w:t>а</w:t>
      </w:r>
      <w:r w:rsidR="00A57E35" w:rsidRPr="00B03952">
        <w:rPr>
          <w:rFonts w:ascii="Times New Roman" w:hAnsi="Times New Roman"/>
          <w:bCs/>
          <w:sz w:val="24"/>
          <w:szCs w:val="24"/>
        </w:rPr>
        <w:t>ний</w:t>
      </w:r>
      <w:r w:rsidR="00A57E35" w:rsidRPr="00B03952">
        <w:rPr>
          <w:rFonts w:ascii="Times New Roman" w:hAnsi="Times New Roman"/>
          <w:sz w:val="24"/>
          <w:szCs w:val="24"/>
        </w:rPr>
        <w:t xml:space="preserve"> нормативно-правовых и психолого-педагогических основ обучения ОБЖ, основы пр</w:t>
      </w:r>
      <w:r w:rsidR="00A57E35" w:rsidRPr="00B03952">
        <w:rPr>
          <w:rFonts w:ascii="Times New Roman" w:hAnsi="Times New Roman"/>
          <w:sz w:val="24"/>
          <w:szCs w:val="24"/>
        </w:rPr>
        <w:t>о</w:t>
      </w:r>
      <w:r w:rsidR="00A57E35" w:rsidRPr="00B03952">
        <w:rPr>
          <w:rFonts w:ascii="Times New Roman" w:hAnsi="Times New Roman"/>
          <w:sz w:val="24"/>
          <w:szCs w:val="24"/>
        </w:rPr>
        <w:t>фессиональных умений решать задачи обучения ОБЖ, применяя инновационные педагог</w:t>
      </w:r>
      <w:r w:rsidR="00A57E35" w:rsidRPr="00B03952">
        <w:rPr>
          <w:rFonts w:ascii="Times New Roman" w:hAnsi="Times New Roman"/>
          <w:sz w:val="24"/>
          <w:szCs w:val="24"/>
        </w:rPr>
        <w:t>и</w:t>
      </w:r>
      <w:r w:rsidR="00A57E35" w:rsidRPr="00B03952">
        <w:rPr>
          <w:rFonts w:ascii="Times New Roman" w:hAnsi="Times New Roman"/>
          <w:sz w:val="24"/>
          <w:szCs w:val="24"/>
        </w:rPr>
        <w:t>ческие технологии.</w:t>
      </w:r>
    </w:p>
    <w:p w:rsidR="00CD1B3E" w:rsidRPr="00B03952" w:rsidRDefault="00CD1B3E" w:rsidP="00B03952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57E35" w:rsidRPr="00B03952" w:rsidRDefault="00A57E35" w:rsidP="00622275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 xml:space="preserve">– изучитьи освоитьосновные формы и методы организации занятий по всем разделам курса безопасности жизнедеятельности в образовательном учреждении; </w:t>
      </w:r>
    </w:p>
    <w:p w:rsidR="00A57E35" w:rsidRPr="00B03952" w:rsidRDefault="00A57E35" w:rsidP="00622275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>– научиться использовать инновационные педагогические технологии в работе с учащимися.</w:t>
      </w:r>
    </w:p>
    <w:p w:rsidR="00CD1B3E" w:rsidRPr="00B03952" w:rsidRDefault="00CD1B3E" w:rsidP="00622275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</w:t>
      </w:r>
      <w:r w:rsidR="00DA1116" w:rsidRPr="00B03952">
        <w:rPr>
          <w:rFonts w:ascii="Times New Roman" w:hAnsi="Times New Roman"/>
          <w:b/>
          <w:sz w:val="24"/>
          <w:szCs w:val="24"/>
        </w:rPr>
        <w:t>я по дисциплине</w:t>
      </w:r>
      <w:proofErr w:type="gramEnd"/>
    </w:p>
    <w:p w:rsidR="00CD1B3E" w:rsidRPr="00B03952" w:rsidRDefault="00CD1B3E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7E35" w:rsidRPr="00B03952" w:rsidRDefault="00CD1B3E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A57E35" w:rsidRPr="00B03952" w:rsidRDefault="00A57E35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возможности использования основ философии и </w:t>
      </w:r>
      <w:proofErr w:type="spellStart"/>
      <w:r w:rsidRPr="00B03952">
        <w:rPr>
          <w:rFonts w:ascii="Times New Roman" w:eastAsia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eastAsia="Times New Roman" w:hAnsi="Times New Roman"/>
          <w:sz w:val="24"/>
          <w:szCs w:val="24"/>
        </w:rPr>
        <w:t xml:space="preserve"> наук при обучении ОБЖ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особенности и сознавать социальную зна</w:t>
      </w:r>
      <w:r w:rsidR="001C600B">
        <w:rPr>
          <w:rFonts w:ascii="Times New Roman" w:eastAsia="Times New Roman" w:hAnsi="Times New Roman"/>
          <w:sz w:val="24"/>
          <w:szCs w:val="24"/>
        </w:rPr>
        <w:t>чимость своей будущей профессии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особенности социальных, возрастных, психофизических и индивидуальных особенностей учащихся и методики их определени</w:t>
      </w:r>
      <w:r w:rsidR="001C600B">
        <w:rPr>
          <w:rFonts w:ascii="Times New Roman" w:eastAsia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622275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требования образовательных стандартов к об</w:t>
      </w:r>
      <w:r w:rsidR="001C600B">
        <w:rPr>
          <w:rFonts w:ascii="Times New Roman" w:eastAsia="Times New Roman" w:hAnsi="Times New Roman"/>
          <w:sz w:val="24"/>
          <w:szCs w:val="24"/>
        </w:rPr>
        <w:t>разовательным программам по ОБЖ</w:t>
      </w:r>
      <w:r w:rsidRPr="00B03952">
        <w:rPr>
          <w:rFonts w:ascii="Times New Roman" w:hAnsi="Times New Roman"/>
          <w:sz w:val="24"/>
          <w:szCs w:val="24"/>
        </w:rPr>
        <w:t>;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совр</w:t>
      </w:r>
      <w:r w:rsidRPr="00B03952">
        <w:rPr>
          <w:rFonts w:ascii="Times New Roman" w:eastAsia="Times New Roman" w:hAnsi="Times New Roman"/>
          <w:sz w:val="24"/>
          <w:szCs w:val="24"/>
        </w:rPr>
        <w:t>е</w:t>
      </w:r>
      <w:r w:rsidRPr="00B03952">
        <w:rPr>
          <w:rFonts w:ascii="Times New Roman" w:eastAsia="Times New Roman" w:hAnsi="Times New Roman"/>
          <w:sz w:val="24"/>
          <w:szCs w:val="24"/>
        </w:rPr>
        <w:t>менные методы и те</w:t>
      </w:r>
      <w:r w:rsidR="001C600B">
        <w:rPr>
          <w:rFonts w:ascii="Times New Roman" w:eastAsia="Times New Roman" w:hAnsi="Times New Roman"/>
          <w:sz w:val="24"/>
          <w:szCs w:val="24"/>
        </w:rPr>
        <w:t>хнологии обучения и диагностики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особенности использования возможностей образовательной среды для достижения личн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стных, </w:t>
      </w:r>
      <w:proofErr w:type="spellStart"/>
      <w:r w:rsidRPr="00B03952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B03952">
        <w:rPr>
          <w:rFonts w:ascii="Times New Roman" w:eastAsia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</w:t>
      </w:r>
      <w:r w:rsidR="001C600B">
        <w:rPr>
          <w:rFonts w:ascii="Times New Roman" w:eastAsia="Times New Roman" w:hAnsi="Times New Roman"/>
          <w:sz w:val="24"/>
          <w:szCs w:val="24"/>
        </w:rPr>
        <w:t>ельного процесса средствами ОБЖ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возможности осуществления взаимодействия с ведомственными структурами (МО, МВД, МЧС, ФСБ, ГИБДД</w:t>
      </w:r>
      <w:r w:rsidR="001C600B">
        <w:rPr>
          <w:rFonts w:ascii="Times New Roman" w:eastAsia="Times New Roman" w:hAnsi="Times New Roman"/>
          <w:sz w:val="24"/>
          <w:szCs w:val="24"/>
        </w:rPr>
        <w:t>) в рамках обучения ОБЖ в школе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A57E35" w:rsidRPr="00B03952" w:rsidRDefault="00CD1B3E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A57E35" w:rsidRPr="00B03952" w:rsidRDefault="00A57E35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целесообразно использовать основы философии и </w:t>
      </w:r>
      <w:proofErr w:type="spellStart"/>
      <w:r w:rsidRPr="00B03952">
        <w:rPr>
          <w:rFonts w:ascii="Times New Roman" w:eastAsia="Times New Roman" w:hAnsi="Times New Roman"/>
          <w:sz w:val="24"/>
          <w:szCs w:val="24"/>
        </w:rPr>
        <w:t>социогум</w:t>
      </w:r>
      <w:r w:rsidR="001C600B">
        <w:rPr>
          <w:rFonts w:ascii="Times New Roman" w:eastAsia="Times New Roman" w:hAnsi="Times New Roman"/>
          <w:sz w:val="24"/>
          <w:szCs w:val="24"/>
        </w:rPr>
        <w:t>анитарных</w:t>
      </w:r>
      <w:proofErr w:type="spellEnd"/>
      <w:r w:rsidR="001C600B">
        <w:rPr>
          <w:rFonts w:ascii="Times New Roman" w:eastAsia="Times New Roman" w:hAnsi="Times New Roman"/>
          <w:sz w:val="24"/>
          <w:szCs w:val="24"/>
        </w:rPr>
        <w:t xml:space="preserve"> наук при обучении ОБЖ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A57E35" w:rsidRPr="00B03952" w:rsidRDefault="00A57E35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целесообразно и творчески осуществлять профессиональную деятельность, сознавая ее с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="001C600B">
        <w:rPr>
          <w:rFonts w:ascii="Times New Roman" w:eastAsia="Times New Roman" w:hAnsi="Times New Roman"/>
          <w:sz w:val="24"/>
          <w:szCs w:val="24"/>
        </w:rPr>
        <w:t>циальную значимость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осуществлять работу по ОБЖ с учетом социальных, возрастных, психофизических и инд</w:t>
      </w:r>
      <w:r w:rsidRPr="00B03952">
        <w:rPr>
          <w:rFonts w:ascii="Times New Roman" w:eastAsia="Times New Roman" w:hAnsi="Times New Roman"/>
          <w:sz w:val="24"/>
          <w:szCs w:val="24"/>
        </w:rPr>
        <w:t>и</w:t>
      </w:r>
      <w:r w:rsidRPr="00B03952">
        <w:rPr>
          <w:rFonts w:ascii="Times New Roman" w:eastAsia="Times New Roman" w:hAnsi="Times New Roman"/>
          <w:sz w:val="24"/>
          <w:szCs w:val="24"/>
        </w:rPr>
        <w:t>в</w:t>
      </w:r>
      <w:r w:rsidR="001C600B">
        <w:rPr>
          <w:rFonts w:ascii="Times New Roman" w:eastAsia="Times New Roman" w:hAnsi="Times New Roman"/>
          <w:sz w:val="24"/>
          <w:szCs w:val="24"/>
        </w:rPr>
        <w:t>идуальных особенностей учащихся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грамотно использовать требования образовательных стандартов к образовательным пр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="001C600B">
        <w:rPr>
          <w:rFonts w:ascii="Times New Roman" w:eastAsia="Times New Roman" w:hAnsi="Times New Roman"/>
          <w:sz w:val="24"/>
          <w:szCs w:val="24"/>
        </w:rPr>
        <w:t>граммам по ОБЖ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целесообразно и грамотно использовать современные методы и технологии обучения и д</w:t>
      </w:r>
      <w:r w:rsidRPr="00B03952">
        <w:rPr>
          <w:rFonts w:ascii="Times New Roman" w:eastAsia="Times New Roman" w:hAnsi="Times New Roman"/>
          <w:sz w:val="24"/>
          <w:szCs w:val="24"/>
        </w:rPr>
        <w:t>и</w:t>
      </w:r>
      <w:r w:rsidR="001C600B">
        <w:rPr>
          <w:rFonts w:ascii="Times New Roman" w:eastAsia="Times New Roman" w:hAnsi="Times New Roman"/>
          <w:sz w:val="24"/>
          <w:szCs w:val="24"/>
        </w:rPr>
        <w:t>агностики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lastRenderedPageBreak/>
        <w:t>– оптимально использовать возможности образовательной среды для достижения личнос</w:t>
      </w:r>
      <w:r w:rsidRPr="00B03952">
        <w:rPr>
          <w:rFonts w:ascii="Times New Roman" w:eastAsia="Times New Roman" w:hAnsi="Times New Roman"/>
          <w:sz w:val="24"/>
          <w:szCs w:val="24"/>
        </w:rPr>
        <w:t>т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ных, </w:t>
      </w:r>
      <w:proofErr w:type="spellStart"/>
      <w:r w:rsidRPr="00B03952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B03952">
        <w:rPr>
          <w:rFonts w:ascii="Times New Roman" w:eastAsia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</w:t>
      </w:r>
      <w:r w:rsidR="001C600B">
        <w:rPr>
          <w:rFonts w:ascii="Times New Roman" w:eastAsia="Times New Roman" w:hAnsi="Times New Roman"/>
          <w:sz w:val="24"/>
          <w:szCs w:val="24"/>
        </w:rPr>
        <w:t>ОБЖ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организовывать и поддерживать взаимодействие с ведомственными структурами (МО, МВД, МЧС, ФСБ, ГИБДД) в рамках обучения ОБЖ в школе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CD1B3E" w:rsidRPr="00B03952" w:rsidRDefault="00CD1B3E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FE5519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A57E35" w:rsidRPr="00B03952" w:rsidRDefault="00A57E35" w:rsidP="00B0395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навыками применения теоретических знаний по основам философии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</w:t>
      </w:r>
      <w:r w:rsidR="001C600B">
        <w:rPr>
          <w:rFonts w:ascii="Times New Roman" w:hAnsi="Times New Roman"/>
          <w:sz w:val="24"/>
          <w:szCs w:val="24"/>
        </w:rPr>
        <w:t>тарных</w:t>
      </w:r>
      <w:proofErr w:type="spellEnd"/>
      <w:r w:rsidR="001C600B">
        <w:rPr>
          <w:rFonts w:ascii="Times New Roman" w:hAnsi="Times New Roman"/>
          <w:sz w:val="24"/>
          <w:szCs w:val="24"/>
        </w:rPr>
        <w:t xml:space="preserve"> наук на практике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A57E35" w:rsidRPr="00B03952" w:rsidRDefault="00A57E35" w:rsidP="00B0395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целесообразного и мотивированного осуществления профессиональной деятел</w:t>
      </w:r>
      <w:r w:rsidRPr="00B03952">
        <w:rPr>
          <w:rFonts w:ascii="Times New Roman" w:hAnsi="Times New Roman"/>
          <w:sz w:val="24"/>
          <w:szCs w:val="24"/>
        </w:rPr>
        <w:t>ь</w:t>
      </w:r>
      <w:r w:rsidR="001C600B">
        <w:rPr>
          <w:rFonts w:ascii="Times New Roman" w:hAnsi="Times New Roman"/>
          <w:sz w:val="24"/>
          <w:szCs w:val="24"/>
        </w:rPr>
        <w:t>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B0395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навыками</w:t>
      </w:r>
      <w:r w:rsidRPr="00B03952">
        <w:rPr>
          <w:rFonts w:ascii="Times New Roman" w:hAnsi="Times New Roman"/>
          <w:sz w:val="24"/>
          <w:szCs w:val="24"/>
        </w:rPr>
        <w:t xml:space="preserve"> осуществления</w:t>
      </w:r>
      <w:r w:rsidRPr="00B03952">
        <w:rPr>
          <w:rFonts w:ascii="Times New Roman" w:hAnsi="Times New Roman"/>
          <w:bCs/>
          <w:sz w:val="24"/>
          <w:szCs w:val="24"/>
        </w:rPr>
        <w:t xml:space="preserve">   личностноориентированного </w:t>
      </w:r>
      <w:r w:rsidR="001C600B">
        <w:rPr>
          <w:rFonts w:ascii="Times New Roman" w:hAnsi="Times New Roman"/>
          <w:sz w:val="24"/>
          <w:szCs w:val="24"/>
        </w:rPr>
        <w:t>обучения ОБЖ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A57E35" w:rsidRPr="00B03952" w:rsidRDefault="00A57E35" w:rsidP="00B0395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умением грамотно использовать требования образовательных стандартов к образовател</w:t>
      </w:r>
      <w:r w:rsidRPr="00B03952">
        <w:rPr>
          <w:rFonts w:ascii="Times New Roman" w:hAnsi="Times New Roman"/>
          <w:sz w:val="24"/>
          <w:szCs w:val="24"/>
        </w:rPr>
        <w:t>ь</w:t>
      </w:r>
      <w:r w:rsidR="001C600B">
        <w:rPr>
          <w:rFonts w:ascii="Times New Roman" w:hAnsi="Times New Roman"/>
          <w:sz w:val="24"/>
          <w:szCs w:val="24"/>
        </w:rPr>
        <w:t>ным программам по ОБЖ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A57E35" w:rsidRPr="00B03952" w:rsidRDefault="00A57E35" w:rsidP="00B0395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умением творчески, целесообразно и грамотно использовать современные методы и техн</w:t>
      </w:r>
      <w:r w:rsidRPr="00B03952">
        <w:rPr>
          <w:rFonts w:ascii="Times New Roman" w:hAnsi="Times New Roman"/>
          <w:sz w:val="24"/>
          <w:szCs w:val="24"/>
        </w:rPr>
        <w:t>о</w:t>
      </w:r>
      <w:r w:rsidR="001C600B">
        <w:rPr>
          <w:rFonts w:ascii="Times New Roman" w:hAnsi="Times New Roman"/>
          <w:sz w:val="24"/>
          <w:szCs w:val="24"/>
        </w:rPr>
        <w:t>логии обучения и диагностики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A57E35" w:rsidRPr="00B03952" w:rsidRDefault="00A57E35" w:rsidP="00B0395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умением творчески использовать возможности образовательной среды для достижения личностных, </w:t>
      </w:r>
      <w:proofErr w:type="spellStart"/>
      <w:r w:rsidRPr="00B0395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</w:t>
      </w:r>
      <w:r w:rsidR="001C600B">
        <w:rPr>
          <w:rFonts w:ascii="Times New Roman" w:hAnsi="Times New Roman"/>
          <w:sz w:val="24"/>
          <w:szCs w:val="24"/>
        </w:rPr>
        <w:t>ельного процесса средствами ОБЖ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A57E35" w:rsidRPr="00B03952" w:rsidRDefault="00A57E35" w:rsidP="00B0395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умением организовывать и поддерживать взаимодействие с ведомственными структурами (МО, МВД, МЧС, ФСБ, ГИБДД) в рамках применения инновационных технологий на зан</w:t>
      </w:r>
      <w:r w:rsidRPr="00B03952">
        <w:rPr>
          <w:rFonts w:ascii="Times New Roman" w:hAnsi="Times New Roman"/>
          <w:sz w:val="24"/>
          <w:szCs w:val="24"/>
        </w:rPr>
        <w:t>я</w:t>
      </w:r>
      <w:r w:rsidR="001C600B">
        <w:rPr>
          <w:rFonts w:ascii="Times New Roman" w:hAnsi="Times New Roman"/>
          <w:sz w:val="24"/>
          <w:szCs w:val="24"/>
        </w:rPr>
        <w:t>тиях по ОБЖ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CD1B3E" w:rsidRPr="00B03952" w:rsidRDefault="00CD1B3E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A57E35" w:rsidRPr="00B03952" w:rsidRDefault="00A57E35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ОК-1 – </w:t>
      </w:r>
      <w:r w:rsidR="00C11B8F" w:rsidRPr="00B03952">
        <w:rPr>
          <w:rFonts w:ascii="Times New Roman" w:hAnsi="Times New Roman"/>
          <w:iCs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="00C11B8F" w:rsidRPr="00B03952">
        <w:rPr>
          <w:rFonts w:ascii="Times New Roman" w:hAnsi="Times New Roman"/>
          <w:iCs/>
          <w:sz w:val="24"/>
          <w:szCs w:val="24"/>
        </w:rPr>
        <w:t>социогуманитарных</w:t>
      </w:r>
      <w:proofErr w:type="spellEnd"/>
      <w:r w:rsidR="00C11B8F" w:rsidRPr="00B03952">
        <w:rPr>
          <w:rFonts w:ascii="Times New Roman" w:hAnsi="Times New Roman"/>
          <w:iCs/>
          <w:sz w:val="24"/>
          <w:szCs w:val="24"/>
        </w:rPr>
        <w:t xml:space="preserve"> знаний для формирования научного мировоззрения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ОПК-1</w:t>
      </w:r>
      <w:r w:rsidRPr="00B03952">
        <w:rPr>
          <w:rFonts w:ascii="Times New Roman" w:hAnsi="Times New Roman"/>
          <w:sz w:val="24"/>
          <w:szCs w:val="24"/>
        </w:rPr>
        <w:t xml:space="preserve"> – 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A57E35" w:rsidRPr="00B03952" w:rsidRDefault="00A57E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A57E35" w:rsidRPr="00B03952" w:rsidRDefault="00A57E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ПК-1 – </w:t>
      </w:r>
      <w:r w:rsidRPr="00B03952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A57E35" w:rsidRPr="00B03952" w:rsidRDefault="00A57E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стики;</w:t>
      </w:r>
    </w:p>
    <w:p w:rsidR="00A57E35" w:rsidRPr="00B03952" w:rsidRDefault="00A57E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B0395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A57E35" w:rsidRPr="00B03952" w:rsidRDefault="00A57E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CD1B3E" w:rsidRPr="00B03952" w:rsidRDefault="00CD1B3E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 </w:t>
      </w:r>
      <w:r w:rsidR="00FE5519" w:rsidRPr="00702FA5">
        <w:rPr>
          <w:rFonts w:ascii="Times New Roman" w:hAnsi="Times New Roman"/>
          <w:sz w:val="24"/>
          <w:szCs w:val="24"/>
        </w:rPr>
        <w:t xml:space="preserve">3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CD1B3E" w:rsidRPr="00B03952" w:rsidRDefault="00CD1B3E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956FF">
        <w:rPr>
          <w:rFonts w:ascii="Times New Roman" w:hAnsi="Times New Roman"/>
          <w:sz w:val="24"/>
          <w:szCs w:val="24"/>
        </w:rPr>
        <w:t>зачет</w:t>
      </w:r>
      <w:r w:rsidR="00FE5519" w:rsidRPr="00B03952">
        <w:rPr>
          <w:rFonts w:ascii="Times New Roman" w:hAnsi="Times New Roman"/>
          <w:sz w:val="24"/>
          <w:szCs w:val="24"/>
        </w:rPr>
        <w:t>.</w:t>
      </w:r>
    </w:p>
    <w:p w:rsidR="00CD1B3E" w:rsidRPr="00B03952" w:rsidRDefault="00CD1B3E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F01D9C" w:rsidP="00622275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Першонкова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Елена Алексеевна, кандидат педагогических наук, доцент кафедры есте</w:t>
      </w:r>
      <w:r w:rsidR="00C163F0" w:rsidRPr="00B03952">
        <w:rPr>
          <w:rFonts w:ascii="Times New Roman" w:hAnsi="Times New Roman"/>
          <w:sz w:val="24"/>
          <w:szCs w:val="24"/>
        </w:rPr>
        <w:t>с</w:t>
      </w:r>
      <w:r w:rsidR="00C163F0" w:rsidRPr="00B03952">
        <w:rPr>
          <w:rFonts w:ascii="Times New Roman" w:hAnsi="Times New Roman"/>
          <w:sz w:val="24"/>
          <w:szCs w:val="24"/>
        </w:rPr>
        <w:t>т</w:t>
      </w:r>
      <w:r w:rsidR="00C163F0" w:rsidRPr="00B03952">
        <w:rPr>
          <w:rFonts w:ascii="Times New Roman" w:hAnsi="Times New Roman"/>
          <w:sz w:val="24"/>
          <w:szCs w:val="24"/>
        </w:rPr>
        <w:t>во</w:t>
      </w:r>
      <w:r w:rsidRPr="00B03952">
        <w:rPr>
          <w:rFonts w:ascii="Times New Roman" w:hAnsi="Times New Roman"/>
          <w:sz w:val="24"/>
          <w:szCs w:val="24"/>
        </w:rPr>
        <w:t>знания и безопасности жизнедеятельности.</w:t>
      </w:r>
    </w:p>
    <w:p w:rsidR="00F01D9C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163864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03952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bCs/>
          <w:i/>
          <w:sz w:val="24"/>
          <w:szCs w:val="24"/>
        </w:rPr>
        <w:t xml:space="preserve">.В.ДВ.16.01 </w:t>
      </w:r>
      <w:r w:rsidR="00163864" w:rsidRPr="00B03952">
        <w:rPr>
          <w:rFonts w:ascii="Times New Roman" w:hAnsi="Times New Roman"/>
          <w:b/>
          <w:bCs/>
          <w:i/>
          <w:sz w:val="24"/>
          <w:szCs w:val="24"/>
        </w:rPr>
        <w:t>Медико-биологические основы безопасности жизнедеятельности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7D0B" w:rsidRPr="00B03952" w:rsidRDefault="00622275" w:rsidP="00622275">
      <w:pPr>
        <w:pStyle w:val="a3"/>
        <w:tabs>
          <w:tab w:val="left" w:pos="567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63864"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163864" w:rsidRPr="00B03952">
        <w:rPr>
          <w:rFonts w:ascii="Times New Roman" w:hAnsi="Times New Roman"/>
          <w:sz w:val="24"/>
          <w:szCs w:val="24"/>
        </w:rPr>
        <w:t xml:space="preserve"> формирование экологического воспитания, обучение способности видеть зависимость между последствиями негативного влияния профессионал</w:t>
      </w:r>
      <w:r w:rsidR="00163864" w:rsidRPr="00B03952">
        <w:rPr>
          <w:rFonts w:ascii="Times New Roman" w:hAnsi="Times New Roman"/>
          <w:sz w:val="24"/>
          <w:szCs w:val="24"/>
        </w:rPr>
        <w:t>ь</w:t>
      </w:r>
      <w:r w:rsidR="00163864" w:rsidRPr="00B03952">
        <w:rPr>
          <w:rFonts w:ascii="Times New Roman" w:hAnsi="Times New Roman"/>
          <w:sz w:val="24"/>
          <w:szCs w:val="24"/>
        </w:rPr>
        <w:t>ной деятельности на окружающ</w:t>
      </w:r>
      <w:r w:rsidR="001A031A" w:rsidRPr="00B03952">
        <w:rPr>
          <w:rFonts w:ascii="Times New Roman" w:hAnsi="Times New Roman"/>
          <w:sz w:val="24"/>
          <w:szCs w:val="24"/>
        </w:rPr>
        <w:t xml:space="preserve">ую среду и здоровьем человека. </w:t>
      </w:r>
    </w:p>
    <w:p w:rsidR="00163864" w:rsidRPr="00B03952" w:rsidRDefault="00622275" w:rsidP="00622275">
      <w:pPr>
        <w:pStyle w:val="a3"/>
        <w:tabs>
          <w:tab w:val="left" w:pos="567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63864"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изучить общие закономерности происхождения и развития жизни, свойства биологических систем, антропогенез и онтогенез человека;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знать основные закономерности эволюционного преобразования органов и систем органов человека; особенности структуры биосферы и экологию;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основные свойства экосистем, экологические законы и правила, особенности </w:t>
      </w:r>
      <w:proofErr w:type="spellStart"/>
      <w:r w:rsidRPr="00B03952">
        <w:rPr>
          <w:rFonts w:ascii="Times New Roman" w:hAnsi="Times New Roman"/>
          <w:sz w:val="24"/>
          <w:szCs w:val="24"/>
        </w:rPr>
        <w:t>антропоби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экосистем</w:t>
      </w:r>
      <w:proofErr w:type="spellEnd"/>
      <w:r w:rsidRPr="00B03952">
        <w:rPr>
          <w:rFonts w:ascii="Times New Roman" w:hAnsi="Times New Roman"/>
          <w:sz w:val="24"/>
          <w:szCs w:val="24"/>
        </w:rPr>
        <w:t>;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влияние на организм человека биотических, абиотических и социальных факторов; 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адаптации человека к среде обитания, феномен паразитизма и биоэкологические заболев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ния.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3. Ре</w:t>
      </w:r>
      <w:r w:rsidR="00DA1116" w:rsidRPr="00B03952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DA1116"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163864" w:rsidRPr="00B03952" w:rsidRDefault="00163864" w:rsidP="00622275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163864" w:rsidRPr="00B03952" w:rsidRDefault="00163864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основные тенденции развития современного медицинского знания; теорию оказания пе</w:t>
      </w:r>
      <w:r w:rsidRPr="00B03952">
        <w:rPr>
          <w:rFonts w:ascii="Times New Roman" w:hAnsi="Times New Roman" w:cs="Times New Roman"/>
        </w:rPr>
        <w:t>р</w:t>
      </w:r>
      <w:r w:rsidRPr="00B03952">
        <w:rPr>
          <w:rFonts w:ascii="Times New Roman" w:hAnsi="Times New Roman" w:cs="Times New Roman"/>
        </w:rPr>
        <w:t>вой доврачебной помощи пострадавшим и методы защиты населения в чрезвычайных ситу</w:t>
      </w:r>
      <w:r w:rsidRPr="00B03952">
        <w:rPr>
          <w:rFonts w:ascii="Times New Roman" w:hAnsi="Times New Roman" w:cs="Times New Roman"/>
        </w:rPr>
        <w:t>а</w:t>
      </w:r>
      <w:r w:rsidR="001C600B">
        <w:rPr>
          <w:rFonts w:ascii="Times New Roman" w:hAnsi="Times New Roman" w:cs="Times New Roman"/>
        </w:rPr>
        <w:t>циях</w:t>
      </w:r>
      <w:r w:rsidRPr="00B03952">
        <w:rPr>
          <w:rFonts w:ascii="Times New Roman" w:hAnsi="Times New Roman" w:cs="Times New Roman"/>
        </w:rPr>
        <w:t>;</w:t>
      </w:r>
    </w:p>
    <w:p w:rsidR="00163864" w:rsidRPr="00B03952" w:rsidRDefault="00163864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 ценностные основы образования и  профессиональной  деятельности; особенности  пед</w:t>
      </w:r>
      <w:r w:rsidRPr="00B03952">
        <w:rPr>
          <w:rFonts w:ascii="Times New Roman" w:hAnsi="Times New Roman" w:cs="Times New Roman"/>
        </w:rPr>
        <w:t>а</w:t>
      </w:r>
      <w:r w:rsidRPr="00B03952">
        <w:rPr>
          <w:rFonts w:ascii="Times New Roman" w:hAnsi="Times New Roman" w:cs="Times New Roman"/>
        </w:rPr>
        <w:t>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</w:t>
      </w:r>
      <w:r w:rsidR="001C600B">
        <w:rPr>
          <w:rFonts w:ascii="Times New Roman" w:hAnsi="Times New Roman" w:cs="Times New Roman"/>
        </w:rPr>
        <w:t>етительской  деятельности</w:t>
      </w:r>
      <w:r w:rsidRPr="00B03952">
        <w:rPr>
          <w:rFonts w:ascii="Times New Roman" w:hAnsi="Times New Roman" w:cs="Times New Roman"/>
        </w:rPr>
        <w:t>;</w:t>
      </w:r>
    </w:p>
    <w:p w:rsidR="00163864" w:rsidRPr="00B03952" w:rsidRDefault="00163864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B03952">
        <w:rPr>
          <w:rFonts w:ascii="Times New Roman" w:hAnsi="Times New Roman" w:cs="Times New Roman"/>
        </w:rPr>
        <w:t xml:space="preserve">–  </w:t>
      </w:r>
      <w:r w:rsidRPr="00B03952">
        <w:rPr>
          <w:rFonts w:ascii="Times New Roman" w:hAnsi="Times New Roman" w:cs="Times New Roman"/>
          <w:bCs/>
        </w:rPr>
        <w:t xml:space="preserve">принципы </w:t>
      </w:r>
      <w:proofErr w:type="spellStart"/>
      <w:r w:rsidRPr="00B03952">
        <w:rPr>
          <w:rFonts w:ascii="Times New Roman" w:hAnsi="Times New Roman" w:cs="Times New Roman"/>
          <w:bCs/>
        </w:rPr>
        <w:t>здоровьесберег</w:t>
      </w:r>
      <w:r w:rsidR="001C600B">
        <w:rPr>
          <w:rFonts w:ascii="Times New Roman" w:hAnsi="Times New Roman" w:cs="Times New Roman"/>
          <w:bCs/>
        </w:rPr>
        <w:t>ающих</w:t>
      </w:r>
      <w:proofErr w:type="spellEnd"/>
      <w:r w:rsidR="001C600B">
        <w:rPr>
          <w:rFonts w:ascii="Times New Roman" w:hAnsi="Times New Roman" w:cs="Times New Roman"/>
          <w:bCs/>
        </w:rPr>
        <w:t xml:space="preserve"> технологий</w:t>
      </w:r>
      <w:r w:rsidRPr="00B03952">
        <w:rPr>
          <w:rFonts w:ascii="Times New Roman" w:hAnsi="Times New Roman" w:cs="Times New Roman"/>
          <w:bCs/>
        </w:rPr>
        <w:t>;</w:t>
      </w:r>
    </w:p>
    <w:p w:rsidR="00163864" w:rsidRPr="00B03952" w:rsidRDefault="00163864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B03952">
        <w:rPr>
          <w:rFonts w:ascii="Times New Roman" w:hAnsi="Times New Roman" w:cs="Times New Roman"/>
          <w:bCs/>
        </w:rPr>
        <w:t>–  терминологию и методологию биологи</w:t>
      </w:r>
      <w:r w:rsidR="001C600B">
        <w:rPr>
          <w:rFonts w:ascii="Times New Roman" w:hAnsi="Times New Roman" w:cs="Times New Roman"/>
          <w:bCs/>
        </w:rPr>
        <w:t>ческих и медицинских наук</w:t>
      </w:r>
      <w:r w:rsidRPr="00B03952">
        <w:rPr>
          <w:rFonts w:ascii="Times New Roman" w:hAnsi="Times New Roman" w:cs="Times New Roman"/>
          <w:bCs/>
        </w:rPr>
        <w:t>.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</w:t>
      </w:r>
      <w:r w:rsidRPr="00B03952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03952">
        <w:rPr>
          <w:rFonts w:ascii="Times New Roman" w:hAnsi="Times New Roman"/>
          <w:sz w:val="24"/>
          <w:szCs w:val="24"/>
        </w:rPr>
        <w:t>; с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блюдать правила поведения в зоне чрезвычайной ситуации; анализировать источники сохр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нен</w:t>
      </w:r>
      <w:r w:rsidR="001C600B">
        <w:rPr>
          <w:rFonts w:ascii="Times New Roman" w:hAnsi="Times New Roman"/>
          <w:sz w:val="24"/>
          <w:szCs w:val="24"/>
        </w:rPr>
        <w:t>ия и укрепления здоровья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системно анализировать и выбирать воспитательные и образовательные концепции; учит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вать  в  педагогическом взаимодействии  особенности  индивидуального  развития  учащи</w:t>
      </w:r>
      <w:r w:rsidRPr="00B03952">
        <w:rPr>
          <w:rFonts w:ascii="Times New Roman" w:hAnsi="Times New Roman"/>
          <w:sz w:val="24"/>
          <w:szCs w:val="24"/>
        </w:rPr>
        <w:t>х</w:t>
      </w:r>
      <w:r w:rsidRPr="00B03952">
        <w:rPr>
          <w:rFonts w:ascii="Times New Roman" w:hAnsi="Times New Roman"/>
          <w:sz w:val="24"/>
          <w:szCs w:val="24"/>
        </w:rPr>
        <w:t xml:space="preserve">ся; создавать педагогически целесообразную и психологически безопасную образовательную среду. Взаимодействовать  с различными  субъектами </w:t>
      </w:r>
      <w:r w:rsidR="001C600B">
        <w:rPr>
          <w:rFonts w:ascii="Times New Roman" w:hAnsi="Times New Roman"/>
          <w:sz w:val="24"/>
          <w:szCs w:val="24"/>
        </w:rPr>
        <w:t xml:space="preserve"> педагогического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формировать культуру безопасного поведения и применять ее методики для обеспечения безопасности детей и под</w:t>
      </w:r>
      <w:r w:rsidR="001C600B">
        <w:rPr>
          <w:rFonts w:ascii="Times New Roman" w:hAnsi="Times New Roman"/>
          <w:sz w:val="24"/>
          <w:szCs w:val="24"/>
        </w:rPr>
        <w:t>ростков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 применять в практической деятельности методики сохранения и укрепления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</w:t>
      </w:r>
      <w:r w:rsidRPr="00B03952">
        <w:rPr>
          <w:rFonts w:ascii="Times New Roman" w:hAnsi="Times New Roman"/>
          <w:sz w:val="24"/>
          <w:szCs w:val="24"/>
        </w:rPr>
        <w:t>у</w:t>
      </w:r>
      <w:r w:rsidR="001C600B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.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FE5519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163864" w:rsidRPr="00B03952" w:rsidRDefault="00163864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  <w:bCs/>
        </w:rPr>
        <w:t xml:space="preserve">– </w:t>
      </w:r>
      <w:r w:rsidRPr="00B03952">
        <w:rPr>
          <w:rFonts w:ascii="Times New Roman" w:hAnsi="Times New Roman" w:cs="Times New Roman"/>
        </w:rPr>
        <w:t xml:space="preserve"> оказания первой доврачебной помощи; применением теорети</w:t>
      </w:r>
      <w:r w:rsidR="001C600B">
        <w:rPr>
          <w:rFonts w:ascii="Times New Roman" w:hAnsi="Times New Roman" w:cs="Times New Roman"/>
        </w:rPr>
        <w:t>ческих знаний на практике</w:t>
      </w:r>
      <w:r w:rsidRPr="00B03952">
        <w:rPr>
          <w:rFonts w:ascii="Times New Roman" w:hAnsi="Times New Roman" w:cs="Times New Roman"/>
        </w:rPr>
        <w:t>;</w:t>
      </w:r>
    </w:p>
    <w:p w:rsidR="005F5CFB" w:rsidRPr="00B03952" w:rsidRDefault="00163864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 коммуникации в разных типах коллективов</w:t>
      </w:r>
      <w:r w:rsidR="005F5CFB" w:rsidRPr="00B03952">
        <w:rPr>
          <w:rFonts w:ascii="Times New Roman" w:hAnsi="Times New Roman" w:cs="Times New Roman"/>
        </w:rPr>
        <w:t>;</w:t>
      </w:r>
      <w:r w:rsidRPr="00B03952">
        <w:rPr>
          <w:rFonts w:ascii="Times New Roman" w:hAnsi="Times New Roman" w:cs="Times New Roman"/>
        </w:rPr>
        <w:t xml:space="preserve"> организации работы исполнителей (команды исполнителей) для осуществления конкретных проектов, видов деятельности, работ</w:t>
      </w:r>
      <w:r w:rsidR="005F5CFB" w:rsidRPr="00B03952">
        <w:rPr>
          <w:rFonts w:ascii="Times New Roman" w:hAnsi="Times New Roman" w:cs="Times New Roman"/>
        </w:rPr>
        <w:t>;</w:t>
      </w:r>
    </w:p>
    <w:p w:rsidR="005F5CFB" w:rsidRPr="00B03952" w:rsidRDefault="005F5CFB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B03952">
        <w:rPr>
          <w:rFonts w:ascii="Times New Roman" w:hAnsi="Times New Roman" w:cs="Times New Roman"/>
        </w:rPr>
        <w:t>–</w:t>
      </w:r>
      <w:r w:rsidR="00163864" w:rsidRPr="00B03952">
        <w:rPr>
          <w:rFonts w:ascii="Times New Roman" w:hAnsi="Times New Roman" w:cs="Times New Roman"/>
          <w:bCs/>
        </w:rPr>
        <w:t xml:space="preserve"> использо</w:t>
      </w:r>
      <w:r w:rsidR="001C600B">
        <w:rPr>
          <w:rFonts w:ascii="Times New Roman" w:hAnsi="Times New Roman" w:cs="Times New Roman"/>
          <w:bCs/>
        </w:rPr>
        <w:t>вания знаний на практике</w:t>
      </w:r>
      <w:r w:rsidRPr="00B03952">
        <w:rPr>
          <w:rFonts w:ascii="Times New Roman" w:hAnsi="Times New Roman" w:cs="Times New Roman"/>
          <w:bCs/>
        </w:rPr>
        <w:t>;</w:t>
      </w:r>
    </w:p>
    <w:p w:rsidR="00163864" w:rsidRPr="00B03952" w:rsidRDefault="005F5CFB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  <w:bCs/>
        </w:rPr>
        <w:t xml:space="preserve">– </w:t>
      </w:r>
      <w:r w:rsidRPr="00B03952">
        <w:rPr>
          <w:rFonts w:ascii="Times New Roman" w:hAnsi="Times New Roman" w:cs="Times New Roman"/>
        </w:rPr>
        <w:t>п</w:t>
      </w:r>
      <w:r w:rsidR="00163864" w:rsidRPr="00B03952">
        <w:rPr>
          <w:rFonts w:ascii="Times New Roman" w:hAnsi="Times New Roman" w:cs="Times New Roman"/>
        </w:rPr>
        <w:t xml:space="preserve">равилами безопасного поведения и принципами воспитания </w:t>
      </w:r>
      <w:r w:rsidR="001C600B">
        <w:rPr>
          <w:rFonts w:ascii="Times New Roman" w:hAnsi="Times New Roman" w:cs="Times New Roman"/>
        </w:rPr>
        <w:t>личности безопасного типа</w:t>
      </w:r>
      <w:r w:rsidR="00163864" w:rsidRPr="00B03952">
        <w:rPr>
          <w:rFonts w:ascii="Times New Roman" w:hAnsi="Times New Roman" w:cs="Times New Roman"/>
        </w:rPr>
        <w:t>.</w:t>
      </w:r>
    </w:p>
    <w:p w:rsidR="00163864" w:rsidRPr="00B03952" w:rsidRDefault="00163864" w:rsidP="0062227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5F5CFB" w:rsidRPr="00B03952" w:rsidRDefault="005F5CF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5F5CFB" w:rsidRPr="00B03952" w:rsidRDefault="005F5CFB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5F5CFB" w:rsidRPr="00B03952" w:rsidRDefault="005F5CF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7E651F" w:rsidRPr="00B03952" w:rsidRDefault="007E651F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ПК-4</w:t>
      </w:r>
      <w:r w:rsidR="00182716" w:rsidRPr="00B03952">
        <w:rPr>
          <w:rFonts w:ascii="Times New Roman" w:hAnsi="Times New Roman"/>
          <w:sz w:val="24"/>
          <w:szCs w:val="24"/>
        </w:rPr>
        <w:t xml:space="preserve"> – способностью использовать возможности образовательной среды для достижения личностных, </w:t>
      </w:r>
      <w:proofErr w:type="spellStart"/>
      <w:r w:rsidR="00182716" w:rsidRPr="00B0395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182716" w:rsidRPr="00B0395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5F5CFB" w:rsidRPr="00B03952" w:rsidRDefault="005F5CFB" w:rsidP="00B03952">
      <w:pPr>
        <w:pStyle w:val="a6"/>
        <w:tabs>
          <w:tab w:val="left" w:pos="360"/>
        </w:tabs>
        <w:spacing w:line="276" w:lineRule="auto"/>
        <w:ind w:left="0"/>
        <w:rPr>
          <w:rFonts w:ascii="Times New Roman" w:hAnsi="Times New Roman" w:cs="Times New Roman"/>
          <w:b/>
          <w:bCs/>
        </w:rPr>
      </w:pPr>
      <w:r w:rsidRPr="00B03952">
        <w:rPr>
          <w:rFonts w:ascii="Times New Roman" w:hAnsi="Times New Roman" w:cs="Times New Roman"/>
        </w:rPr>
        <w:t>СК-7</w:t>
      </w:r>
      <w:r w:rsidRPr="00B03952">
        <w:rPr>
          <w:rFonts w:ascii="Times New Roman" w:hAnsi="Times New Roman" w:cs="Times New Roman"/>
          <w:b/>
        </w:rPr>
        <w:t xml:space="preserve"> </w:t>
      </w:r>
      <w:r w:rsidRPr="00815B1A">
        <w:rPr>
          <w:rFonts w:ascii="Times New Roman" w:hAnsi="Times New Roman" w:cs="Times New Roman"/>
        </w:rPr>
        <w:t>–</w:t>
      </w:r>
      <w:r w:rsidRPr="00B03952">
        <w:rPr>
          <w:rFonts w:ascii="Times New Roman" w:hAnsi="Times New Roman" w:cs="Times New Roman"/>
          <w:b/>
        </w:rPr>
        <w:t xml:space="preserve"> </w:t>
      </w:r>
      <w:r w:rsidRPr="00B03952">
        <w:rPr>
          <w:rFonts w:ascii="Times New Roman" w:hAnsi="Times New Roman" w:cs="Times New Roman"/>
        </w:rPr>
        <w:t>владением методиками сохранения и укрепления здоровья обучающихся, формир</w:t>
      </w:r>
      <w:r w:rsidRPr="00B03952">
        <w:rPr>
          <w:rFonts w:ascii="Times New Roman" w:hAnsi="Times New Roman" w:cs="Times New Roman"/>
        </w:rPr>
        <w:t>о</w:t>
      </w:r>
      <w:r w:rsidRPr="00B03952">
        <w:rPr>
          <w:rFonts w:ascii="Times New Roman" w:hAnsi="Times New Roman" w:cs="Times New Roman"/>
        </w:rPr>
        <w:t>вание идеологии здорового образа жизни; готов формировать культуру безопасного повед</w:t>
      </w:r>
      <w:r w:rsidRPr="00B03952">
        <w:rPr>
          <w:rFonts w:ascii="Times New Roman" w:hAnsi="Times New Roman" w:cs="Times New Roman"/>
        </w:rPr>
        <w:t>е</w:t>
      </w:r>
      <w:r w:rsidRPr="00B03952">
        <w:rPr>
          <w:rFonts w:ascii="Times New Roman" w:hAnsi="Times New Roman" w:cs="Times New Roman"/>
        </w:rPr>
        <w:t>ния и применять ее методики для обеспечения безопасности детей и подростков.</w:t>
      </w:r>
    </w:p>
    <w:p w:rsidR="00702FA5" w:rsidRPr="00B03952" w:rsidRDefault="00163864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5F5CFB" w:rsidRPr="00702FA5">
        <w:rPr>
          <w:rFonts w:ascii="Times New Roman" w:hAnsi="Times New Roman"/>
          <w:sz w:val="24"/>
          <w:szCs w:val="24"/>
        </w:rPr>
        <w:t>2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</w:t>
      </w:r>
      <w:r w:rsidR="002956FF">
        <w:rPr>
          <w:rFonts w:ascii="Times New Roman" w:hAnsi="Times New Roman"/>
          <w:b/>
          <w:sz w:val="24"/>
          <w:szCs w:val="24"/>
        </w:rPr>
        <w:t xml:space="preserve">: </w:t>
      </w:r>
      <w:r w:rsidR="002956FF">
        <w:rPr>
          <w:rFonts w:ascii="Times New Roman" w:hAnsi="Times New Roman"/>
          <w:sz w:val="24"/>
          <w:szCs w:val="24"/>
        </w:rPr>
        <w:t>зачет</w:t>
      </w:r>
      <w:r w:rsidR="004D457C" w:rsidRPr="00B03952">
        <w:rPr>
          <w:rFonts w:ascii="Times New Roman" w:hAnsi="Times New Roman"/>
          <w:sz w:val="24"/>
          <w:szCs w:val="24"/>
        </w:rPr>
        <w:t>.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F01D9C" w:rsidP="006222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Саенко Николай Михайлович, кандидат педагогических наук, 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710150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F5CFB" w:rsidRPr="00B03952" w:rsidRDefault="00597975" w:rsidP="00B03952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3952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bCs/>
          <w:i/>
          <w:sz w:val="24"/>
          <w:szCs w:val="24"/>
        </w:rPr>
        <w:t xml:space="preserve">.В.ДВ.16.02  </w:t>
      </w:r>
      <w:r w:rsidR="00B31FFA" w:rsidRPr="00B03952">
        <w:rPr>
          <w:rFonts w:ascii="Times New Roman" w:hAnsi="Times New Roman"/>
          <w:b/>
          <w:bCs/>
          <w:i/>
          <w:sz w:val="24"/>
          <w:szCs w:val="24"/>
        </w:rPr>
        <w:t>Медицина катастроф</w:t>
      </w:r>
    </w:p>
    <w:p w:rsidR="00FF3BB9" w:rsidRPr="00B03952" w:rsidRDefault="00FF3BB9" w:rsidP="00B0395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5F5CFB" w:rsidRPr="00B03952" w:rsidRDefault="005F5CFB" w:rsidP="00B0395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u w:val="single"/>
          <w:lang w:eastAsia="en-US"/>
        </w:rPr>
      </w:pPr>
    </w:p>
    <w:p w:rsidR="005F5CFB" w:rsidRPr="00B03952" w:rsidRDefault="005F5CFB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формирование  основы теории и практики медицины катастроф, медико-биологической защиты населения и сил ГО и РСЧС при проведении м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роприятий по предупреждению и ликвидации ЧС мирного и военного времени.</w:t>
      </w:r>
    </w:p>
    <w:p w:rsidR="005F5CFB" w:rsidRPr="00B03952" w:rsidRDefault="005F5CFB" w:rsidP="00622275">
      <w:pPr>
        <w:pStyle w:val="a3"/>
        <w:tabs>
          <w:tab w:val="left" w:pos="567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5F5CFB" w:rsidRPr="00B03952" w:rsidRDefault="005F5CFB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вооружить  студентов теоретическими знаниями и практическими умениями, необходим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ми для  идентификации опасности техногенного и природного происхождений в повседне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 xml:space="preserve">ных (штатных) и чрезвычайных ситуациях; </w:t>
      </w:r>
    </w:p>
    <w:p w:rsidR="005F5CFB" w:rsidRPr="00B03952" w:rsidRDefault="005F5CFB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создания комфортных и безопасных условий жизнедеятельности человека в штатных усл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виях;</w:t>
      </w:r>
    </w:p>
    <w:p w:rsidR="005F5CFB" w:rsidRPr="00B03952" w:rsidRDefault="005F5CFB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– разработки и реализации мер защиты среды обитания от негативных воздействий; </w:t>
      </w:r>
    </w:p>
    <w:p w:rsidR="005F5CFB" w:rsidRPr="00B03952" w:rsidRDefault="005F5CFB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умелое участие в работах по защите населения от негативных воздействий чрезвычайных ситуаций; </w:t>
      </w:r>
    </w:p>
    <w:p w:rsidR="005F5CFB" w:rsidRPr="00B03952" w:rsidRDefault="005F5CFB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оказания доврачебной помощи при неотложных состояниях; </w:t>
      </w:r>
    </w:p>
    <w:p w:rsidR="0000221D" w:rsidRPr="00B03952" w:rsidRDefault="005F5CFB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проведения мероприятий по восстановлению и поддержанию жизнедеятельности органи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ма при неотложных состояниях самостоятельно и в бригаде</w:t>
      </w:r>
      <w:r w:rsidR="0000221D" w:rsidRPr="00B03952">
        <w:rPr>
          <w:rFonts w:ascii="Times New Roman" w:hAnsi="Times New Roman"/>
          <w:sz w:val="24"/>
          <w:szCs w:val="24"/>
        </w:rPr>
        <w:t>;</w:t>
      </w:r>
    </w:p>
    <w:p w:rsidR="00D07D0B" w:rsidRPr="00B03952" w:rsidRDefault="0000221D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р</w:t>
      </w:r>
      <w:r w:rsidR="005F5CFB" w:rsidRPr="00B03952">
        <w:rPr>
          <w:rFonts w:ascii="Times New Roman" w:hAnsi="Times New Roman"/>
          <w:sz w:val="24"/>
          <w:szCs w:val="24"/>
        </w:rPr>
        <w:t xml:space="preserve">азвить мышление будущего учителя, вооружая знанием </w:t>
      </w:r>
      <w:proofErr w:type="gramStart"/>
      <w:r w:rsidR="005F5CFB" w:rsidRPr="00B03952">
        <w:rPr>
          <w:rFonts w:ascii="Times New Roman" w:hAnsi="Times New Roman"/>
          <w:sz w:val="24"/>
          <w:szCs w:val="24"/>
        </w:rPr>
        <w:t>о</w:t>
      </w:r>
      <w:proofErr w:type="gramEnd"/>
      <w:r w:rsidR="005F5CFB" w:rsidRPr="00B03952">
        <w:rPr>
          <w:rFonts w:ascii="Times New Roman" w:hAnsi="Times New Roman"/>
          <w:sz w:val="24"/>
          <w:szCs w:val="24"/>
        </w:rPr>
        <w:t xml:space="preserve"> оказании доврачебной медици</w:t>
      </w:r>
      <w:r w:rsidR="005F5CFB" w:rsidRPr="00B03952">
        <w:rPr>
          <w:rFonts w:ascii="Times New Roman" w:hAnsi="Times New Roman"/>
          <w:sz w:val="24"/>
          <w:szCs w:val="24"/>
        </w:rPr>
        <w:t>н</w:t>
      </w:r>
      <w:r w:rsidR="005F5CFB" w:rsidRPr="00B03952">
        <w:rPr>
          <w:rFonts w:ascii="Times New Roman" w:hAnsi="Times New Roman"/>
          <w:sz w:val="24"/>
          <w:szCs w:val="24"/>
        </w:rPr>
        <w:t>ской помощи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5F5CFB" w:rsidRPr="00B03952" w:rsidRDefault="005F5CFB" w:rsidP="00B0395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5F5CFB" w:rsidRPr="00B03952" w:rsidRDefault="005F5CFB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5F5CFB" w:rsidRPr="00B03952" w:rsidRDefault="005F5CFB" w:rsidP="00622275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00221D" w:rsidRPr="00B03952" w:rsidRDefault="0000221D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тенденции развития современного медицинского знания; теорию оказания пе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вой доврачебной помощи пострадавшим и методы защиты населения в чрезвычайных ситу</w:t>
      </w:r>
      <w:r w:rsidRPr="00B03952">
        <w:rPr>
          <w:rFonts w:ascii="Times New Roman" w:hAnsi="Times New Roman"/>
          <w:sz w:val="24"/>
          <w:szCs w:val="24"/>
        </w:rPr>
        <w:t>а</w:t>
      </w:r>
      <w:r w:rsidR="001C600B">
        <w:rPr>
          <w:rFonts w:ascii="Times New Roman" w:hAnsi="Times New Roman"/>
          <w:sz w:val="24"/>
          <w:szCs w:val="24"/>
        </w:rPr>
        <w:t>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0221D" w:rsidRPr="00B03952" w:rsidRDefault="0000221D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ценностные основы образования и  профессиональной  деятельности; особенности  пед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</w:t>
      </w:r>
      <w:r w:rsidR="001C600B">
        <w:rPr>
          <w:rFonts w:ascii="Times New Roman" w:hAnsi="Times New Roman"/>
          <w:sz w:val="24"/>
          <w:szCs w:val="24"/>
        </w:rPr>
        <w:t>тительской 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0221D" w:rsidRPr="00B03952" w:rsidRDefault="0000221D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теоретические основы обеспечения охраны жизни и </w:t>
      </w:r>
      <w:proofErr w:type="gramStart"/>
      <w:r w:rsidRPr="00B0395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внеурочн</w:t>
      </w:r>
      <w:r w:rsidR="001C600B">
        <w:rPr>
          <w:rFonts w:ascii="Times New Roman" w:hAnsi="Times New Roman"/>
          <w:sz w:val="24"/>
          <w:szCs w:val="24"/>
        </w:rPr>
        <w:t>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4573E" w:rsidRPr="00B03952" w:rsidRDefault="0024573E" w:rsidP="00622275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современные методы и технолог</w:t>
      </w:r>
      <w:r w:rsidR="001C600B">
        <w:rPr>
          <w:rFonts w:ascii="Times New Roman" w:eastAsia="Times New Roman" w:hAnsi="Times New Roman"/>
          <w:sz w:val="24"/>
          <w:szCs w:val="24"/>
          <w:lang w:eastAsia="ru-RU"/>
        </w:rPr>
        <w:t>ии обучения и диагностики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221D" w:rsidRPr="00B03952" w:rsidRDefault="0000221D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основные теоретические положения и стратегические задачи в области безопасности чел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="001C600B">
        <w:rPr>
          <w:rFonts w:ascii="Times New Roman" w:hAnsi="Times New Roman"/>
          <w:bCs/>
          <w:sz w:val="24"/>
          <w:szCs w:val="24"/>
        </w:rPr>
        <w:t>века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5F5CFB" w:rsidRPr="00B03952" w:rsidRDefault="005F5CFB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00221D" w:rsidRPr="00B03952" w:rsidRDefault="0000221D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lastRenderedPageBreak/>
        <w:t>– о</w:t>
      </w:r>
      <w:r w:rsidRPr="00B03952">
        <w:rPr>
          <w:rFonts w:ascii="Times New Roman" w:hAnsi="Times New Roman" w:cs="Times New Roman"/>
          <w:bCs/>
        </w:rPr>
        <w:t>казать первую медицинскую помощь и психологическую поддержку пострадавшим</w:t>
      </w:r>
      <w:r w:rsidRPr="00B03952">
        <w:rPr>
          <w:rFonts w:ascii="Times New Roman" w:hAnsi="Times New Roman" w:cs="Times New Roman"/>
        </w:rPr>
        <w:t>;  с</w:t>
      </w:r>
      <w:r w:rsidRPr="00B03952">
        <w:rPr>
          <w:rFonts w:ascii="Times New Roman" w:hAnsi="Times New Roman" w:cs="Times New Roman"/>
        </w:rPr>
        <w:t>о</w:t>
      </w:r>
      <w:r w:rsidRPr="00B03952">
        <w:rPr>
          <w:rFonts w:ascii="Times New Roman" w:hAnsi="Times New Roman" w:cs="Times New Roman"/>
        </w:rPr>
        <w:t>блюдать правила поведения в зоне чрезвычайной ситуации; анализировать источники оказ</w:t>
      </w:r>
      <w:r w:rsidRPr="00B03952">
        <w:rPr>
          <w:rFonts w:ascii="Times New Roman" w:hAnsi="Times New Roman" w:cs="Times New Roman"/>
        </w:rPr>
        <w:t>а</w:t>
      </w:r>
      <w:r w:rsidRPr="00B03952">
        <w:rPr>
          <w:rFonts w:ascii="Times New Roman" w:hAnsi="Times New Roman" w:cs="Times New Roman"/>
        </w:rPr>
        <w:t>ния перво</w:t>
      </w:r>
      <w:r w:rsidR="001C600B">
        <w:rPr>
          <w:rFonts w:ascii="Times New Roman" w:hAnsi="Times New Roman" w:cs="Times New Roman"/>
        </w:rPr>
        <w:t>й помощи и методов защиты</w:t>
      </w:r>
      <w:r w:rsidRPr="00B03952">
        <w:rPr>
          <w:rFonts w:ascii="Times New Roman" w:hAnsi="Times New Roman" w:cs="Times New Roman"/>
        </w:rPr>
        <w:t>;</w:t>
      </w:r>
    </w:p>
    <w:p w:rsidR="0000221D" w:rsidRPr="00B03952" w:rsidRDefault="0000221D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 системно анализировать и выбирать воспитательные и образовательные концепции; уч</w:t>
      </w:r>
      <w:r w:rsidRPr="00B03952">
        <w:rPr>
          <w:rFonts w:ascii="Times New Roman" w:hAnsi="Times New Roman" w:cs="Times New Roman"/>
        </w:rPr>
        <w:t>и</w:t>
      </w:r>
      <w:r w:rsidRPr="00B03952">
        <w:rPr>
          <w:rFonts w:ascii="Times New Roman" w:hAnsi="Times New Roman" w:cs="Times New Roman"/>
        </w:rPr>
        <w:t>тывать  в  педагогическом взаимодействии  особенности  индивидуального  развития  уч</w:t>
      </w:r>
      <w:r w:rsidRPr="00B03952">
        <w:rPr>
          <w:rFonts w:ascii="Times New Roman" w:hAnsi="Times New Roman" w:cs="Times New Roman"/>
        </w:rPr>
        <w:t>а</w:t>
      </w:r>
      <w:r w:rsidRPr="00B03952">
        <w:rPr>
          <w:rFonts w:ascii="Times New Roman" w:hAnsi="Times New Roman" w:cs="Times New Roman"/>
        </w:rPr>
        <w:t>щихся; создавать педагогически целесообразную и психологически безопасную образов</w:t>
      </w:r>
      <w:r w:rsidRPr="00B03952">
        <w:rPr>
          <w:rFonts w:ascii="Times New Roman" w:hAnsi="Times New Roman" w:cs="Times New Roman"/>
        </w:rPr>
        <w:t>а</w:t>
      </w:r>
      <w:r w:rsidRPr="00B03952">
        <w:rPr>
          <w:rFonts w:ascii="Times New Roman" w:hAnsi="Times New Roman" w:cs="Times New Roman"/>
        </w:rPr>
        <w:t xml:space="preserve">тельную среду; взаимодействовать  с различными  субъектами  </w:t>
      </w:r>
      <w:r w:rsidR="001C600B">
        <w:rPr>
          <w:rFonts w:ascii="Times New Roman" w:hAnsi="Times New Roman" w:cs="Times New Roman"/>
        </w:rPr>
        <w:t>педагогического процесса</w:t>
      </w:r>
      <w:r w:rsidRPr="00B03952">
        <w:rPr>
          <w:rFonts w:ascii="Times New Roman" w:hAnsi="Times New Roman" w:cs="Times New Roman"/>
        </w:rPr>
        <w:t>;</w:t>
      </w:r>
    </w:p>
    <w:p w:rsidR="0000221D" w:rsidRPr="00B03952" w:rsidRDefault="0000221D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системно анализировать и выбирать воспитательные и образовательные концепции; св</w:t>
      </w:r>
      <w:r w:rsidRPr="00B03952">
        <w:rPr>
          <w:rFonts w:ascii="Times New Roman" w:hAnsi="Times New Roman" w:cs="Times New Roman"/>
        </w:rPr>
        <w:t>я</w:t>
      </w:r>
      <w:r w:rsidRPr="00B03952">
        <w:rPr>
          <w:rFonts w:ascii="Times New Roman" w:hAnsi="Times New Roman" w:cs="Times New Roman"/>
        </w:rPr>
        <w:t>занные с сохранением здоровья учащихся; создавать педагогически целесообразную и пс</w:t>
      </w:r>
      <w:r w:rsidRPr="00B03952">
        <w:rPr>
          <w:rFonts w:ascii="Times New Roman" w:hAnsi="Times New Roman" w:cs="Times New Roman"/>
        </w:rPr>
        <w:t>и</w:t>
      </w:r>
      <w:r w:rsidRPr="00B03952">
        <w:rPr>
          <w:rFonts w:ascii="Times New Roman" w:hAnsi="Times New Roman" w:cs="Times New Roman"/>
        </w:rPr>
        <w:t>хологически безопасную образовательную среду; взаимодействовать  с различными  субъе</w:t>
      </w:r>
      <w:r w:rsidRPr="00B03952">
        <w:rPr>
          <w:rFonts w:ascii="Times New Roman" w:hAnsi="Times New Roman" w:cs="Times New Roman"/>
        </w:rPr>
        <w:t>к</w:t>
      </w:r>
      <w:r w:rsidRPr="00B03952">
        <w:rPr>
          <w:rFonts w:ascii="Times New Roman" w:hAnsi="Times New Roman" w:cs="Times New Roman"/>
        </w:rPr>
        <w:t xml:space="preserve">тами  педагогического процесса; быть готовым к обеспечению охраны жизни и </w:t>
      </w:r>
      <w:proofErr w:type="gramStart"/>
      <w:r w:rsidRPr="00B03952">
        <w:rPr>
          <w:rFonts w:ascii="Times New Roman" w:hAnsi="Times New Roman" w:cs="Times New Roman"/>
        </w:rPr>
        <w:t>здоровья</w:t>
      </w:r>
      <w:proofErr w:type="gramEnd"/>
      <w:r w:rsidRPr="00B03952">
        <w:rPr>
          <w:rFonts w:ascii="Times New Roman" w:hAnsi="Times New Roman" w:cs="Times New Roman"/>
        </w:rPr>
        <w:t xml:space="preserve"> обучающихся в учебно-воспитательном процессе и</w:t>
      </w:r>
      <w:r w:rsidR="001C600B">
        <w:rPr>
          <w:rFonts w:ascii="Times New Roman" w:hAnsi="Times New Roman" w:cs="Times New Roman"/>
        </w:rPr>
        <w:t xml:space="preserve"> внеурочной деятельности</w:t>
      </w:r>
      <w:r w:rsidRPr="00B03952">
        <w:rPr>
          <w:rFonts w:ascii="Times New Roman" w:hAnsi="Times New Roman" w:cs="Times New Roman"/>
        </w:rPr>
        <w:t>;</w:t>
      </w:r>
    </w:p>
    <w:p w:rsidR="0024573E" w:rsidRPr="00B03952" w:rsidRDefault="0024573E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использовать современные методы и технолог</w:t>
      </w:r>
      <w:r w:rsidR="001C600B">
        <w:rPr>
          <w:rFonts w:ascii="Times New Roman" w:hAnsi="Times New Roman" w:cs="Times New Roman"/>
        </w:rPr>
        <w:t>ии обучения и диагностики;</w:t>
      </w:r>
    </w:p>
    <w:p w:rsidR="0000221D" w:rsidRPr="00B03952" w:rsidRDefault="0000221D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B03952">
        <w:rPr>
          <w:rFonts w:ascii="Times New Roman" w:hAnsi="Times New Roman" w:cs="Times New Roman"/>
        </w:rPr>
        <w:t xml:space="preserve">–  </w:t>
      </w:r>
      <w:r w:rsidRPr="00B03952">
        <w:rPr>
          <w:rFonts w:ascii="Times New Roman" w:hAnsi="Times New Roman" w:cs="Times New Roman"/>
          <w:bCs/>
        </w:rPr>
        <w:t>применять методы защиты от опасн</w:t>
      </w:r>
      <w:r w:rsidR="001C600B">
        <w:rPr>
          <w:rFonts w:ascii="Times New Roman" w:hAnsi="Times New Roman" w:cs="Times New Roman"/>
          <w:bCs/>
        </w:rPr>
        <w:t>ых ситуаций</w:t>
      </w:r>
      <w:r w:rsidRPr="00B03952">
        <w:rPr>
          <w:rFonts w:ascii="Times New Roman" w:hAnsi="Times New Roman" w:cs="Times New Roman"/>
          <w:bCs/>
        </w:rPr>
        <w:t>.</w:t>
      </w:r>
    </w:p>
    <w:p w:rsidR="005F5CFB" w:rsidRPr="00B03952" w:rsidRDefault="005F5CFB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6D63E9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00221D" w:rsidRPr="00B03952" w:rsidRDefault="0000221D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приемами оказания первой доврачебной помощи; применением теорети</w:t>
      </w:r>
      <w:r w:rsidR="001C600B">
        <w:rPr>
          <w:rFonts w:ascii="Times New Roman" w:hAnsi="Times New Roman" w:cs="Times New Roman"/>
        </w:rPr>
        <w:t>ческих знаний на практике</w:t>
      </w:r>
      <w:r w:rsidRPr="00B03952">
        <w:rPr>
          <w:rFonts w:ascii="Times New Roman" w:hAnsi="Times New Roman" w:cs="Times New Roman"/>
        </w:rPr>
        <w:t>;</w:t>
      </w:r>
    </w:p>
    <w:p w:rsidR="0000221D" w:rsidRPr="00B03952" w:rsidRDefault="0000221D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навыками коммуникации в разных типах коллективов; навыками организации работы и</w:t>
      </w:r>
      <w:r w:rsidRPr="00B03952">
        <w:rPr>
          <w:rFonts w:ascii="Times New Roman" w:hAnsi="Times New Roman" w:cs="Times New Roman"/>
        </w:rPr>
        <w:t>с</w:t>
      </w:r>
      <w:r w:rsidRPr="00B03952">
        <w:rPr>
          <w:rFonts w:ascii="Times New Roman" w:hAnsi="Times New Roman" w:cs="Times New Roman"/>
        </w:rPr>
        <w:t>полнителей (команды исполнителей) для осуществления конкретных проектов, видов де</w:t>
      </w:r>
      <w:r w:rsidRPr="00B03952">
        <w:rPr>
          <w:rFonts w:ascii="Times New Roman" w:hAnsi="Times New Roman" w:cs="Times New Roman"/>
        </w:rPr>
        <w:t>я</w:t>
      </w:r>
      <w:r w:rsidR="001C600B">
        <w:rPr>
          <w:rFonts w:ascii="Times New Roman" w:hAnsi="Times New Roman" w:cs="Times New Roman"/>
        </w:rPr>
        <w:t>тельности, работ</w:t>
      </w:r>
      <w:r w:rsidRPr="00B03952">
        <w:rPr>
          <w:rFonts w:ascii="Times New Roman" w:hAnsi="Times New Roman" w:cs="Times New Roman"/>
        </w:rPr>
        <w:t>;</w:t>
      </w:r>
    </w:p>
    <w:p w:rsidR="0000221D" w:rsidRPr="00B03952" w:rsidRDefault="0000221D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 xml:space="preserve">– системой представлений об основных закономерностях </w:t>
      </w:r>
      <w:proofErr w:type="spellStart"/>
      <w:r w:rsidRPr="00B03952">
        <w:rPr>
          <w:rFonts w:ascii="Times New Roman" w:hAnsi="Times New Roman" w:cs="Times New Roman"/>
        </w:rPr>
        <w:t>здоровьесбережения</w:t>
      </w:r>
      <w:proofErr w:type="spellEnd"/>
      <w:r w:rsidRPr="00B03952">
        <w:rPr>
          <w:rFonts w:ascii="Times New Roman" w:hAnsi="Times New Roman" w:cs="Times New Roman"/>
        </w:rPr>
        <w:t>; основной терминологической и методолог</w:t>
      </w:r>
      <w:r w:rsidR="001C600B">
        <w:rPr>
          <w:rFonts w:ascii="Times New Roman" w:hAnsi="Times New Roman" w:cs="Times New Roman"/>
        </w:rPr>
        <w:t>ической базой дисциплины</w:t>
      </w:r>
      <w:r w:rsidRPr="00B03952">
        <w:rPr>
          <w:rFonts w:ascii="Times New Roman" w:hAnsi="Times New Roman" w:cs="Times New Roman"/>
        </w:rPr>
        <w:t>;</w:t>
      </w:r>
    </w:p>
    <w:p w:rsidR="0024573E" w:rsidRPr="00B03952" w:rsidRDefault="0024573E" w:rsidP="00B03952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навыками использования современных методов и технолог</w:t>
      </w:r>
      <w:r w:rsidR="001C600B">
        <w:rPr>
          <w:rFonts w:ascii="Times New Roman" w:eastAsia="Times New Roman" w:hAnsi="Times New Roman"/>
          <w:sz w:val="24"/>
          <w:szCs w:val="24"/>
          <w:lang w:eastAsia="ru-RU"/>
        </w:rPr>
        <w:t>ий обучения и диагностики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2F7F" w:rsidRPr="00B03952" w:rsidRDefault="0000221D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навыками применения методов защиты, обеспечивая безоп</w:t>
      </w:r>
      <w:r w:rsidR="001C600B">
        <w:rPr>
          <w:rFonts w:ascii="Times New Roman" w:hAnsi="Times New Roman" w:cs="Times New Roman"/>
        </w:rPr>
        <w:t>асность жизнедеятельности</w:t>
      </w:r>
      <w:r w:rsidR="00B92F7F">
        <w:rPr>
          <w:rFonts w:ascii="Times New Roman" w:hAnsi="Times New Roman" w:cs="Times New Roman"/>
        </w:rPr>
        <w:t>.</w:t>
      </w:r>
    </w:p>
    <w:p w:rsidR="005F5CFB" w:rsidRPr="00B03952" w:rsidRDefault="005F5CFB" w:rsidP="0062227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00221D" w:rsidRPr="00B03952" w:rsidRDefault="0000221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ОК-9</w:t>
      </w:r>
      <w:r w:rsidRPr="00B03952">
        <w:rPr>
          <w:rFonts w:ascii="Times New Roman" w:hAnsi="Times New Roman"/>
          <w:b/>
          <w:sz w:val="24"/>
          <w:szCs w:val="24"/>
        </w:rPr>
        <w:t xml:space="preserve"> </w:t>
      </w:r>
      <w:r w:rsidRPr="00815B1A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00221D" w:rsidRPr="00B03952" w:rsidRDefault="0000221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00221D" w:rsidRPr="00B03952" w:rsidRDefault="0000221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9F1478" w:rsidRPr="00B03952" w:rsidRDefault="009F147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</w:t>
      </w:r>
      <w:r w:rsidR="0095457D" w:rsidRPr="00B03952">
        <w:rPr>
          <w:rFonts w:ascii="Times New Roman" w:hAnsi="Times New Roman"/>
          <w:sz w:val="24"/>
          <w:szCs w:val="24"/>
        </w:rPr>
        <w:t xml:space="preserve"> – способностью использовать современные методы и технологии обучения и диагн</w:t>
      </w:r>
      <w:r w:rsidR="0095457D" w:rsidRPr="00B03952">
        <w:rPr>
          <w:rFonts w:ascii="Times New Roman" w:hAnsi="Times New Roman"/>
          <w:sz w:val="24"/>
          <w:szCs w:val="24"/>
        </w:rPr>
        <w:t>о</w:t>
      </w:r>
      <w:r w:rsidR="0095457D" w:rsidRPr="00B03952">
        <w:rPr>
          <w:rFonts w:ascii="Times New Roman" w:hAnsi="Times New Roman"/>
          <w:sz w:val="24"/>
          <w:szCs w:val="24"/>
        </w:rPr>
        <w:t>стики;</w:t>
      </w:r>
    </w:p>
    <w:p w:rsidR="0000221D" w:rsidRPr="00B03952" w:rsidRDefault="0000221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СК-5</w:t>
      </w:r>
      <w:r w:rsidRPr="00B03952">
        <w:rPr>
          <w:rFonts w:ascii="Times New Roman" w:hAnsi="Times New Roman"/>
          <w:b/>
          <w:sz w:val="24"/>
          <w:szCs w:val="24"/>
        </w:rPr>
        <w:t xml:space="preserve"> </w:t>
      </w:r>
      <w:r w:rsidRPr="00815B1A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b/>
          <w:sz w:val="24"/>
          <w:szCs w:val="24"/>
        </w:rPr>
        <w:t xml:space="preserve"> </w:t>
      </w:r>
      <w:r w:rsidR="00C11B8F" w:rsidRPr="00B03952">
        <w:rPr>
          <w:rFonts w:ascii="Times New Roman" w:hAnsi="Times New Roman"/>
          <w:sz w:val="24"/>
          <w:szCs w:val="24"/>
        </w:rPr>
        <w:t>способностью</w:t>
      </w:r>
      <w:r w:rsidRPr="00B03952">
        <w:rPr>
          <w:rFonts w:ascii="Times New Roman" w:hAnsi="Times New Roman"/>
          <w:sz w:val="24"/>
          <w:szCs w:val="24"/>
        </w:rPr>
        <w:t xml:space="preserve"> ориентироваться в теории и стратегии развития безопасности жизн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деятельности человека.</w:t>
      </w:r>
    </w:p>
    <w:p w:rsidR="00702FA5" w:rsidRPr="00B03952" w:rsidRDefault="005F5CFB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2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5F5CFB" w:rsidRPr="00B03952" w:rsidRDefault="005F5CFB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956FF">
        <w:rPr>
          <w:rFonts w:ascii="Times New Roman" w:hAnsi="Times New Roman"/>
          <w:sz w:val="24"/>
          <w:szCs w:val="24"/>
        </w:rPr>
        <w:t>зачет</w:t>
      </w:r>
      <w:r w:rsidR="0024573E" w:rsidRPr="00B03952">
        <w:rPr>
          <w:rFonts w:ascii="Times New Roman" w:hAnsi="Times New Roman"/>
          <w:sz w:val="24"/>
          <w:szCs w:val="24"/>
        </w:rPr>
        <w:t>.</w:t>
      </w:r>
    </w:p>
    <w:p w:rsidR="005F5CFB" w:rsidRPr="00B03952" w:rsidRDefault="005F5CFB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F01D9C" w:rsidP="006222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Саенко Николай Михайлович, кандидат педагогических наук, доцент кафедры есте</w:t>
      </w:r>
      <w:r w:rsidR="00C163F0" w:rsidRPr="00B03952">
        <w:rPr>
          <w:rFonts w:ascii="Times New Roman" w:hAnsi="Times New Roman"/>
          <w:sz w:val="24"/>
          <w:szCs w:val="24"/>
        </w:rPr>
        <w:t>с</w:t>
      </w:r>
      <w:r w:rsidR="00C163F0" w:rsidRPr="00B03952">
        <w:rPr>
          <w:rFonts w:ascii="Times New Roman" w:hAnsi="Times New Roman"/>
          <w:sz w:val="24"/>
          <w:szCs w:val="24"/>
        </w:rPr>
        <w:t>т</w:t>
      </w:r>
      <w:r w:rsidR="00C163F0" w:rsidRPr="00B03952">
        <w:rPr>
          <w:rFonts w:ascii="Times New Roman" w:hAnsi="Times New Roman"/>
          <w:sz w:val="24"/>
          <w:szCs w:val="24"/>
        </w:rPr>
        <w:t>во</w:t>
      </w:r>
      <w:r w:rsidRPr="00B03952">
        <w:rPr>
          <w:rFonts w:ascii="Times New Roman" w:hAnsi="Times New Roman"/>
          <w:sz w:val="24"/>
          <w:szCs w:val="24"/>
        </w:rPr>
        <w:t>знания и безопасности жизнедеятельности.</w:t>
      </w:r>
    </w:p>
    <w:p w:rsidR="00710150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81586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.В.ДВ.17.01  </w:t>
      </w:r>
      <w:r w:rsidR="00481586" w:rsidRPr="00B03952">
        <w:rPr>
          <w:rFonts w:ascii="Times New Roman" w:hAnsi="Times New Roman"/>
          <w:b/>
          <w:i/>
          <w:sz w:val="24"/>
          <w:szCs w:val="24"/>
        </w:rPr>
        <w:t>Современный комплекс проблем безоп</w:t>
      </w:r>
      <w:r w:rsidR="00F01D9C" w:rsidRPr="00B03952">
        <w:rPr>
          <w:rFonts w:ascii="Times New Roman" w:hAnsi="Times New Roman"/>
          <w:b/>
          <w:i/>
          <w:sz w:val="24"/>
          <w:szCs w:val="24"/>
        </w:rPr>
        <w:t>асности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622275" w:rsidRDefault="00622275" w:rsidP="00622275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622275" w:rsidRDefault="00481586" w:rsidP="00622275">
      <w:pPr>
        <w:pStyle w:val="5"/>
        <w:shd w:val="clear" w:color="auto" w:fill="FFFFFF"/>
        <w:tabs>
          <w:tab w:val="left" w:pos="567"/>
        </w:tabs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 w:cs="Times New Roman"/>
          <w:b/>
          <w:color w:val="auto"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комплексно</w:t>
      </w:r>
      <w:r w:rsidR="0030197B" w:rsidRPr="00B03952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е</w:t>
      </w:r>
      <w:r w:rsidRPr="00B03952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 </w:t>
      </w:r>
      <w:r w:rsidR="0030197B" w:rsidRPr="00B0395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рассмотрение</w:t>
      </w:r>
      <w:r w:rsidRPr="00B0395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проблем безопасности ч</w:t>
      </w:r>
      <w:r w:rsidRPr="00B0395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е</w:t>
      </w:r>
      <w:r w:rsidRPr="00B0395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ловека на индивидуальном, профессиональном, национальном и глобальном уровнях в принципиально новых постиндустриальных условиях. </w:t>
      </w:r>
    </w:p>
    <w:p w:rsidR="00481586" w:rsidRPr="00622275" w:rsidRDefault="00481586" w:rsidP="00622275">
      <w:pPr>
        <w:pStyle w:val="5"/>
        <w:shd w:val="clear" w:color="auto" w:fill="FFFFFF"/>
        <w:tabs>
          <w:tab w:val="left" w:pos="567"/>
        </w:tabs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30197B" w:rsidRPr="00B03952" w:rsidRDefault="0030197B" w:rsidP="00B03952">
      <w:pPr>
        <w:pStyle w:val="a3"/>
        <w:numPr>
          <w:ilvl w:val="0"/>
          <w:numId w:val="6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охарактеризовать сущность новой, постиндустриальной эпохи развития человечества, п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казать закономерность появления глобальных угроз от жизнедеятельности человека;</w:t>
      </w:r>
    </w:p>
    <w:p w:rsidR="0030197B" w:rsidRPr="00B03952" w:rsidRDefault="0030197B" w:rsidP="00B03952">
      <w:pPr>
        <w:numPr>
          <w:ilvl w:val="0"/>
          <w:numId w:val="6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ознакомить студентов с основами теории безопасности, обосновать и закрепить поним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ние неразрывной связи безопасности личности с безопасностью общества и государства; с системных позиций осветить совокупность современных взаимосвязанных проблем безопа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ности;</w:t>
      </w:r>
    </w:p>
    <w:p w:rsidR="0030197B" w:rsidRPr="00B03952" w:rsidRDefault="0030197B" w:rsidP="00B03952">
      <w:pPr>
        <w:numPr>
          <w:ilvl w:val="0"/>
          <w:numId w:val="6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показать общие пути обеспечения безопасности личности, общества, государства и мир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вого сообщества в новой эпохе, необходимость изменения принципов жизнедеятельности, роль развития культуры безопасности;</w:t>
      </w:r>
    </w:p>
    <w:p w:rsidR="0030197B" w:rsidRPr="00B03952" w:rsidRDefault="0030197B" w:rsidP="00B03952">
      <w:pPr>
        <w:numPr>
          <w:ilvl w:val="0"/>
          <w:numId w:val="6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ознакомить с основами обеспечения национальной безопасности России в новых услов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ях.</w:t>
      </w:r>
    </w:p>
    <w:p w:rsidR="00481586" w:rsidRPr="00B03952" w:rsidRDefault="00481586" w:rsidP="00622275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</w:t>
      </w:r>
      <w:r w:rsidR="00DA1116" w:rsidRPr="00B03952">
        <w:rPr>
          <w:rFonts w:ascii="Times New Roman" w:hAnsi="Times New Roman"/>
          <w:b/>
          <w:sz w:val="24"/>
          <w:szCs w:val="24"/>
        </w:rPr>
        <w:t>плине</w:t>
      </w:r>
      <w:proofErr w:type="gramEnd"/>
    </w:p>
    <w:p w:rsidR="00B92F7F" w:rsidRPr="00B03952" w:rsidRDefault="00481586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481586" w:rsidRPr="00B03952" w:rsidRDefault="00481586" w:rsidP="00622275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особенности исторического,  историко-социологического,  историко-политологического,  историко-культурологического,  антропологического анализа событий,  процессов и</w:t>
      </w:r>
      <w:r w:rsidR="001C600B">
        <w:rPr>
          <w:rFonts w:ascii="Times New Roman" w:hAnsi="Times New Roman"/>
          <w:sz w:val="24"/>
          <w:szCs w:val="24"/>
        </w:rPr>
        <w:t xml:space="preserve"> явлений прошлого России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</w:t>
      </w:r>
      <w:r w:rsidR="001C600B">
        <w:rPr>
          <w:rFonts w:ascii="Times New Roman" w:hAnsi="Times New Roman"/>
          <w:sz w:val="24"/>
          <w:szCs w:val="24"/>
        </w:rPr>
        <w:t>ых ситуаций на дороге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основы обеспечения охраны жизни и здоровья участников об</w:t>
      </w:r>
      <w:r w:rsidR="001C600B">
        <w:rPr>
          <w:rFonts w:ascii="Times New Roman" w:hAnsi="Times New Roman"/>
          <w:sz w:val="24"/>
          <w:szCs w:val="24"/>
        </w:rPr>
        <w:t>разовательного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цели и задачи духовно-нравственного воспитания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знанием в области безопасности во всех сфер</w:t>
      </w:r>
      <w:r w:rsidR="001C600B">
        <w:rPr>
          <w:rFonts w:ascii="Times New Roman" w:hAnsi="Times New Roman"/>
          <w:bCs/>
          <w:sz w:val="24"/>
          <w:szCs w:val="24"/>
        </w:rPr>
        <w:t>ах общественных отношений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 </w:t>
      </w:r>
      <w:r w:rsidRPr="00B03952">
        <w:rPr>
          <w:rFonts w:ascii="Times New Roman" w:hAnsi="Times New Roman"/>
          <w:sz w:val="24"/>
          <w:szCs w:val="24"/>
        </w:rPr>
        <w:t>признаки, причины и последствия опасностей социального, техногенног</w:t>
      </w:r>
      <w:r w:rsidR="001C600B">
        <w:rPr>
          <w:rFonts w:ascii="Times New Roman" w:hAnsi="Times New Roman"/>
          <w:sz w:val="24"/>
          <w:szCs w:val="24"/>
        </w:rPr>
        <w:t>о и природного характера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481586" w:rsidRPr="00B03952" w:rsidRDefault="0048158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учитывать в своих действиях необходимость конструктивного взаимодействия с людей с разными убеждениями,  культурными ценностями и социальным положением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hAnsi="Times New Roman"/>
          <w:bCs/>
          <w:sz w:val="24"/>
          <w:szCs w:val="24"/>
        </w:rPr>
        <w:t>эффективно применять знания правовых основ в области безопасности в своей работе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адекватно относиться к </w:t>
      </w:r>
      <w:r w:rsidR="001C600B">
        <w:rPr>
          <w:rFonts w:ascii="Times New Roman" w:hAnsi="Times New Roman"/>
          <w:sz w:val="24"/>
          <w:szCs w:val="24"/>
        </w:rPr>
        <w:t>обеспечению охраны жизни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формировать духовно-нравственную культуру безопасного поведения и применять ее м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тодики для обеспечения безопасности детей и подростков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обеспечить безопасность и правовое регулирование  деятельности совместно с систе</w:t>
      </w:r>
      <w:r w:rsidR="001C600B">
        <w:rPr>
          <w:rFonts w:ascii="Times New Roman" w:hAnsi="Times New Roman"/>
          <w:bCs/>
          <w:sz w:val="24"/>
          <w:szCs w:val="24"/>
        </w:rPr>
        <w:t>мой органов безопасности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применять методы защиты образовательного учреждения от опасных ситуаций.</w:t>
      </w:r>
    </w:p>
    <w:p w:rsidR="00481586" w:rsidRPr="00B03952" w:rsidRDefault="00481586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756863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30197B" w:rsidRPr="00B03952" w:rsidRDefault="0030197B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навыками групповой исследовательской работы,  определять ключевые моменты диску</w:t>
      </w:r>
      <w:r w:rsidRPr="00B03952">
        <w:rPr>
          <w:rFonts w:ascii="Times New Roman" w:hAnsi="Times New Roman"/>
          <w:bCs/>
          <w:sz w:val="24"/>
          <w:szCs w:val="24"/>
        </w:rPr>
        <w:t>с</w:t>
      </w:r>
      <w:r w:rsidRPr="00B03952">
        <w:rPr>
          <w:rFonts w:ascii="Times New Roman" w:hAnsi="Times New Roman"/>
          <w:bCs/>
          <w:sz w:val="24"/>
          <w:szCs w:val="24"/>
        </w:rPr>
        <w:t xml:space="preserve">сии, формулировать собственную позицию по обсуждаемым вопросам, использовать для ее аргументации и </w:t>
      </w:r>
      <w:r w:rsidRPr="00B03952">
        <w:rPr>
          <w:rFonts w:ascii="Times New Roman" w:hAnsi="Times New Roman"/>
          <w:sz w:val="24"/>
          <w:szCs w:val="24"/>
        </w:rPr>
        <w:t>формиро</w:t>
      </w:r>
      <w:r w:rsidR="001C600B">
        <w:rPr>
          <w:rFonts w:ascii="Times New Roman" w:hAnsi="Times New Roman"/>
          <w:sz w:val="24"/>
          <w:szCs w:val="24"/>
        </w:rPr>
        <w:t>вания гражданской позиции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hAnsi="Times New Roman"/>
          <w:bCs/>
          <w:sz w:val="24"/>
          <w:szCs w:val="24"/>
        </w:rPr>
        <w:t xml:space="preserve">использования нормативных правовых документов в своей деятельности; </w:t>
      </w:r>
      <w:r w:rsidRPr="00B03952">
        <w:rPr>
          <w:rFonts w:ascii="Times New Roman" w:hAnsi="Times New Roman"/>
          <w:sz w:val="24"/>
          <w:szCs w:val="24"/>
        </w:rPr>
        <w:t>организации и проведения мероприятий, направленных на защиту и</w:t>
      </w:r>
      <w:r w:rsidR="001C600B">
        <w:rPr>
          <w:rFonts w:ascii="Times New Roman" w:hAnsi="Times New Roman"/>
          <w:sz w:val="24"/>
          <w:szCs w:val="24"/>
        </w:rPr>
        <w:t xml:space="preserve"> обеспечение безопасности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способностью уважительно и бережно относиться к своему здоровью и здоровью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</w:t>
      </w:r>
      <w:r w:rsidRPr="00B03952">
        <w:rPr>
          <w:rFonts w:ascii="Times New Roman" w:hAnsi="Times New Roman"/>
          <w:sz w:val="24"/>
          <w:szCs w:val="24"/>
        </w:rPr>
        <w:t>ю</w:t>
      </w:r>
      <w:r w:rsidR="001C600B">
        <w:rPr>
          <w:rFonts w:ascii="Times New Roman" w:hAnsi="Times New Roman"/>
          <w:sz w:val="24"/>
          <w:szCs w:val="24"/>
        </w:rPr>
        <w:t>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способностью и быть осуществлять и </w:t>
      </w:r>
      <w:proofErr w:type="gramStart"/>
      <w:r w:rsidRPr="00B03952">
        <w:rPr>
          <w:rFonts w:ascii="Times New Roman" w:hAnsi="Times New Roman"/>
          <w:sz w:val="24"/>
          <w:szCs w:val="24"/>
        </w:rPr>
        <w:t>духовно-нравственного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развитие  обучающихся в учебной и </w:t>
      </w:r>
      <w:proofErr w:type="spellStart"/>
      <w:r w:rsidRPr="00B0395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1C600B" w:rsidRDefault="0030197B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 организовывать и поддерживать взаимодействие с ве</w:t>
      </w:r>
      <w:r w:rsidR="001C600B">
        <w:rPr>
          <w:rFonts w:ascii="Times New Roman" w:hAnsi="Times New Roman"/>
          <w:bCs/>
          <w:sz w:val="24"/>
          <w:szCs w:val="24"/>
        </w:rPr>
        <w:t>домственными структурами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30197B" w:rsidRPr="00B03952" w:rsidRDefault="0030197B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использования </w:t>
      </w:r>
      <w:r w:rsidRPr="00B03952">
        <w:rPr>
          <w:rFonts w:ascii="Times New Roman" w:hAnsi="Times New Roman"/>
          <w:sz w:val="24"/>
          <w:szCs w:val="24"/>
        </w:rPr>
        <w:t>м</w:t>
      </w:r>
      <w:r w:rsidRPr="00B03952">
        <w:rPr>
          <w:rFonts w:ascii="Times New Roman" w:hAnsi="Times New Roman"/>
          <w:bCs/>
          <w:sz w:val="24"/>
          <w:szCs w:val="24"/>
        </w:rPr>
        <w:t xml:space="preserve">етодик и способов защиты от опасных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ситуаций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обучающихся на практ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ке.</w:t>
      </w:r>
    </w:p>
    <w:p w:rsidR="00481586" w:rsidRPr="00B03952" w:rsidRDefault="00481586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ОК-2 – </w:t>
      </w:r>
      <w:r w:rsidRPr="00B03952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вития для формирования гражданской позиции</w:t>
      </w:r>
      <w:r w:rsidR="00C11B8F"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ОК-7 – 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ности</w:t>
      </w:r>
      <w:r w:rsidR="00C11B8F"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ОПК-6 </w:t>
      </w:r>
      <w:r w:rsidR="006629CF" w:rsidRPr="00B03952">
        <w:rPr>
          <w:rFonts w:ascii="Times New Roman" w:hAnsi="Times New Roman"/>
          <w:iCs/>
          <w:sz w:val="24"/>
          <w:szCs w:val="24"/>
        </w:rPr>
        <w:t>– готовностью</w:t>
      </w:r>
      <w:r w:rsidRPr="00B03952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11B8F"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ПК-3 –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B0395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деятельности</w:t>
      </w:r>
      <w:r w:rsidR="00C11B8F"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СК-10 – </w:t>
      </w:r>
      <w:r w:rsidRPr="00B03952">
        <w:rPr>
          <w:rFonts w:ascii="Times New Roman" w:hAnsi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C11B8F" w:rsidRPr="00B03952">
        <w:rPr>
          <w:rFonts w:ascii="Times New Roman" w:hAnsi="Times New Roman"/>
          <w:sz w:val="24"/>
          <w:szCs w:val="24"/>
        </w:rPr>
        <w:t>;</w:t>
      </w:r>
    </w:p>
    <w:p w:rsidR="00C11B8F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СК-11 – </w:t>
      </w:r>
      <w:r w:rsidRPr="00B0395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</w:t>
      </w:r>
      <w:r w:rsidR="00C11B8F" w:rsidRPr="00B03952">
        <w:rPr>
          <w:rFonts w:ascii="Times New Roman" w:hAnsi="Times New Roman"/>
          <w:sz w:val="24"/>
          <w:szCs w:val="24"/>
        </w:rPr>
        <w:t>.</w:t>
      </w:r>
    </w:p>
    <w:p w:rsidR="00481586" w:rsidRPr="00702FA5" w:rsidRDefault="00481586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30197B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30197B" w:rsidRPr="00702FA5">
        <w:rPr>
          <w:rFonts w:ascii="Times New Roman" w:hAnsi="Times New Roman"/>
          <w:sz w:val="24"/>
          <w:szCs w:val="24"/>
        </w:rPr>
        <w:t>2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481586" w:rsidRPr="00B03952" w:rsidRDefault="00481586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956FF">
        <w:rPr>
          <w:rFonts w:ascii="Times New Roman" w:hAnsi="Times New Roman"/>
          <w:sz w:val="24"/>
          <w:szCs w:val="24"/>
        </w:rPr>
        <w:t>зачет</w:t>
      </w:r>
      <w:r w:rsidR="0024573E" w:rsidRPr="00B03952">
        <w:rPr>
          <w:rFonts w:ascii="Times New Roman" w:hAnsi="Times New Roman"/>
          <w:sz w:val="24"/>
          <w:szCs w:val="24"/>
        </w:rPr>
        <w:t>.</w:t>
      </w:r>
    </w:p>
    <w:p w:rsidR="00481586" w:rsidRPr="00B03952" w:rsidRDefault="00481586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F01D9C" w:rsidP="005A0D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Зарубина Римма Викторовна, кандидат педагогических  наук, 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CE18E3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01D9C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13434" w:rsidRPr="00B03952" w:rsidRDefault="00597975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.В.ДВ.17.02 </w:t>
      </w:r>
      <w:r w:rsidR="00A13434" w:rsidRPr="00B03952">
        <w:rPr>
          <w:rFonts w:ascii="Times New Roman" w:hAnsi="Times New Roman"/>
          <w:b/>
          <w:i/>
          <w:sz w:val="24"/>
          <w:szCs w:val="24"/>
        </w:rPr>
        <w:t>Эволюция войн и терроризм</w:t>
      </w:r>
    </w:p>
    <w:p w:rsidR="00F01D9C" w:rsidRPr="00B03952" w:rsidRDefault="00F01D9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A13434" w:rsidRPr="00B03952" w:rsidRDefault="00A1343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13434" w:rsidRPr="00B03952" w:rsidRDefault="00A13434" w:rsidP="005A0D8A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 xml:space="preserve">1. Цель изучения дисциплины: </w:t>
      </w:r>
      <w:r w:rsidRPr="00B03952">
        <w:t>формирование у студентов понимания, что Война – это сложная система, состоящая из множества распределенных в пространстве агентов и о</w:t>
      </w:r>
      <w:r w:rsidRPr="00B03952">
        <w:t>б</w:t>
      </w:r>
      <w:r w:rsidRPr="00B03952">
        <w:t>ладающая способностью адаптироваться  к  изменениям  как  внутри  себя,  так  и  во вне</w:t>
      </w:r>
      <w:r w:rsidRPr="00B03952">
        <w:t>ш</w:t>
      </w:r>
      <w:r w:rsidRPr="00B03952">
        <w:t xml:space="preserve">ней среде. </w:t>
      </w:r>
    </w:p>
    <w:p w:rsidR="00A13434" w:rsidRPr="00B03952" w:rsidRDefault="00A13434" w:rsidP="005A0D8A">
      <w:pPr>
        <w:pStyle w:val="a5"/>
        <w:widowControl w:val="0"/>
        <w:tabs>
          <w:tab w:val="clear" w:pos="1804"/>
        </w:tabs>
        <w:spacing w:line="276" w:lineRule="auto"/>
        <w:ind w:left="0" w:firstLine="567"/>
        <w:rPr>
          <w:b/>
        </w:rPr>
      </w:pPr>
      <w:r w:rsidRPr="00B03952">
        <w:tab/>
      </w:r>
      <w:r w:rsidRPr="00B03952">
        <w:rPr>
          <w:b/>
        </w:rPr>
        <w:t xml:space="preserve">2. Задачи изучения дисциплины: </w:t>
      </w:r>
    </w:p>
    <w:p w:rsidR="00A13434" w:rsidRPr="00B03952" w:rsidRDefault="00A13434" w:rsidP="00B03952">
      <w:pPr>
        <w:numPr>
          <w:ilvl w:val="0"/>
          <w:numId w:val="68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ознакомить с эволюцией понятия «Гражданская оборона»;</w:t>
      </w:r>
    </w:p>
    <w:p w:rsidR="00A13434" w:rsidRPr="00B03952" w:rsidRDefault="00A13434" w:rsidP="00B03952">
      <w:pPr>
        <w:numPr>
          <w:ilvl w:val="0"/>
          <w:numId w:val="68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дать представления об угрозах индустриального общества, определяющих нормативно-правовую базу и организационные мероприятия Гражданской обороны;</w:t>
      </w:r>
    </w:p>
    <w:p w:rsidR="00A13434" w:rsidRPr="00B03952" w:rsidRDefault="00A13434" w:rsidP="00B03952">
      <w:pPr>
        <w:numPr>
          <w:ilvl w:val="0"/>
          <w:numId w:val="68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pacing w:val="1"/>
          <w:sz w:val="24"/>
          <w:szCs w:val="24"/>
        </w:rPr>
        <w:t>способствовать когнитивному подходу к анализу процессов Гражданской обороны и</w:t>
      </w:r>
      <w:r w:rsidRPr="00B03952">
        <w:rPr>
          <w:rFonts w:ascii="Times New Roman" w:hAnsi="Times New Roman"/>
          <w:spacing w:val="1"/>
          <w:sz w:val="24"/>
          <w:szCs w:val="24"/>
        </w:rPr>
        <w:t>н</w:t>
      </w:r>
      <w:r w:rsidRPr="00B03952">
        <w:rPr>
          <w:rFonts w:ascii="Times New Roman" w:hAnsi="Times New Roman"/>
          <w:spacing w:val="1"/>
          <w:sz w:val="24"/>
          <w:szCs w:val="24"/>
        </w:rPr>
        <w:t xml:space="preserve">формационного общества, как </w:t>
      </w:r>
      <w:r w:rsidRPr="00B03952">
        <w:rPr>
          <w:rFonts w:ascii="Times New Roman" w:hAnsi="Times New Roman"/>
          <w:iCs/>
          <w:sz w:val="24"/>
          <w:szCs w:val="24"/>
        </w:rPr>
        <w:t xml:space="preserve">системы обеспечения национальной безопасности. </w:t>
      </w:r>
    </w:p>
    <w:p w:rsidR="00A13434" w:rsidRPr="00B03952" w:rsidRDefault="00A13434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13434" w:rsidRPr="00B03952" w:rsidRDefault="00A13434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13434" w:rsidRPr="00B03952" w:rsidRDefault="00A13434" w:rsidP="005A0D8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A13434" w:rsidRPr="00B03952" w:rsidRDefault="00A1343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эволюцию </w:t>
      </w:r>
      <w:proofErr w:type="spellStart"/>
      <w:r w:rsidRPr="00B03952">
        <w:rPr>
          <w:rFonts w:ascii="Times New Roman" w:hAnsi="Times New Roman"/>
          <w:sz w:val="24"/>
          <w:szCs w:val="24"/>
        </w:rPr>
        <w:t>консциентальных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войн в период второй половины </w:t>
      </w:r>
      <w:r w:rsidRPr="00B03952">
        <w:rPr>
          <w:rFonts w:ascii="Times New Roman" w:hAnsi="Times New Roman"/>
          <w:sz w:val="24"/>
          <w:szCs w:val="24"/>
          <w:lang w:val="en-US"/>
        </w:rPr>
        <w:t>XX</w:t>
      </w:r>
      <w:r w:rsidRPr="00B03952">
        <w:rPr>
          <w:rFonts w:ascii="Times New Roman" w:hAnsi="Times New Roman"/>
          <w:sz w:val="24"/>
          <w:szCs w:val="24"/>
        </w:rPr>
        <w:t xml:space="preserve"> века – начала </w:t>
      </w:r>
      <w:r w:rsidRPr="00B03952">
        <w:rPr>
          <w:rFonts w:ascii="Times New Roman" w:hAnsi="Times New Roman"/>
          <w:sz w:val="24"/>
          <w:szCs w:val="24"/>
          <w:lang w:val="en-US"/>
        </w:rPr>
        <w:t>XXI</w:t>
      </w:r>
      <w:r w:rsidR="00224B3E">
        <w:rPr>
          <w:rFonts w:ascii="Times New Roman" w:hAnsi="Times New Roman"/>
          <w:sz w:val="24"/>
          <w:szCs w:val="24"/>
        </w:rPr>
        <w:t xml:space="preserve"> века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815B1A">
        <w:rPr>
          <w:rFonts w:ascii="Times New Roman" w:hAnsi="Times New Roman"/>
          <w:sz w:val="24"/>
          <w:szCs w:val="24"/>
        </w:rPr>
        <w:t xml:space="preserve"> 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механизмы негативного влияния на сознание учащихся с целью привития им мировоззр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е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ния «мир иллюзии»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поражающие факторы климатического, информационно-психологического оружия и др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 xml:space="preserve">гих видов </w:t>
      </w:r>
      <w:proofErr w:type="spellStart"/>
      <w:r w:rsidRPr="00B03952">
        <w:rPr>
          <w:rFonts w:ascii="Times New Roman" w:hAnsi="Times New Roman"/>
          <w:sz w:val="24"/>
          <w:szCs w:val="24"/>
        </w:rPr>
        <w:t>нелетального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оружия;</w:t>
      </w:r>
    </w:p>
    <w:p w:rsidR="00A13434" w:rsidRPr="00B03952" w:rsidRDefault="00A1343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</w:rPr>
        <w:t>домены войны в XXI веке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требования ФЗ «Об образовании в РФ» об уче</w:t>
      </w:r>
      <w:r w:rsidR="00224B3E">
        <w:rPr>
          <w:rFonts w:ascii="Times New Roman" w:hAnsi="Times New Roman"/>
          <w:sz w:val="24"/>
          <w:szCs w:val="24"/>
        </w:rPr>
        <w:t>бно-воспитательной работе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92F7F" w:rsidRPr="00B03952" w:rsidRDefault="00A1343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методы и средства индивидуальной и коллективной защиты для обеспечения безопасности жи</w:t>
      </w:r>
      <w:r w:rsidR="00224B3E">
        <w:rPr>
          <w:rFonts w:ascii="Times New Roman" w:hAnsi="Times New Roman"/>
          <w:sz w:val="24"/>
          <w:szCs w:val="24"/>
        </w:rPr>
        <w:t>знедеятельности учащихся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A13434" w:rsidRPr="00B03952" w:rsidRDefault="00A1343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A13434" w:rsidRPr="00B03952" w:rsidRDefault="00A1343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включаться во взаимодействие с родителями, коллегами, социальными партнерами, заи</w:t>
      </w:r>
      <w:r w:rsidRPr="00B03952">
        <w:rPr>
          <w:rFonts w:ascii="Times New Roman" w:hAnsi="Times New Roman"/>
          <w:sz w:val="24"/>
          <w:szCs w:val="24"/>
        </w:rPr>
        <w:t>н</w:t>
      </w:r>
      <w:r w:rsidRPr="00B03952">
        <w:rPr>
          <w:rFonts w:ascii="Times New Roman" w:hAnsi="Times New Roman"/>
          <w:sz w:val="24"/>
          <w:szCs w:val="24"/>
        </w:rPr>
        <w:t xml:space="preserve">тересованными в обеспечении качества учебно-воспитательного процесса в соответствии с требованиями </w:t>
      </w:r>
      <w:r w:rsidR="00224B3E">
        <w:rPr>
          <w:rFonts w:ascii="Times New Roman" w:hAnsi="Times New Roman"/>
          <w:sz w:val="24"/>
          <w:szCs w:val="24"/>
        </w:rPr>
        <w:t>ФЗ «Об образовании в РФ»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 xml:space="preserve">–  применять </w:t>
      </w:r>
      <w:proofErr w:type="spellStart"/>
      <w:r w:rsidRPr="00B03952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подход для обучающихся с целью формирования у них гр</w:t>
      </w:r>
      <w:r w:rsidRPr="00B03952">
        <w:rPr>
          <w:rFonts w:ascii="Times New Roman" w:hAnsi="Times New Roman"/>
          <w:sz w:val="24"/>
          <w:szCs w:val="24"/>
        </w:rPr>
        <w:t>а</w:t>
      </w:r>
      <w:r w:rsidR="00224B3E">
        <w:rPr>
          <w:rFonts w:ascii="Times New Roman" w:hAnsi="Times New Roman"/>
          <w:sz w:val="24"/>
          <w:szCs w:val="24"/>
        </w:rPr>
        <w:t>жданской позиции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A13434" w:rsidRPr="00B03952" w:rsidRDefault="00A1343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выявлять признаки влияния негативной информационной среды для принятия превенти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ных мер по защите  образовательного учрежд</w:t>
      </w:r>
      <w:r w:rsidR="00224B3E">
        <w:rPr>
          <w:rFonts w:ascii="Times New Roman" w:hAnsi="Times New Roman"/>
          <w:sz w:val="24"/>
          <w:szCs w:val="24"/>
        </w:rPr>
        <w:t>ения от опасных ситуаций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обосновывать учащимся и их родителям целесообразность </w:t>
      </w:r>
      <w:proofErr w:type="spellStart"/>
      <w:r w:rsidRPr="00B03952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обучения безопасности жизнедеятельности для обеспечения охран</w:t>
      </w:r>
      <w:r w:rsidR="00224B3E">
        <w:rPr>
          <w:rFonts w:ascii="Times New Roman" w:hAnsi="Times New Roman"/>
          <w:sz w:val="24"/>
          <w:szCs w:val="24"/>
        </w:rPr>
        <w:t>ы жизни и здоровья детей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анализировать динамику поведения социальных систем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применять правила поведения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03952">
        <w:rPr>
          <w:rFonts w:ascii="Times New Roman" w:hAnsi="Times New Roman"/>
          <w:sz w:val="24"/>
          <w:szCs w:val="24"/>
        </w:rPr>
        <w:t>обеспечивающих полноценную деятел</w:t>
      </w:r>
      <w:r w:rsidR="00224B3E">
        <w:rPr>
          <w:rFonts w:ascii="Times New Roman" w:hAnsi="Times New Roman"/>
          <w:sz w:val="24"/>
          <w:szCs w:val="24"/>
        </w:rPr>
        <w:t>ьность учеников и учителя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A13434" w:rsidRPr="00B03952" w:rsidRDefault="00A13434" w:rsidP="005A0D8A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24573E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A13434" w:rsidRPr="00B03952" w:rsidRDefault="00A1343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bCs/>
          <w:sz w:val="24"/>
          <w:szCs w:val="24"/>
        </w:rPr>
        <w:t>– моделями конфликтов в среде безопасности XXI века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профилактическими мероприятиями защиты учащихся от молодежного экстремизма и те</w:t>
      </w:r>
      <w:r w:rsidRPr="00B03952">
        <w:rPr>
          <w:rFonts w:ascii="Times New Roman" w:hAnsi="Times New Roman"/>
          <w:sz w:val="24"/>
          <w:szCs w:val="24"/>
        </w:rPr>
        <w:t>р</w:t>
      </w:r>
      <w:r w:rsidR="00224B3E">
        <w:rPr>
          <w:rFonts w:ascii="Times New Roman" w:hAnsi="Times New Roman"/>
          <w:sz w:val="24"/>
          <w:szCs w:val="24"/>
        </w:rPr>
        <w:t>роризма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методами стратегического и оперативного мониторинга и оценки социальных угроз жи</w:t>
      </w:r>
      <w:r w:rsidRPr="00B03952">
        <w:rPr>
          <w:rFonts w:ascii="Times New Roman" w:hAnsi="Times New Roman"/>
          <w:sz w:val="24"/>
          <w:szCs w:val="24"/>
        </w:rPr>
        <w:t>з</w:t>
      </w:r>
      <w:r w:rsidR="00224B3E">
        <w:rPr>
          <w:rFonts w:ascii="Times New Roman" w:hAnsi="Times New Roman"/>
          <w:sz w:val="24"/>
          <w:szCs w:val="24"/>
        </w:rPr>
        <w:t>недеятельности учащихся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815B1A">
        <w:rPr>
          <w:rFonts w:ascii="Times New Roman" w:hAnsi="Times New Roman"/>
          <w:sz w:val="24"/>
          <w:szCs w:val="24"/>
        </w:rPr>
        <w:t xml:space="preserve"> 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методами </w:t>
      </w:r>
      <w:r w:rsidRPr="00B03952">
        <w:rPr>
          <w:rFonts w:ascii="Times New Roman" w:hAnsi="Times New Roman"/>
          <w:sz w:val="24"/>
          <w:szCs w:val="24"/>
        </w:rPr>
        <w:t>учебно-воспитательной и организационной деятельности, направленными на обеспечение охраны жизн</w:t>
      </w:r>
      <w:r w:rsidR="00224B3E">
        <w:rPr>
          <w:rFonts w:ascii="Times New Roman" w:hAnsi="Times New Roman"/>
          <w:sz w:val="24"/>
          <w:szCs w:val="24"/>
        </w:rPr>
        <w:t xml:space="preserve">и и здоровья </w:t>
      </w:r>
      <w:proofErr w:type="gramStart"/>
      <w:r w:rsidR="00224B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 знаниями для пояснения действий </w:t>
      </w:r>
      <w:proofErr w:type="spellStart"/>
      <w:r w:rsidRPr="00B03952">
        <w:rPr>
          <w:rFonts w:ascii="Times New Roman" w:eastAsia="Times New Roman" w:hAnsi="Times New Roman"/>
          <w:bCs/>
          <w:sz w:val="24"/>
          <w:szCs w:val="24"/>
        </w:rPr>
        <w:t>консциентального</w:t>
      </w:r>
      <w:proofErr w:type="spellEnd"/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 оружия «холодной войны»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приемами учебно-воспитательной и организационной деятельности учителя для поддерж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ния физической и психологической подготовки, обеспечивающей</w:t>
      </w:r>
      <w:r w:rsidR="00224B3E">
        <w:rPr>
          <w:rFonts w:ascii="Times New Roman" w:hAnsi="Times New Roman"/>
          <w:sz w:val="24"/>
          <w:szCs w:val="24"/>
        </w:rPr>
        <w:t xml:space="preserve"> полноценную деятел</w:t>
      </w:r>
      <w:r w:rsidR="00224B3E">
        <w:rPr>
          <w:rFonts w:ascii="Times New Roman" w:hAnsi="Times New Roman"/>
          <w:sz w:val="24"/>
          <w:szCs w:val="24"/>
        </w:rPr>
        <w:t>ь</w:t>
      </w:r>
      <w:r w:rsidR="00224B3E">
        <w:rPr>
          <w:rFonts w:ascii="Times New Roman" w:hAnsi="Times New Roman"/>
          <w:sz w:val="24"/>
          <w:szCs w:val="24"/>
        </w:rPr>
        <w:t>ность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A13434" w:rsidRPr="00B03952" w:rsidRDefault="00A13434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A13434" w:rsidRPr="00B03952" w:rsidRDefault="00A13434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ОК-2 – </w:t>
      </w:r>
      <w:r w:rsidRPr="00B03952">
        <w:rPr>
          <w:rFonts w:ascii="Times New Roman" w:hAnsi="Times New Roman"/>
          <w:bCs/>
          <w:sz w:val="24"/>
          <w:szCs w:val="24"/>
        </w:rPr>
        <w:t>способность</w:t>
      </w:r>
      <w:r w:rsidR="0029563D" w:rsidRPr="00B03952">
        <w:rPr>
          <w:rFonts w:ascii="Times New Roman" w:hAnsi="Times New Roman"/>
          <w:bCs/>
          <w:sz w:val="24"/>
          <w:szCs w:val="24"/>
        </w:rPr>
        <w:t>ю</w:t>
      </w:r>
      <w:r w:rsidRPr="00B03952">
        <w:rPr>
          <w:rFonts w:ascii="Times New Roman" w:hAnsi="Times New Roman"/>
          <w:bCs/>
          <w:sz w:val="24"/>
          <w:szCs w:val="24"/>
        </w:rPr>
        <w:t xml:space="preserve"> анализировать основные этапы и закономерности исторического ра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Pr="00B03952">
        <w:rPr>
          <w:rFonts w:ascii="Times New Roman" w:hAnsi="Times New Roman"/>
          <w:bCs/>
          <w:sz w:val="24"/>
          <w:szCs w:val="24"/>
        </w:rPr>
        <w:t>вития для формирования гражданской позиции;</w:t>
      </w:r>
    </w:p>
    <w:p w:rsidR="00A13434" w:rsidRPr="00B03952" w:rsidRDefault="00A13434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ОК-7 – способность</w:t>
      </w:r>
      <w:r w:rsidR="0029563D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использовать базовые правовые знания в различных сферах деятельн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сти;</w:t>
      </w:r>
    </w:p>
    <w:p w:rsidR="00A13434" w:rsidRPr="00B03952" w:rsidRDefault="00A13434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ОПК-6 – готовность</w:t>
      </w:r>
      <w:r w:rsidR="0029563D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ПК-3 – способность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</w:t>
      </w:r>
      <w:r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>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B0395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A13434" w:rsidRPr="00B03952" w:rsidRDefault="00A13434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СК-10 – готовность</w:t>
      </w:r>
      <w:r w:rsidR="0029563D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организовывать и поддерживать взаимодействие с ведомственными структурами (МО, МВД, МЧС, ФСБ, ГИБДД) по вопросам безопасности жизнедеятельности;</w:t>
      </w:r>
    </w:p>
    <w:p w:rsidR="00A13434" w:rsidRPr="00B03952" w:rsidRDefault="00A13434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СК-11 –  способность</w:t>
      </w:r>
      <w:r w:rsidR="0029563D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A13434" w:rsidRPr="00B03952" w:rsidRDefault="00A13434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 </w:t>
      </w:r>
      <w:r w:rsidRPr="00702FA5">
        <w:rPr>
          <w:rFonts w:ascii="Times New Roman" w:hAnsi="Times New Roman"/>
          <w:sz w:val="24"/>
          <w:szCs w:val="24"/>
        </w:rPr>
        <w:t>2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A13434" w:rsidRPr="00B03952" w:rsidRDefault="00A13434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956FF">
        <w:rPr>
          <w:rFonts w:ascii="Times New Roman" w:hAnsi="Times New Roman"/>
          <w:sz w:val="24"/>
          <w:szCs w:val="24"/>
        </w:rPr>
        <w:t>зачет</w:t>
      </w:r>
      <w:r w:rsidR="0024573E" w:rsidRPr="00B03952">
        <w:rPr>
          <w:rFonts w:ascii="Times New Roman" w:hAnsi="Times New Roman"/>
          <w:sz w:val="24"/>
          <w:szCs w:val="24"/>
        </w:rPr>
        <w:t>.</w:t>
      </w:r>
    </w:p>
    <w:p w:rsidR="00A13434" w:rsidRPr="00B03952" w:rsidRDefault="00A13434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F01D9C" w:rsidP="005A0D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Божич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Владимир Иванович, доктор технических наук, </w:t>
      </w:r>
      <w:r w:rsidR="0024573E" w:rsidRPr="00B03952">
        <w:rPr>
          <w:rFonts w:ascii="Times New Roman" w:hAnsi="Times New Roman"/>
          <w:sz w:val="24"/>
          <w:szCs w:val="24"/>
        </w:rPr>
        <w:t xml:space="preserve">профессор, </w:t>
      </w:r>
      <w:r w:rsidRPr="00B03952">
        <w:rPr>
          <w:rFonts w:ascii="Times New Roman" w:hAnsi="Times New Roman"/>
          <w:sz w:val="24"/>
          <w:szCs w:val="24"/>
        </w:rPr>
        <w:t>профессор кафедры естествознания и безопасности жизнедеятельности.</w:t>
      </w:r>
    </w:p>
    <w:p w:rsidR="001136D8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1136D8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.В.ДВ.18.01  </w:t>
      </w:r>
      <w:r w:rsidR="001136D8" w:rsidRPr="00B03952">
        <w:rPr>
          <w:rFonts w:ascii="Times New Roman" w:hAnsi="Times New Roman"/>
          <w:b/>
          <w:i/>
          <w:sz w:val="24"/>
          <w:szCs w:val="24"/>
        </w:rPr>
        <w:t>Механизмы внушения и способы психологической защиты</w:t>
      </w:r>
    </w:p>
    <w:p w:rsidR="001136D8" w:rsidRPr="00B03952" w:rsidRDefault="001136D8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FF3BB9" w:rsidRPr="00B03952" w:rsidRDefault="00FF3BB9" w:rsidP="00B03952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1136D8" w:rsidRPr="00B03952" w:rsidRDefault="001136D8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формирование у студентов систематизированных зн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ний о позитивных и негативных социальных контактах, возможности оказания негативного влияния на человека, о взаимовлиянии людей, основных механизмах защиты от него, а также о нейтрализации последствий влияния негативных суггестивных факторов на человека.</w:t>
      </w:r>
    </w:p>
    <w:p w:rsidR="001136D8" w:rsidRPr="00B03952" w:rsidRDefault="001136D8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1136D8" w:rsidRPr="00B03952" w:rsidRDefault="001136D8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познакомить студентов с </w:t>
      </w:r>
      <w:proofErr w:type="spellStart"/>
      <w:proofErr w:type="gramStart"/>
      <w:r w:rsidRPr="00B03952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B03952">
        <w:rPr>
          <w:rFonts w:ascii="Times New Roman" w:hAnsi="Times New Roman"/>
          <w:sz w:val="24"/>
          <w:szCs w:val="24"/>
        </w:rPr>
        <w:t xml:space="preserve"> отечественными и зарубежными точками зрения на предмет изучаемой дисциплины;</w:t>
      </w:r>
    </w:p>
    <w:p w:rsidR="001136D8" w:rsidRPr="00B03952" w:rsidRDefault="001136D8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научить распознавать некоторые </w:t>
      </w:r>
      <w:proofErr w:type="spellStart"/>
      <w:r w:rsidRPr="00B03952">
        <w:rPr>
          <w:rFonts w:ascii="Times New Roman" w:hAnsi="Times New Roman"/>
          <w:sz w:val="24"/>
          <w:szCs w:val="24"/>
        </w:rPr>
        <w:t>манипулятивные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техники; </w:t>
      </w:r>
    </w:p>
    <w:p w:rsidR="001136D8" w:rsidRPr="00B03952" w:rsidRDefault="001136D8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дать представление о способах и системе психофизической защиты от возможного внуш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 xml:space="preserve">ния извне; </w:t>
      </w:r>
    </w:p>
    <w:p w:rsidR="001136D8" w:rsidRPr="00B03952" w:rsidRDefault="001136D8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научить педагогической разновидности внушения.</w:t>
      </w:r>
    </w:p>
    <w:p w:rsidR="001136D8" w:rsidRPr="00B03952" w:rsidRDefault="001136D8" w:rsidP="005A0D8A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ab/>
      </w:r>
      <w:r w:rsidRPr="00B03952">
        <w:rPr>
          <w:b/>
        </w:rPr>
        <w:t>3. Ре</w:t>
      </w:r>
      <w:r w:rsidR="00DA1116" w:rsidRPr="00B03952">
        <w:rPr>
          <w:b/>
        </w:rPr>
        <w:t xml:space="preserve">зультаты </w:t>
      </w:r>
      <w:proofErr w:type="gramStart"/>
      <w:r w:rsidR="00DA1116" w:rsidRPr="00B03952">
        <w:rPr>
          <w:b/>
        </w:rPr>
        <w:t>обучения по дисциплине</w:t>
      </w:r>
      <w:proofErr w:type="gramEnd"/>
    </w:p>
    <w:p w:rsidR="001136D8" w:rsidRPr="00B03952" w:rsidRDefault="001136D8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1136D8" w:rsidRPr="00B03952" w:rsidRDefault="001136D8" w:rsidP="005A0D8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A13B75" w:rsidRPr="00B03952" w:rsidRDefault="00A13B75" w:rsidP="005A0D8A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устные и письменные </w:t>
      </w:r>
      <w:proofErr w:type="spellStart"/>
      <w:r w:rsidRPr="00B03952">
        <w:rPr>
          <w:rFonts w:ascii="Times New Roman" w:hAnsi="Times New Roman"/>
          <w:sz w:val="24"/>
          <w:szCs w:val="24"/>
        </w:rPr>
        <w:t>особенности</w:t>
      </w:r>
      <w:r w:rsidR="005763DE" w:rsidRPr="00B03952">
        <w:rPr>
          <w:rFonts w:ascii="Times New Roman" w:hAnsi="Times New Roman"/>
          <w:sz w:val="24"/>
          <w:szCs w:val="24"/>
        </w:rPr>
        <w:t>манипуляти</w:t>
      </w:r>
      <w:r w:rsidRPr="00B03952">
        <w:rPr>
          <w:rFonts w:ascii="Times New Roman" w:hAnsi="Times New Roman"/>
          <w:sz w:val="24"/>
          <w:szCs w:val="24"/>
        </w:rPr>
        <w:t>вного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воздействия, предъявляемые</w:t>
      </w:r>
      <w:r w:rsidR="005763DE" w:rsidRPr="00B03952">
        <w:rPr>
          <w:rFonts w:ascii="Times New Roman" w:hAnsi="Times New Roman"/>
          <w:sz w:val="24"/>
          <w:szCs w:val="24"/>
        </w:rPr>
        <w:t xml:space="preserve"> на ра</w:t>
      </w:r>
      <w:r w:rsidR="005763DE" w:rsidRPr="00B03952">
        <w:rPr>
          <w:rFonts w:ascii="Times New Roman" w:hAnsi="Times New Roman"/>
          <w:sz w:val="24"/>
          <w:szCs w:val="24"/>
        </w:rPr>
        <w:t>з</w:t>
      </w:r>
      <w:r w:rsidR="005763DE" w:rsidRPr="00B03952">
        <w:rPr>
          <w:rFonts w:ascii="Times New Roman" w:hAnsi="Times New Roman"/>
          <w:sz w:val="24"/>
          <w:szCs w:val="24"/>
        </w:rPr>
        <w:t>ных язы</w:t>
      </w:r>
      <w:r w:rsidR="00224B3E">
        <w:rPr>
          <w:rFonts w:ascii="Times New Roman" w:hAnsi="Times New Roman"/>
          <w:sz w:val="24"/>
          <w:szCs w:val="24"/>
        </w:rPr>
        <w:t>ках</w:t>
      </w:r>
      <w:r w:rsidR="005763DE" w:rsidRPr="00B03952">
        <w:rPr>
          <w:rFonts w:ascii="Times New Roman" w:hAnsi="Times New Roman"/>
          <w:sz w:val="24"/>
          <w:szCs w:val="24"/>
        </w:rPr>
        <w:t>, приёмы и методы самоорганизации и самообразовани</w:t>
      </w:r>
      <w:r w:rsidR="00224B3E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763DE" w:rsidRPr="00B03952" w:rsidRDefault="00A13B75" w:rsidP="005A0D8A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5763DE" w:rsidRPr="00B03952">
        <w:rPr>
          <w:rFonts w:ascii="Times New Roman" w:hAnsi="Times New Roman"/>
          <w:sz w:val="24"/>
          <w:szCs w:val="24"/>
        </w:rPr>
        <w:t>цели и задачи дисциплины; базовые понятия;ф</w:t>
      </w:r>
      <w:r w:rsidR="005763DE" w:rsidRPr="00B03952">
        <w:rPr>
          <w:rFonts w:ascii="Times New Roman" w:hAnsi="Times New Roman"/>
          <w:bCs/>
          <w:sz w:val="24"/>
          <w:szCs w:val="24"/>
        </w:rPr>
        <w:t xml:space="preserve">акторы, </w:t>
      </w:r>
      <w:r w:rsidR="005763DE" w:rsidRPr="00B03952">
        <w:rPr>
          <w:rFonts w:ascii="Times New Roman" w:hAnsi="Times New Roman"/>
          <w:sz w:val="24"/>
          <w:szCs w:val="24"/>
        </w:rPr>
        <w:t>представляющие опасность для зд</w:t>
      </w:r>
      <w:r w:rsidR="005763DE" w:rsidRPr="00B03952">
        <w:rPr>
          <w:rFonts w:ascii="Times New Roman" w:hAnsi="Times New Roman"/>
          <w:sz w:val="24"/>
          <w:szCs w:val="24"/>
        </w:rPr>
        <w:t>о</w:t>
      </w:r>
      <w:r w:rsidR="005763DE" w:rsidRPr="00B03952">
        <w:rPr>
          <w:rFonts w:ascii="Times New Roman" w:hAnsi="Times New Roman"/>
          <w:sz w:val="24"/>
          <w:szCs w:val="24"/>
        </w:rPr>
        <w:t>ровья и жизни человека, спосо</w:t>
      </w:r>
      <w:r w:rsidR="00224B3E">
        <w:rPr>
          <w:rFonts w:ascii="Times New Roman" w:hAnsi="Times New Roman"/>
          <w:sz w:val="24"/>
          <w:szCs w:val="24"/>
        </w:rPr>
        <w:t>бы их устранения, нейтрализации</w:t>
      </w:r>
      <w:r w:rsidR="005763DE" w:rsidRPr="00B03952">
        <w:rPr>
          <w:rFonts w:ascii="Times New Roman" w:hAnsi="Times New Roman"/>
          <w:bCs/>
          <w:sz w:val="24"/>
          <w:szCs w:val="24"/>
        </w:rPr>
        <w:t>.</w:t>
      </w:r>
    </w:p>
    <w:p w:rsidR="001136D8" w:rsidRPr="00B03952" w:rsidRDefault="001136D8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A13B75" w:rsidRPr="00B03952" w:rsidRDefault="00A13B75" w:rsidP="005A0D8A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5763DE" w:rsidRPr="00B03952">
        <w:rPr>
          <w:rFonts w:ascii="Times New Roman" w:hAnsi="Times New Roman"/>
          <w:sz w:val="24"/>
          <w:szCs w:val="24"/>
        </w:rPr>
        <w:t xml:space="preserve">понимать </w:t>
      </w:r>
      <w:r w:rsidRPr="00B03952">
        <w:rPr>
          <w:rFonts w:ascii="Times New Roman" w:hAnsi="Times New Roman"/>
          <w:sz w:val="24"/>
          <w:szCs w:val="24"/>
        </w:rPr>
        <w:t xml:space="preserve">и </w:t>
      </w:r>
      <w:r w:rsidR="005763DE" w:rsidRPr="00B03952">
        <w:rPr>
          <w:rFonts w:ascii="Times New Roman" w:hAnsi="Times New Roman"/>
          <w:sz w:val="24"/>
          <w:szCs w:val="24"/>
        </w:rPr>
        <w:t xml:space="preserve">осуществлять коммуникации в устной и письменной формах на </w:t>
      </w:r>
      <w:proofErr w:type="gramStart"/>
      <w:r w:rsidR="005763DE" w:rsidRPr="00B03952">
        <w:rPr>
          <w:rFonts w:ascii="Times New Roman" w:hAnsi="Times New Roman"/>
          <w:sz w:val="24"/>
          <w:szCs w:val="24"/>
        </w:rPr>
        <w:t>родном</w:t>
      </w:r>
      <w:proofErr w:type="gramEnd"/>
      <w:r w:rsidR="005763DE" w:rsidRPr="00B03952">
        <w:rPr>
          <w:rFonts w:ascii="Times New Roman" w:hAnsi="Times New Roman"/>
          <w:sz w:val="24"/>
          <w:szCs w:val="24"/>
        </w:rPr>
        <w:t xml:space="preserve"> и/или иностранном языках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B75" w:rsidRPr="00B03952" w:rsidRDefault="00A13B75" w:rsidP="005A0D8A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5763DE" w:rsidRPr="00B03952">
        <w:rPr>
          <w:rFonts w:ascii="Times New Roman" w:hAnsi="Times New Roman"/>
          <w:sz w:val="24"/>
          <w:szCs w:val="24"/>
        </w:rPr>
        <w:t xml:space="preserve"> ориентироваться в многообразии приёмов и методов самоорганизации и самообразования; выбирать целесообразные методы реагирования на определённую ситуацию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763DE" w:rsidRPr="00B03952" w:rsidRDefault="00A13B75" w:rsidP="005A0D8A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815B1A">
        <w:rPr>
          <w:rFonts w:ascii="Times New Roman" w:hAnsi="Times New Roman"/>
          <w:sz w:val="24"/>
          <w:szCs w:val="24"/>
        </w:rPr>
        <w:t xml:space="preserve"> </w:t>
      </w:r>
      <w:r w:rsidR="005763DE" w:rsidRPr="00B03952">
        <w:rPr>
          <w:rFonts w:ascii="Times New Roman" w:hAnsi="Times New Roman"/>
          <w:sz w:val="24"/>
          <w:szCs w:val="24"/>
        </w:rPr>
        <w:t>правильно использовать биологическую и медицинскую терминологию; осуществлять о</w:t>
      </w:r>
      <w:r w:rsidR="005763DE" w:rsidRPr="00B03952">
        <w:rPr>
          <w:rFonts w:ascii="Times New Roman" w:hAnsi="Times New Roman"/>
          <w:sz w:val="24"/>
          <w:szCs w:val="24"/>
        </w:rPr>
        <w:t>б</w:t>
      </w:r>
      <w:r w:rsidR="005763DE" w:rsidRPr="00B03952">
        <w:rPr>
          <w:rFonts w:ascii="Times New Roman" w:hAnsi="Times New Roman"/>
          <w:sz w:val="24"/>
          <w:szCs w:val="24"/>
        </w:rPr>
        <w:t xml:space="preserve">щий и сравнительный анализ основных концепций; использовать полученные теоретические знания в научной и практической деятельности; быть готовым к обеспечению охраны жизни и </w:t>
      </w:r>
      <w:proofErr w:type="gramStart"/>
      <w:r w:rsidR="005763DE" w:rsidRPr="00B03952">
        <w:rPr>
          <w:rFonts w:ascii="Times New Roman" w:hAnsi="Times New Roman"/>
          <w:sz w:val="24"/>
          <w:szCs w:val="24"/>
        </w:rPr>
        <w:t>здоровья</w:t>
      </w:r>
      <w:proofErr w:type="gramEnd"/>
      <w:r w:rsidR="005763DE" w:rsidRPr="00B03952">
        <w:rPr>
          <w:rFonts w:ascii="Times New Roman" w:hAnsi="Times New Roman"/>
          <w:sz w:val="24"/>
          <w:szCs w:val="24"/>
        </w:rPr>
        <w:t xml:space="preserve"> обучающихся в учебно-воспитательном про</w:t>
      </w:r>
      <w:r w:rsidR="00224B3E">
        <w:rPr>
          <w:rFonts w:ascii="Times New Roman" w:hAnsi="Times New Roman"/>
          <w:sz w:val="24"/>
          <w:szCs w:val="24"/>
        </w:rPr>
        <w:t>цессе и внеурочной деятельности</w:t>
      </w:r>
      <w:r w:rsidR="005763DE" w:rsidRPr="00B03952">
        <w:rPr>
          <w:rFonts w:ascii="Times New Roman" w:hAnsi="Times New Roman"/>
          <w:bCs/>
          <w:sz w:val="24"/>
          <w:szCs w:val="24"/>
        </w:rPr>
        <w:t>.</w:t>
      </w:r>
    </w:p>
    <w:p w:rsidR="001136D8" w:rsidRPr="00B03952" w:rsidRDefault="001136D8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24573E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A13B75" w:rsidRPr="00B03952" w:rsidRDefault="00A13B75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5763DE" w:rsidRPr="00B03952">
        <w:rPr>
          <w:rFonts w:ascii="Times New Roman" w:hAnsi="Times New Roman"/>
          <w:sz w:val="24"/>
          <w:szCs w:val="24"/>
        </w:rPr>
        <w:t>коммуникации для решения задач межличностного и межкультурного взаимодействия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B75" w:rsidRPr="00B03952" w:rsidRDefault="00A13B75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5763DE" w:rsidRPr="00B03952">
        <w:rPr>
          <w:rFonts w:ascii="Times New Roman" w:hAnsi="Times New Roman"/>
          <w:sz w:val="24"/>
          <w:szCs w:val="24"/>
        </w:rPr>
        <w:t xml:space="preserve"> способами самоорганизации и самообразования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92F7F" w:rsidRPr="006629CF" w:rsidRDefault="00A13B75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A31482">
        <w:rPr>
          <w:rFonts w:ascii="Times New Roman" w:hAnsi="Times New Roman"/>
          <w:sz w:val="24"/>
          <w:szCs w:val="24"/>
        </w:rPr>
        <w:t xml:space="preserve"> </w:t>
      </w:r>
      <w:r w:rsidR="005763DE" w:rsidRPr="00B03952">
        <w:rPr>
          <w:rFonts w:ascii="Times New Roman" w:hAnsi="Times New Roman"/>
          <w:sz w:val="24"/>
          <w:szCs w:val="24"/>
        </w:rPr>
        <w:t xml:space="preserve">системой представлений об основных закономерностях </w:t>
      </w:r>
      <w:proofErr w:type="spellStart"/>
      <w:r w:rsidR="005763DE" w:rsidRPr="00B0395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="005763DE" w:rsidRPr="00B03952">
        <w:rPr>
          <w:rFonts w:ascii="Times New Roman" w:hAnsi="Times New Roman"/>
          <w:sz w:val="24"/>
          <w:szCs w:val="24"/>
        </w:rPr>
        <w:t>; основной терминологической и методологической базой дисциплины</w:t>
      </w:r>
      <w:r w:rsidR="005763DE" w:rsidRPr="00B03952">
        <w:rPr>
          <w:rFonts w:ascii="Times New Roman" w:hAnsi="Times New Roman"/>
          <w:bCs/>
          <w:sz w:val="24"/>
          <w:szCs w:val="24"/>
        </w:rPr>
        <w:t>.</w:t>
      </w:r>
    </w:p>
    <w:p w:rsidR="001136D8" w:rsidRPr="00B03952" w:rsidRDefault="001136D8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5763DE" w:rsidRPr="00B03952" w:rsidRDefault="00A13B75" w:rsidP="00B03952">
      <w:pPr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ОК-4 –</w:t>
      </w:r>
      <w:r w:rsidR="005763DE" w:rsidRPr="00B03952"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="005763DE" w:rsidRPr="00B03952">
        <w:rPr>
          <w:rFonts w:ascii="Times New Roman" w:hAnsi="Times New Roman"/>
          <w:sz w:val="24"/>
          <w:szCs w:val="24"/>
        </w:rPr>
        <w:t>формах</w:t>
      </w:r>
      <w:proofErr w:type="gramEnd"/>
      <w:r w:rsidR="005763DE" w:rsidRPr="00B03952">
        <w:rPr>
          <w:rFonts w:ascii="Times New Roman" w:hAnsi="Times New Roman"/>
          <w:sz w:val="24"/>
          <w:szCs w:val="24"/>
        </w:rPr>
        <w:t xml:space="preserve"> на русском и ин</w:t>
      </w:r>
      <w:r w:rsidR="005763DE" w:rsidRPr="00B03952">
        <w:rPr>
          <w:rFonts w:ascii="Times New Roman" w:hAnsi="Times New Roman"/>
          <w:sz w:val="24"/>
          <w:szCs w:val="24"/>
        </w:rPr>
        <w:t>о</w:t>
      </w:r>
      <w:r w:rsidR="005763DE" w:rsidRPr="00B03952">
        <w:rPr>
          <w:rFonts w:ascii="Times New Roman" w:hAnsi="Times New Roman"/>
          <w:sz w:val="24"/>
          <w:szCs w:val="24"/>
        </w:rPr>
        <w:t>странном языках для решения задач межличностного и межкультурного взаимодействия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763DE" w:rsidRPr="00B03952" w:rsidRDefault="00A13B7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lastRenderedPageBreak/>
        <w:t>ОК-6 –</w:t>
      </w:r>
      <w:r w:rsidR="00A31482">
        <w:rPr>
          <w:rFonts w:ascii="Times New Roman" w:hAnsi="Times New Roman"/>
          <w:iCs/>
          <w:sz w:val="24"/>
          <w:szCs w:val="24"/>
        </w:rPr>
        <w:t xml:space="preserve"> </w:t>
      </w:r>
      <w:r w:rsidR="005763DE" w:rsidRPr="00B03952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F1478" w:rsidRPr="00B03952" w:rsidRDefault="00A13B7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ОПК-6 – </w:t>
      </w:r>
      <w:r w:rsidR="005763DE" w:rsidRPr="00B03952">
        <w:rPr>
          <w:rFonts w:ascii="Times New Roman" w:hAnsi="Times New Roman"/>
          <w:bCs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="005763DE" w:rsidRPr="00B0395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20636F" w:rsidRPr="00B03952">
        <w:rPr>
          <w:rFonts w:ascii="Times New Roman" w:hAnsi="Times New Roman"/>
          <w:bCs/>
          <w:sz w:val="24"/>
          <w:szCs w:val="24"/>
        </w:rPr>
        <w:t>.</w:t>
      </w:r>
    </w:p>
    <w:p w:rsidR="009F1478" w:rsidRPr="00B03952" w:rsidRDefault="009F147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</w:t>
      </w:r>
      <w:r w:rsidR="0095457D" w:rsidRPr="00B03952">
        <w:rPr>
          <w:rFonts w:ascii="Times New Roman" w:hAnsi="Times New Roman"/>
          <w:sz w:val="24"/>
          <w:szCs w:val="24"/>
        </w:rPr>
        <w:t xml:space="preserve"> – способностью использовать современные методы и технологии обучения и диагн</w:t>
      </w:r>
      <w:r w:rsidR="0095457D" w:rsidRPr="00B03952">
        <w:rPr>
          <w:rFonts w:ascii="Times New Roman" w:hAnsi="Times New Roman"/>
          <w:sz w:val="24"/>
          <w:szCs w:val="24"/>
        </w:rPr>
        <w:t>о</w:t>
      </w:r>
      <w:r w:rsidR="00FC55B9" w:rsidRPr="00B03952">
        <w:rPr>
          <w:rFonts w:ascii="Times New Roman" w:hAnsi="Times New Roman"/>
          <w:sz w:val="24"/>
          <w:szCs w:val="24"/>
        </w:rPr>
        <w:t>стики.</w:t>
      </w:r>
    </w:p>
    <w:p w:rsidR="00702FA5" w:rsidRPr="00B03952" w:rsidRDefault="001136D8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ЗЕТ):</w:t>
      </w:r>
      <w:r w:rsidRPr="00702FA5">
        <w:rPr>
          <w:rFonts w:ascii="Times New Roman" w:hAnsi="Times New Roman"/>
          <w:sz w:val="24"/>
          <w:szCs w:val="24"/>
        </w:rPr>
        <w:t xml:space="preserve"> 2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1136D8" w:rsidRPr="00B03952" w:rsidRDefault="001136D8" w:rsidP="005A0D8A">
      <w:pPr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956FF">
        <w:rPr>
          <w:rFonts w:ascii="Times New Roman" w:hAnsi="Times New Roman"/>
          <w:sz w:val="24"/>
          <w:szCs w:val="24"/>
        </w:rPr>
        <w:t>зачет</w:t>
      </w:r>
      <w:r w:rsidR="0024573E" w:rsidRPr="00B03952">
        <w:rPr>
          <w:rFonts w:ascii="Times New Roman" w:hAnsi="Times New Roman"/>
          <w:sz w:val="24"/>
          <w:szCs w:val="24"/>
        </w:rPr>
        <w:t>.</w:t>
      </w:r>
    </w:p>
    <w:p w:rsidR="001136D8" w:rsidRPr="00B03952" w:rsidRDefault="001136D8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07659D" w:rsidP="005A0D8A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Першонкова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Елена Алексеевна, кандидат педагогических наук, доцент кафедры есте</w:t>
      </w:r>
      <w:r w:rsidR="00756863" w:rsidRPr="00B03952">
        <w:rPr>
          <w:rFonts w:ascii="Times New Roman" w:hAnsi="Times New Roman"/>
          <w:sz w:val="24"/>
          <w:szCs w:val="24"/>
        </w:rPr>
        <w:t>с</w:t>
      </w:r>
      <w:r w:rsidR="00756863" w:rsidRPr="00B03952">
        <w:rPr>
          <w:rFonts w:ascii="Times New Roman" w:hAnsi="Times New Roman"/>
          <w:sz w:val="24"/>
          <w:szCs w:val="24"/>
        </w:rPr>
        <w:t>т</w:t>
      </w:r>
      <w:r w:rsidR="00756863" w:rsidRPr="00B03952">
        <w:rPr>
          <w:rFonts w:ascii="Times New Roman" w:hAnsi="Times New Roman"/>
          <w:sz w:val="24"/>
          <w:szCs w:val="24"/>
        </w:rPr>
        <w:t>во</w:t>
      </w:r>
      <w:r w:rsidRPr="00B03952">
        <w:rPr>
          <w:rFonts w:ascii="Times New Roman" w:hAnsi="Times New Roman"/>
          <w:sz w:val="24"/>
          <w:szCs w:val="24"/>
        </w:rPr>
        <w:t>знания и безопасности жизнедеятельности.</w:t>
      </w:r>
    </w:p>
    <w:p w:rsidR="006611E4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13B75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.В.ДВ.18.02  </w:t>
      </w:r>
      <w:r w:rsidR="00FC55B9" w:rsidRPr="00B03952">
        <w:rPr>
          <w:rFonts w:ascii="Times New Roman" w:hAnsi="Times New Roman"/>
          <w:b/>
          <w:i/>
          <w:sz w:val="24"/>
          <w:szCs w:val="24"/>
        </w:rPr>
        <w:t>Информационная безопасность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0150" w:rsidRPr="00B03952" w:rsidRDefault="00710150" w:rsidP="005A0D8A">
      <w:pPr>
        <w:pStyle w:val="af2"/>
        <w:numPr>
          <w:ilvl w:val="0"/>
          <w:numId w:val="7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B03952">
        <w:rPr>
          <w:b/>
        </w:rPr>
        <w:t>Цель изучения дисциплины:</w:t>
      </w:r>
      <w:r w:rsidRPr="005A0D8A">
        <w:rPr>
          <w:bCs/>
        </w:rPr>
        <w:t>ознакомление студентов с основными положениями по обеспечению информационной безопасности. Выпускник, получивший квалификацию учителя, должен быть готовымосуществить обучение и воспитание школьников и гражда</w:t>
      </w:r>
      <w:r w:rsidRPr="005A0D8A">
        <w:rPr>
          <w:bCs/>
        </w:rPr>
        <w:t>н</w:t>
      </w:r>
      <w:r w:rsidRPr="005A0D8A">
        <w:rPr>
          <w:bCs/>
        </w:rPr>
        <w:t>ского населения России с учетом интересов национальной безопасности России и препятс</w:t>
      </w:r>
      <w:r w:rsidRPr="005A0D8A">
        <w:rPr>
          <w:bCs/>
        </w:rPr>
        <w:t>т</w:t>
      </w:r>
      <w:r w:rsidRPr="005A0D8A">
        <w:rPr>
          <w:bCs/>
        </w:rPr>
        <w:t xml:space="preserve">вовать негативным фактам </w:t>
      </w:r>
      <w:proofErr w:type="spellStart"/>
      <w:r w:rsidRPr="005A0D8A">
        <w:rPr>
          <w:bCs/>
        </w:rPr>
        <w:t>консциен</w:t>
      </w:r>
      <w:r w:rsidR="002956FF">
        <w:rPr>
          <w:bCs/>
        </w:rPr>
        <w:t>тального</w:t>
      </w:r>
      <w:proofErr w:type="spellEnd"/>
      <w:r w:rsidR="002956FF">
        <w:rPr>
          <w:bCs/>
        </w:rPr>
        <w:t xml:space="preserve"> характера;</w:t>
      </w:r>
      <w:r w:rsidRPr="005A0D8A">
        <w:rPr>
          <w:bCs/>
        </w:rPr>
        <w:t xml:space="preserve"> сформировать у студентов необх</w:t>
      </w:r>
      <w:r w:rsidRPr="005A0D8A">
        <w:rPr>
          <w:bCs/>
        </w:rPr>
        <w:t>о</w:t>
      </w:r>
      <w:r w:rsidRPr="005A0D8A">
        <w:rPr>
          <w:bCs/>
        </w:rPr>
        <w:t>димый объем знаний, навыков, представлений в области информационной безопасности.</w:t>
      </w:r>
    </w:p>
    <w:p w:rsidR="00710150" w:rsidRPr="00B03952" w:rsidRDefault="00710150" w:rsidP="005A0D8A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03952">
        <w:rPr>
          <w:b/>
        </w:rPr>
        <w:t>2. Задачи изучения дисциплины:</w:t>
      </w:r>
    </w:p>
    <w:p w:rsidR="00710150" w:rsidRPr="00B03952" w:rsidRDefault="00710150" w:rsidP="00B03952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B03952">
        <w:t xml:space="preserve">– </w:t>
      </w:r>
      <w:r w:rsidRPr="00B03952">
        <w:rPr>
          <w:bCs/>
        </w:rPr>
        <w:t>ознакомление с понятийным аппаратом и терминологией в области информационной без</w:t>
      </w:r>
      <w:r w:rsidRPr="00B03952">
        <w:rPr>
          <w:bCs/>
        </w:rPr>
        <w:t>о</w:t>
      </w:r>
      <w:r w:rsidRPr="00B03952">
        <w:rPr>
          <w:bCs/>
        </w:rPr>
        <w:t>пасности; основы государственной политики обеспечения информационной безопасности;</w:t>
      </w:r>
    </w:p>
    <w:p w:rsidR="00710150" w:rsidRPr="00B03952" w:rsidRDefault="00710150" w:rsidP="00B03952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B03952">
        <w:rPr>
          <w:bCs/>
        </w:rPr>
        <w:t>–  законодательство в области информационной безопасности;</w:t>
      </w:r>
    </w:p>
    <w:p w:rsidR="00710150" w:rsidRPr="00B03952" w:rsidRDefault="00710150" w:rsidP="00B03952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B03952">
        <w:rPr>
          <w:bCs/>
        </w:rPr>
        <w:t>–  методы и средства защиты электронной информации.</w:t>
      </w:r>
      <w:r w:rsidRPr="00B03952">
        <w:tab/>
      </w:r>
      <w:r w:rsidRPr="00B03952">
        <w:tab/>
      </w:r>
    </w:p>
    <w:p w:rsidR="00710150" w:rsidRPr="00B03952" w:rsidRDefault="00710150" w:rsidP="005A0D8A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03952">
        <w:rPr>
          <w:b/>
        </w:rPr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710150" w:rsidRPr="00B03952" w:rsidRDefault="0071015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710150" w:rsidRPr="00B03952" w:rsidRDefault="00710150" w:rsidP="005A0D8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710150" w:rsidRPr="00B03952" w:rsidRDefault="00710150" w:rsidP="00B03952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базовые естественнонауч</w:t>
      </w:r>
      <w:r w:rsidR="00224B3E">
        <w:rPr>
          <w:rFonts w:ascii="Times New Roman" w:hAnsi="Times New Roman"/>
          <w:sz w:val="24"/>
          <w:szCs w:val="24"/>
        </w:rPr>
        <w:t>ные категории и концепции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</w:t>
      </w:r>
      <w:r w:rsidR="00224B3E">
        <w:rPr>
          <w:rFonts w:ascii="Times New Roman" w:hAnsi="Times New Roman"/>
          <w:sz w:val="24"/>
          <w:szCs w:val="24"/>
        </w:rPr>
        <w:t>жарной безопасности в ОУ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политику профессиональных образовательных организаций, организаций дополнительн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го профессионального образования в обеспече</w:t>
      </w:r>
      <w:r w:rsidR="00224B3E">
        <w:rPr>
          <w:rFonts w:ascii="Times New Roman" w:hAnsi="Times New Roman"/>
          <w:iCs/>
          <w:sz w:val="24"/>
          <w:szCs w:val="24"/>
        </w:rPr>
        <w:t>нии пожарной безопасности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механизмов сохранения здоровья обучающихся и факторов окружающей среды, оказ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вающих позитивные и негативные влия</w:t>
      </w:r>
      <w:r w:rsidR="00224B3E">
        <w:rPr>
          <w:rFonts w:ascii="Times New Roman" w:hAnsi="Times New Roman"/>
          <w:sz w:val="24"/>
          <w:szCs w:val="24"/>
        </w:rPr>
        <w:t>ния на состояние здоровья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710150" w:rsidRPr="00B03952" w:rsidRDefault="0071015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710150" w:rsidRPr="00B03952" w:rsidRDefault="00710150" w:rsidP="005A0D8A">
      <w:pPr>
        <w:widowControl w:val="0"/>
        <w:numPr>
          <w:ilvl w:val="0"/>
          <w:numId w:val="9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естественнонаучные знания в учебной и проф</w:t>
      </w:r>
      <w:r w:rsidR="00224B3E">
        <w:rPr>
          <w:rFonts w:ascii="Times New Roman" w:hAnsi="Times New Roman"/>
          <w:sz w:val="24"/>
          <w:szCs w:val="24"/>
        </w:rPr>
        <w:t>ессиональной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5A0D8A">
      <w:pPr>
        <w:widowControl w:val="0"/>
        <w:numPr>
          <w:ilvl w:val="0"/>
          <w:numId w:val="9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фессиональной деятельности, профессиональной коммуникаци</w:t>
      </w:r>
      <w:r w:rsidR="00224B3E">
        <w:rPr>
          <w:rFonts w:ascii="Times New Roman" w:hAnsi="Times New Roman"/>
          <w:iCs/>
          <w:sz w:val="24"/>
          <w:szCs w:val="24"/>
        </w:rPr>
        <w:t>и и межличностном общении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710150" w:rsidRPr="00B03952" w:rsidRDefault="00710150" w:rsidP="005A0D8A">
      <w:pPr>
        <w:widowControl w:val="0"/>
        <w:numPr>
          <w:ilvl w:val="0"/>
          <w:numId w:val="9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находить и использовать в работе общечеловеческие ценности, опираться на культ</w:t>
      </w:r>
      <w:r w:rsidR="00224B3E">
        <w:rPr>
          <w:rFonts w:ascii="Times New Roman" w:hAnsi="Times New Roman"/>
          <w:sz w:val="24"/>
          <w:szCs w:val="24"/>
        </w:rPr>
        <w:t xml:space="preserve">урный уровень </w:t>
      </w:r>
      <w:proofErr w:type="gramStart"/>
      <w:r w:rsidR="00224B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5A0D8A">
      <w:pPr>
        <w:widowControl w:val="0"/>
        <w:numPr>
          <w:ilvl w:val="0"/>
          <w:numId w:val="9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оценивать психическое и физическое состояние обучающихся, учитывать их индивид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альные и возрастные особенности развития в процессе воспитания</w:t>
      </w:r>
      <w:r w:rsidR="00224B3E">
        <w:rPr>
          <w:rFonts w:ascii="Times New Roman" w:hAnsi="Times New Roman"/>
          <w:sz w:val="24"/>
          <w:szCs w:val="24"/>
        </w:rPr>
        <w:t xml:space="preserve"> и обучения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710150" w:rsidRPr="00B03952" w:rsidRDefault="00710150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710150" w:rsidRPr="00B03952" w:rsidRDefault="00710150" w:rsidP="00B03952">
      <w:pPr>
        <w:widowControl w:val="0"/>
        <w:numPr>
          <w:ilvl w:val="0"/>
          <w:numId w:val="9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понятийным аппаратом дисциплины;</w:t>
      </w:r>
    </w:p>
    <w:p w:rsidR="00710150" w:rsidRPr="00B03952" w:rsidRDefault="00710150" w:rsidP="00B03952">
      <w:pPr>
        <w:widowControl w:val="0"/>
        <w:numPr>
          <w:ilvl w:val="0"/>
          <w:numId w:val="9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методами поиска и обмена информацией в глобальных и лок</w:t>
      </w:r>
      <w:r w:rsidR="00224B3E">
        <w:rPr>
          <w:rFonts w:ascii="Times New Roman" w:hAnsi="Times New Roman"/>
          <w:sz w:val="24"/>
          <w:szCs w:val="24"/>
        </w:rPr>
        <w:t>альных компьютерных сетях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9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информацией орассредоточением или эвакуацией населения из зон</w:t>
      </w:r>
      <w:r w:rsidR="00224B3E">
        <w:rPr>
          <w:rFonts w:ascii="Times New Roman" w:hAnsi="Times New Roman"/>
          <w:sz w:val="24"/>
          <w:szCs w:val="24"/>
        </w:rPr>
        <w:t xml:space="preserve"> районов возможных катаклизмов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9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способностью и быть готовым формировать ценности и культуру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разли</w:t>
      </w:r>
      <w:r w:rsidRPr="00B03952">
        <w:rPr>
          <w:rFonts w:ascii="Times New Roman" w:hAnsi="Times New Roman"/>
          <w:sz w:val="24"/>
          <w:szCs w:val="24"/>
        </w:rPr>
        <w:t>ч</w:t>
      </w:r>
      <w:r w:rsidR="00224B3E">
        <w:rPr>
          <w:rFonts w:ascii="Times New Roman" w:hAnsi="Times New Roman"/>
          <w:sz w:val="24"/>
          <w:szCs w:val="24"/>
        </w:rPr>
        <w:lastRenderedPageBreak/>
        <w:t>ными средствами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9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организации учебно-воспитательного процесса и внеурочной деятельности с использованием здоров</w:t>
      </w:r>
      <w:r w:rsidR="00224B3E">
        <w:rPr>
          <w:rFonts w:ascii="Times New Roman" w:hAnsi="Times New Roman"/>
          <w:sz w:val="24"/>
          <w:szCs w:val="24"/>
        </w:rPr>
        <w:t>ье-сберегающих технологий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710150" w:rsidRPr="00B03952" w:rsidRDefault="005A0D8A" w:rsidP="005A0D8A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710150" w:rsidRPr="00B0395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10150" w:rsidRPr="00B03952" w:rsidRDefault="00710150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ОК-3 – способностью использовать естественнонаучные и математические знания для ор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 xml:space="preserve">ентирования в современном информационном пространстве;  </w:t>
      </w:r>
    </w:p>
    <w:p w:rsidR="00710150" w:rsidRPr="00B03952" w:rsidRDefault="00710150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 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ПК-2 – </w:t>
      </w:r>
      <w:r w:rsidRPr="00B03952">
        <w:rPr>
          <w:rFonts w:ascii="Times New Roman" w:hAnsi="Times New Roman"/>
          <w:iCs/>
          <w:sz w:val="24"/>
          <w:szCs w:val="24"/>
        </w:rPr>
        <w:t>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стики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СК-6 – способностью выявлять отклонения от функционального состояния и нормальной жизнедеятельности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.</w:t>
      </w:r>
    </w:p>
    <w:p w:rsidR="00702FA5" w:rsidRPr="00B03952" w:rsidRDefault="00A13B7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2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A13B75" w:rsidRPr="00B03952" w:rsidRDefault="00A13B75" w:rsidP="005A0D8A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956FF">
        <w:rPr>
          <w:rFonts w:ascii="Times New Roman" w:hAnsi="Times New Roman"/>
          <w:sz w:val="24"/>
          <w:szCs w:val="24"/>
        </w:rPr>
        <w:t>зачет</w:t>
      </w:r>
      <w:r w:rsidR="0024573E" w:rsidRPr="00B03952">
        <w:rPr>
          <w:rFonts w:ascii="Times New Roman" w:hAnsi="Times New Roman"/>
          <w:sz w:val="24"/>
          <w:szCs w:val="24"/>
        </w:rPr>
        <w:t>.</w:t>
      </w:r>
    </w:p>
    <w:p w:rsidR="00A13B75" w:rsidRPr="00B03952" w:rsidRDefault="00A13B75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DA1745" w:rsidP="005A0D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Лапшина Ирина Владимировна, кандидат философских наук, доцент кафедры естеств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знания и безопасности жизнедеятельности.</w:t>
      </w:r>
    </w:p>
    <w:p w:rsidR="006820E4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6820E4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.В.ДВ.19.01  </w:t>
      </w:r>
      <w:r w:rsidR="006820E4" w:rsidRPr="00B03952">
        <w:rPr>
          <w:rFonts w:ascii="Times New Roman" w:hAnsi="Times New Roman"/>
          <w:b/>
          <w:i/>
          <w:sz w:val="24"/>
          <w:szCs w:val="24"/>
        </w:rPr>
        <w:t xml:space="preserve">Основы теории массовых коммуникаций </w:t>
      </w:r>
    </w:p>
    <w:p w:rsidR="00E156C0" w:rsidRPr="00B03952" w:rsidRDefault="00E156C0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820E4" w:rsidRPr="00B03952" w:rsidRDefault="006820E4" w:rsidP="005A0D8A">
      <w:pPr>
        <w:tabs>
          <w:tab w:val="left" w:pos="62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создать условия для формирования у студентов си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темных знаний, умений и первоначальных владений распознавания специфики и разруша</w:t>
      </w:r>
      <w:r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>щего влияния тех угроз, исходящих от различного рода коммуникаций, которые создают психологически опасную среду для личности; обучить методам и приёмам эффективной коммуникации.</w:t>
      </w:r>
    </w:p>
    <w:p w:rsidR="006820E4" w:rsidRPr="00B03952" w:rsidRDefault="006820E4" w:rsidP="00B03952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6820E4" w:rsidRPr="00B03952" w:rsidRDefault="006820E4" w:rsidP="00B03952">
      <w:pPr>
        <w:pStyle w:val="a5"/>
        <w:widowControl w:val="0"/>
        <w:tabs>
          <w:tab w:val="clear" w:pos="1804"/>
        </w:tabs>
        <w:spacing w:line="276" w:lineRule="auto"/>
        <w:ind w:left="1094" w:hanging="1094"/>
      </w:pPr>
      <w:r w:rsidRPr="00B03952">
        <w:t>– сформировать у студентов знания, умения и навыки эффективной коммуникации;</w:t>
      </w:r>
    </w:p>
    <w:p w:rsidR="006820E4" w:rsidRPr="00B03952" w:rsidRDefault="006820E4" w:rsidP="00B03952">
      <w:pPr>
        <w:pStyle w:val="a5"/>
        <w:widowControl w:val="0"/>
        <w:tabs>
          <w:tab w:val="clear" w:pos="1804"/>
        </w:tabs>
        <w:spacing w:line="276" w:lineRule="auto"/>
        <w:ind w:left="1094" w:hanging="1094"/>
      </w:pPr>
      <w:r w:rsidRPr="00B03952">
        <w:t>– научить распознавать угрозы, исходящих от различного рода коммуникаций;</w:t>
      </w:r>
    </w:p>
    <w:p w:rsidR="00D07D0B" w:rsidRPr="00B03952" w:rsidRDefault="006820E4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 xml:space="preserve"> – показать возможности и особенности освоения эффективной коммуникации в рамках ку</w:t>
      </w:r>
      <w:r w:rsidRPr="00B03952">
        <w:t>р</w:t>
      </w:r>
      <w:r w:rsidRPr="00B03952">
        <w:t>са ОБЖ.</w:t>
      </w:r>
    </w:p>
    <w:p w:rsidR="006820E4" w:rsidRPr="00B03952" w:rsidRDefault="006820E4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820E4" w:rsidRPr="00B03952" w:rsidRDefault="006820E4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6820E4" w:rsidRPr="00B03952" w:rsidRDefault="006820E4" w:rsidP="005A0D8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6820E4" w:rsidRPr="00B03952" w:rsidRDefault="006820E4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</w:rPr>
        <w:t>особенности коммуникации, способствующие решению задач межличностного и межкул</w:t>
      </w:r>
      <w:r w:rsidRPr="00B03952">
        <w:rPr>
          <w:rFonts w:ascii="Times New Roman" w:eastAsia="Times New Roman" w:hAnsi="Times New Roman"/>
          <w:sz w:val="24"/>
          <w:szCs w:val="24"/>
        </w:rPr>
        <w:t>ь</w:t>
      </w:r>
      <w:r w:rsidR="00224B3E">
        <w:rPr>
          <w:rFonts w:ascii="Times New Roman" w:eastAsia="Times New Roman" w:hAnsi="Times New Roman"/>
          <w:sz w:val="24"/>
          <w:szCs w:val="24"/>
        </w:rPr>
        <w:t>турного взаимодействия</w:t>
      </w:r>
      <w:r w:rsidRPr="00B03952">
        <w:rPr>
          <w:rFonts w:ascii="Times New Roman" w:eastAsia="Times New Roman" w:hAnsi="Times New Roman"/>
          <w:iCs/>
          <w:sz w:val="24"/>
          <w:szCs w:val="24"/>
        </w:rPr>
        <w:t>;</w:t>
      </w:r>
    </w:p>
    <w:p w:rsidR="006820E4" w:rsidRPr="00B03952" w:rsidRDefault="006820E4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особенности социальных, психофизических и индивидуальных особенностей учащих</w:t>
      </w:r>
      <w:r w:rsidR="00224B3E">
        <w:rPr>
          <w:rFonts w:ascii="Times New Roman" w:eastAsia="Times New Roman" w:hAnsi="Times New Roman"/>
          <w:sz w:val="24"/>
          <w:szCs w:val="24"/>
        </w:rPr>
        <w:t>ся и толерантно их воспринимать</w:t>
      </w:r>
      <w:r w:rsidRPr="00B03952">
        <w:rPr>
          <w:rFonts w:ascii="Times New Roman" w:eastAsia="Times New Roman" w:hAnsi="Times New Roman"/>
          <w:iCs/>
          <w:sz w:val="24"/>
          <w:szCs w:val="24"/>
        </w:rPr>
        <w:t>;</w:t>
      </w:r>
    </w:p>
    <w:p w:rsidR="006820E4" w:rsidRPr="00B03952" w:rsidRDefault="006820E4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основы профессиональной э</w:t>
      </w:r>
      <w:r w:rsidR="00224B3E">
        <w:rPr>
          <w:rFonts w:ascii="Times New Roman" w:eastAsia="Times New Roman" w:hAnsi="Times New Roman"/>
          <w:sz w:val="24"/>
          <w:szCs w:val="24"/>
        </w:rPr>
        <w:t>тики и речевой культуры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6820E4" w:rsidRPr="00B03952" w:rsidRDefault="006820E4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особенности взаимодействия учителя с участниками образовательного процесса;</w:t>
      </w:r>
    </w:p>
    <w:p w:rsidR="006820E4" w:rsidRPr="00B03952" w:rsidRDefault="006820E4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особенности и возможности организ</w:t>
      </w:r>
      <w:r w:rsidR="00224B3E">
        <w:rPr>
          <w:rFonts w:ascii="Times New Roman" w:hAnsi="Times New Roman"/>
          <w:sz w:val="24"/>
          <w:szCs w:val="24"/>
        </w:rPr>
        <w:t xml:space="preserve">ации сотрудничества </w:t>
      </w:r>
      <w:proofErr w:type="gramStart"/>
      <w:r w:rsidR="00224B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6820E4" w:rsidRPr="00B03952" w:rsidRDefault="006820E4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</w:rPr>
        <w:t>методы обеспечения ин</w:t>
      </w:r>
      <w:r w:rsidR="00224B3E">
        <w:rPr>
          <w:rFonts w:ascii="Times New Roman" w:eastAsia="Times New Roman" w:hAnsi="Times New Roman"/>
          <w:sz w:val="24"/>
          <w:szCs w:val="24"/>
        </w:rPr>
        <w:t>формационной безопасности</w:t>
      </w:r>
      <w:r w:rsidRPr="00B03952">
        <w:rPr>
          <w:rFonts w:ascii="Times New Roman" w:eastAsia="Times New Roman" w:hAnsi="Times New Roman"/>
          <w:sz w:val="24"/>
          <w:szCs w:val="24"/>
        </w:rPr>
        <w:t>.</w:t>
      </w:r>
    </w:p>
    <w:p w:rsidR="006820E4" w:rsidRPr="00B03952" w:rsidRDefault="006820E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6820E4" w:rsidRPr="00B03952" w:rsidRDefault="006820E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решать задачи межличностного </w:t>
      </w:r>
      <w:r w:rsidR="00224B3E">
        <w:rPr>
          <w:rFonts w:ascii="Times New Roman" w:eastAsia="Times New Roman" w:hAnsi="Times New Roman"/>
          <w:sz w:val="24"/>
          <w:szCs w:val="24"/>
        </w:rPr>
        <w:t>и межкультурного взаимодействия</w:t>
      </w:r>
      <w:r w:rsidRPr="00B03952">
        <w:rPr>
          <w:rFonts w:ascii="Times New Roman" w:eastAsia="Times New Roman" w:hAnsi="Times New Roman"/>
          <w:iCs/>
          <w:sz w:val="24"/>
          <w:szCs w:val="24"/>
        </w:rPr>
        <w:t>;</w:t>
      </w:r>
    </w:p>
    <w:p w:rsidR="006820E4" w:rsidRPr="00B03952" w:rsidRDefault="006820E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толерантно воспринимать социальные, к</w:t>
      </w:r>
      <w:r w:rsidR="00224B3E">
        <w:rPr>
          <w:rFonts w:ascii="Times New Roman" w:eastAsia="Times New Roman" w:hAnsi="Times New Roman"/>
          <w:sz w:val="24"/>
          <w:szCs w:val="24"/>
        </w:rPr>
        <w:t>ультурные и личностные различия</w:t>
      </w:r>
      <w:r w:rsidRPr="00B03952">
        <w:rPr>
          <w:rFonts w:ascii="Times New Roman" w:eastAsia="Times New Roman" w:hAnsi="Times New Roman"/>
          <w:iCs/>
          <w:sz w:val="24"/>
          <w:szCs w:val="24"/>
        </w:rPr>
        <w:t>;</w:t>
      </w:r>
    </w:p>
    <w:p w:rsidR="006820E4" w:rsidRPr="00B03952" w:rsidRDefault="006820E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грамотно использовать основы профессиональной этики и речевой культуры в процессе коммуника</w:t>
      </w:r>
      <w:r w:rsidR="00224B3E">
        <w:rPr>
          <w:rFonts w:ascii="Times New Roman" w:eastAsia="Times New Roman" w:hAnsi="Times New Roman"/>
          <w:sz w:val="24"/>
          <w:szCs w:val="24"/>
        </w:rPr>
        <w:t>ции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6820E4" w:rsidRPr="00B03952" w:rsidRDefault="006820E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оптимально решать задачи взаимодействия учителя с участниками образовательного пр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="00224B3E">
        <w:rPr>
          <w:rFonts w:ascii="Times New Roman" w:eastAsia="Times New Roman" w:hAnsi="Times New Roman"/>
          <w:sz w:val="24"/>
          <w:szCs w:val="24"/>
        </w:rPr>
        <w:t>цесса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6820E4" w:rsidRPr="00B03952" w:rsidRDefault="006820E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организовывать бесконфликтное и плодотво</w:t>
      </w:r>
      <w:r w:rsidR="00224B3E">
        <w:rPr>
          <w:rFonts w:ascii="Times New Roman" w:hAnsi="Times New Roman"/>
          <w:sz w:val="24"/>
          <w:szCs w:val="24"/>
        </w:rPr>
        <w:t xml:space="preserve">рное сотрудничество </w:t>
      </w:r>
      <w:proofErr w:type="gramStart"/>
      <w:r w:rsidR="00224B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6820E4" w:rsidRPr="00B03952" w:rsidRDefault="006820E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 заботиться о защите личной, общественной и государственной безопасност</w:t>
      </w:r>
      <w:r w:rsidR="00224B3E">
        <w:rPr>
          <w:rFonts w:ascii="Times New Roman" w:eastAsia="Times New Roman" w:hAnsi="Times New Roman"/>
          <w:sz w:val="24"/>
          <w:szCs w:val="24"/>
        </w:rPr>
        <w:t>и в процессе коммуникации</w:t>
      </w:r>
      <w:r w:rsidRPr="00B03952">
        <w:rPr>
          <w:rFonts w:ascii="Times New Roman" w:eastAsia="Times New Roman" w:hAnsi="Times New Roman"/>
          <w:sz w:val="24"/>
          <w:szCs w:val="24"/>
        </w:rPr>
        <w:t>.</w:t>
      </w:r>
    </w:p>
    <w:p w:rsidR="006820E4" w:rsidRPr="00B03952" w:rsidRDefault="006820E4" w:rsidP="005A0D8A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24573E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6820E4" w:rsidRPr="00B03952" w:rsidRDefault="006820E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</w:rPr>
        <w:t>навыками коммуникации, способствующей решению задач межличностного и межкул</w:t>
      </w:r>
      <w:r w:rsidRPr="00B03952">
        <w:rPr>
          <w:rFonts w:ascii="Times New Roman" w:eastAsia="Times New Roman" w:hAnsi="Times New Roman"/>
          <w:sz w:val="24"/>
          <w:szCs w:val="24"/>
        </w:rPr>
        <w:t>ь</w:t>
      </w:r>
      <w:r w:rsidR="00224B3E">
        <w:rPr>
          <w:rFonts w:ascii="Times New Roman" w:eastAsia="Times New Roman" w:hAnsi="Times New Roman"/>
          <w:sz w:val="24"/>
          <w:szCs w:val="24"/>
        </w:rPr>
        <w:t>турного взаимодействия</w:t>
      </w:r>
      <w:r w:rsidRPr="00B03952">
        <w:rPr>
          <w:rFonts w:ascii="Times New Roman" w:eastAsia="Times New Roman" w:hAnsi="Times New Roman"/>
          <w:iCs/>
          <w:sz w:val="24"/>
          <w:szCs w:val="24"/>
        </w:rPr>
        <w:t>;</w:t>
      </w:r>
    </w:p>
    <w:p w:rsidR="006820E4" w:rsidRPr="00B03952" w:rsidRDefault="006820E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lastRenderedPageBreak/>
        <w:t>– способностью работать в команде,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 толерантно воспринимая в процессе общения особенн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о</w:t>
      </w:r>
      <w:r w:rsidR="00224B3E">
        <w:rPr>
          <w:rFonts w:ascii="Times New Roman" w:eastAsia="Times New Roman" w:hAnsi="Times New Roman"/>
          <w:bCs/>
          <w:sz w:val="24"/>
          <w:szCs w:val="24"/>
        </w:rPr>
        <w:t>сти ее участников</w:t>
      </w:r>
      <w:r w:rsidRPr="00B03952">
        <w:rPr>
          <w:rFonts w:ascii="Times New Roman" w:eastAsia="Times New Roman" w:hAnsi="Times New Roman"/>
          <w:iCs/>
          <w:sz w:val="24"/>
          <w:szCs w:val="24"/>
        </w:rPr>
        <w:t>;</w:t>
      </w:r>
    </w:p>
    <w:p w:rsidR="006820E4" w:rsidRPr="00B03952" w:rsidRDefault="006820E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– умением общаться с учащимися, не выходя за рамки профессиональной </w:t>
      </w:r>
      <w:r w:rsidR="00224B3E">
        <w:rPr>
          <w:rFonts w:ascii="Times New Roman" w:eastAsia="Times New Roman" w:hAnsi="Times New Roman"/>
          <w:sz w:val="24"/>
          <w:szCs w:val="24"/>
        </w:rPr>
        <w:t>этики и речевой культуры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6820E4" w:rsidRPr="00B03952" w:rsidRDefault="006820E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навыками бесконфликтного решения задач взаимодействия учителя с участниками образ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="00224B3E">
        <w:rPr>
          <w:rFonts w:ascii="Times New Roman" w:eastAsia="Times New Roman" w:hAnsi="Times New Roman"/>
          <w:sz w:val="24"/>
          <w:szCs w:val="24"/>
        </w:rPr>
        <w:t>вательного процесса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6820E4" w:rsidRPr="00B03952" w:rsidRDefault="006820E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навыками организации бесконфликтного сотрудничества обучающихся, развития их тво</w:t>
      </w:r>
      <w:r w:rsidRPr="00B03952">
        <w:rPr>
          <w:rFonts w:ascii="Times New Roman" w:hAnsi="Times New Roman"/>
          <w:sz w:val="24"/>
          <w:szCs w:val="24"/>
        </w:rPr>
        <w:t>р</w:t>
      </w:r>
      <w:r w:rsidR="00224B3E">
        <w:rPr>
          <w:rFonts w:ascii="Times New Roman" w:hAnsi="Times New Roman"/>
          <w:sz w:val="24"/>
          <w:szCs w:val="24"/>
        </w:rPr>
        <w:t>ческих способностей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6820E4" w:rsidRPr="00B03952" w:rsidRDefault="006820E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навыками, необходимыми для участия в обеспечении защиты личной, общественной и г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Pr="00B03952">
        <w:rPr>
          <w:rFonts w:ascii="Times New Roman" w:eastAsia="Times New Roman" w:hAnsi="Times New Roman"/>
          <w:sz w:val="24"/>
          <w:szCs w:val="24"/>
        </w:rPr>
        <w:t>сударственной ин</w:t>
      </w:r>
      <w:r w:rsidR="00224B3E">
        <w:rPr>
          <w:rFonts w:ascii="Times New Roman" w:eastAsia="Times New Roman" w:hAnsi="Times New Roman"/>
          <w:sz w:val="24"/>
          <w:szCs w:val="24"/>
        </w:rPr>
        <w:t>формационной безопасности</w:t>
      </w:r>
      <w:r w:rsidRPr="00B03952">
        <w:rPr>
          <w:rFonts w:ascii="Times New Roman" w:eastAsia="Times New Roman" w:hAnsi="Times New Roman"/>
          <w:sz w:val="24"/>
          <w:szCs w:val="24"/>
        </w:rPr>
        <w:t>.</w:t>
      </w:r>
    </w:p>
    <w:p w:rsidR="006820E4" w:rsidRPr="00B03952" w:rsidRDefault="006820E4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6820E4" w:rsidRPr="00B03952" w:rsidRDefault="006820E4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ОК-4 –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B03952">
        <w:rPr>
          <w:rFonts w:ascii="Times New Roman" w:hAnsi="Times New Roman"/>
          <w:sz w:val="24"/>
          <w:szCs w:val="24"/>
        </w:rPr>
        <w:t>формах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на русском и ин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странном языках для решения задач межличностного и межкультурного взаимодействия;</w:t>
      </w:r>
    </w:p>
    <w:p w:rsidR="006820E4" w:rsidRPr="00B03952" w:rsidRDefault="006820E4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ОК-5 – </w:t>
      </w:r>
      <w:r w:rsidRPr="00B0395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различия;</w:t>
      </w:r>
    </w:p>
    <w:p w:rsidR="006820E4" w:rsidRPr="00B03952" w:rsidRDefault="006820E4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ОПК-5 –  владением основами профессиональной этики и речевой культуры;</w:t>
      </w:r>
    </w:p>
    <w:p w:rsidR="006820E4" w:rsidRPr="00B03952" w:rsidRDefault="006820E4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ПК-6 – </w:t>
      </w:r>
      <w:r w:rsidRPr="00B03952">
        <w:rPr>
          <w:rFonts w:ascii="Times New Roman" w:hAnsi="Times New Roman"/>
          <w:sz w:val="24"/>
          <w:szCs w:val="24"/>
        </w:rPr>
        <w:t xml:space="preserve">готовностью к взаимодействию с участниками образовательного процесса; </w:t>
      </w:r>
    </w:p>
    <w:p w:rsidR="006820E4" w:rsidRPr="00B03952" w:rsidRDefault="006820E4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ПК-7 – способностью организовывать сотрудничество обучающихся, поддерживать их а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>тивность, инициативность и самостоятельность, развивать их творческие способности;</w:t>
      </w:r>
    </w:p>
    <w:p w:rsidR="006820E4" w:rsidRPr="00B03952" w:rsidRDefault="006820E4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B03952">
        <w:rPr>
          <w:rFonts w:ascii="Times New Roman" w:hAnsi="Times New Roman" w:cs="Times New Roman"/>
        </w:rPr>
        <w:t>СК-9  –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</w:t>
      </w:r>
      <w:r w:rsidRPr="00B03952">
        <w:rPr>
          <w:rFonts w:ascii="Times New Roman" w:hAnsi="Times New Roman" w:cs="Times New Roman"/>
        </w:rPr>
        <w:t>у</w:t>
      </w:r>
      <w:r w:rsidRPr="00B03952">
        <w:rPr>
          <w:rFonts w:ascii="Times New Roman" w:hAnsi="Times New Roman" w:cs="Times New Roman"/>
        </w:rPr>
        <w:t>дарственной безопасности.</w:t>
      </w:r>
    </w:p>
    <w:p w:rsidR="00702FA5" w:rsidRPr="00B03952" w:rsidRDefault="006820E4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="0024573E"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24573E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24573E" w:rsidRPr="00702FA5">
        <w:rPr>
          <w:rFonts w:ascii="Times New Roman" w:hAnsi="Times New Roman"/>
          <w:sz w:val="24"/>
          <w:szCs w:val="24"/>
        </w:rPr>
        <w:t>2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24573E" w:rsidRPr="00B03952" w:rsidRDefault="0024573E" w:rsidP="005A0D8A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956FF">
        <w:rPr>
          <w:rFonts w:ascii="Times New Roman" w:hAnsi="Times New Roman"/>
          <w:sz w:val="24"/>
          <w:szCs w:val="24"/>
        </w:rPr>
        <w:t>зачет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24573E" w:rsidRPr="00B03952" w:rsidRDefault="0024573E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DA1745" w:rsidP="005A0D8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Першонкова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Елена Алексеевна, кандидат педагогических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D07D0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37979" w:rsidRPr="00B03952" w:rsidRDefault="00597975" w:rsidP="00B03952">
      <w:pPr>
        <w:shd w:val="clear" w:color="auto" w:fill="FFFFFF"/>
        <w:spacing w:after="0"/>
        <w:jc w:val="center"/>
        <w:rPr>
          <w:rStyle w:val="Tahoma75pt0pt"/>
          <w:rFonts w:ascii="Times New Roman" w:hAnsi="Times New Roman" w:cs="Times New Roman"/>
          <w:b/>
          <w:color w:val="auto"/>
          <w:sz w:val="24"/>
          <w:szCs w:val="24"/>
        </w:rPr>
      </w:pPr>
      <w:r w:rsidRPr="00B0395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Б</w:t>
      </w:r>
      <w:proofErr w:type="gramStart"/>
      <w:r w:rsidRPr="00B0395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1</w:t>
      </w:r>
      <w:proofErr w:type="gramEnd"/>
      <w:r w:rsidRPr="00B0395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 xml:space="preserve">.В.ДВ.19.02 </w:t>
      </w:r>
      <w:r w:rsidR="00937979" w:rsidRPr="00B03952">
        <w:rPr>
          <w:rStyle w:val="Tahoma75pt0pt"/>
          <w:rFonts w:ascii="Times New Roman" w:hAnsi="Times New Roman" w:cs="Times New Roman"/>
          <w:b/>
          <w:i/>
          <w:color w:val="auto"/>
          <w:sz w:val="24"/>
          <w:szCs w:val="24"/>
        </w:rPr>
        <w:t>Безопасность жизнедеятельности в виртуальной реальности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Style w:val="Tahoma75pt0pt"/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FF3BB9" w:rsidRPr="00B03952" w:rsidRDefault="00FF3BB9" w:rsidP="005A0D8A">
      <w:pPr>
        <w:shd w:val="clear" w:color="auto" w:fill="FFFFFF"/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7979" w:rsidRPr="00B03952" w:rsidRDefault="00937979" w:rsidP="005A0D8A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формирование у студентов систематизированных зн</w:t>
      </w:r>
      <w:r w:rsidRPr="00B03952">
        <w:t>а</w:t>
      </w:r>
      <w:r w:rsidRPr="00B03952">
        <w:t>ний в областиоценки и профилактики возможных угроз психическому здоровью, вызванных взаимодействием с виртуальной реальностью.</w:t>
      </w:r>
    </w:p>
    <w:p w:rsidR="00937979" w:rsidRPr="00B03952" w:rsidRDefault="00937979" w:rsidP="005A0D8A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937979" w:rsidRPr="00B03952" w:rsidRDefault="00937979" w:rsidP="00B03952">
      <w:pPr>
        <w:pStyle w:val="a3"/>
        <w:widowControl w:val="0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у студентов необходимую базу теоретических знаний по специфике угроз виртуальной реальности;</w:t>
      </w:r>
    </w:p>
    <w:p w:rsidR="00937979" w:rsidRPr="00B03952" w:rsidRDefault="00937979" w:rsidP="00B03952">
      <w:pPr>
        <w:pStyle w:val="a3"/>
        <w:numPr>
          <w:ilvl w:val="0"/>
          <w:numId w:val="7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у студентов комплекс умений по предупреждению зависимости от виртуальной реальности.</w:t>
      </w:r>
    </w:p>
    <w:p w:rsidR="00937979" w:rsidRPr="00B03952" w:rsidRDefault="00937979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>3. Ре</w:t>
      </w:r>
      <w:r w:rsidR="0020636F" w:rsidRPr="00B03952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20636F"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37979" w:rsidRPr="00B03952" w:rsidRDefault="00937979" w:rsidP="005A0D8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основные подходы самоорганизации и самообразованию; 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специфику безопасности жизнедеятельности </w:t>
      </w:r>
      <w:r w:rsidR="00224B3E">
        <w:rPr>
          <w:rFonts w:ascii="Times New Roman" w:hAnsi="Times New Roman"/>
          <w:sz w:val="24"/>
          <w:szCs w:val="24"/>
        </w:rPr>
        <w:t>в виртуальной реальности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современный комплекс опасностей виртуальной реальности для жизнедеятельности об</w:t>
      </w:r>
      <w:r w:rsidRPr="00B03952">
        <w:rPr>
          <w:rFonts w:ascii="Times New Roman" w:hAnsi="Times New Roman"/>
          <w:sz w:val="24"/>
          <w:szCs w:val="24"/>
        </w:rPr>
        <w:t>у</w:t>
      </w:r>
      <w:r w:rsidR="00224B3E">
        <w:rPr>
          <w:rFonts w:ascii="Times New Roman" w:hAnsi="Times New Roman"/>
          <w:sz w:val="24"/>
          <w:szCs w:val="24"/>
        </w:rPr>
        <w:t>чающихся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возможности технологий виртуальной реальности для обучения учащих</w:t>
      </w:r>
      <w:r w:rsidR="00224B3E">
        <w:rPr>
          <w:rFonts w:ascii="Times New Roman" w:hAnsi="Times New Roman"/>
          <w:sz w:val="24"/>
          <w:szCs w:val="24"/>
        </w:rPr>
        <w:t>ся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37979" w:rsidRPr="00B03952" w:rsidRDefault="00937979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применять основные методы самоорга</w:t>
      </w:r>
      <w:r w:rsidR="00224B3E">
        <w:rPr>
          <w:rFonts w:ascii="Times New Roman" w:hAnsi="Times New Roman"/>
          <w:sz w:val="24"/>
          <w:szCs w:val="24"/>
        </w:rPr>
        <w:t>низации и самообразования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37979" w:rsidRPr="00B03952" w:rsidRDefault="00937979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разрабатывать мероприятия по обеспечению безопасности жизнедеятельности в виртуал</w:t>
      </w:r>
      <w:r w:rsidRPr="00B03952">
        <w:rPr>
          <w:rFonts w:ascii="Times New Roman" w:hAnsi="Times New Roman"/>
          <w:sz w:val="24"/>
          <w:szCs w:val="24"/>
        </w:rPr>
        <w:t>ь</w:t>
      </w:r>
      <w:r w:rsidR="00224B3E">
        <w:rPr>
          <w:rFonts w:ascii="Times New Roman" w:hAnsi="Times New Roman"/>
          <w:sz w:val="24"/>
          <w:szCs w:val="24"/>
        </w:rPr>
        <w:t>ной реальности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37979" w:rsidRPr="00B03952" w:rsidRDefault="00937979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организовать работу по охране жизни и </w:t>
      </w:r>
      <w:proofErr w:type="gramStart"/>
      <w:r w:rsidRPr="00B0395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обучающихся в процессе их контактов с</w:t>
      </w:r>
      <w:r w:rsidR="00224B3E">
        <w:rPr>
          <w:rFonts w:ascii="Times New Roman" w:hAnsi="Times New Roman"/>
          <w:sz w:val="24"/>
          <w:szCs w:val="24"/>
        </w:rPr>
        <w:t xml:space="preserve"> виртуальной реальностью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37979" w:rsidRPr="00B03952" w:rsidRDefault="00937979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выбирать из существующего многообразия технологий виртуальной реальности адеква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 xml:space="preserve">ные целям, </w:t>
      </w:r>
      <w:r w:rsidR="00224B3E">
        <w:rPr>
          <w:rFonts w:ascii="Times New Roman" w:hAnsi="Times New Roman"/>
          <w:sz w:val="24"/>
          <w:szCs w:val="24"/>
        </w:rPr>
        <w:t>задачам обучения учащихся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37979" w:rsidRPr="00B03952" w:rsidRDefault="00937979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24573E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работы с разнообразными источниками нормат</w:t>
      </w:r>
      <w:r w:rsidR="00224B3E">
        <w:rPr>
          <w:rFonts w:ascii="Times New Roman" w:hAnsi="Times New Roman"/>
          <w:sz w:val="24"/>
          <w:szCs w:val="24"/>
        </w:rPr>
        <w:t>ивно-правовой информации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–применения методов обеспечения безопасности жизнедеятельности в виртуальной реальн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 адекв</w:t>
      </w:r>
      <w:r w:rsidR="00224B3E">
        <w:rPr>
          <w:rFonts w:ascii="Times New Roman" w:hAnsi="Times New Roman"/>
          <w:sz w:val="24"/>
          <w:szCs w:val="24"/>
        </w:rPr>
        <w:t>атно конкретной ситуации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прогнозирования опасностей виртуальной реальности и навыками оперативного пред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преждения их р</w:t>
      </w:r>
      <w:r w:rsidR="00224B3E">
        <w:rPr>
          <w:rFonts w:ascii="Times New Roman" w:hAnsi="Times New Roman"/>
          <w:sz w:val="24"/>
          <w:szCs w:val="24"/>
        </w:rPr>
        <w:t>еализации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реализации технологий виртуальной реальности безопасной для жизнедеятельности суб</w:t>
      </w:r>
      <w:r w:rsidRPr="00B03952">
        <w:rPr>
          <w:rFonts w:ascii="Times New Roman" w:hAnsi="Times New Roman"/>
          <w:sz w:val="24"/>
          <w:szCs w:val="24"/>
        </w:rPr>
        <w:t>ъ</w:t>
      </w:r>
      <w:r w:rsidRPr="00B03952">
        <w:rPr>
          <w:rFonts w:ascii="Times New Roman" w:hAnsi="Times New Roman"/>
          <w:sz w:val="24"/>
          <w:szCs w:val="24"/>
        </w:rPr>
        <w:t xml:space="preserve">ектов </w:t>
      </w:r>
      <w:r w:rsidR="00224B3E">
        <w:rPr>
          <w:rFonts w:ascii="Times New Roman" w:hAnsi="Times New Roman"/>
          <w:sz w:val="24"/>
          <w:szCs w:val="24"/>
        </w:rPr>
        <w:t>образовательного процесса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37979" w:rsidRPr="00B03952" w:rsidRDefault="00937979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способность</w:t>
      </w:r>
      <w:r w:rsidR="0029563D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к самоорганизации и самообразованию;</w:t>
      </w:r>
    </w:p>
    <w:p w:rsidR="00937979" w:rsidRPr="00B03952" w:rsidRDefault="00937979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ОПК-3 – готовность</w:t>
      </w:r>
      <w:r w:rsidR="0029563D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к психолого-педагогическому сопровождению </w:t>
      </w:r>
      <w:r w:rsidR="00815B1A" w:rsidRPr="00B03952">
        <w:rPr>
          <w:rFonts w:ascii="Times New Roman" w:hAnsi="Times New Roman"/>
          <w:sz w:val="24"/>
          <w:szCs w:val="24"/>
        </w:rPr>
        <w:t>учебно-воспитательного</w:t>
      </w:r>
      <w:r w:rsidRPr="00B03952">
        <w:rPr>
          <w:rFonts w:ascii="Times New Roman" w:hAnsi="Times New Roman"/>
          <w:sz w:val="24"/>
          <w:szCs w:val="24"/>
        </w:rPr>
        <w:t xml:space="preserve"> процесса;</w:t>
      </w:r>
    </w:p>
    <w:p w:rsidR="00937979" w:rsidRPr="00B03952" w:rsidRDefault="00937979" w:rsidP="00B03952">
      <w:pPr>
        <w:pStyle w:val="af3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ОПК-6 – готовность</w:t>
      </w:r>
      <w:r w:rsidR="0029563D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937979" w:rsidRPr="00B03952" w:rsidRDefault="00937979" w:rsidP="00B0395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</w:t>
      </w:r>
      <w:r w:rsidRPr="00B03952">
        <w:rPr>
          <w:rFonts w:ascii="Times New Roman" w:hAnsi="Times New Roman"/>
          <w:iCs/>
          <w:sz w:val="24"/>
          <w:szCs w:val="24"/>
        </w:rPr>
        <w:t xml:space="preserve"> –  </w:t>
      </w:r>
      <w:r w:rsidR="0029563D" w:rsidRPr="00B03952">
        <w:rPr>
          <w:rFonts w:ascii="Times New Roman" w:hAnsi="Times New Roman"/>
          <w:sz w:val="24"/>
          <w:szCs w:val="24"/>
        </w:rPr>
        <w:t xml:space="preserve">способностью </w:t>
      </w:r>
      <w:r w:rsidRPr="00B03952">
        <w:rPr>
          <w:rFonts w:ascii="Times New Roman" w:hAnsi="Times New Roman"/>
          <w:sz w:val="24"/>
          <w:szCs w:val="24"/>
        </w:rPr>
        <w:t>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</w:t>
      </w:r>
      <w:r w:rsidRPr="00B03952">
        <w:rPr>
          <w:rFonts w:ascii="Times New Roman" w:hAnsi="Times New Roman"/>
          <w:iCs/>
          <w:sz w:val="24"/>
          <w:szCs w:val="24"/>
        </w:rPr>
        <w:t>.</w:t>
      </w: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702FA5" w:rsidRPr="00B03952" w:rsidRDefault="00937979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="0024573E"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24573E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702FA5" w:rsidRPr="00702FA5">
        <w:rPr>
          <w:rFonts w:ascii="Times New Roman" w:hAnsi="Times New Roman"/>
          <w:sz w:val="24"/>
          <w:szCs w:val="24"/>
        </w:rPr>
        <w:t>2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24573E" w:rsidRPr="00B03952" w:rsidRDefault="0024573E" w:rsidP="005A0D8A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</w:t>
      </w:r>
      <w:r w:rsidR="002956FF">
        <w:rPr>
          <w:rFonts w:ascii="Times New Roman" w:hAnsi="Times New Roman"/>
          <w:b/>
          <w:sz w:val="24"/>
          <w:szCs w:val="24"/>
        </w:rPr>
        <w:t xml:space="preserve">: </w:t>
      </w:r>
      <w:r w:rsidR="002956FF">
        <w:rPr>
          <w:rFonts w:ascii="Times New Roman" w:hAnsi="Times New Roman"/>
          <w:sz w:val="24"/>
          <w:szCs w:val="24"/>
        </w:rPr>
        <w:t>зачет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963196" w:rsidP="005A0D8A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Покотилова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Валериановна</w:t>
      </w:r>
      <w:r w:rsidRPr="002E793E">
        <w:rPr>
          <w:rFonts w:ascii="Times New Roman" w:hAnsi="Times New Roman"/>
          <w:sz w:val="24"/>
          <w:szCs w:val="24"/>
        </w:rPr>
        <w:t>, кандидат педагогически  наук, старший  преподав</w:t>
      </w:r>
      <w:r w:rsidRPr="002E793E">
        <w:rPr>
          <w:rFonts w:ascii="Times New Roman" w:hAnsi="Times New Roman"/>
          <w:sz w:val="24"/>
          <w:szCs w:val="24"/>
        </w:rPr>
        <w:t>а</w:t>
      </w:r>
      <w:r w:rsidRPr="002E793E">
        <w:rPr>
          <w:rFonts w:ascii="Times New Roman" w:hAnsi="Times New Roman"/>
          <w:sz w:val="24"/>
          <w:szCs w:val="24"/>
        </w:rPr>
        <w:t>тель кафедры естествознания и безопасности жизнедеятельности.</w:t>
      </w:r>
    </w:p>
    <w:p w:rsidR="001A031A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FF3BB9" w:rsidRPr="00B03952" w:rsidRDefault="009A59E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.В.ДВ.20.01  </w:t>
      </w:r>
      <w:r w:rsidR="004B5610" w:rsidRPr="00B03952">
        <w:rPr>
          <w:rFonts w:ascii="Times New Roman" w:hAnsi="Times New Roman"/>
          <w:b/>
          <w:i/>
          <w:sz w:val="24"/>
          <w:szCs w:val="24"/>
        </w:rPr>
        <w:t>Организация де</w:t>
      </w:r>
      <w:r w:rsidR="002F2915" w:rsidRPr="00B03952">
        <w:rPr>
          <w:rFonts w:ascii="Times New Roman" w:hAnsi="Times New Roman"/>
          <w:b/>
          <w:i/>
          <w:sz w:val="24"/>
          <w:szCs w:val="24"/>
        </w:rPr>
        <w:t>ятельности охранных структур</w:t>
      </w:r>
    </w:p>
    <w:p w:rsidR="00BA3B55" w:rsidRPr="00B03952" w:rsidRDefault="00BA3B5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710150" w:rsidRPr="00B03952" w:rsidRDefault="00710150" w:rsidP="00B03952">
      <w:pPr>
        <w:pStyle w:val="a5"/>
        <w:widowControl w:val="0"/>
        <w:tabs>
          <w:tab w:val="clear" w:pos="1804"/>
        </w:tabs>
        <w:spacing w:line="276" w:lineRule="auto"/>
        <w:ind w:left="720" w:firstLine="0"/>
        <w:contextualSpacing/>
        <w:rPr>
          <w:b/>
          <w:lang w:eastAsia="en-US"/>
        </w:rPr>
      </w:pPr>
    </w:p>
    <w:p w:rsidR="00710150" w:rsidRPr="005A0D8A" w:rsidRDefault="00710150" w:rsidP="005A0D8A">
      <w:pPr>
        <w:pStyle w:val="a5"/>
        <w:widowControl w:val="0"/>
        <w:tabs>
          <w:tab w:val="clear" w:pos="1804"/>
        </w:tabs>
        <w:spacing w:line="276" w:lineRule="auto"/>
        <w:ind w:left="0" w:firstLine="567"/>
        <w:contextualSpacing/>
        <w:rPr>
          <w:b/>
        </w:rPr>
      </w:pPr>
      <w:r w:rsidRPr="00B03952">
        <w:rPr>
          <w:b/>
        </w:rPr>
        <w:t>1. Цель изучения дисциплины:</w:t>
      </w:r>
      <w:r w:rsidRPr="00B03952">
        <w:rPr>
          <w:bCs/>
        </w:rPr>
        <w:t xml:space="preserve"> усвоение теоретических положений охранной де</w:t>
      </w:r>
      <w:r w:rsidRPr="00B03952">
        <w:rPr>
          <w:bCs/>
        </w:rPr>
        <w:t>я</w:t>
      </w:r>
      <w:r w:rsidR="002956FF">
        <w:rPr>
          <w:bCs/>
        </w:rPr>
        <w:t>тельности в сфере образования;</w:t>
      </w:r>
      <w:r w:rsidRPr="00B03952">
        <w:rPr>
          <w:bCs/>
        </w:rPr>
        <w:t xml:space="preserve"> выработка навыков организации охраны в сфере образов</w:t>
      </w:r>
      <w:r w:rsidRPr="00B03952">
        <w:rPr>
          <w:bCs/>
        </w:rPr>
        <w:t>а</w:t>
      </w:r>
      <w:r w:rsidRPr="00B03952">
        <w:rPr>
          <w:bCs/>
        </w:rPr>
        <w:t>ния.</w:t>
      </w:r>
    </w:p>
    <w:p w:rsidR="00710150" w:rsidRPr="00B03952" w:rsidRDefault="00710150" w:rsidP="005A0D8A">
      <w:pPr>
        <w:pStyle w:val="a5"/>
        <w:widowControl w:val="0"/>
        <w:tabs>
          <w:tab w:val="clear" w:pos="1804"/>
          <w:tab w:val="num" w:pos="0"/>
          <w:tab w:val="left" w:pos="567"/>
        </w:tabs>
        <w:spacing w:line="276" w:lineRule="auto"/>
        <w:ind w:left="0" w:firstLine="0"/>
        <w:rPr>
          <w:b/>
        </w:rPr>
      </w:pPr>
      <w:r w:rsidRPr="00B03952">
        <w:rPr>
          <w:b/>
        </w:rPr>
        <w:tab/>
        <w:t>2. Задачи изучения дисциплины:</w:t>
      </w:r>
    </w:p>
    <w:p w:rsidR="00710150" w:rsidRPr="00B03952" w:rsidRDefault="00710150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Cs/>
        </w:rPr>
      </w:pPr>
      <w:r w:rsidRPr="00A31482">
        <w:t>–</w:t>
      </w:r>
      <w:r w:rsidR="00A31482">
        <w:rPr>
          <w:bCs/>
        </w:rPr>
        <w:t xml:space="preserve"> </w:t>
      </w:r>
      <w:r w:rsidRPr="00B03952">
        <w:rPr>
          <w:bCs/>
        </w:rPr>
        <w:t xml:space="preserve">рассмотреть вопросы, связанные с </w:t>
      </w:r>
      <w:r w:rsidRPr="00B03952">
        <w:t>взаимодействием органов внутренних дел с государс</w:t>
      </w:r>
      <w:r w:rsidRPr="00B03952">
        <w:t>т</w:t>
      </w:r>
      <w:r w:rsidRPr="00B03952">
        <w:t>венными и негосударственными (частными) охранными и детективными структурами</w:t>
      </w:r>
      <w:r w:rsidRPr="00B03952">
        <w:rPr>
          <w:bCs/>
        </w:rPr>
        <w:t xml:space="preserve">; </w:t>
      </w:r>
    </w:p>
    <w:p w:rsidR="00710150" w:rsidRPr="00B03952" w:rsidRDefault="00710150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Cs/>
        </w:rPr>
      </w:pPr>
      <w:r w:rsidRPr="00B03952">
        <w:rPr>
          <w:bCs/>
        </w:rPr>
        <w:t xml:space="preserve">– </w:t>
      </w:r>
      <w:r w:rsidRPr="00B03952">
        <w:t>ознакомиться с правовыми основами организации деятельности частных охранников</w:t>
      </w:r>
      <w:r w:rsidRPr="00B03952">
        <w:rPr>
          <w:bCs/>
        </w:rPr>
        <w:t xml:space="preserve">; </w:t>
      </w:r>
    </w:p>
    <w:p w:rsidR="00710150" w:rsidRPr="00B03952" w:rsidRDefault="00710150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Cs/>
        </w:rPr>
      </w:pPr>
      <w:r w:rsidRPr="00B03952">
        <w:rPr>
          <w:bCs/>
        </w:rPr>
        <w:t>– изучить меры принуждения, используемые сотрудниками частных охранных организаций.</w:t>
      </w:r>
    </w:p>
    <w:p w:rsidR="00710150" w:rsidRPr="00B03952" w:rsidRDefault="00710150" w:rsidP="005A0D8A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03952">
        <w:rPr>
          <w:b/>
        </w:rPr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710150" w:rsidRPr="00B03952" w:rsidRDefault="00710150" w:rsidP="005A0D8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понятия в области БЖД; основы управления рисками (основные виды рисков, методы идентификации, измерения и оценки рисков; методы управления рисками: уклонение от</w:t>
      </w:r>
      <w:r w:rsidR="00405BC0">
        <w:rPr>
          <w:rFonts w:ascii="Times New Roman" w:hAnsi="Times New Roman"/>
          <w:sz w:val="24"/>
          <w:szCs w:val="24"/>
        </w:rPr>
        <w:t xml:space="preserve"> риска, превентивные меры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этические нормы, регулирующие отношение человека к человеку, обществу, природе; у</w:t>
      </w:r>
      <w:r w:rsidRPr="00B03952">
        <w:rPr>
          <w:rFonts w:ascii="Times New Roman" w:hAnsi="Times New Roman"/>
          <w:sz w:val="24"/>
          <w:szCs w:val="24"/>
        </w:rPr>
        <w:t>с</w:t>
      </w:r>
      <w:r w:rsidR="00405BC0">
        <w:rPr>
          <w:rFonts w:ascii="Times New Roman" w:hAnsi="Times New Roman"/>
          <w:sz w:val="24"/>
          <w:szCs w:val="24"/>
        </w:rPr>
        <w:t xml:space="preserve">ловия формирования личности, </w:t>
      </w:r>
      <w:r w:rsidRPr="00B03952">
        <w:rPr>
          <w:rFonts w:ascii="Times New Roman" w:hAnsi="Times New Roman"/>
          <w:sz w:val="24"/>
          <w:szCs w:val="24"/>
        </w:rPr>
        <w:t>свободы и нравственной ответственности за сохранение пр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роды, культуры; понимать роль произвола и ненасилия в обществе, несовместимость как ф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зического, так и морального насилия по отношению к личности с идеалами гуманизма;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 как овладеть системой практических умений и навыков, обеспечивающих сохранение и у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>репление здоровья, психическое благополучие, развитие и совершенствование психофизич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ских способностей, к</w:t>
      </w:r>
      <w:r w:rsidR="00405BC0">
        <w:rPr>
          <w:rFonts w:ascii="Times New Roman" w:hAnsi="Times New Roman"/>
          <w:sz w:val="24"/>
          <w:szCs w:val="24"/>
        </w:rPr>
        <w:t>ачеств и свойств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 как овладеть системой практических умений и навыков, обеспечивающих сохранение и у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>репление здоровья, психическое благополучие, развитие и совершенствование психофизич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ских способностей, к</w:t>
      </w:r>
      <w:r w:rsidR="00405BC0">
        <w:rPr>
          <w:rFonts w:ascii="Times New Roman" w:hAnsi="Times New Roman"/>
          <w:sz w:val="24"/>
          <w:szCs w:val="24"/>
        </w:rPr>
        <w:t>ачеств и свойств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принципы и способы защиты населения в чрезвычайных ситуациях; что гражд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не имеют право на использование имеющихся средств коллективной и индивидуальной з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щиты; на информацию о возможном риске при пожаре и мерах необ</w:t>
      </w:r>
      <w:r w:rsidR="00405BC0">
        <w:rPr>
          <w:rFonts w:ascii="Times New Roman" w:hAnsi="Times New Roman"/>
          <w:sz w:val="24"/>
          <w:szCs w:val="24"/>
        </w:rPr>
        <w:t>ходимой безопасности в ЧС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предметную область безопасности жизнедеятельности с позиции обеспечения по</w:t>
      </w:r>
      <w:r w:rsidR="00405BC0">
        <w:rPr>
          <w:rFonts w:ascii="Times New Roman" w:hAnsi="Times New Roman"/>
          <w:sz w:val="24"/>
          <w:szCs w:val="24"/>
        </w:rPr>
        <w:t>жарной безопасности в ОУ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виды и стратегии общения в</w:t>
      </w:r>
      <w:r w:rsidR="00405BC0">
        <w:rPr>
          <w:rFonts w:ascii="Times New Roman" w:hAnsi="Times New Roman"/>
          <w:sz w:val="24"/>
          <w:szCs w:val="24"/>
        </w:rPr>
        <w:t xml:space="preserve"> образовательном процессе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− </w:t>
      </w:r>
      <w:r w:rsidRPr="00B03952">
        <w:rPr>
          <w:rFonts w:ascii="Times New Roman" w:hAnsi="Times New Roman"/>
          <w:sz w:val="24"/>
          <w:szCs w:val="24"/>
        </w:rPr>
        <w:t>видеть причинно-следственные связи между факторами, способствующими возникнов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</w:t>
      </w:r>
      <w:r w:rsidR="00405BC0">
        <w:rPr>
          <w:rFonts w:ascii="Times New Roman" w:hAnsi="Times New Roman"/>
          <w:sz w:val="24"/>
          <w:szCs w:val="24"/>
        </w:rPr>
        <w:t>ию экстремальных ситуаций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− </w:t>
      </w:r>
      <w:r w:rsidRPr="00B03952">
        <w:rPr>
          <w:rFonts w:ascii="Times New Roman" w:hAnsi="Times New Roman"/>
          <w:sz w:val="24"/>
          <w:szCs w:val="24"/>
        </w:rPr>
        <w:t xml:space="preserve">находить организационно – управленческие решения </w:t>
      </w:r>
      <w:r w:rsidR="00405BC0">
        <w:rPr>
          <w:rFonts w:ascii="Times New Roman" w:hAnsi="Times New Roman"/>
          <w:sz w:val="24"/>
          <w:szCs w:val="24"/>
        </w:rPr>
        <w:t>в экстремальных ситуациях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применять инструментальные средства исследования к решению поставленных задач, 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ботать само</w:t>
      </w:r>
      <w:r w:rsidR="00405BC0">
        <w:rPr>
          <w:rFonts w:ascii="Times New Roman" w:hAnsi="Times New Roman"/>
          <w:sz w:val="24"/>
          <w:szCs w:val="24"/>
        </w:rPr>
        <w:t>стоятельно и в коллективе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сформировать мотивационно-ценностное отношение к  культуре безопасности жизнеде</w:t>
      </w:r>
      <w:r w:rsidRPr="00B03952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тельности, установки на здоровый стиль жизни, физическое самосовершенствование и сам</w:t>
      </w:r>
      <w:r w:rsidRPr="00B03952">
        <w:rPr>
          <w:rFonts w:ascii="Times New Roman" w:hAnsi="Times New Roman"/>
          <w:sz w:val="24"/>
          <w:szCs w:val="24"/>
        </w:rPr>
        <w:t>о</w:t>
      </w:r>
      <w:r w:rsidR="00405BC0">
        <w:rPr>
          <w:rFonts w:ascii="Times New Roman" w:hAnsi="Times New Roman"/>
          <w:sz w:val="24"/>
          <w:szCs w:val="24"/>
        </w:rPr>
        <w:t>воспитание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использовать средства индивидуальной защ</w:t>
      </w:r>
      <w:r w:rsidR="00405BC0">
        <w:rPr>
          <w:rFonts w:ascii="Times New Roman" w:hAnsi="Times New Roman"/>
          <w:sz w:val="24"/>
          <w:szCs w:val="24"/>
        </w:rPr>
        <w:t>иты (</w:t>
      </w:r>
      <w:proofErr w:type="gramStart"/>
      <w:r w:rsidR="00405BC0">
        <w:rPr>
          <w:rFonts w:ascii="Times New Roman" w:hAnsi="Times New Roman"/>
          <w:sz w:val="24"/>
          <w:szCs w:val="24"/>
        </w:rPr>
        <w:t>СИЗ</w:t>
      </w:r>
      <w:proofErr w:type="gramEnd"/>
      <w:r w:rsidR="00405BC0">
        <w:rPr>
          <w:rFonts w:ascii="Times New Roman" w:hAnsi="Times New Roman"/>
          <w:sz w:val="24"/>
          <w:szCs w:val="24"/>
        </w:rPr>
        <w:t>) органов дыхания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адекватно воспринимать социальные и культурные различия; использовать знания в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фессиональной деятельности, профессиональной коммуникации</w:t>
      </w:r>
      <w:r w:rsidR="00405BC0">
        <w:rPr>
          <w:rFonts w:ascii="Times New Roman" w:hAnsi="Times New Roman"/>
          <w:sz w:val="24"/>
          <w:szCs w:val="24"/>
        </w:rPr>
        <w:t xml:space="preserve"> и межличностном общении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создавать условия для безопасного сотрудничества участников </w:t>
      </w:r>
      <w:r w:rsidR="00405BC0">
        <w:rPr>
          <w:rFonts w:ascii="Times New Roman" w:hAnsi="Times New Roman"/>
          <w:sz w:val="24"/>
          <w:szCs w:val="24"/>
        </w:rPr>
        <w:t>образовательного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710150" w:rsidRPr="00B03952" w:rsidRDefault="00710150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 находить организационно-управленческие решения в нестандартных ситуациях и готовн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стью нес</w:t>
      </w:r>
      <w:r w:rsidR="00405BC0">
        <w:rPr>
          <w:rFonts w:ascii="Times New Roman" w:hAnsi="Times New Roman"/>
          <w:sz w:val="24"/>
          <w:szCs w:val="24"/>
        </w:rPr>
        <w:t>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− находить организационно-управленческие решения в нестандартных и готовностью нес</w:t>
      </w:r>
      <w:r w:rsidR="00405BC0">
        <w:rPr>
          <w:rFonts w:ascii="Times New Roman" w:hAnsi="Times New Roman"/>
          <w:sz w:val="24"/>
          <w:szCs w:val="24"/>
        </w:rPr>
        <w:t>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710150" w:rsidRPr="00B03952" w:rsidRDefault="00710150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самостоятельной научно-исследовательской работы; способностью формулировать р</w:t>
      </w:r>
      <w:r w:rsidRPr="00B03952">
        <w:rPr>
          <w:rFonts w:ascii="Times New Roman" w:hAnsi="Times New Roman"/>
          <w:sz w:val="24"/>
          <w:szCs w:val="24"/>
        </w:rPr>
        <w:t>е</w:t>
      </w:r>
      <w:r w:rsidR="00405BC0">
        <w:rPr>
          <w:rFonts w:ascii="Times New Roman" w:hAnsi="Times New Roman"/>
          <w:sz w:val="24"/>
          <w:szCs w:val="24"/>
        </w:rPr>
        <w:t>зультат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пониманием социальной роли безопасности жизнедеятельности в развитии личности и подготовке её к проф</w:t>
      </w:r>
      <w:r w:rsidR="00405BC0">
        <w:rPr>
          <w:rFonts w:ascii="Times New Roman" w:hAnsi="Times New Roman"/>
          <w:sz w:val="24"/>
          <w:szCs w:val="24"/>
        </w:rPr>
        <w:t>ессиональной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исключения возникновение паники, способствовать чёткому и организованному провед</w:t>
      </w:r>
      <w:r w:rsidRPr="00B03952">
        <w:rPr>
          <w:rFonts w:ascii="Times New Roman" w:hAnsi="Times New Roman"/>
          <w:sz w:val="24"/>
          <w:szCs w:val="24"/>
        </w:rPr>
        <w:t>е</w:t>
      </w:r>
      <w:r w:rsidR="00405BC0">
        <w:rPr>
          <w:rFonts w:ascii="Times New Roman" w:hAnsi="Times New Roman"/>
          <w:sz w:val="24"/>
          <w:szCs w:val="24"/>
        </w:rPr>
        <w:t>нию мероприятий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информацией о рассредоточении или эвакуацией населения из зон район</w:t>
      </w:r>
      <w:r w:rsidR="00405BC0">
        <w:rPr>
          <w:rFonts w:ascii="Times New Roman" w:hAnsi="Times New Roman"/>
          <w:sz w:val="24"/>
          <w:szCs w:val="24"/>
        </w:rPr>
        <w:t>ов возможных катаклизмов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конструктивного разрешения конфликтов в социально-педа</w:t>
      </w:r>
      <w:r w:rsidR="00405BC0">
        <w:rPr>
          <w:rFonts w:ascii="Times New Roman" w:hAnsi="Times New Roman"/>
          <w:sz w:val="24"/>
          <w:szCs w:val="24"/>
        </w:rPr>
        <w:t>гогическом взаимодействии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710150" w:rsidRPr="00B03952" w:rsidRDefault="00710150" w:rsidP="005A0D8A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 Дисциплина участвует в формировании компетенций:</w:t>
      </w:r>
    </w:p>
    <w:p w:rsidR="00710150" w:rsidRPr="00B03952" w:rsidRDefault="00710150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ОК-2 – способностью анализировать основные этапы и закономерности исторического ра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 xml:space="preserve">вития для формирования гражданской позиции; </w:t>
      </w:r>
    </w:p>
    <w:p w:rsidR="00710150" w:rsidRPr="00B03952" w:rsidRDefault="00710150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ОК-5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710150" w:rsidRPr="00B03952" w:rsidRDefault="00710150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</w:t>
      </w:r>
      <w:r w:rsidRPr="00B03952">
        <w:rPr>
          <w:rFonts w:ascii="Times New Roman" w:hAnsi="Times New Roman"/>
          <w:iCs/>
          <w:sz w:val="24"/>
          <w:szCs w:val="24"/>
        </w:rPr>
        <w:t xml:space="preserve"> – способностью в самоорганизации и самообразованию;</w:t>
      </w:r>
    </w:p>
    <w:p w:rsidR="00710150" w:rsidRPr="00B03952" w:rsidRDefault="00710150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ОК-8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</w:t>
      </w:r>
      <w:r w:rsidRPr="00B03952">
        <w:rPr>
          <w:rFonts w:ascii="Times New Roman" w:hAnsi="Times New Roman"/>
          <w:sz w:val="24"/>
          <w:szCs w:val="24"/>
        </w:rPr>
        <w:t>л</w:t>
      </w:r>
      <w:r w:rsidRPr="00B03952">
        <w:rPr>
          <w:rFonts w:ascii="Times New Roman" w:hAnsi="Times New Roman"/>
          <w:sz w:val="24"/>
          <w:szCs w:val="24"/>
        </w:rPr>
        <w:t>ноценную деятельность;</w:t>
      </w:r>
    </w:p>
    <w:p w:rsidR="00710150" w:rsidRPr="00B03952" w:rsidRDefault="00710150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ОК-9 – </w:t>
      </w:r>
      <w:r w:rsidRPr="00B03952">
        <w:rPr>
          <w:rFonts w:ascii="Times New Roman" w:hAnsi="Times New Roman"/>
          <w:iCs/>
          <w:sz w:val="24"/>
          <w:szCs w:val="24"/>
        </w:rPr>
        <w:t>способностью</w:t>
      </w:r>
      <w:r w:rsidRPr="00B03952">
        <w:rPr>
          <w:rFonts w:ascii="Times New Roman" w:hAnsi="Times New Roman"/>
          <w:sz w:val="24"/>
          <w:szCs w:val="24"/>
        </w:rPr>
        <w:t xml:space="preserve">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710150" w:rsidRPr="00B03952" w:rsidRDefault="00710150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 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ПК-6 – готовностью взаимодействовать с участниками образовательного процесса.</w:t>
      </w:r>
    </w:p>
    <w:p w:rsidR="00702FA5" w:rsidRPr="00B03952" w:rsidRDefault="004B5610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b/>
        </w:rPr>
        <w:tab/>
      </w:r>
      <w:r w:rsidRPr="005A0D8A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0D8A">
        <w:rPr>
          <w:rFonts w:ascii="Times New Roman" w:hAnsi="Times New Roman"/>
          <w:i/>
          <w:sz w:val="24"/>
          <w:szCs w:val="24"/>
        </w:rPr>
        <w:t>(в ЗЕТ):</w:t>
      </w:r>
      <w:r w:rsidR="00702FA5" w:rsidRPr="00702FA5">
        <w:rPr>
          <w:rFonts w:ascii="Times New Roman" w:hAnsi="Times New Roman"/>
          <w:sz w:val="24"/>
          <w:szCs w:val="24"/>
        </w:rPr>
        <w:t>2</w:t>
      </w:r>
      <w:r w:rsidR="00F33BDE" w:rsidRPr="00F33BDE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4B5610" w:rsidRPr="00B03952" w:rsidRDefault="004B5610" w:rsidP="005A0D8A">
      <w:pPr>
        <w:pStyle w:val="a5"/>
        <w:widowControl w:val="0"/>
        <w:tabs>
          <w:tab w:val="clear" w:pos="1804"/>
          <w:tab w:val="num" w:pos="0"/>
          <w:tab w:val="left" w:pos="567"/>
        </w:tabs>
        <w:spacing w:line="276" w:lineRule="auto"/>
        <w:ind w:left="0" w:firstLine="0"/>
        <w:rPr>
          <w:i/>
        </w:rPr>
      </w:pPr>
      <w:r w:rsidRPr="00B03952">
        <w:rPr>
          <w:i/>
        </w:rPr>
        <w:tab/>
      </w:r>
      <w:r w:rsidRPr="00B03952">
        <w:rPr>
          <w:b/>
        </w:rPr>
        <w:t>6. Форма контроля:</w:t>
      </w:r>
      <w:r w:rsidR="002956FF">
        <w:t>зачет</w:t>
      </w:r>
      <w:r w:rsidR="00C854D3" w:rsidRPr="00B03952">
        <w:t>.</w:t>
      </w:r>
    </w:p>
    <w:p w:rsidR="004B5610" w:rsidRPr="00B03952" w:rsidRDefault="004B561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DA1745" w:rsidP="005A0D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Лапшина Ирина Владимировна, </w:t>
      </w:r>
      <w:r w:rsidR="001540CE" w:rsidRPr="00B03952">
        <w:rPr>
          <w:rFonts w:ascii="Times New Roman" w:hAnsi="Times New Roman"/>
          <w:sz w:val="24"/>
          <w:szCs w:val="24"/>
        </w:rPr>
        <w:t>кандидат философских наук, доцент кафедры естеств</w:t>
      </w:r>
      <w:r w:rsidR="001540CE" w:rsidRPr="00B03952">
        <w:rPr>
          <w:rFonts w:ascii="Times New Roman" w:hAnsi="Times New Roman"/>
          <w:sz w:val="24"/>
          <w:szCs w:val="24"/>
        </w:rPr>
        <w:t>о</w:t>
      </w:r>
      <w:r w:rsidR="001540CE" w:rsidRPr="00B03952">
        <w:rPr>
          <w:rFonts w:ascii="Times New Roman" w:hAnsi="Times New Roman"/>
          <w:sz w:val="24"/>
          <w:szCs w:val="24"/>
        </w:rPr>
        <w:t>знания и безопасности жизнедеятельности.</w:t>
      </w:r>
    </w:p>
    <w:p w:rsidR="004B5610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2B2638" w:rsidRPr="00B03952" w:rsidRDefault="009A59E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.В.ДВ.20.02 </w:t>
      </w:r>
      <w:r w:rsidR="002B2638" w:rsidRPr="00B03952">
        <w:rPr>
          <w:rFonts w:ascii="Times New Roman" w:hAnsi="Times New Roman"/>
          <w:b/>
          <w:i/>
          <w:sz w:val="24"/>
          <w:szCs w:val="24"/>
        </w:rPr>
        <w:t>Основы организации и проведения спасательных работ</w:t>
      </w:r>
      <w:r w:rsidR="00C854D3" w:rsidRPr="00B03952">
        <w:rPr>
          <w:rFonts w:ascii="Times New Roman" w:hAnsi="Times New Roman"/>
          <w:b/>
          <w:i/>
          <w:sz w:val="24"/>
          <w:szCs w:val="24"/>
        </w:rPr>
        <w:t xml:space="preserve"> и</w:t>
      </w:r>
    </w:p>
    <w:p w:rsidR="002B2638" w:rsidRPr="00B03952" w:rsidRDefault="002F291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ликвидация последствий ЧС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0150" w:rsidRPr="005A0D8A" w:rsidRDefault="005A0D8A" w:rsidP="005A0D8A">
      <w:pPr>
        <w:pStyle w:val="a5"/>
        <w:widowControl w:val="0"/>
        <w:tabs>
          <w:tab w:val="clear" w:pos="1804"/>
        </w:tabs>
        <w:spacing w:line="276" w:lineRule="auto"/>
        <w:ind w:left="0" w:firstLine="567"/>
        <w:rPr>
          <w:b/>
        </w:rPr>
      </w:pPr>
      <w:r>
        <w:rPr>
          <w:b/>
        </w:rPr>
        <w:t xml:space="preserve">1. Цель изучения дисциплины: </w:t>
      </w:r>
      <w:r w:rsidR="00710150" w:rsidRPr="00B03952">
        <w:rPr>
          <w:bCs/>
        </w:rPr>
        <w:t>специальная теоретическая подготовка в области пр</w:t>
      </w:r>
      <w:r w:rsidR="00710150" w:rsidRPr="00B03952">
        <w:rPr>
          <w:bCs/>
        </w:rPr>
        <w:t>о</w:t>
      </w:r>
      <w:r w:rsidR="00710150" w:rsidRPr="00B03952">
        <w:rPr>
          <w:bCs/>
        </w:rPr>
        <w:t>ведения аварийно-спасательных ра</w:t>
      </w:r>
      <w:r w:rsidR="002956FF">
        <w:rPr>
          <w:bCs/>
        </w:rPr>
        <w:t>бот;</w:t>
      </w:r>
      <w:r w:rsidR="00710150" w:rsidRPr="00B03952">
        <w:rPr>
          <w:bCs/>
        </w:rPr>
        <w:t xml:space="preserve"> развитие представления о законодательной базе пр</w:t>
      </w:r>
      <w:r w:rsidR="00710150" w:rsidRPr="00B03952">
        <w:rPr>
          <w:bCs/>
        </w:rPr>
        <w:t>о</w:t>
      </w:r>
      <w:r>
        <w:rPr>
          <w:bCs/>
        </w:rPr>
        <w:t xml:space="preserve">ведении спасательных работ, </w:t>
      </w:r>
      <w:r w:rsidR="00710150" w:rsidRPr="00B03952">
        <w:rPr>
          <w:bCs/>
        </w:rPr>
        <w:t>безопасности</w:t>
      </w:r>
      <w:r w:rsidR="002956FF">
        <w:rPr>
          <w:bCs/>
        </w:rPr>
        <w:t xml:space="preserve"> проведения спасательных работ;</w:t>
      </w:r>
      <w:r w:rsidR="00710150" w:rsidRPr="00B03952">
        <w:rPr>
          <w:bCs/>
        </w:rPr>
        <w:t xml:space="preserve"> выработка зн</w:t>
      </w:r>
      <w:r w:rsidR="00710150" w:rsidRPr="00B03952">
        <w:rPr>
          <w:bCs/>
        </w:rPr>
        <w:t>а</w:t>
      </w:r>
      <w:r w:rsidR="00710150" w:rsidRPr="00B03952">
        <w:rPr>
          <w:bCs/>
        </w:rPr>
        <w:t>ний и навыков, необходимых для правильной организации аварийно-спасательных работ при чрезвычайных ситуациях и ликвидации их последствий.</w:t>
      </w:r>
    </w:p>
    <w:p w:rsidR="00710150" w:rsidRPr="00B03952" w:rsidRDefault="00710150" w:rsidP="00B03952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:rsidR="00710150" w:rsidRPr="00B03952" w:rsidRDefault="00710150" w:rsidP="00B03952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hAnsi="Times New Roman"/>
          <w:bCs/>
          <w:sz w:val="24"/>
          <w:szCs w:val="24"/>
          <w:lang w:eastAsia="ru-RU"/>
        </w:rPr>
        <w:t>– ознакомится с организацией взаимодействия органов управления и сил РСЧС при подг</w:t>
      </w:r>
      <w:r w:rsidRPr="00B03952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hAnsi="Times New Roman"/>
          <w:bCs/>
          <w:sz w:val="24"/>
          <w:szCs w:val="24"/>
          <w:lang w:eastAsia="ru-RU"/>
        </w:rPr>
        <w:t xml:space="preserve">товке и в ходе выполнения аварийно-спасательных работ; </w:t>
      </w:r>
    </w:p>
    <w:p w:rsidR="00710150" w:rsidRPr="00B03952" w:rsidRDefault="00710150" w:rsidP="00B03952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hAnsi="Times New Roman"/>
          <w:bCs/>
          <w:sz w:val="24"/>
          <w:szCs w:val="24"/>
          <w:lang w:eastAsia="ru-RU"/>
        </w:rPr>
        <w:t xml:space="preserve">– методику и порядок выработки решения на проведение аварийно-спасательных работ; </w:t>
      </w:r>
    </w:p>
    <w:p w:rsidR="00710150" w:rsidRPr="00B03952" w:rsidRDefault="00710150" w:rsidP="00B03952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hAnsi="Times New Roman"/>
          <w:bCs/>
          <w:sz w:val="24"/>
          <w:szCs w:val="24"/>
          <w:lang w:eastAsia="ru-RU"/>
        </w:rPr>
        <w:t>– требования безопасности при проведении аварийно-спасательных работ.</w:t>
      </w:r>
    </w:p>
    <w:p w:rsidR="00710150" w:rsidRPr="00B03952" w:rsidRDefault="00710150" w:rsidP="00B03952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03952">
        <w:rPr>
          <w:rFonts w:ascii="Times New Roman" w:hAnsi="Times New Roman"/>
          <w:b/>
          <w:sz w:val="24"/>
          <w:szCs w:val="24"/>
        </w:rPr>
        <w:t xml:space="preserve">. 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710150" w:rsidRPr="00B03952" w:rsidRDefault="00710150" w:rsidP="00B03952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этические нормы, регулирующие отношение человека к человеку, обществу, природе,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 формирования личности, еѐ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</w:t>
      </w:r>
      <w:r w:rsidR="00405BC0">
        <w:rPr>
          <w:rFonts w:ascii="Times New Roman" w:hAnsi="Times New Roman"/>
          <w:sz w:val="24"/>
          <w:szCs w:val="24"/>
        </w:rPr>
        <w:t>ости с идеалами гуманизма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способностей, к</w:t>
      </w:r>
      <w:r w:rsidR="00405BC0">
        <w:rPr>
          <w:rFonts w:ascii="Times New Roman" w:hAnsi="Times New Roman"/>
          <w:sz w:val="24"/>
          <w:szCs w:val="24"/>
        </w:rPr>
        <w:t>ачеств и свойств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способностей, к</w:t>
      </w:r>
      <w:r w:rsidR="00405BC0">
        <w:rPr>
          <w:rFonts w:ascii="Times New Roman" w:hAnsi="Times New Roman"/>
          <w:sz w:val="24"/>
          <w:szCs w:val="24"/>
        </w:rPr>
        <w:t>ачеств и свойств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основные принципы и способы защиты населения в чрезвычайных ситуациях; что гра</w:t>
      </w:r>
      <w:r w:rsidRPr="00B03952">
        <w:rPr>
          <w:rFonts w:ascii="Times New Roman" w:hAnsi="Times New Roman"/>
          <w:iCs/>
          <w:sz w:val="24"/>
          <w:szCs w:val="24"/>
        </w:rPr>
        <w:t>ж</w:t>
      </w:r>
      <w:r w:rsidRPr="00B03952">
        <w:rPr>
          <w:rFonts w:ascii="Times New Roman" w:hAnsi="Times New Roman"/>
          <w:iCs/>
          <w:sz w:val="24"/>
          <w:szCs w:val="24"/>
        </w:rPr>
        <w:t>дане имеют право на использование имеющихся средств коллективной и индивидуальной защиты; на информацию о возможном риске при пожаре и мерах необ</w:t>
      </w:r>
      <w:r w:rsidR="00405BC0">
        <w:rPr>
          <w:rFonts w:ascii="Times New Roman" w:hAnsi="Times New Roman"/>
          <w:iCs/>
          <w:sz w:val="24"/>
          <w:szCs w:val="24"/>
        </w:rPr>
        <w:t>ходимой безопасности в ЧС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</w:t>
      </w:r>
      <w:r w:rsidR="00405BC0">
        <w:rPr>
          <w:rFonts w:ascii="Times New Roman" w:hAnsi="Times New Roman"/>
          <w:sz w:val="24"/>
          <w:szCs w:val="24"/>
        </w:rPr>
        <w:t>жарной безопасности в ОУ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политику профессиональных образовательных организаций, организаций дополнительн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го профессионального образования в обеспече</w:t>
      </w:r>
      <w:r w:rsidR="00405BC0">
        <w:rPr>
          <w:rFonts w:ascii="Times New Roman" w:hAnsi="Times New Roman"/>
          <w:iCs/>
          <w:sz w:val="24"/>
          <w:szCs w:val="24"/>
        </w:rPr>
        <w:t>нии пожарной безопасности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виды и стратегии общения в</w:t>
      </w:r>
      <w:r w:rsidR="00405BC0">
        <w:rPr>
          <w:rFonts w:ascii="Times New Roman" w:hAnsi="Times New Roman"/>
          <w:iCs/>
          <w:sz w:val="24"/>
          <w:szCs w:val="24"/>
        </w:rPr>
        <w:t xml:space="preserve"> образовательном процессе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структуру и направления деятельности в области национальной безопасности Российск</w:t>
      </w:r>
      <w:r w:rsidR="00405BC0">
        <w:rPr>
          <w:rFonts w:ascii="Times New Roman" w:hAnsi="Times New Roman"/>
          <w:sz w:val="24"/>
          <w:szCs w:val="24"/>
        </w:rPr>
        <w:t>ой Федерации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как своевременно выявлять признаки возникновения, прогнозировать возможные после</w:t>
      </w:r>
      <w:r w:rsidRPr="00B03952">
        <w:rPr>
          <w:rFonts w:ascii="Times New Roman" w:hAnsi="Times New Roman"/>
          <w:sz w:val="24"/>
          <w:szCs w:val="24"/>
        </w:rPr>
        <w:t>д</w:t>
      </w:r>
      <w:r w:rsidRPr="00B03952">
        <w:rPr>
          <w:rFonts w:ascii="Times New Roman" w:hAnsi="Times New Roman"/>
          <w:sz w:val="24"/>
          <w:szCs w:val="24"/>
        </w:rPr>
        <w:lastRenderedPageBreak/>
        <w:t xml:space="preserve">ствия опасных ситуаций природного характера, техногенного характера. 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710150" w:rsidRPr="00B03952" w:rsidRDefault="00710150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находить организационно – управленческие решения в экстремальных сит</w:t>
      </w:r>
      <w:r w:rsidR="00405BC0">
        <w:rPr>
          <w:rFonts w:ascii="Times New Roman" w:hAnsi="Times New Roman"/>
          <w:sz w:val="24"/>
          <w:szCs w:val="24"/>
        </w:rPr>
        <w:t>уациях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ботать само</w:t>
      </w:r>
      <w:r w:rsidR="00405BC0">
        <w:rPr>
          <w:rFonts w:ascii="Times New Roman" w:hAnsi="Times New Roman"/>
          <w:sz w:val="24"/>
          <w:szCs w:val="24"/>
        </w:rPr>
        <w:t>стоятельно и в коллективе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мотивационно-ценностное отношение к  культуре безопасности жизнеде</w:t>
      </w:r>
      <w:r w:rsidRPr="00B03952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тельности, установки на здоровый стиль жизни, физическое самосовершенствование и сам</w:t>
      </w:r>
      <w:r w:rsidRPr="00B03952">
        <w:rPr>
          <w:rFonts w:ascii="Times New Roman" w:hAnsi="Times New Roman"/>
          <w:sz w:val="24"/>
          <w:szCs w:val="24"/>
        </w:rPr>
        <w:t>о</w:t>
      </w:r>
      <w:r w:rsidR="00405BC0">
        <w:rPr>
          <w:rFonts w:ascii="Times New Roman" w:hAnsi="Times New Roman"/>
          <w:sz w:val="24"/>
          <w:szCs w:val="24"/>
        </w:rPr>
        <w:t>воспитание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использовать средства индивидуальной защ</w:t>
      </w:r>
      <w:r w:rsidR="00405BC0">
        <w:rPr>
          <w:rFonts w:ascii="Times New Roman" w:hAnsi="Times New Roman"/>
          <w:iCs/>
          <w:sz w:val="24"/>
          <w:szCs w:val="24"/>
        </w:rPr>
        <w:t>иты (</w:t>
      </w:r>
      <w:proofErr w:type="gramStart"/>
      <w:r w:rsidR="00405BC0">
        <w:rPr>
          <w:rFonts w:ascii="Times New Roman" w:hAnsi="Times New Roman"/>
          <w:iCs/>
          <w:sz w:val="24"/>
          <w:szCs w:val="24"/>
        </w:rPr>
        <w:t>СИЗ</w:t>
      </w:r>
      <w:proofErr w:type="gramEnd"/>
      <w:r w:rsidR="00405BC0">
        <w:rPr>
          <w:rFonts w:ascii="Times New Roman" w:hAnsi="Times New Roman"/>
          <w:iCs/>
          <w:sz w:val="24"/>
          <w:szCs w:val="24"/>
        </w:rPr>
        <w:t>) органов дыхания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фессиональной деятельности, профессиональной коммуникации</w:t>
      </w:r>
      <w:r w:rsidR="00405BC0">
        <w:rPr>
          <w:rFonts w:ascii="Times New Roman" w:hAnsi="Times New Roman"/>
          <w:iCs/>
          <w:sz w:val="24"/>
          <w:szCs w:val="24"/>
        </w:rPr>
        <w:t xml:space="preserve"> и межличностном общении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находить и использовать в работе общечеловеческие ценности, опираться на культ</w:t>
      </w:r>
      <w:r w:rsidR="00405BC0">
        <w:rPr>
          <w:rFonts w:ascii="Times New Roman" w:hAnsi="Times New Roman"/>
          <w:sz w:val="24"/>
          <w:szCs w:val="24"/>
        </w:rPr>
        <w:t xml:space="preserve">урный уровень </w:t>
      </w:r>
      <w:proofErr w:type="gramStart"/>
      <w:r w:rsidR="00405BC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создавать условия для безопасного сотрудничества участников образовательного проце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</w:t>
      </w:r>
      <w:r w:rsidR="00405BC0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поддерживать взаимодействие с подразделениями МО, МВД, МЧС и ГО, ФСБ, ГИБДД по вопросам защиты интересов личности и обеспечения безопасности образовательного учре</w:t>
      </w:r>
      <w:r w:rsidRPr="00B03952">
        <w:rPr>
          <w:rFonts w:ascii="Times New Roman" w:hAnsi="Times New Roman"/>
          <w:sz w:val="24"/>
          <w:szCs w:val="24"/>
        </w:rPr>
        <w:t>ж</w:t>
      </w:r>
      <w:r w:rsidR="00405BC0">
        <w:rPr>
          <w:rFonts w:ascii="Times New Roman" w:hAnsi="Times New Roman"/>
          <w:sz w:val="24"/>
          <w:szCs w:val="24"/>
        </w:rPr>
        <w:t>дения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алгоритмы безопасного поведения в чрезвычайных ситуациях</w:t>
      </w:r>
    </w:p>
    <w:p w:rsidR="00710150" w:rsidRPr="00B03952" w:rsidRDefault="00710150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природного характера, техногенного характера проводить необходимые занятия с учащим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ся, эвакуационные и защитные мероприятия в сфе</w:t>
      </w:r>
      <w:r w:rsidR="00405BC0">
        <w:rPr>
          <w:rFonts w:ascii="Times New Roman" w:hAnsi="Times New Roman"/>
          <w:sz w:val="24"/>
          <w:szCs w:val="24"/>
        </w:rPr>
        <w:t>ре своей ответственности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710150" w:rsidRPr="00B03952" w:rsidRDefault="00710150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</w:t>
      </w:r>
      <w:r w:rsidR="00405BC0">
        <w:rPr>
          <w:rFonts w:ascii="Times New Roman" w:hAnsi="Times New Roman"/>
          <w:sz w:val="24"/>
          <w:szCs w:val="24"/>
        </w:rPr>
        <w:t>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навыками самостоятельной научно- исследовательской работы; способностью формул</w:t>
      </w:r>
      <w:r w:rsidRPr="00B03952">
        <w:rPr>
          <w:rFonts w:ascii="Times New Roman" w:hAnsi="Times New Roman"/>
          <w:iCs/>
          <w:sz w:val="24"/>
          <w:szCs w:val="24"/>
        </w:rPr>
        <w:t>и</w:t>
      </w:r>
      <w:r w:rsidR="00405BC0">
        <w:rPr>
          <w:rFonts w:ascii="Times New Roman" w:hAnsi="Times New Roman"/>
          <w:iCs/>
          <w:sz w:val="24"/>
          <w:szCs w:val="24"/>
        </w:rPr>
        <w:t>ровать результат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пониманием социальной роли безопасности жизнедеятельности  в развитии личности и подготовке её к проф</w:t>
      </w:r>
      <w:r w:rsidR="00405BC0">
        <w:rPr>
          <w:rFonts w:ascii="Times New Roman" w:hAnsi="Times New Roman"/>
          <w:sz w:val="24"/>
          <w:szCs w:val="24"/>
        </w:rPr>
        <w:t>ессиональной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исключения  возникновение паники, способствовать чёткому и организованн</w:t>
      </w:r>
      <w:r w:rsidRPr="00B03952">
        <w:rPr>
          <w:rFonts w:ascii="Times New Roman" w:hAnsi="Times New Roman"/>
          <w:sz w:val="24"/>
          <w:szCs w:val="24"/>
        </w:rPr>
        <w:t>о</w:t>
      </w:r>
      <w:r w:rsidR="00405BC0">
        <w:rPr>
          <w:rFonts w:ascii="Times New Roman" w:hAnsi="Times New Roman"/>
          <w:sz w:val="24"/>
          <w:szCs w:val="24"/>
        </w:rPr>
        <w:t>му проведению мероприятий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информацией о рассредоточении или эвакуацией населения из зон район</w:t>
      </w:r>
      <w:r w:rsidR="00405BC0">
        <w:rPr>
          <w:rFonts w:ascii="Times New Roman" w:hAnsi="Times New Roman"/>
          <w:sz w:val="24"/>
          <w:szCs w:val="24"/>
        </w:rPr>
        <w:t>ов возможных катаклизмов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способностью и быть готовым формировать ценности и культуру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разли</w:t>
      </w:r>
      <w:r w:rsidRPr="00B03952">
        <w:rPr>
          <w:rFonts w:ascii="Times New Roman" w:hAnsi="Times New Roman"/>
          <w:sz w:val="24"/>
          <w:szCs w:val="24"/>
        </w:rPr>
        <w:t>ч</w:t>
      </w:r>
      <w:r w:rsidR="00405BC0">
        <w:rPr>
          <w:rFonts w:ascii="Times New Roman" w:hAnsi="Times New Roman"/>
          <w:sz w:val="24"/>
          <w:szCs w:val="24"/>
        </w:rPr>
        <w:t>ными средствами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конструктивного разрешения конфликтов в социально-педагогическом взаим</w:t>
      </w:r>
      <w:r w:rsidRPr="00B03952">
        <w:rPr>
          <w:rFonts w:ascii="Times New Roman" w:hAnsi="Times New Roman"/>
          <w:sz w:val="24"/>
          <w:szCs w:val="24"/>
        </w:rPr>
        <w:t>о</w:t>
      </w:r>
      <w:r w:rsidR="00405BC0">
        <w:rPr>
          <w:rFonts w:ascii="Times New Roman" w:hAnsi="Times New Roman"/>
          <w:sz w:val="24"/>
          <w:szCs w:val="24"/>
        </w:rPr>
        <w:t>действии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формирования у учащихся патриотизма и безопасного поведения в период в</w:t>
      </w:r>
      <w:r w:rsidRPr="00B03952">
        <w:rPr>
          <w:rFonts w:ascii="Times New Roman" w:hAnsi="Times New Roman"/>
          <w:sz w:val="24"/>
          <w:szCs w:val="24"/>
        </w:rPr>
        <w:t>о</w:t>
      </w:r>
      <w:r w:rsidR="00405BC0">
        <w:rPr>
          <w:rFonts w:ascii="Times New Roman" w:hAnsi="Times New Roman"/>
          <w:sz w:val="24"/>
          <w:szCs w:val="24"/>
        </w:rPr>
        <w:t>инской службы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оптимального поведения и обеспечения безопасн</w:t>
      </w:r>
      <w:r w:rsidR="00405BC0">
        <w:rPr>
          <w:rFonts w:ascii="Times New Roman" w:hAnsi="Times New Roman"/>
          <w:sz w:val="24"/>
          <w:szCs w:val="24"/>
        </w:rPr>
        <w:t>ости в опасных ситуациях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ОК-8 – готовностью поддерживать уровень физической подготовки, обеспечивающий по</w:t>
      </w:r>
      <w:r w:rsidRPr="00B03952">
        <w:rPr>
          <w:rFonts w:ascii="Times New Roman" w:hAnsi="Times New Roman"/>
          <w:iCs/>
          <w:sz w:val="24"/>
          <w:szCs w:val="24"/>
        </w:rPr>
        <w:t>л</w:t>
      </w:r>
      <w:r w:rsidRPr="00B03952">
        <w:rPr>
          <w:rFonts w:ascii="Times New Roman" w:hAnsi="Times New Roman"/>
          <w:iCs/>
          <w:sz w:val="24"/>
          <w:szCs w:val="24"/>
        </w:rPr>
        <w:t>ноценную деятельность;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lastRenderedPageBreak/>
        <w:t>ОК-9 – 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iCs/>
          <w:sz w:val="24"/>
          <w:szCs w:val="24"/>
        </w:rPr>
        <w:t>с</w:t>
      </w:r>
      <w:r w:rsidRPr="00B03952">
        <w:rPr>
          <w:rFonts w:ascii="Times New Roman" w:hAnsi="Times New Roman"/>
          <w:iCs/>
          <w:sz w:val="24"/>
          <w:szCs w:val="24"/>
        </w:rPr>
        <w:t>ловиях чрезвычайных ситуаций;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ОПК-6 – </w:t>
      </w:r>
      <w:r w:rsidRPr="00B0395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СК-11 – 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702FA5" w:rsidRPr="00B03952" w:rsidRDefault="00657E4A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b/>
        </w:rPr>
        <w:tab/>
      </w:r>
      <w:r w:rsidR="004B5610" w:rsidRPr="00702FA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4B5610" w:rsidRPr="00702FA5">
        <w:rPr>
          <w:rFonts w:ascii="Times New Roman" w:hAnsi="Times New Roman"/>
          <w:i/>
          <w:sz w:val="24"/>
          <w:szCs w:val="24"/>
        </w:rPr>
        <w:t xml:space="preserve">(в ЗЕТ): </w:t>
      </w:r>
      <w:r w:rsidR="00702FA5" w:rsidRPr="00702FA5">
        <w:rPr>
          <w:rFonts w:ascii="Times New Roman" w:hAnsi="Times New Roman"/>
          <w:sz w:val="24"/>
          <w:szCs w:val="24"/>
        </w:rPr>
        <w:t>2</w:t>
      </w:r>
      <w:r w:rsidR="00F33BDE" w:rsidRPr="00F33BDE">
        <w:rPr>
          <w:rFonts w:ascii="Times New Roman" w:hAnsi="Times New Roman"/>
          <w:sz w:val="24"/>
          <w:szCs w:val="24"/>
        </w:rPr>
        <w:t xml:space="preserve"> </w:t>
      </w:r>
      <w:r w:rsidR="00702FA5" w:rsidRPr="00702FA5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4B5610" w:rsidRPr="00B03952" w:rsidRDefault="004B5610" w:rsidP="005A0D8A">
      <w:pPr>
        <w:pStyle w:val="a5"/>
        <w:widowControl w:val="0"/>
        <w:tabs>
          <w:tab w:val="clear" w:pos="1804"/>
          <w:tab w:val="num" w:pos="0"/>
          <w:tab w:val="left" w:pos="567"/>
        </w:tabs>
        <w:spacing w:line="276" w:lineRule="auto"/>
        <w:ind w:left="0" w:firstLine="0"/>
        <w:rPr>
          <w:i/>
        </w:rPr>
      </w:pPr>
      <w:r w:rsidRPr="00B03952">
        <w:rPr>
          <w:i/>
        </w:rPr>
        <w:tab/>
      </w:r>
      <w:r w:rsidRPr="00B03952">
        <w:rPr>
          <w:b/>
        </w:rPr>
        <w:t xml:space="preserve">6. Форма контроля: </w:t>
      </w:r>
      <w:r w:rsidR="002956FF">
        <w:t>зачет</w:t>
      </w:r>
      <w:r w:rsidR="00C854D3" w:rsidRPr="00B03952">
        <w:t>.</w:t>
      </w:r>
    </w:p>
    <w:p w:rsidR="004B5610" w:rsidRPr="00B03952" w:rsidRDefault="004B561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1540CE" w:rsidP="005A0D8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Лапшина Ирина Владимировна, кандидат философских наук, доцент кафедры есте</w:t>
      </w:r>
      <w:r w:rsidR="00756863" w:rsidRPr="00B03952">
        <w:rPr>
          <w:rFonts w:ascii="Times New Roman" w:hAnsi="Times New Roman"/>
          <w:sz w:val="24"/>
          <w:szCs w:val="24"/>
        </w:rPr>
        <w:t>ств</w:t>
      </w:r>
      <w:r w:rsidR="00756863" w:rsidRPr="00B03952">
        <w:rPr>
          <w:rFonts w:ascii="Times New Roman" w:hAnsi="Times New Roman"/>
          <w:sz w:val="24"/>
          <w:szCs w:val="24"/>
        </w:rPr>
        <w:t>о</w:t>
      </w:r>
      <w:r w:rsidR="00756863" w:rsidRPr="00B03952">
        <w:rPr>
          <w:rFonts w:ascii="Times New Roman" w:hAnsi="Times New Roman"/>
          <w:sz w:val="24"/>
          <w:szCs w:val="24"/>
        </w:rPr>
        <w:t>зна</w:t>
      </w:r>
      <w:r w:rsidRPr="00B03952">
        <w:rPr>
          <w:rFonts w:ascii="Times New Roman" w:hAnsi="Times New Roman"/>
          <w:sz w:val="24"/>
          <w:szCs w:val="24"/>
        </w:rPr>
        <w:t>ния и безопасности жизнедеятельности.</w:t>
      </w:r>
    </w:p>
    <w:p w:rsidR="00B92F7F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540CE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31E21" w:rsidRPr="00B03952" w:rsidRDefault="009A59E5" w:rsidP="00B03952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.В.ДВ.21.01  </w:t>
      </w:r>
      <w:r w:rsidR="00531E21"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Оздоровительно-рекреационные виды гимнастики</w:t>
      </w:r>
    </w:p>
    <w:p w:rsidR="00BB72B1" w:rsidRPr="00B03952" w:rsidRDefault="00BB72B1" w:rsidP="00B03952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1540CE" w:rsidRPr="00B03952" w:rsidRDefault="001540CE" w:rsidP="00B03952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1E21" w:rsidRPr="00B03952" w:rsidRDefault="002B2638" w:rsidP="00B03952">
      <w:pPr>
        <w:spacing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531E21" w:rsidRPr="00B03952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систематизированных знаний в области теории и методики оздоровительных видов гимнастики.</w:t>
      </w:r>
    </w:p>
    <w:p w:rsidR="00531E21" w:rsidRPr="00B03952" w:rsidRDefault="002B2638" w:rsidP="00B03952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531E21" w:rsidRPr="00B03952" w:rsidRDefault="00531E21" w:rsidP="00B0395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у студентов специальных знаний в области оздоровительных видов гимн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стики, обучение новым видам движений, совершенствование функций организма;</w:t>
      </w:r>
    </w:p>
    <w:p w:rsidR="00531E21" w:rsidRPr="00B03952" w:rsidRDefault="00531E21" w:rsidP="00B0395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раскрытие технологии труда будущих преподавателей физической культуры по разделам дисциплины «Оздоровительно-рекреационные виды гимнастики»;</w:t>
      </w:r>
    </w:p>
    <w:p w:rsidR="00531E21" w:rsidRPr="00B03952" w:rsidRDefault="00531E21" w:rsidP="00B0395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развитие психомоторных способностей, необходимых для успешного овладения гимнаст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ческими упражнениями различной сложности, бытовыми, профессионально-прикладными двигательными умениями и навыками;</w:t>
      </w:r>
    </w:p>
    <w:p w:rsidR="00531E21" w:rsidRPr="00B03952" w:rsidRDefault="00531E21" w:rsidP="00B0395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овладение методикой организации и проведения соревнований по различным оздоров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тельным видам гимнастики;</w:t>
      </w:r>
    </w:p>
    <w:p w:rsidR="00531E21" w:rsidRPr="00B03952" w:rsidRDefault="00531E21" w:rsidP="00B0395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овладение методикой организации учебно-тренировочного процесса по оздоровительным видам гимнастики;</w:t>
      </w:r>
    </w:p>
    <w:p w:rsidR="00531E21" w:rsidRPr="00B03952" w:rsidRDefault="00531E21" w:rsidP="00B0395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овладение методикой обучения технике гимнастических упражнений.</w:t>
      </w:r>
    </w:p>
    <w:p w:rsidR="002B2638" w:rsidRPr="00B03952" w:rsidRDefault="002B2638" w:rsidP="00B03952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3. Ре</w:t>
      </w:r>
      <w:r w:rsidR="0020636F" w:rsidRPr="00B03952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20636F"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2B2638" w:rsidRPr="00B03952" w:rsidRDefault="002B2638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2B2638" w:rsidRPr="00B03952" w:rsidRDefault="002B2638" w:rsidP="005A0D8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531E21" w:rsidRPr="00B03952" w:rsidRDefault="00531E21" w:rsidP="005A0D8A">
      <w:pPr>
        <w:tabs>
          <w:tab w:val="left" w:pos="567"/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основные направления, проблемы в области физической культуры и спорта; сущность, структуру и функции физической культуры и спорта;  цели, задачи и общие принципы фо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мировани</w:t>
      </w:r>
      <w:r w:rsidR="00405BC0">
        <w:rPr>
          <w:rFonts w:ascii="Times New Roman" w:eastAsia="Times New Roman" w:hAnsi="Times New Roman"/>
          <w:sz w:val="24"/>
          <w:szCs w:val="24"/>
          <w:lang w:eastAsia="ru-RU"/>
        </w:rPr>
        <w:t>я физической культуры личности;</w:t>
      </w:r>
    </w:p>
    <w:p w:rsidR="00531E21" w:rsidRPr="00B03952" w:rsidRDefault="00531E21" w:rsidP="005A0D8A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содержание, формы, методы планирования занятий оздоровительными </w:t>
      </w:r>
      <w:r w:rsidR="00405BC0">
        <w:rPr>
          <w:rFonts w:ascii="Times New Roman" w:eastAsia="Times New Roman" w:hAnsi="Times New Roman"/>
          <w:bCs/>
          <w:sz w:val="24"/>
          <w:szCs w:val="24"/>
          <w:lang w:eastAsia="ru-RU"/>
        </w:rPr>
        <w:t>видами гимнастики в школе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31E21" w:rsidRPr="00B03952" w:rsidRDefault="00531E21" w:rsidP="005A0D8A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о факторах риска, методах профилактики травматизма в процессе занятий оздоровител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="00405BC0">
        <w:rPr>
          <w:rFonts w:ascii="Times New Roman" w:eastAsia="Times New Roman" w:hAnsi="Times New Roman"/>
          <w:bCs/>
          <w:sz w:val="24"/>
          <w:szCs w:val="24"/>
          <w:lang w:eastAsia="ru-RU"/>
        </w:rPr>
        <w:t>ными видами гимнастики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F76AA" w:rsidRPr="00B03952" w:rsidRDefault="00DF76AA" w:rsidP="005A0D8A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средства, методы оздоровительных видов гимнастики для индивидуального, дифференц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рованного подхода к учащимся при занятиях; </w:t>
      </w:r>
    </w:p>
    <w:p w:rsidR="00531E21" w:rsidRPr="00B03952" w:rsidRDefault="00531E21" w:rsidP="005A0D8A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том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31E21" w:rsidRPr="00B03952" w:rsidRDefault="00531E21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 средства, методы, формы осуществления физического воспитания при решении физкул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турно-рекреационных, оздоровительно-реабилитационных, спортивных, профессионально-приклад</w:t>
      </w:r>
      <w:r w:rsidR="00405BC0">
        <w:rPr>
          <w:rFonts w:ascii="Times New Roman" w:eastAsia="Times New Roman" w:hAnsi="Times New Roman"/>
          <w:sz w:val="24"/>
          <w:szCs w:val="24"/>
          <w:lang w:eastAsia="ru-RU"/>
        </w:rPr>
        <w:t>ных и гигиенических задач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2638" w:rsidRPr="00B03952">
        <w:rPr>
          <w:rFonts w:ascii="Times New Roman" w:hAnsi="Times New Roman"/>
          <w:i/>
          <w:sz w:val="24"/>
          <w:szCs w:val="24"/>
        </w:rPr>
        <w:tab/>
      </w:r>
    </w:p>
    <w:p w:rsidR="002B2638" w:rsidRPr="00B03952" w:rsidRDefault="00531E21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="002B2638"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 использовать знания и практические умения, обеспечивающие сохранение и укрепление здоровья человека;  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рационально использовать средства и методы физического воспитания  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для повышения своих функциональных и двигательных возможностей; 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организовать сам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стоятельные занятия физкультурно-спортивной направленности; овладевать новыми по 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ношению к полученному в вузе образованию ви</w:t>
      </w:r>
      <w:r w:rsidR="00405BC0">
        <w:rPr>
          <w:rFonts w:ascii="Times New Roman" w:eastAsia="Times New Roman" w:hAnsi="Times New Roman"/>
          <w:bCs/>
          <w:sz w:val="24"/>
          <w:szCs w:val="24"/>
          <w:lang w:eastAsia="ru-RU"/>
        </w:rPr>
        <w:t>дами оздоровительной гимнастики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планировать и проводить разные виды оздоровительной гимнастики с детьми школьного возраста, взрослыми людьми с учётом региональных и национ</w:t>
      </w:r>
      <w:r w:rsidR="00405BC0">
        <w:rPr>
          <w:rFonts w:ascii="Times New Roman" w:eastAsia="Times New Roman" w:hAnsi="Times New Roman"/>
          <w:bCs/>
          <w:sz w:val="24"/>
          <w:szCs w:val="24"/>
          <w:lang w:eastAsia="ru-RU"/>
        </w:rPr>
        <w:t>альных особенностей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планировать и проводить мероприятия по профилактике травматизма и оказывать первую медицинскую помощь при занятиях оздоровите</w:t>
      </w:r>
      <w:r w:rsidR="00405BC0">
        <w:rPr>
          <w:rFonts w:ascii="Times New Roman" w:eastAsia="Times New Roman" w:hAnsi="Times New Roman"/>
          <w:bCs/>
          <w:sz w:val="24"/>
          <w:szCs w:val="24"/>
          <w:lang w:eastAsia="ru-RU"/>
        </w:rPr>
        <w:t>льными видами гимнастики;</w:t>
      </w:r>
    </w:p>
    <w:p w:rsidR="002F2915" w:rsidRPr="00B03952" w:rsidRDefault="002F2915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на основе своих знаний, умений увлечь  занимающихся занятиями оздоровительными в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дами гимнастики</w:t>
      </w:r>
      <w:r w:rsidR="00DF76AA"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использовать ценностный потенциал физической культуры для формирования основ зд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рового образа жизни, интереса и потребности к регулярным занятиям физическими упра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нениями и спортом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вести пропаганду здорового образа жизни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31E21" w:rsidRPr="00B03952" w:rsidRDefault="00531E21" w:rsidP="00B03952">
      <w:pPr>
        <w:pStyle w:val="a3"/>
        <w:tabs>
          <w:tab w:val="left" w:pos="0"/>
          <w:tab w:val="left" w:pos="284"/>
          <w:tab w:val="left" w:pos="709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–  находить наиболее эффективные средства, методы, формы физического воспитания  для решения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физкультурно-рекреационных, оздоровительно-реабилитационных, спортивных, профессионально-приклад</w:t>
      </w:r>
      <w:r w:rsidR="00405BC0">
        <w:rPr>
          <w:rFonts w:ascii="Times New Roman" w:eastAsia="Times New Roman" w:hAnsi="Times New Roman"/>
          <w:sz w:val="24"/>
          <w:szCs w:val="24"/>
          <w:lang w:eastAsia="ru-RU"/>
        </w:rPr>
        <w:t>ных и гигиенических задач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2638" w:rsidRPr="00B03952" w:rsidRDefault="002B2638" w:rsidP="005A0D8A">
      <w:pPr>
        <w:pStyle w:val="a3"/>
        <w:tabs>
          <w:tab w:val="left" w:pos="0"/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C854D3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навыками к самоорганизации и самообразованию – использовать знания и практические умения, обеспечивающие сохранение и укрепление здоровья;  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рациональным использован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ем  средств и методов физического воспитания для повышения своих функциональных и двигательных возможностей, навыками 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 самостоятельных занятий физкульту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405BC0">
        <w:rPr>
          <w:rFonts w:ascii="Times New Roman" w:eastAsia="Times New Roman" w:hAnsi="Times New Roman"/>
          <w:bCs/>
          <w:sz w:val="24"/>
          <w:szCs w:val="24"/>
          <w:lang w:eastAsia="ru-RU"/>
        </w:rPr>
        <w:t>но-спортивной направленности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рационального применения учебного и лабораторного оборудования, аудиовиз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альных средств, компьютерной техники, тренажерных устройств и специальной аппаратуры в процессе занятий различными  видами оздоровител</w:t>
      </w:r>
      <w:r w:rsidR="00405BC0">
        <w:rPr>
          <w:rFonts w:ascii="Times New Roman" w:eastAsia="Times New Roman" w:hAnsi="Times New Roman"/>
          <w:bCs/>
          <w:sz w:val="24"/>
          <w:szCs w:val="24"/>
          <w:lang w:eastAsia="ru-RU"/>
        </w:rPr>
        <w:t>ьно-спортивной гимнастики;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планирования и проведения мероприятий по профилактике травматизма и оказ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ния первой медицинской помощи на занятиях оздоровительно-спортивными видами гимн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405BC0">
        <w:rPr>
          <w:rFonts w:ascii="Times New Roman" w:eastAsia="Times New Roman" w:hAnsi="Times New Roman"/>
          <w:bCs/>
          <w:sz w:val="24"/>
          <w:szCs w:val="24"/>
          <w:lang w:eastAsia="ru-RU"/>
        </w:rPr>
        <w:t>стики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2F2915" w:rsidRPr="00B03952" w:rsidRDefault="002F2915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организации сотрудничества обучающихся в учебном процессе и внеурочной деятельности для развития и</w:t>
      </w:r>
      <w:r w:rsidR="00405BC0">
        <w:rPr>
          <w:rFonts w:ascii="Times New Roman" w:eastAsia="Times New Roman" w:hAnsi="Times New Roman"/>
          <w:bCs/>
          <w:sz w:val="24"/>
          <w:szCs w:val="24"/>
          <w:lang w:eastAsia="ru-RU"/>
        </w:rPr>
        <w:t>х творческих способностей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ценностным потенциалом физической культуры для формирования основ здорового образа жизни, интереса и потребности к регулярным занятиям физическими упражнениями и спо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том, для успешного проведения учебных занятий по физической культуре с детьми дошк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льного, школьного возраста, внеклассных физкультурно-спортивных мероприятий с учащ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мися ра</w:t>
      </w:r>
      <w:r w:rsidR="00405BC0">
        <w:rPr>
          <w:rFonts w:ascii="Times New Roman" w:eastAsia="Times New Roman" w:hAnsi="Times New Roman"/>
          <w:sz w:val="24"/>
          <w:szCs w:val="24"/>
          <w:lang w:eastAsia="ru-RU"/>
        </w:rPr>
        <w:t>зного возраста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531E21" w:rsidRPr="00B03952" w:rsidRDefault="00531E21" w:rsidP="00B03952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способами оценки физических способностей и функционального состояния обучающихся для реализации физкультурно-рекреационных, оздоровительно-реабилитационных, спорти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ных, профессионально-прикладных и гигиенических задач</w:t>
      </w:r>
      <w:proofErr w:type="gram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,т</w:t>
      </w:r>
      <w:proofErr w:type="gram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ехнологией обучения людей ра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личных возрастных категорий двигательным действиям и развития физических качеств в процессе занятий различными видами оздоровитель</w:t>
      </w:r>
      <w:r w:rsidR="00405BC0">
        <w:rPr>
          <w:rFonts w:ascii="Times New Roman" w:eastAsia="Times New Roman" w:hAnsi="Times New Roman"/>
          <w:sz w:val="24"/>
          <w:szCs w:val="24"/>
          <w:lang w:eastAsia="ru-RU"/>
        </w:rPr>
        <w:t>но-спортивной гимнастики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2638" w:rsidRPr="00B03952" w:rsidRDefault="002B2638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ОК-6 – способностью к самоорганизации и самообразованию;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ОК-8 – готовностью поддерживать уровень физической подготовки, обеспечивающий по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ноценную деятельность</w:t>
      </w:r>
      <w:r w:rsidR="00231A81"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ОПК-6 – готовностью к обеспечению охраны жизни и здоровья </w:t>
      </w:r>
      <w:proofErr w:type="gramStart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234F72" w:rsidRPr="00B03952" w:rsidRDefault="00234F72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ПК-7</w:t>
      </w:r>
      <w:r w:rsidR="00BA3B55"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способностью организовывать сотрудничество обучающихся, поддерживать их а</w:t>
      </w:r>
      <w:r w:rsidR="00BA3B55"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BA3B55"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тивность, инициативность и самостоятельность, развивать их творческие способности;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СК-2 – способностью использовать ценностный потенциал физической культуры для форм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рования основ здорового образа жизни, интереса и потребности к регулярным занятиям ф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зическими упражнениями и спортом;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702FA5" w:rsidRPr="00B03952" w:rsidRDefault="002B2638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531E21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531E21" w:rsidRPr="00702FA5">
        <w:rPr>
          <w:rFonts w:ascii="Times New Roman" w:hAnsi="Times New Roman"/>
          <w:sz w:val="24"/>
          <w:szCs w:val="24"/>
        </w:rPr>
        <w:t>3</w:t>
      </w:r>
      <w:r w:rsidR="00F33BDE" w:rsidRPr="00F33BDE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2B2638" w:rsidRPr="00B03952" w:rsidRDefault="002B2638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956FF">
        <w:rPr>
          <w:rFonts w:ascii="Times New Roman" w:hAnsi="Times New Roman"/>
          <w:sz w:val="24"/>
          <w:szCs w:val="24"/>
        </w:rPr>
        <w:t>зачет</w:t>
      </w:r>
      <w:r w:rsidR="00C854D3" w:rsidRPr="00B03952">
        <w:rPr>
          <w:rFonts w:ascii="Times New Roman" w:hAnsi="Times New Roman"/>
          <w:sz w:val="24"/>
          <w:szCs w:val="24"/>
        </w:rPr>
        <w:t>.</w:t>
      </w:r>
    </w:p>
    <w:p w:rsidR="002B2638" w:rsidRPr="00B03952" w:rsidRDefault="002B2638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2B2638" w:rsidP="005A0D8A">
      <w:pPr>
        <w:pStyle w:val="ConsPlusNonformat"/>
        <w:widowControl/>
        <w:spacing w:line="276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03952">
        <w:rPr>
          <w:rFonts w:ascii="Times New Roman" w:eastAsia="Times New Roman" w:hAnsi="Times New Roman" w:cs="Times New Roman"/>
          <w:sz w:val="24"/>
          <w:szCs w:val="24"/>
        </w:rPr>
        <w:t>Занина</w:t>
      </w:r>
      <w:proofErr w:type="spellEnd"/>
      <w:r w:rsidRPr="00B03952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1540CE" w:rsidRPr="00B03952">
        <w:rPr>
          <w:rFonts w:ascii="Times New Roman" w:eastAsia="Times New Roman" w:hAnsi="Times New Roman" w:cs="Times New Roman"/>
          <w:sz w:val="24"/>
          <w:szCs w:val="24"/>
        </w:rPr>
        <w:t xml:space="preserve">атьяна </w:t>
      </w:r>
      <w:r w:rsidRPr="00B03952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1540CE" w:rsidRPr="00B03952">
        <w:rPr>
          <w:rFonts w:ascii="Times New Roman" w:eastAsia="Times New Roman" w:hAnsi="Times New Roman" w:cs="Times New Roman"/>
          <w:sz w:val="24"/>
          <w:szCs w:val="24"/>
        </w:rPr>
        <w:t>иколаевна</w:t>
      </w:r>
      <w:r w:rsidRPr="00B03952">
        <w:rPr>
          <w:rFonts w:ascii="Times New Roman" w:hAnsi="Times New Roman" w:cs="Times New Roman"/>
          <w:sz w:val="24"/>
          <w:szCs w:val="24"/>
        </w:rPr>
        <w:t>, доцент кафедры физической культуры.</w:t>
      </w:r>
    </w:p>
    <w:p w:rsidR="005F02A4" w:rsidRPr="00EA3CE1" w:rsidRDefault="00EA3CE1" w:rsidP="00EA3CE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84450" w:rsidRDefault="009A59E5" w:rsidP="00B03952">
      <w:pPr>
        <w:spacing w:after="0"/>
        <w:ind w:left="34" w:hanging="34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.В.ДВ.21.02  </w:t>
      </w:r>
      <w:r w:rsidR="00C25C58" w:rsidRPr="00B03952">
        <w:rPr>
          <w:rFonts w:ascii="Times New Roman" w:hAnsi="Times New Roman"/>
          <w:b/>
          <w:i/>
          <w:sz w:val="24"/>
          <w:szCs w:val="24"/>
        </w:rPr>
        <w:t xml:space="preserve">Легкоатлетическое многоборье </w:t>
      </w:r>
    </w:p>
    <w:p w:rsidR="00B92F7F" w:rsidRPr="00B03952" w:rsidRDefault="00B92F7F" w:rsidP="00B03952">
      <w:pPr>
        <w:spacing w:after="0"/>
        <w:ind w:left="34" w:hanging="34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FF3BB9" w:rsidRPr="00B03952" w:rsidRDefault="00FF3BB9" w:rsidP="00B03952">
      <w:pPr>
        <w:spacing w:after="0"/>
        <w:ind w:left="34" w:hanging="3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25C58" w:rsidRPr="00B03952" w:rsidRDefault="00531E21" w:rsidP="005A0D8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F33BDE" w:rsidRPr="00F33BDE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B03952">
        <w:rPr>
          <w:rFonts w:ascii="Times New Roman" w:hAnsi="Times New Roman"/>
          <w:sz w:val="24"/>
          <w:szCs w:val="24"/>
        </w:rPr>
        <w:t>подготовка студентов к осуществлению предстоящей профессиональной деятельнос</w:t>
      </w:r>
      <w:r w:rsidR="002956FF">
        <w:rPr>
          <w:rFonts w:ascii="Times New Roman" w:hAnsi="Times New Roman"/>
          <w:sz w:val="24"/>
          <w:szCs w:val="24"/>
        </w:rPr>
        <w:t>ти в образовательном учреждении,</w:t>
      </w:r>
      <w:r w:rsidRPr="00B03952">
        <w:rPr>
          <w:rFonts w:ascii="Times New Roman" w:hAnsi="Times New Roman"/>
          <w:sz w:val="24"/>
          <w:szCs w:val="24"/>
        </w:rPr>
        <w:t xml:space="preserve"> освоение профессионал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ных умений и навыков в процессе обучения легкоатлетическим двигательным действиям, приобретение умений и навыков научно-методической деятельности, формирование ко</w:t>
      </w:r>
      <w:r w:rsidRPr="00B03952">
        <w:rPr>
          <w:rFonts w:ascii="Times New Roman" w:hAnsi="Times New Roman"/>
          <w:sz w:val="24"/>
          <w:szCs w:val="24"/>
        </w:rPr>
        <w:t>м</w:t>
      </w:r>
      <w:r w:rsidRPr="00B03952">
        <w:rPr>
          <w:rFonts w:ascii="Times New Roman" w:hAnsi="Times New Roman"/>
          <w:sz w:val="24"/>
          <w:szCs w:val="24"/>
        </w:rPr>
        <w:t>плекса знаний, способствующие сохранению и укреплению здоровья</w:t>
      </w:r>
      <w:r w:rsidR="00C25C58" w:rsidRPr="00B03952">
        <w:rPr>
          <w:rFonts w:ascii="Times New Roman" w:hAnsi="Times New Roman"/>
          <w:sz w:val="24"/>
          <w:szCs w:val="24"/>
        </w:rPr>
        <w:t>.</w:t>
      </w:r>
    </w:p>
    <w:p w:rsidR="00C25C58" w:rsidRPr="00B03952" w:rsidRDefault="00531E21" w:rsidP="00B0395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="00C25C58" w:rsidRPr="00B03952">
        <w:rPr>
          <w:rFonts w:ascii="Times New Roman" w:hAnsi="Times New Roman"/>
          <w:sz w:val="24"/>
          <w:szCs w:val="24"/>
        </w:rPr>
        <w:t>обеспечить студентам необходимый уровень теор</w:t>
      </w:r>
      <w:r w:rsidR="00C25C58" w:rsidRPr="00B03952">
        <w:rPr>
          <w:rFonts w:ascii="Times New Roman" w:hAnsi="Times New Roman"/>
          <w:sz w:val="24"/>
          <w:szCs w:val="24"/>
        </w:rPr>
        <w:t>е</w:t>
      </w:r>
      <w:r w:rsidR="00C25C58" w:rsidRPr="00B03952">
        <w:rPr>
          <w:rFonts w:ascii="Times New Roman" w:hAnsi="Times New Roman"/>
          <w:sz w:val="24"/>
          <w:szCs w:val="24"/>
        </w:rPr>
        <w:t>тических и методологических знаний о рациональных путях, методах и приемах професси</w:t>
      </w:r>
      <w:r w:rsidR="00C25C58" w:rsidRPr="00B03952">
        <w:rPr>
          <w:rFonts w:ascii="Times New Roman" w:hAnsi="Times New Roman"/>
          <w:sz w:val="24"/>
          <w:szCs w:val="24"/>
        </w:rPr>
        <w:t>о</w:t>
      </w:r>
      <w:r w:rsidR="00C25C58" w:rsidRPr="00B03952">
        <w:rPr>
          <w:rFonts w:ascii="Times New Roman" w:hAnsi="Times New Roman"/>
          <w:sz w:val="24"/>
          <w:szCs w:val="24"/>
        </w:rPr>
        <w:t>нальной деятельности преподавателя физической культуры в области легкой атлетики, ра</w:t>
      </w:r>
      <w:r w:rsidR="00C25C58" w:rsidRPr="00B03952">
        <w:rPr>
          <w:rFonts w:ascii="Times New Roman" w:hAnsi="Times New Roman"/>
          <w:sz w:val="24"/>
          <w:szCs w:val="24"/>
        </w:rPr>
        <w:t>с</w:t>
      </w:r>
      <w:r w:rsidR="00C25C58" w:rsidRPr="00B03952">
        <w:rPr>
          <w:rFonts w:ascii="Times New Roman" w:hAnsi="Times New Roman"/>
          <w:sz w:val="24"/>
          <w:szCs w:val="24"/>
        </w:rPr>
        <w:t>крыть в структуре и содержании этой деятельности условия успешной реализации образов</w:t>
      </w:r>
      <w:r w:rsidR="00C25C58" w:rsidRPr="00B03952">
        <w:rPr>
          <w:rFonts w:ascii="Times New Roman" w:hAnsi="Times New Roman"/>
          <w:sz w:val="24"/>
          <w:szCs w:val="24"/>
        </w:rPr>
        <w:t>а</w:t>
      </w:r>
      <w:r w:rsidR="00C25C58" w:rsidRPr="00B03952">
        <w:rPr>
          <w:rFonts w:ascii="Times New Roman" w:hAnsi="Times New Roman"/>
          <w:sz w:val="24"/>
          <w:szCs w:val="24"/>
        </w:rPr>
        <w:t>тельных, воспитательных и оздоровительных задач физического воспитания.</w:t>
      </w:r>
    </w:p>
    <w:p w:rsidR="00531E21" w:rsidRPr="00B03952" w:rsidRDefault="00531E21" w:rsidP="005A0D8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531E21" w:rsidRPr="00B03952" w:rsidRDefault="00531E21" w:rsidP="005A0D8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31E21" w:rsidRPr="00B03952" w:rsidRDefault="00531E21" w:rsidP="005A0D8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C25C58" w:rsidRPr="00B03952" w:rsidRDefault="005A0D8A" w:rsidP="005A0D8A">
      <w:pPr>
        <w:suppressAutoHyphens/>
        <w:spacing w:after="0"/>
        <w:jc w:val="both"/>
        <w:rPr>
          <w:rFonts w:ascii="Times New Roman" w:hAnsi="Times New Roman"/>
          <w:kern w:val="28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–</w:t>
      </w:r>
      <w:r w:rsidR="00C25C58" w:rsidRPr="00B03952">
        <w:rPr>
          <w:rFonts w:ascii="Times New Roman" w:hAnsi="Times New Roman"/>
          <w:sz w:val="24"/>
          <w:szCs w:val="24"/>
        </w:rPr>
        <w:t xml:space="preserve"> роль легкоатлетического многоборья как эффективного средства физ</w:t>
      </w:r>
      <w:r w:rsidR="00405BC0">
        <w:rPr>
          <w:rFonts w:ascii="Times New Roman" w:hAnsi="Times New Roman"/>
          <w:sz w:val="24"/>
          <w:szCs w:val="24"/>
        </w:rPr>
        <w:t>ической культуры и спорта</w:t>
      </w:r>
      <w:r w:rsidR="00C25C58" w:rsidRPr="00B03952">
        <w:rPr>
          <w:rFonts w:ascii="Times New Roman" w:hAnsi="Times New Roman"/>
          <w:sz w:val="24"/>
          <w:szCs w:val="24"/>
        </w:rPr>
        <w:t>;</w:t>
      </w:r>
    </w:p>
    <w:p w:rsidR="00C25C58" w:rsidRPr="00B03952" w:rsidRDefault="00C25C58" w:rsidP="005A0D8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методику оздоровительных физкультурно-спортивных занятий легкоатлетической напра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ленности с различными возрастными</w:t>
      </w:r>
      <w:r w:rsidR="00405BC0">
        <w:rPr>
          <w:rFonts w:ascii="Times New Roman" w:hAnsi="Times New Roman"/>
          <w:sz w:val="24"/>
          <w:szCs w:val="24"/>
        </w:rPr>
        <w:t xml:space="preserve"> группами населения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5C58" w:rsidRDefault="00C25C58" w:rsidP="005A0D8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методику подготовки спортсменов в лег</w:t>
      </w:r>
      <w:r w:rsidR="00405BC0">
        <w:rPr>
          <w:rFonts w:ascii="Times New Roman" w:hAnsi="Times New Roman"/>
          <w:sz w:val="24"/>
          <w:szCs w:val="24"/>
        </w:rPr>
        <w:t>коатлетическом многоборье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E7586" w:rsidRPr="000E7586" w:rsidRDefault="000E7586" w:rsidP="000E7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– </w:t>
      </w:r>
      <w:r w:rsidRPr="00AE7AA3">
        <w:rPr>
          <w:rFonts w:ascii="Times New Roman" w:hAnsi="Times New Roman"/>
          <w:sz w:val="24"/>
          <w:szCs w:val="24"/>
        </w:rPr>
        <w:t>способы организациивидов деятельности, способствующие поддерж</w:t>
      </w:r>
      <w:r>
        <w:rPr>
          <w:rFonts w:ascii="Times New Roman" w:hAnsi="Times New Roman"/>
          <w:sz w:val="24"/>
          <w:szCs w:val="24"/>
        </w:rPr>
        <w:t>ивать, развивать 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тивность, инициативность и самостоятельность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25C58" w:rsidRPr="00B03952" w:rsidRDefault="00C25C58" w:rsidP="005A0D8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возрастно-половые особенности развития физических качеств и формирования двигател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ных навыков в лег</w:t>
      </w:r>
      <w:r w:rsidR="00405BC0">
        <w:rPr>
          <w:rFonts w:ascii="Times New Roman" w:hAnsi="Times New Roman"/>
          <w:sz w:val="24"/>
          <w:szCs w:val="24"/>
        </w:rPr>
        <w:t>коатлетическом многоборье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5C58" w:rsidRPr="00B03952" w:rsidRDefault="00C25C58" w:rsidP="005A0D8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методы и организацию комплексного контроля на занятиях легкоатлетическим многобор</w:t>
      </w:r>
      <w:r w:rsidRPr="00B03952">
        <w:rPr>
          <w:rFonts w:ascii="Times New Roman" w:hAnsi="Times New Roman"/>
          <w:sz w:val="24"/>
          <w:szCs w:val="24"/>
        </w:rPr>
        <w:t>ь</w:t>
      </w:r>
      <w:r w:rsidR="00405BC0">
        <w:rPr>
          <w:rFonts w:ascii="Times New Roman" w:hAnsi="Times New Roman"/>
          <w:sz w:val="24"/>
          <w:szCs w:val="24"/>
        </w:rPr>
        <w:t>ем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92F7F" w:rsidRDefault="00C25C58" w:rsidP="005A0D8A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основы техники видов в легкоатлетическом многоборье </w:t>
      </w:r>
      <w:r w:rsidR="00405BC0">
        <w:rPr>
          <w:rFonts w:ascii="Times New Roman" w:hAnsi="Times New Roman"/>
          <w:sz w:val="24"/>
          <w:szCs w:val="24"/>
        </w:rPr>
        <w:t>и методику обучения</w:t>
      </w:r>
      <w:r w:rsidR="00A916B2">
        <w:rPr>
          <w:rFonts w:ascii="Times New Roman" w:hAnsi="Times New Roman"/>
          <w:sz w:val="24"/>
          <w:szCs w:val="24"/>
        </w:rPr>
        <w:t>;</w:t>
      </w:r>
    </w:p>
    <w:p w:rsidR="00A916B2" w:rsidRPr="00B03952" w:rsidRDefault="00A916B2" w:rsidP="00A91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– </w:t>
      </w:r>
      <w:r w:rsidRPr="00E844D8">
        <w:rPr>
          <w:rFonts w:ascii="Times New Roman" w:hAnsi="Times New Roman"/>
          <w:sz w:val="24"/>
          <w:szCs w:val="24"/>
        </w:rPr>
        <w:t>основные критерии уровня физической подготовки, направленные на обеспечение полн</w:t>
      </w:r>
      <w:r w:rsidRPr="00E844D8">
        <w:rPr>
          <w:rFonts w:ascii="Times New Roman" w:hAnsi="Times New Roman"/>
          <w:sz w:val="24"/>
          <w:szCs w:val="24"/>
        </w:rPr>
        <w:t>о</w:t>
      </w:r>
      <w:r w:rsidRPr="00E844D8">
        <w:rPr>
          <w:rFonts w:ascii="Times New Roman" w:hAnsi="Times New Roman"/>
          <w:sz w:val="24"/>
          <w:szCs w:val="24"/>
        </w:rPr>
        <w:t>ценной деятельности</w:t>
      </w:r>
      <w:r>
        <w:rPr>
          <w:rFonts w:ascii="Times New Roman" w:hAnsi="Times New Roman"/>
          <w:sz w:val="24"/>
          <w:szCs w:val="24"/>
        </w:rPr>
        <w:t xml:space="preserve"> в легкой атлетике.</w:t>
      </w:r>
    </w:p>
    <w:p w:rsidR="00531E21" w:rsidRPr="00B03952" w:rsidRDefault="00531E21" w:rsidP="005A0D8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C25C58" w:rsidRPr="00B03952" w:rsidRDefault="00C25C58" w:rsidP="005A0D8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использовать технологию обучения различных категорий людей двигательным действиям, развития физических каче</w:t>
      </w:r>
      <w:proofErr w:type="gramStart"/>
      <w:r w:rsidRPr="00B03952">
        <w:rPr>
          <w:rFonts w:ascii="Times New Roman" w:hAnsi="Times New Roman"/>
          <w:sz w:val="24"/>
          <w:szCs w:val="24"/>
        </w:rPr>
        <w:t>ств в пр</w:t>
      </w:r>
      <w:proofErr w:type="gramEnd"/>
      <w:r w:rsidRPr="00B03952">
        <w:rPr>
          <w:rFonts w:ascii="Times New Roman" w:hAnsi="Times New Roman"/>
          <w:sz w:val="24"/>
          <w:szCs w:val="24"/>
        </w:rPr>
        <w:t>оцессе занятий легкоатлет</w:t>
      </w:r>
      <w:r w:rsidR="00405BC0">
        <w:rPr>
          <w:rFonts w:ascii="Times New Roman" w:hAnsi="Times New Roman"/>
          <w:sz w:val="24"/>
          <w:szCs w:val="24"/>
        </w:rPr>
        <w:t>ическим многоборьем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5C58" w:rsidRPr="00B03952" w:rsidRDefault="00C25C58" w:rsidP="005A0D8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планировать и проводить основные виды физкультурно-оздоровительных занятий легкоа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летической направленности с детьми различного возраста, взрослыми людьми с учетом с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нитарно-гигиенических, климатичес</w:t>
      </w:r>
      <w:r w:rsidR="00405BC0">
        <w:rPr>
          <w:rFonts w:ascii="Times New Roman" w:hAnsi="Times New Roman"/>
          <w:sz w:val="24"/>
          <w:szCs w:val="24"/>
        </w:rPr>
        <w:t>ких, региональных условий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5C58" w:rsidRPr="00B03952" w:rsidRDefault="00C25C58" w:rsidP="005A0D8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осуществлять медико-биологический и педагогический контроль состояния организма в процессе проведения занятий легкоатлетическим многоборьем с использованием инструме</w:t>
      </w:r>
      <w:r w:rsidRPr="00B03952">
        <w:rPr>
          <w:rFonts w:ascii="Times New Roman" w:hAnsi="Times New Roman"/>
          <w:sz w:val="24"/>
          <w:szCs w:val="24"/>
        </w:rPr>
        <w:t>н</w:t>
      </w:r>
      <w:r w:rsidR="00405BC0">
        <w:rPr>
          <w:rFonts w:ascii="Times New Roman" w:hAnsi="Times New Roman"/>
          <w:sz w:val="24"/>
          <w:szCs w:val="24"/>
        </w:rPr>
        <w:t>тальных методик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5C58" w:rsidRPr="00B03952" w:rsidRDefault="00C25C58" w:rsidP="005A0D8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 применять средства и методы формирования здорового стиля жизни на основе потребн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 в физической активности и регулярном применении физических упражнений, гигиенич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ских и природных факторов с целью оздоровления и физического совершенствования об</w:t>
      </w:r>
      <w:r w:rsidRPr="00B03952">
        <w:rPr>
          <w:rFonts w:ascii="Times New Roman" w:hAnsi="Times New Roman"/>
          <w:sz w:val="24"/>
          <w:szCs w:val="24"/>
        </w:rPr>
        <w:t>у</w:t>
      </w:r>
      <w:r w:rsidR="00405BC0">
        <w:rPr>
          <w:rFonts w:ascii="Times New Roman" w:hAnsi="Times New Roman"/>
          <w:sz w:val="24"/>
          <w:szCs w:val="24"/>
        </w:rPr>
        <w:t>ча</w:t>
      </w:r>
      <w:r w:rsidR="00176155">
        <w:rPr>
          <w:rFonts w:ascii="Times New Roman" w:hAnsi="Times New Roman"/>
          <w:sz w:val="24"/>
          <w:szCs w:val="24"/>
        </w:rPr>
        <w:t>ющихся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5C58" w:rsidRPr="00B03952" w:rsidRDefault="00C25C58" w:rsidP="005A0D8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организовывать и проводить соревнования по легкоатлетическому многоборью для детей, подростков, взрослых и спортсмен</w:t>
      </w:r>
      <w:r w:rsidR="00405BC0">
        <w:rPr>
          <w:rFonts w:ascii="Times New Roman" w:hAnsi="Times New Roman"/>
          <w:sz w:val="24"/>
          <w:szCs w:val="24"/>
        </w:rPr>
        <w:t>ов различной квалификации.</w:t>
      </w:r>
    </w:p>
    <w:p w:rsidR="00531E21" w:rsidRPr="00B03952" w:rsidRDefault="00531E21" w:rsidP="005A0D8A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Владеть:</w:t>
      </w:r>
    </w:p>
    <w:p w:rsidR="00C25C58" w:rsidRDefault="00C25C58" w:rsidP="00A916B2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системой практических навыков используемых в легкоатлетическом многоборье, обеспечивающих оптимальное развитие двигательных и функциональных возможностей своего организма (с выполнением установленных нормативов по общей физической и спортивн</w:t>
      </w:r>
      <w:r w:rsidR="00405BC0">
        <w:rPr>
          <w:rFonts w:ascii="Times New Roman" w:hAnsi="Times New Roman"/>
          <w:sz w:val="24"/>
          <w:szCs w:val="24"/>
        </w:rPr>
        <w:t>о-технической подготовке)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E7586" w:rsidRPr="00E4579F" w:rsidRDefault="000E7586" w:rsidP="00A916B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навыками </w:t>
      </w:r>
      <w:r w:rsidRPr="00E4579F">
        <w:rPr>
          <w:rFonts w:ascii="Times New Roman" w:hAnsi="Times New Roman"/>
          <w:sz w:val="24"/>
          <w:szCs w:val="24"/>
        </w:rPr>
        <w:t xml:space="preserve">применять средства и методы </w:t>
      </w:r>
      <w:r>
        <w:rPr>
          <w:rFonts w:ascii="Times New Roman" w:hAnsi="Times New Roman"/>
          <w:sz w:val="24"/>
          <w:szCs w:val="24"/>
        </w:rPr>
        <w:t xml:space="preserve">занятий легкоатлетическим многоборьем </w:t>
      </w:r>
      <w:r w:rsidRPr="00E4579F">
        <w:rPr>
          <w:rFonts w:ascii="Times New Roman" w:hAnsi="Times New Roman"/>
          <w:sz w:val="24"/>
          <w:szCs w:val="24"/>
        </w:rPr>
        <w:t>на осн</w:t>
      </w:r>
      <w:r w:rsidRPr="00E4579F">
        <w:rPr>
          <w:rFonts w:ascii="Times New Roman" w:hAnsi="Times New Roman"/>
          <w:sz w:val="24"/>
          <w:szCs w:val="24"/>
        </w:rPr>
        <w:t>о</w:t>
      </w:r>
      <w:r w:rsidRPr="00E4579F">
        <w:rPr>
          <w:rFonts w:ascii="Times New Roman" w:hAnsi="Times New Roman"/>
          <w:sz w:val="24"/>
          <w:szCs w:val="24"/>
        </w:rPr>
        <w:t>ве потребности в физической активности и регулярном применении физических упраж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</w:t>
      </w:r>
      <w:r w:rsidRPr="00E4579F">
        <w:rPr>
          <w:rFonts w:ascii="Times New Roman" w:hAnsi="Times New Roman"/>
          <w:sz w:val="24"/>
          <w:szCs w:val="24"/>
        </w:rPr>
        <w:t>;</w:t>
      </w:r>
    </w:p>
    <w:p w:rsidR="000E7586" w:rsidRPr="00B03952" w:rsidRDefault="000E7586" w:rsidP="00A916B2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442ED">
        <w:rPr>
          <w:rFonts w:ascii="Times New Roman" w:hAnsi="Times New Roman"/>
          <w:sz w:val="24"/>
          <w:szCs w:val="24"/>
        </w:rPr>
        <w:t>м</w:t>
      </w:r>
      <w:r w:rsidRPr="00E442ED">
        <w:rPr>
          <w:rFonts w:ascii="Times New Roman" w:hAnsi="Times New Roman"/>
          <w:bCs/>
          <w:sz w:val="24"/>
          <w:szCs w:val="24"/>
        </w:rPr>
        <w:t>ето</w:t>
      </w:r>
      <w:r w:rsidRPr="00E844D8">
        <w:rPr>
          <w:rFonts w:ascii="Times New Roman" w:hAnsi="Times New Roman"/>
          <w:bCs/>
          <w:sz w:val="24"/>
          <w:szCs w:val="24"/>
        </w:rPr>
        <w:t xml:space="preserve">дами организации </w:t>
      </w:r>
      <w:r>
        <w:rPr>
          <w:rFonts w:ascii="Times New Roman" w:hAnsi="Times New Roman"/>
          <w:bCs/>
          <w:sz w:val="24"/>
          <w:szCs w:val="24"/>
        </w:rPr>
        <w:t xml:space="preserve">и проведения самостоятельных занятий </w:t>
      </w:r>
      <w:r w:rsidRPr="00E844D8">
        <w:rPr>
          <w:rFonts w:ascii="Times New Roman" w:hAnsi="Times New Roman"/>
          <w:bCs/>
          <w:sz w:val="24"/>
          <w:szCs w:val="24"/>
        </w:rPr>
        <w:t>в спортивной подготовке легкоатлета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25C58" w:rsidRPr="00B03952" w:rsidRDefault="00176155" w:rsidP="00A916B2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 </w:t>
      </w:r>
      <w:r w:rsidR="00C25C58" w:rsidRPr="00B03952">
        <w:rPr>
          <w:rFonts w:ascii="Times New Roman" w:hAnsi="Times New Roman"/>
          <w:sz w:val="24"/>
          <w:szCs w:val="24"/>
        </w:rPr>
        <w:t>навыками использования различных средств физического воспитания для  поддержания общей и специальной физической подготовленности и оптимизации собственной работоспособности, для совершенствования профессионально значи</w:t>
      </w:r>
      <w:r w:rsidR="00405BC0">
        <w:rPr>
          <w:rFonts w:ascii="Times New Roman" w:hAnsi="Times New Roman"/>
          <w:sz w:val="24"/>
          <w:szCs w:val="24"/>
        </w:rPr>
        <w:t>мых качеств</w:t>
      </w:r>
      <w:r w:rsidR="00C25C58" w:rsidRPr="00B03952">
        <w:rPr>
          <w:rFonts w:ascii="Times New Roman" w:hAnsi="Times New Roman"/>
          <w:sz w:val="24"/>
          <w:szCs w:val="24"/>
        </w:rPr>
        <w:t>;</w:t>
      </w:r>
    </w:p>
    <w:p w:rsidR="00C25C58" w:rsidRDefault="00C25C58" w:rsidP="00B03952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умениями организации и проведения занятий по видам легкоатлетического многоборья с целью использования их </w:t>
      </w:r>
      <w:r w:rsidR="00405BC0">
        <w:rPr>
          <w:rFonts w:ascii="Times New Roman" w:hAnsi="Times New Roman"/>
          <w:sz w:val="24"/>
          <w:szCs w:val="24"/>
        </w:rPr>
        <w:t>в профессиональной работе</w:t>
      </w:r>
      <w:r w:rsidR="00A916B2">
        <w:rPr>
          <w:rFonts w:ascii="Times New Roman" w:hAnsi="Times New Roman"/>
          <w:sz w:val="24"/>
          <w:szCs w:val="24"/>
        </w:rPr>
        <w:t>;</w:t>
      </w:r>
    </w:p>
    <w:p w:rsidR="00A916B2" w:rsidRPr="00B03952" w:rsidRDefault="00A916B2" w:rsidP="00A91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</w:t>
      </w:r>
      <w:r w:rsidRPr="007F048C">
        <w:rPr>
          <w:rFonts w:ascii="Times New Roman" w:hAnsi="Times New Roman"/>
          <w:sz w:val="24"/>
          <w:szCs w:val="24"/>
        </w:rPr>
        <w:t>авыками организации и проведения самостоятельных тренировочных занятий оздоров</w:t>
      </w:r>
      <w:r w:rsidRPr="007F048C">
        <w:rPr>
          <w:rFonts w:ascii="Times New Roman" w:hAnsi="Times New Roman"/>
          <w:sz w:val="24"/>
          <w:szCs w:val="24"/>
        </w:rPr>
        <w:t>и</w:t>
      </w:r>
      <w:r w:rsidRPr="007F048C">
        <w:rPr>
          <w:rFonts w:ascii="Times New Roman" w:hAnsi="Times New Roman"/>
          <w:sz w:val="24"/>
          <w:szCs w:val="24"/>
        </w:rPr>
        <w:t>тельной направленности</w:t>
      </w:r>
      <w:r>
        <w:rPr>
          <w:rFonts w:ascii="Times New Roman" w:hAnsi="Times New Roman"/>
          <w:sz w:val="24"/>
          <w:szCs w:val="24"/>
        </w:rPr>
        <w:t xml:space="preserve"> средствами легкоатлетического многоборья.</w:t>
      </w:r>
    </w:p>
    <w:p w:rsidR="00531E21" w:rsidRPr="00B03952" w:rsidRDefault="00531E21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C25C58" w:rsidRPr="00B03952" w:rsidRDefault="00C25C58" w:rsidP="00B0395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к самоорганизации и самообразованию;</w:t>
      </w:r>
    </w:p>
    <w:p w:rsidR="00C25C58" w:rsidRPr="00B03952" w:rsidRDefault="00C25C58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ОК-8 – готовность поддерживать уровень физической подготовки, обеспечивающей полн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ценную деятельность;</w:t>
      </w:r>
    </w:p>
    <w:p w:rsidR="00C25C58" w:rsidRPr="00B03952" w:rsidRDefault="00C25C5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ПК-7 – способностью организовывать сотрудничество обучающихся поддерживать их а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 xml:space="preserve">тивность, инициативность и самостоятельность, развивать их творческие способности; </w:t>
      </w:r>
    </w:p>
    <w:p w:rsidR="00231A81" w:rsidRPr="00B03952" w:rsidRDefault="00C25C58" w:rsidP="00B03952">
      <w:pPr>
        <w:spacing w:after="0"/>
        <w:jc w:val="both"/>
        <w:rPr>
          <w:rFonts w:ascii="Times New Roman" w:hAnsi="Times New Roman"/>
          <w:strike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СК-2 –  способностью использовать ценностный потенциал физической культуры для фо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мирования основ здорового образа жизни, интереса и потребности к регулярным занятиям физическими упражнениями и спортом</w:t>
      </w:r>
      <w:r w:rsidR="00231A81" w:rsidRPr="00B03952">
        <w:rPr>
          <w:rFonts w:ascii="Times New Roman" w:hAnsi="Times New Roman"/>
          <w:sz w:val="24"/>
          <w:szCs w:val="24"/>
        </w:rPr>
        <w:t xml:space="preserve">. </w:t>
      </w:r>
    </w:p>
    <w:p w:rsidR="00C854D3" w:rsidRPr="00B03952" w:rsidRDefault="00531E2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</w:t>
      </w:r>
      <w:r w:rsidR="00C854D3" w:rsidRPr="00B0395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C854D3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C854D3" w:rsidRPr="00702FA5">
        <w:rPr>
          <w:rFonts w:ascii="Times New Roman" w:hAnsi="Times New Roman"/>
          <w:sz w:val="24"/>
          <w:szCs w:val="24"/>
        </w:rPr>
        <w:t>3</w:t>
      </w:r>
      <w:r w:rsidR="00F33BDE" w:rsidRP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C854D3" w:rsidRPr="00B03952" w:rsidRDefault="00C854D3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956FF">
        <w:rPr>
          <w:rFonts w:ascii="Times New Roman" w:hAnsi="Times New Roman"/>
          <w:sz w:val="24"/>
          <w:szCs w:val="24"/>
        </w:rPr>
        <w:t>зачет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C854D3" w:rsidRPr="00B03952" w:rsidRDefault="00C854D3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Pr="005A0D8A" w:rsidRDefault="001540CE" w:rsidP="005A0D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A0D8A">
        <w:rPr>
          <w:rFonts w:ascii="Times New Roman" w:hAnsi="Times New Roman"/>
          <w:sz w:val="24"/>
          <w:szCs w:val="24"/>
        </w:rPr>
        <w:t xml:space="preserve">Лебединская Ирина </w:t>
      </w:r>
      <w:proofErr w:type="spellStart"/>
      <w:r w:rsidRPr="005A0D8A">
        <w:rPr>
          <w:rFonts w:ascii="Times New Roman" w:hAnsi="Times New Roman"/>
          <w:sz w:val="24"/>
          <w:szCs w:val="24"/>
        </w:rPr>
        <w:t>Герардовна</w:t>
      </w:r>
      <w:proofErr w:type="spellEnd"/>
      <w:r w:rsidRPr="005A0D8A">
        <w:rPr>
          <w:rFonts w:ascii="Times New Roman" w:hAnsi="Times New Roman"/>
          <w:sz w:val="24"/>
          <w:szCs w:val="24"/>
        </w:rPr>
        <w:t>, доцент кафедры физической культуры.</w:t>
      </w:r>
    </w:p>
    <w:p w:rsidR="00B92F7F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37C50" w:rsidRPr="00B03952" w:rsidRDefault="009A59E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3952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bCs/>
          <w:i/>
          <w:sz w:val="24"/>
          <w:szCs w:val="24"/>
        </w:rPr>
        <w:t xml:space="preserve">.В.ДВ.22.01  </w:t>
      </w:r>
      <w:r w:rsidR="00B37C50" w:rsidRPr="00B03952">
        <w:rPr>
          <w:rFonts w:ascii="Times New Roman" w:hAnsi="Times New Roman"/>
          <w:b/>
          <w:bCs/>
          <w:i/>
          <w:sz w:val="24"/>
          <w:szCs w:val="24"/>
        </w:rPr>
        <w:t>Психофизическое здоровье</w:t>
      </w:r>
      <w:r w:rsidR="008C2141" w:rsidRPr="00B03952">
        <w:rPr>
          <w:rFonts w:ascii="Times New Roman" w:hAnsi="Times New Roman"/>
          <w:b/>
          <w:bCs/>
          <w:i/>
          <w:sz w:val="24"/>
          <w:szCs w:val="24"/>
        </w:rPr>
        <w:t xml:space="preserve">: </w:t>
      </w:r>
      <w:r w:rsidR="00B37C50" w:rsidRPr="00B03952">
        <w:rPr>
          <w:rFonts w:ascii="Times New Roman" w:hAnsi="Times New Roman"/>
          <w:b/>
          <w:bCs/>
          <w:i/>
          <w:sz w:val="24"/>
          <w:szCs w:val="24"/>
        </w:rPr>
        <w:t xml:space="preserve"> путь к успеху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7D0B" w:rsidRPr="00B03952" w:rsidRDefault="00B37C50" w:rsidP="005A0D8A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формирование у студентов систематизированных знаний в области формирования здорового образа жизни человека и о навыках по обеспечению адаптационных возможностей организма к условиям обитания.</w:t>
      </w:r>
    </w:p>
    <w:p w:rsidR="00B37C50" w:rsidRPr="00B03952" w:rsidRDefault="005A0D8A" w:rsidP="005A0D8A">
      <w:pPr>
        <w:pStyle w:val="a3"/>
        <w:tabs>
          <w:tab w:val="left" w:pos="567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37C50"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B37C50" w:rsidRPr="00B03952" w:rsidRDefault="00B37C50" w:rsidP="005A0D8A">
      <w:pPr>
        <w:pStyle w:val="a3"/>
        <w:numPr>
          <w:ilvl w:val="0"/>
          <w:numId w:val="7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формирование знаний и практических умений у студентов о методах оценки здоровья ч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ловека;</w:t>
      </w:r>
      <w:r w:rsidRPr="00B03952">
        <w:rPr>
          <w:rFonts w:ascii="Times New Roman" w:hAnsi="Times New Roman"/>
          <w:sz w:val="24"/>
          <w:szCs w:val="24"/>
        </w:rPr>
        <w:br/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– развитие положительной мотивации сохранения и укрепления собственного здоровья ст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дентами через овладение принципами здорового образа жизни;</w:t>
      </w:r>
    </w:p>
    <w:p w:rsidR="00B37C50" w:rsidRPr="00B03952" w:rsidRDefault="00B37C50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– ознакомление студентов с организационными формами отечественного здравоохранения и медицинского обслуживания школьников;</w:t>
      </w:r>
    </w:p>
    <w:p w:rsidR="00B37C50" w:rsidRPr="00B03952" w:rsidRDefault="00B37C50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– формирование представления о наиболее распространенных болезнях и возможностях их предупреждения;</w:t>
      </w:r>
    </w:p>
    <w:p w:rsidR="00B37C50" w:rsidRPr="00B03952" w:rsidRDefault="00B37C50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– формирование системы знаний о влиянии экологических факторов на здоровье человека.</w:t>
      </w:r>
    </w:p>
    <w:p w:rsidR="00B37C50" w:rsidRPr="00B03952" w:rsidRDefault="00B37C50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– формирование у студентов навыков по уходу за больными на дому;</w:t>
      </w:r>
    </w:p>
    <w:p w:rsidR="00B37C50" w:rsidRPr="00B03952" w:rsidRDefault="00B37C50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–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B37C50" w:rsidRPr="00B03952" w:rsidRDefault="00B37C50" w:rsidP="005A0D8A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37C50" w:rsidRPr="00B03952" w:rsidRDefault="00B37C5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37C50" w:rsidRPr="00B03952" w:rsidRDefault="00B37C50" w:rsidP="005A0D8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B37C50" w:rsidRPr="00B03952" w:rsidRDefault="00B37C50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</w:t>
      </w:r>
      <w:r w:rsidRPr="00B03952">
        <w:rPr>
          <w:rFonts w:ascii="Times New Roman" w:hAnsi="Times New Roman"/>
          <w:sz w:val="24"/>
          <w:szCs w:val="24"/>
        </w:rPr>
        <w:t>етоды и приемы самоорганизации и дисциплины в получении и систематизации знаний;</w:t>
      </w:r>
      <w:r w:rsidR="00405BC0">
        <w:rPr>
          <w:rFonts w:ascii="Times New Roman" w:hAnsi="Times New Roman"/>
          <w:sz w:val="24"/>
          <w:szCs w:val="24"/>
        </w:rPr>
        <w:t xml:space="preserve"> методику самообразования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37C50" w:rsidRPr="00B03952" w:rsidRDefault="00B37C50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закономерности и особенности физического развития учащегося; задачи и содержание 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боты по физическому воспитанию в образовательных учреждениях; организацию оздоров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тельной работы в  образовательном учреждении;  методику работы с детьми</w:t>
      </w:r>
      <w:r w:rsidR="00405BC0">
        <w:rPr>
          <w:rFonts w:ascii="Times New Roman" w:hAnsi="Times New Roman"/>
          <w:sz w:val="24"/>
          <w:szCs w:val="24"/>
        </w:rPr>
        <w:t xml:space="preserve"> по физическому воспитанию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37C50" w:rsidRPr="00B03952" w:rsidRDefault="00B37C50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нормы современного русского литературного языка;  типы речевых и грамматических ошиб</w:t>
      </w:r>
      <w:r w:rsidR="00405BC0">
        <w:rPr>
          <w:rFonts w:ascii="Times New Roman" w:hAnsi="Times New Roman"/>
          <w:sz w:val="24"/>
          <w:szCs w:val="24"/>
        </w:rPr>
        <w:t>ок и пути их исправлений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37C50" w:rsidRPr="00B03952" w:rsidRDefault="00B37C50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hAnsi="Times New Roman"/>
          <w:bCs/>
          <w:sz w:val="24"/>
          <w:szCs w:val="24"/>
        </w:rPr>
        <w:t>теорию выявления п</w:t>
      </w:r>
      <w:r w:rsidR="00405BC0">
        <w:rPr>
          <w:rFonts w:ascii="Times New Roman" w:hAnsi="Times New Roman"/>
          <w:bCs/>
          <w:sz w:val="24"/>
          <w:szCs w:val="24"/>
        </w:rPr>
        <w:t>атологий развития ребенка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B37C50" w:rsidRPr="00B03952" w:rsidRDefault="00B37C5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B37C50" w:rsidRPr="00B03952" w:rsidRDefault="00B37C5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развивать свой общекультурный и профессиональный уровень самостоятельно; самосто</w:t>
      </w:r>
      <w:r w:rsidRPr="00B03952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тельно приобретать и использов</w:t>
      </w:r>
      <w:r w:rsidR="00405BC0">
        <w:rPr>
          <w:rFonts w:ascii="Times New Roman" w:hAnsi="Times New Roman"/>
          <w:sz w:val="24"/>
          <w:szCs w:val="24"/>
        </w:rPr>
        <w:t>ать новые знания и умения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37C50" w:rsidRPr="00B03952" w:rsidRDefault="00B37C5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составить и заполнить </w:t>
      </w:r>
      <w:proofErr w:type="spellStart"/>
      <w:r w:rsidRPr="00B03952">
        <w:rPr>
          <w:rFonts w:ascii="Times New Roman" w:hAnsi="Times New Roman"/>
          <w:sz w:val="24"/>
          <w:szCs w:val="24"/>
        </w:rPr>
        <w:t>валеокарты</w:t>
      </w:r>
      <w:proofErr w:type="spellEnd"/>
      <w:r w:rsidRPr="00B03952">
        <w:rPr>
          <w:rFonts w:ascii="Times New Roman" w:hAnsi="Times New Roman"/>
          <w:sz w:val="24"/>
          <w:szCs w:val="24"/>
        </w:rPr>
        <w:t>; составить комплекс физкультурно-оздоровительных мероприятий для детей с отклонениями в состоянии здоровья; выявить особенности разв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тия; движений у школьников в зависимости от пола и с учетом типов конституции; раци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lastRenderedPageBreak/>
        <w:t>нально и эффективно размещать физкультурное оборудование и инвентарь на занятиях по физической культуре; проводить сюжетно-ролевые дидактические, подвижные и спортивные игры; проводить исследования, анализировать полученные данные и сопоставлять их с уч</w:t>
      </w:r>
      <w:r w:rsidRPr="00B03952">
        <w:rPr>
          <w:rFonts w:ascii="Times New Roman" w:hAnsi="Times New Roman"/>
          <w:sz w:val="24"/>
          <w:szCs w:val="24"/>
        </w:rPr>
        <w:t>е</w:t>
      </w:r>
      <w:r w:rsidR="00405BC0">
        <w:rPr>
          <w:rFonts w:ascii="Times New Roman" w:hAnsi="Times New Roman"/>
          <w:sz w:val="24"/>
          <w:szCs w:val="24"/>
        </w:rPr>
        <w:t>том возраста детей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37C50" w:rsidRPr="00B03952" w:rsidRDefault="00B37C5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реферировать научную статью; составлять заявление, дове</w:t>
      </w:r>
      <w:r w:rsidR="00405BC0">
        <w:rPr>
          <w:rFonts w:ascii="Times New Roman" w:hAnsi="Times New Roman"/>
          <w:sz w:val="24"/>
          <w:szCs w:val="24"/>
        </w:rPr>
        <w:t>ренность, справку и т.д.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37C50" w:rsidRPr="00B03952" w:rsidRDefault="00B37C5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оказывать первую медицинскую помощь и психологическу</w:t>
      </w:r>
      <w:r w:rsidR="00405BC0">
        <w:rPr>
          <w:rFonts w:ascii="Times New Roman" w:hAnsi="Times New Roman"/>
          <w:bCs/>
          <w:sz w:val="24"/>
          <w:szCs w:val="24"/>
        </w:rPr>
        <w:t xml:space="preserve">ю поддержку </w:t>
      </w:r>
      <w:proofErr w:type="gramStart"/>
      <w:r w:rsidR="00405BC0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B37C50" w:rsidRPr="00B03952" w:rsidRDefault="00B37C5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617762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B37C50" w:rsidRPr="00B03952" w:rsidRDefault="00B37C50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– п</w:t>
      </w:r>
      <w:r w:rsidRPr="00B03952">
        <w:rPr>
          <w:rFonts w:ascii="Times New Roman" w:hAnsi="Times New Roman"/>
          <w:sz w:val="24"/>
          <w:szCs w:val="24"/>
        </w:rPr>
        <w:t>риёмами и методами работы с литературой и другими ин</w:t>
      </w:r>
      <w:r w:rsidR="00405BC0">
        <w:rPr>
          <w:rFonts w:ascii="Times New Roman" w:hAnsi="Times New Roman"/>
          <w:sz w:val="24"/>
          <w:szCs w:val="24"/>
        </w:rPr>
        <w:t>формационными источниками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C2141" w:rsidRPr="00B03952" w:rsidRDefault="00B37C50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формами и методами обучения с учетом возрастных и индивидуальных особенностей школьников; техникой выполнения физических упражнений; организацией процесса обуч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 детей школьного возраста; современными технологиями в области физического восп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тания школьников; методами диагност</w:t>
      </w:r>
      <w:r w:rsidR="00405BC0">
        <w:rPr>
          <w:rFonts w:ascii="Times New Roman" w:hAnsi="Times New Roman"/>
          <w:sz w:val="24"/>
          <w:szCs w:val="24"/>
        </w:rPr>
        <w:t>ики физического развития</w:t>
      </w:r>
      <w:r w:rsidR="008C2141" w:rsidRPr="00B03952">
        <w:rPr>
          <w:rFonts w:ascii="Times New Roman" w:hAnsi="Times New Roman"/>
          <w:sz w:val="24"/>
          <w:szCs w:val="24"/>
        </w:rPr>
        <w:t>;</w:t>
      </w:r>
    </w:p>
    <w:p w:rsidR="008C2141" w:rsidRPr="00B03952" w:rsidRDefault="008C2141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–и</w:t>
      </w:r>
      <w:r w:rsidR="00405BC0">
        <w:rPr>
          <w:rFonts w:ascii="Times New Roman" w:hAnsi="Times New Roman"/>
          <w:sz w:val="24"/>
          <w:szCs w:val="24"/>
        </w:rPr>
        <w:t xml:space="preserve"> н</w:t>
      </w:r>
      <w:r w:rsidR="00B37C50" w:rsidRPr="00B03952">
        <w:rPr>
          <w:rFonts w:ascii="Times New Roman" w:hAnsi="Times New Roman"/>
          <w:sz w:val="24"/>
          <w:szCs w:val="24"/>
        </w:rPr>
        <w:t>авыками устной и письменной речи; речевым самоанализом; коммуникативной спосо</w:t>
      </w:r>
      <w:r w:rsidR="00B37C50" w:rsidRPr="00B03952">
        <w:rPr>
          <w:rFonts w:ascii="Times New Roman" w:hAnsi="Times New Roman"/>
          <w:sz w:val="24"/>
          <w:szCs w:val="24"/>
        </w:rPr>
        <w:t>б</w:t>
      </w:r>
      <w:r w:rsidR="00B37C50" w:rsidRPr="00B03952">
        <w:rPr>
          <w:rFonts w:ascii="Times New Roman" w:hAnsi="Times New Roman"/>
          <w:sz w:val="24"/>
          <w:szCs w:val="24"/>
        </w:rPr>
        <w:t>но</w:t>
      </w:r>
      <w:r w:rsidR="00405BC0">
        <w:rPr>
          <w:rFonts w:ascii="Times New Roman" w:hAnsi="Times New Roman"/>
          <w:sz w:val="24"/>
          <w:szCs w:val="24"/>
        </w:rPr>
        <w:t>стью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37C50" w:rsidRPr="00B03952" w:rsidRDefault="008C2141" w:rsidP="00B0395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bCs/>
          <w:sz w:val="24"/>
          <w:szCs w:val="24"/>
        </w:rPr>
        <w:t>н</w:t>
      </w:r>
      <w:r w:rsidR="00B37C50" w:rsidRPr="00B03952">
        <w:rPr>
          <w:rFonts w:ascii="Times New Roman" w:hAnsi="Times New Roman"/>
          <w:bCs/>
          <w:sz w:val="24"/>
          <w:szCs w:val="24"/>
        </w:rPr>
        <w:t xml:space="preserve">авыками </w:t>
      </w:r>
      <w:proofErr w:type="spellStart"/>
      <w:r w:rsidR="00B37C50" w:rsidRPr="00B03952">
        <w:rPr>
          <w:rFonts w:ascii="Times New Roman" w:hAnsi="Times New Roman"/>
          <w:bCs/>
          <w:sz w:val="24"/>
          <w:szCs w:val="24"/>
        </w:rPr>
        <w:t>ва</w:t>
      </w:r>
      <w:r w:rsidR="00405BC0">
        <w:rPr>
          <w:rFonts w:ascii="Times New Roman" w:hAnsi="Times New Roman"/>
          <w:bCs/>
          <w:sz w:val="24"/>
          <w:szCs w:val="24"/>
        </w:rPr>
        <w:t>леологической</w:t>
      </w:r>
      <w:proofErr w:type="spellEnd"/>
      <w:r w:rsidR="00405BC0">
        <w:rPr>
          <w:rFonts w:ascii="Times New Roman" w:hAnsi="Times New Roman"/>
          <w:bCs/>
          <w:sz w:val="24"/>
          <w:szCs w:val="24"/>
        </w:rPr>
        <w:t xml:space="preserve"> диагностики</w:t>
      </w:r>
      <w:r w:rsidR="00B37C50" w:rsidRPr="00B03952">
        <w:rPr>
          <w:rFonts w:ascii="Times New Roman" w:hAnsi="Times New Roman"/>
          <w:bCs/>
          <w:sz w:val="24"/>
          <w:szCs w:val="24"/>
        </w:rPr>
        <w:t>.</w:t>
      </w:r>
    </w:p>
    <w:p w:rsidR="00B37C50" w:rsidRPr="00B03952" w:rsidRDefault="00B37C50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B37C50" w:rsidRPr="00B03952" w:rsidRDefault="00B37C50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ОК-6 </w:t>
      </w:r>
      <w:r w:rsidR="008C2141"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способностью к са</w:t>
      </w:r>
      <w:r w:rsidR="008C2141" w:rsidRPr="00B03952">
        <w:rPr>
          <w:rFonts w:ascii="Times New Roman" w:hAnsi="Times New Roman"/>
          <w:sz w:val="24"/>
          <w:szCs w:val="24"/>
        </w:rPr>
        <w:t>моорганизации и самообразованию;</w:t>
      </w:r>
    </w:p>
    <w:p w:rsidR="00B37C50" w:rsidRPr="00B03952" w:rsidRDefault="00B37C50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ОК-8</w:t>
      </w:r>
      <w:r w:rsidR="008C2141" w:rsidRPr="00B03952">
        <w:rPr>
          <w:rFonts w:ascii="Times New Roman" w:hAnsi="Times New Roman"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 xml:space="preserve"> готовностью поддерживать уровень физической подготовки, обеспечивающий по</w:t>
      </w:r>
      <w:r w:rsidRPr="00B03952">
        <w:rPr>
          <w:rFonts w:ascii="Times New Roman" w:hAnsi="Times New Roman"/>
          <w:sz w:val="24"/>
          <w:szCs w:val="24"/>
        </w:rPr>
        <w:t>л</w:t>
      </w:r>
      <w:r w:rsidRPr="00B03952">
        <w:rPr>
          <w:rFonts w:ascii="Times New Roman" w:hAnsi="Times New Roman"/>
          <w:sz w:val="24"/>
          <w:szCs w:val="24"/>
        </w:rPr>
        <w:t>но</w:t>
      </w:r>
      <w:r w:rsidR="008C2141" w:rsidRPr="00B03952">
        <w:rPr>
          <w:rFonts w:ascii="Times New Roman" w:hAnsi="Times New Roman"/>
          <w:sz w:val="24"/>
          <w:szCs w:val="24"/>
        </w:rPr>
        <w:t>ценную деятельность;</w:t>
      </w:r>
    </w:p>
    <w:p w:rsidR="00B37C50" w:rsidRPr="00B03952" w:rsidRDefault="00B37C50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ОПК-5 </w:t>
      </w:r>
      <w:r w:rsidR="008C2141"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владением основами профессиональной этики и речевой культуры</w:t>
      </w:r>
      <w:r w:rsidR="008C2141" w:rsidRPr="00B03952">
        <w:rPr>
          <w:rFonts w:ascii="Times New Roman" w:hAnsi="Times New Roman"/>
          <w:sz w:val="24"/>
          <w:szCs w:val="24"/>
        </w:rPr>
        <w:t>;</w:t>
      </w:r>
    </w:p>
    <w:p w:rsidR="00247D9A" w:rsidRPr="00B03952" w:rsidRDefault="00247D9A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ПК-2 – </w:t>
      </w:r>
      <w:r w:rsidR="006703BB" w:rsidRPr="00B03952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</w:t>
      </w:r>
      <w:r w:rsidR="006703BB" w:rsidRPr="00B03952">
        <w:rPr>
          <w:rFonts w:ascii="Times New Roman" w:hAnsi="Times New Roman"/>
          <w:sz w:val="24"/>
          <w:szCs w:val="24"/>
        </w:rPr>
        <w:t>о</w:t>
      </w:r>
      <w:r w:rsidR="006703BB" w:rsidRPr="00B03952">
        <w:rPr>
          <w:rFonts w:ascii="Times New Roman" w:hAnsi="Times New Roman"/>
          <w:sz w:val="24"/>
          <w:szCs w:val="24"/>
        </w:rPr>
        <w:t>стики;</w:t>
      </w:r>
    </w:p>
    <w:p w:rsidR="00234F72" w:rsidRPr="00B03952" w:rsidRDefault="00234F72" w:rsidP="00B039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</w:t>
      </w:r>
      <w:r w:rsidR="001540CE" w:rsidRPr="00B03952">
        <w:rPr>
          <w:rFonts w:ascii="Times New Roman" w:hAnsi="Times New Roman"/>
          <w:sz w:val="24"/>
          <w:szCs w:val="24"/>
        </w:rPr>
        <w:t>-</w:t>
      </w:r>
      <w:r w:rsidRPr="00B03952">
        <w:rPr>
          <w:rFonts w:ascii="Times New Roman" w:hAnsi="Times New Roman"/>
          <w:sz w:val="24"/>
          <w:szCs w:val="24"/>
        </w:rPr>
        <w:t>6</w:t>
      </w:r>
      <w:r w:rsidR="0095457D" w:rsidRPr="00B03952">
        <w:rPr>
          <w:rFonts w:ascii="Times New Roman" w:hAnsi="Times New Roman"/>
          <w:sz w:val="24"/>
          <w:szCs w:val="24"/>
        </w:rPr>
        <w:t xml:space="preserve"> – готовностью к взаимодействию с участниками образовательного процесса;</w:t>
      </w:r>
    </w:p>
    <w:p w:rsidR="00B37C50" w:rsidRPr="00B03952" w:rsidRDefault="00B37C50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СК-6 </w:t>
      </w:r>
      <w:r w:rsidR="008C2141"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выявлять отклонения от функционального состояния и нормальной жизнедеятельности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.</w:t>
      </w:r>
    </w:p>
    <w:p w:rsidR="00702FA5" w:rsidRPr="00B03952" w:rsidRDefault="00B37C50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8C2141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8C2141" w:rsidRPr="00702FA5">
        <w:rPr>
          <w:rFonts w:ascii="Times New Roman" w:hAnsi="Times New Roman"/>
          <w:sz w:val="24"/>
          <w:szCs w:val="24"/>
        </w:rPr>
        <w:t>3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B37C50" w:rsidRPr="00B03952" w:rsidRDefault="00B37C50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956FF">
        <w:rPr>
          <w:rFonts w:ascii="Times New Roman" w:hAnsi="Times New Roman"/>
          <w:sz w:val="24"/>
          <w:szCs w:val="24"/>
        </w:rPr>
        <w:t>зачет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B37C50" w:rsidRPr="00B03952" w:rsidRDefault="00B37C50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1540CE" w:rsidP="0077432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Саенко Николай Михайлович, кандидат педагогических наук, 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EA3CE1" w:rsidRDefault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124E9" w:rsidRPr="00B03952" w:rsidRDefault="009A59E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.В.ДВ.22.02 </w:t>
      </w:r>
      <w:r w:rsidR="004124E9" w:rsidRPr="00B03952">
        <w:rPr>
          <w:rFonts w:ascii="Times New Roman" w:hAnsi="Times New Roman"/>
          <w:b/>
          <w:i/>
          <w:sz w:val="24"/>
          <w:szCs w:val="24"/>
        </w:rPr>
        <w:t>Психофизиология профессиональной деятельности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24E9" w:rsidRPr="00B03952" w:rsidRDefault="004124E9" w:rsidP="0077432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сформировать уобучающихся целостное представл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ние о психофизиологии профессиональной педагогической деятельности, о функциональных состояниях педагога, их влиянии на самочувствие и эффективность его деятельности.</w:t>
      </w:r>
    </w:p>
    <w:p w:rsidR="004124E9" w:rsidRPr="00B03952" w:rsidRDefault="004124E9" w:rsidP="0077432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4124E9" w:rsidRPr="00B03952" w:rsidRDefault="004124E9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предоставить возможность студентам изучить отечественные и зарубежные научно-практические разработки в области психофизиологии профессиональной деятельности;</w:t>
      </w:r>
    </w:p>
    <w:p w:rsidR="004124E9" w:rsidRPr="00B03952" w:rsidRDefault="004124E9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научить распознавать психофизическое неблагополучие своего состояния и состояния ко</w:t>
      </w:r>
      <w:r w:rsidRPr="00B03952">
        <w:rPr>
          <w:rFonts w:ascii="Times New Roman" w:hAnsi="Times New Roman"/>
          <w:sz w:val="24"/>
          <w:szCs w:val="24"/>
        </w:rPr>
        <w:t>л</w:t>
      </w:r>
      <w:r w:rsidRPr="00B03952">
        <w:rPr>
          <w:rFonts w:ascii="Times New Roman" w:hAnsi="Times New Roman"/>
          <w:sz w:val="24"/>
          <w:szCs w:val="24"/>
        </w:rPr>
        <w:t xml:space="preserve">лег; </w:t>
      </w:r>
    </w:p>
    <w:p w:rsidR="004124E9" w:rsidRPr="00B03952" w:rsidRDefault="004124E9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дать представление о способах и системе психофизической защиты от возможных неблаг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 xml:space="preserve">приятных состояний, вызванных профессиональной деятельностью; </w:t>
      </w:r>
    </w:p>
    <w:p w:rsidR="004124E9" w:rsidRPr="00B03952" w:rsidRDefault="004124E9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подвести студентов к пониманию необходимости анализировать изучаемые факты на осн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 xml:space="preserve">ве </w:t>
      </w:r>
      <w:proofErr w:type="gramStart"/>
      <w:r w:rsidRPr="00B03952">
        <w:rPr>
          <w:rFonts w:ascii="Times New Roman" w:hAnsi="Times New Roman"/>
          <w:sz w:val="24"/>
          <w:szCs w:val="24"/>
        </w:rPr>
        <w:t>личного</w:t>
      </w:r>
      <w:proofErr w:type="gramEnd"/>
      <w:r w:rsidR="00A314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52">
        <w:rPr>
          <w:rFonts w:ascii="Times New Roman" w:hAnsi="Times New Roman"/>
          <w:sz w:val="24"/>
          <w:szCs w:val="24"/>
        </w:rPr>
        <w:t>мыследействия</w:t>
      </w:r>
      <w:proofErr w:type="spellEnd"/>
      <w:r w:rsidRPr="00B03952">
        <w:rPr>
          <w:rFonts w:ascii="Times New Roman" w:hAnsi="Times New Roman"/>
          <w:sz w:val="24"/>
          <w:szCs w:val="24"/>
        </w:rPr>
        <w:t>.</w:t>
      </w:r>
    </w:p>
    <w:p w:rsidR="004124E9" w:rsidRPr="00B03952" w:rsidRDefault="004124E9" w:rsidP="0077432A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ab/>
      </w:r>
      <w:r w:rsidRPr="00B03952">
        <w:rPr>
          <w:b/>
        </w:rPr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4124E9" w:rsidRPr="00B03952" w:rsidRDefault="004124E9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4124E9" w:rsidRPr="00B03952" w:rsidRDefault="004124E9" w:rsidP="0077432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7F48A5" w:rsidRPr="00B03952" w:rsidRDefault="007F48A5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124E9" w:rsidRPr="00B03952">
        <w:rPr>
          <w:rFonts w:ascii="Times New Roman" w:hAnsi="Times New Roman"/>
          <w:sz w:val="24"/>
          <w:szCs w:val="24"/>
        </w:rPr>
        <w:t>приёмы и методы самоорганизации и самообразованию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F48A5" w:rsidRPr="00B03952" w:rsidRDefault="007F48A5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124E9" w:rsidRPr="00B03952">
        <w:rPr>
          <w:rFonts w:ascii="Times New Roman" w:hAnsi="Times New Roman"/>
          <w:sz w:val="24"/>
          <w:szCs w:val="24"/>
        </w:rPr>
        <w:t xml:space="preserve"> цели и задачи дисциплины, базовые понятия, для свободной ориентации в её теоретик</w:t>
      </w:r>
      <w:proofErr w:type="gramStart"/>
      <w:r w:rsidR="004124E9" w:rsidRPr="00B03952">
        <w:rPr>
          <w:rFonts w:ascii="Times New Roman" w:hAnsi="Times New Roman"/>
          <w:sz w:val="24"/>
          <w:szCs w:val="24"/>
        </w:rPr>
        <w:t>о-</w:t>
      </w:r>
      <w:proofErr w:type="gramEnd"/>
      <w:r w:rsidR="004124E9" w:rsidRPr="00B03952">
        <w:rPr>
          <w:rFonts w:ascii="Times New Roman" w:hAnsi="Times New Roman"/>
          <w:sz w:val="24"/>
          <w:szCs w:val="24"/>
        </w:rPr>
        <w:t xml:space="preserve"> практических материалах; способы поддержания уровня физической подготовки к проф. деятельности, ф</w:t>
      </w:r>
      <w:r w:rsidR="004124E9" w:rsidRPr="00B03952">
        <w:rPr>
          <w:rFonts w:ascii="Times New Roman" w:hAnsi="Times New Roman"/>
          <w:bCs/>
          <w:sz w:val="24"/>
          <w:szCs w:val="24"/>
        </w:rPr>
        <w:t>акторов профессионального неблагополучия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F48A5" w:rsidRPr="00B03952" w:rsidRDefault="007F48A5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124E9" w:rsidRPr="00B03952">
        <w:rPr>
          <w:rFonts w:ascii="Times New Roman" w:hAnsi="Times New Roman"/>
          <w:sz w:val="24"/>
          <w:szCs w:val="24"/>
        </w:rPr>
        <w:t>современные нормы и правила профессиональной этики и речевой культуры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4124E9" w:rsidRPr="00B03952" w:rsidRDefault="007F48A5" w:rsidP="0077432A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4124E9" w:rsidRPr="00B03952">
        <w:rPr>
          <w:rFonts w:ascii="Times New Roman" w:hAnsi="Times New Roman"/>
          <w:sz w:val="24"/>
          <w:szCs w:val="24"/>
        </w:rPr>
        <w:t>правильно использовать психолого-педагогическую, биологическую и медицинскую те</w:t>
      </w:r>
      <w:r w:rsidR="004124E9" w:rsidRPr="00B03952">
        <w:rPr>
          <w:rFonts w:ascii="Times New Roman" w:hAnsi="Times New Roman"/>
          <w:sz w:val="24"/>
          <w:szCs w:val="24"/>
        </w:rPr>
        <w:t>р</w:t>
      </w:r>
      <w:r w:rsidR="004124E9" w:rsidRPr="00B03952">
        <w:rPr>
          <w:rFonts w:ascii="Times New Roman" w:hAnsi="Times New Roman"/>
          <w:sz w:val="24"/>
          <w:szCs w:val="24"/>
        </w:rPr>
        <w:t>минологию; использовать полученные теоретические знания в практической деятельности для устранения психофизических неблагополучийправильно использовать психолого-педагогическую, биологическую и медицинскую терминологию; использовать полученные теоретические знания в практической деятельности для устранения психофизических небл</w:t>
      </w:r>
      <w:r w:rsidR="004124E9" w:rsidRPr="00B03952">
        <w:rPr>
          <w:rFonts w:ascii="Times New Roman" w:hAnsi="Times New Roman"/>
          <w:sz w:val="24"/>
          <w:szCs w:val="24"/>
        </w:rPr>
        <w:t>а</w:t>
      </w:r>
      <w:r w:rsidR="004124E9" w:rsidRPr="00B03952">
        <w:rPr>
          <w:rFonts w:ascii="Times New Roman" w:hAnsi="Times New Roman"/>
          <w:sz w:val="24"/>
          <w:szCs w:val="24"/>
        </w:rPr>
        <w:t>гополучий</w:t>
      </w:r>
      <w:r w:rsidR="004124E9" w:rsidRPr="00B03952">
        <w:rPr>
          <w:rFonts w:ascii="Times New Roman" w:hAnsi="Times New Roman"/>
          <w:bCs/>
          <w:sz w:val="24"/>
          <w:szCs w:val="24"/>
        </w:rPr>
        <w:t>.</w:t>
      </w:r>
    </w:p>
    <w:p w:rsidR="004124E9" w:rsidRPr="00B03952" w:rsidRDefault="004124E9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7F48A5" w:rsidRPr="00B03952" w:rsidRDefault="007F48A5" w:rsidP="0077432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124E9" w:rsidRPr="00B03952">
        <w:rPr>
          <w:rFonts w:ascii="Times New Roman" w:hAnsi="Times New Roman"/>
          <w:sz w:val="24"/>
          <w:szCs w:val="24"/>
        </w:rPr>
        <w:t>ориентироваться в многообразии приёмов и методов самоорганизации и самообразования; выбирать целесообразные методы реагирования на определённую ситуацию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F48A5" w:rsidRPr="00B03952" w:rsidRDefault="007F48A5" w:rsidP="0077432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124E9" w:rsidRPr="00B03952">
        <w:rPr>
          <w:rFonts w:ascii="Times New Roman" w:hAnsi="Times New Roman"/>
          <w:sz w:val="24"/>
          <w:szCs w:val="24"/>
        </w:rPr>
        <w:t xml:space="preserve"> применять способы устранения, нейтрализации ф</w:t>
      </w:r>
      <w:r w:rsidR="004124E9" w:rsidRPr="00B03952">
        <w:rPr>
          <w:rFonts w:ascii="Times New Roman" w:hAnsi="Times New Roman"/>
          <w:bCs/>
          <w:sz w:val="24"/>
          <w:szCs w:val="24"/>
        </w:rPr>
        <w:t>акторов профессионального неблагоп</w:t>
      </w:r>
      <w:r w:rsidR="004124E9" w:rsidRPr="00B03952">
        <w:rPr>
          <w:rFonts w:ascii="Times New Roman" w:hAnsi="Times New Roman"/>
          <w:bCs/>
          <w:sz w:val="24"/>
          <w:szCs w:val="24"/>
        </w:rPr>
        <w:t>о</w:t>
      </w:r>
      <w:r w:rsidR="004124E9" w:rsidRPr="00B03952">
        <w:rPr>
          <w:rFonts w:ascii="Times New Roman" w:hAnsi="Times New Roman"/>
          <w:bCs/>
          <w:sz w:val="24"/>
          <w:szCs w:val="24"/>
        </w:rPr>
        <w:t xml:space="preserve">лучия, </w:t>
      </w:r>
      <w:r w:rsidR="004124E9" w:rsidRPr="00B03952">
        <w:rPr>
          <w:rFonts w:ascii="Times New Roman" w:hAnsi="Times New Roman"/>
          <w:sz w:val="24"/>
          <w:szCs w:val="24"/>
        </w:rPr>
        <w:t>представляющих опасност</w:t>
      </w:r>
      <w:r w:rsidR="00405BC0">
        <w:rPr>
          <w:rFonts w:ascii="Times New Roman" w:hAnsi="Times New Roman"/>
          <w:sz w:val="24"/>
          <w:szCs w:val="24"/>
        </w:rPr>
        <w:t>ь для здоровья и жизни педагога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F48A5" w:rsidRPr="00B03952" w:rsidRDefault="007F48A5" w:rsidP="0077432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124E9" w:rsidRPr="00B03952">
        <w:rPr>
          <w:rFonts w:ascii="Times New Roman" w:hAnsi="Times New Roman"/>
          <w:sz w:val="24"/>
          <w:szCs w:val="24"/>
        </w:rPr>
        <w:t>правильно использовать психолого-педагогическую, биологическую и медицинскую те</w:t>
      </w:r>
      <w:r w:rsidR="004124E9" w:rsidRPr="00B03952">
        <w:rPr>
          <w:rFonts w:ascii="Times New Roman" w:hAnsi="Times New Roman"/>
          <w:sz w:val="24"/>
          <w:szCs w:val="24"/>
        </w:rPr>
        <w:t>р</w:t>
      </w:r>
      <w:r w:rsidR="004124E9" w:rsidRPr="00B03952">
        <w:rPr>
          <w:rFonts w:ascii="Times New Roman" w:hAnsi="Times New Roman"/>
          <w:sz w:val="24"/>
          <w:szCs w:val="24"/>
        </w:rPr>
        <w:t>минологию; использовать полученные теоретические знания в практической деятельности для устранения психофизических неблагополучий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F48A5" w:rsidRPr="00B03952" w:rsidRDefault="007F48A5" w:rsidP="0077432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 xml:space="preserve">– </w:t>
      </w:r>
      <w:r w:rsidR="004124E9" w:rsidRPr="00B03952">
        <w:rPr>
          <w:rFonts w:ascii="Times New Roman" w:hAnsi="Times New Roman"/>
          <w:sz w:val="24"/>
          <w:szCs w:val="24"/>
        </w:rPr>
        <w:t>распознавать норму и патологию в психофизическом состоянии участников образовател</w:t>
      </w:r>
      <w:r w:rsidR="004124E9" w:rsidRPr="00B03952">
        <w:rPr>
          <w:rFonts w:ascii="Times New Roman" w:hAnsi="Times New Roman"/>
          <w:sz w:val="24"/>
          <w:szCs w:val="24"/>
        </w:rPr>
        <w:t>ь</w:t>
      </w:r>
      <w:r w:rsidR="004124E9" w:rsidRPr="00B03952">
        <w:rPr>
          <w:rFonts w:ascii="Times New Roman" w:hAnsi="Times New Roman"/>
          <w:sz w:val="24"/>
          <w:szCs w:val="24"/>
        </w:rPr>
        <w:t>ного процесса по внешним признакам</w:t>
      </w:r>
      <w:r w:rsidR="004124E9" w:rsidRPr="00B03952">
        <w:rPr>
          <w:rFonts w:ascii="Times New Roman" w:hAnsi="Times New Roman"/>
          <w:bCs/>
          <w:sz w:val="24"/>
          <w:szCs w:val="24"/>
        </w:rPr>
        <w:t>.</w:t>
      </w:r>
    </w:p>
    <w:p w:rsidR="004124E9" w:rsidRPr="00B03952" w:rsidRDefault="004124E9" w:rsidP="0077432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E02333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7F48A5" w:rsidRPr="00B03952" w:rsidRDefault="007F48A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124E9" w:rsidRPr="00B03952">
        <w:rPr>
          <w:rFonts w:ascii="Times New Roman" w:hAnsi="Times New Roman"/>
          <w:sz w:val="24"/>
          <w:szCs w:val="24"/>
        </w:rPr>
        <w:t>способами самоорганизации и самообразования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F48A5" w:rsidRPr="00B03952" w:rsidRDefault="007F48A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124E9" w:rsidRPr="00B03952">
        <w:rPr>
          <w:rFonts w:ascii="Times New Roman" w:hAnsi="Times New Roman"/>
          <w:sz w:val="24"/>
          <w:szCs w:val="24"/>
        </w:rPr>
        <w:t xml:space="preserve"> быть готовым к обеспечению охраны жизни и здоровья себя, коллег и обучающихся в учебно-воспитательном процессе и внеурочной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F48A5" w:rsidRPr="00B03952" w:rsidRDefault="007F48A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124E9" w:rsidRPr="00B03952">
        <w:rPr>
          <w:rFonts w:ascii="Times New Roman" w:hAnsi="Times New Roman"/>
          <w:sz w:val="24"/>
          <w:szCs w:val="24"/>
        </w:rPr>
        <w:t>современным родным языком и языком межэтнического общения (закреплённым на данной территории); основной терминологической базой дисциплины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B92F7F" w:rsidRPr="00B03952" w:rsidRDefault="007F48A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="004124E9" w:rsidRPr="00B03952">
        <w:rPr>
          <w:rFonts w:ascii="Times New Roman" w:hAnsi="Times New Roman"/>
          <w:sz w:val="24"/>
          <w:szCs w:val="24"/>
        </w:rPr>
        <w:t xml:space="preserve">методами оценки функциональных состояний; способами оптимизации функциональных состояний участников образовательного процесса; методами </w:t>
      </w:r>
      <w:proofErr w:type="spellStart"/>
      <w:r w:rsidR="004124E9" w:rsidRPr="00B0395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="004124E9" w:rsidRPr="00B03952">
        <w:rPr>
          <w:rFonts w:ascii="Times New Roman" w:hAnsi="Times New Roman"/>
          <w:sz w:val="24"/>
          <w:szCs w:val="24"/>
        </w:rPr>
        <w:t xml:space="preserve"> состояний, а</w:t>
      </w:r>
      <w:r w:rsidR="004124E9" w:rsidRPr="00B03952">
        <w:rPr>
          <w:rFonts w:ascii="Times New Roman" w:hAnsi="Times New Roman"/>
          <w:sz w:val="24"/>
          <w:szCs w:val="24"/>
        </w:rPr>
        <w:t>у</w:t>
      </w:r>
      <w:r w:rsidR="004124E9" w:rsidRPr="00B03952">
        <w:rPr>
          <w:rFonts w:ascii="Times New Roman" w:hAnsi="Times New Roman"/>
          <w:sz w:val="24"/>
          <w:szCs w:val="24"/>
        </w:rPr>
        <w:t>тотренинга</w:t>
      </w:r>
      <w:r w:rsidR="004124E9" w:rsidRPr="00B03952">
        <w:rPr>
          <w:rFonts w:ascii="Times New Roman" w:hAnsi="Times New Roman"/>
          <w:bCs/>
          <w:sz w:val="24"/>
          <w:szCs w:val="24"/>
        </w:rPr>
        <w:t>.</w:t>
      </w:r>
    </w:p>
    <w:p w:rsidR="004124E9" w:rsidRPr="00B03952" w:rsidRDefault="004124E9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4124E9" w:rsidRPr="00B03952" w:rsidRDefault="004124E9" w:rsidP="0077432A">
      <w:pPr>
        <w:tabs>
          <w:tab w:val="left" w:pos="567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ab/>
        <w:t xml:space="preserve">У студента должны быть сформированы элементы следующих компетенций: </w:t>
      </w:r>
    </w:p>
    <w:p w:rsidR="004124E9" w:rsidRPr="00B03952" w:rsidRDefault="007F48A5" w:rsidP="00B03952">
      <w:pPr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ОК-6 –</w:t>
      </w:r>
      <w:r w:rsidR="00A31482">
        <w:rPr>
          <w:rFonts w:ascii="Times New Roman" w:hAnsi="Times New Roman"/>
          <w:iCs/>
          <w:sz w:val="24"/>
          <w:szCs w:val="24"/>
        </w:rPr>
        <w:t xml:space="preserve"> </w:t>
      </w:r>
      <w:r w:rsidR="004124E9" w:rsidRPr="00B03952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4124E9" w:rsidRPr="00B03952" w:rsidRDefault="007F48A5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ОК-8 –</w:t>
      </w:r>
      <w:r w:rsidR="00A31482">
        <w:rPr>
          <w:rFonts w:ascii="Times New Roman" w:hAnsi="Times New Roman"/>
          <w:iCs/>
          <w:sz w:val="24"/>
          <w:szCs w:val="24"/>
        </w:rPr>
        <w:t xml:space="preserve"> </w:t>
      </w:r>
      <w:r w:rsidR="004124E9" w:rsidRPr="00B03952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</w:t>
      </w:r>
      <w:r w:rsidR="004124E9" w:rsidRPr="00B03952">
        <w:rPr>
          <w:rFonts w:ascii="Times New Roman" w:hAnsi="Times New Roman"/>
          <w:sz w:val="24"/>
          <w:szCs w:val="24"/>
        </w:rPr>
        <w:t>л</w:t>
      </w:r>
      <w:r w:rsidR="004124E9" w:rsidRPr="00B03952">
        <w:rPr>
          <w:rFonts w:ascii="Times New Roman" w:hAnsi="Times New Roman"/>
          <w:sz w:val="24"/>
          <w:szCs w:val="24"/>
        </w:rPr>
        <w:t>ноценную деятельность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4124E9" w:rsidRPr="00B03952" w:rsidRDefault="007F48A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ОПК-5 – </w:t>
      </w:r>
      <w:r w:rsidR="004124E9" w:rsidRPr="00B03952">
        <w:rPr>
          <w:rFonts w:ascii="Times New Roman" w:hAnsi="Times New Roman"/>
          <w:sz w:val="24"/>
          <w:szCs w:val="24"/>
        </w:rPr>
        <w:t>владением основами профессиональной этики и речевой культуры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2F" w:rsidRPr="00B03952" w:rsidRDefault="00A57E2F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</w:t>
      </w:r>
      <w:r w:rsidR="005C7A71" w:rsidRPr="00B03952">
        <w:rPr>
          <w:rFonts w:ascii="Times New Roman" w:hAnsi="Times New Roman"/>
          <w:sz w:val="24"/>
          <w:szCs w:val="24"/>
        </w:rPr>
        <w:t xml:space="preserve"> – способностью использовать современные методы и технологии обучения и диагн</w:t>
      </w:r>
      <w:r w:rsidR="005C7A71" w:rsidRPr="00B03952">
        <w:rPr>
          <w:rFonts w:ascii="Times New Roman" w:hAnsi="Times New Roman"/>
          <w:sz w:val="24"/>
          <w:szCs w:val="24"/>
        </w:rPr>
        <w:t>о</w:t>
      </w:r>
      <w:r w:rsidR="005C7A71" w:rsidRPr="00B03952">
        <w:rPr>
          <w:rFonts w:ascii="Times New Roman" w:hAnsi="Times New Roman"/>
          <w:sz w:val="24"/>
          <w:szCs w:val="24"/>
        </w:rPr>
        <w:t>стики;</w:t>
      </w:r>
    </w:p>
    <w:p w:rsidR="00A57E2F" w:rsidRPr="00B03952" w:rsidRDefault="00A57E2F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ПК-6</w:t>
      </w:r>
      <w:r w:rsidR="005C7A71" w:rsidRPr="00B03952">
        <w:rPr>
          <w:rFonts w:ascii="Times New Roman" w:hAnsi="Times New Roman"/>
          <w:sz w:val="24"/>
          <w:szCs w:val="24"/>
        </w:rPr>
        <w:t xml:space="preserve"> – готовностью к взаимодействию с участниками образовательного процесса; </w:t>
      </w:r>
    </w:p>
    <w:p w:rsidR="004124E9" w:rsidRPr="00B03952" w:rsidRDefault="006B6244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СК-6 </w:t>
      </w:r>
      <w:r w:rsidR="006629CF" w:rsidRPr="00B03952">
        <w:rPr>
          <w:rFonts w:ascii="Times New Roman" w:hAnsi="Times New Roman"/>
          <w:iCs/>
          <w:sz w:val="24"/>
          <w:szCs w:val="24"/>
        </w:rPr>
        <w:t>– способностью</w:t>
      </w:r>
      <w:r w:rsidR="004124E9" w:rsidRPr="00B03952">
        <w:rPr>
          <w:rFonts w:ascii="Times New Roman" w:hAnsi="Times New Roman"/>
          <w:sz w:val="24"/>
          <w:szCs w:val="24"/>
        </w:rPr>
        <w:t xml:space="preserve"> выявлять отклонения от функционального состояния и нормальной жизнедеятельности </w:t>
      </w:r>
      <w:proofErr w:type="gramStart"/>
      <w:r w:rsidR="004124E9"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124E9" w:rsidRPr="00B03952">
        <w:rPr>
          <w:rFonts w:ascii="Times New Roman" w:hAnsi="Times New Roman"/>
          <w:sz w:val="24"/>
          <w:szCs w:val="24"/>
        </w:rPr>
        <w:t>.</w:t>
      </w:r>
    </w:p>
    <w:p w:rsidR="004124E9" w:rsidRPr="00B03952" w:rsidRDefault="004124E9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3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4124E9" w:rsidRPr="00B03952" w:rsidRDefault="004124E9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956FF">
        <w:rPr>
          <w:rFonts w:ascii="Times New Roman" w:hAnsi="Times New Roman"/>
          <w:sz w:val="24"/>
          <w:szCs w:val="24"/>
        </w:rPr>
        <w:t>зачет</w:t>
      </w:r>
      <w:r w:rsidR="00E02333" w:rsidRPr="00B03952">
        <w:rPr>
          <w:rFonts w:ascii="Times New Roman" w:hAnsi="Times New Roman"/>
          <w:sz w:val="24"/>
          <w:szCs w:val="24"/>
        </w:rPr>
        <w:t>.</w:t>
      </w:r>
    </w:p>
    <w:p w:rsidR="004124E9" w:rsidRPr="00963196" w:rsidRDefault="004124E9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F528AB" w:rsidP="0077432A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Першонкова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Елена Алексеевна, кандидат педагогических наук, доцент кафедры есте</w:t>
      </w:r>
      <w:r w:rsidR="00EB631D" w:rsidRPr="00B03952">
        <w:rPr>
          <w:rFonts w:ascii="Times New Roman" w:hAnsi="Times New Roman"/>
          <w:sz w:val="24"/>
          <w:szCs w:val="24"/>
        </w:rPr>
        <w:t>с</w:t>
      </w:r>
      <w:r w:rsidR="00EB631D" w:rsidRPr="00B03952">
        <w:rPr>
          <w:rFonts w:ascii="Times New Roman" w:hAnsi="Times New Roman"/>
          <w:sz w:val="24"/>
          <w:szCs w:val="24"/>
        </w:rPr>
        <w:t>т</w:t>
      </w:r>
      <w:r w:rsidR="00EB631D" w:rsidRPr="00B03952">
        <w:rPr>
          <w:rFonts w:ascii="Times New Roman" w:hAnsi="Times New Roman"/>
          <w:sz w:val="24"/>
          <w:szCs w:val="24"/>
        </w:rPr>
        <w:t>во</w:t>
      </w:r>
      <w:r w:rsidRPr="00B03952">
        <w:rPr>
          <w:rFonts w:ascii="Times New Roman" w:hAnsi="Times New Roman"/>
          <w:sz w:val="24"/>
          <w:szCs w:val="24"/>
        </w:rPr>
        <w:t>знания и безопасности жизнедеятельности.</w:t>
      </w:r>
    </w:p>
    <w:p w:rsidR="00ED223E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7F48A5" w:rsidRPr="00B03952" w:rsidRDefault="009A59E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.В.ДВ.23.01 </w:t>
      </w:r>
      <w:r w:rsidR="007F48A5" w:rsidRPr="00B03952">
        <w:rPr>
          <w:rFonts w:ascii="Times New Roman" w:hAnsi="Times New Roman"/>
          <w:b/>
          <w:i/>
          <w:sz w:val="24"/>
          <w:szCs w:val="24"/>
        </w:rPr>
        <w:t>Способы автономно</w:t>
      </w:r>
      <w:r w:rsidR="00316E62" w:rsidRPr="00B03952">
        <w:rPr>
          <w:rFonts w:ascii="Times New Roman" w:hAnsi="Times New Roman"/>
          <w:b/>
          <w:i/>
          <w:sz w:val="24"/>
          <w:szCs w:val="24"/>
        </w:rPr>
        <w:t>го выживания человека в природе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3A2597" w:rsidRPr="00B03952" w:rsidRDefault="007F48A5" w:rsidP="00B03952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B03952">
        <w:rPr>
          <w:rFonts w:ascii="Times New Roman" w:eastAsia="Calibri" w:hAnsi="Times New Roman" w:cs="Times New Roman"/>
          <w:b/>
          <w:color w:val="auto"/>
          <w:sz w:val="24"/>
          <w:szCs w:val="24"/>
        </w:rPr>
        <w:tab/>
      </w:r>
    </w:p>
    <w:p w:rsidR="007F48A5" w:rsidRPr="00B03952" w:rsidRDefault="007F48A5" w:rsidP="0077432A">
      <w:pPr>
        <w:pStyle w:val="5"/>
        <w:shd w:val="clear" w:color="auto" w:fill="FFFFFF"/>
        <w:tabs>
          <w:tab w:val="left" w:pos="567"/>
        </w:tabs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B03952">
        <w:rPr>
          <w:rFonts w:ascii="Times New Roman" w:hAnsi="Times New Roman" w:cs="Times New Roman"/>
          <w:b/>
          <w:color w:val="auto"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 дать знания об опасных и экстремальных ситуациях в природной среде, о безопасном поведении в природе, средствах, способах и методах выж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>вания в природных условиях разных климатических зон, о порядке организации и провед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нии походов. </w:t>
      </w:r>
    </w:p>
    <w:p w:rsidR="007F48A5" w:rsidRPr="00B03952" w:rsidRDefault="007F48A5" w:rsidP="0077432A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7F48A5" w:rsidRPr="00B03952" w:rsidRDefault="007F48A5" w:rsidP="0077432A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сформировать сознательное и ответственное отношение к вопросам личной безопасности в природной среде; </w:t>
      </w:r>
    </w:p>
    <w:p w:rsidR="007F48A5" w:rsidRPr="00B03952" w:rsidRDefault="007F48A5" w:rsidP="0077432A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научить студентов умению и практическим навыкам выживания в природной окружающей среде разных климатогеографических условиях.</w:t>
      </w:r>
    </w:p>
    <w:p w:rsidR="007F48A5" w:rsidRPr="0077432A" w:rsidRDefault="007F48A5" w:rsidP="0077432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7432A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77432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F48A5" w:rsidRPr="00B03952" w:rsidRDefault="007F48A5" w:rsidP="0077432A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F48A5" w:rsidRPr="00B03952" w:rsidRDefault="007F48A5" w:rsidP="0077432A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F97E09" w:rsidRPr="00B03952" w:rsidRDefault="00F97E09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7F48A5" w:rsidRPr="00B03952">
        <w:rPr>
          <w:rFonts w:ascii="Times New Roman" w:hAnsi="Times New Roman"/>
          <w:sz w:val="24"/>
          <w:szCs w:val="24"/>
        </w:rPr>
        <w:t>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</w:t>
      </w:r>
      <w:r w:rsidR="00405BC0">
        <w:rPr>
          <w:rFonts w:ascii="Times New Roman" w:hAnsi="Times New Roman"/>
          <w:sz w:val="24"/>
          <w:szCs w:val="24"/>
        </w:rPr>
        <w:t>вычайных ситуаций на дороге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F97E09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 xml:space="preserve"> методы</w:t>
      </w:r>
      <w:r w:rsidR="007F48A5" w:rsidRPr="00B03952">
        <w:rPr>
          <w:rFonts w:ascii="Times New Roman" w:hAnsi="Times New Roman"/>
          <w:sz w:val="24"/>
          <w:szCs w:val="24"/>
        </w:rPr>
        <w:t>поддержания у</w:t>
      </w:r>
      <w:r w:rsidR="00405BC0">
        <w:rPr>
          <w:rFonts w:ascii="Times New Roman" w:hAnsi="Times New Roman"/>
          <w:sz w:val="24"/>
          <w:szCs w:val="24"/>
        </w:rPr>
        <w:t>ровня физической подготовки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F97E09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7F48A5" w:rsidRPr="00B03952">
        <w:rPr>
          <w:rFonts w:ascii="Times New Roman" w:hAnsi="Times New Roman"/>
          <w:sz w:val="24"/>
          <w:szCs w:val="24"/>
        </w:rPr>
        <w:t xml:space="preserve"> основные понятия и современные методы защиты в условиях чрезвычайных ситуаций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3D77" w:rsidRPr="00B03952" w:rsidRDefault="00F97E09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7F48A5" w:rsidRPr="00B03952">
        <w:rPr>
          <w:rFonts w:ascii="Times New Roman" w:hAnsi="Times New Roman"/>
          <w:sz w:val="24"/>
          <w:szCs w:val="24"/>
        </w:rPr>
        <w:t xml:space="preserve"> основы обеспечения охраны жизни и здоровья участников обра</w:t>
      </w:r>
      <w:r w:rsidR="00405BC0">
        <w:rPr>
          <w:rFonts w:ascii="Times New Roman" w:hAnsi="Times New Roman"/>
          <w:sz w:val="24"/>
          <w:szCs w:val="24"/>
        </w:rPr>
        <w:t>зовательного процесса;</w:t>
      </w:r>
    </w:p>
    <w:p w:rsidR="00C23D77" w:rsidRPr="00B03952" w:rsidRDefault="00C23D77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понятия и образовательные прогр</w:t>
      </w:r>
      <w:r w:rsidR="00405BC0">
        <w:rPr>
          <w:rFonts w:ascii="Times New Roman" w:hAnsi="Times New Roman"/>
          <w:sz w:val="24"/>
          <w:szCs w:val="24"/>
        </w:rPr>
        <w:t>аммы по учебным предметам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3D77" w:rsidRPr="00B03952" w:rsidRDefault="00C23D77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цели и задачи духовно-нравственного воспит</w:t>
      </w:r>
      <w:r w:rsidR="00405BC0">
        <w:rPr>
          <w:rFonts w:ascii="Times New Roman" w:hAnsi="Times New Roman"/>
          <w:sz w:val="24"/>
          <w:szCs w:val="24"/>
        </w:rPr>
        <w:t>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C23D77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7F48A5" w:rsidRPr="00B03952">
        <w:rPr>
          <w:rFonts w:ascii="Times New Roman" w:hAnsi="Times New Roman"/>
          <w:sz w:val="24"/>
          <w:szCs w:val="24"/>
        </w:rPr>
        <w:t>п</w:t>
      </w:r>
      <w:r w:rsidR="007F48A5" w:rsidRPr="00B03952">
        <w:rPr>
          <w:rFonts w:ascii="Times New Roman" w:hAnsi="Times New Roman"/>
          <w:bCs/>
          <w:sz w:val="24"/>
          <w:szCs w:val="24"/>
        </w:rPr>
        <w:t>равила оказания доврачебной помощи учащимся, пострадавшим в ОУ</w:t>
      </w:r>
      <w:r w:rsidR="00405BC0">
        <w:rPr>
          <w:rFonts w:ascii="Times New Roman" w:hAnsi="Times New Roman"/>
          <w:bCs/>
          <w:sz w:val="24"/>
          <w:szCs w:val="24"/>
        </w:rPr>
        <w:t>.</w:t>
      </w:r>
    </w:p>
    <w:p w:rsidR="007F48A5" w:rsidRPr="00B03952" w:rsidRDefault="007F48A5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F97E09" w:rsidRPr="00B03952" w:rsidRDefault="00F97E09" w:rsidP="0077432A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7F48A5" w:rsidRPr="00B03952">
        <w:rPr>
          <w:rFonts w:ascii="Times New Roman" w:hAnsi="Times New Roman"/>
          <w:bCs/>
          <w:sz w:val="24"/>
          <w:szCs w:val="24"/>
        </w:rPr>
        <w:t>эффективно применять знания правовых основ в области без</w:t>
      </w:r>
      <w:r w:rsidR="00405BC0">
        <w:rPr>
          <w:rFonts w:ascii="Times New Roman" w:hAnsi="Times New Roman"/>
          <w:bCs/>
          <w:sz w:val="24"/>
          <w:szCs w:val="24"/>
        </w:rPr>
        <w:t>опасности в своей работе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F97E09" w:rsidRPr="00B03952" w:rsidRDefault="00F97E09" w:rsidP="0077432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7F48A5" w:rsidRPr="00B03952">
        <w:rPr>
          <w:rFonts w:ascii="Times New Roman" w:hAnsi="Times New Roman"/>
          <w:sz w:val="24"/>
          <w:szCs w:val="24"/>
        </w:rPr>
        <w:t xml:space="preserve"> быть готовым поддерживать уровень своего здоровья различными способами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F97E09" w:rsidP="0077432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7F48A5" w:rsidRPr="00B03952">
        <w:rPr>
          <w:rFonts w:ascii="Times New Roman" w:hAnsi="Times New Roman"/>
          <w:sz w:val="24"/>
          <w:szCs w:val="24"/>
        </w:rPr>
        <w:t xml:space="preserve"> применять приемы оказания первой помощи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F97E09" w:rsidP="0077432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7F48A5" w:rsidRPr="00B03952">
        <w:rPr>
          <w:rFonts w:ascii="Times New Roman" w:hAnsi="Times New Roman"/>
          <w:sz w:val="24"/>
          <w:szCs w:val="24"/>
        </w:rPr>
        <w:t xml:space="preserve"> адекватно относиться к обеспечению охра</w:t>
      </w:r>
      <w:r w:rsidR="00405BC0">
        <w:rPr>
          <w:rFonts w:ascii="Times New Roman" w:hAnsi="Times New Roman"/>
          <w:sz w:val="24"/>
          <w:szCs w:val="24"/>
        </w:rPr>
        <w:t>ны жизни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3D77" w:rsidRPr="00B03952" w:rsidRDefault="00C23D77" w:rsidP="0077432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образоват</w:t>
      </w:r>
      <w:r w:rsidR="00405BC0">
        <w:rPr>
          <w:rFonts w:ascii="Times New Roman" w:hAnsi="Times New Roman"/>
          <w:sz w:val="24"/>
          <w:szCs w:val="24"/>
        </w:rPr>
        <w:t>ельные программы в работе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3D77" w:rsidRPr="00B03952" w:rsidRDefault="00C23D77" w:rsidP="0077432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формировать духовно-нравственную культуру безопасного поведения и применять ее м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тодики для обеспечения безопа</w:t>
      </w:r>
      <w:r w:rsidR="00405BC0">
        <w:rPr>
          <w:rFonts w:ascii="Times New Roman" w:hAnsi="Times New Roman"/>
          <w:sz w:val="24"/>
          <w:szCs w:val="24"/>
        </w:rPr>
        <w:t>сности детей и подростков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F97E09" w:rsidP="0077432A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7F48A5" w:rsidRPr="00B03952">
        <w:rPr>
          <w:rFonts w:ascii="Times New Roman" w:hAnsi="Times New Roman"/>
          <w:sz w:val="24"/>
          <w:szCs w:val="24"/>
        </w:rPr>
        <w:t xml:space="preserve"> о</w:t>
      </w:r>
      <w:r w:rsidR="007F48A5" w:rsidRPr="00B03952">
        <w:rPr>
          <w:rFonts w:ascii="Times New Roman" w:hAnsi="Times New Roman"/>
          <w:bCs/>
          <w:sz w:val="24"/>
          <w:szCs w:val="24"/>
        </w:rPr>
        <w:t>казывать первую медицинскую помощь учащимся при ожогах, отморожения</w:t>
      </w:r>
      <w:r w:rsidR="00405BC0">
        <w:rPr>
          <w:rFonts w:ascii="Times New Roman" w:hAnsi="Times New Roman"/>
          <w:bCs/>
          <w:sz w:val="24"/>
          <w:szCs w:val="24"/>
        </w:rPr>
        <w:t>х, ушибах, кровотечениях.</w:t>
      </w:r>
    </w:p>
    <w:p w:rsidR="007F48A5" w:rsidRPr="00B03952" w:rsidRDefault="007F48A5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E02333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F97E09" w:rsidRPr="00B03952" w:rsidRDefault="00F97E09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7F48A5" w:rsidRPr="00B03952">
        <w:rPr>
          <w:rFonts w:ascii="Times New Roman" w:hAnsi="Times New Roman"/>
          <w:bCs/>
          <w:sz w:val="24"/>
          <w:szCs w:val="24"/>
        </w:rPr>
        <w:t xml:space="preserve">использованием нормативных правовых документов в своей деятельности; </w:t>
      </w:r>
      <w:r w:rsidR="007F48A5" w:rsidRPr="00B03952">
        <w:rPr>
          <w:rFonts w:ascii="Times New Roman" w:hAnsi="Times New Roman"/>
          <w:sz w:val="24"/>
          <w:szCs w:val="24"/>
        </w:rPr>
        <w:t xml:space="preserve">организацией и проведением мероприятий, направленных на защиту и </w:t>
      </w:r>
      <w:r w:rsidR="00405BC0">
        <w:rPr>
          <w:rFonts w:ascii="Times New Roman" w:hAnsi="Times New Roman"/>
          <w:sz w:val="24"/>
          <w:szCs w:val="24"/>
        </w:rPr>
        <w:t>обеспечение безопасности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F97E09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</w:t>
      </w:r>
      <w:r w:rsidR="007F48A5" w:rsidRPr="00B03952">
        <w:rPr>
          <w:rFonts w:ascii="Times New Roman" w:hAnsi="Times New Roman"/>
          <w:sz w:val="24"/>
          <w:szCs w:val="24"/>
        </w:rPr>
        <w:t xml:space="preserve"> способами разумно относиться к своей физической подготовке для полноценной деятел</w:t>
      </w:r>
      <w:r w:rsidR="007F48A5" w:rsidRPr="00B03952">
        <w:rPr>
          <w:rFonts w:ascii="Times New Roman" w:hAnsi="Times New Roman"/>
          <w:sz w:val="24"/>
          <w:szCs w:val="24"/>
        </w:rPr>
        <w:t>ь</w:t>
      </w:r>
      <w:r w:rsidR="007F48A5" w:rsidRPr="00B03952">
        <w:rPr>
          <w:rFonts w:ascii="Times New Roman" w:hAnsi="Times New Roman"/>
          <w:sz w:val="24"/>
          <w:szCs w:val="24"/>
        </w:rPr>
        <w:t>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F97E09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7F48A5" w:rsidRPr="00B03952">
        <w:rPr>
          <w:rFonts w:ascii="Times New Roman" w:hAnsi="Times New Roman"/>
          <w:sz w:val="24"/>
          <w:szCs w:val="24"/>
        </w:rPr>
        <w:t xml:space="preserve"> применять приемы оказания первой помощи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F97E09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7F48A5" w:rsidRPr="00B03952">
        <w:rPr>
          <w:rFonts w:ascii="Times New Roman" w:hAnsi="Times New Roman"/>
          <w:sz w:val="24"/>
          <w:szCs w:val="24"/>
        </w:rPr>
        <w:t xml:space="preserve"> способностью уважительно и бережно относиться к своему здоровью и здоровью </w:t>
      </w:r>
      <w:proofErr w:type="gramStart"/>
      <w:r w:rsidR="007F48A5" w:rsidRPr="00B03952">
        <w:rPr>
          <w:rFonts w:ascii="Times New Roman" w:hAnsi="Times New Roman"/>
          <w:sz w:val="24"/>
          <w:szCs w:val="24"/>
        </w:rPr>
        <w:t>обуча</w:t>
      </w:r>
      <w:r w:rsidR="007F48A5" w:rsidRPr="00B03952">
        <w:rPr>
          <w:rFonts w:ascii="Times New Roman" w:hAnsi="Times New Roman"/>
          <w:sz w:val="24"/>
          <w:szCs w:val="24"/>
        </w:rPr>
        <w:t>ю</w:t>
      </w:r>
      <w:r w:rsidR="00405BC0">
        <w:rPr>
          <w:rFonts w:ascii="Times New Roman" w:hAnsi="Times New Roman"/>
          <w:sz w:val="24"/>
          <w:szCs w:val="24"/>
        </w:rPr>
        <w:t>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C23D77" w:rsidRPr="00B03952" w:rsidRDefault="00C23D77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реализации образовательных программ в соответствии с требованиями образов</w:t>
      </w:r>
      <w:r w:rsidRPr="00B03952">
        <w:rPr>
          <w:rFonts w:ascii="Times New Roman" w:hAnsi="Times New Roman"/>
          <w:sz w:val="24"/>
          <w:szCs w:val="24"/>
        </w:rPr>
        <w:t>а</w:t>
      </w:r>
      <w:r w:rsidR="00405BC0">
        <w:rPr>
          <w:rFonts w:ascii="Times New Roman" w:hAnsi="Times New Roman"/>
          <w:sz w:val="24"/>
          <w:szCs w:val="24"/>
        </w:rPr>
        <w:t>тельных стандартов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3D77" w:rsidRPr="00B03952" w:rsidRDefault="00C23D77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способностью и быть осуществлять и </w:t>
      </w:r>
      <w:proofErr w:type="gramStart"/>
      <w:r w:rsidRPr="00B03952">
        <w:rPr>
          <w:rFonts w:ascii="Times New Roman" w:hAnsi="Times New Roman"/>
          <w:sz w:val="24"/>
          <w:szCs w:val="24"/>
        </w:rPr>
        <w:t>духовно-нравственного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развитие  обучающихся в учебной </w:t>
      </w:r>
      <w:r w:rsidR="00405BC0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405BC0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405BC0">
        <w:rPr>
          <w:rFonts w:ascii="Times New Roman" w:hAnsi="Times New Roman"/>
          <w:sz w:val="24"/>
          <w:szCs w:val="24"/>
        </w:rPr>
        <w:t xml:space="preserve">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F97E09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7F48A5" w:rsidRPr="00B03952">
        <w:rPr>
          <w:rFonts w:ascii="Times New Roman" w:hAnsi="Times New Roman"/>
          <w:sz w:val="24"/>
          <w:szCs w:val="24"/>
        </w:rPr>
        <w:t xml:space="preserve"> способностью и быть готовым формировать культуру безопасного поведения обучающихся различными средствами и </w:t>
      </w:r>
      <w:r w:rsidR="007F48A5" w:rsidRPr="00B03952">
        <w:rPr>
          <w:rFonts w:ascii="Times New Roman" w:hAnsi="Times New Roman"/>
          <w:bCs/>
          <w:sz w:val="24"/>
          <w:szCs w:val="24"/>
        </w:rPr>
        <w:t xml:space="preserve"> навыками использов</w:t>
      </w:r>
      <w:r w:rsidR="00405BC0">
        <w:rPr>
          <w:rFonts w:ascii="Times New Roman" w:hAnsi="Times New Roman"/>
          <w:bCs/>
          <w:sz w:val="24"/>
          <w:szCs w:val="24"/>
        </w:rPr>
        <w:t>ания знаний на практике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F97E09" w:rsidRPr="00B03952" w:rsidRDefault="00F97E09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7F48A5" w:rsidRPr="00B03952">
        <w:rPr>
          <w:rFonts w:ascii="Times New Roman" w:hAnsi="Times New Roman"/>
          <w:bCs/>
          <w:sz w:val="24"/>
          <w:szCs w:val="24"/>
        </w:rPr>
        <w:t xml:space="preserve"> методиками и практическими навыками оказания первой медицинской помощи уча</w:t>
      </w:r>
      <w:r w:rsidR="00405BC0">
        <w:rPr>
          <w:rFonts w:ascii="Times New Roman" w:hAnsi="Times New Roman"/>
          <w:bCs/>
          <w:sz w:val="24"/>
          <w:szCs w:val="24"/>
        </w:rPr>
        <w:t>щимся ОУ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F48A5" w:rsidRPr="00B03952" w:rsidRDefault="007F48A5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7F48A5" w:rsidRPr="00B03952" w:rsidRDefault="00F97E09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ОК-7 –</w:t>
      </w:r>
      <w:r w:rsidR="007F48A5" w:rsidRPr="00B03952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</w:t>
      </w:r>
      <w:r w:rsidR="007F48A5" w:rsidRPr="00B03952">
        <w:rPr>
          <w:rFonts w:ascii="Times New Roman" w:hAnsi="Times New Roman"/>
          <w:sz w:val="24"/>
          <w:szCs w:val="24"/>
        </w:rPr>
        <w:t>о</w:t>
      </w:r>
      <w:r w:rsidR="007F48A5" w:rsidRPr="00B03952">
        <w:rPr>
          <w:rFonts w:ascii="Times New Roman" w:hAnsi="Times New Roman"/>
          <w:sz w:val="24"/>
          <w:szCs w:val="24"/>
        </w:rPr>
        <w:t>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F48A5" w:rsidRPr="00B03952" w:rsidRDefault="00F97E09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ОК-8 –</w:t>
      </w:r>
      <w:r w:rsidR="007F48A5" w:rsidRPr="00B03952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полн</w:t>
      </w:r>
      <w:r w:rsidR="007F48A5" w:rsidRPr="00B03952">
        <w:rPr>
          <w:rFonts w:ascii="Times New Roman" w:hAnsi="Times New Roman"/>
          <w:sz w:val="24"/>
          <w:szCs w:val="24"/>
        </w:rPr>
        <w:t>о</w:t>
      </w:r>
      <w:r w:rsidR="007F48A5" w:rsidRPr="00B03952">
        <w:rPr>
          <w:rFonts w:ascii="Times New Roman" w:hAnsi="Times New Roman"/>
          <w:sz w:val="24"/>
          <w:szCs w:val="24"/>
        </w:rPr>
        <w:t>ценную деятельность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F48A5" w:rsidRPr="00B03952" w:rsidRDefault="00F97E09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ОК-9 –</w:t>
      </w:r>
      <w:r w:rsidR="007F48A5" w:rsidRPr="00B0395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</w:t>
      </w:r>
      <w:r w:rsidR="007F48A5" w:rsidRPr="00B03952">
        <w:rPr>
          <w:rFonts w:ascii="Times New Roman" w:hAnsi="Times New Roman"/>
          <w:sz w:val="24"/>
          <w:szCs w:val="24"/>
        </w:rPr>
        <w:t>о</w:t>
      </w:r>
      <w:r w:rsidR="007F48A5" w:rsidRPr="00B03952">
        <w:rPr>
          <w:rFonts w:ascii="Times New Roman" w:hAnsi="Times New Roman"/>
          <w:sz w:val="24"/>
          <w:szCs w:val="24"/>
        </w:rPr>
        <w:t>виях чрезвычайных ситуаций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F48A5" w:rsidRPr="00B03952" w:rsidRDefault="00F97E09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ОПК-6 –</w:t>
      </w:r>
      <w:r w:rsidR="007F48A5" w:rsidRPr="00B0395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="007F48A5"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AD07CA" w:rsidRPr="00B03952" w:rsidRDefault="00AD07CA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ПК-1</w:t>
      </w:r>
      <w:r w:rsidR="005C7A71" w:rsidRPr="00B03952">
        <w:rPr>
          <w:rFonts w:ascii="Times New Roman" w:hAnsi="Times New Roman"/>
          <w:sz w:val="24"/>
          <w:szCs w:val="24"/>
        </w:rPr>
        <w:t xml:space="preserve"> </w:t>
      </w:r>
      <w:r w:rsidR="00A31482">
        <w:rPr>
          <w:rFonts w:ascii="Times New Roman" w:hAnsi="Times New Roman"/>
          <w:sz w:val="24"/>
          <w:szCs w:val="24"/>
        </w:rPr>
        <w:t>–</w:t>
      </w:r>
      <w:r w:rsidR="005C7A71" w:rsidRPr="00B03952">
        <w:rPr>
          <w:rFonts w:ascii="Times New Roman" w:hAnsi="Times New Roman"/>
          <w:sz w:val="24"/>
          <w:szCs w:val="24"/>
        </w:rPr>
        <w:t xml:space="preserve">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AD07CA" w:rsidRPr="00B03952" w:rsidRDefault="00AD07CA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ПК-3</w:t>
      </w:r>
      <w:r w:rsidR="005C7A71" w:rsidRPr="00B03952">
        <w:rPr>
          <w:rFonts w:ascii="Times New Roman" w:hAnsi="Times New Roman"/>
          <w:sz w:val="24"/>
          <w:szCs w:val="24"/>
        </w:rPr>
        <w:t xml:space="preserve"> – способностью решать задачи воспитания и духовно-нравственного развития, </w:t>
      </w:r>
      <w:proofErr w:type="gramStart"/>
      <w:r w:rsidR="005C7A71" w:rsidRPr="00B03952">
        <w:rPr>
          <w:rFonts w:ascii="Times New Roman" w:hAnsi="Times New Roman"/>
          <w:sz w:val="24"/>
          <w:szCs w:val="24"/>
        </w:rPr>
        <w:t>об</w:t>
      </w:r>
      <w:r w:rsidR="005C7A71" w:rsidRPr="00B03952">
        <w:rPr>
          <w:rFonts w:ascii="Times New Roman" w:hAnsi="Times New Roman"/>
          <w:sz w:val="24"/>
          <w:szCs w:val="24"/>
        </w:rPr>
        <w:t>у</w:t>
      </w:r>
      <w:r w:rsidR="005C7A71"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="005C7A71" w:rsidRPr="00B0395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="005C7A71" w:rsidRPr="00B0395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5C7A71" w:rsidRPr="00B03952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7F48A5" w:rsidRPr="00B03952" w:rsidRDefault="00F97E09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СК-8 – </w:t>
      </w:r>
      <w:r w:rsidR="007F48A5" w:rsidRPr="00B03952">
        <w:rPr>
          <w:rFonts w:ascii="Times New Roman" w:hAnsi="Times New Roman"/>
          <w:sz w:val="24"/>
          <w:szCs w:val="24"/>
        </w:rPr>
        <w:t>способностью оказывать доврачебную (первую) помощь пострадавшим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F48A5" w:rsidRPr="00702FA5" w:rsidRDefault="007F48A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702FA5" w:rsidRPr="00702FA5">
        <w:rPr>
          <w:rFonts w:ascii="Times New Roman" w:hAnsi="Times New Roman"/>
          <w:sz w:val="24"/>
          <w:szCs w:val="24"/>
        </w:rPr>
        <w:t>2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7F48A5" w:rsidRPr="00B03952" w:rsidRDefault="007F48A5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956FF">
        <w:rPr>
          <w:rFonts w:ascii="Times New Roman" w:hAnsi="Times New Roman"/>
          <w:sz w:val="24"/>
          <w:szCs w:val="24"/>
        </w:rPr>
        <w:t>зачет</w:t>
      </w:r>
      <w:r w:rsidR="002A0CF4" w:rsidRPr="00B03952">
        <w:rPr>
          <w:rFonts w:ascii="Times New Roman" w:hAnsi="Times New Roman"/>
          <w:sz w:val="24"/>
          <w:szCs w:val="24"/>
        </w:rPr>
        <w:t>.</w:t>
      </w:r>
    </w:p>
    <w:p w:rsidR="007F48A5" w:rsidRPr="00B03952" w:rsidRDefault="007F48A5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ED223E" w:rsidP="007743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Зарубина Римма Викторовна, кандидат педагогических  наук, 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710150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F97E09" w:rsidRPr="00B03952" w:rsidRDefault="009A59E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.В.ДВ.23.02  </w:t>
      </w:r>
      <w:r w:rsidR="00F97E09" w:rsidRPr="00B03952">
        <w:rPr>
          <w:rFonts w:ascii="Times New Roman" w:hAnsi="Times New Roman"/>
          <w:b/>
          <w:i/>
          <w:sz w:val="24"/>
          <w:szCs w:val="24"/>
        </w:rPr>
        <w:t>Безопасность на дороге и в общественном транспорте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7E09" w:rsidRPr="00B03952" w:rsidRDefault="00F97E09" w:rsidP="0077432A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B03952">
        <w:rPr>
          <w:rFonts w:ascii="Times New Roman" w:eastAsia="Calibri" w:hAnsi="Times New Roman" w:cs="Times New Roman"/>
          <w:b/>
          <w:color w:val="auto"/>
          <w:sz w:val="24"/>
          <w:szCs w:val="24"/>
        </w:rPr>
        <w:tab/>
      </w:r>
      <w:r w:rsidRPr="00B03952">
        <w:rPr>
          <w:rFonts w:ascii="Times New Roman" w:hAnsi="Times New Roman" w:cs="Times New Roman"/>
          <w:b/>
          <w:color w:val="auto"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знакомство и обучение различным правилам безопа</w:t>
      </w:r>
      <w:r w:rsidRPr="00B0395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</w:t>
      </w:r>
      <w:r w:rsidRPr="00B0395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ности на улице, на дорогах, в транспорте и т. д.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>, ф</w:t>
      </w:r>
      <w:r w:rsidRPr="00B03952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ормирование целостного представления об опасных процессах и явлениях на дороге и в общественном транспорте, 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 приобретение ум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ний сохранения жизни и здоровья в повседневной жизни </w:t>
      </w:r>
      <w:r w:rsidRPr="00B03952">
        <w:rPr>
          <w:rFonts w:ascii="Times New Roman" w:hAnsi="Times New Roman" w:cs="Times New Roman"/>
          <w:color w:val="auto"/>
          <w:spacing w:val="-1"/>
          <w:sz w:val="24"/>
          <w:szCs w:val="24"/>
        </w:rPr>
        <w:t>при пользовании транспортом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 и в опасных ситуациях на дороге. </w:t>
      </w:r>
    </w:p>
    <w:p w:rsidR="00F97E09" w:rsidRPr="00B03952" w:rsidRDefault="00F97E09" w:rsidP="0077432A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F97E09" w:rsidRPr="00B03952" w:rsidRDefault="00F97E09" w:rsidP="0077432A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сформировать у студентов представление об опасных и экстремальных ситуациях на дор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ге;</w:t>
      </w:r>
    </w:p>
    <w:p w:rsidR="00F97E09" w:rsidRPr="00B03952" w:rsidRDefault="00F97E09" w:rsidP="0077432A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– овладение культурой поведения  на улице, на дороге, в транспорте;</w:t>
      </w:r>
    </w:p>
    <w:p w:rsidR="00F97E09" w:rsidRPr="00B03952" w:rsidRDefault="00F97E09" w:rsidP="0077432A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– воспитание у студентов ответственности и сознательного отношения к вопросам личной безопасности и безопасности окружающих в ДТП.</w:t>
      </w:r>
    </w:p>
    <w:p w:rsidR="00F97E09" w:rsidRPr="00B03952" w:rsidRDefault="00F97E09" w:rsidP="0077432A">
      <w:pPr>
        <w:pStyle w:val="a3"/>
        <w:tabs>
          <w:tab w:val="left" w:pos="567"/>
        </w:tabs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97E09" w:rsidRPr="00B03952" w:rsidRDefault="00F97E09" w:rsidP="0077432A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E09" w:rsidRPr="00B03952" w:rsidRDefault="00F97E09" w:rsidP="0077432A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2D1985" w:rsidRPr="00B03952" w:rsidRDefault="002D1985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sz w:val="24"/>
          <w:szCs w:val="24"/>
        </w:rPr>
        <w:t>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 на дороге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="00F97E09" w:rsidRPr="00B03952">
        <w:rPr>
          <w:rFonts w:ascii="Times New Roman" w:hAnsi="Times New Roman"/>
          <w:bCs/>
          <w:sz w:val="24"/>
          <w:szCs w:val="24"/>
        </w:rPr>
        <w:t xml:space="preserve">нание методов </w:t>
      </w:r>
      <w:r w:rsidR="00F97E09" w:rsidRPr="00B03952">
        <w:rPr>
          <w:rFonts w:ascii="Times New Roman" w:hAnsi="Times New Roman"/>
          <w:sz w:val="24"/>
          <w:szCs w:val="24"/>
        </w:rPr>
        <w:t>поддержания уровня физической подготовки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sz w:val="24"/>
          <w:szCs w:val="24"/>
        </w:rPr>
        <w:t xml:space="preserve"> основные понятия и современные методы защиты в условиях чрезвычайных ситуаций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F97E09" w:rsidRPr="00B03952">
        <w:rPr>
          <w:rFonts w:ascii="Times New Roman" w:hAnsi="Times New Roman"/>
          <w:sz w:val="24"/>
          <w:szCs w:val="24"/>
        </w:rPr>
        <w:t xml:space="preserve"> основы обеспечения охраны жизни и здоровья участников о</w:t>
      </w:r>
      <w:r w:rsidR="000676BE">
        <w:rPr>
          <w:rFonts w:ascii="Times New Roman" w:hAnsi="Times New Roman"/>
          <w:sz w:val="24"/>
          <w:szCs w:val="24"/>
        </w:rPr>
        <w:t>бразовательного процесс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48500D" w:rsidRPr="00B03952" w:rsidRDefault="0048500D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понятия и образовательные прогр</w:t>
      </w:r>
      <w:r w:rsidR="000676BE">
        <w:rPr>
          <w:rFonts w:ascii="Times New Roman" w:hAnsi="Times New Roman"/>
          <w:sz w:val="24"/>
          <w:szCs w:val="24"/>
        </w:rPr>
        <w:t>аммы по учебным предметам;</w:t>
      </w:r>
    </w:p>
    <w:p w:rsidR="0048500D" w:rsidRPr="00B03952" w:rsidRDefault="0048500D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цели и задачи </w:t>
      </w:r>
      <w:proofErr w:type="gramStart"/>
      <w:r w:rsidRPr="00B03952">
        <w:rPr>
          <w:rFonts w:ascii="Times New Roman" w:hAnsi="Times New Roman"/>
          <w:sz w:val="24"/>
          <w:szCs w:val="24"/>
        </w:rPr>
        <w:t>духовно-нравственного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</w:t>
      </w:r>
      <w:r w:rsidR="000676BE">
        <w:rPr>
          <w:rFonts w:ascii="Times New Roman" w:hAnsi="Times New Roman"/>
          <w:sz w:val="24"/>
          <w:szCs w:val="24"/>
        </w:rPr>
        <w:t>оспитании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F97E09" w:rsidRPr="00B03952">
        <w:rPr>
          <w:rFonts w:ascii="Times New Roman" w:hAnsi="Times New Roman"/>
          <w:bCs/>
          <w:sz w:val="24"/>
          <w:szCs w:val="24"/>
        </w:rPr>
        <w:t xml:space="preserve">принципы </w:t>
      </w:r>
      <w:proofErr w:type="spellStart"/>
      <w:r w:rsidR="00F97E09" w:rsidRPr="00B03952">
        <w:rPr>
          <w:rFonts w:ascii="Times New Roman" w:hAnsi="Times New Roman"/>
          <w:bCs/>
          <w:sz w:val="24"/>
          <w:szCs w:val="24"/>
        </w:rPr>
        <w:t>здоров</w:t>
      </w:r>
      <w:r w:rsidR="000676BE">
        <w:rPr>
          <w:rFonts w:ascii="Times New Roman" w:hAnsi="Times New Roman"/>
          <w:bCs/>
          <w:sz w:val="24"/>
          <w:szCs w:val="24"/>
        </w:rPr>
        <w:t>ьесберегающих</w:t>
      </w:r>
      <w:proofErr w:type="spellEnd"/>
      <w:r w:rsidR="000676BE">
        <w:rPr>
          <w:rFonts w:ascii="Times New Roman" w:hAnsi="Times New Roman"/>
          <w:bCs/>
          <w:sz w:val="24"/>
          <w:szCs w:val="24"/>
        </w:rPr>
        <w:t xml:space="preserve"> технологий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2D1985" w:rsidRPr="00B03952" w:rsidRDefault="002D1985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="00F97E09" w:rsidRPr="00B03952">
        <w:rPr>
          <w:rFonts w:ascii="Times New Roman" w:hAnsi="Times New Roman"/>
          <w:sz w:val="24"/>
          <w:szCs w:val="24"/>
        </w:rPr>
        <w:t>п</w:t>
      </w:r>
      <w:r w:rsidR="00F97E09" w:rsidRPr="00B03952">
        <w:rPr>
          <w:rFonts w:ascii="Times New Roman" w:hAnsi="Times New Roman"/>
          <w:bCs/>
          <w:sz w:val="24"/>
          <w:szCs w:val="24"/>
        </w:rPr>
        <w:t>равила оказания доврачебной помощи уча</w:t>
      </w:r>
      <w:r w:rsidR="000676BE">
        <w:rPr>
          <w:rFonts w:ascii="Times New Roman" w:hAnsi="Times New Roman"/>
          <w:bCs/>
          <w:sz w:val="24"/>
          <w:szCs w:val="24"/>
        </w:rPr>
        <w:t>щимся, пострадавшим в ОУ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6E085B" w:rsidRPr="00B03952" w:rsidRDefault="002D1985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="00F97E09" w:rsidRPr="00B03952">
        <w:rPr>
          <w:rFonts w:ascii="Times New Roman" w:hAnsi="Times New Roman"/>
          <w:sz w:val="24"/>
          <w:szCs w:val="24"/>
        </w:rPr>
        <w:t>с</w:t>
      </w:r>
      <w:r w:rsidR="00F97E09" w:rsidRPr="00B03952">
        <w:rPr>
          <w:rFonts w:ascii="Times New Roman" w:hAnsi="Times New Roman"/>
          <w:bCs/>
          <w:sz w:val="24"/>
          <w:szCs w:val="24"/>
        </w:rPr>
        <w:t>истему органов обеспечения безопасности и правовое регулирование их деятельности;</w:t>
      </w:r>
      <w:r w:rsidRPr="00B03952">
        <w:rPr>
          <w:rFonts w:ascii="Times New Roman" w:hAnsi="Times New Roman"/>
          <w:bCs/>
          <w:sz w:val="24"/>
          <w:szCs w:val="24"/>
        </w:rPr>
        <w:t xml:space="preserve"> п</w:t>
      </w:r>
      <w:r w:rsidR="00F97E09" w:rsidRPr="00B03952">
        <w:rPr>
          <w:rFonts w:ascii="Times New Roman" w:hAnsi="Times New Roman"/>
          <w:bCs/>
          <w:sz w:val="24"/>
          <w:szCs w:val="24"/>
        </w:rPr>
        <w:t>равоохранительную деятельность государства и систему пр</w:t>
      </w:r>
      <w:r w:rsidR="000676BE">
        <w:rPr>
          <w:rFonts w:ascii="Times New Roman" w:hAnsi="Times New Roman"/>
          <w:bCs/>
          <w:sz w:val="24"/>
          <w:szCs w:val="24"/>
        </w:rPr>
        <w:t>авоохранительных органов</w:t>
      </w:r>
      <w:r w:rsidR="00F97E09" w:rsidRPr="00B03952">
        <w:rPr>
          <w:rFonts w:ascii="Times New Roman" w:hAnsi="Times New Roman"/>
          <w:bCs/>
          <w:sz w:val="24"/>
          <w:szCs w:val="24"/>
        </w:rPr>
        <w:t>.</w:t>
      </w:r>
    </w:p>
    <w:p w:rsidR="00F97E09" w:rsidRPr="00B03952" w:rsidRDefault="00F97E09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2D1985" w:rsidRPr="00B03952" w:rsidRDefault="002D1985" w:rsidP="00B03952">
      <w:pPr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bCs/>
          <w:sz w:val="24"/>
          <w:szCs w:val="24"/>
        </w:rPr>
        <w:t>эффективно применять знания правовых основ в области без</w:t>
      </w:r>
      <w:r w:rsidR="000676BE">
        <w:rPr>
          <w:rFonts w:ascii="Times New Roman" w:hAnsi="Times New Roman"/>
          <w:bCs/>
          <w:sz w:val="24"/>
          <w:szCs w:val="24"/>
        </w:rPr>
        <w:t>опасности в своей работе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2D1985" w:rsidRPr="00B03952" w:rsidRDefault="002D1985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у</w:t>
      </w:r>
      <w:r w:rsidR="00F97E09" w:rsidRPr="00B03952">
        <w:rPr>
          <w:rFonts w:ascii="Times New Roman" w:hAnsi="Times New Roman"/>
          <w:sz w:val="24"/>
          <w:szCs w:val="24"/>
        </w:rPr>
        <w:t>мения быть готовым поддерживать уровень своего здоровья различными способами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sz w:val="24"/>
          <w:szCs w:val="24"/>
        </w:rPr>
        <w:t xml:space="preserve"> применять приемы оказания первой помощи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sz w:val="24"/>
          <w:szCs w:val="24"/>
        </w:rPr>
        <w:t xml:space="preserve"> адекватно относиться к обеспе</w:t>
      </w:r>
      <w:r w:rsidR="000676BE">
        <w:rPr>
          <w:rFonts w:ascii="Times New Roman" w:hAnsi="Times New Roman"/>
          <w:sz w:val="24"/>
          <w:szCs w:val="24"/>
        </w:rPr>
        <w:t>чению охраны жизни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48500D" w:rsidRPr="00B03952" w:rsidRDefault="0048500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применять образоват</w:t>
      </w:r>
      <w:r w:rsidR="000676BE">
        <w:rPr>
          <w:rFonts w:ascii="Times New Roman" w:hAnsi="Times New Roman"/>
          <w:sz w:val="24"/>
          <w:szCs w:val="24"/>
        </w:rPr>
        <w:t>ельные программы в работе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48500D" w:rsidRPr="00B03952" w:rsidRDefault="0048500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формировать духовно-нравственную культуру безопасного поведения и применять ее м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тодики для обеспечения безопа</w:t>
      </w:r>
      <w:r w:rsidR="000676BE">
        <w:rPr>
          <w:rFonts w:ascii="Times New Roman" w:hAnsi="Times New Roman"/>
          <w:sz w:val="24"/>
          <w:szCs w:val="24"/>
        </w:rPr>
        <w:t>сности детей и подростков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F97E09" w:rsidRPr="00B03952">
        <w:rPr>
          <w:rFonts w:ascii="Times New Roman" w:hAnsi="Times New Roman"/>
          <w:sz w:val="24"/>
          <w:szCs w:val="24"/>
        </w:rPr>
        <w:t xml:space="preserve"> формировать культуру безопасного поведения и применять ее методики для обеспечения безопасности детей и подростков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2D1985" w:rsidRPr="00B03952" w:rsidRDefault="002D198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bCs/>
          <w:sz w:val="24"/>
          <w:szCs w:val="24"/>
        </w:rPr>
        <w:t xml:space="preserve"> оказывать первую медицинскую помощь учащимся при ожогах, отморожения</w:t>
      </w:r>
      <w:r w:rsidRPr="00B03952">
        <w:rPr>
          <w:rFonts w:ascii="Times New Roman" w:hAnsi="Times New Roman"/>
          <w:bCs/>
          <w:sz w:val="24"/>
          <w:szCs w:val="24"/>
        </w:rPr>
        <w:t>х, ушибах</w:t>
      </w:r>
      <w:r w:rsidR="000676BE">
        <w:rPr>
          <w:rFonts w:ascii="Times New Roman" w:hAnsi="Times New Roman"/>
          <w:bCs/>
          <w:sz w:val="24"/>
          <w:szCs w:val="24"/>
        </w:rPr>
        <w:t>, кровотечениях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F97E09" w:rsidRPr="00B03952" w:rsidRDefault="002D198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sz w:val="24"/>
          <w:szCs w:val="24"/>
        </w:rPr>
        <w:t>о</w:t>
      </w:r>
      <w:r w:rsidR="00F97E09" w:rsidRPr="00B03952">
        <w:rPr>
          <w:rFonts w:ascii="Times New Roman" w:hAnsi="Times New Roman"/>
          <w:bCs/>
          <w:sz w:val="24"/>
          <w:szCs w:val="24"/>
        </w:rPr>
        <w:t>рганизовывать и поддерживать взаимодействие с вед</w:t>
      </w:r>
      <w:r w:rsidR="000676BE">
        <w:rPr>
          <w:rFonts w:ascii="Times New Roman" w:hAnsi="Times New Roman"/>
          <w:bCs/>
          <w:sz w:val="24"/>
          <w:szCs w:val="24"/>
        </w:rPr>
        <w:t>омственными структурами</w:t>
      </w:r>
      <w:r w:rsidR="00F97E09" w:rsidRPr="00B03952">
        <w:rPr>
          <w:rFonts w:ascii="Times New Roman" w:hAnsi="Times New Roman"/>
          <w:bCs/>
          <w:sz w:val="24"/>
          <w:szCs w:val="24"/>
        </w:rPr>
        <w:t>.</w:t>
      </w:r>
    </w:p>
    <w:p w:rsidR="00F97E09" w:rsidRPr="00B03952" w:rsidRDefault="00F97E09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2A0CF4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2D1985" w:rsidRPr="00B03952" w:rsidRDefault="002D198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bCs/>
          <w:sz w:val="24"/>
          <w:szCs w:val="24"/>
        </w:rPr>
        <w:t xml:space="preserve">использованием нормативных правовых документов в своей деятельности; </w:t>
      </w:r>
      <w:r w:rsidR="00F97E09" w:rsidRPr="00B03952">
        <w:rPr>
          <w:rFonts w:ascii="Times New Roman" w:hAnsi="Times New Roman"/>
          <w:sz w:val="24"/>
          <w:szCs w:val="24"/>
        </w:rPr>
        <w:t xml:space="preserve">организацией и проведением мероприятий, направленных на защиту и </w:t>
      </w:r>
      <w:r w:rsidR="000676BE">
        <w:rPr>
          <w:rFonts w:ascii="Times New Roman" w:hAnsi="Times New Roman"/>
          <w:sz w:val="24"/>
          <w:szCs w:val="24"/>
        </w:rPr>
        <w:t>обеспечение безопасности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F97E09" w:rsidRPr="00B03952">
        <w:rPr>
          <w:rFonts w:ascii="Times New Roman" w:hAnsi="Times New Roman"/>
          <w:sz w:val="24"/>
          <w:szCs w:val="24"/>
        </w:rPr>
        <w:t xml:space="preserve"> способами разумно относиться к своей физической подготовке для полноценной деятел</w:t>
      </w:r>
      <w:r w:rsidR="00F97E09" w:rsidRPr="00B03952">
        <w:rPr>
          <w:rFonts w:ascii="Times New Roman" w:hAnsi="Times New Roman"/>
          <w:sz w:val="24"/>
          <w:szCs w:val="24"/>
        </w:rPr>
        <w:t>ь</w:t>
      </w:r>
      <w:r w:rsidR="00F97E09" w:rsidRPr="00B03952">
        <w:rPr>
          <w:rFonts w:ascii="Times New Roman" w:hAnsi="Times New Roman"/>
          <w:sz w:val="24"/>
          <w:szCs w:val="24"/>
        </w:rPr>
        <w:t>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sz w:val="24"/>
          <w:szCs w:val="24"/>
        </w:rPr>
        <w:t xml:space="preserve"> применять приемы оказания первой помощи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sz w:val="24"/>
          <w:szCs w:val="24"/>
        </w:rPr>
        <w:t xml:space="preserve"> способностью уважительно и бережно относиться к своему здоровью и здоровью </w:t>
      </w:r>
      <w:proofErr w:type="gramStart"/>
      <w:r w:rsidR="00F97E09" w:rsidRPr="00B03952">
        <w:rPr>
          <w:rFonts w:ascii="Times New Roman" w:hAnsi="Times New Roman"/>
          <w:sz w:val="24"/>
          <w:szCs w:val="24"/>
        </w:rPr>
        <w:t>обуча</w:t>
      </w:r>
      <w:r w:rsidR="00F97E09" w:rsidRPr="00B03952">
        <w:rPr>
          <w:rFonts w:ascii="Times New Roman" w:hAnsi="Times New Roman"/>
          <w:sz w:val="24"/>
          <w:szCs w:val="24"/>
        </w:rPr>
        <w:t>ю</w:t>
      </w:r>
      <w:r w:rsidR="000676BE">
        <w:rPr>
          <w:rFonts w:ascii="Times New Roman" w:hAnsi="Times New Roman"/>
          <w:sz w:val="24"/>
          <w:szCs w:val="24"/>
        </w:rPr>
        <w:t>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48500D" w:rsidRPr="00B03952" w:rsidRDefault="0048500D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реализации образовательных программ в соответствии с требованиями образов</w:t>
      </w:r>
      <w:r w:rsidRPr="00B03952">
        <w:rPr>
          <w:rFonts w:ascii="Times New Roman" w:hAnsi="Times New Roman"/>
          <w:sz w:val="24"/>
          <w:szCs w:val="24"/>
        </w:rPr>
        <w:t>а</w:t>
      </w:r>
      <w:r w:rsidR="000676BE">
        <w:rPr>
          <w:rFonts w:ascii="Times New Roman" w:hAnsi="Times New Roman"/>
          <w:sz w:val="24"/>
          <w:szCs w:val="24"/>
        </w:rPr>
        <w:t xml:space="preserve">тельных </w:t>
      </w:r>
      <w:r w:rsidR="006629CF">
        <w:rPr>
          <w:rFonts w:ascii="Times New Roman" w:hAnsi="Times New Roman"/>
          <w:sz w:val="24"/>
          <w:szCs w:val="24"/>
        </w:rPr>
        <w:t>стандартов;</w:t>
      </w:r>
    </w:p>
    <w:p w:rsidR="0048500D" w:rsidRPr="00B03952" w:rsidRDefault="0048500D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способностью и быть осуществлять и духовно-нравственного</w:t>
      </w:r>
      <w:r w:rsidR="006629CF" w:rsidRPr="00B03952">
        <w:rPr>
          <w:rFonts w:ascii="Times New Roman" w:hAnsi="Times New Roman"/>
          <w:sz w:val="24"/>
          <w:szCs w:val="24"/>
        </w:rPr>
        <w:t xml:space="preserve">развитие </w:t>
      </w:r>
      <w:proofErr w:type="gramStart"/>
      <w:r w:rsidR="006629CF"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B0395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деяте</w:t>
      </w:r>
      <w:r w:rsidR="000676BE">
        <w:rPr>
          <w:rFonts w:ascii="Times New Roman" w:hAnsi="Times New Roman"/>
          <w:sz w:val="24"/>
          <w:szCs w:val="24"/>
        </w:rPr>
        <w:t>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sz w:val="24"/>
          <w:szCs w:val="24"/>
        </w:rPr>
        <w:t xml:space="preserve"> способностью и быть готовым формировать культуру безопасного поведения обучающи</w:t>
      </w:r>
      <w:r w:rsidR="00F97E09" w:rsidRPr="00B03952">
        <w:rPr>
          <w:rFonts w:ascii="Times New Roman" w:hAnsi="Times New Roman"/>
          <w:sz w:val="24"/>
          <w:szCs w:val="24"/>
        </w:rPr>
        <w:t>х</w:t>
      </w:r>
      <w:r w:rsidR="00F97E09" w:rsidRPr="00B03952">
        <w:rPr>
          <w:rFonts w:ascii="Times New Roman" w:hAnsi="Times New Roman"/>
          <w:sz w:val="24"/>
          <w:szCs w:val="24"/>
        </w:rPr>
        <w:t xml:space="preserve">ся различными средствами и </w:t>
      </w:r>
      <w:r w:rsidR="00F97E09" w:rsidRPr="00B03952">
        <w:rPr>
          <w:rFonts w:ascii="Times New Roman" w:hAnsi="Times New Roman"/>
          <w:bCs/>
          <w:sz w:val="24"/>
          <w:szCs w:val="24"/>
        </w:rPr>
        <w:t xml:space="preserve"> навыками использования зн</w:t>
      </w:r>
      <w:r w:rsidR="000676BE">
        <w:rPr>
          <w:rFonts w:ascii="Times New Roman" w:hAnsi="Times New Roman"/>
          <w:bCs/>
          <w:sz w:val="24"/>
          <w:szCs w:val="24"/>
        </w:rPr>
        <w:t>аний на практике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2D1985" w:rsidRPr="00B03952" w:rsidRDefault="002D198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="00F97E09" w:rsidRPr="00B03952">
        <w:rPr>
          <w:rFonts w:ascii="Times New Roman" w:hAnsi="Times New Roman"/>
          <w:bCs/>
          <w:sz w:val="24"/>
          <w:szCs w:val="24"/>
        </w:rPr>
        <w:t xml:space="preserve"> методиками и практическими навыками оказания первой медицинской помощи уча</w:t>
      </w:r>
      <w:r w:rsidRPr="00B03952">
        <w:rPr>
          <w:rFonts w:ascii="Times New Roman" w:hAnsi="Times New Roman"/>
          <w:bCs/>
          <w:sz w:val="24"/>
          <w:szCs w:val="24"/>
        </w:rPr>
        <w:t>щим</w:t>
      </w:r>
      <w:r w:rsidR="000676BE">
        <w:rPr>
          <w:rFonts w:ascii="Times New Roman" w:hAnsi="Times New Roman"/>
          <w:bCs/>
          <w:sz w:val="24"/>
          <w:szCs w:val="24"/>
        </w:rPr>
        <w:t>ся ОУ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F97E09" w:rsidRPr="00B03952" w:rsidRDefault="002D198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="00BF1903">
        <w:rPr>
          <w:rFonts w:ascii="Times New Roman" w:hAnsi="Times New Roman"/>
          <w:bCs/>
          <w:sz w:val="24"/>
          <w:szCs w:val="24"/>
        </w:rPr>
        <w:t xml:space="preserve"> </w:t>
      </w:r>
      <w:r w:rsidR="00F97E09" w:rsidRPr="00B03952">
        <w:rPr>
          <w:rFonts w:ascii="Times New Roman" w:hAnsi="Times New Roman"/>
          <w:sz w:val="24"/>
          <w:szCs w:val="24"/>
        </w:rPr>
        <w:t>способностью и быть готовым формировать з</w:t>
      </w:r>
      <w:r w:rsidR="00F97E09" w:rsidRPr="00B03952">
        <w:rPr>
          <w:rFonts w:ascii="Times New Roman" w:hAnsi="Times New Roman"/>
          <w:bCs/>
          <w:sz w:val="24"/>
          <w:szCs w:val="24"/>
        </w:rPr>
        <w:t>нания в области безопасности во всех сфера</w:t>
      </w:r>
      <w:r w:rsidR="000676BE">
        <w:rPr>
          <w:rFonts w:ascii="Times New Roman" w:hAnsi="Times New Roman"/>
          <w:bCs/>
          <w:sz w:val="24"/>
          <w:szCs w:val="24"/>
        </w:rPr>
        <w:t>х общественных отношений</w:t>
      </w:r>
      <w:r w:rsidR="00F97E09" w:rsidRPr="00B03952">
        <w:rPr>
          <w:rFonts w:ascii="Times New Roman" w:hAnsi="Times New Roman"/>
          <w:bCs/>
          <w:sz w:val="24"/>
          <w:szCs w:val="24"/>
        </w:rPr>
        <w:t>.</w:t>
      </w:r>
    </w:p>
    <w:p w:rsidR="00F97E09" w:rsidRPr="00B03952" w:rsidRDefault="00F97E09" w:rsidP="0077432A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F97E09" w:rsidRPr="00B03952" w:rsidRDefault="002D1985" w:rsidP="00BF19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ОК-7 – </w:t>
      </w:r>
      <w:r w:rsidR="00F97E09" w:rsidRPr="00B03952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</w:t>
      </w:r>
      <w:r w:rsidR="00F97E09" w:rsidRPr="00B03952">
        <w:rPr>
          <w:rFonts w:ascii="Times New Roman" w:hAnsi="Times New Roman"/>
          <w:sz w:val="24"/>
          <w:szCs w:val="24"/>
        </w:rPr>
        <w:t>о</w:t>
      </w:r>
      <w:r w:rsidR="00F97E09" w:rsidRPr="00B03952">
        <w:rPr>
          <w:rFonts w:ascii="Times New Roman" w:hAnsi="Times New Roman"/>
          <w:sz w:val="24"/>
          <w:szCs w:val="24"/>
        </w:rPr>
        <w:t>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2D1985" w:rsidP="00BF19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ОК-8 –</w:t>
      </w:r>
      <w:r w:rsidR="00BF1903">
        <w:rPr>
          <w:rFonts w:ascii="Times New Roman" w:hAnsi="Times New Roman"/>
          <w:iCs/>
          <w:sz w:val="24"/>
          <w:szCs w:val="24"/>
        </w:rPr>
        <w:t xml:space="preserve"> </w:t>
      </w:r>
      <w:r w:rsidR="00F97E09" w:rsidRPr="00B03952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</w:t>
      </w:r>
      <w:r w:rsidR="00F97E09" w:rsidRPr="00B03952">
        <w:rPr>
          <w:rFonts w:ascii="Times New Roman" w:hAnsi="Times New Roman"/>
          <w:sz w:val="24"/>
          <w:szCs w:val="24"/>
        </w:rPr>
        <w:t>л</w:t>
      </w:r>
      <w:r w:rsidR="00F97E09" w:rsidRPr="00B03952">
        <w:rPr>
          <w:rFonts w:ascii="Times New Roman" w:hAnsi="Times New Roman"/>
          <w:sz w:val="24"/>
          <w:szCs w:val="24"/>
        </w:rPr>
        <w:t>ноценную деятельность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2D1985" w:rsidP="00BF19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ОК-9 –</w:t>
      </w:r>
      <w:r w:rsidR="00BF1903">
        <w:rPr>
          <w:rFonts w:ascii="Times New Roman" w:hAnsi="Times New Roman"/>
          <w:iCs/>
          <w:sz w:val="24"/>
          <w:szCs w:val="24"/>
        </w:rPr>
        <w:t xml:space="preserve"> </w:t>
      </w:r>
      <w:r w:rsidR="00F97E09" w:rsidRPr="00B0395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</w:t>
      </w:r>
      <w:r w:rsidR="00F97E09" w:rsidRPr="00B03952">
        <w:rPr>
          <w:rFonts w:ascii="Times New Roman" w:hAnsi="Times New Roman"/>
          <w:sz w:val="24"/>
          <w:szCs w:val="24"/>
        </w:rPr>
        <w:t>с</w:t>
      </w:r>
      <w:r w:rsidR="00F97E09" w:rsidRPr="00B03952">
        <w:rPr>
          <w:rFonts w:ascii="Times New Roman" w:hAnsi="Times New Roman"/>
          <w:sz w:val="24"/>
          <w:szCs w:val="24"/>
        </w:rPr>
        <w:t>ловиях чрезвычайных ситуаций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2D1985" w:rsidP="00BF19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ОПК-6 </w:t>
      </w:r>
      <w:r w:rsidR="006629CF" w:rsidRPr="00B03952">
        <w:rPr>
          <w:rFonts w:ascii="Times New Roman" w:hAnsi="Times New Roman"/>
          <w:iCs/>
          <w:sz w:val="24"/>
          <w:szCs w:val="24"/>
        </w:rPr>
        <w:t>– готовностью</w:t>
      </w:r>
      <w:r w:rsidR="00F97E09" w:rsidRPr="00B03952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="00F97E09"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AD07CA" w:rsidRPr="00B03952" w:rsidRDefault="00AD07CA" w:rsidP="00BF19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ПК-1</w:t>
      </w:r>
      <w:r w:rsidR="004A0CA5" w:rsidRPr="00B03952">
        <w:rPr>
          <w:rFonts w:ascii="Times New Roman" w:hAnsi="Times New Roman"/>
          <w:sz w:val="24"/>
          <w:szCs w:val="24"/>
        </w:rPr>
        <w:t xml:space="preserve">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AD07CA" w:rsidRPr="00B03952" w:rsidRDefault="00AD07CA" w:rsidP="00BF19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ПК-3</w:t>
      </w:r>
      <w:r w:rsidR="004A0CA5" w:rsidRPr="00B03952">
        <w:rPr>
          <w:rFonts w:ascii="Times New Roman" w:hAnsi="Times New Roman"/>
          <w:sz w:val="24"/>
          <w:szCs w:val="24"/>
        </w:rPr>
        <w:t xml:space="preserve"> – способностью решать задачи воспитания и духовно-нравственного развития, </w:t>
      </w:r>
      <w:proofErr w:type="gramStart"/>
      <w:r w:rsidR="004A0CA5" w:rsidRPr="00B03952">
        <w:rPr>
          <w:rFonts w:ascii="Times New Roman" w:hAnsi="Times New Roman"/>
          <w:sz w:val="24"/>
          <w:szCs w:val="24"/>
        </w:rPr>
        <w:t>об</w:t>
      </w:r>
      <w:r w:rsidR="004A0CA5" w:rsidRPr="00B03952">
        <w:rPr>
          <w:rFonts w:ascii="Times New Roman" w:hAnsi="Times New Roman"/>
          <w:sz w:val="24"/>
          <w:szCs w:val="24"/>
        </w:rPr>
        <w:t>у</w:t>
      </w:r>
      <w:r w:rsidR="004A0CA5"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="004A0CA5" w:rsidRPr="00B0395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="004A0CA5" w:rsidRPr="00B0395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4A0CA5" w:rsidRPr="00B03952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F97E09" w:rsidRPr="00B03952" w:rsidRDefault="002D1985" w:rsidP="00BF19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СК-7 – </w:t>
      </w:r>
      <w:r w:rsidR="00F97E09" w:rsidRPr="00B03952">
        <w:rPr>
          <w:rFonts w:ascii="Times New Roman" w:hAnsi="Times New Roman"/>
          <w:sz w:val="24"/>
          <w:szCs w:val="24"/>
        </w:rPr>
        <w:t>владением методиками сохранения и укрепления здоровья обучающихся, формир</w:t>
      </w:r>
      <w:r w:rsidR="00F97E09" w:rsidRPr="00B03952">
        <w:rPr>
          <w:rFonts w:ascii="Times New Roman" w:hAnsi="Times New Roman"/>
          <w:sz w:val="24"/>
          <w:szCs w:val="24"/>
        </w:rPr>
        <w:t>о</w:t>
      </w:r>
      <w:r w:rsidR="00F97E09" w:rsidRPr="00B03952">
        <w:rPr>
          <w:rFonts w:ascii="Times New Roman" w:hAnsi="Times New Roman"/>
          <w:sz w:val="24"/>
          <w:szCs w:val="24"/>
        </w:rPr>
        <w:t>вание идеологии здорового образа жизни; готов формировать культуру безопасного повед</w:t>
      </w:r>
      <w:r w:rsidR="00F97E09" w:rsidRPr="00B03952">
        <w:rPr>
          <w:rFonts w:ascii="Times New Roman" w:hAnsi="Times New Roman"/>
          <w:sz w:val="24"/>
          <w:szCs w:val="24"/>
        </w:rPr>
        <w:t>е</w:t>
      </w:r>
      <w:r w:rsidR="00F97E09" w:rsidRPr="00B03952">
        <w:rPr>
          <w:rFonts w:ascii="Times New Roman" w:hAnsi="Times New Roman"/>
          <w:sz w:val="24"/>
          <w:szCs w:val="24"/>
        </w:rPr>
        <w:t>ния и применять ее методики для обеспечения безопасности детей и подростков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2D1985" w:rsidP="00BF19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СК-8 – </w:t>
      </w:r>
      <w:r w:rsidR="00F97E09" w:rsidRPr="00B03952">
        <w:rPr>
          <w:rFonts w:ascii="Times New Roman" w:hAnsi="Times New Roman"/>
          <w:sz w:val="24"/>
          <w:szCs w:val="24"/>
        </w:rPr>
        <w:t>способностью оказывать доврачебную (первую) помощь пострадавшим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F97E09" w:rsidP="00BF19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СК-10</w:t>
      </w:r>
      <w:r w:rsidR="002D1985"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2D1985" w:rsidRPr="00B03952">
        <w:rPr>
          <w:rFonts w:ascii="Times New Roman" w:hAnsi="Times New Roman"/>
          <w:sz w:val="24"/>
          <w:szCs w:val="24"/>
        </w:rPr>
        <w:t>.</w:t>
      </w:r>
    </w:p>
    <w:p w:rsidR="00F97E09" w:rsidRPr="00702FA5" w:rsidRDefault="00F97E09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702FA5" w:rsidRPr="00702FA5">
        <w:rPr>
          <w:rFonts w:ascii="Times New Roman" w:hAnsi="Times New Roman"/>
          <w:sz w:val="24"/>
          <w:szCs w:val="24"/>
        </w:rPr>
        <w:t>2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2A0CF4" w:rsidRPr="00B03952" w:rsidRDefault="00F97E09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30904">
        <w:rPr>
          <w:rFonts w:ascii="Times New Roman" w:hAnsi="Times New Roman"/>
          <w:sz w:val="24"/>
          <w:szCs w:val="24"/>
        </w:rPr>
        <w:t>зачет</w:t>
      </w:r>
      <w:r w:rsidR="002A0CF4" w:rsidRPr="00B03952">
        <w:rPr>
          <w:rFonts w:ascii="Times New Roman" w:hAnsi="Times New Roman"/>
          <w:sz w:val="24"/>
          <w:szCs w:val="24"/>
        </w:rPr>
        <w:t>.</w:t>
      </w:r>
    </w:p>
    <w:p w:rsidR="00F97E09" w:rsidRPr="00B03952" w:rsidRDefault="00F97E09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2A0CF4" w:rsidRPr="00BC2A81" w:rsidRDefault="00ED223E" w:rsidP="00BC2A81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Зарубина Римма Викторовна, кандидат педагогических  наук,  доцент кафедры есте</w:t>
      </w:r>
      <w:r w:rsidR="00617762" w:rsidRPr="00B03952">
        <w:rPr>
          <w:rFonts w:ascii="Times New Roman" w:hAnsi="Times New Roman"/>
          <w:sz w:val="24"/>
          <w:szCs w:val="24"/>
        </w:rPr>
        <w:t>с</w:t>
      </w:r>
      <w:r w:rsidR="00617762" w:rsidRPr="00B03952">
        <w:rPr>
          <w:rFonts w:ascii="Times New Roman" w:hAnsi="Times New Roman"/>
          <w:sz w:val="24"/>
          <w:szCs w:val="24"/>
        </w:rPr>
        <w:t>т</w:t>
      </w:r>
      <w:r w:rsidR="00617762" w:rsidRPr="00B03952">
        <w:rPr>
          <w:rFonts w:ascii="Times New Roman" w:hAnsi="Times New Roman"/>
          <w:sz w:val="24"/>
          <w:szCs w:val="24"/>
        </w:rPr>
        <w:t>во</w:t>
      </w:r>
      <w:r w:rsidRPr="00B03952">
        <w:rPr>
          <w:rFonts w:ascii="Times New Roman" w:hAnsi="Times New Roman"/>
          <w:sz w:val="24"/>
          <w:szCs w:val="24"/>
        </w:rPr>
        <w:t>знания и безопасности жизнедеятельности.</w:t>
      </w:r>
      <w:r w:rsidR="00BC2A81">
        <w:rPr>
          <w:rFonts w:ascii="Times New Roman" w:hAnsi="Times New Roman"/>
          <w:sz w:val="24"/>
          <w:szCs w:val="24"/>
        </w:rPr>
        <w:br w:type="page"/>
      </w:r>
    </w:p>
    <w:p w:rsidR="0017263F" w:rsidRPr="001F6523" w:rsidRDefault="0017263F" w:rsidP="001726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523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17263F" w:rsidRPr="001F6523" w:rsidRDefault="0017263F" w:rsidP="001726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523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17263F" w:rsidRPr="001F6523" w:rsidRDefault="0017263F" w:rsidP="0017263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65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1F65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proofErr w:type="gramEnd"/>
      <w:r w:rsidRPr="001F65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.В.01(</w:t>
      </w:r>
      <w:r w:rsidR="006629CF" w:rsidRPr="001F65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У) Учебная</w:t>
      </w:r>
      <w:r w:rsidRPr="00D854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практика, практика по получению первичных профессиональны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 умений и навыков (по профилю «Физическая культура</w:t>
      </w:r>
      <w:r w:rsidRPr="001F65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»)</w:t>
      </w:r>
    </w:p>
    <w:p w:rsidR="0017263F" w:rsidRPr="001F6523" w:rsidRDefault="0017263F" w:rsidP="0017263F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571" w:type="dxa"/>
        <w:tblLook w:val="00A0"/>
      </w:tblPr>
      <w:tblGrid>
        <w:gridCol w:w="4786"/>
        <w:gridCol w:w="4785"/>
      </w:tblGrid>
      <w:tr w:rsidR="00BC2A81" w:rsidRPr="0000788D" w:rsidTr="00BC2A81">
        <w:tc>
          <w:tcPr>
            <w:tcW w:w="4786" w:type="dxa"/>
          </w:tcPr>
          <w:p w:rsidR="00BC2A81" w:rsidRPr="00B03952" w:rsidRDefault="00BC2A81" w:rsidP="00BC2A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81" w:rsidRPr="00D20EBF" w:rsidRDefault="00BC2A81" w:rsidP="00172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172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00788D" w:rsidTr="00BC2A81">
        <w:tc>
          <w:tcPr>
            <w:tcW w:w="4786" w:type="dxa"/>
          </w:tcPr>
          <w:p w:rsidR="00BC2A81" w:rsidRPr="00B03952" w:rsidRDefault="00BC2A81" w:rsidP="00BC2A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81" w:rsidRPr="00470CF6" w:rsidRDefault="00BC2A81" w:rsidP="00172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C71EAE" w:rsidTr="00BC2A81">
        <w:trPr>
          <w:trHeight w:val="80"/>
        </w:trPr>
        <w:tc>
          <w:tcPr>
            <w:tcW w:w="4786" w:type="dxa"/>
          </w:tcPr>
          <w:p w:rsidR="00BC2A81" w:rsidRPr="00B03952" w:rsidRDefault="00BC2A81" w:rsidP="00BC2A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81" w:rsidRPr="00D20EBF" w:rsidRDefault="00BC2A81" w:rsidP="001726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17263F" w:rsidRPr="00D707D2" w:rsidRDefault="0017263F" w:rsidP="0077432A">
      <w:pPr>
        <w:widowControl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/>
          <w:sz w:val="24"/>
          <w:szCs w:val="24"/>
        </w:rPr>
        <w:t>1. Цель практики:</w:t>
      </w:r>
      <w:r w:rsidR="00BF1903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  <w:lang w:eastAsia="ru-RU"/>
        </w:rPr>
        <w:t>повышение качества подготовки бакалавров, создание реальных условий для приобретения первичного педагогического опыта, практических умений и нав</w:t>
      </w:r>
      <w:r w:rsidRPr="00D707D2">
        <w:rPr>
          <w:rFonts w:ascii="Times New Roman" w:hAnsi="Times New Roman"/>
          <w:sz w:val="24"/>
          <w:szCs w:val="24"/>
          <w:lang w:eastAsia="ru-RU"/>
        </w:rPr>
        <w:t>ы</w:t>
      </w:r>
      <w:r w:rsidRPr="00D707D2">
        <w:rPr>
          <w:rFonts w:ascii="Times New Roman" w:hAnsi="Times New Roman"/>
          <w:sz w:val="24"/>
          <w:szCs w:val="24"/>
          <w:lang w:eastAsia="ru-RU"/>
        </w:rPr>
        <w:t>ков организации и проведения учебно-воспитательной работы; формирование професси</w:t>
      </w:r>
      <w:r w:rsidRPr="00D707D2">
        <w:rPr>
          <w:rFonts w:ascii="Times New Roman" w:hAnsi="Times New Roman"/>
          <w:sz w:val="24"/>
          <w:szCs w:val="24"/>
          <w:lang w:eastAsia="ru-RU"/>
        </w:rPr>
        <w:t>о</w:t>
      </w:r>
      <w:r w:rsidRPr="00D707D2">
        <w:rPr>
          <w:rFonts w:ascii="Times New Roman" w:hAnsi="Times New Roman"/>
          <w:sz w:val="24"/>
          <w:szCs w:val="24"/>
          <w:lang w:eastAsia="ru-RU"/>
        </w:rPr>
        <w:t>нальных умений и личностных качеств будущего учителя физической культуры в соответс</w:t>
      </w:r>
      <w:r w:rsidRPr="00D707D2">
        <w:rPr>
          <w:rFonts w:ascii="Times New Roman" w:hAnsi="Times New Roman"/>
          <w:sz w:val="24"/>
          <w:szCs w:val="24"/>
          <w:lang w:eastAsia="ru-RU"/>
        </w:rPr>
        <w:t>т</w:t>
      </w:r>
      <w:r w:rsidRPr="00D707D2">
        <w:rPr>
          <w:rFonts w:ascii="Times New Roman" w:hAnsi="Times New Roman"/>
          <w:sz w:val="24"/>
          <w:szCs w:val="24"/>
          <w:lang w:eastAsia="ru-RU"/>
        </w:rPr>
        <w:t xml:space="preserve">вии с требованиями ОП </w:t>
      </w:r>
      <w:proofErr w:type="gramStart"/>
      <w:r w:rsidRPr="00D707D2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D707D2">
        <w:rPr>
          <w:rFonts w:ascii="Times New Roman" w:hAnsi="Times New Roman"/>
          <w:sz w:val="24"/>
          <w:szCs w:val="24"/>
          <w:lang w:eastAsia="ru-RU"/>
        </w:rPr>
        <w:t xml:space="preserve">. Развитие у </w:t>
      </w:r>
      <w:r w:rsidR="0077432A">
        <w:rPr>
          <w:rFonts w:ascii="Times New Roman" w:hAnsi="Times New Roman"/>
          <w:sz w:val="24"/>
          <w:szCs w:val="24"/>
          <w:lang w:eastAsia="ru-RU"/>
        </w:rPr>
        <w:t xml:space="preserve">студентов интереса к профессии. </w:t>
      </w:r>
      <w:r w:rsidRPr="00D707D2">
        <w:rPr>
          <w:rFonts w:ascii="Times New Roman" w:hAnsi="Times New Roman"/>
          <w:sz w:val="24"/>
          <w:szCs w:val="24"/>
          <w:lang w:eastAsia="ru-RU"/>
        </w:rPr>
        <w:t>Практика призвана расширить профессионально-педагогические знания студентов и вооружить их методикой воспитательной и физкультурно-оздоровительной работы с учащимися образовательных у</w:t>
      </w:r>
      <w:r w:rsidRPr="00D707D2">
        <w:rPr>
          <w:rFonts w:ascii="Times New Roman" w:hAnsi="Times New Roman"/>
          <w:sz w:val="24"/>
          <w:szCs w:val="24"/>
          <w:lang w:eastAsia="ru-RU"/>
        </w:rPr>
        <w:t>ч</w:t>
      </w:r>
      <w:r w:rsidRPr="00D707D2">
        <w:rPr>
          <w:rFonts w:ascii="Times New Roman" w:hAnsi="Times New Roman"/>
          <w:sz w:val="24"/>
          <w:szCs w:val="24"/>
          <w:lang w:eastAsia="ru-RU"/>
        </w:rPr>
        <w:t>реждений</w:t>
      </w:r>
      <w:r w:rsidRPr="00D707D2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17263F" w:rsidRPr="00D707D2" w:rsidRDefault="0017263F" w:rsidP="0077432A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2. </w:t>
      </w:r>
      <w:r w:rsidRPr="00D707D2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практики:</w:t>
      </w:r>
    </w:p>
    <w:p w:rsidR="0017263F" w:rsidRPr="00D707D2" w:rsidRDefault="0017263F" w:rsidP="0017263F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>– о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знакомление студентов с муниципальной образовательной системой, реальными услови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ми и состоянием работы по физической культуре в современной общеобразовательной шк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ле, а так же в детских оздоровительных лагерях и на спортивных площадках;</w:t>
      </w:r>
    </w:p>
    <w:p w:rsidR="0017263F" w:rsidRPr="00D707D2" w:rsidRDefault="0017263F" w:rsidP="0017263F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педагогического мышления;</w:t>
      </w:r>
    </w:p>
    <w:p w:rsidR="0017263F" w:rsidRPr="00D707D2" w:rsidRDefault="0017263F" w:rsidP="0017263F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компетенций, необходимых для успешного осуществления учебно-воспитательного  и спортивно-оздоровительного процесса;</w:t>
      </w:r>
    </w:p>
    <w:p w:rsidR="0017263F" w:rsidRPr="00D707D2" w:rsidRDefault="0017263F" w:rsidP="0017263F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р</w:t>
      </w:r>
      <w:r w:rsidRPr="00D707D2">
        <w:rPr>
          <w:rFonts w:ascii="Times New Roman" w:hAnsi="Times New Roman"/>
          <w:sz w:val="24"/>
          <w:szCs w:val="24"/>
        </w:rPr>
        <w:t xml:space="preserve">азвитие представления студентов по вопросам планирования, организации, проведения и учёта учебной и других форм работы по физическому воспитанию в учебное и </w:t>
      </w:r>
      <w:proofErr w:type="spellStart"/>
      <w:r w:rsidRPr="00D707D2">
        <w:rPr>
          <w:rFonts w:ascii="Times New Roman" w:hAnsi="Times New Roman"/>
          <w:sz w:val="24"/>
          <w:szCs w:val="24"/>
        </w:rPr>
        <w:t>внеучебное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время;</w:t>
      </w:r>
    </w:p>
    <w:p w:rsidR="0017263F" w:rsidRPr="00D707D2" w:rsidRDefault="0017263F" w:rsidP="0017263F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>– ф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ормирование опыта творческой педагогической деятельности, исследовательского подх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да к педагогическому процессу;</w:t>
      </w:r>
    </w:p>
    <w:p w:rsidR="0017263F" w:rsidRPr="00D707D2" w:rsidRDefault="0017263F" w:rsidP="0017263F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профессионально значимых качеств личности будущего учителя и его 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тивной педагогической позиции;</w:t>
      </w:r>
    </w:p>
    <w:p w:rsidR="0017263F" w:rsidRPr="00D707D2" w:rsidRDefault="0017263F" w:rsidP="0017263F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и</w:t>
      </w:r>
      <w:r w:rsidRPr="00D707D2">
        <w:rPr>
          <w:rFonts w:ascii="Times New Roman" w:hAnsi="Times New Roman"/>
          <w:sz w:val="24"/>
          <w:szCs w:val="24"/>
        </w:rPr>
        <w:t>зучение передового опыта учителей ФК и постановки физического воспитания в школе.</w:t>
      </w:r>
    </w:p>
    <w:p w:rsidR="0017263F" w:rsidRPr="00D707D2" w:rsidRDefault="0017263F" w:rsidP="0077432A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r w:rsidRPr="00D707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прохождения практики</w:t>
      </w:r>
    </w:p>
    <w:p w:rsidR="0017263F" w:rsidRPr="00D707D2" w:rsidRDefault="0017263F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 xml:space="preserve">В результате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D707D2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17263F" w:rsidRPr="00D707D2" w:rsidRDefault="0017263F" w:rsidP="0077432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17263F" w:rsidRPr="00D707D2" w:rsidRDefault="0017263F" w:rsidP="0017263F">
      <w:pPr>
        <w:keepNext/>
        <w:spacing w:after="0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– различные формы, виды устной и письменной коммуникации в учебной и профессионал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ной деятельности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17263F" w:rsidRPr="00D707D2" w:rsidRDefault="0017263F" w:rsidP="0017263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основные понятия теори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физического воспитания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7263F" w:rsidRPr="00D707D2" w:rsidRDefault="0017263F" w:rsidP="0017263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цель, задачи и содержание школьной физической культуры как элемента педагогической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истемы учебного предмета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7263F" w:rsidRPr="00D707D2" w:rsidRDefault="0017263F" w:rsidP="0017263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способы психологического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педагогического изучения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7263F" w:rsidRPr="00D707D2" w:rsidRDefault="0017263F" w:rsidP="0017263F">
      <w:pPr>
        <w:pStyle w:val="a3"/>
        <w:numPr>
          <w:ilvl w:val="0"/>
          <w:numId w:val="10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закономерности психического развития и особенности их проявления в учебном процессе в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азные возрастные периоды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7263F" w:rsidRPr="00D707D2" w:rsidRDefault="0017263F" w:rsidP="0017263F">
      <w:pPr>
        <w:pStyle w:val="a3"/>
        <w:numPr>
          <w:ilvl w:val="0"/>
          <w:numId w:val="10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особенности взаимодействия учителя с участни</w:t>
      </w:r>
      <w:r>
        <w:rPr>
          <w:rFonts w:ascii="Times New Roman" w:hAnsi="Times New Roman"/>
          <w:sz w:val="24"/>
          <w:szCs w:val="24"/>
        </w:rPr>
        <w:t>ками образовательного процесса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17263F" w:rsidRDefault="0017263F" w:rsidP="0017263F">
      <w:pPr>
        <w:pStyle w:val="a3"/>
        <w:numPr>
          <w:ilvl w:val="0"/>
          <w:numId w:val="10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особенности и возможности организации с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отрудничества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17263F" w:rsidRPr="00881142" w:rsidRDefault="0017263F" w:rsidP="0077432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88114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17263F" w:rsidRPr="00D707D2" w:rsidRDefault="0017263F" w:rsidP="001726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использовать различные формы, виды устной и письменной коммуникации в учебной и профе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ссиональной деятельности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7263F" w:rsidRPr="00D707D2" w:rsidRDefault="0017263F" w:rsidP="0017263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подобрать из классификации основных упражнений рекомендуемых и применяемых, с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гласно программным требованиям, задания 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ля определенного возраста детей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7263F" w:rsidRPr="00D707D2" w:rsidRDefault="0017263F" w:rsidP="001726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сформулировать задачи конкретного занятия с учетом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возрастных особенностей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7263F" w:rsidRPr="00D707D2" w:rsidRDefault="0017263F" w:rsidP="0017263F">
      <w:pPr>
        <w:pStyle w:val="a3"/>
        <w:numPr>
          <w:ilvl w:val="0"/>
          <w:numId w:val="10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использовать методы психологической и педагогической диагностики для решения ра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личны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 профессиональных задач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7263F" w:rsidRPr="00D707D2" w:rsidRDefault="0017263F" w:rsidP="0017263F">
      <w:pPr>
        <w:pStyle w:val="a3"/>
        <w:numPr>
          <w:ilvl w:val="0"/>
          <w:numId w:val="10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>оптимально решать задачи взаимодействия учителя с участниками образовательного пр</w:t>
      </w:r>
      <w:r w:rsidRPr="00D707D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17263F" w:rsidRPr="00D707D2" w:rsidRDefault="0017263F" w:rsidP="0017263F">
      <w:pPr>
        <w:pStyle w:val="a3"/>
        <w:numPr>
          <w:ilvl w:val="0"/>
          <w:numId w:val="10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организовывать бесконфликтное и плодотворное со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трудничество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17263F" w:rsidRPr="00D707D2" w:rsidRDefault="0017263F" w:rsidP="0077432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17263F" w:rsidRPr="00D707D2" w:rsidRDefault="0017263F" w:rsidP="001726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терминол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огией упражнений и команд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17263F" w:rsidRPr="00D707D2" w:rsidRDefault="0017263F" w:rsidP="001726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ведения дискуссии, полемики, диалога, навыками публичной речи и письменн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го аргументированного изложения собственной точки зрения при подгот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овке и проведении уроков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7263F" w:rsidRPr="00D707D2" w:rsidRDefault="0017263F" w:rsidP="001726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ведения зап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иси наблюдений, замечаний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7263F" w:rsidRPr="00D707D2" w:rsidRDefault="0017263F" w:rsidP="001726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методикой сочетания показ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упражнения с объяснением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7263F" w:rsidRPr="00D707D2" w:rsidRDefault="0017263F" w:rsidP="001726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проведения об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щеразвивающих упражнений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7263F" w:rsidRPr="00D707D2" w:rsidRDefault="0017263F" w:rsidP="0017263F">
      <w:pPr>
        <w:pStyle w:val="a3"/>
        <w:numPr>
          <w:ilvl w:val="0"/>
          <w:numId w:val="10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способами осуществления психолого-педагогической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оддержки и сопровождения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7263F" w:rsidRPr="00D707D2" w:rsidRDefault="0017263F" w:rsidP="0017263F">
      <w:pPr>
        <w:pStyle w:val="a3"/>
        <w:numPr>
          <w:ilvl w:val="0"/>
          <w:numId w:val="10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навыками бесконфликтного решения задач взаимодействия учителя с участниками обр</w:t>
      </w:r>
      <w:r w:rsidRPr="00D707D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зовательного процесса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17263F" w:rsidRPr="00D707D2" w:rsidRDefault="0017263F" w:rsidP="0017263F">
      <w:pPr>
        <w:pStyle w:val="a3"/>
        <w:numPr>
          <w:ilvl w:val="0"/>
          <w:numId w:val="10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навыками организации бесконфликтного сотрудничества обучающихся, развития их тво</w:t>
      </w: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р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ческих способностей</w:t>
      </w: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17263F" w:rsidRPr="00D707D2" w:rsidRDefault="0017263F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17263F" w:rsidRPr="00D707D2" w:rsidRDefault="0017263F" w:rsidP="0017263F">
      <w:pPr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ОК-6 – способностью к самоорганизации и самообразованию;</w:t>
      </w:r>
    </w:p>
    <w:p w:rsidR="0017263F" w:rsidRPr="00D707D2" w:rsidRDefault="0017263F" w:rsidP="0017263F">
      <w:pPr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17263F" w:rsidRPr="00D707D2" w:rsidRDefault="0017263F" w:rsidP="0017263F">
      <w:pPr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вательных потребностей обучающихся;</w:t>
      </w:r>
    </w:p>
    <w:p w:rsidR="0017263F" w:rsidRPr="00D707D2" w:rsidRDefault="0017263F" w:rsidP="0017263F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ОПК-3 – готовностью к психолого-педагогическому сопровождению учебно-воспитательного процесса;</w:t>
      </w:r>
    </w:p>
    <w:p w:rsidR="0017263F" w:rsidRPr="00D707D2" w:rsidRDefault="0017263F" w:rsidP="0017263F">
      <w:pPr>
        <w:pStyle w:val="a3"/>
        <w:spacing w:after="0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ОПК-5 – владением основами профессиональной этики и речевой культуры; </w:t>
      </w:r>
    </w:p>
    <w:p w:rsidR="0017263F" w:rsidRPr="00D707D2" w:rsidRDefault="0017263F" w:rsidP="0017263F">
      <w:pPr>
        <w:pStyle w:val="a3"/>
        <w:spacing w:after="0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ПК-6 – </w:t>
      </w:r>
      <w:r w:rsidRPr="00D707D2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  <w:r>
        <w:rPr>
          <w:rFonts w:ascii="Times New Roman" w:hAnsi="Times New Roman"/>
          <w:sz w:val="24"/>
          <w:szCs w:val="24"/>
        </w:rPr>
        <w:t>;</w:t>
      </w:r>
    </w:p>
    <w:p w:rsidR="0017263F" w:rsidRPr="003B0D28" w:rsidRDefault="0017263F" w:rsidP="0017263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ПК-7 – </w:t>
      </w: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способностью организовывать сотрудничество обучающихся, поддерживать их а</w:t>
      </w: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к</w:t>
      </w: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тивность, инициативность и самостоятельность, развивать их творческие способности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02FA5" w:rsidRPr="00B03952" w:rsidRDefault="0017263F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077A7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1077A7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 xml:space="preserve">3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17263F" w:rsidRPr="001077A7" w:rsidRDefault="0017263F" w:rsidP="0077432A">
      <w:pPr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077A7">
        <w:rPr>
          <w:rFonts w:ascii="Times New Roman" w:hAnsi="Times New Roman"/>
          <w:i/>
          <w:sz w:val="24"/>
          <w:szCs w:val="24"/>
        </w:rPr>
        <w:tab/>
      </w:r>
      <w:r w:rsidRPr="001077A7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30904">
        <w:rPr>
          <w:rFonts w:ascii="Times New Roman" w:hAnsi="Times New Roman"/>
          <w:sz w:val="24"/>
          <w:szCs w:val="24"/>
        </w:rPr>
        <w:t>зачет с оценкой</w:t>
      </w:r>
      <w:r w:rsidRPr="001077A7">
        <w:rPr>
          <w:rFonts w:ascii="Times New Roman" w:hAnsi="Times New Roman"/>
          <w:sz w:val="24"/>
          <w:szCs w:val="24"/>
        </w:rPr>
        <w:t>.</w:t>
      </w:r>
    </w:p>
    <w:p w:rsidR="0017263F" w:rsidRDefault="0017263F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077A7">
        <w:rPr>
          <w:rFonts w:ascii="Times New Roman" w:hAnsi="Times New Roman"/>
          <w:i/>
          <w:sz w:val="24"/>
          <w:szCs w:val="24"/>
        </w:rPr>
        <w:tab/>
      </w:r>
      <w:r w:rsidRPr="001077A7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17263F" w:rsidRPr="00374901" w:rsidRDefault="0017263F" w:rsidP="00BF190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Кибенко Елена Ивановна, кандидат педагогических наук, доцент, </w:t>
      </w:r>
      <w:r w:rsidR="006629CF">
        <w:rPr>
          <w:rFonts w:ascii="Times New Roman" w:hAnsi="Times New Roman"/>
          <w:sz w:val="24"/>
          <w:szCs w:val="24"/>
        </w:rPr>
        <w:t>зав. кафедрой</w:t>
      </w:r>
      <w:r>
        <w:rPr>
          <w:rFonts w:ascii="Times New Roman" w:hAnsi="Times New Roman"/>
          <w:sz w:val="24"/>
          <w:szCs w:val="24"/>
        </w:rPr>
        <w:t xml:space="preserve"> физ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ческой культуры.</w:t>
      </w:r>
    </w:p>
    <w:p w:rsidR="0017263F" w:rsidRPr="001077A7" w:rsidRDefault="0017263F" w:rsidP="0077432A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Хвалебо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Галина  Васильевна</w:t>
      </w:r>
      <w:r w:rsidRPr="001077A7">
        <w:rPr>
          <w:rFonts w:ascii="Times New Roman" w:hAnsi="Times New Roman" w:cs="Times New Roman"/>
          <w:sz w:val="24"/>
          <w:szCs w:val="24"/>
        </w:rPr>
        <w:t xml:space="preserve">, </w:t>
      </w:r>
      <w:r w:rsidR="002B3A83">
        <w:rPr>
          <w:rFonts w:ascii="Times New Roman" w:hAnsi="Times New Roman"/>
          <w:sz w:val="24"/>
          <w:szCs w:val="24"/>
        </w:rPr>
        <w:t>доцент</w:t>
      </w:r>
      <w:r w:rsidR="00BF1903">
        <w:rPr>
          <w:rFonts w:ascii="Times New Roman" w:hAnsi="Times New Roman"/>
          <w:sz w:val="24"/>
          <w:szCs w:val="24"/>
        </w:rPr>
        <w:t xml:space="preserve"> </w:t>
      </w:r>
      <w:r w:rsidRPr="001077A7">
        <w:rPr>
          <w:rFonts w:ascii="Times New Roman" w:eastAsia="Times New Roman" w:hAnsi="Times New Roman" w:cs="Times New Roman"/>
          <w:sz w:val="24"/>
          <w:szCs w:val="24"/>
        </w:rPr>
        <w:t>кафедры физической культуры.</w:t>
      </w:r>
    </w:p>
    <w:p w:rsidR="0017263F" w:rsidRDefault="0017263F" w:rsidP="00EA2950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29220A" w:rsidRPr="0018507A" w:rsidRDefault="0029220A" w:rsidP="0029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507A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29220A" w:rsidRPr="0018507A" w:rsidRDefault="0029220A" w:rsidP="0029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507A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29220A" w:rsidRPr="0018507A" w:rsidRDefault="0029220A" w:rsidP="0029220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18507A">
        <w:rPr>
          <w:rFonts w:ascii="Times New Roman" w:eastAsia="Times New Roman" w:hAnsi="Times New Roman"/>
          <w:b/>
          <w:i/>
          <w:sz w:val="24"/>
          <w:szCs w:val="24"/>
        </w:rPr>
        <w:t>Б</w:t>
      </w:r>
      <w:proofErr w:type="gramStart"/>
      <w:r w:rsidRPr="0018507A">
        <w:rPr>
          <w:rFonts w:ascii="Times New Roman" w:eastAsia="Times New Roman" w:hAnsi="Times New Roman"/>
          <w:b/>
          <w:i/>
          <w:sz w:val="24"/>
          <w:szCs w:val="24"/>
        </w:rPr>
        <w:t>2</w:t>
      </w:r>
      <w:proofErr w:type="gramEnd"/>
      <w:r w:rsidRPr="0018507A">
        <w:rPr>
          <w:rFonts w:ascii="Times New Roman" w:eastAsia="Times New Roman" w:hAnsi="Times New Roman"/>
          <w:b/>
          <w:i/>
          <w:sz w:val="24"/>
          <w:szCs w:val="24"/>
        </w:rPr>
        <w:t>.В.02(</w:t>
      </w:r>
      <w:r w:rsidR="006629CF" w:rsidRPr="0018507A">
        <w:rPr>
          <w:rFonts w:ascii="Times New Roman" w:eastAsia="Times New Roman" w:hAnsi="Times New Roman"/>
          <w:b/>
          <w:i/>
          <w:sz w:val="24"/>
          <w:szCs w:val="24"/>
        </w:rPr>
        <w:t>У) Учебная</w:t>
      </w:r>
      <w:r w:rsidRPr="0018507A">
        <w:rPr>
          <w:rFonts w:ascii="Times New Roman" w:eastAsia="Times New Roman" w:hAnsi="Times New Roman"/>
          <w:b/>
          <w:i/>
          <w:sz w:val="24"/>
          <w:szCs w:val="24"/>
        </w:rPr>
        <w:t xml:space="preserve"> практика, практика по получению первичных профессиональных умений и навыков (по профилю «Безопасность жизнедеятельности»)</w:t>
      </w:r>
    </w:p>
    <w:p w:rsidR="0029220A" w:rsidRPr="0018507A" w:rsidRDefault="0029220A" w:rsidP="0029220A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571" w:type="dxa"/>
        <w:tblLook w:val="00A0"/>
      </w:tblPr>
      <w:tblGrid>
        <w:gridCol w:w="4786"/>
        <w:gridCol w:w="4785"/>
      </w:tblGrid>
      <w:tr w:rsidR="00BC2A81" w:rsidRPr="0000788D" w:rsidTr="00BC2A81">
        <w:tc>
          <w:tcPr>
            <w:tcW w:w="4786" w:type="dxa"/>
          </w:tcPr>
          <w:p w:rsidR="00BC2A81" w:rsidRPr="00B03952" w:rsidRDefault="00BC2A81" w:rsidP="00BC2A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81" w:rsidRPr="00D20EBF" w:rsidRDefault="00BC2A81" w:rsidP="009631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9631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00788D" w:rsidTr="00BC2A81">
        <w:tc>
          <w:tcPr>
            <w:tcW w:w="4786" w:type="dxa"/>
          </w:tcPr>
          <w:p w:rsidR="00BC2A81" w:rsidRPr="00B03952" w:rsidRDefault="00BC2A81" w:rsidP="00BC2A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81" w:rsidRPr="00470CF6" w:rsidRDefault="00BC2A81" w:rsidP="009631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C71EAE" w:rsidTr="00BC2A81">
        <w:trPr>
          <w:trHeight w:val="80"/>
        </w:trPr>
        <w:tc>
          <w:tcPr>
            <w:tcW w:w="4786" w:type="dxa"/>
          </w:tcPr>
          <w:p w:rsidR="00BC2A81" w:rsidRPr="00B03952" w:rsidRDefault="00BC2A81" w:rsidP="00BC2A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81" w:rsidRPr="00D20EBF" w:rsidRDefault="00BC2A81" w:rsidP="009631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29220A" w:rsidRPr="00EC3DA5" w:rsidRDefault="0029220A" w:rsidP="0029220A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6"/>
          <w:szCs w:val="6"/>
        </w:rPr>
      </w:pPr>
    </w:p>
    <w:p w:rsidR="0029220A" w:rsidRPr="00D707D2" w:rsidRDefault="0029220A" w:rsidP="0077432A">
      <w:pPr>
        <w:tabs>
          <w:tab w:val="left" w:pos="62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D707D2">
        <w:rPr>
          <w:rFonts w:ascii="Times New Roman" w:hAnsi="Times New Roman"/>
          <w:b/>
          <w:sz w:val="24"/>
          <w:szCs w:val="24"/>
        </w:rPr>
        <w:t xml:space="preserve">Цель практики: </w:t>
      </w:r>
      <w:r w:rsidRPr="00D707D2">
        <w:rPr>
          <w:rFonts w:ascii="Times New Roman" w:hAnsi="Times New Roman"/>
          <w:spacing w:val="3"/>
          <w:sz w:val="24"/>
          <w:szCs w:val="24"/>
        </w:rPr>
        <w:t>направлена на п</w:t>
      </w:r>
      <w:r w:rsidRPr="00D707D2">
        <w:rPr>
          <w:rFonts w:ascii="Times New Roman" w:hAnsi="Times New Roman"/>
          <w:sz w:val="24"/>
          <w:szCs w:val="24"/>
        </w:rPr>
        <w:t xml:space="preserve">риобретение посредством наблюдения комплекса профессиональных знаний и умений по различным направлениям в области безопасности жизнедеятельности; </w:t>
      </w:r>
      <w:r w:rsidRPr="00D707D2">
        <w:rPr>
          <w:rFonts w:ascii="Times New Roman" w:hAnsi="Times New Roman"/>
          <w:spacing w:val="3"/>
          <w:sz w:val="24"/>
          <w:szCs w:val="24"/>
        </w:rPr>
        <w:t xml:space="preserve">на отработку знаний и </w:t>
      </w:r>
      <w:r w:rsidRPr="00D707D2">
        <w:rPr>
          <w:rFonts w:ascii="Times New Roman" w:hAnsi="Times New Roman"/>
          <w:spacing w:val="4"/>
          <w:sz w:val="24"/>
          <w:szCs w:val="24"/>
        </w:rPr>
        <w:t>умений по профилю.</w:t>
      </w:r>
    </w:p>
    <w:p w:rsidR="0029220A" w:rsidRPr="00D707D2" w:rsidRDefault="0029220A" w:rsidP="0029220A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2. Задачи практики: </w:t>
      </w:r>
    </w:p>
    <w:p w:rsidR="0029220A" w:rsidRPr="00D707D2" w:rsidRDefault="0029220A" w:rsidP="00292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пронаблюдать, каким образом выстраивается рабочий процесс педагога ОБЖ в образов</w:t>
      </w:r>
      <w:r w:rsidRPr="00D707D2">
        <w:rPr>
          <w:rFonts w:ascii="Times New Roman" w:hAnsi="Times New Roman"/>
          <w:sz w:val="24"/>
          <w:szCs w:val="24"/>
        </w:rPr>
        <w:t>а</w:t>
      </w:r>
      <w:r w:rsidRPr="00D707D2">
        <w:rPr>
          <w:rFonts w:ascii="Times New Roman" w:hAnsi="Times New Roman"/>
          <w:sz w:val="24"/>
          <w:szCs w:val="24"/>
        </w:rPr>
        <w:t>тельном учреждении;</w:t>
      </w:r>
    </w:p>
    <w:p w:rsidR="0029220A" w:rsidRPr="00D707D2" w:rsidRDefault="0029220A" w:rsidP="00292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научиться описывать увиденное мероприятие по плану наблюдения, предложенному рук</w:t>
      </w:r>
      <w:r w:rsidRPr="00D707D2">
        <w:rPr>
          <w:rFonts w:ascii="Times New Roman" w:hAnsi="Times New Roman"/>
          <w:sz w:val="24"/>
          <w:szCs w:val="24"/>
        </w:rPr>
        <w:t>о</w:t>
      </w:r>
      <w:r w:rsidRPr="00D707D2">
        <w:rPr>
          <w:rFonts w:ascii="Times New Roman" w:hAnsi="Times New Roman"/>
          <w:sz w:val="24"/>
          <w:szCs w:val="24"/>
        </w:rPr>
        <w:t>водителем практики;</w:t>
      </w:r>
    </w:p>
    <w:p w:rsidR="0029220A" w:rsidRPr="00D707D2" w:rsidRDefault="0029220A" w:rsidP="0029220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заполнить дневник практиканта; сделать запись характерных особенностей наблюдаемых явлений – учебных (классных и внеклассных), педагогических (включая </w:t>
      </w:r>
      <w:proofErr w:type="gramStart"/>
      <w:r w:rsidRPr="00D707D2">
        <w:rPr>
          <w:rFonts w:ascii="Times New Roman" w:hAnsi="Times New Roman"/>
          <w:sz w:val="24"/>
          <w:szCs w:val="24"/>
        </w:rPr>
        <w:t>психолого-педагогические</w:t>
      </w:r>
      <w:proofErr w:type="gramEnd"/>
      <w:r w:rsidRPr="00D707D2">
        <w:rPr>
          <w:rFonts w:ascii="Times New Roman" w:hAnsi="Times New Roman"/>
          <w:sz w:val="24"/>
          <w:szCs w:val="24"/>
        </w:rPr>
        <w:t>), научных.</w:t>
      </w: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</w:r>
    </w:p>
    <w:p w:rsidR="0029220A" w:rsidRPr="00D707D2" w:rsidRDefault="0077432A" w:rsidP="0077432A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9220A"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r w:rsidR="0029220A" w:rsidRPr="00D707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прохождения практики</w:t>
      </w:r>
    </w:p>
    <w:p w:rsidR="0029220A" w:rsidRDefault="0029220A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 xml:space="preserve">В результате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</w:p>
    <w:p w:rsidR="0029220A" w:rsidRDefault="0029220A" w:rsidP="00BF1903">
      <w:pPr>
        <w:tabs>
          <w:tab w:val="left" w:pos="708"/>
          <w:tab w:val="right" w:leader="underscore" w:pos="9639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</w:t>
      </w:r>
      <w:r w:rsidRPr="00E804F0">
        <w:rPr>
          <w:rFonts w:ascii="Times New Roman" w:eastAsia="Times New Roman" w:hAnsi="Times New Roman"/>
          <w:i/>
          <w:sz w:val="24"/>
          <w:szCs w:val="24"/>
          <w:lang w:eastAsia="ru-RU"/>
        </w:rPr>
        <w:t>нать:</w:t>
      </w:r>
    </w:p>
    <w:p w:rsidR="009E5530" w:rsidRDefault="009E5530" w:rsidP="009E553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методы </w:t>
      </w:r>
      <w:r w:rsidRPr="008D6BD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амоорганизации и самообразования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530" w:rsidRDefault="009E5530" w:rsidP="009E553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632725">
        <w:rPr>
          <w:rFonts w:ascii="Times New Roman" w:hAnsi="Times New Roman"/>
          <w:sz w:val="24"/>
          <w:szCs w:val="24"/>
        </w:rPr>
        <w:t>социальную значимость своей будущей профессии, обладать мотивацией к осуществлению профе</w:t>
      </w:r>
      <w:r>
        <w:rPr>
          <w:rFonts w:ascii="Times New Roman" w:hAnsi="Times New Roman"/>
          <w:sz w:val="24"/>
          <w:szCs w:val="24"/>
        </w:rPr>
        <w:t>ссиональной деятельности</w:t>
      </w:r>
      <w:r w:rsidRPr="00632725">
        <w:rPr>
          <w:rFonts w:ascii="Times New Roman" w:hAnsi="Times New Roman"/>
          <w:sz w:val="24"/>
          <w:szCs w:val="24"/>
        </w:rPr>
        <w:t xml:space="preserve">; </w:t>
      </w:r>
    </w:p>
    <w:p w:rsidR="009E5530" w:rsidRDefault="009E5530" w:rsidP="009E553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</w:rPr>
        <w:t>социальные, возрастные, психофизические и индивидуальные</w:t>
      </w:r>
      <w:r w:rsidRPr="008D6BD7">
        <w:rPr>
          <w:rFonts w:ascii="Times New Roman" w:eastAsia="Times New Roman" w:hAnsi="Times New Roman"/>
          <w:sz w:val="24"/>
          <w:szCs w:val="24"/>
        </w:rPr>
        <w:t xml:space="preserve"> особенностей, в </w:t>
      </w:r>
      <w:r>
        <w:rPr>
          <w:rFonts w:ascii="Times New Roman" w:eastAsia="Times New Roman" w:hAnsi="Times New Roman"/>
          <w:sz w:val="24"/>
          <w:szCs w:val="24"/>
        </w:rPr>
        <w:t>том числе особые образовательные потребности</w:t>
      </w:r>
      <w:r w:rsidRPr="008D6BD7">
        <w:rPr>
          <w:rFonts w:ascii="Times New Roman" w:eastAsia="Times New Roman" w:hAnsi="Times New Roman"/>
          <w:sz w:val="24"/>
          <w:szCs w:val="24"/>
        </w:rPr>
        <w:t xml:space="preserve"> обучающихся</w:t>
      </w:r>
      <w:r w:rsidRPr="00E80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End"/>
    </w:p>
    <w:p w:rsidR="009E5530" w:rsidRDefault="009E5530" w:rsidP="009E553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– </w:t>
      </w:r>
      <w:r w:rsidRPr="00EA5C2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особенности </w:t>
      </w:r>
      <w:r w:rsidRPr="00EA5C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-педагогического сопровождения </w:t>
      </w:r>
      <w:r w:rsidRPr="00EA5C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EA5C29">
        <w:rPr>
          <w:rFonts w:ascii="Times New Roman" w:eastAsia="Times New Roman" w:hAnsi="Times New Roman"/>
          <w:iCs/>
          <w:sz w:val="24"/>
          <w:szCs w:val="24"/>
          <w:lang w:eastAsia="ru-RU"/>
        </w:rPr>
        <w:t>педагогического общения в процессе учеб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но-воспитательной работы</w:t>
      </w:r>
      <w:r w:rsidRPr="00EA5C2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</w:p>
    <w:p w:rsidR="009E5530" w:rsidRDefault="009E5530" w:rsidP="009E553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– </w:t>
      </w:r>
      <w:r w:rsidRPr="00E804F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базовые знания, необходимые для более глубокого понимания и лучшего усвоения спец</w:t>
      </w:r>
      <w:r w:rsidRPr="00E804F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</w:t>
      </w:r>
      <w:r w:rsidRPr="00E804F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альных дисциплин, а также для  повышения общеобразовательной и профессиональной культуры студентов, </w:t>
      </w:r>
    </w:p>
    <w:p w:rsidR="009E5530" w:rsidRDefault="009E5530" w:rsidP="009E553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– с</w:t>
      </w:r>
      <w:r w:rsidRPr="00E804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пособы организации взаимодействия с различными участниками </w:t>
      </w:r>
      <w:r w:rsidRPr="00E80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образовательного пр</w:t>
      </w:r>
      <w:r w:rsidRPr="00E80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E80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цесса</w:t>
      </w:r>
      <w:r w:rsidRPr="00E804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совместного решения задач педагогической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деятельности в области ОБЖ;</w:t>
      </w:r>
    </w:p>
    <w:p w:rsidR="009E5530" w:rsidRDefault="009E5530" w:rsidP="009E553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– ф</w:t>
      </w:r>
      <w:r w:rsidRPr="00E804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ормы </w:t>
      </w:r>
      <w:r w:rsidRPr="00E804F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сотрудничества обучающихся и воспитанников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</w:t>
      </w:r>
      <w:r w:rsidRPr="00E804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методы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развития </w:t>
      </w:r>
      <w:r w:rsidRPr="00E80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творческих сп</w:t>
      </w:r>
      <w:r w:rsidRPr="00E80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E80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собности</w:t>
      </w:r>
      <w:r w:rsidRPr="00E804F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во внеурочной деятел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ьности и учебном процессе.</w:t>
      </w:r>
    </w:p>
    <w:p w:rsidR="009E5530" w:rsidRDefault="009E5530" w:rsidP="009E5530">
      <w:pPr>
        <w:tabs>
          <w:tab w:val="left" w:pos="708"/>
          <w:tab w:val="right" w:leader="underscore" w:pos="9639"/>
        </w:tabs>
        <w:spacing w:after="0"/>
        <w:ind w:firstLine="567"/>
        <w:jc w:val="both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 w:rsidRPr="001A62DB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Уметь:</w:t>
      </w:r>
    </w:p>
    <w:p w:rsidR="009E5530" w:rsidRDefault="009E5530" w:rsidP="009E553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организовывать собственную деятельность, применяя методы </w:t>
      </w:r>
      <w:r w:rsidRPr="008D6BD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амоорганизации и самоо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разования;</w:t>
      </w:r>
    </w:p>
    <w:p w:rsidR="009E5530" w:rsidRDefault="009E5530" w:rsidP="009E553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организовывать педагогическую деятельность, исходя из социальной значимости своей 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дущей профессии</w:t>
      </w:r>
      <w:r w:rsidRPr="00632725">
        <w:rPr>
          <w:rFonts w:ascii="Times New Roman" w:hAnsi="Times New Roman"/>
          <w:sz w:val="24"/>
          <w:szCs w:val="24"/>
        </w:rPr>
        <w:t xml:space="preserve">; </w:t>
      </w:r>
    </w:p>
    <w:p w:rsidR="009E5530" w:rsidRDefault="009E5530" w:rsidP="009E553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 xml:space="preserve">– </w:t>
      </w:r>
      <w:r w:rsidRPr="008D6BD7">
        <w:rPr>
          <w:rFonts w:ascii="Times New Roman" w:eastAsia="Times New Roman" w:hAnsi="Times New Roman"/>
          <w:sz w:val="24"/>
          <w:szCs w:val="24"/>
        </w:rPr>
        <w:t>осуществлять обучение, воспитание и развитие с учетом социальных, возрастных, псих</w:t>
      </w:r>
      <w:r w:rsidRPr="008D6BD7">
        <w:rPr>
          <w:rFonts w:ascii="Times New Roman" w:eastAsia="Times New Roman" w:hAnsi="Times New Roman"/>
          <w:sz w:val="24"/>
          <w:szCs w:val="24"/>
        </w:rPr>
        <w:t>о</w:t>
      </w:r>
      <w:r w:rsidRPr="008D6BD7">
        <w:rPr>
          <w:rFonts w:ascii="Times New Roman" w:eastAsia="Times New Roman" w:hAnsi="Times New Roman"/>
          <w:sz w:val="24"/>
          <w:szCs w:val="24"/>
        </w:rPr>
        <w:t>физических и индивидуальных особенностей, в том числе особых образовательных потре</w:t>
      </w:r>
      <w:r w:rsidRPr="008D6BD7">
        <w:rPr>
          <w:rFonts w:ascii="Times New Roman" w:eastAsia="Times New Roman" w:hAnsi="Times New Roman"/>
          <w:sz w:val="24"/>
          <w:szCs w:val="24"/>
        </w:rPr>
        <w:t>б</w:t>
      </w:r>
      <w:r w:rsidRPr="008D6BD7">
        <w:rPr>
          <w:rFonts w:ascii="Times New Roman" w:eastAsia="Times New Roman" w:hAnsi="Times New Roman"/>
          <w:sz w:val="24"/>
          <w:szCs w:val="24"/>
        </w:rPr>
        <w:t>ностей обучающихся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9E5530" w:rsidRDefault="009E5530" w:rsidP="009E553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– обеспечивать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психолого-педагогическое сопровождение </w:t>
      </w:r>
      <w:r w:rsidRPr="00EA5C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EA5C29">
        <w:rPr>
          <w:rFonts w:ascii="Times New Roman" w:eastAsia="Times New Roman" w:hAnsi="Times New Roman"/>
          <w:iCs/>
          <w:sz w:val="24"/>
          <w:szCs w:val="24"/>
          <w:lang w:eastAsia="ru-RU"/>
        </w:rPr>
        <w:t>педагогического общения в процессе учеб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но-воспитательной работы;</w:t>
      </w:r>
    </w:p>
    <w:p w:rsidR="009E5530" w:rsidRDefault="009E5530" w:rsidP="009E553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– повышать общеобразовательную и профессиональную культуру студентов;</w:t>
      </w:r>
    </w:p>
    <w:p w:rsidR="009E5530" w:rsidRDefault="009E5530" w:rsidP="009E553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– взаимодействовать</w:t>
      </w:r>
      <w:r w:rsidRPr="00E804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различными участниками </w:t>
      </w:r>
      <w:r w:rsidRPr="00E80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образовательного процесса</w:t>
      </w:r>
      <w:r w:rsidRPr="00E804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совместного решения задач педагогической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деятельности в области ОБЖ;</w:t>
      </w:r>
    </w:p>
    <w:p w:rsidR="009E5530" w:rsidRPr="009E5530" w:rsidRDefault="009E5530" w:rsidP="009E553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Pr="008D6BD7">
        <w:rPr>
          <w:rFonts w:ascii="Times New Roman" w:eastAsia="Times New Roman" w:hAnsi="Times New Roman"/>
          <w:sz w:val="24"/>
          <w:szCs w:val="24"/>
        </w:rPr>
        <w:t>организовывать сотрудничество обучающихся, поддерживать их активность, инициати</w:t>
      </w:r>
      <w:r w:rsidRPr="008D6BD7">
        <w:rPr>
          <w:rFonts w:ascii="Times New Roman" w:eastAsia="Times New Roman" w:hAnsi="Times New Roman"/>
          <w:sz w:val="24"/>
          <w:szCs w:val="24"/>
        </w:rPr>
        <w:t>в</w:t>
      </w:r>
      <w:r w:rsidRPr="008D6BD7">
        <w:rPr>
          <w:rFonts w:ascii="Times New Roman" w:eastAsia="Times New Roman" w:hAnsi="Times New Roman"/>
          <w:sz w:val="24"/>
          <w:szCs w:val="24"/>
        </w:rPr>
        <w:t>ность и самостоятельность, развивать их творческие способности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9E5530" w:rsidRDefault="009E5530" w:rsidP="009E5530">
      <w:pPr>
        <w:tabs>
          <w:tab w:val="left" w:pos="708"/>
          <w:tab w:val="right" w:leader="underscore" w:pos="9639"/>
        </w:tabs>
        <w:spacing w:after="0"/>
        <w:ind w:firstLine="567"/>
        <w:jc w:val="both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 w:rsidRPr="001A62DB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Владеть навыками:</w:t>
      </w:r>
    </w:p>
    <w:p w:rsidR="009E5530" w:rsidRDefault="009E5530" w:rsidP="009E553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применения методов </w:t>
      </w:r>
      <w:r w:rsidRPr="008D6BD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амоорганизации и самообразования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530" w:rsidRDefault="009E5530" w:rsidP="009E553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организации педагогической деятельности на основе представлений о социальной знач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мости своей будущей профессии</w:t>
      </w:r>
      <w:r w:rsidRPr="00632725">
        <w:rPr>
          <w:rFonts w:ascii="Times New Roman" w:hAnsi="Times New Roman"/>
          <w:sz w:val="24"/>
          <w:szCs w:val="24"/>
        </w:rPr>
        <w:t xml:space="preserve">; </w:t>
      </w:r>
    </w:p>
    <w:p w:rsidR="009E5530" w:rsidRDefault="009E5530" w:rsidP="009E553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–</w:t>
      </w:r>
      <w:r w:rsidR="00815B1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осуществления обучения, воспитания и развития</w:t>
      </w:r>
      <w:r w:rsidRPr="008D6BD7">
        <w:rPr>
          <w:rFonts w:ascii="Times New Roman" w:eastAsia="Times New Roman" w:hAnsi="Times New Roman"/>
          <w:sz w:val="24"/>
          <w:szCs w:val="24"/>
        </w:rPr>
        <w:t xml:space="preserve"> с учетом социальных, возрастных, псих</w:t>
      </w:r>
      <w:r w:rsidRPr="008D6BD7">
        <w:rPr>
          <w:rFonts w:ascii="Times New Roman" w:eastAsia="Times New Roman" w:hAnsi="Times New Roman"/>
          <w:sz w:val="24"/>
          <w:szCs w:val="24"/>
        </w:rPr>
        <w:t>о</w:t>
      </w:r>
      <w:r w:rsidRPr="008D6BD7">
        <w:rPr>
          <w:rFonts w:ascii="Times New Roman" w:eastAsia="Times New Roman" w:hAnsi="Times New Roman"/>
          <w:sz w:val="24"/>
          <w:szCs w:val="24"/>
        </w:rPr>
        <w:t>физических и индивидуальных особенностей, в том числе особых образовательных потре</w:t>
      </w:r>
      <w:r w:rsidRPr="008D6BD7">
        <w:rPr>
          <w:rFonts w:ascii="Times New Roman" w:eastAsia="Times New Roman" w:hAnsi="Times New Roman"/>
          <w:sz w:val="24"/>
          <w:szCs w:val="24"/>
        </w:rPr>
        <w:t>б</w:t>
      </w:r>
      <w:r w:rsidRPr="008D6BD7">
        <w:rPr>
          <w:rFonts w:ascii="Times New Roman" w:eastAsia="Times New Roman" w:hAnsi="Times New Roman"/>
          <w:sz w:val="24"/>
          <w:szCs w:val="24"/>
        </w:rPr>
        <w:t>ностей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530" w:rsidRDefault="009E5530" w:rsidP="009E553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– обеспечения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психолого-педагогического сопровождения </w:t>
      </w:r>
      <w:r w:rsidRPr="00EA5C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EA5C29">
        <w:rPr>
          <w:rFonts w:ascii="Times New Roman" w:eastAsia="Times New Roman" w:hAnsi="Times New Roman"/>
          <w:iCs/>
          <w:sz w:val="24"/>
          <w:szCs w:val="24"/>
          <w:lang w:eastAsia="ru-RU"/>
        </w:rPr>
        <w:t>педагогического общения в процессе учеб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но-воспитательной работы;</w:t>
      </w:r>
    </w:p>
    <w:p w:rsidR="009E5530" w:rsidRDefault="009E5530" w:rsidP="009E553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– повышения общеобразовательной и профессиональной культуры студентов;</w:t>
      </w:r>
    </w:p>
    <w:p w:rsidR="009E5530" w:rsidRDefault="009E5530" w:rsidP="009E553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Pr="00E804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организации взаимодействия с различными участниками </w:t>
      </w:r>
      <w:r w:rsidRPr="00E80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образовательного процесса</w:t>
      </w:r>
      <w:r w:rsidRPr="00E804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совместного решения задач педагогической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деятельности в области ОБЖ;</w:t>
      </w:r>
    </w:p>
    <w:p w:rsidR="009E5530" w:rsidRDefault="009E5530" w:rsidP="009E553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</w:rPr>
        <w:t>организации сотрудничества</w:t>
      </w:r>
      <w:r w:rsidRPr="008D6BD7">
        <w:rPr>
          <w:rFonts w:ascii="Times New Roman" w:eastAsia="Times New Roman" w:hAnsi="Times New Roman"/>
          <w:sz w:val="24"/>
          <w:szCs w:val="24"/>
        </w:rPr>
        <w:t xml:space="preserve"> обучающихся</w:t>
      </w:r>
      <w:r>
        <w:rPr>
          <w:rFonts w:ascii="Times New Roman" w:eastAsia="Times New Roman" w:hAnsi="Times New Roman"/>
          <w:sz w:val="24"/>
          <w:szCs w:val="24"/>
        </w:rPr>
        <w:t>, развития их творческих способностей.</w:t>
      </w:r>
    </w:p>
    <w:p w:rsidR="0029220A" w:rsidRDefault="0029220A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 Дисциплина участвует в формировании компетенций:</w:t>
      </w:r>
    </w:p>
    <w:p w:rsidR="0029220A" w:rsidRPr="000205E7" w:rsidRDefault="0029220A" w:rsidP="0029220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205E7">
        <w:rPr>
          <w:rFonts w:ascii="Times New Roman" w:hAnsi="Times New Roman"/>
          <w:sz w:val="24"/>
          <w:szCs w:val="24"/>
        </w:rPr>
        <w:t>ОК-6</w:t>
      </w:r>
      <w:r>
        <w:rPr>
          <w:rFonts w:ascii="Times New Roman" w:hAnsi="Times New Roman"/>
          <w:sz w:val="24"/>
          <w:szCs w:val="24"/>
        </w:rPr>
        <w:t xml:space="preserve"> </w:t>
      </w:r>
      <w:r w:rsidR="00BB304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BD7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</w:p>
    <w:p w:rsidR="0029220A" w:rsidRPr="00D01AD8" w:rsidRDefault="0029220A" w:rsidP="0029220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01AD8">
        <w:rPr>
          <w:rFonts w:ascii="Times New Roman" w:eastAsia="Times New Roman" w:hAnsi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29220A" w:rsidRPr="000205E7" w:rsidRDefault="0029220A" w:rsidP="0029220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ОПК-2 </w:t>
      </w:r>
      <w:r w:rsidR="00BB304F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D6BD7">
        <w:rPr>
          <w:rFonts w:ascii="Times New Roman" w:eastAsia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8D6BD7">
        <w:rPr>
          <w:rFonts w:ascii="Times New Roman" w:eastAsia="Times New Roman" w:hAnsi="Times New Roman"/>
          <w:sz w:val="24"/>
          <w:szCs w:val="24"/>
        </w:rPr>
        <w:t>о</w:t>
      </w:r>
      <w:r w:rsidRPr="008D6BD7">
        <w:rPr>
          <w:rFonts w:ascii="Times New Roman" w:eastAsia="Times New Roman" w:hAnsi="Times New Roman"/>
          <w:sz w:val="24"/>
          <w:szCs w:val="24"/>
        </w:rPr>
        <w:t>вательных потребностей обучающихся</w:t>
      </w:r>
    </w:p>
    <w:p w:rsidR="0029220A" w:rsidRPr="00D707D2" w:rsidRDefault="0029220A" w:rsidP="0029220A">
      <w:pPr>
        <w:tabs>
          <w:tab w:val="num" w:pos="0"/>
          <w:tab w:val="left" w:pos="900"/>
        </w:tabs>
        <w:spacing w:after="0"/>
        <w:ind w:right="-5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ОПК-3</w:t>
      </w:r>
      <w:r w:rsidR="00BB30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– готовностью к психолого-педагогическому сопровождению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</w:rPr>
        <w:t>учебно-воспитатель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D707D2">
        <w:rPr>
          <w:rFonts w:ascii="Times New Roman" w:eastAsia="Times New Roman" w:hAnsi="Times New Roman"/>
          <w:sz w:val="24"/>
          <w:szCs w:val="24"/>
        </w:rPr>
        <w:t>ного</w:t>
      </w:r>
      <w:proofErr w:type="spellEnd"/>
      <w:r w:rsidRPr="00D707D2">
        <w:rPr>
          <w:rFonts w:ascii="Times New Roman" w:eastAsia="Times New Roman" w:hAnsi="Times New Roman"/>
          <w:sz w:val="24"/>
          <w:szCs w:val="24"/>
        </w:rPr>
        <w:t xml:space="preserve"> процесса;  </w:t>
      </w:r>
    </w:p>
    <w:p w:rsidR="0029220A" w:rsidRPr="00D707D2" w:rsidRDefault="0029220A" w:rsidP="0029220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ОПК-5 –  владением основами профессиональной этики и речевой культуры.</w:t>
      </w:r>
    </w:p>
    <w:p w:rsidR="0029220A" w:rsidRDefault="0029220A" w:rsidP="0029220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205E7">
        <w:rPr>
          <w:rFonts w:ascii="Times New Roman" w:eastAsia="Times New Roman" w:hAnsi="Times New Roman"/>
          <w:sz w:val="24"/>
          <w:szCs w:val="24"/>
        </w:rPr>
        <w:t>ПК-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0205E7">
        <w:rPr>
          <w:rFonts w:ascii="Times New Roman" w:eastAsia="Times New Roman" w:hAnsi="Times New Roman"/>
          <w:sz w:val="24"/>
          <w:szCs w:val="24"/>
        </w:rPr>
        <w:t xml:space="preserve"> –</w:t>
      </w:r>
      <w:r w:rsidR="00BB30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540F">
        <w:rPr>
          <w:rFonts w:ascii="Times New Roman" w:eastAsia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</w:p>
    <w:p w:rsidR="0029220A" w:rsidRPr="000205E7" w:rsidRDefault="0029220A" w:rsidP="0029220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205E7">
        <w:rPr>
          <w:rFonts w:ascii="Times New Roman" w:eastAsia="Times New Roman" w:hAnsi="Times New Roman"/>
          <w:sz w:val="24"/>
          <w:szCs w:val="24"/>
        </w:rPr>
        <w:t>ПК-7 –</w:t>
      </w:r>
      <w:r w:rsidR="00BB30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8D6BD7">
        <w:rPr>
          <w:rFonts w:ascii="Times New Roman" w:eastAsia="Times New Roman" w:hAnsi="Times New Roman"/>
          <w:sz w:val="24"/>
          <w:szCs w:val="24"/>
        </w:rPr>
        <w:t>способностью организовывать сотрудничество обучающихся, поддерживать их а</w:t>
      </w:r>
      <w:r w:rsidRPr="008D6BD7">
        <w:rPr>
          <w:rFonts w:ascii="Times New Roman" w:eastAsia="Times New Roman" w:hAnsi="Times New Roman"/>
          <w:sz w:val="24"/>
          <w:szCs w:val="24"/>
        </w:rPr>
        <w:t>к</w:t>
      </w:r>
      <w:r w:rsidRPr="008D6BD7">
        <w:rPr>
          <w:rFonts w:ascii="Times New Roman" w:eastAsia="Times New Roman" w:hAnsi="Times New Roman"/>
          <w:sz w:val="24"/>
          <w:szCs w:val="24"/>
        </w:rPr>
        <w:t>тивность, инициативность и самостоятельность, развивать их творческие способности</w:t>
      </w:r>
    </w:p>
    <w:p w:rsidR="0077432A" w:rsidRDefault="0029220A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212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3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29220A" w:rsidRPr="0077432A" w:rsidRDefault="0029220A" w:rsidP="0077432A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12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30904">
        <w:rPr>
          <w:rFonts w:ascii="Times New Roman" w:hAnsi="Times New Roman"/>
          <w:sz w:val="24"/>
          <w:szCs w:val="24"/>
        </w:rPr>
        <w:t>зачет с оценкой</w:t>
      </w:r>
      <w:r w:rsidRPr="00921252">
        <w:rPr>
          <w:rFonts w:ascii="Times New Roman" w:hAnsi="Times New Roman"/>
          <w:sz w:val="24"/>
          <w:szCs w:val="24"/>
        </w:rPr>
        <w:t>.</w:t>
      </w:r>
    </w:p>
    <w:p w:rsidR="0029220A" w:rsidRPr="004D1ACF" w:rsidRDefault="0029220A" w:rsidP="0077432A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212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2950" w:rsidRDefault="0029220A" w:rsidP="007743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Першонкова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Алексеевна</w:t>
      </w:r>
      <w:r w:rsidRPr="009212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 w:rsidRPr="00C45464">
        <w:rPr>
          <w:rFonts w:ascii="Times New Roman" w:hAnsi="Times New Roman"/>
          <w:sz w:val="24"/>
          <w:szCs w:val="24"/>
        </w:rPr>
        <w:t>андидат педагогических на</w:t>
      </w:r>
      <w:r>
        <w:rPr>
          <w:rFonts w:ascii="Times New Roman" w:hAnsi="Times New Roman"/>
          <w:sz w:val="24"/>
          <w:szCs w:val="24"/>
        </w:rPr>
        <w:t>ук</w:t>
      </w:r>
      <w:r w:rsidRPr="00CD1B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доцент кафедры естес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29220A" w:rsidRPr="00EA2950" w:rsidRDefault="00EA2950" w:rsidP="00EA29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0CF4" w:rsidRPr="00B03952" w:rsidRDefault="002A0CF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A0CF4" w:rsidRPr="00B03952" w:rsidRDefault="002A0CF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16E62" w:rsidRPr="00B03952" w:rsidRDefault="002A0CF4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2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.В.0</w:t>
      </w:r>
      <w:r w:rsidR="0029220A">
        <w:rPr>
          <w:rFonts w:ascii="Times New Roman" w:hAnsi="Times New Roman"/>
          <w:b/>
          <w:i/>
          <w:sz w:val="24"/>
          <w:szCs w:val="24"/>
        </w:rPr>
        <w:t>3</w:t>
      </w:r>
      <w:r w:rsidRPr="00B03952">
        <w:rPr>
          <w:rFonts w:ascii="Times New Roman" w:hAnsi="Times New Roman"/>
          <w:b/>
          <w:i/>
          <w:sz w:val="24"/>
          <w:szCs w:val="24"/>
        </w:rPr>
        <w:t xml:space="preserve">(П) </w:t>
      </w:r>
      <w:r w:rsidR="006A4F9B" w:rsidRPr="00B03952">
        <w:rPr>
          <w:rFonts w:ascii="Times New Roman" w:hAnsi="Times New Roman"/>
          <w:b/>
          <w:i/>
          <w:sz w:val="24"/>
          <w:szCs w:val="24"/>
        </w:rPr>
        <w:t>Производственная практика, практика по получению профессиональных умений и опыта профессиональной деятельности</w:t>
      </w:r>
    </w:p>
    <w:p w:rsidR="006A4F9B" w:rsidRPr="00B03952" w:rsidRDefault="006A4F9B" w:rsidP="00B0395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2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570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570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570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70" w:type="dxa"/>
          </w:tcPr>
          <w:p w:rsidR="00BC2A81" w:rsidRPr="00D20EBF" w:rsidRDefault="00BC2A81" w:rsidP="00B0395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6E62" w:rsidRPr="00B03952" w:rsidRDefault="00316E62" w:rsidP="0077432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1.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 xml:space="preserve">Цель практики: </w:t>
      </w:r>
      <w:r w:rsidRPr="00B03952">
        <w:rPr>
          <w:rFonts w:ascii="Times New Roman" w:hAnsi="Times New Roman"/>
          <w:sz w:val="24"/>
          <w:szCs w:val="24"/>
        </w:rPr>
        <w:t>повышение качества подготовки бакалавров, создание реальных условий для приобретения педагогического опыта, практических умений и навыков орган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зации и проведения учебно-воспитательной работы; формирование мотивационной, орган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зационной готовности студентов к воспитательной деятельности; включение студента в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цесс педагогического взаимодействия, направленного на овладение современными технол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гиями и методиками организации временного детского объединения в условиях летнего о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 xml:space="preserve">доровительного отдыха детей.  </w:t>
      </w:r>
      <w:proofErr w:type="gramEnd"/>
    </w:p>
    <w:p w:rsidR="00316E62" w:rsidRPr="00B03952" w:rsidRDefault="00316E62" w:rsidP="0077432A">
      <w:pPr>
        <w:tabs>
          <w:tab w:val="left" w:pos="6225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Задачи практики: </w:t>
      </w:r>
    </w:p>
    <w:p w:rsidR="00316E62" w:rsidRPr="00B03952" w:rsidRDefault="00316E62" w:rsidP="00B03952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адаптация студента к реальным условиям учебно-воспитательного процесса,   условиям </w:t>
      </w:r>
      <w:r w:rsidRPr="00B03952">
        <w:rPr>
          <w:rFonts w:ascii="Times New Roman" w:hAnsi="Times New Roman"/>
          <w:spacing w:val="-1"/>
          <w:sz w:val="24"/>
          <w:szCs w:val="24"/>
        </w:rPr>
        <w:t>практической работы</w:t>
      </w:r>
      <w:r w:rsidRPr="00B03952">
        <w:rPr>
          <w:rFonts w:ascii="Times New Roman" w:hAnsi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316E62" w:rsidRPr="00B03952" w:rsidRDefault="00316E62" w:rsidP="00B03952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закрепление, расширение, углубление и проверка действенности знаний, умений и нав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фессиональной деятельности;</w:t>
      </w:r>
    </w:p>
    <w:p w:rsidR="00316E62" w:rsidRPr="00B03952" w:rsidRDefault="00316E62" w:rsidP="00B03952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формирование системы профессионально-педагогических знаний, умений и навыков 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ганизации учебно-воспитательной и оздоровительной работы с учащимися в качестве пед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гога-воспитателя;</w:t>
      </w:r>
    </w:p>
    <w:p w:rsidR="00316E62" w:rsidRPr="00B03952" w:rsidRDefault="00316E62" w:rsidP="00B03952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содействие накоплению студентами опыта педагогической деятельности, развитию тво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ческих начал в выборе средств и методов воспитания детей, проявлению гностических, ко</w:t>
      </w:r>
      <w:r w:rsidRPr="00B03952">
        <w:rPr>
          <w:rFonts w:ascii="Times New Roman" w:hAnsi="Times New Roman"/>
          <w:sz w:val="24"/>
          <w:szCs w:val="24"/>
        </w:rPr>
        <w:t>м</w:t>
      </w:r>
      <w:r w:rsidRPr="00B03952">
        <w:rPr>
          <w:rFonts w:ascii="Times New Roman" w:hAnsi="Times New Roman"/>
          <w:sz w:val="24"/>
          <w:szCs w:val="24"/>
        </w:rPr>
        <w:t>муникативных, конструктивных  и организаторских способностей;</w:t>
      </w:r>
    </w:p>
    <w:p w:rsidR="00316E62" w:rsidRPr="00B03952" w:rsidRDefault="00316E62" w:rsidP="00B03952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316E62" w:rsidRPr="00B03952" w:rsidRDefault="00316E62" w:rsidP="0077432A">
      <w:pPr>
        <w:pStyle w:val="a3"/>
        <w:widowControl w:val="0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Результаты </w:t>
      </w:r>
      <w:r w:rsidRPr="00B03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прохождения практики</w:t>
      </w:r>
    </w:p>
    <w:p w:rsidR="00316E62" w:rsidRPr="00B03952" w:rsidRDefault="00316E62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 xml:space="preserve">В результате 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B03952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316E62" w:rsidRPr="00B03952" w:rsidRDefault="00316E62" w:rsidP="0077432A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316E62" w:rsidRPr="00B03952" w:rsidRDefault="00316E62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основные </w:t>
      </w:r>
      <w:r w:rsidR="000676BE">
        <w:rPr>
          <w:rFonts w:ascii="Times New Roman" w:hAnsi="Times New Roman"/>
          <w:sz w:val="24"/>
          <w:szCs w:val="24"/>
        </w:rPr>
        <w:t>механизмы социализации личности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316E62" w:rsidRPr="00B03952" w:rsidRDefault="00316E62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содержание основных документов и нормативных актов, регламентирующих деятельность в с</w:t>
      </w:r>
      <w:r w:rsidR="000676BE">
        <w:rPr>
          <w:rFonts w:ascii="Times New Roman" w:hAnsi="Times New Roman"/>
          <w:sz w:val="24"/>
          <w:szCs w:val="24"/>
        </w:rPr>
        <w:t>истеме образования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приемы оказания медицинской помощи и порядок действия п</w:t>
      </w:r>
      <w:r w:rsidR="000676BE">
        <w:rPr>
          <w:rFonts w:ascii="Times New Roman" w:hAnsi="Times New Roman"/>
          <w:sz w:val="24"/>
          <w:szCs w:val="24"/>
        </w:rPr>
        <w:t>ри чрезвычайных ситуациях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ценностные основы профессиональной деятельн</w:t>
      </w:r>
      <w:r w:rsidR="000676BE">
        <w:rPr>
          <w:rFonts w:ascii="Times New Roman" w:hAnsi="Times New Roman"/>
          <w:sz w:val="24"/>
          <w:szCs w:val="24"/>
        </w:rPr>
        <w:t>ости в сфере образования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особенности реализации педагогического процесса в условиях поликультурного и полиэ</w:t>
      </w:r>
      <w:r w:rsidRPr="00B03952">
        <w:rPr>
          <w:rFonts w:ascii="Times New Roman" w:hAnsi="Times New Roman"/>
          <w:sz w:val="24"/>
          <w:szCs w:val="24"/>
        </w:rPr>
        <w:t>т</w:t>
      </w:r>
      <w:r w:rsidR="000676BE">
        <w:rPr>
          <w:rFonts w:ascii="Times New Roman" w:hAnsi="Times New Roman"/>
          <w:sz w:val="24"/>
          <w:szCs w:val="24"/>
        </w:rPr>
        <w:t>нического общества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316E62" w:rsidRPr="00B03952" w:rsidRDefault="00316E62" w:rsidP="00B03952">
      <w:pPr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– сущность отдельных метод</w:t>
      </w:r>
      <w:r w:rsidR="000676BE">
        <w:rPr>
          <w:rFonts w:ascii="Times New Roman" w:hAnsi="Times New Roman"/>
          <w:bCs/>
          <w:sz w:val="24"/>
          <w:szCs w:val="24"/>
        </w:rPr>
        <w:t>ов обучения и воспитания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основы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деятельности, особенности социального партнерства в си</w:t>
      </w:r>
      <w:r w:rsidRPr="00B03952">
        <w:rPr>
          <w:rFonts w:ascii="Times New Roman" w:hAnsi="Times New Roman"/>
          <w:bCs/>
          <w:sz w:val="24"/>
          <w:szCs w:val="24"/>
        </w:rPr>
        <w:t>с</w:t>
      </w:r>
      <w:r w:rsidR="000676BE">
        <w:rPr>
          <w:rFonts w:ascii="Times New Roman" w:hAnsi="Times New Roman"/>
          <w:bCs/>
          <w:sz w:val="24"/>
          <w:szCs w:val="24"/>
        </w:rPr>
        <w:t>теме образования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способы взаимодействия педагога с различными субъектами </w:t>
      </w:r>
      <w:r w:rsidR="000676BE">
        <w:rPr>
          <w:rFonts w:ascii="Times New Roman" w:hAnsi="Times New Roman"/>
          <w:bCs/>
          <w:sz w:val="24"/>
          <w:szCs w:val="24"/>
        </w:rPr>
        <w:t>педагогического процесса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316E62" w:rsidRPr="00B03952" w:rsidRDefault="00316E62" w:rsidP="0077432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316E62" w:rsidRPr="00B03952" w:rsidRDefault="00316E62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вступать в диало</w:t>
      </w:r>
      <w:r w:rsidR="000676BE">
        <w:rPr>
          <w:rFonts w:ascii="Times New Roman" w:hAnsi="Times New Roman"/>
          <w:sz w:val="24"/>
          <w:szCs w:val="24"/>
        </w:rPr>
        <w:t>г и сотрудничество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316E62" w:rsidRPr="00B03952" w:rsidRDefault="00316E62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учитывать различные контексты  (социальные, культурные, национальные), в которых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 xml:space="preserve">текают процессы </w:t>
      </w:r>
      <w:r w:rsidR="000676BE">
        <w:rPr>
          <w:rFonts w:ascii="Times New Roman" w:hAnsi="Times New Roman"/>
          <w:sz w:val="24"/>
          <w:szCs w:val="24"/>
        </w:rPr>
        <w:t>воспитания и социализации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316E62" w:rsidRPr="00B03952" w:rsidRDefault="00316E62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оказывать первую помощь и действовать в услов</w:t>
      </w:r>
      <w:r w:rsidR="000676BE">
        <w:rPr>
          <w:rFonts w:ascii="Times New Roman" w:hAnsi="Times New Roman"/>
          <w:sz w:val="24"/>
          <w:szCs w:val="24"/>
        </w:rPr>
        <w:t>иях чрезвычайных ситуаций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анализировать нормативные правовые акты в области образования и выявлять возм</w:t>
      </w:r>
      <w:r w:rsidR="000676BE">
        <w:rPr>
          <w:rFonts w:ascii="Times New Roman" w:hAnsi="Times New Roman"/>
          <w:sz w:val="24"/>
          <w:szCs w:val="24"/>
        </w:rPr>
        <w:t>ожные противоречия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использовать методы психологической и педагогической диагностики</w:t>
      </w:r>
      <w:r w:rsidRPr="00B03952">
        <w:rPr>
          <w:rFonts w:ascii="Times New Roman" w:hAnsi="Times New Roman"/>
          <w:bCs/>
          <w:sz w:val="24"/>
          <w:szCs w:val="24"/>
        </w:rPr>
        <w:t xml:space="preserve"> для </w:t>
      </w:r>
      <w:r w:rsidRPr="00B03952">
        <w:rPr>
          <w:rFonts w:ascii="Times New Roman" w:hAnsi="Times New Roman"/>
          <w:sz w:val="24"/>
          <w:szCs w:val="24"/>
        </w:rPr>
        <w:t>решения разли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ны</w:t>
      </w:r>
      <w:r w:rsidR="000676BE">
        <w:rPr>
          <w:rFonts w:ascii="Times New Roman" w:hAnsi="Times New Roman"/>
          <w:sz w:val="24"/>
          <w:szCs w:val="24"/>
        </w:rPr>
        <w:t>х профессиональных задач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316E62" w:rsidRPr="00B03952" w:rsidRDefault="00316E62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использовать теоретические знания для генерации новых идей в области развития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</w:t>
      </w:r>
      <w:r w:rsidR="000676BE">
        <w:rPr>
          <w:rFonts w:ascii="Times New Roman" w:hAnsi="Times New Roman"/>
          <w:sz w:val="24"/>
          <w:szCs w:val="24"/>
        </w:rPr>
        <w:t>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осуществлять педагогическое сопровождение социализации и профессионального самоо</w:t>
      </w:r>
      <w:r w:rsidRPr="00B03952">
        <w:rPr>
          <w:rFonts w:ascii="Times New Roman" w:hAnsi="Times New Roman"/>
          <w:sz w:val="24"/>
          <w:szCs w:val="24"/>
        </w:rPr>
        <w:t>п</w:t>
      </w:r>
      <w:r w:rsidR="000676BE">
        <w:rPr>
          <w:rFonts w:ascii="Times New Roman" w:hAnsi="Times New Roman"/>
          <w:sz w:val="24"/>
          <w:szCs w:val="24"/>
        </w:rPr>
        <w:t xml:space="preserve">ределения </w:t>
      </w:r>
      <w:proofErr w:type="gramStart"/>
      <w:r w:rsidR="000676B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.</w:t>
      </w:r>
    </w:p>
    <w:p w:rsidR="00316E62" w:rsidRPr="00B03952" w:rsidRDefault="00316E62" w:rsidP="0077432A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815B1A">
        <w:rPr>
          <w:rFonts w:ascii="Times New Roman" w:hAnsi="Times New Roman"/>
          <w:i/>
          <w:sz w:val="24"/>
          <w:szCs w:val="24"/>
        </w:rPr>
        <w:t xml:space="preserve"> </w:t>
      </w:r>
      <w:r w:rsidRPr="00B03952">
        <w:rPr>
          <w:rFonts w:ascii="Times New Roman" w:eastAsia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316E62" w:rsidRPr="00B03952" w:rsidRDefault="00316E62" w:rsidP="00B03952">
      <w:pPr>
        <w:tabs>
          <w:tab w:val="left" w:pos="708"/>
          <w:tab w:val="right" w:leader="underscore" w:pos="9639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технологией получения знания для оказания практической правовой помощи ребенку в о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ласти социальной защиты, осуществления сотрудничества с органами правопорядка и соц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ально</w:t>
      </w:r>
      <w:r w:rsidR="000676BE">
        <w:rPr>
          <w:rFonts w:ascii="Times New Roman" w:hAnsi="Times New Roman"/>
          <w:sz w:val="24"/>
          <w:szCs w:val="24"/>
        </w:rPr>
        <w:t>й защиты населения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tabs>
          <w:tab w:val="left" w:pos="708"/>
          <w:tab w:val="right" w:leader="underscore" w:pos="9639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оказания первой помощи, методы защиты в услов</w:t>
      </w:r>
      <w:r w:rsidR="000676BE">
        <w:rPr>
          <w:rFonts w:ascii="Times New Roman" w:hAnsi="Times New Roman"/>
          <w:sz w:val="24"/>
          <w:szCs w:val="24"/>
        </w:rPr>
        <w:t>иях чрезвычайных ситуаций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hd w:val="clear" w:color="auto" w:fill="FFFFFF"/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способами социокультурной деятельности и методами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р</w:t>
      </w:r>
      <w:r w:rsidR="000676BE">
        <w:rPr>
          <w:rFonts w:ascii="Times New Roman" w:hAnsi="Times New Roman"/>
          <w:bCs/>
          <w:sz w:val="24"/>
          <w:szCs w:val="24"/>
        </w:rPr>
        <w:t>аботы со школьниками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shd w:val="clear" w:color="auto" w:fill="FFFFFF"/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способами установления контактов и поддержания взаимодействия с субъектами образов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тельного процесса в условиях поликультур</w:t>
      </w:r>
      <w:r w:rsidR="000676BE">
        <w:rPr>
          <w:rFonts w:ascii="Times New Roman" w:hAnsi="Times New Roman"/>
          <w:bCs/>
          <w:sz w:val="24"/>
          <w:szCs w:val="24"/>
        </w:rPr>
        <w:t>ной образовательной среды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shd w:val="clear" w:color="auto" w:fill="FFFFFF"/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различными способами вербальной и </w:t>
      </w:r>
      <w:r w:rsidR="000676BE">
        <w:rPr>
          <w:rFonts w:ascii="Times New Roman" w:hAnsi="Times New Roman"/>
          <w:bCs/>
          <w:sz w:val="24"/>
          <w:szCs w:val="24"/>
        </w:rPr>
        <w:t>невербальной коммуникации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316E62" w:rsidRPr="00B03952" w:rsidRDefault="00316E62" w:rsidP="00B03952">
      <w:pPr>
        <w:shd w:val="clear" w:color="auto" w:fill="FFFFFF"/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способами совершенствования профессиональных знаний и умений путем использования возможностей информационной среды образовательного учреждения, </w:t>
      </w:r>
      <w:r w:rsidR="000676BE">
        <w:rPr>
          <w:rFonts w:ascii="Times New Roman" w:hAnsi="Times New Roman"/>
          <w:bCs/>
          <w:sz w:val="24"/>
          <w:szCs w:val="24"/>
        </w:rPr>
        <w:t>региона, области, страны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316E62" w:rsidRPr="00B03952" w:rsidRDefault="00316E62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способами осуществления психолого-педагогической поддержки и сопровождения,  спос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бами взаимодействия с другими субъектами образов</w:t>
      </w:r>
      <w:r w:rsidR="000676BE">
        <w:rPr>
          <w:rFonts w:ascii="Times New Roman" w:hAnsi="Times New Roman"/>
          <w:bCs/>
          <w:sz w:val="24"/>
          <w:szCs w:val="24"/>
        </w:rPr>
        <w:t>ательного процесса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316E62" w:rsidRPr="00B03952" w:rsidRDefault="00316E62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ОК-5 – 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ОК-7 – способностью использовать базовые правовые знания в различных сферах деятельн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ОПК-1 –  готовностью сознавать социальную значимость своей будущей профессии, обл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дать мотивацией к осуществлению профессиональной деятельности;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ОПК-3 –  готовностью к психолого-педагогическому сопровождению </w:t>
      </w:r>
      <w:proofErr w:type="spellStart"/>
      <w:r w:rsidRPr="00B03952">
        <w:rPr>
          <w:rFonts w:ascii="Times New Roman" w:hAnsi="Times New Roman"/>
          <w:sz w:val="24"/>
          <w:szCs w:val="24"/>
        </w:rPr>
        <w:t>учебно-воспитатель-ного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процесса;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ОПК-4 –  готовностью к профессиональной деятельности в соответствии с нормативно-правовыми актами в сфере образования;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ОПК-5 –  владением основами профессиональной этики и речевой культуры;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ПК-5 </w:t>
      </w:r>
      <w:r w:rsidR="006629CF" w:rsidRPr="00B03952">
        <w:rPr>
          <w:rFonts w:ascii="Times New Roman" w:hAnsi="Times New Roman"/>
          <w:sz w:val="24"/>
          <w:szCs w:val="24"/>
        </w:rPr>
        <w:t>– способностью</w:t>
      </w:r>
      <w:r w:rsidRPr="00B03952">
        <w:rPr>
          <w:rFonts w:ascii="Times New Roman" w:hAnsi="Times New Roman"/>
          <w:sz w:val="24"/>
          <w:szCs w:val="24"/>
        </w:rPr>
        <w:t xml:space="preserve"> осуществлять педагогическое сопровождение социализации и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 xml:space="preserve">сионального самоопределения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.</w:t>
      </w:r>
    </w:p>
    <w:p w:rsidR="00316E62" w:rsidRPr="00B03952" w:rsidRDefault="00316E62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 </w:t>
      </w:r>
      <w:r w:rsidRPr="00702FA5">
        <w:rPr>
          <w:rFonts w:ascii="Times New Roman" w:hAnsi="Times New Roman"/>
          <w:sz w:val="24"/>
          <w:szCs w:val="24"/>
        </w:rPr>
        <w:t>6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316E62" w:rsidRPr="00B03952" w:rsidRDefault="00316E62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30904">
        <w:rPr>
          <w:rFonts w:ascii="Times New Roman" w:hAnsi="Times New Roman"/>
          <w:sz w:val="24"/>
          <w:szCs w:val="24"/>
        </w:rPr>
        <w:t>зачет с оценкой</w:t>
      </w:r>
      <w:r w:rsidR="002A0CF4" w:rsidRPr="00B03952">
        <w:rPr>
          <w:rFonts w:ascii="Times New Roman" w:hAnsi="Times New Roman"/>
          <w:sz w:val="24"/>
          <w:szCs w:val="24"/>
        </w:rPr>
        <w:t>.</w:t>
      </w:r>
    </w:p>
    <w:p w:rsidR="00316E62" w:rsidRPr="0077432A" w:rsidRDefault="00316E62" w:rsidP="0077432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432A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EA2950" w:rsidRDefault="0029220A" w:rsidP="007743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Кочергина Ольга Александровна</w:t>
      </w:r>
      <w:r w:rsidRPr="00197B14">
        <w:rPr>
          <w:rFonts w:ascii="Times New Roman" w:hAnsi="Times New Roman"/>
          <w:sz w:val="24"/>
          <w:szCs w:val="24"/>
        </w:rPr>
        <w:t>, кандидат педагогических наук, доцент</w:t>
      </w:r>
      <w:r>
        <w:rPr>
          <w:rFonts w:ascii="Times New Roman" w:hAnsi="Times New Roman"/>
          <w:sz w:val="24"/>
          <w:szCs w:val="24"/>
        </w:rPr>
        <w:t>, зав. кафедрой</w:t>
      </w:r>
      <w:r w:rsidRPr="00197B14">
        <w:rPr>
          <w:rFonts w:ascii="Times New Roman" w:hAnsi="Times New Roman"/>
          <w:sz w:val="24"/>
          <w:szCs w:val="24"/>
        </w:rPr>
        <w:t xml:space="preserve"> общей педагогики.</w:t>
      </w:r>
    </w:p>
    <w:p w:rsidR="0029220A" w:rsidRPr="00197B14" w:rsidRDefault="00EA2950" w:rsidP="00EA29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A300F" w:rsidRPr="00B03952" w:rsidRDefault="008A300F" w:rsidP="0029220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A300F" w:rsidRPr="00B03952" w:rsidRDefault="008A300F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16E62" w:rsidRPr="00B03952" w:rsidRDefault="00316E62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2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.В.0</w:t>
      </w:r>
      <w:r w:rsidR="0029220A">
        <w:rPr>
          <w:rFonts w:ascii="Times New Roman" w:hAnsi="Times New Roman"/>
          <w:b/>
          <w:i/>
          <w:sz w:val="24"/>
          <w:szCs w:val="24"/>
        </w:rPr>
        <w:t>4</w:t>
      </w:r>
      <w:r w:rsidRPr="00B03952">
        <w:rPr>
          <w:rFonts w:ascii="Times New Roman" w:hAnsi="Times New Roman"/>
          <w:b/>
          <w:i/>
          <w:sz w:val="24"/>
          <w:szCs w:val="24"/>
        </w:rPr>
        <w:t>(П) Производственная практика, педагогическая практика</w:t>
      </w:r>
    </w:p>
    <w:p w:rsidR="00BB72B1" w:rsidRPr="00B03952" w:rsidRDefault="00BB72B1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316E62" w:rsidRPr="00B03952" w:rsidRDefault="00316E62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6E62" w:rsidRPr="00B03952" w:rsidRDefault="00316E62" w:rsidP="0077432A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B03952">
        <w:rPr>
          <w:b/>
        </w:rPr>
        <w:t xml:space="preserve">1. </w:t>
      </w:r>
      <w:proofErr w:type="gramStart"/>
      <w:r w:rsidRPr="00B03952">
        <w:rPr>
          <w:b/>
        </w:rPr>
        <w:t xml:space="preserve">Цель педагогической практики </w:t>
      </w:r>
      <w:r w:rsidRPr="00B03952">
        <w:t>является приобретение опыта и практических ум</w:t>
      </w:r>
      <w:r w:rsidRPr="00B03952">
        <w:t>е</w:t>
      </w:r>
      <w:r w:rsidRPr="00B03952">
        <w:t>ний и навыков деятельности учителя-классного руководителя, содействие качественной по</w:t>
      </w:r>
      <w:r w:rsidRPr="00B03952">
        <w:t>д</w:t>
      </w:r>
      <w:r w:rsidRPr="00B03952">
        <w:t>готовке студентов к самостоятельному и творческому выполнению основных професси</w:t>
      </w:r>
      <w:r w:rsidRPr="00B03952">
        <w:t>о</w:t>
      </w:r>
      <w:r w:rsidRPr="00B03952">
        <w:t>нальных функций специалиста по физической культуре и спорта в реальных условиях «пр</w:t>
      </w:r>
      <w:r w:rsidRPr="00B03952">
        <w:t>о</w:t>
      </w:r>
      <w:r w:rsidRPr="00B03952">
        <w:t>изводственной» деятельности, формирование профессионально значимых качеств и псих</w:t>
      </w:r>
      <w:r w:rsidRPr="00B03952">
        <w:t>и</w:t>
      </w:r>
      <w:r w:rsidRPr="00B03952">
        <w:t>ческих свойств личности будущего специалиста  в соответствии с современными требов</w:t>
      </w:r>
      <w:r w:rsidRPr="00B03952">
        <w:t>а</w:t>
      </w:r>
      <w:r w:rsidRPr="00B03952">
        <w:t>ниями к работникам этого профиля, развитие интереса к избранной</w:t>
      </w:r>
      <w:proofErr w:type="gramEnd"/>
      <w:r w:rsidRPr="00B03952">
        <w:t xml:space="preserve"> профессии.</w:t>
      </w:r>
    </w:p>
    <w:p w:rsidR="00316E62" w:rsidRPr="00B03952" w:rsidRDefault="00316E62" w:rsidP="0077432A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B03952">
        <w:t>Практика призвана расширить профессионально-педагогические знания студентов, у</w:t>
      </w:r>
      <w:r w:rsidRPr="00B03952">
        <w:t>г</w:t>
      </w:r>
      <w:r w:rsidRPr="00B03952">
        <w:t>лубить теоретические знания и закрепить практические умения в проведении занятий, сфо</w:t>
      </w:r>
      <w:r w:rsidRPr="00B03952">
        <w:t>р</w:t>
      </w:r>
      <w:r w:rsidRPr="00B03952">
        <w:t>мировать целостное представление о педагогической работе в сфере физической культуры и безопасности  жизнедеятельности, углубить и закрепить творческие знания и умения, пол</w:t>
      </w:r>
      <w:r w:rsidRPr="00B03952">
        <w:t>у</w:t>
      </w:r>
      <w:r w:rsidRPr="00B03952">
        <w:t>ченные в процессе обучения, научиться применять их в практической деятельности.</w:t>
      </w:r>
    </w:p>
    <w:p w:rsidR="00316E62" w:rsidRPr="00B03952" w:rsidRDefault="00316E62" w:rsidP="0077432A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</w:t>
      </w:r>
      <w:r w:rsidRPr="00B03952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практики:</w:t>
      </w:r>
    </w:p>
    <w:p w:rsidR="00316E62" w:rsidRPr="00B03952" w:rsidRDefault="00316E62" w:rsidP="00B03952">
      <w:pPr>
        <w:numPr>
          <w:ilvl w:val="0"/>
          <w:numId w:val="7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адаптация студента к реальным условиям учебно-воспитательного процесса, условиям </w:t>
      </w:r>
      <w:r w:rsidRPr="00B03952">
        <w:rPr>
          <w:rFonts w:ascii="Times New Roman" w:hAnsi="Times New Roman"/>
          <w:spacing w:val="-1"/>
          <w:sz w:val="24"/>
          <w:szCs w:val="24"/>
        </w:rPr>
        <w:t>практической работы</w:t>
      </w:r>
      <w:r w:rsidRPr="00B03952">
        <w:rPr>
          <w:rFonts w:ascii="Times New Roman" w:hAnsi="Times New Roman"/>
          <w:sz w:val="24"/>
          <w:szCs w:val="24"/>
        </w:rPr>
        <w:t xml:space="preserve"> и ознакомление с состоянием работы по физической культуре в совр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менной общеобразовательной школе и учреждениях дополнительного образования и без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пасности жизнедеятельности, имеющих необходимое материально-техническое оснащение и квалифицированные педагогические кадры;</w:t>
      </w:r>
    </w:p>
    <w:p w:rsidR="00316E62" w:rsidRPr="00B03952" w:rsidRDefault="00316E62" w:rsidP="00B03952">
      <w:pPr>
        <w:numPr>
          <w:ilvl w:val="0"/>
          <w:numId w:val="7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углубить и закрепить теоретические знания по дисциплинам педагогического цикла;</w:t>
      </w:r>
    </w:p>
    <w:p w:rsidR="00316E62" w:rsidRPr="00B03952" w:rsidRDefault="00316E62" w:rsidP="00B03952">
      <w:pPr>
        <w:numPr>
          <w:ilvl w:val="0"/>
          <w:numId w:val="7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формировать систему профессионально-педагогических знаний, умений и навыков орг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низации и проведения в качестве учителя физической культуры и учителя безопасности жи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недеятельности, практикуемых в современной школе форм учебно-воспитательной и оздор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вительной работы с учащимися;</w:t>
      </w:r>
    </w:p>
    <w:p w:rsidR="00316E62" w:rsidRPr="00B03952" w:rsidRDefault="00316E62" w:rsidP="00B03952">
      <w:pPr>
        <w:numPr>
          <w:ilvl w:val="0"/>
          <w:numId w:val="7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содействовать накоплению студентами опыта педагогической деятельности, развитию творческих начал в выборе средств и методов обучения и воспитания учащейся молодежи, проявлению гностических, коммуникативных, конструктивных  и организаторских спосо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ностей;</w:t>
      </w:r>
    </w:p>
    <w:p w:rsidR="00316E62" w:rsidRPr="00B03952" w:rsidRDefault="00316E62" w:rsidP="00B03952">
      <w:pPr>
        <w:numPr>
          <w:ilvl w:val="0"/>
          <w:numId w:val="7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формировать практические навыки и основные технологии разработки и проведения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тивно-массовых мероприятий;</w:t>
      </w:r>
    </w:p>
    <w:p w:rsidR="00316E62" w:rsidRPr="00B03952" w:rsidRDefault="00316E62" w:rsidP="00B03952">
      <w:pPr>
        <w:numPr>
          <w:ilvl w:val="0"/>
          <w:numId w:val="7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организация взаимодействия с общественными и образовательными организациями, де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 xml:space="preserve">скими коллективами и родителями для решения задач в профессиональной деятельности; </w:t>
      </w:r>
    </w:p>
    <w:p w:rsidR="00316E62" w:rsidRPr="00B03952" w:rsidRDefault="00316E62" w:rsidP="00B03952">
      <w:pPr>
        <w:numPr>
          <w:ilvl w:val="0"/>
          <w:numId w:val="7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осуществление профессионального самообразования и личностного роста, проектиров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ние дальнейшего образовательного маршрута и профессиональной карьеры.</w:t>
      </w:r>
    </w:p>
    <w:p w:rsidR="00316E62" w:rsidRPr="00B03952" w:rsidRDefault="00316E62" w:rsidP="0077432A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r w:rsidRPr="00B03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прохождения практики</w:t>
      </w:r>
    </w:p>
    <w:p w:rsidR="00316E62" w:rsidRPr="00B03952" w:rsidRDefault="00316E62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 xml:space="preserve">В результате 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B03952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316E62" w:rsidRPr="00B03952" w:rsidRDefault="00316E62" w:rsidP="0077432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lastRenderedPageBreak/>
        <w:tab/>
        <w:t>Знать:</w:t>
      </w:r>
    </w:p>
    <w:p w:rsidR="00316E62" w:rsidRPr="00B03952" w:rsidRDefault="00316E62" w:rsidP="00B03952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B039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– Федеральные законы Российской Федерации, постановления Правительства РФ и другие нормативно-правовые акты о подготовке и защите населения от опасны</w:t>
      </w:r>
      <w:r w:rsidR="000676B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х и чрезвычайных ситуаций</w:t>
      </w:r>
      <w:r w:rsidRPr="00B039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316E62" w:rsidRPr="00B03952" w:rsidRDefault="00316E62" w:rsidP="00B03952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B039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– основные коммуникативные категории в устной и письменной речи; основы межличнос</w:t>
      </w:r>
      <w:r w:rsidRPr="00B039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т</w:t>
      </w:r>
      <w:r w:rsidRPr="00B039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ного и межкультурного вза</w:t>
      </w:r>
      <w:r w:rsidR="000676B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имодействия между людьми;</w:t>
      </w:r>
    </w:p>
    <w:p w:rsidR="00316E62" w:rsidRPr="00B03952" w:rsidRDefault="00316E62" w:rsidP="00B03952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B039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– современные концепции организации и реализации преподавания физической культуры в образовательных уч</w:t>
      </w:r>
      <w:r w:rsidR="000676B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реждениях различных типов</w:t>
      </w:r>
      <w:r w:rsidRPr="00B039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специфику содержания образования по предмету «Физическая культура», принципы и по</w:t>
      </w:r>
      <w:r w:rsidRPr="00B03952">
        <w:rPr>
          <w:rFonts w:ascii="Times New Roman" w:hAnsi="Times New Roman"/>
          <w:sz w:val="24"/>
          <w:szCs w:val="24"/>
        </w:rPr>
        <w:t>д</w:t>
      </w:r>
      <w:r w:rsidR="000676BE">
        <w:rPr>
          <w:rFonts w:ascii="Times New Roman" w:hAnsi="Times New Roman"/>
          <w:sz w:val="24"/>
          <w:szCs w:val="24"/>
        </w:rPr>
        <w:t>ходы к его построению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цель, задачи и содержание школьной физической культуры как элемента педагогической с</w:t>
      </w:r>
      <w:r w:rsidR="000676BE">
        <w:rPr>
          <w:rFonts w:ascii="Times New Roman" w:hAnsi="Times New Roman"/>
          <w:sz w:val="24"/>
          <w:szCs w:val="24"/>
        </w:rPr>
        <w:t>истемы учебного предмета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возрастные закономерности развития двигательных качеств и формирования двигательных навыков, их дифференцирование по половой</w:t>
      </w:r>
      <w:r w:rsidR="000676BE">
        <w:rPr>
          <w:rFonts w:ascii="Times New Roman" w:hAnsi="Times New Roman"/>
          <w:sz w:val="24"/>
          <w:szCs w:val="24"/>
        </w:rPr>
        <w:t xml:space="preserve"> принадлежности учащихся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методику проведения урока фи</w:t>
      </w:r>
      <w:r w:rsidR="000676BE">
        <w:rPr>
          <w:rFonts w:ascii="Times New Roman" w:hAnsi="Times New Roman"/>
          <w:sz w:val="24"/>
          <w:szCs w:val="24"/>
        </w:rPr>
        <w:t>зической культуры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способы осуществления социализации и профессионального самоопределения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</w:t>
      </w:r>
      <w:r w:rsidRPr="00B03952">
        <w:rPr>
          <w:rFonts w:ascii="Times New Roman" w:hAnsi="Times New Roman"/>
          <w:sz w:val="24"/>
          <w:szCs w:val="24"/>
        </w:rPr>
        <w:t>х</w:t>
      </w:r>
      <w:r w:rsidR="000676BE">
        <w:rPr>
          <w:rFonts w:ascii="Times New Roman" w:hAnsi="Times New Roman"/>
          <w:sz w:val="24"/>
          <w:szCs w:val="24"/>
        </w:rPr>
        <w:t>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способы организации взаимодействия с различными участниками образовательного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цесса  для совместного решения задач педагогической д</w:t>
      </w:r>
      <w:r w:rsidR="000676BE">
        <w:rPr>
          <w:rFonts w:ascii="Times New Roman" w:hAnsi="Times New Roman"/>
          <w:sz w:val="24"/>
          <w:szCs w:val="24"/>
        </w:rPr>
        <w:t>еятельности в области ОБЖ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формы сотрудничества обучающихся и воспитанников и методы развития  творческих сп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собности во внеурочной деятел</w:t>
      </w:r>
      <w:r w:rsidR="000676BE">
        <w:rPr>
          <w:rFonts w:ascii="Times New Roman" w:hAnsi="Times New Roman"/>
          <w:sz w:val="24"/>
          <w:szCs w:val="24"/>
        </w:rPr>
        <w:t>ьности и учебном процессе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способы обеспечения трансляции передового профессионального опыта  в коллективе в области обеспечения БЖД, способы разработки психологические и педагогические рекоме</w:t>
      </w:r>
      <w:r w:rsidRPr="00B03952">
        <w:rPr>
          <w:rFonts w:ascii="Times New Roman" w:hAnsi="Times New Roman"/>
          <w:sz w:val="24"/>
          <w:szCs w:val="24"/>
        </w:rPr>
        <w:t>н</w:t>
      </w:r>
      <w:r w:rsidRPr="00B03952">
        <w:rPr>
          <w:rFonts w:ascii="Times New Roman" w:hAnsi="Times New Roman"/>
          <w:sz w:val="24"/>
          <w:szCs w:val="24"/>
        </w:rPr>
        <w:t>дации по личностно-профессиональному разви</w:t>
      </w:r>
      <w:r w:rsidR="000676BE">
        <w:rPr>
          <w:rFonts w:ascii="Times New Roman" w:hAnsi="Times New Roman"/>
          <w:sz w:val="24"/>
          <w:szCs w:val="24"/>
        </w:rPr>
        <w:t>тию будущего специалиста;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принципы </w:t>
      </w:r>
      <w:proofErr w:type="spellStart"/>
      <w:r w:rsidRPr="00B03952">
        <w:rPr>
          <w:rFonts w:ascii="Times New Roman" w:hAnsi="Times New Roman"/>
          <w:sz w:val="24"/>
          <w:szCs w:val="24"/>
        </w:rPr>
        <w:t>здоро</w:t>
      </w:r>
      <w:r w:rsidR="000676BE">
        <w:rPr>
          <w:rFonts w:ascii="Times New Roman" w:hAnsi="Times New Roman"/>
          <w:sz w:val="24"/>
          <w:szCs w:val="24"/>
        </w:rPr>
        <w:t>вьесберегающих</w:t>
      </w:r>
      <w:proofErr w:type="spellEnd"/>
      <w:r w:rsidR="000676BE">
        <w:rPr>
          <w:rFonts w:ascii="Times New Roman" w:hAnsi="Times New Roman"/>
          <w:sz w:val="24"/>
          <w:szCs w:val="24"/>
        </w:rPr>
        <w:t xml:space="preserve"> технологий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правила оказания доврачебной помощи уч</w:t>
      </w:r>
      <w:r w:rsidR="000676BE">
        <w:rPr>
          <w:rFonts w:ascii="Times New Roman" w:hAnsi="Times New Roman"/>
          <w:sz w:val="24"/>
          <w:szCs w:val="24"/>
        </w:rPr>
        <w:t>ащимся, пострадавшим в ОУ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676BE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знаниями о системе и методах обеспечения национальной безопасности,  нормативно-правового обеспечения образования для защиты личной, общественной и государственной безопасности,  правила организации ликвидации последствий чрезвычайных ситуаций,  пр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вила организации мероприятий в области ГО и РСЧС в о</w:t>
      </w:r>
      <w:r w:rsidR="000676BE">
        <w:rPr>
          <w:rFonts w:ascii="Times New Roman" w:hAnsi="Times New Roman"/>
          <w:sz w:val="24"/>
          <w:szCs w:val="24"/>
        </w:rPr>
        <w:t>бразовательном учреждении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систему органов обеспечения безопасности и правовое регулирование их деятельности; правоохранительную деятельность государства и систему пр</w:t>
      </w:r>
      <w:r w:rsidR="000676BE">
        <w:rPr>
          <w:rFonts w:ascii="Times New Roman" w:hAnsi="Times New Roman"/>
          <w:sz w:val="24"/>
          <w:szCs w:val="24"/>
        </w:rPr>
        <w:t>авоохранительных органов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знать признаки, причины и последствия опасностей социального, техногенного и приро</w:t>
      </w:r>
      <w:r w:rsidRPr="00B03952">
        <w:rPr>
          <w:rFonts w:ascii="Times New Roman" w:hAnsi="Times New Roman"/>
          <w:sz w:val="24"/>
          <w:szCs w:val="24"/>
        </w:rPr>
        <w:t>д</w:t>
      </w:r>
      <w:r w:rsidR="000676BE">
        <w:rPr>
          <w:rFonts w:ascii="Times New Roman" w:hAnsi="Times New Roman"/>
          <w:sz w:val="24"/>
          <w:szCs w:val="24"/>
        </w:rPr>
        <w:t>ного характера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316E62" w:rsidRPr="00B03952" w:rsidRDefault="00316E62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эффективно применять знания правовых основ в области безопасности в своей работе (ОК-7);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планировать программный материал для учащихся младших классов, старших и средних классов на год</w:t>
      </w:r>
      <w:r w:rsidR="000676BE">
        <w:rPr>
          <w:rFonts w:ascii="Times New Roman" w:hAnsi="Times New Roman"/>
          <w:bCs/>
          <w:sz w:val="24"/>
          <w:szCs w:val="24"/>
        </w:rPr>
        <w:t>, четверть, серию уроков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составлять домашние задания для</w:t>
      </w:r>
      <w:r w:rsidR="000676BE">
        <w:rPr>
          <w:rFonts w:ascii="Times New Roman" w:hAnsi="Times New Roman"/>
          <w:bCs/>
          <w:sz w:val="24"/>
          <w:szCs w:val="24"/>
        </w:rPr>
        <w:t xml:space="preserve"> учащихся любого возраста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составлять структуру процесса обучения двигательному действию, подбирать методы, м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тодические приёмы и средства обучения в соответствии с задачами об</w:t>
      </w:r>
      <w:r w:rsidR="000676BE">
        <w:rPr>
          <w:rFonts w:ascii="Times New Roman" w:hAnsi="Times New Roman"/>
          <w:bCs/>
          <w:sz w:val="24"/>
          <w:szCs w:val="24"/>
        </w:rPr>
        <w:t>учения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формулировать основные и частные задачи обучения и определять рациональную стру</w:t>
      </w:r>
      <w:r w:rsidRPr="00B03952">
        <w:rPr>
          <w:rFonts w:ascii="Times New Roman" w:hAnsi="Times New Roman"/>
          <w:bCs/>
          <w:sz w:val="24"/>
          <w:szCs w:val="24"/>
        </w:rPr>
        <w:t>к</w:t>
      </w:r>
      <w:r w:rsidRPr="00B03952">
        <w:rPr>
          <w:rFonts w:ascii="Times New Roman" w:hAnsi="Times New Roman"/>
          <w:bCs/>
          <w:sz w:val="24"/>
          <w:szCs w:val="24"/>
        </w:rPr>
        <w:t>туру урока ф</w:t>
      </w:r>
      <w:r w:rsidR="000676BE">
        <w:rPr>
          <w:rFonts w:ascii="Times New Roman" w:hAnsi="Times New Roman"/>
          <w:bCs/>
          <w:sz w:val="24"/>
          <w:szCs w:val="24"/>
        </w:rPr>
        <w:t>изической культуры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оценивать физическую нагрузку урока </w:t>
      </w:r>
      <w:r w:rsidR="000676BE">
        <w:rPr>
          <w:rFonts w:ascii="Times New Roman" w:hAnsi="Times New Roman"/>
          <w:bCs/>
          <w:sz w:val="24"/>
          <w:szCs w:val="24"/>
        </w:rPr>
        <w:t>физической культуры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сочетать показ упражнения с объяснение</w:t>
      </w:r>
      <w:r w:rsidR="000676BE">
        <w:rPr>
          <w:rFonts w:ascii="Times New Roman" w:hAnsi="Times New Roman"/>
          <w:bCs/>
          <w:sz w:val="24"/>
          <w:szCs w:val="24"/>
        </w:rPr>
        <w:t>м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организовывать физкультурно-оздоровительную, внеклассную и спортивно-массовую р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боту с учащимися разн</w:t>
      </w:r>
      <w:r w:rsidR="000676BE">
        <w:rPr>
          <w:rFonts w:ascii="Times New Roman" w:hAnsi="Times New Roman"/>
          <w:bCs/>
          <w:sz w:val="24"/>
          <w:szCs w:val="24"/>
        </w:rPr>
        <w:t>ого возраста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разрабатывать сценарий спортивного праздника для учащихся л</w:t>
      </w:r>
      <w:r w:rsidR="000676BE">
        <w:rPr>
          <w:rFonts w:ascii="Times New Roman" w:hAnsi="Times New Roman"/>
          <w:bCs/>
          <w:sz w:val="24"/>
          <w:szCs w:val="24"/>
        </w:rPr>
        <w:t>юбого класса или школы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проводить анализ урока, оценивая его элементы по пяти бальной системе на основе схемы анализа, хронометраж 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пульсометрию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урока, а также посредством тестирования определять уровень физической подгот</w:t>
      </w:r>
      <w:r w:rsidR="000676BE">
        <w:rPr>
          <w:rFonts w:ascii="Times New Roman" w:hAnsi="Times New Roman"/>
          <w:bCs/>
          <w:sz w:val="24"/>
          <w:szCs w:val="24"/>
        </w:rPr>
        <w:t>овленности учащихся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 – применять практические знания </w:t>
      </w:r>
      <w:r w:rsidRPr="00B03952">
        <w:rPr>
          <w:rFonts w:ascii="Times New Roman" w:hAnsi="Times New Roman"/>
          <w:sz w:val="24"/>
          <w:szCs w:val="24"/>
        </w:rPr>
        <w:t>гуманитарных, социальных наук при решении соц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альных и профессиональных задач с учетом социальных, возрастных, психофизических и индивидуал</w:t>
      </w:r>
      <w:r w:rsidR="000676BE">
        <w:rPr>
          <w:rFonts w:ascii="Times New Roman" w:hAnsi="Times New Roman"/>
          <w:sz w:val="24"/>
          <w:szCs w:val="24"/>
        </w:rPr>
        <w:t>ьных особенностей детей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адекватно относиться к </w:t>
      </w:r>
      <w:r w:rsidR="000676BE">
        <w:rPr>
          <w:rFonts w:ascii="Times New Roman" w:hAnsi="Times New Roman"/>
          <w:sz w:val="24"/>
          <w:szCs w:val="24"/>
        </w:rPr>
        <w:t>обеспечению охраны жизни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pacing w:val="-2"/>
          <w:sz w:val="24"/>
          <w:szCs w:val="24"/>
        </w:rPr>
        <w:t xml:space="preserve">организовать сотрудничество </w:t>
      </w:r>
      <w:r w:rsidRPr="00B03952">
        <w:rPr>
          <w:rFonts w:ascii="Times New Roman" w:hAnsi="Times New Roman"/>
          <w:bCs/>
          <w:sz w:val="24"/>
          <w:szCs w:val="24"/>
        </w:rPr>
        <w:t xml:space="preserve">взаимодействовать с участниками </w:t>
      </w:r>
      <w:r w:rsidRPr="00B03952">
        <w:rPr>
          <w:rFonts w:ascii="Times New Roman" w:hAnsi="Times New Roman"/>
          <w:sz w:val="24"/>
          <w:szCs w:val="24"/>
        </w:rPr>
        <w:t>образовательного проце</w:t>
      </w:r>
      <w:r w:rsidRPr="00B03952">
        <w:rPr>
          <w:rFonts w:ascii="Times New Roman" w:hAnsi="Times New Roman"/>
          <w:sz w:val="24"/>
          <w:szCs w:val="24"/>
        </w:rPr>
        <w:t>с</w:t>
      </w:r>
      <w:r w:rsidR="000676BE">
        <w:rPr>
          <w:rFonts w:ascii="Times New Roman" w:hAnsi="Times New Roman"/>
          <w:sz w:val="24"/>
          <w:szCs w:val="24"/>
        </w:rPr>
        <w:t>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pacing w:val="-2"/>
          <w:sz w:val="24"/>
          <w:szCs w:val="24"/>
        </w:rPr>
        <w:t>организовать сотрудничество обучающихся и воспитанников в учебном процессе и вн</w:t>
      </w:r>
      <w:r w:rsidRPr="00B03952">
        <w:rPr>
          <w:rFonts w:ascii="Times New Roman" w:hAnsi="Times New Roman"/>
          <w:spacing w:val="-2"/>
          <w:sz w:val="24"/>
          <w:szCs w:val="24"/>
        </w:rPr>
        <w:t>е</w:t>
      </w:r>
      <w:r w:rsidRPr="00B03952">
        <w:rPr>
          <w:rFonts w:ascii="Times New Roman" w:hAnsi="Times New Roman"/>
          <w:spacing w:val="-2"/>
          <w:sz w:val="24"/>
          <w:szCs w:val="24"/>
        </w:rPr>
        <w:t>урочной деятельности</w:t>
      </w:r>
      <w:proofErr w:type="gramStart"/>
      <w:r w:rsidRPr="00B03952">
        <w:rPr>
          <w:rFonts w:ascii="Times New Roman" w:hAnsi="Times New Roman"/>
          <w:spacing w:val="-2"/>
          <w:sz w:val="24"/>
          <w:szCs w:val="24"/>
        </w:rPr>
        <w:t>.д</w:t>
      </w:r>
      <w:proofErr w:type="gramEnd"/>
      <w:r w:rsidRPr="00B03952">
        <w:rPr>
          <w:rFonts w:ascii="Times New Roman" w:hAnsi="Times New Roman"/>
          <w:spacing w:val="-2"/>
          <w:sz w:val="24"/>
          <w:szCs w:val="24"/>
        </w:rPr>
        <w:t xml:space="preserve">ля </w:t>
      </w:r>
      <w:r w:rsidRPr="00B03952">
        <w:rPr>
          <w:rFonts w:ascii="Times New Roman" w:hAnsi="Times New Roman"/>
          <w:sz w:val="24"/>
          <w:szCs w:val="24"/>
        </w:rPr>
        <w:t>поддержания их активности, инициативности и самостоятельн</w:t>
      </w:r>
      <w:r w:rsidRPr="00B03952">
        <w:rPr>
          <w:rFonts w:ascii="Times New Roman" w:hAnsi="Times New Roman"/>
          <w:sz w:val="24"/>
          <w:szCs w:val="24"/>
        </w:rPr>
        <w:t>о</w:t>
      </w:r>
      <w:r w:rsidR="000676BE">
        <w:rPr>
          <w:rFonts w:ascii="Times New Roman" w:hAnsi="Times New Roman"/>
          <w:sz w:val="24"/>
          <w:szCs w:val="24"/>
        </w:rPr>
        <w:t>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оказать первую медицинскую помощь и психологичес</w:t>
      </w:r>
      <w:r w:rsidR="000676BE">
        <w:rPr>
          <w:rFonts w:ascii="Times New Roman" w:hAnsi="Times New Roman"/>
          <w:bCs/>
          <w:sz w:val="24"/>
          <w:szCs w:val="24"/>
        </w:rPr>
        <w:t xml:space="preserve">кую поддержку </w:t>
      </w:r>
      <w:proofErr w:type="gramStart"/>
      <w:r w:rsidR="000676BE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316E62" w:rsidRPr="00B03952" w:rsidRDefault="00316E62" w:rsidP="00B03952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формировать культуру безопасного поведения и применять ее методики для обеспечения безопа</w:t>
      </w:r>
      <w:r w:rsidR="000676BE">
        <w:rPr>
          <w:rFonts w:ascii="Times New Roman" w:hAnsi="Times New Roman"/>
          <w:sz w:val="24"/>
          <w:szCs w:val="24"/>
        </w:rPr>
        <w:t>сности детей и подростков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оказывать первую медицинскую помощь учащимся при ожогах, отморожени</w:t>
      </w:r>
      <w:r w:rsidR="000676BE">
        <w:rPr>
          <w:rFonts w:ascii="Times New Roman" w:hAnsi="Times New Roman"/>
          <w:bCs/>
          <w:sz w:val="24"/>
          <w:szCs w:val="24"/>
        </w:rPr>
        <w:t>ях, ушибах, кровотечениях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316E62" w:rsidRPr="00B03952" w:rsidRDefault="00316E62" w:rsidP="00B03952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использовать полученные знания для организации </w:t>
      </w:r>
      <w:r w:rsidRPr="00B03952">
        <w:rPr>
          <w:rFonts w:ascii="Times New Roman" w:hAnsi="Times New Roman"/>
          <w:sz w:val="24"/>
          <w:szCs w:val="24"/>
        </w:rPr>
        <w:t>взаимодействия с ведомственными структурами (МО, МВД, МЧС, ФСБ, ГИБДД) по вопросам обеспечения национальной без</w:t>
      </w:r>
      <w:r w:rsidRPr="00B03952">
        <w:rPr>
          <w:rFonts w:ascii="Times New Roman" w:hAnsi="Times New Roman"/>
          <w:sz w:val="24"/>
          <w:szCs w:val="24"/>
        </w:rPr>
        <w:t>о</w:t>
      </w:r>
      <w:r w:rsidR="000676BE">
        <w:rPr>
          <w:rFonts w:ascii="Times New Roman" w:hAnsi="Times New Roman"/>
          <w:sz w:val="24"/>
          <w:szCs w:val="24"/>
        </w:rPr>
        <w:t>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о</w:t>
      </w:r>
      <w:r w:rsidRPr="00B03952">
        <w:rPr>
          <w:rFonts w:ascii="Times New Roman" w:hAnsi="Times New Roman"/>
          <w:bCs/>
          <w:sz w:val="24"/>
          <w:szCs w:val="24"/>
        </w:rPr>
        <w:t>рганизовывать и поддерживать взаимодействие с в</w:t>
      </w:r>
      <w:r w:rsidR="000676BE">
        <w:rPr>
          <w:rFonts w:ascii="Times New Roman" w:hAnsi="Times New Roman"/>
          <w:bCs/>
          <w:sz w:val="24"/>
          <w:szCs w:val="24"/>
        </w:rPr>
        <w:t>едомственными структурами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77432A" w:rsidRDefault="00316E62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</w:t>
      </w:r>
      <w:r w:rsidRPr="00B03952">
        <w:rPr>
          <w:rFonts w:ascii="Times New Roman" w:hAnsi="Times New Roman"/>
          <w:bCs/>
          <w:sz w:val="24"/>
          <w:szCs w:val="24"/>
        </w:rPr>
        <w:t>рименять методы защиты образовательного учреждения от опасных ситуаций</w:t>
      </w:r>
      <w:r w:rsidR="000676BE">
        <w:rPr>
          <w:rFonts w:ascii="Times New Roman" w:hAnsi="Times New Roman"/>
          <w:bCs/>
          <w:sz w:val="24"/>
          <w:szCs w:val="24"/>
        </w:rPr>
        <w:t>.</w:t>
      </w:r>
      <w:r w:rsidRPr="00B0395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</w:p>
    <w:p w:rsidR="00316E62" w:rsidRPr="00B03952" w:rsidRDefault="00316E62" w:rsidP="0077432A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</w:t>
      </w:r>
      <w:r w:rsidR="008A300F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316E62" w:rsidRPr="00B03952" w:rsidRDefault="00316E62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</w:t>
      </w:r>
      <w:r w:rsidR="000676BE">
        <w:rPr>
          <w:rFonts w:ascii="Times New Roman" w:hAnsi="Times New Roman"/>
          <w:bCs/>
          <w:sz w:val="24"/>
          <w:szCs w:val="24"/>
        </w:rPr>
        <w:t>нностями школьников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методикой выявления типичных ошибок, установлени</w:t>
      </w:r>
      <w:r w:rsidR="000676BE">
        <w:rPr>
          <w:rFonts w:ascii="Times New Roman" w:hAnsi="Times New Roman"/>
          <w:bCs/>
          <w:sz w:val="24"/>
          <w:szCs w:val="24"/>
        </w:rPr>
        <w:t>я причин их возникновения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методикой разработки и проведения педагогических наблюдений, использовать их в уче</w:t>
      </w:r>
      <w:r w:rsidRPr="00B03952">
        <w:rPr>
          <w:rFonts w:ascii="Times New Roman" w:hAnsi="Times New Roman"/>
          <w:bCs/>
          <w:sz w:val="24"/>
          <w:szCs w:val="24"/>
        </w:rPr>
        <w:t>б</w:t>
      </w:r>
      <w:r w:rsidR="000676BE">
        <w:rPr>
          <w:rFonts w:ascii="Times New Roman" w:hAnsi="Times New Roman"/>
          <w:bCs/>
          <w:sz w:val="24"/>
          <w:szCs w:val="24"/>
        </w:rPr>
        <w:t>ном процессе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умениями и навыками проведения внеклассной спортивно-массовой и физкультурно-оздоровит</w:t>
      </w:r>
      <w:r w:rsidR="000676BE">
        <w:rPr>
          <w:rFonts w:ascii="Times New Roman" w:hAnsi="Times New Roman"/>
          <w:bCs/>
          <w:sz w:val="24"/>
          <w:szCs w:val="24"/>
        </w:rPr>
        <w:t>ельной работы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316E62" w:rsidRPr="00B03952" w:rsidRDefault="00316E62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методикой использования нормативных правовых документов в своей деятельности; </w:t>
      </w:r>
      <w:r w:rsidRPr="00B03952">
        <w:rPr>
          <w:rFonts w:ascii="Times New Roman" w:hAnsi="Times New Roman"/>
          <w:sz w:val="24"/>
          <w:szCs w:val="24"/>
        </w:rPr>
        <w:t>орг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низации и проведения мероприятий, направленных на защиту и</w:t>
      </w:r>
      <w:r w:rsidR="000676BE">
        <w:rPr>
          <w:rFonts w:ascii="Times New Roman" w:hAnsi="Times New Roman"/>
          <w:sz w:val="24"/>
          <w:szCs w:val="24"/>
        </w:rPr>
        <w:t xml:space="preserve"> обеспечение безопасности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 xml:space="preserve"> навыками использования нормативно-правовых основ в обеспечении личной и обществе</w:t>
      </w:r>
      <w:r w:rsidRPr="00B03952">
        <w:rPr>
          <w:rFonts w:ascii="Times New Roman" w:hAnsi="Times New Roman"/>
          <w:bCs/>
          <w:sz w:val="24"/>
          <w:szCs w:val="24"/>
        </w:rPr>
        <w:t>н</w:t>
      </w:r>
      <w:r w:rsidRPr="00B03952">
        <w:rPr>
          <w:rFonts w:ascii="Times New Roman" w:hAnsi="Times New Roman"/>
          <w:bCs/>
          <w:sz w:val="24"/>
          <w:szCs w:val="24"/>
        </w:rPr>
        <w:t>ной безопасн</w:t>
      </w:r>
      <w:r w:rsidR="000676BE">
        <w:rPr>
          <w:rFonts w:ascii="Times New Roman" w:hAnsi="Times New Roman"/>
          <w:bCs/>
          <w:sz w:val="24"/>
          <w:szCs w:val="24"/>
        </w:rPr>
        <w:t>ости в сфере образования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 </w:t>
      </w:r>
      <w:r w:rsidRPr="00B03952">
        <w:rPr>
          <w:rFonts w:ascii="Times New Roman" w:hAnsi="Times New Roman"/>
          <w:sz w:val="24"/>
          <w:szCs w:val="24"/>
        </w:rPr>
        <w:t>основами профессиональной этики и речевой культуры для  взаимодействия с другими субъектами образовательного процесса</w:t>
      </w:r>
      <w:r w:rsidRPr="00B03952">
        <w:rPr>
          <w:rFonts w:ascii="Times New Roman" w:hAnsi="Times New Roman"/>
          <w:snapToGrid w:val="0"/>
          <w:sz w:val="24"/>
          <w:szCs w:val="24"/>
        </w:rPr>
        <w:t>;</w:t>
      </w:r>
    </w:p>
    <w:p w:rsidR="00316E62" w:rsidRPr="00B03952" w:rsidRDefault="00316E62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 xml:space="preserve">–навыками убеждения, </w:t>
      </w:r>
      <w:proofErr w:type="gramStart"/>
      <w:r w:rsidRPr="00B03952">
        <w:rPr>
          <w:rFonts w:ascii="Times New Roman" w:hAnsi="Times New Roman"/>
          <w:snapToGrid w:val="0"/>
          <w:sz w:val="24"/>
          <w:szCs w:val="24"/>
        </w:rPr>
        <w:t>способен</w:t>
      </w:r>
      <w:proofErr w:type="gramEnd"/>
      <w:r w:rsidRPr="00B03952">
        <w:rPr>
          <w:rFonts w:ascii="Times New Roman" w:hAnsi="Times New Roman"/>
          <w:snapToGrid w:val="0"/>
          <w:sz w:val="24"/>
          <w:szCs w:val="24"/>
        </w:rPr>
        <w:t xml:space="preserve"> грамотно донести до окружающих информацию о сущес</w:t>
      </w:r>
      <w:r w:rsidRPr="00B03952">
        <w:rPr>
          <w:rFonts w:ascii="Times New Roman" w:hAnsi="Times New Roman"/>
          <w:snapToGrid w:val="0"/>
          <w:sz w:val="24"/>
          <w:szCs w:val="24"/>
        </w:rPr>
        <w:t>т</w:t>
      </w:r>
      <w:r w:rsidR="000676BE">
        <w:rPr>
          <w:rFonts w:ascii="Times New Roman" w:hAnsi="Times New Roman"/>
          <w:snapToGrid w:val="0"/>
          <w:sz w:val="24"/>
          <w:szCs w:val="24"/>
        </w:rPr>
        <w:t>вующих угрозах и рисках</w:t>
      </w:r>
      <w:r w:rsidRPr="00B03952">
        <w:rPr>
          <w:rFonts w:ascii="Times New Roman" w:hAnsi="Times New Roman"/>
          <w:snapToGrid w:val="0"/>
          <w:sz w:val="24"/>
          <w:szCs w:val="24"/>
        </w:rPr>
        <w:t xml:space="preserve">; </w:t>
      </w:r>
    </w:p>
    <w:p w:rsidR="00316E62" w:rsidRPr="00B03952" w:rsidRDefault="00316E62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 xml:space="preserve">– навыками </w:t>
      </w:r>
      <w:proofErr w:type="spellStart"/>
      <w:r w:rsidRPr="00B03952">
        <w:rPr>
          <w:rFonts w:ascii="Times New Roman" w:hAnsi="Times New Roman"/>
          <w:snapToGrid w:val="0"/>
          <w:sz w:val="24"/>
          <w:szCs w:val="24"/>
        </w:rPr>
        <w:t>ва</w:t>
      </w:r>
      <w:r w:rsidR="000676BE">
        <w:rPr>
          <w:rFonts w:ascii="Times New Roman" w:hAnsi="Times New Roman"/>
          <w:snapToGrid w:val="0"/>
          <w:sz w:val="24"/>
          <w:szCs w:val="24"/>
        </w:rPr>
        <w:t>леологической</w:t>
      </w:r>
      <w:proofErr w:type="spellEnd"/>
      <w:r w:rsidR="000676BE">
        <w:rPr>
          <w:rFonts w:ascii="Times New Roman" w:hAnsi="Times New Roman"/>
          <w:snapToGrid w:val="0"/>
          <w:sz w:val="24"/>
          <w:szCs w:val="24"/>
        </w:rPr>
        <w:t xml:space="preserve"> диагностики</w:t>
      </w:r>
      <w:r w:rsidRPr="00B03952">
        <w:rPr>
          <w:rFonts w:ascii="Times New Roman" w:hAnsi="Times New Roman"/>
          <w:snapToGrid w:val="0"/>
          <w:sz w:val="24"/>
          <w:szCs w:val="24"/>
        </w:rPr>
        <w:t>;</w:t>
      </w:r>
    </w:p>
    <w:p w:rsidR="00316E62" w:rsidRPr="00B03952" w:rsidRDefault="00316E62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lastRenderedPageBreak/>
        <w:t>– способностью и быть готовым формировать культуру безопасного поведения обучающихся различными средствами и  навыками использ</w:t>
      </w:r>
      <w:r w:rsidR="000676BE">
        <w:rPr>
          <w:rFonts w:ascii="Times New Roman" w:hAnsi="Times New Roman"/>
          <w:snapToGrid w:val="0"/>
          <w:sz w:val="24"/>
          <w:szCs w:val="24"/>
        </w:rPr>
        <w:t>ования знаний на практике</w:t>
      </w:r>
      <w:r w:rsidRPr="00B03952">
        <w:rPr>
          <w:rFonts w:ascii="Times New Roman" w:hAnsi="Times New Roman"/>
          <w:snapToGrid w:val="0"/>
          <w:sz w:val="24"/>
          <w:szCs w:val="24"/>
        </w:rPr>
        <w:t>;</w:t>
      </w:r>
    </w:p>
    <w:p w:rsidR="00316E62" w:rsidRPr="00B03952" w:rsidRDefault="00316E62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– методиками и практическими навыками оказания первой медиц</w:t>
      </w:r>
      <w:r w:rsidR="000676BE">
        <w:rPr>
          <w:rFonts w:ascii="Times New Roman" w:hAnsi="Times New Roman"/>
          <w:snapToGrid w:val="0"/>
          <w:sz w:val="24"/>
          <w:szCs w:val="24"/>
        </w:rPr>
        <w:t>инской помощи учащимся ОУ</w:t>
      </w:r>
      <w:r w:rsidRPr="00B03952">
        <w:rPr>
          <w:rFonts w:ascii="Times New Roman" w:hAnsi="Times New Roman"/>
          <w:snapToGrid w:val="0"/>
          <w:sz w:val="24"/>
          <w:szCs w:val="24"/>
        </w:rPr>
        <w:t>;</w:t>
      </w:r>
    </w:p>
    <w:p w:rsidR="00316E62" w:rsidRPr="00B03952" w:rsidRDefault="00316E62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– навыками применения нормативно-правовой базы в области обеспечения национальной безопасности и навыками, необходимыми для участия в обеспечении защиты личной, общ</w:t>
      </w:r>
      <w:r w:rsidRPr="00B03952">
        <w:rPr>
          <w:rFonts w:ascii="Times New Roman" w:hAnsi="Times New Roman"/>
          <w:snapToGrid w:val="0"/>
          <w:sz w:val="24"/>
          <w:szCs w:val="24"/>
        </w:rPr>
        <w:t>е</w:t>
      </w:r>
      <w:r w:rsidRPr="00B03952">
        <w:rPr>
          <w:rFonts w:ascii="Times New Roman" w:hAnsi="Times New Roman"/>
          <w:snapToGrid w:val="0"/>
          <w:sz w:val="24"/>
          <w:szCs w:val="24"/>
        </w:rPr>
        <w:t>ственной и гос</w:t>
      </w:r>
      <w:r w:rsidR="000676BE">
        <w:rPr>
          <w:rFonts w:ascii="Times New Roman" w:hAnsi="Times New Roman"/>
          <w:snapToGrid w:val="0"/>
          <w:sz w:val="24"/>
          <w:szCs w:val="24"/>
        </w:rPr>
        <w:t>ударственной безопасности</w:t>
      </w:r>
      <w:r w:rsidRPr="00B03952">
        <w:rPr>
          <w:rFonts w:ascii="Times New Roman" w:hAnsi="Times New Roman"/>
          <w:snapToGrid w:val="0"/>
          <w:sz w:val="24"/>
          <w:szCs w:val="24"/>
        </w:rPr>
        <w:t>;</w:t>
      </w:r>
    </w:p>
    <w:p w:rsidR="00316E62" w:rsidRPr="00B03952" w:rsidRDefault="00316E62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– способностью и быть готовым формировать знания в области безопасности во всех сфера</w:t>
      </w:r>
      <w:r w:rsidR="000676BE">
        <w:rPr>
          <w:rFonts w:ascii="Times New Roman" w:hAnsi="Times New Roman"/>
          <w:snapToGrid w:val="0"/>
          <w:sz w:val="24"/>
          <w:szCs w:val="24"/>
        </w:rPr>
        <w:t>х общественных отношений</w:t>
      </w:r>
      <w:r w:rsidRPr="00B03952">
        <w:rPr>
          <w:rFonts w:ascii="Times New Roman" w:hAnsi="Times New Roman"/>
          <w:snapToGrid w:val="0"/>
          <w:sz w:val="24"/>
          <w:szCs w:val="24"/>
        </w:rPr>
        <w:t>;</w:t>
      </w:r>
    </w:p>
    <w:p w:rsidR="00316E62" w:rsidRPr="00B03952" w:rsidRDefault="00316E62" w:rsidP="00B0395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 xml:space="preserve">– методиками и способами защиты от опасных </w:t>
      </w:r>
      <w:proofErr w:type="gramStart"/>
      <w:r w:rsidRPr="00B03952">
        <w:rPr>
          <w:rFonts w:ascii="Times New Roman" w:hAnsi="Times New Roman"/>
          <w:snapToGrid w:val="0"/>
          <w:sz w:val="24"/>
          <w:szCs w:val="24"/>
        </w:rPr>
        <w:t>ситуаций</w:t>
      </w:r>
      <w:proofErr w:type="gramEnd"/>
      <w:r w:rsidR="000676BE">
        <w:rPr>
          <w:rFonts w:ascii="Times New Roman" w:hAnsi="Times New Roman"/>
          <w:snapToGrid w:val="0"/>
          <w:sz w:val="24"/>
          <w:szCs w:val="24"/>
        </w:rPr>
        <w:t xml:space="preserve"> обучающихся на практике</w:t>
      </w:r>
      <w:r w:rsidRPr="00B03952">
        <w:rPr>
          <w:rFonts w:ascii="Times New Roman" w:hAnsi="Times New Roman"/>
          <w:snapToGrid w:val="0"/>
          <w:sz w:val="24"/>
          <w:szCs w:val="24"/>
        </w:rPr>
        <w:t>.</w:t>
      </w:r>
    </w:p>
    <w:p w:rsidR="00316E62" w:rsidRPr="00B03952" w:rsidRDefault="00316E62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ОК-4 – способностью к коммуникации в устной и письменной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формах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на русском и ин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странном языках для решения задач межличностного и межкультурного взаимодействия;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ОК-7 – способностью использовать базовые правовые знания в различных сферах деятельн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сти;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вательных потребностей обучающихся;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ОПК-5  – владением основами профессиональной этики и речевой культуры;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ОПК-6  –готовностью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ПК-2 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стики;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</w:t>
      </w:r>
      <w:r w:rsidRPr="00B03952">
        <w:rPr>
          <w:rFonts w:ascii="Times New Roman" w:hAnsi="Times New Roman"/>
          <w:iCs/>
          <w:sz w:val="24"/>
          <w:szCs w:val="24"/>
        </w:rPr>
        <w:t>у</w:t>
      </w:r>
      <w:r w:rsidRPr="00B03952">
        <w:rPr>
          <w:rFonts w:ascii="Times New Roman" w:hAnsi="Times New Roman"/>
          <w:iCs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B03952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B03952">
        <w:rPr>
          <w:rFonts w:ascii="Times New Roman" w:hAnsi="Times New Roman"/>
          <w:iCs/>
          <w:sz w:val="24"/>
          <w:szCs w:val="24"/>
        </w:rPr>
        <w:t xml:space="preserve"> деятельности;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B03952">
        <w:rPr>
          <w:rFonts w:ascii="Times New Roman" w:hAnsi="Times New Roman"/>
          <w:iCs/>
          <w:sz w:val="24"/>
          <w:szCs w:val="24"/>
        </w:rPr>
        <w:t>метапредметных</w:t>
      </w:r>
      <w:proofErr w:type="spellEnd"/>
      <w:r w:rsidRPr="00B03952">
        <w:rPr>
          <w:rFonts w:ascii="Times New Roman" w:hAnsi="Times New Roman"/>
          <w:i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ПК-5 – способностью осуществлять педагогическое сопровождение социализации и профе</w:t>
      </w:r>
      <w:r w:rsidRPr="00B03952">
        <w:rPr>
          <w:rFonts w:ascii="Times New Roman" w:hAnsi="Times New Roman"/>
          <w:iCs/>
          <w:sz w:val="24"/>
          <w:szCs w:val="24"/>
        </w:rPr>
        <w:t>с</w:t>
      </w:r>
      <w:r w:rsidRPr="00B03952">
        <w:rPr>
          <w:rFonts w:ascii="Times New Roman" w:hAnsi="Times New Roman"/>
          <w:iCs/>
          <w:sz w:val="24"/>
          <w:szCs w:val="24"/>
        </w:rPr>
        <w:t xml:space="preserve">сионального самоопределения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ПК-6 – готовностью к взаимодействию с участниками образовательного процесса;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ПК-7 – способностью организовывать сотрудничество обучающихся, поддерживать их а</w:t>
      </w:r>
      <w:r w:rsidRPr="00B03952">
        <w:rPr>
          <w:rFonts w:ascii="Times New Roman" w:hAnsi="Times New Roman"/>
          <w:iCs/>
          <w:sz w:val="24"/>
          <w:szCs w:val="24"/>
        </w:rPr>
        <w:t>к</w:t>
      </w:r>
      <w:r w:rsidRPr="00B03952">
        <w:rPr>
          <w:rFonts w:ascii="Times New Roman" w:hAnsi="Times New Roman"/>
          <w:iCs/>
          <w:sz w:val="24"/>
          <w:szCs w:val="24"/>
        </w:rPr>
        <w:t>тивность, инициативность и самостоятельность, развивать их творческие способности;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hAnsi="Times New Roman"/>
          <w:iCs/>
          <w:sz w:val="24"/>
          <w:szCs w:val="24"/>
        </w:rPr>
        <w:t>т</w:t>
      </w:r>
      <w:r w:rsidRPr="00B03952">
        <w:rPr>
          <w:rFonts w:ascii="Times New Roman" w:hAnsi="Times New Roman"/>
          <w:iCs/>
          <w:sz w:val="24"/>
          <w:szCs w:val="24"/>
        </w:rPr>
        <w:t>виям и совершенствования физических и психических качеств обучающихся;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СК-2 – способностью использовать ценностный потенциал физической культуры для форм</w:t>
      </w:r>
      <w:r w:rsidRPr="00B03952">
        <w:rPr>
          <w:rFonts w:ascii="Times New Roman" w:hAnsi="Times New Roman"/>
          <w:iCs/>
          <w:sz w:val="24"/>
          <w:szCs w:val="24"/>
        </w:rPr>
        <w:t>и</w:t>
      </w:r>
      <w:r w:rsidRPr="00B03952">
        <w:rPr>
          <w:rFonts w:ascii="Times New Roman" w:hAnsi="Times New Roman"/>
          <w:iCs/>
          <w:sz w:val="24"/>
          <w:szCs w:val="24"/>
        </w:rPr>
        <w:t>рования основ здорового образа жизни, интереса и потребности к регулярным занятиям ф</w:t>
      </w:r>
      <w:r w:rsidRPr="00B03952">
        <w:rPr>
          <w:rFonts w:ascii="Times New Roman" w:hAnsi="Times New Roman"/>
          <w:iCs/>
          <w:sz w:val="24"/>
          <w:szCs w:val="24"/>
        </w:rPr>
        <w:t>и</w:t>
      </w:r>
      <w:r w:rsidRPr="00B03952">
        <w:rPr>
          <w:rFonts w:ascii="Times New Roman" w:hAnsi="Times New Roman"/>
          <w:iCs/>
          <w:sz w:val="24"/>
          <w:szCs w:val="24"/>
        </w:rPr>
        <w:t>зическими упражнениями и спортом;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задач;</w:t>
      </w:r>
    </w:p>
    <w:p w:rsidR="00316E62" w:rsidRPr="00B03952" w:rsidRDefault="00316E62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lastRenderedPageBreak/>
        <w:t>СК-4 – способностью оценить физическое и функциональное состояние обучающихся с ц</w:t>
      </w:r>
      <w:r w:rsidRPr="00B03952">
        <w:rPr>
          <w:rFonts w:ascii="Times New Roman" w:hAnsi="Times New Roman"/>
          <w:iCs/>
          <w:sz w:val="24"/>
          <w:szCs w:val="24"/>
        </w:rPr>
        <w:t>е</w:t>
      </w:r>
      <w:r w:rsidRPr="00B03952">
        <w:rPr>
          <w:rFonts w:ascii="Times New Roman" w:hAnsi="Times New Roman"/>
          <w:iCs/>
          <w:sz w:val="24"/>
          <w:szCs w:val="24"/>
        </w:rPr>
        <w:t>лью разработки и внедрения индивидуальных программ оздоровления и развития, обеспеч</w:t>
      </w:r>
      <w:r w:rsidRPr="00B03952">
        <w:rPr>
          <w:rFonts w:ascii="Times New Roman" w:hAnsi="Times New Roman"/>
          <w:iCs/>
          <w:sz w:val="24"/>
          <w:szCs w:val="24"/>
        </w:rPr>
        <w:t>и</w:t>
      </w:r>
      <w:r w:rsidRPr="00B03952">
        <w:rPr>
          <w:rFonts w:ascii="Times New Roman" w:hAnsi="Times New Roman"/>
          <w:iCs/>
          <w:sz w:val="24"/>
          <w:szCs w:val="24"/>
        </w:rPr>
        <w:t>вающих полноценную реализацию их двигательных способностей;</w:t>
      </w:r>
    </w:p>
    <w:p w:rsidR="00316E62" w:rsidRPr="00B03952" w:rsidRDefault="00316E62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СК-5 – способностью ориентироваться в теории и стратегии развития безопасности жизн</w:t>
      </w:r>
      <w:r w:rsidRPr="00B03952">
        <w:rPr>
          <w:rFonts w:ascii="Times New Roman" w:hAnsi="Times New Roman"/>
          <w:iCs/>
          <w:sz w:val="24"/>
          <w:szCs w:val="24"/>
        </w:rPr>
        <w:t>е</w:t>
      </w:r>
      <w:r w:rsidRPr="00B03952">
        <w:rPr>
          <w:rFonts w:ascii="Times New Roman" w:hAnsi="Times New Roman"/>
          <w:iCs/>
          <w:sz w:val="24"/>
          <w:szCs w:val="24"/>
        </w:rPr>
        <w:t>деятельности человека;</w:t>
      </w:r>
    </w:p>
    <w:p w:rsidR="00316E62" w:rsidRPr="00B03952" w:rsidRDefault="00316E62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СК-6 – способностью выявлять отклонения от функционального состояния и нормальной жизнедеятельности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316E62" w:rsidRPr="00B03952" w:rsidRDefault="00316E62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СК-7 – владением методиками сохранения и укрепления здоровья обучающихся, формир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вание идеологии здорового образа жизни; готов формировать культуру безопасного повед</w:t>
      </w:r>
      <w:r w:rsidRPr="00B03952">
        <w:rPr>
          <w:rFonts w:ascii="Times New Roman" w:hAnsi="Times New Roman"/>
          <w:iCs/>
          <w:sz w:val="24"/>
          <w:szCs w:val="24"/>
        </w:rPr>
        <w:t>е</w:t>
      </w:r>
      <w:r w:rsidRPr="00B03952">
        <w:rPr>
          <w:rFonts w:ascii="Times New Roman" w:hAnsi="Times New Roman"/>
          <w:iCs/>
          <w:sz w:val="24"/>
          <w:szCs w:val="24"/>
        </w:rPr>
        <w:t>ния и применять ее методики для обеспечения безопасности детей и подростков;</w:t>
      </w:r>
    </w:p>
    <w:p w:rsidR="00316E62" w:rsidRPr="00B03952" w:rsidRDefault="00316E62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СК-8 – способностью оказывать доврачебную (первую) помощь пострадавшим;</w:t>
      </w:r>
    </w:p>
    <w:p w:rsidR="00316E62" w:rsidRPr="00B03952" w:rsidRDefault="00316E62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СК-9 –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</w:t>
      </w:r>
      <w:r w:rsidRPr="00B03952">
        <w:rPr>
          <w:rFonts w:ascii="Times New Roman" w:hAnsi="Times New Roman"/>
          <w:iCs/>
          <w:sz w:val="24"/>
          <w:szCs w:val="24"/>
        </w:rPr>
        <w:t>у</w:t>
      </w:r>
      <w:r w:rsidRPr="00B03952">
        <w:rPr>
          <w:rFonts w:ascii="Times New Roman" w:hAnsi="Times New Roman"/>
          <w:iCs/>
          <w:sz w:val="24"/>
          <w:szCs w:val="24"/>
        </w:rPr>
        <w:t>дарственной безопасности;</w:t>
      </w:r>
    </w:p>
    <w:p w:rsidR="00316E62" w:rsidRPr="00B03952" w:rsidRDefault="00316E62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СК-11 – 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iCs/>
          <w:sz w:val="24"/>
          <w:szCs w:val="24"/>
        </w:rPr>
        <w:t>ч</w:t>
      </w:r>
      <w:r w:rsidRPr="00B03952">
        <w:rPr>
          <w:rFonts w:ascii="Times New Roman" w:hAnsi="Times New Roman"/>
          <w:iCs/>
          <w:sz w:val="24"/>
          <w:szCs w:val="24"/>
        </w:rPr>
        <w:t>реждения от опасных ситуаций.</w:t>
      </w:r>
    </w:p>
    <w:p w:rsidR="00316E62" w:rsidRPr="00702FA5" w:rsidRDefault="00316E62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8A300F" w:rsidRPr="00702FA5">
        <w:rPr>
          <w:rFonts w:ascii="Times New Roman" w:hAnsi="Times New Roman"/>
          <w:sz w:val="24"/>
          <w:szCs w:val="24"/>
        </w:rPr>
        <w:t>18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316E62" w:rsidRPr="00B03952" w:rsidRDefault="00316E62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30904">
        <w:rPr>
          <w:rFonts w:ascii="Times New Roman" w:hAnsi="Times New Roman"/>
          <w:sz w:val="24"/>
          <w:szCs w:val="24"/>
        </w:rPr>
        <w:t>зачет с оценкой</w:t>
      </w:r>
      <w:r w:rsidR="008A300F" w:rsidRPr="00B03952">
        <w:rPr>
          <w:rFonts w:ascii="Times New Roman" w:hAnsi="Times New Roman"/>
          <w:sz w:val="24"/>
          <w:szCs w:val="24"/>
        </w:rPr>
        <w:t>.</w:t>
      </w:r>
    </w:p>
    <w:p w:rsidR="00316E62" w:rsidRPr="00B03952" w:rsidRDefault="00316E62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16E62" w:rsidRPr="00B03952" w:rsidRDefault="006A4F9B" w:rsidP="0077432A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Кибенко Елена Ивановна, кандидат педагогических наук, </w:t>
      </w:r>
      <w:r w:rsidR="00316E62" w:rsidRPr="00B03952">
        <w:rPr>
          <w:rFonts w:ascii="Times New Roman" w:hAnsi="Times New Roman"/>
          <w:sz w:val="24"/>
          <w:szCs w:val="24"/>
        </w:rPr>
        <w:t>доцент</w:t>
      </w:r>
      <w:r w:rsidR="00470F7E" w:rsidRPr="00B03952">
        <w:rPr>
          <w:rFonts w:ascii="Times New Roman" w:hAnsi="Times New Roman"/>
          <w:sz w:val="24"/>
          <w:szCs w:val="24"/>
        </w:rPr>
        <w:t>, зав. кафедрой</w:t>
      </w:r>
      <w:r w:rsidR="00316E62" w:rsidRPr="00B03952">
        <w:rPr>
          <w:rFonts w:ascii="Times New Roman" w:hAnsi="Times New Roman"/>
          <w:sz w:val="24"/>
          <w:szCs w:val="24"/>
        </w:rPr>
        <w:t xml:space="preserve"> физ</w:t>
      </w:r>
      <w:r w:rsidR="00316E62" w:rsidRPr="00B03952">
        <w:rPr>
          <w:rFonts w:ascii="Times New Roman" w:hAnsi="Times New Roman"/>
          <w:sz w:val="24"/>
          <w:szCs w:val="24"/>
        </w:rPr>
        <w:t>и</w:t>
      </w:r>
      <w:r w:rsidR="00316E62" w:rsidRPr="00B03952">
        <w:rPr>
          <w:rFonts w:ascii="Times New Roman" w:hAnsi="Times New Roman"/>
          <w:sz w:val="24"/>
          <w:szCs w:val="24"/>
        </w:rPr>
        <w:t>ческой культуры.</w:t>
      </w:r>
    </w:p>
    <w:p w:rsidR="00EB631D" w:rsidRPr="00B03952" w:rsidRDefault="007B3BC0" w:rsidP="0077432A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Хвалебо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Галина Васильевна, </w:t>
      </w:r>
      <w:proofErr w:type="spellStart"/>
      <w:r w:rsidR="002B3A83">
        <w:rPr>
          <w:rFonts w:ascii="Times New Roman" w:hAnsi="Times New Roman"/>
          <w:sz w:val="24"/>
          <w:szCs w:val="24"/>
        </w:rPr>
        <w:t>доцент</w:t>
      </w:r>
      <w:r w:rsidRPr="00B03952">
        <w:rPr>
          <w:rFonts w:ascii="Times New Roman" w:hAnsi="Times New Roman"/>
          <w:sz w:val="24"/>
          <w:szCs w:val="24"/>
        </w:rPr>
        <w:t>кафедры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физической культуры.</w:t>
      </w:r>
    </w:p>
    <w:p w:rsidR="00EA2950" w:rsidRDefault="00EB631D" w:rsidP="0029220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</w:p>
    <w:p w:rsidR="00B92F7F" w:rsidRPr="00B03952" w:rsidRDefault="00EA2950" w:rsidP="00EA29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A300F" w:rsidRPr="00B03952" w:rsidRDefault="008A300F" w:rsidP="00B03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A300F" w:rsidRPr="00B03952" w:rsidRDefault="008A300F" w:rsidP="00B03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16E62" w:rsidRDefault="00316E62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2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.В.0</w:t>
      </w:r>
      <w:r w:rsidR="0029220A">
        <w:rPr>
          <w:rFonts w:ascii="Times New Roman" w:hAnsi="Times New Roman"/>
          <w:b/>
          <w:i/>
          <w:sz w:val="24"/>
          <w:szCs w:val="24"/>
        </w:rPr>
        <w:t>5</w:t>
      </w:r>
      <w:r w:rsidRPr="00B03952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B03952">
        <w:rPr>
          <w:rFonts w:ascii="Times New Roman" w:hAnsi="Times New Roman"/>
          <w:b/>
          <w:i/>
          <w:sz w:val="24"/>
          <w:szCs w:val="24"/>
        </w:rPr>
        <w:t>Пд</w:t>
      </w:r>
      <w:proofErr w:type="spellEnd"/>
      <w:r w:rsidRPr="00B03952">
        <w:rPr>
          <w:rFonts w:ascii="Times New Roman" w:hAnsi="Times New Roman"/>
          <w:b/>
          <w:i/>
          <w:sz w:val="24"/>
          <w:szCs w:val="24"/>
        </w:rPr>
        <w:t>) Производственная практика, преддипломная практика</w:t>
      </w:r>
    </w:p>
    <w:p w:rsidR="00D20EBF" w:rsidRPr="00B03952" w:rsidRDefault="00D20EBF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D20EBF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D20EBF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BB72B1" w:rsidRPr="00B03952" w:rsidRDefault="00BB72B1" w:rsidP="00B03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6E62" w:rsidRPr="00B03952" w:rsidRDefault="00316E62" w:rsidP="0077432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Целью преддипломной практики</w:t>
      </w:r>
      <w:r w:rsidRPr="00B03952">
        <w:rPr>
          <w:rFonts w:ascii="Times New Roman" w:hAnsi="Times New Roman"/>
          <w:sz w:val="24"/>
          <w:szCs w:val="24"/>
        </w:rPr>
        <w:t xml:space="preserve"> является сбор, обобщение и анализ материалов, необходимых для подготовки к защите выпускной квалификационной работы.</w:t>
      </w:r>
    </w:p>
    <w:p w:rsidR="00316E62" w:rsidRPr="00B03952" w:rsidRDefault="00316E62" w:rsidP="0077432A">
      <w:pPr>
        <w:pStyle w:val="a5"/>
        <w:widowControl w:val="0"/>
        <w:tabs>
          <w:tab w:val="clear" w:pos="1804"/>
        </w:tabs>
        <w:spacing w:line="276" w:lineRule="auto"/>
        <w:ind w:left="0" w:firstLine="567"/>
        <w:rPr>
          <w:rFonts w:eastAsia="Times New Roman"/>
        </w:rPr>
      </w:pPr>
      <w:r w:rsidRPr="00B03952">
        <w:rPr>
          <w:b/>
        </w:rPr>
        <w:t xml:space="preserve">2. </w:t>
      </w:r>
      <w:r w:rsidRPr="00B03952">
        <w:rPr>
          <w:rFonts w:eastAsia="Times New Roman"/>
          <w:b/>
        </w:rPr>
        <w:t>Задачи практики:</w:t>
      </w:r>
    </w:p>
    <w:p w:rsidR="00316E62" w:rsidRPr="00B03952" w:rsidRDefault="00316E62" w:rsidP="00B0395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b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</w:rPr>
        <w:t>закрепление специальных теоретических знаний и практических навыков, полученных в процессе обучения;</w:t>
      </w:r>
    </w:p>
    <w:p w:rsidR="00316E62" w:rsidRPr="00B03952" w:rsidRDefault="00316E62" w:rsidP="00B0395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рациональное сочетание приобретенных теоретических знаний и практических навыков с умением решать вопросы, возникающие в практической деятельности при решении конкре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ных задач дипломного проектирования в соответствии с выбранной темой ВКР;</w:t>
      </w:r>
    </w:p>
    <w:p w:rsidR="00316E62" w:rsidRPr="00B03952" w:rsidRDefault="00316E62" w:rsidP="00B0395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сбор, обобщение и анализ практического материала, необходимого для подготовки и нап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сания выпускной квалификационной работы;</w:t>
      </w:r>
    </w:p>
    <w:p w:rsidR="00316E62" w:rsidRPr="00B03952" w:rsidRDefault="00316E62" w:rsidP="00B0395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умение донести полученные результаты в ходе педагогического исследования и защитить ВКР перед членами Государственной аттестационной комиссии.</w:t>
      </w:r>
    </w:p>
    <w:p w:rsidR="00316E62" w:rsidRPr="00B03952" w:rsidRDefault="00316E62" w:rsidP="0077432A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r w:rsidRPr="00B03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прохождения практики</w:t>
      </w:r>
    </w:p>
    <w:p w:rsidR="00316E62" w:rsidRPr="00B03952" w:rsidRDefault="00316E62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 xml:space="preserve">В результате 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B03952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316E62" w:rsidRPr="00B03952" w:rsidRDefault="00316E62" w:rsidP="0077432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– </w:t>
      </w:r>
      <w:r w:rsidRPr="00B03952">
        <w:rPr>
          <w:rFonts w:ascii="Times New Roman" w:hAnsi="Times New Roman"/>
          <w:bCs/>
          <w:sz w:val="24"/>
          <w:szCs w:val="24"/>
        </w:rPr>
        <w:t>виды коммуникации; о</w:t>
      </w:r>
      <w:r w:rsidRPr="00B03952">
        <w:rPr>
          <w:rFonts w:ascii="Times New Roman" w:hAnsi="Times New Roman"/>
          <w:iCs/>
          <w:sz w:val="24"/>
          <w:szCs w:val="24"/>
        </w:rPr>
        <w:t xml:space="preserve">сновные коммуникативные категории </w:t>
      </w:r>
      <w:r w:rsidRPr="00B03952">
        <w:rPr>
          <w:rFonts w:ascii="Times New Roman" w:hAnsi="Times New Roman"/>
          <w:sz w:val="24"/>
          <w:szCs w:val="24"/>
        </w:rPr>
        <w:t>в устной и письменной речи</w:t>
      </w:r>
      <w:r w:rsidRPr="00B03952">
        <w:rPr>
          <w:rFonts w:ascii="Times New Roman" w:hAnsi="Times New Roman"/>
          <w:iCs/>
          <w:sz w:val="24"/>
          <w:szCs w:val="24"/>
        </w:rPr>
        <w:t xml:space="preserve">; основы </w:t>
      </w:r>
      <w:r w:rsidRPr="00B03952">
        <w:rPr>
          <w:rFonts w:ascii="Times New Roman" w:hAnsi="Times New Roman"/>
          <w:sz w:val="24"/>
          <w:szCs w:val="24"/>
        </w:rPr>
        <w:t>межличностного и межкультурного взаимодействия</w:t>
      </w:r>
      <w:r w:rsidRPr="00B03952">
        <w:rPr>
          <w:rFonts w:ascii="Times New Roman" w:hAnsi="Times New Roman"/>
          <w:iCs/>
          <w:sz w:val="24"/>
          <w:szCs w:val="24"/>
        </w:rPr>
        <w:t xml:space="preserve"> между людьми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направления, проблемы в области физической культуры и спорта; сущность, структуру и функции физической культуры и спорта;  цели, задачи и общие принципы фо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мировани</w:t>
      </w:r>
      <w:r w:rsidR="005E00D2">
        <w:rPr>
          <w:rFonts w:ascii="Times New Roman" w:hAnsi="Times New Roman"/>
          <w:sz w:val="24"/>
          <w:szCs w:val="24"/>
        </w:rPr>
        <w:t>я физической культуры личности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существующие в социуме способы сам</w:t>
      </w:r>
      <w:r w:rsidR="005E00D2">
        <w:rPr>
          <w:rFonts w:ascii="Times New Roman" w:hAnsi="Times New Roman"/>
          <w:sz w:val="24"/>
          <w:szCs w:val="24"/>
        </w:rPr>
        <w:t>оорганизации и самообразования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ситуаций, а также знать нормативно-правовые документы в области физ</w:t>
      </w:r>
      <w:r w:rsidR="005E00D2">
        <w:rPr>
          <w:rFonts w:ascii="Times New Roman" w:hAnsi="Times New Roman"/>
          <w:sz w:val="24"/>
          <w:szCs w:val="24"/>
        </w:rPr>
        <w:t>ической культуры и спорта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ценностные основы образования и  профессиональной  деятельности; особенности  педаг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гического процесса в условиях поликультурного и полиэтнического общества; тенденции  развития  мирового  историко-педагогического процесса, особенности современного этапа развития образования в мире; основы  просве</w:t>
      </w:r>
      <w:r w:rsidR="005E00D2">
        <w:rPr>
          <w:rFonts w:ascii="Times New Roman" w:hAnsi="Times New Roman"/>
          <w:sz w:val="24"/>
          <w:szCs w:val="24"/>
        </w:rPr>
        <w:t>тительской  деятельности</w:t>
      </w:r>
      <w:r w:rsidRPr="00B03952">
        <w:rPr>
          <w:rFonts w:ascii="Times New Roman" w:hAnsi="Times New Roman"/>
          <w:sz w:val="24"/>
          <w:szCs w:val="24"/>
        </w:rPr>
        <w:t xml:space="preserve">;  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 xml:space="preserve">– основные положения и концепции </w:t>
      </w:r>
      <w:r w:rsidRPr="00B03952">
        <w:rPr>
          <w:rFonts w:ascii="Times New Roman" w:hAnsi="Times New Roman"/>
          <w:sz w:val="24"/>
          <w:szCs w:val="24"/>
        </w:rPr>
        <w:t>гуманитарных, социальных, психо</w:t>
      </w:r>
      <w:r w:rsidR="005E00D2">
        <w:rPr>
          <w:rFonts w:ascii="Times New Roman" w:hAnsi="Times New Roman"/>
          <w:sz w:val="24"/>
          <w:szCs w:val="24"/>
        </w:rPr>
        <w:t>лого-педагогических наук</w:t>
      </w:r>
      <w:r w:rsidRPr="00B03952">
        <w:rPr>
          <w:rFonts w:ascii="Times New Roman" w:hAnsi="Times New Roman"/>
          <w:sz w:val="24"/>
          <w:szCs w:val="24"/>
        </w:rPr>
        <w:t xml:space="preserve">;  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особенности </w:t>
      </w:r>
      <w:r w:rsidRPr="00B03952">
        <w:rPr>
          <w:rFonts w:ascii="Times New Roman" w:hAnsi="Times New Roman"/>
          <w:sz w:val="24"/>
          <w:szCs w:val="24"/>
        </w:rPr>
        <w:t xml:space="preserve">психолого-педагогического сопровождения  для </w:t>
      </w:r>
      <w:r w:rsidRPr="00B03952">
        <w:rPr>
          <w:rFonts w:ascii="Times New Roman" w:hAnsi="Times New Roman"/>
          <w:iCs/>
          <w:sz w:val="24"/>
          <w:szCs w:val="24"/>
        </w:rPr>
        <w:t>педагогического общения в процес</w:t>
      </w:r>
      <w:r w:rsidR="005E00D2">
        <w:rPr>
          <w:rFonts w:ascii="Times New Roman" w:hAnsi="Times New Roman"/>
          <w:iCs/>
          <w:sz w:val="24"/>
          <w:szCs w:val="24"/>
        </w:rPr>
        <w:t>се учебно-воспитательной работы</w:t>
      </w:r>
      <w:r w:rsidRPr="00B03952">
        <w:rPr>
          <w:rFonts w:ascii="Times New Roman" w:hAnsi="Times New Roman"/>
          <w:sz w:val="24"/>
          <w:szCs w:val="24"/>
        </w:rPr>
        <w:t xml:space="preserve">;  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нормативно-правовые документы для осуществления профессиональной  деятельности в сфере образования, физической культуры  и безопа</w:t>
      </w:r>
      <w:r w:rsidR="005E00D2">
        <w:rPr>
          <w:rFonts w:ascii="Times New Roman" w:hAnsi="Times New Roman"/>
          <w:sz w:val="24"/>
          <w:szCs w:val="24"/>
        </w:rPr>
        <w:t>сности жизнедеятельности</w:t>
      </w:r>
      <w:r w:rsidRPr="00B03952">
        <w:rPr>
          <w:rFonts w:ascii="Times New Roman" w:hAnsi="Times New Roman"/>
          <w:sz w:val="24"/>
          <w:szCs w:val="24"/>
        </w:rPr>
        <w:t xml:space="preserve">;  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 xml:space="preserve">–  </w:t>
      </w:r>
      <w:r w:rsidRPr="00B03952">
        <w:rPr>
          <w:rFonts w:ascii="Times New Roman" w:hAnsi="Times New Roman"/>
          <w:snapToGrid w:val="0"/>
          <w:sz w:val="24"/>
          <w:szCs w:val="24"/>
        </w:rPr>
        <w:t>иметь базовые знания, необходимые для более глубокого понимания и лучшего усвоения специальных дисциплин, а также для  повышения общеобразовательной и проф</w:t>
      </w:r>
      <w:r w:rsidR="005E00D2">
        <w:rPr>
          <w:rFonts w:ascii="Times New Roman" w:hAnsi="Times New Roman"/>
          <w:snapToGrid w:val="0"/>
          <w:sz w:val="24"/>
          <w:szCs w:val="24"/>
        </w:rPr>
        <w:t>ессиональной культуры студентов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основы обеспечения охраны жизни и здоровья участ</w:t>
      </w:r>
      <w:r w:rsidR="005E00D2">
        <w:rPr>
          <w:rFonts w:ascii="Times New Roman" w:hAnsi="Times New Roman"/>
          <w:sz w:val="24"/>
          <w:szCs w:val="24"/>
        </w:rPr>
        <w:t>ников образовательного процесса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методику разработки образовательных программ по учебным предметам в соответствии с требованиями образовательных стандартов их структуру и содержание для реализации в о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разователь</w:t>
      </w:r>
      <w:r w:rsidR="005E00D2">
        <w:rPr>
          <w:rFonts w:ascii="Times New Roman" w:hAnsi="Times New Roman"/>
          <w:sz w:val="24"/>
          <w:szCs w:val="24"/>
        </w:rPr>
        <w:t>ных учреждениях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современные информационно-коммуникационные технологии (включая пакеты прикла</w:t>
      </w:r>
      <w:r w:rsidRPr="00B03952">
        <w:rPr>
          <w:rFonts w:ascii="Times New Roman" w:hAnsi="Times New Roman"/>
          <w:bCs/>
          <w:sz w:val="24"/>
          <w:szCs w:val="24"/>
        </w:rPr>
        <w:t>д</w:t>
      </w:r>
      <w:r w:rsidRPr="00B03952">
        <w:rPr>
          <w:rFonts w:ascii="Times New Roman" w:hAnsi="Times New Roman"/>
          <w:bCs/>
          <w:sz w:val="24"/>
          <w:szCs w:val="24"/>
        </w:rPr>
        <w:t>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 xml:space="preserve">том решаемых профессиональных задач; </w:t>
      </w:r>
      <w:r w:rsidRPr="00B03952">
        <w:rPr>
          <w:rFonts w:ascii="Times New Roman" w:hAnsi="Times New Roman"/>
          <w:sz w:val="24"/>
          <w:szCs w:val="24"/>
        </w:rPr>
        <w:t>современные методы и технологии обучения и д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агностики;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цели и задачи духовно</w:t>
      </w:r>
      <w:r w:rsidR="005E00D2">
        <w:rPr>
          <w:rFonts w:ascii="Times New Roman" w:hAnsi="Times New Roman"/>
          <w:sz w:val="24"/>
          <w:szCs w:val="24"/>
        </w:rPr>
        <w:t>-нравственного воспитания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возможности образовательной среды для качественного преподавания учебных предметов «Физическая культуры» и «Безопа</w:t>
      </w:r>
      <w:r w:rsidR="005E00D2">
        <w:rPr>
          <w:rFonts w:ascii="Times New Roman" w:hAnsi="Times New Roman"/>
          <w:sz w:val="24"/>
          <w:szCs w:val="24"/>
        </w:rPr>
        <w:t>сность жизнедеятельности»;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способы осуществления социализации и профессионального самоопределения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</w:t>
      </w:r>
      <w:r w:rsidRPr="00B03952">
        <w:rPr>
          <w:rFonts w:ascii="Times New Roman" w:hAnsi="Times New Roman"/>
          <w:sz w:val="24"/>
          <w:szCs w:val="24"/>
        </w:rPr>
        <w:t>х</w:t>
      </w:r>
      <w:r w:rsidR="005E00D2">
        <w:rPr>
          <w:rFonts w:ascii="Times New Roman" w:hAnsi="Times New Roman"/>
          <w:sz w:val="24"/>
          <w:szCs w:val="24"/>
        </w:rPr>
        <w:t>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 xml:space="preserve">способы организации взаимодействия с различными участниками </w:t>
      </w:r>
      <w:r w:rsidRPr="00B03952">
        <w:rPr>
          <w:rFonts w:ascii="Times New Roman" w:hAnsi="Times New Roman"/>
          <w:sz w:val="24"/>
          <w:szCs w:val="24"/>
        </w:rPr>
        <w:t>образовательного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цесса</w:t>
      </w:r>
      <w:r w:rsidRPr="00B03952">
        <w:rPr>
          <w:rFonts w:ascii="Times New Roman" w:hAnsi="Times New Roman"/>
          <w:bCs/>
          <w:sz w:val="24"/>
          <w:szCs w:val="24"/>
        </w:rPr>
        <w:t xml:space="preserve"> для совместного решения задач педагогической деятел</w:t>
      </w:r>
      <w:r w:rsidR="005E00D2">
        <w:rPr>
          <w:rFonts w:ascii="Times New Roman" w:hAnsi="Times New Roman"/>
          <w:bCs/>
          <w:sz w:val="24"/>
          <w:szCs w:val="24"/>
        </w:rPr>
        <w:t>ьности в области ФК и ОБЖ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формы </w:t>
      </w:r>
      <w:r w:rsidRPr="00B03952">
        <w:rPr>
          <w:rFonts w:ascii="Times New Roman" w:hAnsi="Times New Roman"/>
          <w:spacing w:val="-2"/>
          <w:sz w:val="24"/>
          <w:szCs w:val="24"/>
        </w:rPr>
        <w:t>сотрудничества обучающихся,</w:t>
      </w:r>
      <w:r w:rsidRPr="00B03952">
        <w:rPr>
          <w:rFonts w:ascii="Times New Roman" w:hAnsi="Times New Roman"/>
          <w:bCs/>
          <w:sz w:val="24"/>
          <w:szCs w:val="24"/>
        </w:rPr>
        <w:t xml:space="preserve"> методы </w:t>
      </w:r>
      <w:r w:rsidRPr="00B03952">
        <w:rPr>
          <w:rFonts w:ascii="Times New Roman" w:hAnsi="Times New Roman"/>
          <w:sz w:val="24"/>
          <w:szCs w:val="24"/>
        </w:rPr>
        <w:t>развития  творческих способностей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 у уч</w:t>
      </w:r>
      <w:r w:rsidRPr="00B03952">
        <w:rPr>
          <w:rFonts w:ascii="Times New Roman" w:hAnsi="Times New Roman"/>
          <w:spacing w:val="-2"/>
          <w:sz w:val="24"/>
          <w:szCs w:val="24"/>
        </w:rPr>
        <w:t>а</w:t>
      </w:r>
      <w:r w:rsidRPr="00B03952">
        <w:rPr>
          <w:rFonts w:ascii="Times New Roman" w:hAnsi="Times New Roman"/>
          <w:spacing w:val="-2"/>
          <w:sz w:val="24"/>
          <w:szCs w:val="24"/>
        </w:rPr>
        <w:t>щихся в урочной</w:t>
      </w:r>
      <w:r w:rsidR="005E00D2">
        <w:rPr>
          <w:rFonts w:ascii="Times New Roman" w:hAnsi="Times New Roman"/>
          <w:spacing w:val="-2"/>
          <w:sz w:val="24"/>
          <w:szCs w:val="24"/>
        </w:rPr>
        <w:t xml:space="preserve"> и неурочной деятельности</w:t>
      </w:r>
      <w:r w:rsidRPr="00B03952">
        <w:rPr>
          <w:rFonts w:ascii="Times New Roman" w:hAnsi="Times New Roman"/>
          <w:spacing w:val="-2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способы управления  учебно-воспитательным процессом с использованием психолого-педагогических, медико-биологических знаний, организаторских способностей  необход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мых для обучения двигательным действиям и совершенствования физических и психич</w:t>
      </w:r>
      <w:r w:rsidR="005E00D2">
        <w:rPr>
          <w:rFonts w:ascii="Times New Roman" w:hAnsi="Times New Roman"/>
          <w:sz w:val="24"/>
          <w:szCs w:val="24"/>
        </w:rPr>
        <w:t>еских качеств обучающихся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</w:t>
      </w:r>
      <w:r w:rsidRPr="00B03952">
        <w:rPr>
          <w:rFonts w:ascii="Times New Roman" w:hAnsi="Times New Roman"/>
          <w:bCs/>
          <w:sz w:val="24"/>
          <w:szCs w:val="24"/>
        </w:rPr>
        <w:t>р</w:t>
      </w:r>
      <w:r w:rsidR="005E00D2">
        <w:rPr>
          <w:rFonts w:ascii="Times New Roman" w:hAnsi="Times New Roman"/>
          <w:bCs/>
          <w:sz w:val="24"/>
          <w:szCs w:val="24"/>
        </w:rPr>
        <w:t>том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hAnsi="Times New Roman"/>
          <w:bCs/>
          <w:sz w:val="24"/>
          <w:szCs w:val="24"/>
        </w:rPr>
        <w:t xml:space="preserve">средства и методы физического воспитания; </w:t>
      </w:r>
      <w:r w:rsidRPr="00B03952">
        <w:rPr>
          <w:rFonts w:ascii="Times New Roman" w:hAnsi="Times New Roman"/>
          <w:sz w:val="24"/>
          <w:szCs w:val="24"/>
        </w:rPr>
        <w:t>формы построения занятий в физическом воспитании; основы построения процесса спортивной тренировки для организации и пров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дения учебных занятий по физической культуре с детьми дошкольного, школьного возраста и для проведения секционной работы с обучающимися в образовательных организациях, о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 xml:space="preserve">новы организации и </w:t>
      </w:r>
      <w:proofErr w:type="gramStart"/>
      <w:r w:rsidRPr="00B03952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внеклассных физкультурно-спортивных мероприятий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методику осуществления обучения, воспитания и развития обучающихся, с учетом соц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альных, возрастных, психофизических и индивиду</w:t>
      </w:r>
      <w:r w:rsidR="005E00D2">
        <w:rPr>
          <w:rFonts w:ascii="Times New Roman" w:hAnsi="Times New Roman"/>
          <w:bCs/>
          <w:sz w:val="24"/>
          <w:szCs w:val="24"/>
        </w:rPr>
        <w:t>альных особенностей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 средства и методы для решения физкультурно-рекреационных, оздоровительно-реабилитационных, спортивных, профессионально-приклад</w:t>
      </w:r>
      <w:r w:rsidR="005E00D2">
        <w:rPr>
          <w:rFonts w:ascii="Times New Roman" w:hAnsi="Times New Roman"/>
          <w:bCs/>
          <w:sz w:val="24"/>
          <w:szCs w:val="24"/>
        </w:rPr>
        <w:t>ных и гигиенических задач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способы оценивания: физических способностей, функционального состояния обучающи</w:t>
      </w:r>
      <w:r w:rsidRPr="00B03952">
        <w:rPr>
          <w:rFonts w:ascii="Times New Roman" w:hAnsi="Times New Roman"/>
          <w:sz w:val="24"/>
          <w:szCs w:val="24"/>
        </w:rPr>
        <w:t>х</w:t>
      </w:r>
      <w:r w:rsidRPr="00B03952">
        <w:rPr>
          <w:rFonts w:ascii="Times New Roman" w:hAnsi="Times New Roman"/>
          <w:sz w:val="24"/>
          <w:szCs w:val="24"/>
        </w:rPr>
        <w:t>ся, техники выполнения физических упраж</w:t>
      </w:r>
      <w:r w:rsidR="005E00D2">
        <w:rPr>
          <w:rFonts w:ascii="Times New Roman" w:hAnsi="Times New Roman"/>
          <w:sz w:val="24"/>
          <w:szCs w:val="24"/>
        </w:rPr>
        <w:t>нений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анатомо-морфологические, физиологические, биохимические, биомеханические, психол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гические особенности занимающихся физкультурно-спортивной деятельностью; характер влияния физических упражнений на организм че</w:t>
      </w:r>
      <w:r w:rsidR="005E00D2">
        <w:rPr>
          <w:rFonts w:ascii="Times New Roman" w:hAnsi="Times New Roman"/>
          <w:sz w:val="24"/>
          <w:szCs w:val="24"/>
        </w:rPr>
        <w:t>ловека с учетом пола и возраста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 способы обеспечения трансляции передового профессионального опыта  в коллективе в области обеспечения БЖД, способы разработки психологических и педагогических рекоме</w:t>
      </w:r>
      <w:r w:rsidRPr="00B03952">
        <w:rPr>
          <w:rFonts w:ascii="Times New Roman" w:hAnsi="Times New Roman"/>
          <w:bCs/>
          <w:sz w:val="24"/>
          <w:szCs w:val="24"/>
        </w:rPr>
        <w:t>н</w:t>
      </w:r>
      <w:r w:rsidRPr="00B03952">
        <w:rPr>
          <w:rFonts w:ascii="Times New Roman" w:hAnsi="Times New Roman"/>
          <w:bCs/>
          <w:sz w:val="24"/>
          <w:szCs w:val="24"/>
        </w:rPr>
        <w:t>даций по личностно-профессиональному разв</w:t>
      </w:r>
      <w:r w:rsidR="005E00D2">
        <w:rPr>
          <w:rFonts w:ascii="Times New Roman" w:hAnsi="Times New Roman"/>
          <w:bCs/>
          <w:sz w:val="24"/>
          <w:szCs w:val="24"/>
        </w:rPr>
        <w:t>итию будущего специалиста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теорию выявления пат</w:t>
      </w:r>
      <w:r w:rsidR="005E00D2">
        <w:rPr>
          <w:rFonts w:ascii="Times New Roman" w:hAnsi="Times New Roman"/>
          <w:bCs/>
          <w:sz w:val="24"/>
          <w:szCs w:val="24"/>
        </w:rPr>
        <w:t>ологий в развитии ребенка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–</w:t>
      </w:r>
      <w:r w:rsidR="00BB304F">
        <w:rPr>
          <w:rFonts w:ascii="Times New Roman" w:hAnsi="Times New Roman"/>
          <w:b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sz w:val="24"/>
          <w:szCs w:val="24"/>
        </w:rPr>
        <w:t xml:space="preserve">принципы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здоро</w:t>
      </w:r>
      <w:r w:rsidR="005E00D2">
        <w:rPr>
          <w:rFonts w:ascii="Times New Roman" w:hAnsi="Times New Roman"/>
          <w:bCs/>
          <w:sz w:val="24"/>
          <w:szCs w:val="24"/>
        </w:rPr>
        <w:t>вьесберегающих</w:t>
      </w:r>
      <w:proofErr w:type="spellEnd"/>
      <w:r w:rsidR="005E00D2">
        <w:rPr>
          <w:rFonts w:ascii="Times New Roman" w:hAnsi="Times New Roman"/>
          <w:bCs/>
          <w:sz w:val="24"/>
          <w:szCs w:val="24"/>
        </w:rPr>
        <w:t xml:space="preserve"> технологий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Pr="00B03952">
        <w:rPr>
          <w:rFonts w:ascii="Times New Roman" w:hAnsi="Times New Roman"/>
          <w:sz w:val="24"/>
          <w:szCs w:val="24"/>
        </w:rPr>
        <w:t xml:space="preserve"> п</w:t>
      </w:r>
      <w:r w:rsidRPr="00B03952">
        <w:rPr>
          <w:rFonts w:ascii="Times New Roman" w:hAnsi="Times New Roman"/>
          <w:bCs/>
          <w:sz w:val="24"/>
          <w:szCs w:val="24"/>
        </w:rPr>
        <w:t>равила оказания доврачебной помощи уч</w:t>
      </w:r>
      <w:r w:rsidR="005E00D2">
        <w:rPr>
          <w:rFonts w:ascii="Times New Roman" w:hAnsi="Times New Roman"/>
          <w:bCs/>
          <w:sz w:val="24"/>
          <w:szCs w:val="24"/>
        </w:rPr>
        <w:t>ащимся, пострадавшим в ОУ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систему и методы обеспе</w:t>
      </w:r>
      <w:r w:rsidR="005E00D2">
        <w:rPr>
          <w:rFonts w:ascii="Times New Roman" w:hAnsi="Times New Roman"/>
          <w:sz w:val="24"/>
          <w:szCs w:val="24"/>
        </w:rPr>
        <w:t>чения национальной безопасности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</w:t>
      </w:r>
      <w:r w:rsidRPr="00B03952">
        <w:rPr>
          <w:rFonts w:ascii="Times New Roman" w:hAnsi="Times New Roman"/>
          <w:bCs/>
          <w:sz w:val="24"/>
          <w:szCs w:val="24"/>
        </w:rPr>
        <w:t>истему органов обеспечения безопасности и правовое регулирование их деятельности;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правоохранительную деятельность государства и систему пр</w:t>
      </w:r>
      <w:r w:rsidR="005E00D2">
        <w:rPr>
          <w:rFonts w:ascii="Times New Roman" w:hAnsi="Times New Roman"/>
          <w:bCs/>
          <w:sz w:val="24"/>
          <w:szCs w:val="24"/>
        </w:rPr>
        <w:t>авоохранительных органов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признаки, причины и последствия опасностей социального, техногенного и природного х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ра</w:t>
      </w:r>
      <w:r w:rsidR="005E00D2">
        <w:rPr>
          <w:rFonts w:ascii="Times New Roman" w:hAnsi="Times New Roman"/>
          <w:sz w:val="24"/>
          <w:szCs w:val="24"/>
        </w:rPr>
        <w:t>ктера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316E62" w:rsidRPr="00B03952" w:rsidRDefault="00316E62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316E62" w:rsidRPr="00B03952" w:rsidRDefault="00316E6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проводить логический, нестандартный анализ проблем общения </w:t>
      </w:r>
      <w:r w:rsidR="005E00D2">
        <w:rPr>
          <w:rFonts w:ascii="Times New Roman" w:hAnsi="Times New Roman"/>
          <w:sz w:val="24"/>
          <w:szCs w:val="24"/>
        </w:rPr>
        <w:t>на русском и иностранном языках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 </w:t>
      </w:r>
      <w:r w:rsidRPr="00B03952">
        <w:rPr>
          <w:rFonts w:ascii="Times New Roman" w:hAnsi="Times New Roman"/>
          <w:sz w:val="24"/>
          <w:szCs w:val="24"/>
        </w:rPr>
        <w:t>работать в соответствии с правилами самоорганизации и самообразования в процессе тр</w:t>
      </w:r>
      <w:r w:rsidRPr="00B03952">
        <w:rPr>
          <w:rFonts w:ascii="Times New Roman" w:hAnsi="Times New Roman"/>
          <w:sz w:val="24"/>
          <w:szCs w:val="24"/>
        </w:rPr>
        <w:t>у</w:t>
      </w:r>
      <w:r w:rsidR="005E00D2">
        <w:rPr>
          <w:rFonts w:ascii="Times New Roman" w:hAnsi="Times New Roman"/>
          <w:sz w:val="24"/>
          <w:szCs w:val="24"/>
        </w:rPr>
        <w:t>довой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эффективно применять знания правовых основ в области физической культуры и спорта, безопасности жизнедеятельности  в свое</w:t>
      </w:r>
      <w:r w:rsidR="005E00D2">
        <w:rPr>
          <w:rFonts w:ascii="Times New Roman" w:hAnsi="Times New Roman"/>
          <w:bCs/>
          <w:sz w:val="24"/>
          <w:szCs w:val="24"/>
        </w:rPr>
        <w:t>й профессиональной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системно анализировать и выбирать воспитательные и образовательные концепции; уч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тывать  в  педагогическом взаимодействии  особенности  индивидуального  развития  уч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щихся; создавать педагогически целесообразную и психологически безопасную образов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 xml:space="preserve">тельную среду;  взаимодействовать  с различными  субъектами  </w:t>
      </w:r>
      <w:r w:rsidR="005E00D2">
        <w:rPr>
          <w:rFonts w:ascii="Times New Roman" w:hAnsi="Times New Roman"/>
          <w:sz w:val="24"/>
          <w:szCs w:val="24"/>
        </w:rPr>
        <w:t>педагогического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применять практические знания </w:t>
      </w:r>
      <w:r w:rsidRPr="00B03952">
        <w:rPr>
          <w:rFonts w:ascii="Times New Roman" w:hAnsi="Times New Roman"/>
          <w:sz w:val="24"/>
          <w:szCs w:val="24"/>
        </w:rPr>
        <w:t>гуманитарных, социальных наук при решении социальных и профессиональных задач с учетом  возрастных, психофизических и индивидуальных ос</w:t>
      </w:r>
      <w:r w:rsidRPr="00B03952">
        <w:rPr>
          <w:rFonts w:ascii="Times New Roman" w:hAnsi="Times New Roman"/>
          <w:sz w:val="24"/>
          <w:szCs w:val="24"/>
        </w:rPr>
        <w:t>о</w:t>
      </w:r>
      <w:r w:rsidR="005E00D2">
        <w:rPr>
          <w:rFonts w:ascii="Times New Roman" w:hAnsi="Times New Roman"/>
          <w:sz w:val="24"/>
          <w:szCs w:val="24"/>
        </w:rPr>
        <w:t>бенностей обучающихся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</w:t>
      </w:r>
      <w:r w:rsidRPr="00B03952">
        <w:rPr>
          <w:rFonts w:ascii="Times New Roman" w:hAnsi="Times New Roman"/>
          <w:iCs/>
          <w:sz w:val="24"/>
          <w:szCs w:val="24"/>
        </w:rPr>
        <w:t xml:space="preserve">бщаться, вести гармонический диалог и добиваться успеха в процессе </w:t>
      </w:r>
      <w:r w:rsidRPr="00B03952">
        <w:rPr>
          <w:rFonts w:ascii="Times New Roman" w:hAnsi="Times New Roman"/>
          <w:sz w:val="24"/>
          <w:szCs w:val="24"/>
        </w:rPr>
        <w:t>учебно-воспитательной работы, учитывая знания</w:t>
      </w:r>
      <w:r w:rsidR="005E00D2">
        <w:rPr>
          <w:rFonts w:ascii="Times New Roman" w:hAnsi="Times New Roman"/>
          <w:sz w:val="24"/>
          <w:szCs w:val="24"/>
        </w:rPr>
        <w:t xml:space="preserve"> психологии и педагогики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использовать нормативно-правовые основы в решении теоретических и практических задач обеспечения безопасност</w:t>
      </w:r>
      <w:r w:rsidR="005E00D2">
        <w:rPr>
          <w:rFonts w:ascii="Times New Roman" w:hAnsi="Times New Roman"/>
          <w:bCs/>
          <w:sz w:val="24"/>
          <w:szCs w:val="24"/>
        </w:rPr>
        <w:t>и жизнедеятельности в ОУ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применять профессиональную этику и речевую культуру </w:t>
      </w:r>
      <w:r w:rsidRPr="00B03952">
        <w:rPr>
          <w:rFonts w:ascii="Times New Roman" w:hAnsi="Times New Roman"/>
          <w:sz w:val="24"/>
          <w:szCs w:val="24"/>
        </w:rPr>
        <w:t>для генерации новых идей в о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ласти развития образования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адекватно относиться к обеспечению охр</w:t>
      </w:r>
      <w:r w:rsidR="005E00D2">
        <w:rPr>
          <w:rFonts w:ascii="Times New Roman" w:hAnsi="Times New Roman"/>
          <w:sz w:val="24"/>
          <w:szCs w:val="24"/>
        </w:rPr>
        <w:t>аны жизни и здоровья окружающих;</w:t>
      </w:r>
    </w:p>
    <w:p w:rsidR="00316E62" w:rsidRPr="00B03952" w:rsidRDefault="00316E6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применять образовательные программы в проф</w:t>
      </w:r>
      <w:r w:rsidR="005E00D2">
        <w:rPr>
          <w:rFonts w:ascii="Times New Roman" w:hAnsi="Times New Roman"/>
          <w:sz w:val="24"/>
          <w:szCs w:val="24"/>
        </w:rPr>
        <w:t>ессиональной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учитывать в педагогическом взаимодействии различные особенности учащихся, проект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ровать  элективные курсы с использованием последних достижений наук; рационально и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пользовать современные методы и технолог</w:t>
      </w:r>
      <w:r w:rsidR="005E00D2">
        <w:rPr>
          <w:rFonts w:ascii="Times New Roman" w:hAnsi="Times New Roman"/>
          <w:sz w:val="24"/>
          <w:szCs w:val="24"/>
        </w:rPr>
        <w:t>ии обучения и диагностики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применять методики направленные на формирование духовно-нравственной культуры учащихся, для  обеспечения безопасности жизнедеятел</w:t>
      </w:r>
      <w:r w:rsidR="005E00D2">
        <w:rPr>
          <w:rFonts w:ascii="Times New Roman" w:hAnsi="Times New Roman"/>
          <w:sz w:val="24"/>
          <w:szCs w:val="24"/>
        </w:rPr>
        <w:t>ьности детей и подростков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использовать возможности образовательной среды для достижения личностных, </w:t>
      </w:r>
      <w:proofErr w:type="spellStart"/>
      <w:r w:rsidRPr="00B03952">
        <w:rPr>
          <w:rFonts w:ascii="Times New Roman" w:hAnsi="Times New Roman"/>
          <w:sz w:val="24"/>
          <w:szCs w:val="24"/>
        </w:rPr>
        <w:t>мет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предметных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</w:t>
      </w:r>
      <w:r w:rsidR="005E00D2">
        <w:rPr>
          <w:rFonts w:ascii="Times New Roman" w:hAnsi="Times New Roman"/>
          <w:sz w:val="24"/>
          <w:szCs w:val="24"/>
        </w:rPr>
        <w:t>-воспитательного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</w:t>
      </w:r>
      <w:r w:rsidRPr="00B03952">
        <w:rPr>
          <w:rFonts w:ascii="Times New Roman" w:hAnsi="Times New Roman"/>
          <w:bCs/>
          <w:sz w:val="24"/>
          <w:szCs w:val="24"/>
        </w:rPr>
        <w:t xml:space="preserve">рганизовывать и </w:t>
      </w:r>
      <w:r w:rsidRPr="00B03952">
        <w:rPr>
          <w:rFonts w:ascii="Times New Roman" w:hAnsi="Times New Roman"/>
          <w:sz w:val="24"/>
          <w:szCs w:val="24"/>
        </w:rPr>
        <w:t xml:space="preserve">осуществлять педагогическое </w:t>
      </w:r>
      <w:r w:rsidR="005E00D2">
        <w:rPr>
          <w:rFonts w:ascii="Times New Roman" w:hAnsi="Times New Roman"/>
          <w:sz w:val="24"/>
          <w:szCs w:val="24"/>
        </w:rPr>
        <w:t xml:space="preserve">сопровождение </w:t>
      </w:r>
      <w:proofErr w:type="gramStart"/>
      <w:r w:rsidR="005E00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pacing w:val="-2"/>
          <w:sz w:val="24"/>
          <w:szCs w:val="24"/>
        </w:rPr>
        <w:t xml:space="preserve">–  </w:t>
      </w:r>
      <w:r w:rsidRPr="00B03952">
        <w:rPr>
          <w:rFonts w:ascii="Times New Roman" w:hAnsi="Times New Roman"/>
          <w:bCs/>
          <w:sz w:val="24"/>
          <w:szCs w:val="24"/>
        </w:rPr>
        <w:t xml:space="preserve">взаимодействовать с участниками </w:t>
      </w:r>
      <w:r w:rsidRPr="00B03952">
        <w:rPr>
          <w:rFonts w:ascii="Times New Roman" w:hAnsi="Times New Roman"/>
          <w:sz w:val="24"/>
          <w:szCs w:val="24"/>
        </w:rPr>
        <w:t>образовательного процесса,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 организовать сотрудничес</w:t>
      </w:r>
      <w:r w:rsidRPr="00B03952">
        <w:rPr>
          <w:rFonts w:ascii="Times New Roman" w:hAnsi="Times New Roman"/>
          <w:spacing w:val="-2"/>
          <w:sz w:val="24"/>
          <w:szCs w:val="24"/>
        </w:rPr>
        <w:t>т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во обучающихся в урочное и во внеурочное время  для </w:t>
      </w:r>
      <w:r w:rsidRPr="00B03952">
        <w:rPr>
          <w:rFonts w:ascii="Times New Roman" w:hAnsi="Times New Roman"/>
          <w:sz w:val="24"/>
          <w:szCs w:val="24"/>
        </w:rPr>
        <w:t>поддержания их активности, иници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тивности и самостоятельности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применять психолого-педагогические, медико-биологические, организационно-управленческие знания, необходимые для обучения двигательным действиям и совершенс</w:t>
      </w:r>
      <w:r w:rsidRPr="00B03952">
        <w:rPr>
          <w:rFonts w:ascii="Times New Roman" w:hAnsi="Times New Roman"/>
          <w:bCs/>
          <w:sz w:val="24"/>
          <w:szCs w:val="24"/>
        </w:rPr>
        <w:t>т</w:t>
      </w:r>
      <w:r w:rsidRPr="00B03952">
        <w:rPr>
          <w:rFonts w:ascii="Times New Roman" w:hAnsi="Times New Roman"/>
          <w:bCs/>
          <w:sz w:val="24"/>
          <w:szCs w:val="24"/>
        </w:rPr>
        <w:t>вования физических и психич</w:t>
      </w:r>
      <w:r w:rsidR="005E00D2">
        <w:rPr>
          <w:rFonts w:ascii="Times New Roman" w:hAnsi="Times New Roman"/>
          <w:bCs/>
          <w:sz w:val="24"/>
          <w:szCs w:val="24"/>
        </w:rPr>
        <w:t>еских качеств обучающихся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– использовать ценностный потенциал физической культуры для формирования основ зд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рового образа жизни, интереса и потребности к регулярным занятиям физическими упра</w:t>
      </w:r>
      <w:r w:rsidRPr="00B03952">
        <w:rPr>
          <w:rFonts w:ascii="Times New Roman" w:hAnsi="Times New Roman"/>
          <w:bCs/>
          <w:sz w:val="24"/>
          <w:szCs w:val="24"/>
        </w:rPr>
        <w:t>ж</w:t>
      </w:r>
      <w:r w:rsidR="005E00D2">
        <w:rPr>
          <w:rFonts w:ascii="Times New Roman" w:hAnsi="Times New Roman"/>
          <w:bCs/>
          <w:sz w:val="24"/>
          <w:szCs w:val="24"/>
        </w:rPr>
        <w:t>нениями и спортом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решать физкультурно-рекреационные, оздоровительно-реабилитационные, спортивные, профессионально-прикладн</w:t>
      </w:r>
      <w:r w:rsidR="005E00D2">
        <w:rPr>
          <w:rFonts w:ascii="Times New Roman" w:hAnsi="Times New Roman"/>
          <w:bCs/>
          <w:sz w:val="24"/>
          <w:szCs w:val="24"/>
        </w:rPr>
        <w:t>ые и гигиенические задачи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 оценивать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</w:t>
      </w:r>
      <w:r w:rsidRPr="00B03952">
        <w:rPr>
          <w:rFonts w:ascii="Times New Roman" w:hAnsi="Times New Roman"/>
          <w:bCs/>
          <w:sz w:val="24"/>
          <w:szCs w:val="24"/>
        </w:rPr>
        <w:t>н</w:t>
      </w:r>
      <w:r w:rsidRPr="00B03952">
        <w:rPr>
          <w:rFonts w:ascii="Times New Roman" w:hAnsi="Times New Roman"/>
          <w:bCs/>
          <w:sz w:val="24"/>
          <w:szCs w:val="24"/>
        </w:rPr>
        <w:t xml:space="preserve">ную реализацию их </w:t>
      </w:r>
      <w:r w:rsidR="005E00D2">
        <w:rPr>
          <w:rFonts w:ascii="Times New Roman" w:hAnsi="Times New Roman"/>
          <w:bCs/>
          <w:sz w:val="24"/>
          <w:szCs w:val="24"/>
        </w:rPr>
        <w:t>двигательных способностей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использовать приобретенные знания санитарных и гигиенических правил и норм к занят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ям физической культурой и спортом для  обеспечения безопасности обучающихся, пров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 xml:space="preserve">дить профилактику травматизма, оказывать </w:t>
      </w:r>
      <w:r w:rsidR="005E00D2">
        <w:rPr>
          <w:rFonts w:ascii="Times New Roman" w:hAnsi="Times New Roman"/>
          <w:sz w:val="24"/>
          <w:szCs w:val="24"/>
        </w:rPr>
        <w:t>первую доврачебную помощь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определить анатомо-морфологические, физиологические, биохимические, биомеханич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ские, психологические особенности физкультурно-спортивной деятельности и характер ее влияния на организм человека</w:t>
      </w:r>
      <w:r w:rsidR="005E00D2">
        <w:rPr>
          <w:rFonts w:ascii="Times New Roman" w:hAnsi="Times New Roman"/>
          <w:sz w:val="24"/>
          <w:szCs w:val="24"/>
        </w:rPr>
        <w:t xml:space="preserve"> с учетом пола и возраста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фиксировать появление новых знаний в ходе дискуссий и распространять </w:t>
      </w:r>
      <w:r w:rsidR="005E00D2">
        <w:rPr>
          <w:rFonts w:ascii="Times New Roman" w:hAnsi="Times New Roman"/>
          <w:bCs/>
          <w:sz w:val="24"/>
          <w:szCs w:val="24"/>
        </w:rPr>
        <w:t>эти знания среди учащихся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соо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ветствующие  коррективы;</w:t>
      </w:r>
      <w:r w:rsidRPr="00B03952">
        <w:rPr>
          <w:rFonts w:ascii="Times New Roman" w:hAnsi="Times New Roman"/>
          <w:bCs/>
          <w:sz w:val="24"/>
          <w:szCs w:val="24"/>
        </w:rPr>
        <w:t xml:space="preserve"> оказать первую медицинскую помощь и психологическую по</w:t>
      </w:r>
      <w:r w:rsidRPr="00B03952">
        <w:rPr>
          <w:rFonts w:ascii="Times New Roman" w:hAnsi="Times New Roman"/>
          <w:bCs/>
          <w:sz w:val="24"/>
          <w:szCs w:val="24"/>
        </w:rPr>
        <w:t>д</w:t>
      </w:r>
      <w:r w:rsidRPr="00B03952">
        <w:rPr>
          <w:rFonts w:ascii="Times New Roman" w:hAnsi="Times New Roman"/>
          <w:bCs/>
          <w:sz w:val="24"/>
          <w:szCs w:val="24"/>
        </w:rPr>
        <w:t xml:space="preserve">держку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формировать культуру безопасного поведения и применять ее методики для обеспечения безопа</w:t>
      </w:r>
      <w:r w:rsidR="005E00D2">
        <w:rPr>
          <w:rFonts w:ascii="Times New Roman" w:hAnsi="Times New Roman"/>
          <w:sz w:val="24"/>
          <w:szCs w:val="24"/>
        </w:rPr>
        <w:t>сности детей и подростков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</w:rPr>
        <w:t xml:space="preserve">использовать полученные знания для организации </w:t>
      </w:r>
      <w:r w:rsidRPr="00B03952">
        <w:rPr>
          <w:rFonts w:ascii="Times New Roman" w:hAnsi="Times New Roman"/>
          <w:sz w:val="24"/>
          <w:szCs w:val="24"/>
        </w:rPr>
        <w:t>взаимодействия с ведомственными структурами (МО, МВД, МЧС, ФСБ, ГИБДД) по вопросам обеспечения национальной без</w:t>
      </w:r>
      <w:r w:rsidRPr="00B03952">
        <w:rPr>
          <w:rFonts w:ascii="Times New Roman" w:hAnsi="Times New Roman"/>
          <w:sz w:val="24"/>
          <w:szCs w:val="24"/>
        </w:rPr>
        <w:t>о</w:t>
      </w:r>
      <w:r w:rsidR="005E00D2">
        <w:rPr>
          <w:rFonts w:ascii="Times New Roman" w:hAnsi="Times New Roman"/>
          <w:sz w:val="24"/>
          <w:szCs w:val="24"/>
        </w:rPr>
        <w:t>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7432A" w:rsidRDefault="00316E62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применять методы защиты образовательного учрежд</w:t>
      </w:r>
      <w:r w:rsidR="005E00D2">
        <w:rPr>
          <w:rFonts w:ascii="Times New Roman" w:hAnsi="Times New Roman"/>
          <w:bCs/>
          <w:sz w:val="24"/>
          <w:szCs w:val="24"/>
        </w:rPr>
        <w:t>ения от опасных ситуаций</w:t>
      </w:r>
      <w:r w:rsidRPr="00B03952">
        <w:rPr>
          <w:rFonts w:ascii="Times New Roman" w:hAnsi="Times New Roman"/>
          <w:bCs/>
          <w:sz w:val="24"/>
          <w:szCs w:val="24"/>
        </w:rPr>
        <w:t>.</w:t>
      </w:r>
      <w:r w:rsidR="0077432A">
        <w:rPr>
          <w:rFonts w:ascii="Times New Roman" w:hAnsi="Times New Roman"/>
          <w:i/>
          <w:sz w:val="24"/>
          <w:szCs w:val="24"/>
        </w:rPr>
        <w:tab/>
      </w:r>
    </w:p>
    <w:p w:rsidR="00316E62" w:rsidRPr="00B03952" w:rsidRDefault="00316E62" w:rsidP="0077432A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316E62" w:rsidRPr="00B03952" w:rsidRDefault="00316E62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03952">
        <w:rPr>
          <w:rFonts w:ascii="Times New Roman" w:hAnsi="Times New Roman"/>
          <w:iCs/>
          <w:sz w:val="24"/>
          <w:szCs w:val="24"/>
        </w:rPr>
        <w:t xml:space="preserve">–  </w:t>
      </w:r>
      <w:r w:rsidRPr="00B03952">
        <w:rPr>
          <w:rFonts w:ascii="Times New Roman" w:hAnsi="Times New Roman"/>
          <w:bCs/>
          <w:sz w:val="24"/>
          <w:szCs w:val="24"/>
        </w:rPr>
        <w:t>мыслительными операциями расчленения целого (вещи, свойства, процесса или отнош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 xml:space="preserve">ния между людьми) на составные части, выполняемые в процессе </w:t>
      </w:r>
      <w:r w:rsidRPr="00B03952">
        <w:rPr>
          <w:rFonts w:ascii="Times New Roman" w:hAnsi="Times New Roman"/>
          <w:sz w:val="24"/>
          <w:szCs w:val="24"/>
        </w:rPr>
        <w:t>коммуникации в у</w:t>
      </w:r>
      <w:r w:rsidR="005E00D2">
        <w:rPr>
          <w:rFonts w:ascii="Times New Roman" w:hAnsi="Times New Roman"/>
          <w:sz w:val="24"/>
          <w:szCs w:val="24"/>
        </w:rPr>
        <w:t>стной и письменной формах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навыками  и способностью обеспечения комфортной обстановки для </w:t>
      </w:r>
      <w:r w:rsidRPr="00B03952">
        <w:rPr>
          <w:rFonts w:ascii="Times New Roman" w:hAnsi="Times New Roman"/>
          <w:sz w:val="24"/>
          <w:szCs w:val="24"/>
        </w:rPr>
        <w:t>сам</w:t>
      </w:r>
      <w:r w:rsidR="005E00D2">
        <w:rPr>
          <w:rFonts w:ascii="Times New Roman" w:hAnsi="Times New Roman"/>
          <w:sz w:val="24"/>
          <w:szCs w:val="24"/>
        </w:rPr>
        <w:t>оорганизации и самообразования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базовыми знаниями правовых основ в сферах физической культуры, спорта и безопасности жизнедеятельности;  использования нормативных правовых документов в своей професси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 xml:space="preserve">нальной деятельности; </w:t>
      </w:r>
      <w:r w:rsidRPr="00B03952">
        <w:rPr>
          <w:rFonts w:ascii="Times New Roman" w:hAnsi="Times New Roman"/>
          <w:sz w:val="24"/>
          <w:szCs w:val="24"/>
        </w:rPr>
        <w:t>организации и проведения мероприятий, направленных на защиту и обеспечение безопасности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– способами ориентации в профессиональных  источниках информации  (журналы,  сайты,  образовательные порталы и т.д.); способами  взаимодействия  с другими  субъектами  обр</w:t>
      </w:r>
      <w:r w:rsidRPr="00B03952">
        <w:rPr>
          <w:rFonts w:ascii="Times New Roman" w:hAnsi="Times New Roman"/>
          <w:sz w:val="24"/>
          <w:szCs w:val="24"/>
        </w:rPr>
        <w:t>а</w:t>
      </w:r>
      <w:r w:rsidR="005E00D2">
        <w:rPr>
          <w:rFonts w:ascii="Times New Roman" w:hAnsi="Times New Roman"/>
          <w:sz w:val="24"/>
          <w:szCs w:val="24"/>
        </w:rPr>
        <w:t>зовательного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навыками использования </w:t>
      </w:r>
      <w:r w:rsidRPr="00B03952">
        <w:rPr>
          <w:rFonts w:ascii="Times New Roman" w:hAnsi="Times New Roman"/>
          <w:sz w:val="24"/>
          <w:szCs w:val="24"/>
        </w:rPr>
        <w:t>знаний гуманитарных наук для решения социальных и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сиональных задач; способностью осуществлять обучение, воспитание и развитие учащихся с учетом особых обра</w:t>
      </w:r>
      <w:r w:rsidR="005E00D2">
        <w:rPr>
          <w:rFonts w:ascii="Times New Roman" w:hAnsi="Times New Roman"/>
          <w:sz w:val="24"/>
          <w:szCs w:val="24"/>
        </w:rPr>
        <w:t>зовательных потребностей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психолого-педагогическими </w:t>
      </w:r>
      <w:r w:rsidRPr="00B03952">
        <w:rPr>
          <w:rFonts w:ascii="Times New Roman" w:hAnsi="Times New Roman"/>
          <w:iCs/>
          <w:sz w:val="24"/>
          <w:szCs w:val="24"/>
        </w:rPr>
        <w:t xml:space="preserve">навыками, способами установления контактов и поддержки  взаимодействия, обеспечивающих качественный уровень </w:t>
      </w:r>
      <w:r w:rsidRPr="00B03952">
        <w:rPr>
          <w:rFonts w:ascii="Times New Roman" w:hAnsi="Times New Roman"/>
          <w:sz w:val="24"/>
          <w:szCs w:val="24"/>
        </w:rPr>
        <w:t>учебно-</w:t>
      </w:r>
      <w:r w:rsidR="005E00D2">
        <w:rPr>
          <w:rFonts w:ascii="Times New Roman" w:hAnsi="Times New Roman"/>
          <w:sz w:val="24"/>
          <w:szCs w:val="24"/>
        </w:rPr>
        <w:t>воспитательного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– навыками использования нормативно-правовых основ в обеспечении личной и обществе</w:t>
      </w:r>
      <w:r w:rsidRPr="00B03952">
        <w:rPr>
          <w:rFonts w:ascii="Times New Roman" w:hAnsi="Times New Roman"/>
          <w:bCs/>
          <w:sz w:val="24"/>
          <w:szCs w:val="24"/>
        </w:rPr>
        <w:t>н</w:t>
      </w:r>
      <w:r w:rsidRPr="00B03952">
        <w:rPr>
          <w:rFonts w:ascii="Times New Roman" w:hAnsi="Times New Roman"/>
          <w:bCs/>
          <w:sz w:val="24"/>
          <w:szCs w:val="24"/>
        </w:rPr>
        <w:t>ной безопасн</w:t>
      </w:r>
      <w:r w:rsidR="005E00D2">
        <w:rPr>
          <w:rFonts w:ascii="Times New Roman" w:hAnsi="Times New Roman"/>
          <w:bCs/>
          <w:sz w:val="24"/>
          <w:szCs w:val="24"/>
        </w:rPr>
        <w:t>ости в сфере образования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профессиональной этикой и речевой культурой </w:t>
      </w:r>
      <w:r w:rsidRPr="00B03952">
        <w:rPr>
          <w:rFonts w:ascii="Times New Roman" w:hAnsi="Times New Roman"/>
          <w:sz w:val="24"/>
          <w:szCs w:val="24"/>
        </w:rPr>
        <w:t>для  взаимодействия с другими субъе</w:t>
      </w:r>
      <w:r w:rsidR="005E00D2">
        <w:rPr>
          <w:rFonts w:ascii="Times New Roman" w:hAnsi="Times New Roman"/>
          <w:sz w:val="24"/>
          <w:szCs w:val="24"/>
        </w:rPr>
        <w:t>ктами образовательного процесса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способностью уважительного и бережного отношения к своему здоровью и здоровью уч</w:t>
      </w:r>
      <w:r w:rsidRPr="00B03952">
        <w:rPr>
          <w:rFonts w:ascii="Times New Roman" w:hAnsi="Times New Roman"/>
          <w:sz w:val="24"/>
          <w:szCs w:val="24"/>
        </w:rPr>
        <w:t>а</w:t>
      </w:r>
      <w:r w:rsidR="005E00D2">
        <w:rPr>
          <w:rFonts w:ascii="Times New Roman" w:hAnsi="Times New Roman"/>
          <w:sz w:val="24"/>
          <w:szCs w:val="24"/>
        </w:rPr>
        <w:t>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реализации образовательных программ в соответствии с требованиями образов</w:t>
      </w:r>
      <w:r w:rsidRPr="00B03952">
        <w:rPr>
          <w:rFonts w:ascii="Times New Roman" w:hAnsi="Times New Roman"/>
          <w:sz w:val="24"/>
          <w:szCs w:val="24"/>
        </w:rPr>
        <w:t>а</w:t>
      </w:r>
      <w:r w:rsidR="005E00D2">
        <w:rPr>
          <w:rFonts w:ascii="Times New Roman" w:hAnsi="Times New Roman"/>
          <w:sz w:val="24"/>
          <w:szCs w:val="24"/>
        </w:rPr>
        <w:t>тельных стандартов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современными методами и технология</w:t>
      </w:r>
      <w:r w:rsidR="005E00D2">
        <w:rPr>
          <w:rFonts w:ascii="Times New Roman" w:hAnsi="Times New Roman"/>
          <w:sz w:val="24"/>
          <w:szCs w:val="24"/>
        </w:rPr>
        <w:t>ми обучения и диагностики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</w:t>
      </w:r>
      <w:r w:rsidR="005E00D2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5E00D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5E00D2">
        <w:rPr>
          <w:rFonts w:ascii="Times New Roman" w:hAnsi="Times New Roman"/>
          <w:sz w:val="24"/>
          <w:szCs w:val="24"/>
        </w:rPr>
        <w:t xml:space="preserve">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использования  возможностей образовательной среды для достижения личностных, </w:t>
      </w:r>
      <w:proofErr w:type="spellStart"/>
      <w:r w:rsidRPr="00B03952">
        <w:rPr>
          <w:rFonts w:ascii="Times New Roman" w:hAnsi="Times New Roman"/>
          <w:sz w:val="24"/>
          <w:szCs w:val="24"/>
        </w:rPr>
        <w:t>мет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предметных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</w:t>
      </w:r>
      <w:r w:rsidR="005E00D2">
        <w:rPr>
          <w:rFonts w:ascii="Times New Roman" w:hAnsi="Times New Roman"/>
          <w:sz w:val="24"/>
          <w:szCs w:val="24"/>
        </w:rPr>
        <w:t>аваемых учебных предметов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педагогического сопровождения и профессионального са</w:t>
      </w:r>
      <w:r w:rsidR="005E00D2">
        <w:rPr>
          <w:rFonts w:ascii="Times New Roman" w:hAnsi="Times New Roman"/>
          <w:sz w:val="24"/>
          <w:szCs w:val="24"/>
        </w:rPr>
        <w:t xml:space="preserve">моопределения </w:t>
      </w:r>
      <w:proofErr w:type="gramStart"/>
      <w:r w:rsidR="005E00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 профессиональными навыками  во время взаимодействия  с участниками </w:t>
      </w:r>
      <w:r w:rsidR="005E00D2">
        <w:rPr>
          <w:rFonts w:ascii="Times New Roman" w:hAnsi="Times New Roman"/>
          <w:sz w:val="24"/>
          <w:szCs w:val="24"/>
        </w:rPr>
        <w:t>образовательного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организационными вопросами во время осуществления  сотрудничества с обучающимися  в урочное и внеурочное время  для стимулирования </w:t>
      </w:r>
      <w:r w:rsidRPr="00B03952">
        <w:rPr>
          <w:rFonts w:ascii="Times New Roman" w:hAnsi="Times New Roman"/>
          <w:sz w:val="24"/>
          <w:szCs w:val="24"/>
        </w:rPr>
        <w:t>развития и</w:t>
      </w:r>
      <w:r w:rsidR="005E00D2">
        <w:rPr>
          <w:rFonts w:ascii="Times New Roman" w:hAnsi="Times New Roman"/>
          <w:sz w:val="24"/>
          <w:szCs w:val="24"/>
        </w:rPr>
        <w:t>х творческих способностей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вования физических и психич</w:t>
      </w:r>
      <w:r w:rsidR="005E00D2">
        <w:rPr>
          <w:rFonts w:ascii="Times New Roman" w:hAnsi="Times New Roman"/>
          <w:sz w:val="24"/>
          <w:szCs w:val="24"/>
        </w:rPr>
        <w:t>еских качеств обучающихся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формирования основ здорового образа жизни, интереса и потребности к рег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лярным занятиям физическими упражн</w:t>
      </w:r>
      <w:r w:rsidR="005E00D2">
        <w:rPr>
          <w:rFonts w:ascii="Times New Roman" w:hAnsi="Times New Roman"/>
          <w:sz w:val="24"/>
          <w:szCs w:val="24"/>
        </w:rPr>
        <w:t>ениями и спортом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способностью к реализации физкультурно-рекреационных, </w:t>
      </w:r>
      <w:proofErr w:type="spellStart"/>
      <w:r w:rsidRPr="00B03952">
        <w:rPr>
          <w:rFonts w:ascii="Times New Roman" w:hAnsi="Times New Roman"/>
          <w:sz w:val="24"/>
          <w:szCs w:val="24"/>
        </w:rPr>
        <w:t>оздоровительно-реабилит-ационных</w:t>
      </w:r>
      <w:proofErr w:type="spellEnd"/>
      <w:r w:rsidRPr="00B03952">
        <w:rPr>
          <w:rFonts w:ascii="Times New Roman" w:hAnsi="Times New Roman"/>
          <w:sz w:val="24"/>
          <w:szCs w:val="24"/>
        </w:rPr>
        <w:t>, спортивных, профессионально-приклад</w:t>
      </w:r>
      <w:r w:rsidR="005E00D2">
        <w:rPr>
          <w:rFonts w:ascii="Times New Roman" w:hAnsi="Times New Roman"/>
          <w:sz w:val="24"/>
          <w:szCs w:val="24"/>
        </w:rPr>
        <w:t>ных и гигиенических задач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средствами и методами оценивания физического и функционального состояния обуча</w:t>
      </w:r>
      <w:r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щихся с целью разработки и внедрения индивидуальных программ оздоровления и развития, обеспечивающих полноценную реализацию их </w:t>
      </w:r>
      <w:r w:rsidR="005E00D2">
        <w:rPr>
          <w:rFonts w:ascii="Times New Roman" w:hAnsi="Times New Roman"/>
          <w:sz w:val="24"/>
          <w:szCs w:val="24"/>
        </w:rPr>
        <w:t>двигательных способностей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навыками убеждения,  грамотно донести до окружающих информацию о существующих угро</w:t>
      </w:r>
      <w:r w:rsidR="005E00D2">
        <w:rPr>
          <w:rFonts w:ascii="Times New Roman" w:hAnsi="Times New Roman"/>
          <w:bCs/>
          <w:sz w:val="24"/>
          <w:szCs w:val="24"/>
        </w:rPr>
        <w:t>зах и рисках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методиками, направленными на сохранение и укрепление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;  </w:t>
      </w:r>
      <w:r w:rsidRPr="00B03952">
        <w:rPr>
          <w:rFonts w:ascii="Times New Roman" w:hAnsi="Times New Roman"/>
          <w:bCs/>
          <w:sz w:val="24"/>
          <w:szCs w:val="24"/>
        </w:rPr>
        <w:t>мет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диками и практическими навыками оказания перво</w:t>
      </w:r>
      <w:r w:rsidR="005E00D2">
        <w:rPr>
          <w:rFonts w:ascii="Times New Roman" w:hAnsi="Times New Roman"/>
          <w:bCs/>
          <w:sz w:val="24"/>
          <w:szCs w:val="24"/>
        </w:rPr>
        <w:t>й медицинской помощи учащимся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hAnsi="Times New Roman"/>
          <w:iCs/>
          <w:sz w:val="24"/>
          <w:szCs w:val="24"/>
        </w:rPr>
        <w:t xml:space="preserve">навыками применения </w:t>
      </w:r>
      <w:r w:rsidRPr="00B03952">
        <w:rPr>
          <w:rFonts w:ascii="Times New Roman" w:hAnsi="Times New Roman"/>
          <w:sz w:val="24"/>
          <w:szCs w:val="24"/>
        </w:rPr>
        <w:t>нормативно-правовой базы в области обеспечения национальной безопасности и навыками, необходимыми для участия в обеспечении защиты личной, общ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ственной и госу</w:t>
      </w:r>
      <w:r w:rsidR="005E00D2">
        <w:rPr>
          <w:rFonts w:ascii="Times New Roman" w:hAnsi="Times New Roman"/>
          <w:sz w:val="24"/>
          <w:szCs w:val="24"/>
        </w:rPr>
        <w:t>дарственной безопасности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E085B" w:rsidRPr="00B03952" w:rsidRDefault="00316E62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</w:t>
      </w:r>
      <w:r w:rsidRPr="00B03952">
        <w:rPr>
          <w:rFonts w:ascii="Times New Roman" w:hAnsi="Times New Roman"/>
          <w:bCs/>
          <w:sz w:val="24"/>
          <w:szCs w:val="24"/>
        </w:rPr>
        <w:t>етодиками и способами защиты от опасных ситуаций для  охран</w:t>
      </w:r>
      <w:r w:rsidR="005E00D2">
        <w:rPr>
          <w:rFonts w:ascii="Times New Roman" w:hAnsi="Times New Roman"/>
          <w:bCs/>
          <w:sz w:val="24"/>
          <w:szCs w:val="24"/>
        </w:rPr>
        <w:t>ы жизни обучающихся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316E62" w:rsidRPr="00B03952" w:rsidRDefault="00316E62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316E62" w:rsidRPr="00B03952" w:rsidRDefault="00316E62" w:rsidP="00B0395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ОК-4 – </w:t>
      </w:r>
      <w:r w:rsidRPr="00B03952">
        <w:rPr>
          <w:rFonts w:ascii="Times New Roman" w:hAnsi="Times New Roman"/>
          <w:bCs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формах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на русском и ин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странном языках для решения задач межличностного и межкультурного взаимодействия;</w:t>
      </w:r>
    </w:p>
    <w:p w:rsidR="00316E62" w:rsidRPr="00B03952" w:rsidRDefault="00316E62" w:rsidP="00B03952">
      <w:pPr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ОК-6 – способностью к самоорганизации и самообразованию;</w:t>
      </w:r>
    </w:p>
    <w:p w:rsidR="00316E62" w:rsidRPr="00B03952" w:rsidRDefault="00316E62" w:rsidP="00B03952">
      <w:pPr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ОК-7 – способностью использовать базовые правовые знания в различных сферах деятельн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сти;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вательных потребностей обучающихся;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ОПК-3 – готовностью к психолого-педагогическому сопровождению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учебно-воспитатель-ного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процесса;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ОПК-4 – готовностью к профессиональной деятельности в соответствии с нормативными правовыми актами в сфере образования;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ОПК- 5 – владением основами профессиональной этики и речевой культуры;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ОПК-</w:t>
      </w:r>
      <w:r w:rsidR="0047219C" w:rsidRPr="00B03952">
        <w:rPr>
          <w:rFonts w:ascii="Times New Roman" w:hAnsi="Times New Roman"/>
          <w:bCs/>
          <w:sz w:val="24"/>
          <w:szCs w:val="24"/>
        </w:rPr>
        <w:t>6 –</w:t>
      </w:r>
      <w:r w:rsidRPr="00B03952">
        <w:rPr>
          <w:rFonts w:ascii="Times New Roman" w:hAnsi="Times New Roman"/>
          <w:bCs/>
          <w:sz w:val="24"/>
          <w:szCs w:val="24"/>
        </w:rPr>
        <w:t xml:space="preserve">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B0395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B0395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316E62" w:rsidRPr="00B03952" w:rsidRDefault="00316E62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ПК-5 – способностью осуществлять педагогическое сопровождение социализации и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 xml:space="preserve">сионального самоопределения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процесса;</w:t>
      </w:r>
    </w:p>
    <w:p w:rsidR="00316E62" w:rsidRPr="00B03952" w:rsidRDefault="00316E62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ПК-7 – способностью организовывать сотрудничество обучающихся, поддерживать их а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>тивность, инициативность и самостоятельность, развивать их творческие способности;</w:t>
      </w:r>
    </w:p>
    <w:p w:rsidR="00316E62" w:rsidRPr="00B03952" w:rsidRDefault="00316E62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виям и совершенствования физических и психических качеств обучающихся;</w:t>
      </w:r>
    </w:p>
    <w:p w:rsidR="00316E62" w:rsidRPr="00B03952" w:rsidRDefault="00316E62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рования основ здорового образа жизни, интереса и потребности к регулярным занятиям ф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зическими упражнениями и спортом;</w:t>
      </w:r>
    </w:p>
    <w:p w:rsidR="00316E62" w:rsidRPr="00B03952" w:rsidRDefault="00316E62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задач;</w:t>
      </w:r>
    </w:p>
    <w:p w:rsidR="00316E62" w:rsidRPr="00B03952" w:rsidRDefault="00316E62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СК-4 – способностью оценить физическое и функциональное состояние обучающихся с ц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лью разработки и внедрения индивидуальных программ оздоровления и развития, обеспеч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вающих полноценную реализацию их двигательных способностей;</w:t>
      </w:r>
    </w:p>
    <w:p w:rsidR="00316E62" w:rsidRPr="00B03952" w:rsidRDefault="00316E62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СК-5 – способностью ориентироваться в теории и стратегии развития безопасности жизн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деятельности человека;</w:t>
      </w:r>
    </w:p>
    <w:p w:rsidR="00316E62" w:rsidRPr="00B03952" w:rsidRDefault="00316E62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СК-6 – способностью выявлять отклонения от функционального состояния и нормальной жизнедеятельности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316E62" w:rsidRPr="00B03952" w:rsidRDefault="00316E62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СК-7 – владением методиками сохранения и укрепления здоровья обучающихся, формир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вание идеологии здорового образа жизни; готов формировать культуру безопасного повед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 и применять ее методики для обеспечения безопасности детей и подростков;</w:t>
      </w:r>
    </w:p>
    <w:p w:rsidR="00316E62" w:rsidRPr="00B03952" w:rsidRDefault="00316E62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СК-8 – способностью оказывать доврачебную (первую) помощь пострадавшим;</w:t>
      </w:r>
    </w:p>
    <w:p w:rsidR="00316E62" w:rsidRPr="00B03952" w:rsidRDefault="00316E62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СК-9 –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дарственной безопасности;</w:t>
      </w:r>
    </w:p>
    <w:p w:rsidR="00316E62" w:rsidRPr="00B03952" w:rsidRDefault="00316E62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жизнедеятельности;</w:t>
      </w:r>
    </w:p>
    <w:p w:rsidR="00316E62" w:rsidRPr="00B03952" w:rsidRDefault="00316E62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СК-11 – 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702FA5" w:rsidRPr="00B03952" w:rsidRDefault="00316E62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8A300F" w:rsidRPr="00702FA5">
        <w:rPr>
          <w:rFonts w:ascii="Times New Roman" w:hAnsi="Times New Roman"/>
          <w:sz w:val="24"/>
          <w:szCs w:val="24"/>
        </w:rPr>
        <w:t>6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8A300F" w:rsidRPr="00B03952" w:rsidRDefault="00316E62" w:rsidP="0077432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30904">
        <w:rPr>
          <w:rFonts w:ascii="Times New Roman" w:hAnsi="Times New Roman"/>
          <w:sz w:val="24"/>
          <w:szCs w:val="24"/>
        </w:rPr>
        <w:t>зачет</w:t>
      </w:r>
      <w:r w:rsidR="008A300F" w:rsidRPr="00B03952">
        <w:rPr>
          <w:rFonts w:ascii="Times New Roman" w:hAnsi="Times New Roman"/>
          <w:sz w:val="24"/>
          <w:szCs w:val="24"/>
        </w:rPr>
        <w:t>.</w:t>
      </w:r>
    </w:p>
    <w:p w:rsidR="00316E62" w:rsidRPr="00B03952" w:rsidRDefault="00316E62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16E62" w:rsidRPr="00B03952" w:rsidRDefault="0031574B" w:rsidP="0077432A">
      <w:pPr>
        <w:pStyle w:val="ConsPlusNonformat"/>
        <w:widowControl/>
        <w:spacing w:line="276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B03952">
        <w:rPr>
          <w:rFonts w:ascii="Times New Roman" w:hAnsi="Times New Roman" w:cs="Times New Roman"/>
          <w:sz w:val="24"/>
          <w:szCs w:val="24"/>
        </w:rPr>
        <w:t>Кибенко Елена Ивановна, кандидат педагогических наук,  доцент</w:t>
      </w:r>
      <w:r w:rsidR="008A300F" w:rsidRPr="00B03952">
        <w:rPr>
          <w:rFonts w:ascii="Times New Roman" w:hAnsi="Times New Roman" w:cs="Times New Roman"/>
          <w:sz w:val="24"/>
          <w:szCs w:val="24"/>
        </w:rPr>
        <w:t>, зав. кафедрой</w:t>
      </w:r>
      <w:r w:rsidRPr="00B03952">
        <w:rPr>
          <w:rFonts w:ascii="Times New Roman" w:hAnsi="Times New Roman" w:cs="Times New Roman"/>
          <w:sz w:val="24"/>
          <w:szCs w:val="24"/>
        </w:rPr>
        <w:t xml:space="preserve"> физ</w:t>
      </w:r>
      <w:r w:rsidRPr="00B03952">
        <w:rPr>
          <w:rFonts w:ascii="Times New Roman" w:hAnsi="Times New Roman" w:cs="Times New Roman"/>
          <w:sz w:val="24"/>
          <w:szCs w:val="24"/>
        </w:rPr>
        <w:t>и</w:t>
      </w:r>
      <w:r w:rsidRPr="00B03952">
        <w:rPr>
          <w:rFonts w:ascii="Times New Roman" w:hAnsi="Times New Roman" w:cs="Times New Roman"/>
          <w:sz w:val="24"/>
          <w:szCs w:val="24"/>
        </w:rPr>
        <w:t>ческой культуры.</w:t>
      </w:r>
    </w:p>
    <w:p w:rsidR="00EA2950" w:rsidRDefault="00EB631D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</w:p>
    <w:p w:rsidR="00EB631D" w:rsidRPr="00EA2950" w:rsidRDefault="00EA2950" w:rsidP="00EA29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67214" w:rsidRPr="00B03952" w:rsidRDefault="00767214" w:rsidP="00B03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ГОСУДАРСТВЕННАЯ ИТОГОВАЯ АТТЕСТАЦИЯ</w:t>
      </w:r>
    </w:p>
    <w:p w:rsidR="00767214" w:rsidRPr="00B03952" w:rsidRDefault="00767214" w:rsidP="00B03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АННОТАЦИЯ</w:t>
      </w:r>
    </w:p>
    <w:p w:rsidR="00767214" w:rsidRPr="00B03952" w:rsidRDefault="00767214" w:rsidP="00B03952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03952">
        <w:rPr>
          <w:rFonts w:ascii="Times New Roman" w:hAnsi="Times New Roman"/>
          <w:b/>
          <w:sz w:val="24"/>
          <w:szCs w:val="24"/>
        </w:rPr>
        <w:t>Б3.Б.01  Подготовка к сдаче и сдача государственного экзамена</w:t>
      </w:r>
    </w:p>
    <w:p w:rsidR="00767214" w:rsidRPr="00B03952" w:rsidRDefault="00767214" w:rsidP="00B03952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B03952" w:rsidRDefault="00BC2A81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3952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B03952" w:rsidRDefault="00BC2A81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B03952" w:rsidRDefault="00BC2A81" w:rsidP="00AF49E0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3952">
              <w:rPr>
                <w:rFonts w:ascii="Times New Roman" w:hAnsi="Times New Roman"/>
                <w:i/>
                <w:sz w:val="24"/>
                <w:szCs w:val="24"/>
              </w:rPr>
              <w:t>Физическ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B03952">
              <w:rPr>
                <w:rFonts w:ascii="Times New Roman" w:hAnsi="Times New Roman"/>
                <w:i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</w:p>
        </w:tc>
      </w:tr>
    </w:tbl>
    <w:p w:rsidR="006E085B" w:rsidRPr="00B03952" w:rsidRDefault="006E085B" w:rsidP="00B03952">
      <w:pPr>
        <w:pStyle w:val="a6"/>
        <w:tabs>
          <w:tab w:val="left" w:pos="360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767214" w:rsidRPr="00B03952" w:rsidRDefault="00767214" w:rsidP="00B03952">
      <w:pPr>
        <w:pStyle w:val="a6"/>
        <w:tabs>
          <w:tab w:val="left" w:pos="360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  <w:b/>
        </w:rPr>
        <w:t xml:space="preserve">1. </w:t>
      </w:r>
      <w:proofErr w:type="gramStart"/>
      <w:r w:rsidRPr="00B03952">
        <w:rPr>
          <w:rFonts w:ascii="Times New Roman" w:hAnsi="Times New Roman" w:cs="Times New Roman"/>
          <w:b/>
        </w:rPr>
        <w:t>Целью проведения государственной итоговой аттестации</w:t>
      </w:r>
      <w:r w:rsidRPr="00B03952">
        <w:rPr>
          <w:rFonts w:ascii="Times New Roman" w:hAnsi="Times New Roman" w:cs="Times New Roman"/>
        </w:rPr>
        <w:t xml:space="preserve"> является определение соответствия результатов освоения обучающимися образовательной программы </w:t>
      </w:r>
      <w:r w:rsidRPr="00B03952">
        <w:rPr>
          <w:rFonts w:ascii="Times New Roman" w:hAnsi="Times New Roman" w:cs="Times New Roman"/>
          <w:iCs/>
          <w:spacing w:val="-8"/>
        </w:rPr>
        <w:t xml:space="preserve">по </w:t>
      </w:r>
      <w:r w:rsidRPr="00B03952">
        <w:rPr>
          <w:rFonts w:ascii="Times New Roman" w:hAnsi="Times New Roman" w:cs="Times New Roman"/>
        </w:rPr>
        <w:t>напра</w:t>
      </w:r>
      <w:r w:rsidRPr="00B03952">
        <w:rPr>
          <w:rFonts w:ascii="Times New Roman" w:hAnsi="Times New Roman" w:cs="Times New Roman"/>
        </w:rPr>
        <w:t>в</w:t>
      </w:r>
      <w:r w:rsidRPr="00B03952">
        <w:rPr>
          <w:rFonts w:ascii="Times New Roman" w:hAnsi="Times New Roman" w:cs="Times New Roman"/>
        </w:rPr>
        <w:t>лению подготовки 44.03.05 «Педагогическое образование» (с двумя профилями подготовки) профиль 44.03.05.32 «Физическая культура» и «Безопасность жизнедеятельности» соответс</w:t>
      </w:r>
      <w:r w:rsidRPr="00B03952">
        <w:rPr>
          <w:rFonts w:ascii="Times New Roman" w:hAnsi="Times New Roman" w:cs="Times New Roman"/>
        </w:rPr>
        <w:t>т</w:t>
      </w:r>
      <w:r w:rsidRPr="00B03952">
        <w:rPr>
          <w:rFonts w:ascii="Times New Roman" w:hAnsi="Times New Roman" w:cs="Times New Roman"/>
        </w:rPr>
        <w:t>вующим требованиям федерального государственного образовательного стандарта по н</w:t>
      </w:r>
      <w:r w:rsidRPr="00B03952">
        <w:rPr>
          <w:rFonts w:ascii="Times New Roman" w:hAnsi="Times New Roman" w:cs="Times New Roman"/>
        </w:rPr>
        <w:t>а</w:t>
      </w:r>
      <w:r w:rsidRPr="00B03952">
        <w:rPr>
          <w:rFonts w:ascii="Times New Roman" w:hAnsi="Times New Roman" w:cs="Times New Roman"/>
        </w:rPr>
        <w:t xml:space="preserve">правлению подготовки </w:t>
      </w:r>
      <w:r w:rsidRPr="00B03952">
        <w:rPr>
          <w:rFonts w:ascii="Times New Roman" w:hAnsi="Times New Roman" w:cs="Times New Roman"/>
          <w:bCs/>
          <w:i/>
        </w:rPr>
        <w:t>44.03.05 «Педагогическое образование» (с двумя профилями подг</w:t>
      </w:r>
      <w:r w:rsidRPr="00B03952">
        <w:rPr>
          <w:rFonts w:ascii="Times New Roman" w:hAnsi="Times New Roman" w:cs="Times New Roman"/>
          <w:bCs/>
          <w:i/>
        </w:rPr>
        <w:t>о</w:t>
      </w:r>
      <w:r w:rsidRPr="00B03952">
        <w:rPr>
          <w:rFonts w:ascii="Times New Roman" w:hAnsi="Times New Roman" w:cs="Times New Roman"/>
          <w:bCs/>
          <w:i/>
        </w:rPr>
        <w:t xml:space="preserve">товки) </w:t>
      </w:r>
      <w:r w:rsidRPr="00B03952">
        <w:rPr>
          <w:rFonts w:ascii="Times New Roman" w:hAnsi="Times New Roman" w:cs="Times New Roman"/>
        </w:rPr>
        <w:t xml:space="preserve">(квалификация </w:t>
      </w:r>
      <w:r w:rsidRPr="00B03952">
        <w:rPr>
          <w:rFonts w:ascii="Times New Roman" w:hAnsi="Times New Roman" w:cs="Times New Roman"/>
          <w:i/>
        </w:rPr>
        <w:t>«бакалавр»</w:t>
      </w:r>
      <w:r w:rsidRPr="00B03952">
        <w:rPr>
          <w:rFonts w:ascii="Times New Roman" w:hAnsi="Times New Roman" w:cs="Times New Roman"/>
        </w:rPr>
        <w:t>) утвержден Приказом Министерства образования и науки Российской Федерации от 09.02.2016 г. № 91.</w:t>
      </w:r>
      <w:proofErr w:type="gramEnd"/>
    </w:p>
    <w:p w:rsidR="00767214" w:rsidRPr="00B03952" w:rsidRDefault="00767214" w:rsidP="00C502E6">
      <w:pPr>
        <w:pStyle w:val="1"/>
        <w:tabs>
          <w:tab w:val="left" w:pos="567"/>
        </w:tabs>
        <w:spacing w:before="0"/>
        <w:ind w:firstLine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3952">
        <w:rPr>
          <w:rFonts w:ascii="Times New Roman" w:hAnsi="Times New Roman" w:cs="Times New Roman"/>
          <w:color w:val="auto"/>
          <w:sz w:val="24"/>
          <w:szCs w:val="24"/>
        </w:rPr>
        <w:tab/>
        <w:t>Цель государственного экзамена</w:t>
      </w:r>
      <w:r w:rsidRPr="00B039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выявить готовность выпускников к решению пр</w:t>
      </w:r>
      <w:r w:rsidRPr="00B03952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B039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фессиональных задач по педагогическому виду профессиональной деятельности, на который ориентирована образовательная программа </w:t>
      </w:r>
      <w:proofErr w:type="spellStart"/>
      <w:r w:rsidRPr="00B03952">
        <w:rPr>
          <w:rFonts w:ascii="Times New Roman" w:hAnsi="Times New Roman" w:cs="Times New Roman"/>
          <w:b w:val="0"/>
          <w:color w:val="auto"/>
          <w:sz w:val="24"/>
          <w:szCs w:val="24"/>
        </w:rPr>
        <w:t>бакалавриата</w:t>
      </w:r>
      <w:proofErr w:type="spellEnd"/>
      <w:r w:rsidRPr="00B039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направлению подготовки 44.03.05 «Педагогическое образование» профили «Физическая культура» и «Безопасность жизнедеятельности». </w:t>
      </w:r>
    </w:p>
    <w:p w:rsidR="00C502E6" w:rsidRDefault="00767214" w:rsidP="00C502E6">
      <w:pPr>
        <w:shd w:val="clear" w:color="auto" w:fill="FFFFFF"/>
        <w:tabs>
          <w:tab w:val="left" w:pos="7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bCs/>
          <w:spacing w:val="-2"/>
          <w:sz w:val="24"/>
          <w:szCs w:val="24"/>
        </w:rPr>
        <w:t xml:space="preserve">Государственный </w:t>
      </w:r>
      <w:r w:rsidRPr="00B03952">
        <w:rPr>
          <w:rFonts w:ascii="Times New Roman" w:hAnsi="Times New Roman"/>
          <w:b/>
          <w:sz w:val="24"/>
          <w:szCs w:val="24"/>
        </w:rPr>
        <w:t>итоговый</w:t>
      </w:r>
      <w:r w:rsidRPr="00B03952">
        <w:rPr>
          <w:rFonts w:ascii="Times New Roman" w:hAnsi="Times New Roman"/>
          <w:b/>
          <w:bCs/>
          <w:spacing w:val="-2"/>
          <w:sz w:val="24"/>
          <w:szCs w:val="24"/>
        </w:rPr>
        <w:t xml:space="preserve"> экзамен</w:t>
      </w:r>
      <w:r w:rsidRPr="00B03952">
        <w:rPr>
          <w:rFonts w:ascii="Times New Roman" w:hAnsi="Times New Roman"/>
          <w:sz w:val="24"/>
          <w:szCs w:val="24"/>
        </w:rPr>
        <w:t xml:space="preserve"> проводится в устной форме и включает подг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товку к сдаче и сдачу экзамена.</w:t>
      </w:r>
    </w:p>
    <w:p w:rsidR="00C502E6" w:rsidRPr="00C502E6" w:rsidRDefault="00767214" w:rsidP="00042FEB">
      <w:pPr>
        <w:pStyle w:val="a3"/>
        <w:numPr>
          <w:ilvl w:val="0"/>
          <w:numId w:val="70"/>
        </w:numPr>
        <w:shd w:val="clear" w:color="auto" w:fill="FFFFFF"/>
        <w:tabs>
          <w:tab w:val="left" w:pos="778"/>
        </w:tabs>
        <w:spacing w:after="0"/>
        <w:ind w:hanging="502"/>
        <w:jc w:val="both"/>
        <w:rPr>
          <w:rFonts w:ascii="Times New Roman" w:hAnsi="Times New Roman"/>
          <w:sz w:val="24"/>
          <w:szCs w:val="24"/>
        </w:rPr>
      </w:pPr>
      <w:r w:rsidRPr="00C502E6">
        <w:rPr>
          <w:rFonts w:ascii="Times New Roman" w:hAnsi="Times New Roman"/>
          <w:b/>
          <w:sz w:val="24"/>
          <w:szCs w:val="24"/>
        </w:rPr>
        <w:t xml:space="preserve">Результаты. </w:t>
      </w:r>
    </w:p>
    <w:p w:rsidR="006E085B" w:rsidRPr="00C502E6" w:rsidRDefault="00767214" w:rsidP="00042FEB">
      <w:pPr>
        <w:shd w:val="clear" w:color="auto" w:fill="FFFFFF"/>
        <w:tabs>
          <w:tab w:val="left" w:pos="778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C502E6">
        <w:rPr>
          <w:rFonts w:ascii="Times New Roman" w:hAnsi="Times New Roman"/>
          <w:sz w:val="24"/>
          <w:szCs w:val="24"/>
        </w:rPr>
        <w:t>В результате студент должен:</w:t>
      </w:r>
    </w:p>
    <w:p w:rsidR="00767214" w:rsidRPr="00B03952" w:rsidRDefault="00767214" w:rsidP="00042FEB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базовые философские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социогуманитарные</w:t>
      </w:r>
      <w:proofErr w:type="spellEnd"/>
      <w:r w:rsidR="005E00D2">
        <w:rPr>
          <w:rFonts w:ascii="Times New Roman" w:hAnsi="Times New Roman"/>
          <w:sz w:val="24"/>
          <w:szCs w:val="24"/>
        </w:rPr>
        <w:t xml:space="preserve"> категории и концепции</w:t>
      </w:r>
      <w:r w:rsidRPr="00B03952">
        <w:rPr>
          <w:rFonts w:ascii="Times New Roman" w:hAnsi="Times New Roman"/>
          <w:sz w:val="24"/>
          <w:szCs w:val="24"/>
        </w:rPr>
        <w:t xml:space="preserve">;  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базовые понятия и термины исторической науки;  основные закономерности взаимодейс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вия человека и общества;  основные этапы историко-культурного развития человека и чел</w:t>
      </w:r>
      <w:r w:rsidRPr="00B03952">
        <w:rPr>
          <w:rFonts w:ascii="Times New Roman" w:hAnsi="Times New Roman"/>
          <w:sz w:val="24"/>
          <w:szCs w:val="24"/>
        </w:rPr>
        <w:t>о</w:t>
      </w:r>
      <w:r w:rsidR="005E00D2">
        <w:rPr>
          <w:rFonts w:ascii="Times New Roman" w:hAnsi="Times New Roman"/>
          <w:sz w:val="24"/>
          <w:szCs w:val="24"/>
        </w:rPr>
        <w:t>вечества</w:t>
      </w:r>
      <w:r w:rsidRPr="00B03952">
        <w:rPr>
          <w:rFonts w:ascii="Times New Roman" w:hAnsi="Times New Roman"/>
          <w:sz w:val="24"/>
          <w:szCs w:val="24"/>
        </w:rPr>
        <w:t xml:space="preserve">;  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сущность основных научных концепций, содержащих представления о современной  ест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ственнонаучной картине мира; методы математической обработки информации и способы работы с информацией в глоб</w:t>
      </w:r>
      <w:r w:rsidR="005E00D2">
        <w:rPr>
          <w:rFonts w:ascii="Times New Roman" w:hAnsi="Times New Roman"/>
          <w:sz w:val="24"/>
          <w:szCs w:val="24"/>
        </w:rPr>
        <w:t>альных компьютерных сетях</w:t>
      </w:r>
      <w:r w:rsidRPr="00B03952">
        <w:rPr>
          <w:rFonts w:ascii="Times New Roman" w:hAnsi="Times New Roman"/>
          <w:sz w:val="24"/>
          <w:szCs w:val="24"/>
        </w:rPr>
        <w:t xml:space="preserve">;  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дифференциальные признаки функциональных стилей  речи; языковые, коммуникативные нормы  русского и иностранного языков;</w:t>
      </w:r>
      <w:r w:rsidRPr="00B03952">
        <w:rPr>
          <w:rFonts w:ascii="Times New Roman" w:hAnsi="Times New Roman"/>
          <w:bCs/>
          <w:sz w:val="24"/>
          <w:szCs w:val="24"/>
        </w:rPr>
        <w:t xml:space="preserve"> виды коммуникации; о</w:t>
      </w:r>
      <w:r w:rsidRPr="00B03952">
        <w:rPr>
          <w:rFonts w:ascii="Times New Roman" w:hAnsi="Times New Roman"/>
          <w:iCs/>
          <w:sz w:val="24"/>
          <w:szCs w:val="24"/>
        </w:rPr>
        <w:t xml:space="preserve">сновные коммуникативные категории  </w:t>
      </w:r>
      <w:r w:rsidRPr="00B03952">
        <w:rPr>
          <w:rFonts w:ascii="Times New Roman" w:hAnsi="Times New Roman"/>
          <w:sz w:val="24"/>
          <w:szCs w:val="24"/>
        </w:rPr>
        <w:t>в устной и письменной речи</w:t>
      </w:r>
      <w:r w:rsidRPr="00B03952">
        <w:rPr>
          <w:rFonts w:ascii="Times New Roman" w:hAnsi="Times New Roman"/>
          <w:iCs/>
          <w:sz w:val="24"/>
          <w:szCs w:val="24"/>
        </w:rPr>
        <w:t xml:space="preserve">; основы </w:t>
      </w:r>
      <w:r w:rsidRPr="00B03952">
        <w:rPr>
          <w:rFonts w:ascii="Times New Roman" w:hAnsi="Times New Roman"/>
          <w:sz w:val="24"/>
          <w:szCs w:val="24"/>
        </w:rPr>
        <w:t>межличностного и межкультурного взаим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 xml:space="preserve">действия,  </w:t>
      </w:r>
      <w:r w:rsidRPr="00B03952">
        <w:rPr>
          <w:rFonts w:ascii="Times New Roman" w:hAnsi="Times New Roman"/>
          <w:iCs/>
          <w:sz w:val="24"/>
          <w:szCs w:val="24"/>
        </w:rPr>
        <w:t>современные информацион</w:t>
      </w:r>
      <w:r w:rsidR="005E00D2">
        <w:rPr>
          <w:rFonts w:ascii="Times New Roman" w:hAnsi="Times New Roman"/>
          <w:iCs/>
          <w:sz w:val="24"/>
          <w:szCs w:val="24"/>
        </w:rPr>
        <w:t>но-коммуникационные технологии</w:t>
      </w:r>
      <w:r w:rsidRPr="00B03952">
        <w:rPr>
          <w:rFonts w:ascii="Times New Roman" w:hAnsi="Times New Roman"/>
          <w:sz w:val="24"/>
          <w:szCs w:val="24"/>
        </w:rPr>
        <w:t xml:space="preserve">;  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способы  личностного развития с учетом возможностей командного взаимодействия, тол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рантного восприятия социаль</w:t>
      </w:r>
      <w:r w:rsidR="005E00D2">
        <w:rPr>
          <w:rFonts w:ascii="Times New Roman" w:hAnsi="Times New Roman"/>
          <w:sz w:val="24"/>
          <w:szCs w:val="24"/>
        </w:rPr>
        <w:t>ных и культурных различий</w:t>
      </w:r>
      <w:r w:rsidRPr="00B03952">
        <w:rPr>
          <w:rFonts w:ascii="Times New Roman" w:hAnsi="Times New Roman"/>
          <w:sz w:val="24"/>
          <w:szCs w:val="24"/>
        </w:rPr>
        <w:t xml:space="preserve">;  </w:t>
      </w:r>
    </w:p>
    <w:p w:rsidR="00767214" w:rsidRPr="00B03952" w:rsidRDefault="0076721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основы самоорганизации и самообразования; сущность и особенности воздействия позн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вательных процессов личности на самоорга</w:t>
      </w:r>
      <w:r w:rsidR="005E00D2">
        <w:rPr>
          <w:rFonts w:ascii="Times New Roman" w:hAnsi="Times New Roman"/>
          <w:sz w:val="24"/>
          <w:szCs w:val="24"/>
        </w:rPr>
        <w:t>низацию и самообразование</w:t>
      </w:r>
      <w:r w:rsidRPr="00B03952">
        <w:rPr>
          <w:rFonts w:ascii="Times New Roman" w:hAnsi="Times New Roman"/>
          <w:sz w:val="24"/>
          <w:szCs w:val="24"/>
        </w:rPr>
        <w:t xml:space="preserve">;  </w:t>
      </w:r>
    </w:p>
    <w:p w:rsidR="00767214" w:rsidRPr="00B03952" w:rsidRDefault="0076721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принципы  работы с основными нормативными документами; базовые правовые полож</w:t>
      </w:r>
      <w:r w:rsidRPr="00B03952">
        <w:rPr>
          <w:rFonts w:ascii="Times New Roman" w:hAnsi="Times New Roman"/>
          <w:sz w:val="24"/>
          <w:szCs w:val="24"/>
        </w:rPr>
        <w:t>е</w:t>
      </w:r>
      <w:r w:rsidR="005E00D2">
        <w:rPr>
          <w:rFonts w:ascii="Times New Roman" w:hAnsi="Times New Roman"/>
          <w:sz w:val="24"/>
          <w:szCs w:val="24"/>
        </w:rPr>
        <w:t>ния</w:t>
      </w:r>
      <w:r w:rsidRPr="00B03952">
        <w:rPr>
          <w:rFonts w:ascii="Times New Roman" w:hAnsi="Times New Roman"/>
          <w:sz w:val="24"/>
          <w:szCs w:val="24"/>
        </w:rPr>
        <w:t xml:space="preserve">;  </w:t>
      </w:r>
    </w:p>
    <w:p w:rsidR="00767214" w:rsidRPr="00B03952" w:rsidRDefault="0076721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рациональное использование средств физического воспитания направленных на  сохран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ние и укрепление здоровья; методы и формы физического воспитания; способы контроля и оценки физического развития и фи</w:t>
      </w:r>
      <w:r w:rsidR="005E00D2">
        <w:rPr>
          <w:rFonts w:ascii="Times New Roman" w:hAnsi="Times New Roman"/>
          <w:sz w:val="24"/>
          <w:szCs w:val="24"/>
        </w:rPr>
        <w:t>зической подготовленности</w:t>
      </w:r>
      <w:r w:rsidRPr="00B03952">
        <w:rPr>
          <w:rFonts w:ascii="Times New Roman" w:hAnsi="Times New Roman"/>
          <w:sz w:val="24"/>
          <w:szCs w:val="24"/>
        </w:rPr>
        <w:t xml:space="preserve">;  </w:t>
      </w:r>
    </w:p>
    <w:p w:rsidR="00767214" w:rsidRPr="00B03952" w:rsidRDefault="00767214" w:rsidP="00B03952">
      <w:pPr>
        <w:pStyle w:val="Default"/>
        <w:spacing w:line="276" w:lineRule="auto"/>
        <w:jc w:val="both"/>
        <w:rPr>
          <w:color w:val="auto"/>
        </w:rPr>
      </w:pPr>
      <w:proofErr w:type="gramStart"/>
      <w:r w:rsidRPr="00B03952">
        <w:rPr>
          <w:color w:val="auto"/>
        </w:rPr>
        <w:t>– правила пожарной и производственной безопасности в условиях образовательного учре</w:t>
      </w:r>
      <w:r w:rsidRPr="00B03952">
        <w:rPr>
          <w:color w:val="auto"/>
        </w:rPr>
        <w:t>ж</w:t>
      </w:r>
      <w:r w:rsidRPr="00B03952">
        <w:rPr>
          <w:color w:val="auto"/>
        </w:rPr>
        <w:t>дения; основные медико-гигиенические аспекты человеческой жизнедеятельности; факторы нанесения вреда здоровью организма человека и угрозы его жизни; понятийный аппарат о</w:t>
      </w:r>
      <w:r w:rsidRPr="00B03952">
        <w:rPr>
          <w:color w:val="auto"/>
        </w:rPr>
        <w:t>с</w:t>
      </w:r>
      <w:r w:rsidRPr="00B03952">
        <w:rPr>
          <w:color w:val="auto"/>
        </w:rPr>
        <w:t>нов безопасности жизнедеятельности; правила поведения в условиях чрезвычайной ситуации (аварии, катастрофе, стихийном бедствии); методы и средства защиты людей от возможных последствий аварий, ката</w:t>
      </w:r>
      <w:r w:rsidR="005E00D2">
        <w:rPr>
          <w:color w:val="auto"/>
        </w:rPr>
        <w:t>строф, стихийных бедствий</w:t>
      </w:r>
      <w:r w:rsidRPr="00B03952">
        <w:rPr>
          <w:color w:val="auto"/>
        </w:rPr>
        <w:t xml:space="preserve">;  </w:t>
      </w:r>
      <w:proofErr w:type="gramEnd"/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– сущность мотивации, лидерства для решения управленческих задач; социальную знач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мость будущей профессии; требования государственного стандарта к личности учителя; ос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бенности и пути  подготовки учителя;  основные этапы и способы профессионального сам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</w:t>
      </w:r>
      <w:r w:rsidR="005E00D2">
        <w:rPr>
          <w:rFonts w:ascii="Times New Roman" w:hAnsi="Times New Roman"/>
          <w:sz w:val="24"/>
          <w:szCs w:val="24"/>
        </w:rPr>
        <w:t>оспитания и саморазвития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закономерности возрастного развития, стадии и кризисы развития, социализацию личности, индикаторы индивидуальных особенностей траекторий жизни, их возможные д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виации, а также основы их психодиагностики;  основные социальные, возрастные, психоф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зические и индивидуальные особенности обучающихся; основные социальные группы и общности; понятийно-категориальный аппарат; возрастные анатомо-физиологические ос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бенности обучающихся; индивидуально-дифференцированный подход на уроке; нормы зд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рового образа жизни; средства и  методы охр</w:t>
      </w:r>
      <w:r w:rsidR="005E00D2">
        <w:rPr>
          <w:rFonts w:ascii="Times New Roman" w:hAnsi="Times New Roman"/>
          <w:sz w:val="24"/>
          <w:szCs w:val="24"/>
        </w:rPr>
        <w:t>аны и коррекции здоровья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способы психологического и педагогического сопровождения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</w:t>
      </w:r>
      <w:r w:rsidR="005E00D2">
        <w:rPr>
          <w:rFonts w:ascii="Times New Roman" w:hAnsi="Times New Roman"/>
          <w:sz w:val="24"/>
          <w:szCs w:val="24"/>
        </w:rPr>
        <w:t>-воспитательном процессе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ценностные ориентиры и социальную значимость своей профессиональной деятельности, ее место и роль в развитии </w:t>
      </w:r>
      <w:r w:rsidR="005E00D2">
        <w:rPr>
          <w:rFonts w:ascii="Times New Roman" w:hAnsi="Times New Roman"/>
          <w:sz w:val="24"/>
          <w:szCs w:val="24"/>
        </w:rPr>
        <w:t>современного образования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правила, методы и приемы обеспечения охраны жизн</w:t>
      </w:r>
      <w:r w:rsidR="005E00D2">
        <w:rPr>
          <w:rFonts w:ascii="Times New Roman" w:hAnsi="Times New Roman"/>
          <w:sz w:val="24"/>
          <w:szCs w:val="24"/>
        </w:rPr>
        <w:t xml:space="preserve">и и здоровья </w:t>
      </w:r>
      <w:proofErr w:type="gramStart"/>
      <w:r w:rsidR="005E00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 </w:t>
      </w:r>
      <w:r w:rsidRPr="00B03952">
        <w:rPr>
          <w:rFonts w:ascii="Times New Roman" w:hAnsi="Times New Roman"/>
          <w:sz w:val="24"/>
          <w:szCs w:val="24"/>
        </w:rPr>
        <w:t>требования  к образовательным программам по учебным предметам; особенности орган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зации учебно-воспитательного процесса при реализации учебных программ по учебным предметам; структуру и основные методологические особенности современного образов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ния, историю и тенденции его развития</w:t>
      </w:r>
      <w:r w:rsidRPr="00B03952">
        <w:rPr>
          <w:rFonts w:ascii="Times New Roman" w:hAnsi="Times New Roman"/>
          <w:bCs/>
          <w:sz w:val="24"/>
          <w:szCs w:val="24"/>
        </w:rPr>
        <w:t xml:space="preserve">;  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концептуальную базу содержания духовно-нравственного развития и воспитания личности гражданина России; требования к организации духовно-нравственного развития и воспит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 xml:space="preserve">ния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урочной </w:t>
      </w:r>
      <w:r w:rsidR="005E00D2">
        <w:rPr>
          <w:rFonts w:ascii="Times New Roman" w:hAnsi="Times New Roman"/>
          <w:sz w:val="24"/>
          <w:szCs w:val="24"/>
        </w:rPr>
        <w:t>и внеурочной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 xml:space="preserve">;  </w:t>
      </w:r>
    </w:p>
    <w:p w:rsidR="00767214" w:rsidRPr="00B03952" w:rsidRDefault="0076721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bCs/>
          <w:sz w:val="24"/>
          <w:szCs w:val="24"/>
        </w:rPr>
        <w:t xml:space="preserve">–  </w:t>
      </w:r>
      <w:r w:rsidRPr="00B03952">
        <w:rPr>
          <w:rFonts w:ascii="Times New Roman" w:hAnsi="Times New Roman"/>
          <w:sz w:val="24"/>
          <w:szCs w:val="24"/>
        </w:rPr>
        <w:t xml:space="preserve">требования федеральных государственных образовательных стандартов соответствующего уровня общего образования к личностным, </w:t>
      </w:r>
      <w:proofErr w:type="spellStart"/>
      <w:r w:rsidRPr="00B0395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и предметным результатам 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 xml:space="preserve">чения; терминологию «образовательная среда»,  «личностные,  </w:t>
      </w:r>
      <w:proofErr w:type="spellStart"/>
      <w:r w:rsidRPr="00B03952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B03952">
        <w:rPr>
          <w:rFonts w:ascii="Times New Roman" w:hAnsi="Times New Roman"/>
          <w:sz w:val="24"/>
          <w:szCs w:val="24"/>
        </w:rPr>
        <w:t>,  предме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ные результаты обучения»,  включая требован</w:t>
      </w:r>
      <w:r w:rsidR="005E00D2">
        <w:rPr>
          <w:rFonts w:ascii="Times New Roman" w:hAnsi="Times New Roman"/>
          <w:sz w:val="24"/>
          <w:szCs w:val="24"/>
        </w:rPr>
        <w:t>ия к информационно-образователь</w:t>
      </w:r>
      <w:r w:rsidRPr="00B03952">
        <w:rPr>
          <w:rFonts w:ascii="Times New Roman" w:hAnsi="Times New Roman"/>
          <w:sz w:val="24"/>
          <w:szCs w:val="24"/>
        </w:rPr>
        <w:t>ной среде, в том числе применительно к преподаваемым учебным предметам; дидактические условия учебно-воспитательного процесса, облегчающие процесс достижения обучающимися личн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 xml:space="preserve">стных, </w:t>
      </w:r>
      <w:proofErr w:type="spellStart"/>
      <w:r w:rsidRPr="00B0395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и предме</w:t>
      </w:r>
      <w:r w:rsidR="005E00D2">
        <w:rPr>
          <w:rFonts w:ascii="Times New Roman" w:hAnsi="Times New Roman"/>
          <w:sz w:val="24"/>
          <w:szCs w:val="24"/>
        </w:rPr>
        <w:t>тных результатов обучения</w:t>
      </w:r>
      <w:r w:rsidRPr="00B03952">
        <w:rPr>
          <w:rFonts w:ascii="Times New Roman" w:hAnsi="Times New Roman"/>
          <w:bCs/>
          <w:sz w:val="24"/>
          <w:szCs w:val="24"/>
        </w:rPr>
        <w:t xml:space="preserve">;  </w:t>
      </w:r>
      <w:proofErr w:type="gramEnd"/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сущность и структуру образовательного процесса; методы психологической и педагогич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ской диагностики; принципы, ценности, механизмы и факторы социального воспитания и социализации личности; основы пр</w:t>
      </w:r>
      <w:r w:rsidR="005E00D2">
        <w:rPr>
          <w:rFonts w:ascii="Times New Roman" w:hAnsi="Times New Roman"/>
          <w:sz w:val="24"/>
          <w:szCs w:val="24"/>
        </w:rPr>
        <w:t>офессиональной ориентации</w:t>
      </w:r>
      <w:r w:rsidRPr="00B03952">
        <w:rPr>
          <w:rFonts w:ascii="Times New Roman" w:hAnsi="Times New Roman"/>
          <w:bCs/>
          <w:sz w:val="24"/>
          <w:szCs w:val="24"/>
        </w:rPr>
        <w:t xml:space="preserve">;  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способы взаимодействия педагога с различными субъектами</w:t>
      </w:r>
      <w:r w:rsidR="005E00D2">
        <w:rPr>
          <w:rFonts w:ascii="Times New Roman" w:hAnsi="Times New Roman"/>
          <w:sz w:val="24"/>
          <w:szCs w:val="24"/>
        </w:rPr>
        <w:t xml:space="preserve"> педагогического процесса</w:t>
      </w:r>
      <w:r w:rsidRPr="00B03952">
        <w:rPr>
          <w:rFonts w:ascii="Times New Roman" w:hAnsi="Times New Roman"/>
          <w:bCs/>
          <w:sz w:val="24"/>
          <w:szCs w:val="24"/>
        </w:rPr>
        <w:t xml:space="preserve">;  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методы и способы организации сотрудничества обучающихся и воспитанников; сущность педагогического общения, способы  развития у учащихся активности, инициативности, тво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ческих способностей в сфере физической культуры и спорта, безопасности жизнедеятельн</w:t>
      </w:r>
      <w:r w:rsidRPr="00B03952">
        <w:rPr>
          <w:rFonts w:ascii="Times New Roman" w:hAnsi="Times New Roman"/>
          <w:sz w:val="24"/>
          <w:szCs w:val="24"/>
        </w:rPr>
        <w:t>о</w:t>
      </w:r>
      <w:r w:rsidR="005E00D2">
        <w:rPr>
          <w:rFonts w:ascii="Times New Roman" w:hAnsi="Times New Roman"/>
          <w:sz w:val="24"/>
          <w:szCs w:val="24"/>
        </w:rPr>
        <w:lastRenderedPageBreak/>
        <w:t>сти</w:t>
      </w:r>
      <w:r w:rsidRPr="00B03952">
        <w:rPr>
          <w:rFonts w:ascii="Times New Roman" w:hAnsi="Times New Roman"/>
          <w:bCs/>
          <w:sz w:val="24"/>
          <w:szCs w:val="24"/>
        </w:rPr>
        <w:t xml:space="preserve">;  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психолого-педагогические, медико-биологические, организационно-управленческие  сре</w:t>
      </w:r>
      <w:r w:rsidRPr="00B03952">
        <w:rPr>
          <w:rFonts w:ascii="Times New Roman" w:hAnsi="Times New Roman"/>
          <w:sz w:val="24"/>
          <w:szCs w:val="24"/>
        </w:rPr>
        <w:t>д</w:t>
      </w:r>
      <w:r w:rsidRPr="00B03952">
        <w:rPr>
          <w:rFonts w:ascii="Times New Roman" w:hAnsi="Times New Roman"/>
          <w:sz w:val="24"/>
          <w:szCs w:val="24"/>
        </w:rPr>
        <w:t>ства, методы, приемы, позволяющие рационально подходить к обучению двигательным ум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ниям и навыкам, воспитывать физические и психически</w:t>
      </w:r>
      <w:r w:rsidR="005E00D2">
        <w:rPr>
          <w:rFonts w:ascii="Times New Roman" w:hAnsi="Times New Roman"/>
          <w:sz w:val="24"/>
          <w:szCs w:val="24"/>
        </w:rPr>
        <w:t xml:space="preserve">е качества у </w:t>
      </w:r>
      <w:proofErr w:type="gramStart"/>
      <w:r w:rsidR="005E00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="005E00D2">
        <w:rPr>
          <w:rFonts w:ascii="Times New Roman" w:hAnsi="Times New Roman"/>
          <w:sz w:val="24"/>
          <w:szCs w:val="24"/>
        </w:rPr>
        <w:t>том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об </w:t>
      </w:r>
      <w:r w:rsidRPr="00B03952">
        <w:rPr>
          <w:rFonts w:ascii="Times New Roman" w:hAnsi="Times New Roman"/>
          <w:iCs/>
          <w:sz w:val="24"/>
          <w:szCs w:val="24"/>
        </w:rPr>
        <w:t>опасностях для человека, которые могут иметь место в его жизнедеятельности;  о ра</w:t>
      </w:r>
      <w:r w:rsidRPr="00B03952">
        <w:rPr>
          <w:rFonts w:ascii="Times New Roman" w:hAnsi="Times New Roman"/>
          <w:iCs/>
          <w:sz w:val="24"/>
          <w:szCs w:val="24"/>
        </w:rPr>
        <w:t>з</w:t>
      </w:r>
      <w:r w:rsidRPr="00B03952">
        <w:rPr>
          <w:rFonts w:ascii="Times New Roman" w:hAnsi="Times New Roman"/>
          <w:iCs/>
          <w:sz w:val="24"/>
          <w:szCs w:val="24"/>
        </w:rPr>
        <w:t>рушении духовно-нравственных основ человеческого общества в условиях искусственного комфорта;  средства, методы, приемы для обеспечения своей безопасности в изменившихся природных, техногенных и социальных условиях, которые могут приводить  к катастрофич</w:t>
      </w:r>
      <w:r w:rsidRPr="00B03952">
        <w:rPr>
          <w:rFonts w:ascii="Times New Roman" w:hAnsi="Times New Roman"/>
          <w:iCs/>
          <w:sz w:val="24"/>
          <w:szCs w:val="24"/>
        </w:rPr>
        <w:t>е</w:t>
      </w:r>
      <w:r w:rsidRPr="00B03952">
        <w:rPr>
          <w:rFonts w:ascii="Times New Roman" w:hAnsi="Times New Roman"/>
          <w:iCs/>
          <w:sz w:val="24"/>
          <w:szCs w:val="24"/>
        </w:rPr>
        <w:t xml:space="preserve">скимпоследствиям для людей, общества;  </w:t>
      </w:r>
      <w:r w:rsidRPr="00B03952">
        <w:rPr>
          <w:rFonts w:ascii="Times New Roman" w:hAnsi="Times New Roman"/>
          <w:sz w:val="24"/>
          <w:szCs w:val="24"/>
        </w:rPr>
        <w:t>теории и стратегии развития безопасности жизн</w:t>
      </w:r>
      <w:r w:rsidRPr="00B03952">
        <w:rPr>
          <w:rFonts w:ascii="Times New Roman" w:hAnsi="Times New Roman"/>
          <w:sz w:val="24"/>
          <w:szCs w:val="24"/>
        </w:rPr>
        <w:t>е</w:t>
      </w:r>
      <w:r w:rsidR="005E00D2">
        <w:rPr>
          <w:rFonts w:ascii="Times New Roman" w:hAnsi="Times New Roman"/>
          <w:sz w:val="24"/>
          <w:szCs w:val="24"/>
        </w:rPr>
        <w:t>деятельности человека</w:t>
      </w:r>
      <w:r w:rsidRPr="00B03952">
        <w:rPr>
          <w:rFonts w:ascii="Times New Roman" w:hAnsi="Times New Roman"/>
          <w:sz w:val="24"/>
          <w:szCs w:val="24"/>
        </w:rPr>
        <w:t xml:space="preserve">;  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классификацию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здоровьесберегающих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технологий; </w:t>
      </w:r>
      <w:r w:rsidRPr="00B03952">
        <w:rPr>
          <w:rFonts w:ascii="Times New Roman" w:hAnsi="Times New Roman"/>
          <w:sz w:val="24"/>
          <w:szCs w:val="24"/>
        </w:rPr>
        <w:t xml:space="preserve">методики направленные на сохранение и укрепление здоровья обучающихся; </w:t>
      </w:r>
      <w:r w:rsidRPr="00B03952">
        <w:rPr>
          <w:rFonts w:ascii="Times New Roman" w:hAnsi="Times New Roman"/>
          <w:bCs/>
          <w:sz w:val="24"/>
          <w:szCs w:val="24"/>
        </w:rPr>
        <w:t xml:space="preserve">средства и методы </w:t>
      </w:r>
      <w:r w:rsidRPr="00B03952">
        <w:rPr>
          <w:rFonts w:ascii="Times New Roman" w:hAnsi="Times New Roman"/>
          <w:sz w:val="24"/>
          <w:szCs w:val="24"/>
        </w:rPr>
        <w:t>формирования культуры  безопа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ного поведения и применять их для обеспечения безопа</w:t>
      </w:r>
      <w:r w:rsidR="005E00D2">
        <w:rPr>
          <w:rFonts w:ascii="Times New Roman" w:hAnsi="Times New Roman"/>
          <w:sz w:val="24"/>
          <w:szCs w:val="24"/>
        </w:rPr>
        <w:t>сности детей и подростков</w:t>
      </w:r>
      <w:r w:rsidRPr="00B03952">
        <w:rPr>
          <w:rFonts w:ascii="Times New Roman" w:hAnsi="Times New Roman"/>
          <w:sz w:val="24"/>
          <w:szCs w:val="24"/>
        </w:rPr>
        <w:t xml:space="preserve">;  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</w:rPr>
        <w:t>п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равила оказания доврачебной помощи учащимся, пострадавшим в ОУ; </w:t>
      </w:r>
      <w:r w:rsidRPr="00B03952">
        <w:rPr>
          <w:rFonts w:ascii="Times New Roman" w:hAnsi="Times New Roman"/>
          <w:sz w:val="24"/>
          <w:szCs w:val="24"/>
        </w:rPr>
        <w:t>основные тенде</w:t>
      </w:r>
      <w:r w:rsidRPr="00B03952">
        <w:rPr>
          <w:rFonts w:ascii="Times New Roman" w:hAnsi="Times New Roman"/>
          <w:sz w:val="24"/>
          <w:szCs w:val="24"/>
        </w:rPr>
        <w:t>н</w:t>
      </w:r>
      <w:r w:rsidRPr="00B03952">
        <w:rPr>
          <w:rFonts w:ascii="Times New Roman" w:hAnsi="Times New Roman"/>
          <w:sz w:val="24"/>
          <w:szCs w:val="24"/>
        </w:rPr>
        <w:t>ции развития современного медицинского знания; теорию оказания первой доврачебной п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мощи пострадавшим и методы защиты населения</w:t>
      </w:r>
      <w:r w:rsidR="005E00D2">
        <w:rPr>
          <w:rFonts w:ascii="Times New Roman" w:hAnsi="Times New Roman"/>
          <w:sz w:val="24"/>
          <w:szCs w:val="24"/>
        </w:rPr>
        <w:t xml:space="preserve"> в чрезвычайных ситуациях</w:t>
      </w:r>
      <w:r w:rsidRPr="00B03952">
        <w:rPr>
          <w:rFonts w:ascii="Times New Roman" w:hAnsi="Times New Roman"/>
          <w:sz w:val="24"/>
          <w:szCs w:val="24"/>
        </w:rPr>
        <w:t xml:space="preserve">;  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особенности системы и методов обеспечения национальной безопасности, нормативно-правовое обеспечение образования для защиты личной, общественной и государственной безопасности, правила организации ликвидации последствий чрезвычайных ситуаций,  пр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 xml:space="preserve">вила организации мероприятий в области ГО и ЧС в образовательном учреждении; </w:t>
      </w:r>
      <w:r w:rsidRPr="00B03952">
        <w:rPr>
          <w:rFonts w:ascii="Times New Roman" w:eastAsia="Times New Roman" w:hAnsi="Times New Roman"/>
          <w:sz w:val="24"/>
          <w:szCs w:val="24"/>
        </w:rPr>
        <w:t>методы обеспече</w:t>
      </w:r>
      <w:r w:rsidR="005E00D2">
        <w:rPr>
          <w:rFonts w:ascii="Times New Roman" w:eastAsia="Times New Roman" w:hAnsi="Times New Roman"/>
          <w:sz w:val="24"/>
          <w:szCs w:val="24"/>
        </w:rPr>
        <w:t>ния информационной безопасности</w:t>
      </w:r>
      <w:r w:rsidRPr="00B03952">
        <w:rPr>
          <w:rFonts w:ascii="Times New Roman" w:hAnsi="Times New Roman"/>
          <w:sz w:val="24"/>
          <w:szCs w:val="24"/>
        </w:rPr>
        <w:t xml:space="preserve">;  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</w:t>
      </w:r>
      <w:r w:rsidRPr="00B03952">
        <w:rPr>
          <w:rFonts w:ascii="Times New Roman" w:hAnsi="Times New Roman"/>
          <w:bCs/>
          <w:sz w:val="24"/>
          <w:szCs w:val="24"/>
        </w:rPr>
        <w:t>истему органов обеспечения безопасности и систему правоохранительных органов гос</w:t>
      </w:r>
      <w:r w:rsidRPr="00B03952">
        <w:rPr>
          <w:rFonts w:ascii="Times New Roman" w:hAnsi="Times New Roman"/>
          <w:bCs/>
          <w:sz w:val="24"/>
          <w:szCs w:val="24"/>
        </w:rPr>
        <w:t>у</w:t>
      </w:r>
      <w:r w:rsidRPr="00B03952">
        <w:rPr>
          <w:rFonts w:ascii="Times New Roman" w:hAnsi="Times New Roman"/>
          <w:bCs/>
          <w:sz w:val="24"/>
          <w:szCs w:val="24"/>
        </w:rPr>
        <w:t xml:space="preserve">дарства, а также правовое регулирование их деятельности; </w:t>
      </w:r>
      <w:r w:rsidRPr="00B03952">
        <w:rPr>
          <w:rFonts w:ascii="Times New Roman" w:hAnsi="Times New Roman"/>
          <w:sz w:val="24"/>
          <w:szCs w:val="24"/>
        </w:rPr>
        <w:t>методы и средства индивидуал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ной и коллективной защиты для обеспечения безопасности жи</w:t>
      </w:r>
      <w:r w:rsidR="005E00D2">
        <w:rPr>
          <w:rFonts w:ascii="Times New Roman" w:hAnsi="Times New Roman"/>
          <w:sz w:val="24"/>
          <w:szCs w:val="24"/>
        </w:rPr>
        <w:t>знедеятельности учащихся</w:t>
      </w:r>
      <w:r w:rsidRPr="00B03952">
        <w:rPr>
          <w:rFonts w:ascii="Times New Roman" w:hAnsi="Times New Roman"/>
          <w:sz w:val="24"/>
          <w:szCs w:val="24"/>
        </w:rPr>
        <w:t xml:space="preserve">;  </w:t>
      </w:r>
    </w:p>
    <w:p w:rsidR="00767214" w:rsidRPr="00B03952" w:rsidRDefault="00767214" w:rsidP="00C502E6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применять философские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социогуманитарные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знания для изучения и понимания иных</w:t>
      </w:r>
      <w:r w:rsidR="005E00D2">
        <w:rPr>
          <w:rFonts w:ascii="Times New Roman" w:hAnsi="Times New Roman"/>
          <w:sz w:val="24"/>
          <w:szCs w:val="24"/>
        </w:rPr>
        <w:t xml:space="preserve"> дисциплин учебного плана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выявлять факты историко-социального содержания для последующего анализа закономе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ности исторического развития; анализировать мировоззренческие, историко-социальные проблемы и закономерности историчес</w:t>
      </w:r>
      <w:r w:rsidR="005E00D2">
        <w:rPr>
          <w:rFonts w:ascii="Times New Roman" w:hAnsi="Times New Roman"/>
          <w:sz w:val="24"/>
          <w:szCs w:val="24"/>
        </w:rPr>
        <w:t>кого развития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применять знания о современной естественнонаучной картине мира в профессиональной деятельности; получать необходимую информацию в глобальных компьютерных сетях; со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давать электронные средства учебного назначения; использовать средства информационно-методического обеспечения учебно-воспитательного процесса; создавать и использовать слайд-шоу и тестирующие программные средства; выбирать и применять в профессионал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ной деятельности экспериментальные и расчетно-теоретические методы  для решения п</w:t>
      </w:r>
      <w:r w:rsidRPr="00B03952">
        <w:rPr>
          <w:rFonts w:ascii="Times New Roman" w:hAnsi="Times New Roman"/>
          <w:sz w:val="24"/>
          <w:szCs w:val="24"/>
        </w:rPr>
        <w:t>о</w:t>
      </w:r>
      <w:r w:rsidR="005E00D2">
        <w:rPr>
          <w:rFonts w:ascii="Times New Roman" w:hAnsi="Times New Roman"/>
          <w:sz w:val="24"/>
          <w:szCs w:val="24"/>
        </w:rPr>
        <w:t>ставленных задач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оценивать речевой поступок и осуществлять коммуникативно оправданный выбор слова  в речевой деятельности; отстаивать свою точку зрения; </w:t>
      </w:r>
      <w:r w:rsidRPr="00B03952">
        <w:rPr>
          <w:rFonts w:ascii="Times New Roman" w:hAnsi="Times New Roman"/>
          <w:bCs/>
          <w:sz w:val="24"/>
          <w:szCs w:val="24"/>
        </w:rPr>
        <w:t xml:space="preserve">осуществлять коммуникацию в устной и письменной формах; решать задачи межличностного </w:t>
      </w:r>
      <w:r w:rsidR="005E00D2">
        <w:rPr>
          <w:rFonts w:ascii="Times New Roman" w:hAnsi="Times New Roman"/>
          <w:bCs/>
          <w:sz w:val="24"/>
          <w:szCs w:val="24"/>
        </w:rPr>
        <w:t>и межкультурного взаимодействия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3952">
        <w:rPr>
          <w:rFonts w:ascii="Times New Roman" w:hAnsi="Times New Roman"/>
          <w:bCs/>
          <w:sz w:val="24"/>
          <w:szCs w:val="24"/>
        </w:rPr>
        <w:t xml:space="preserve">–  </w:t>
      </w:r>
      <w:r w:rsidRPr="00B03952">
        <w:rPr>
          <w:rFonts w:ascii="Times New Roman" w:hAnsi="Times New Roman"/>
          <w:sz w:val="24"/>
          <w:szCs w:val="24"/>
        </w:rPr>
        <w:t>работать самостоятельно и в коллективе, руководить людьми и подчинять личные интер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сы общей цели; формулировать результат, публично  представить собственные и известные научные результаты; точно представить научные знания в  устной и письменной форме; с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lastRenderedPageBreak/>
        <w:t>мостоятельно приобретать и использовать новые знания и умения; системно анализировать, обобщать информацию, формулировать цели и самостоятельно находить пути их достиж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ния;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выбирать и применять в профессиональной деятельности методы, способствующие в постановке и решении за</w:t>
      </w:r>
      <w:r w:rsidR="005E00D2">
        <w:rPr>
          <w:rFonts w:ascii="Times New Roman" w:hAnsi="Times New Roman"/>
          <w:sz w:val="24"/>
          <w:szCs w:val="24"/>
        </w:rPr>
        <w:t>дач в области образования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анализировать нормативно-правовые документы и грамотно их использовать в различных сферах деятельности; использовать основы правовых знаний в различных сферах деятельн</w:t>
      </w:r>
      <w:r w:rsidRPr="00B03952">
        <w:rPr>
          <w:rFonts w:ascii="Times New Roman" w:hAnsi="Times New Roman"/>
          <w:sz w:val="24"/>
          <w:szCs w:val="24"/>
        </w:rPr>
        <w:t>о</w:t>
      </w:r>
      <w:r w:rsidR="005E00D2">
        <w:rPr>
          <w:rFonts w:ascii="Times New Roman" w:hAnsi="Times New Roman"/>
          <w:sz w:val="24"/>
          <w:szCs w:val="24"/>
        </w:rPr>
        <w:t>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формировать интерес и потребность к самостоятельным занятиям физической культурой и спортом;  использовать средства и методы физического воспитания для поддержания уровня физической подготовки, обеспечивающей полноценную жизнедеятельн</w:t>
      </w:r>
      <w:r w:rsidR="005E00D2">
        <w:rPr>
          <w:rFonts w:ascii="Times New Roman" w:hAnsi="Times New Roman"/>
          <w:sz w:val="24"/>
          <w:szCs w:val="24"/>
        </w:rPr>
        <w:t>ость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защитить людей в условиях чрезвычайной ситуации, использую знание основных факторов нанесения вреда здоровью и угрозы жизни человека; показывать основные методы защиты людей от возможных последствий аварий, катастроф, стихийных бедствий; демонстрировать действия по оказанию первой помощи пострадавшим при чрезвычайной ситуации (аварии, катаст</w:t>
      </w:r>
      <w:r w:rsidR="005E00D2">
        <w:rPr>
          <w:rFonts w:ascii="Times New Roman" w:hAnsi="Times New Roman"/>
          <w:sz w:val="24"/>
          <w:szCs w:val="24"/>
        </w:rPr>
        <w:t>рофе, стихийном бедствии)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решать различные задачи образовательного процесса, выявлять, описывать и объяснять п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дагогические факты, явления и процессы в реальной жизни; формировать первичные навыки исследовательской работы и профессионально</w:t>
      </w:r>
      <w:r w:rsidR="005E00D2">
        <w:rPr>
          <w:rFonts w:ascii="Times New Roman" w:hAnsi="Times New Roman"/>
          <w:sz w:val="24"/>
          <w:szCs w:val="24"/>
        </w:rPr>
        <w:t>й рефлексии (самооценки)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– осуществлять учебно-воспитательный процесс с учетом психологических законов период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зации и кризисов развития личности; строить учебно-воспитательную деятельность с учетом культурных различий обучающихся, половозрастных и индивидуальных особенностей;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водить анализ с учетом возрастных и индивидуальных особенностей  обучающихся; обосн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вывать с биологической точки зрения базовые потребности человека; обосновывать методы охраны и коррекции здоровья;  применять знания, полученные в ходе изучения дисциплин, на практике;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применять средства  и методы, направленные на  сохранение и укрепление зд</w:t>
      </w:r>
      <w:r w:rsidRPr="00B03952">
        <w:rPr>
          <w:rFonts w:ascii="Times New Roman" w:hAnsi="Times New Roman"/>
          <w:sz w:val="24"/>
          <w:szCs w:val="24"/>
        </w:rPr>
        <w:t>о</w:t>
      </w:r>
      <w:r w:rsidR="005E00D2">
        <w:rPr>
          <w:rFonts w:ascii="Times New Roman" w:hAnsi="Times New Roman"/>
          <w:sz w:val="24"/>
          <w:szCs w:val="24"/>
        </w:rPr>
        <w:t xml:space="preserve">ровья </w:t>
      </w:r>
      <w:proofErr w:type="gramStart"/>
      <w:r w:rsidR="005E00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выявлять и обосновывать сущность психолого-педагогических проблем в развитии личн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 xml:space="preserve">сти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03952">
        <w:rPr>
          <w:rFonts w:ascii="Times New Roman" w:hAnsi="Times New Roman"/>
          <w:sz w:val="24"/>
          <w:szCs w:val="24"/>
        </w:rPr>
        <w:t>, устанавливать при</w:t>
      </w:r>
      <w:r w:rsidR="005E00D2">
        <w:rPr>
          <w:rFonts w:ascii="Times New Roman" w:hAnsi="Times New Roman"/>
          <w:sz w:val="24"/>
          <w:szCs w:val="24"/>
        </w:rPr>
        <w:t>чинно-следственные связи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– анализировать свою профессиональную деятельность и планировать собственную  трае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>торию профессионального развития в сфере физической культуры и безопасности жизнеде</w:t>
      </w:r>
      <w:r w:rsidRPr="00B03952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тельности; руководствоваться  нормативно-правовыми актами в сфере образования; испол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 xml:space="preserve">зовать в педагогической деятельности 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нормативно-правовые, </w:t>
      </w:r>
      <w:r w:rsidRPr="00B03952">
        <w:rPr>
          <w:rFonts w:ascii="Times New Roman" w:hAnsi="Times New Roman"/>
          <w:sz w:val="24"/>
          <w:szCs w:val="24"/>
        </w:rPr>
        <w:t xml:space="preserve"> руководящие и инструктивные документы, регулирующие организацию и проведение мероприятий за пределами террит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рии образовательной организации (экскурсий, походов, экспедиций, мероприятий по охране здоровья обучающихся) в сфере физической культуры и спорта, безопасности жизнедеятел</w:t>
      </w:r>
      <w:r w:rsidRPr="00B03952">
        <w:rPr>
          <w:rFonts w:ascii="Times New Roman" w:hAnsi="Times New Roman"/>
          <w:sz w:val="24"/>
          <w:szCs w:val="24"/>
        </w:rPr>
        <w:t>ь</w:t>
      </w:r>
      <w:r w:rsidR="005E00D2">
        <w:rPr>
          <w:rFonts w:ascii="Times New Roman" w:hAnsi="Times New Roman"/>
          <w:sz w:val="24"/>
          <w:szCs w:val="24"/>
        </w:rPr>
        <w:t>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применять средства и методы позволяющие обеспечить охрану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</w:t>
      </w:r>
      <w:r w:rsidRPr="00B03952">
        <w:rPr>
          <w:rFonts w:ascii="Times New Roman" w:hAnsi="Times New Roman"/>
          <w:sz w:val="24"/>
          <w:szCs w:val="24"/>
        </w:rPr>
        <w:t>ю</w:t>
      </w:r>
      <w:r w:rsidR="005E00D2">
        <w:rPr>
          <w:rFonts w:ascii="Times New Roman" w:hAnsi="Times New Roman"/>
          <w:sz w:val="24"/>
          <w:szCs w:val="24"/>
        </w:rPr>
        <w:t>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осуществлять анализ учебного материала при реализации образовательных программ по учебным предметам; планировать, определять структуру и содержание учебных занятий при реализации учебных программ по предметам; использовать знания о методологических ос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бенностях современного образования в проф</w:t>
      </w:r>
      <w:r w:rsidR="005E00D2">
        <w:rPr>
          <w:rFonts w:ascii="Times New Roman" w:hAnsi="Times New Roman"/>
          <w:sz w:val="24"/>
          <w:szCs w:val="24"/>
        </w:rPr>
        <w:t>ессиональной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 xml:space="preserve">;  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использовать методы психологической и педагогической диагностики для решения задач духовно-нравственного воспитания; организовывать учебно-воспитательный процесс в соо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ветствии с решением задач духовно-нравственного  развития и воспитания во время пров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 xml:space="preserve">дения урочной </w:t>
      </w:r>
      <w:r w:rsidR="005E00D2">
        <w:rPr>
          <w:rFonts w:ascii="Times New Roman" w:hAnsi="Times New Roman"/>
          <w:sz w:val="24"/>
          <w:szCs w:val="24"/>
        </w:rPr>
        <w:t>и внеурочной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 xml:space="preserve">;  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создавать и поддерживать безопасную и комфортную образовательную среду средствами преподаваемых учебных предметов; использовать для достижения личностных, </w:t>
      </w:r>
      <w:proofErr w:type="spellStart"/>
      <w:r w:rsidRPr="00B03952">
        <w:rPr>
          <w:rFonts w:ascii="Times New Roman" w:hAnsi="Times New Roman"/>
          <w:sz w:val="24"/>
          <w:szCs w:val="24"/>
        </w:rPr>
        <w:t>метапре</w:t>
      </w:r>
      <w:r w:rsidRPr="00B03952">
        <w:rPr>
          <w:rFonts w:ascii="Times New Roman" w:hAnsi="Times New Roman"/>
          <w:sz w:val="24"/>
          <w:szCs w:val="24"/>
        </w:rPr>
        <w:t>д</w:t>
      </w:r>
      <w:r w:rsidRPr="00B03952">
        <w:rPr>
          <w:rFonts w:ascii="Times New Roman" w:hAnsi="Times New Roman"/>
          <w:sz w:val="24"/>
          <w:szCs w:val="24"/>
        </w:rPr>
        <w:t>метных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и предметных результатов обучения элементы образовательной среды, в том числе информационной образовательной среды, с учетом возможностей конкретного образов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тельного учреждения; обеспечивать дидактические условия, облегчающие процесс достиж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 xml:space="preserve">ния обучающимися личностных, </w:t>
      </w:r>
      <w:proofErr w:type="spellStart"/>
      <w:r w:rsidRPr="00B0395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и предме</w:t>
      </w:r>
      <w:r w:rsidR="005E00D2">
        <w:rPr>
          <w:rFonts w:ascii="Times New Roman" w:hAnsi="Times New Roman"/>
          <w:sz w:val="24"/>
          <w:szCs w:val="24"/>
        </w:rPr>
        <w:t>тных результатов обучения</w:t>
      </w:r>
      <w:r w:rsidRPr="00B03952">
        <w:rPr>
          <w:rFonts w:ascii="Times New Roman" w:hAnsi="Times New Roman"/>
          <w:bCs/>
          <w:sz w:val="24"/>
          <w:szCs w:val="24"/>
        </w:rPr>
        <w:t xml:space="preserve">;  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использовать методы психологической и педагогической диагностики для решения разли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 xml:space="preserve">ных профессиональных задач; применять формы </w:t>
      </w:r>
      <w:proofErr w:type="spellStart"/>
      <w:r w:rsidRPr="00B03952">
        <w:rPr>
          <w:rFonts w:ascii="Times New Roman" w:hAnsi="Times New Roman"/>
          <w:sz w:val="24"/>
          <w:szCs w:val="24"/>
        </w:rPr>
        <w:t>профориентац</w:t>
      </w:r>
      <w:r w:rsidR="005E00D2">
        <w:rPr>
          <w:rFonts w:ascii="Times New Roman" w:hAnsi="Times New Roman"/>
          <w:sz w:val="24"/>
          <w:szCs w:val="24"/>
        </w:rPr>
        <w:t>ионной</w:t>
      </w:r>
      <w:proofErr w:type="spellEnd"/>
      <w:r w:rsidR="005E00D2">
        <w:rPr>
          <w:rFonts w:ascii="Times New Roman" w:hAnsi="Times New Roman"/>
          <w:sz w:val="24"/>
          <w:szCs w:val="24"/>
        </w:rPr>
        <w:t xml:space="preserve"> работы на практике</w:t>
      </w:r>
      <w:r w:rsidRPr="00B03952">
        <w:rPr>
          <w:rFonts w:ascii="Times New Roman" w:hAnsi="Times New Roman"/>
          <w:bCs/>
          <w:sz w:val="24"/>
          <w:szCs w:val="24"/>
        </w:rPr>
        <w:t xml:space="preserve">;  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определять пути взаимодействия в коллективе для дост</w:t>
      </w:r>
      <w:r w:rsidR="005E00D2">
        <w:rPr>
          <w:rFonts w:ascii="Times New Roman" w:hAnsi="Times New Roman"/>
          <w:sz w:val="24"/>
          <w:szCs w:val="24"/>
        </w:rPr>
        <w:t>ижения поставленных целей</w:t>
      </w:r>
      <w:r w:rsidRPr="00B03952">
        <w:rPr>
          <w:rFonts w:ascii="Times New Roman" w:hAnsi="Times New Roman"/>
          <w:bCs/>
          <w:sz w:val="24"/>
          <w:szCs w:val="24"/>
        </w:rPr>
        <w:t xml:space="preserve">;  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общаться, вести диалог и добиваться успеха в процессе коммуникации; эффективно орг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низовать сотрудничество обучающихся в сфере физической культуры и спорта, их самосто</w:t>
      </w:r>
      <w:r w:rsidRPr="00B03952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тельную работу, поддерживать активность и инициативу в процессе взаимодействия, проя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лять толерантн</w:t>
      </w:r>
      <w:r w:rsidR="005E00D2">
        <w:rPr>
          <w:rFonts w:ascii="Times New Roman" w:hAnsi="Times New Roman"/>
          <w:sz w:val="24"/>
          <w:szCs w:val="24"/>
        </w:rPr>
        <w:t>ость к иным точкам зрения</w:t>
      </w:r>
      <w:r w:rsidRPr="00B03952">
        <w:rPr>
          <w:rFonts w:ascii="Times New Roman" w:hAnsi="Times New Roman"/>
          <w:bCs/>
          <w:sz w:val="24"/>
          <w:szCs w:val="24"/>
        </w:rPr>
        <w:t xml:space="preserve">;  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использовать психолого-педагогические, медико-биологические, организационно-</w:t>
      </w:r>
      <w:r w:rsidR="0047219C" w:rsidRPr="00B03952">
        <w:rPr>
          <w:rFonts w:ascii="Times New Roman" w:hAnsi="Times New Roman"/>
          <w:sz w:val="24"/>
          <w:szCs w:val="24"/>
        </w:rPr>
        <w:t>управленческие средства</w:t>
      </w:r>
      <w:r w:rsidRPr="00B03952">
        <w:rPr>
          <w:rFonts w:ascii="Times New Roman" w:hAnsi="Times New Roman"/>
          <w:sz w:val="24"/>
          <w:szCs w:val="24"/>
        </w:rPr>
        <w:t xml:space="preserve">, методы, </w:t>
      </w:r>
      <w:r w:rsidR="0047219C" w:rsidRPr="00B03952">
        <w:rPr>
          <w:rFonts w:ascii="Times New Roman" w:hAnsi="Times New Roman"/>
          <w:sz w:val="24"/>
          <w:szCs w:val="24"/>
        </w:rPr>
        <w:t>приемы, позволяющие</w:t>
      </w:r>
      <w:r w:rsidRPr="00B03952">
        <w:rPr>
          <w:rFonts w:ascii="Times New Roman" w:hAnsi="Times New Roman"/>
          <w:sz w:val="24"/>
          <w:szCs w:val="24"/>
        </w:rPr>
        <w:t xml:space="preserve"> рационально подходить к обуч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 xml:space="preserve">нию двигательным умениям и </w:t>
      </w:r>
      <w:r w:rsidR="0047219C" w:rsidRPr="00B03952">
        <w:rPr>
          <w:rFonts w:ascii="Times New Roman" w:hAnsi="Times New Roman"/>
          <w:sz w:val="24"/>
          <w:szCs w:val="24"/>
        </w:rPr>
        <w:t>навыкам, воспитывать</w:t>
      </w:r>
      <w:r w:rsidRPr="00B03952">
        <w:rPr>
          <w:rFonts w:ascii="Times New Roman" w:hAnsi="Times New Roman"/>
          <w:sz w:val="24"/>
          <w:szCs w:val="24"/>
        </w:rPr>
        <w:t xml:space="preserve"> физические и психи</w:t>
      </w:r>
      <w:r w:rsidR="005E00D2">
        <w:rPr>
          <w:rFonts w:ascii="Times New Roman" w:hAnsi="Times New Roman"/>
          <w:sz w:val="24"/>
          <w:szCs w:val="24"/>
        </w:rPr>
        <w:t xml:space="preserve">ческие качества у </w:t>
      </w:r>
      <w:proofErr w:type="gramStart"/>
      <w:r w:rsidR="005E00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;  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рационально использовать ценностный  потенциал физической культуры для формиров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ния основ здорового образа жизни, интереса и потребности к регулярным занятиям физич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</w:t>
      </w:r>
      <w:r w:rsidR="005E00D2">
        <w:rPr>
          <w:rFonts w:ascii="Times New Roman" w:hAnsi="Times New Roman"/>
          <w:sz w:val="24"/>
          <w:szCs w:val="24"/>
        </w:rPr>
        <w:t>ми упражнениями и спортом</w:t>
      </w:r>
      <w:r w:rsidRPr="00B03952">
        <w:rPr>
          <w:rFonts w:ascii="Times New Roman" w:hAnsi="Times New Roman"/>
          <w:bCs/>
          <w:sz w:val="24"/>
          <w:szCs w:val="24"/>
        </w:rPr>
        <w:t xml:space="preserve">;  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находить и </w:t>
      </w:r>
      <w:r w:rsidRPr="00B03952">
        <w:rPr>
          <w:rFonts w:ascii="Times New Roman" w:hAnsi="Times New Roman"/>
          <w:iCs/>
          <w:sz w:val="24"/>
          <w:szCs w:val="24"/>
        </w:rPr>
        <w:t>воспринимать информацию в области безопасности жизнедеятельности, ст</w:t>
      </w:r>
      <w:r w:rsidRPr="00B03952">
        <w:rPr>
          <w:rFonts w:ascii="Times New Roman" w:hAnsi="Times New Roman"/>
          <w:iCs/>
          <w:sz w:val="24"/>
          <w:szCs w:val="24"/>
        </w:rPr>
        <w:t>а</w:t>
      </w:r>
      <w:r w:rsidRPr="00B03952">
        <w:rPr>
          <w:rFonts w:ascii="Times New Roman" w:hAnsi="Times New Roman"/>
          <w:iCs/>
          <w:sz w:val="24"/>
          <w:szCs w:val="24"/>
        </w:rPr>
        <w:t xml:space="preserve">вить цели и выбирать пути для их достижения; </w:t>
      </w:r>
      <w:r w:rsidRPr="00B03952">
        <w:rPr>
          <w:rFonts w:ascii="Times New Roman" w:hAnsi="Times New Roman"/>
          <w:sz w:val="24"/>
          <w:szCs w:val="24"/>
        </w:rPr>
        <w:t>применять теоретические знания в области безопасности ж</w:t>
      </w:r>
      <w:r w:rsidR="005E00D2">
        <w:rPr>
          <w:rFonts w:ascii="Times New Roman" w:hAnsi="Times New Roman"/>
          <w:sz w:val="24"/>
          <w:szCs w:val="24"/>
        </w:rPr>
        <w:t>изнедеятельности человека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формировать культуру безопасного поведения, применять методики для обеспечения без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пасности детей и подростков; использоватьметодики направленные на сохранение и укре</w:t>
      </w:r>
      <w:r w:rsidRPr="00B03952">
        <w:rPr>
          <w:rFonts w:ascii="Times New Roman" w:hAnsi="Times New Roman"/>
          <w:sz w:val="24"/>
          <w:szCs w:val="24"/>
        </w:rPr>
        <w:t>п</w:t>
      </w:r>
      <w:r w:rsidRPr="00B03952">
        <w:rPr>
          <w:rFonts w:ascii="Times New Roman" w:hAnsi="Times New Roman"/>
          <w:sz w:val="24"/>
          <w:szCs w:val="24"/>
        </w:rPr>
        <w:t xml:space="preserve">ление здоровья обучающихся; подобрать </w:t>
      </w:r>
      <w:r w:rsidRPr="00B03952">
        <w:rPr>
          <w:rFonts w:ascii="Times New Roman" w:hAnsi="Times New Roman"/>
          <w:bCs/>
          <w:sz w:val="24"/>
          <w:szCs w:val="24"/>
        </w:rPr>
        <w:t xml:space="preserve">средства и методы, направленные на </w:t>
      </w:r>
      <w:r w:rsidRPr="00B03952">
        <w:rPr>
          <w:rFonts w:ascii="Times New Roman" w:hAnsi="Times New Roman"/>
          <w:sz w:val="24"/>
          <w:szCs w:val="24"/>
        </w:rPr>
        <w:t xml:space="preserve">формирование культуры  безопасного поведения и применять их для обеспечения безопасности детей </w:t>
      </w:r>
      <w:r w:rsidR="005E00D2">
        <w:rPr>
          <w:rFonts w:ascii="Times New Roman" w:hAnsi="Times New Roman"/>
          <w:sz w:val="24"/>
          <w:szCs w:val="24"/>
        </w:rPr>
        <w:t>и подростков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– оказывать первую медицинскую помощь учащимся при ожогах, отморожениях, ушибах, кровотечениях; 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 xml:space="preserve">страдавшим </w:t>
      </w:r>
      <w:r w:rsidRPr="00B03952">
        <w:rPr>
          <w:rFonts w:ascii="Times New Roman" w:hAnsi="Times New Roman"/>
          <w:sz w:val="24"/>
          <w:szCs w:val="24"/>
        </w:rPr>
        <w:t>в чрезвычайных ситуациях; соблюдать правила поведения в зоне чрезвычайной ситуации; анализировать источники оказания перво</w:t>
      </w:r>
      <w:r w:rsidR="005E00D2">
        <w:rPr>
          <w:rFonts w:ascii="Times New Roman" w:hAnsi="Times New Roman"/>
          <w:sz w:val="24"/>
          <w:szCs w:val="24"/>
        </w:rPr>
        <w:t>й помощи и методов защиты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67214" w:rsidRPr="00B03952" w:rsidRDefault="0076721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</w:rPr>
        <w:t xml:space="preserve">использовать полученные знания для организации </w:t>
      </w:r>
      <w:r w:rsidRPr="00B03952">
        <w:rPr>
          <w:rFonts w:ascii="Times New Roman" w:hAnsi="Times New Roman"/>
          <w:sz w:val="24"/>
          <w:szCs w:val="24"/>
        </w:rPr>
        <w:t>взаимодействия с ведомственными структурами (МО, МВД, МЧС, ФСБ, ГИБДД) по вопросам обеспечения национальной без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 xml:space="preserve">пасности; </w:t>
      </w:r>
      <w:r w:rsidRPr="00B03952">
        <w:rPr>
          <w:rFonts w:ascii="Times New Roman" w:eastAsia="Times New Roman" w:hAnsi="Times New Roman"/>
          <w:sz w:val="24"/>
          <w:szCs w:val="24"/>
        </w:rPr>
        <w:t>заботиться о защите личной, общественной и государственной безоп</w:t>
      </w:r>
      <w:r w:rsidR="005E00D2">
        <w:rPr>
          <w:rFonts w:ascii="Times New Roman" w:eastAsia="Times New Roman" w:hAnsi="Times New Roman"/>
          <w:sz w:val="24"/>
          <w:szCs w:val="24"/>
        </w:rPr>
        <w:t>асности в процессе коммуникации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67214" w:rsidRPr="00B03952" w:rsidRDefault="00767214" w:rsidP="00B03952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</w:t>
      </w:r>
      <w:r w:rsidRPr="00B03952">
        <w:rPr>
          <w:rFonts w:ascii="Times New Roman" w:hAnsi="Times New Roman"/>
          <w:bCs/>
          <w:sz w:val="24"/>
          <w:szCs w:val="24"/>
        </w:rPr>
        <w:t>рганизовывать и поддерживать взаимодействие с ведомственными структурами;</w:t>
      </w:r>
      <w:r w:rsidRPr="00B03952">
        <w:rPr>
          <w:rFonts w:ascii="Times New Roman" w:hAnsi="Times New Roman"/>
          <w:sz w:val="24"/>
          <w:szCs w:val="24"/>
        </w:rPr>
        <w:t xml:space="preserve"> вкл</w:t>
      </w:r>
      <w:r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>чаться во взаимодействие с родителями, коллегами, социальными партнерами, заинтерес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ванными в обеспечении качества учебно-воспитательного процесса в соответствии с треб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ваниями</w:t>
      </w:r>
      <w:r w:rsidR="005E00D2">
        <w:rPr>
          <w:rFonts w:ascii="Times New Roman" w:hAnsi="Times New Roman"/>
          <w:sz w:val="24"/>
          <w:szCs w:val="24"/>
        </w:rPr>
        <w:t xml:space="preserve"> ФЗ «Об образовании в РФ»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767214" w:rsidRPr="00B03952" w:rsidRDefault="00767214" w:rsidP="00C502E6">
      <w:pPr>
        <w:pStyle w:val="a3"/>
        <w:tabs>
          <w:tab w:val="left" w:pos="0"/>
        </w:tabs>
        <w:spacing w:after="0"/>
        <w:ind w:hanging="153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</w:t>
      </w:r>
      <w:r w:rsidR="00BB304F">
        <w:rPr>
          <w:rFonts w:ascii="Times New Roman" w:hAnsi="Times New Roman"/>
          <w:i/>
          <w:sz w:val="24"/>
          <w:szCs w:val="24"/>
        </w:rPr>
        <w:t xml:space="preserve"> </w:t>
      </w:r>
      <w:r w:rsidR="00C502E6" w:rsidRPr="00C502E6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основами философских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 для формирования научного мир</w:t>
      </w:r>
      <w:r w:rsidRPr="00B03952">
        <w:rPr>
          <w:rFonts w:ascii="Times New Roman" w:hAnsi="Times New Roman"/>
          <w:sz w:val="24"/>
          <w:szCs w:val="24"/>
        </w:rPr>
        <w:t>о</w:t>
      </w:r>
      <w:r w:rsidR="005E00D2">
        <w:rPr>
          <w:rFonts w:ascii="Times New Roman" w:hAnsi="Times New Roman"/>
          <w:sz w:val="24"/>
          <w:szCs w:val="24"/>
        </w:rPr>
        <w:t>воззрения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поиска информации историко-социального содержания; навыками анализа ист</w:t>
      </w:r>
      <w:r w:rsidRPr="00B03952">
        <w:rPr>
          <w:rFonts w:ascii="Times New Roman" w:hAnsi="Times New Roman"/>
          <w:sz w:val="24"/>
          <w:szCs w:val="24"/>
        </w:rPr>
        <w:t>о</w:t>
      </w:r>
      <w:r w:rsidR="005E00D2">
        <w:rPr>
          <w:rFonts w:ascii="Times New Roman" w:hAnsi="Times New Roman"/>
          <w:sz w:val="24"/>
          <w:szCs w:val="24"/>
        </w:rPr>
        <w:t>рико-социальных проблем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основными методами математической обработки информации; способами поиска и обр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lastRenderedPageBreak/>
        <w:t>ботки информации в глобальных компьютерных сетях; технологиями поиска информации по теории и методике физической культуры и основам безоп</w:t>
      </w:r>
      <w:r w:rsidR="005E00D2">
        <w:rPr>
          <w:rFonts w:ascii="Times New Roman" w:hAnsi="Times New Roman"/>
          <w:sz w:val="24"/>
          <w:szCs w:val="24"/>
        </w:rPr>
        <w:t>асности жизнедеятельности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структурно функционального отбора языковых единиц в соответствии с целями и задачами создания</w:t>
      </w:r>
      <w:r w:rsidR="005E00D2">
        <w:rPr>
          <w:rFonts w:ascii="Times New Roman" w:hAnsi="Times New Roman"/>
          <w:sz w:val="24"/>
          <w:szCs w:val="24"/>
        </w:rPr>
        <w:t xml:space="preserve"> устной и письменной речи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приемами личностного развития с учетом возможностей командного взаимодействия, т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лерантного восприятия социаль</w:t>
      </w:r>
      <w:r w:rsidR="005E00D2">
        <w:rPr>
          <w:rFonts w:ascii="Times New Roman" w:hAnsi="Times New Roman"/>
          <w:sz w:val="24"/>
          <w:szCs w:val="24"/>
        </w:rPr>
        <w:t>ных и культурных различий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способностью к самоорганизации и к самообразованию; навыками самостоятельной  нау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но-исследовательской работы; способностью  формулировать результат; приемами и техн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кой, повышающей эффективность организации человеком собственной деятельности; спос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бами самоконтроля, самоанализа; технологиями поиска информации по физическому восп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танию и безопасности жизнедеятельности  для р</w:t>
      </w:r>
      <w:r w:rsidR="005E00D2">
        <w:rPr>
          <w:rFonts w:ascii="Times New Roman" w:hAnsi="Times New Roman"/>
          <w:sz w:val="24"/>
          <w:szCs w:val="24"/>
        </w:rPr>
        <w:t>ешения поставленных задач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применения правовых знаний в профессиональной деятельности; приемами и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пользования базовых правовых знаний в разл</w:t>
      </w:r>
      <w:r w:rsidR="005E00D2">
        <w:rPr>
          <w:rFonts w:ascii="Times New Roman" w:hAnsi="Times New Roman"/>
          <w:sz w:val="24"/>
          <w:szCs w:val="24"/>
        </w:rPr>
        <w:t>ичных сферах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способами поддержания физической подготовленности, обеспечивающей полно</w:t>
      </w:r>
      <w:r w:rsidR="005E00D2">
        <w:rPr>
          <w:rFonts w:ascii="Times New Roman" w:hAnsi="Times New Roman"/>
          <w:sz w:val="24"/>
          <w:szCs w:val="24"/>
        </w:rPr>
        <w:t>ценную жизнедеятельность;</w:t>
      </w:r>
    </w:p>
    <w:p w:rsidR="00767214" w:rsidRPr="00B03952" w:rsidRDefault="0076721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навыками соблюдения правил пожарной и производственной безопасности в условиях </w:t>
      </w:r>
    </w:p>
    <w:p w:rsidR="00767214" w:rsidRPr="00B03952" w:rsidRDefault="00767214" w:rsidP="00B03952">
      <w:pPr>
        <w:pStyle w:val="Default"/>
        <w:spacing w:line="276" w:lineRule="auto"/>
        <w:jc w:val="both"/>
        <w:rPr>
          <w:color w:val="auto"/>
        </w:rPr>
      </w:pPr>
      <w:r w:rsidRPr="00B03952">
        <w:rPr>
          <w:color w:val="auto"/>
        </w:rPr>
        <w:t>образовательного учреждения; методами оказания первой помощи пострадавшим в чрезв</w:t>
      </w:r>
      <w:r w:rsidRPr="00B03952">
        <w:rPr>
          <w:color w:val="auto"/>
        </w:rPr>
        <w:t>ы</w:t>
      </w:r>
      <w:r w:rsidRPr="00B03952">
        <w:rPr>
          <w:color w:val="auto"/>
        </w:rPr>
        <w:t>чайной ситуации (аварии, катастрофе, стихийном</w:t>
      </w:r>
      <w:r w:rsidR="005E00D2">
        <w:rPr>
          <w:color w:val="auto"/>
        </w:rPr>
        <w:t xml:space="preserve"> бедствии)</w:t>
      </w:r>
      <w:r w:rsidRPr="00B03952">
        <w:rPr>
          <w:color w:val="auto"/>
        </w:rPr>
        <w:t>;</w:t>
      </w:r>
    </w:p>
    <w:p w:rsidR="00767214" w:rsidRPr="00B03952" w:rsidRDefault="00767214" w:rsidP="00B03952">
      <w:pPr>
        <w:pStyle w:val="Default"/>
        <w:spacing w:line="276" w:lineRule="auto"/>
        <w:jc w:val="both"/>
        <w:rPr>
          <w:bCs/>
          <w:color w:val="auto"/>
        </w:rPr>
      </w:pPr>
      <w:r w:rsidRPr="00B03952">
        <w:rPr>
          <w:color w:val="auto"/>
        </w:rPr>
        <w:t>– навыками ориентации на профессиональные источники информации (журнал, сайты, обр</w:t>
      </w:r>
      <w:r w:rsidRPr="00B03952">
        <w:rPr>
          <w:color w:val="auto"/>
        </w:rPr>
        <w:t>а</w:t>
      </w:r>
      <w:r w:rsidRPr="00B03952">
        <w:rPr>
          <w:color w:val="auto"/>
        </w:rPr>
        <w:t>зо</w:t>
      </w:r>
      <w:r w:rsidR="005E00D2">
        <w:rPr>
          <w:color w:val="auto"/>
        </w:rPr>
        <w:t>вательные порталы и др.)</w:t>
      </w:r>
      <w:r w:rsidRPr="00B03952">
        <w:rPr>
          <w:bCs/>
          <w:color w:val="auto"/>
        </w:rPr>
        <w:t>;</w:t>
      </w:r>
    </w:p>
    <w:p w:rsidR="00767214" w:rsidRPr="00B03952" w:rsidRDefault="00767214" w:rsidP="00B03952">
      <w:pPr>
        <w:pStyle w:val="Default"/>
        <w:spacing w:line="276" w:lineRule="auto"/>
        <w:jc w:val="both"/>
        <w:rPr>
          <w:bCs/>
          <w:color w:val="auto"/>
        </w:rPr>
      </w:pPr>
      <w:proofErr w:type="gramStart"/>
      <w:r w:rsidRPr="00B03952">
        <w:rPr>
          <w:color w:val="auto"/>
        </w:rPr>
        <w:t>– навыками обучения и воспитания; профессиональной установкой на оказание помощи л</w:t>
      </w:r>
      <w:r w:rsidRPr="00B03952">
        <w:rPr>
          <w:color w:val="auto"/>
        </w:rPr>
        <w:t>ю</w:t>
      </w:r>
      <w:r w:rsidRPr="00B03952">
        <w:rPr>
          <w:color w:val="auto"/>
        </w:rPr>
        <w:t>бому обучающемуся вне зависимости от его реальных учебных возможностей, особенностей в поведении, состояния психического и физического здоровья; практическими навыками с</w:t>
      </w:r>
      <w:r w:rsidRPr="00B03952">
        <w:rPr>
          <w:color w:val="auto"/>
        </w:rPr>
        <w:t>а</w:t>
      </w:r>
      <w:r w:rsidRPr="00B03952">
        <w:rPr>
          <w:color w:val="auto"/>
        </w:rPr>
        <w:t>мостоятельного анализа современного состояния общества; понятийным аппаратом; навык</w:t>
      </w:r>
      <w:r w:rsidRPr="00B03952">
        <w:rPr>
          <w:color w:val="auto"/>
        </w:rPr>
        <w:t>а</w:t>
      </w:r>
      <w:r w:rsidRPr="00B03952">
        <w:rPr>
          <w:color w:val="auto"/>
        </w:rPr>
        <w:t>ми диагностики с учетом возрастных и индивидуально-типологических особенностей об</w:t>
      </w:r>
      <w:r w:rsidRPr="00B03952">
        <w:rPr>
          <w:color w:val="auto"/>
        </w:rPr>
        <w:t>у</w:t>
      </w:r>
      <w:r w:rsidRPr="00B03952">
        <w:rPr>
          <w:color w:val="auto"/>
        </w:rPr>
        <w:t>чающихся; анализом собственной педагогической деятельности; методиками оценки гност</w:t>
      </w:r>
      <w:r w:rsidRPr="00B03952">
        <w:rPr>
          <w:color w:val="auto"/>
        </w:rPr>
        <w:t>и</w:t>
      </w:r>
      <w:r w:rsidRPr="00B03952">
        <w:rPr>
          <w:color w:val="auto"/>
        </w:rPr>
        <w:t xml:space="preserve">ческих, коммуникативных, организаторских </w:t>
      </w:r>
      <w:r w:rsidR="005E00D2">
        <w:rPr>
          <w:color w:val="auto"/>
        </w:rPr>
        <w:t>и других умений педагога</w:t>
      </w:r>
      <w:r w:rsidRPr="00B03952">
        <w:rPr>
          <w:bCs/>
          <w:color w:val="auto"/>
        </w:rPr>
        <w:t>;</w:t>
      </w:r>
      <w:proofErr w:type="gramEnd"/>
    </w:p>
    <w:p w:rsidR="00767214" w:rsidRPr="00B03952" w:rsidRDefault="00767214" w:rsidP="00B03952">
      <w:pPr>
        <w:pStyle w:val="Default"/>
        <w:spacing w:line="276" w:lineRule="auto"/>
        <w:jc w:val="both"/>
        <w:rPr>
          <w:color w:val="auto"/>
        </w:rPr>
      </w:pPr>
      <w:r w:rsidRPr="00B03952">
        <w:rPr>
          <w:color w:val="auto"/>
        </w:rPr>
        <w:t>– отдельными методами и технологиями психолого-педагогического сопровождения, в том числе современными технологиями сбора, обработки д</w:t>
      </w:r>
      <w:r w:rsidR="005E00D2">
        <w:rPr>
          <w:color w:val="auto"/>
        </w:rPr>
        <w:t>анных и их интерпретации</w:t>
      </w:r>
      <w:r w:rsidRPr="00B03952">
        <w:rPr>
          <w:bCs/>
          <w:color w:val="auto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– навыками выявления противоречий и выделения наиболее перспективных направлений профессиональной деятельности; технологиями использования нормативно-правовых док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ментов в учебной и профе</w:t>
      </w:r>
      <w:r w:rsidR="005E00D2">
        <w:rPr>
          <w:rFonts w:ascii="Times New Roman" w:hAnsi="Times New Roman"/>
          <w:sz w:val="24"/>
          <w:szCs w:val="24"/>
        </w:rPr>
        <w:t>ссиональной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приемами обеспечения охраны жизн</w:t>
      </w:r>
      <w:r w:rsidR="005E00D2">
        <w:rPr>
          <w:rFonts w:ascii="Times New Roman" w:hAnsi="Times New Roman"/>
          <w:sz w:val="24"/>
          <w:szCs w:val="24"/>
        </w:rPr>
        <w:t xml:space="preserve">и и здоровья </w:t>
      </w:r>
      <w:proofErr w:type="gramStart"/>
      <w:r w:rsidR="005E00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определения структуры и содержания учебных занятий при реализации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программ по учебным предметам; отдельными методами, приемами обучения при реализации учебных программ по предметам; навыками проведения уроков по физической культуре и основам безоп</w:t>
      </w:r>
      <w:r w:rsidR="005E00D2">
        <w:rPr>
          <w:rFonts w:ascii="Times New Roman" w:hAnsi="Times New Roman"/>
          <w:sz w:val="24"/>
          <w:szCs w:val="24"/>
        </w:rPr>
        <w:t>асности жизнедеятельности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технологиями планирования и организации комплекса мероприятий по духовно-нравственному развитию и воспитанию школьников  во время проведения  урочной и вн</w:t>
      </w:r>
      <w:r w:rsidRPr="00B03952">
        <w:rPr>
          <w:rFonts w:ascii="Times New Roman" w:hAnsi="Times New Roman"/>
          <w:sz w:val="24"/>
          <w:szCs w:val="24"/>
        </w:rPr>
        <w:t>е</w:t>
      </w:r>
      <w:r w:rsidR="005E00D2">
        <w:rPr>
          <w:rFonts w:ascii="Times New Roman" w:hAnsi="Times New Roman"/>
          <w:sz w:val="24"/>
          <w:szCs w:val="24"/>
        </w:rPr>
        <w:t>урочной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необходимыми для создания и способности поддерживать безопасную и ко</w:t>
      </w:r>
      <w:r w:rsidRPr="00B03952">
        <w:rPr>
          <w:rFonts w:ascii="Times New Roman" w:hAnsi="Times New Roman"/>
          <w:sz w:val="24"/>
          <w:szCs w:val="24"/>
        </w:rPr>
        <w:t>м</w:t>
      </w:r>
      <w:r w:rsidRPr="00B03952">
        <w:rPr>
          <w:rFonts w:ascii="Times New Roman" w:hAnsi="Times New Roman"/>
          <w:sz w:val="24"/>
          <w:szCs w:val="24"/>
        </w:rPr>
        <w:t>фортную образовательную среду средствами преподаваемых учебных предметов; навыками, направленными на создание дидактических условий, облегчающих процесс достижения 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 xml:space="preserve">чающимися личностных, </w:t>
      </w:r>
      <w:proofErr w:type="spellStart"/>
      <w:r w:rsidRPr="00B0395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и предме</w:t>
      </w:r>
      <w:r w:rsidR="005E00D2">
        <w:rPr>
          <w:rFonts w:ascii="Times New Roman" w:hAnsi="Times New Roman"/>
          <w:sz w:val="24"/>
          <w:szCs w:val="24"/>
        </w:rPr>
        <w:t>тных результатов обучения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способами диагностики уровня </w:t>
      </w:r>
      <w:proofErr w:type="spellStart"/>
      <w:r w:rsidRPr="00B03952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и воспитанности учащихся; способами орг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 xml:space="preserve">низации социально-ценной деятельности обучающихся; различными формами </w:t>
      </w:r>
      <w:proofErr w:type="spellStart"/>
      <w:r w:rsidRPr="00B03952">
        <w:rPr>
          <w:rFonts w:ascii="Times New Roman" w:hAnsi="Times New Roman"/>
          <w:sz w:val="24"/>
          <w:szCs w:val="24"/>
        </w:rPr>
        <w:t>профориент</w:t>
      </w:r>
      <w:r w:rsidRPr="00B03952">
        <w:rPr>
          <w:rFonts w:ascii="Times New Roman" w:hAnsi="Times New Roman"/>
          <w:sz w:val="24"/>
          <w:szCs w:val="24"/>
        </w:rPr>
        <w:t>а</w:t>
      </w:r>
      <w:r w:rsidR="005E00D2">
        <w:rPr>
          <w:rFonts w:ascii="Times New Roman" w:hAnsi="Times New Roman"/>
          <w:sz w:val="24"/>
          <w:szCs w:val="24"/>
        </w:rPr>
        <w:lastRenderedPageBreak/>
        <w:t>ционной</w:t>
      </w:r>
      <w:proofErr w:type="spellEnd"/>
      <w:r w:rsidR="005E00D2">
        <w:rPr>
          <w:rFonts w:ascii="Times New Roman" w:hAnsi="Times New Roman"/>
          <w:sz w:val="24"/>
          <w:szCs w:val="24"/>
        </w:rPr>
        <w:t xml:space="preserve"> работы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методами психолого-педагогического характера для исследова</w:t>
      </w:r>
      <w:r w:rsidR="005E00D2">
        <w:rPr>
          <w:rFonts w:ascii="Times New Roman" w:hAnsi="Times New Roman"/>
          <w:sz w:val="24"/>
          <w:szCs w:val="24"/>
        </w:rPr>
        <w:t>ния личности и коллектива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и способами организации деятельности обучающихся для поддержания их с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вместного взаимодействия, обеспечивающее сотрудничество и успешную работу в колле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>тиве; о</w:t>
      </w:r>
      <w:r w:rsidR="005E00D2">
        <w:rPr>
          <w:rFonts w:ascii="Times New Roman" w:hAnsi="Times New Roman"/>
          <w:sz w:val="24"/>
          <w:szCs w:val="24"/>
        </w:rPr>
        <w:t>пытом работы в коллективе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психолого-педагогическими, медико-биологическими, </w:t>
      </w:r>
      <w:proofErr w:type="spellStart"/>
      <w:r w:rsidRPr="00B03952">
        <w:rPr>
          <w:rFonts w:ascii="Times New Roman" w:hAnsi="Times New Roman"/>
          <w:sz w:val="24"/>
          <w:szCs w:val="24"/>
        </w:rPr>
        <w:t>организационно-управленчес-кими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средствами, методами, </w:t>
      </w:r>
      <w:r w:rsidR="0047219C" w:rsidRPr="00B03952">
        <w:rPr>
          <w:rFonts w:ascii="Times New Roman" w:hAnsi="Times New Roman"/>
          <w:sz w:val="24"/>
          <w:szCs w:val="24"/>
        </w:rPr>
        <w:t>приемами, позволяющимикачественно осваивать двигательные</w:t>
      </w:r>
      <w:r w:rsidRPr="00B03952">
        <w:rPr>
          <w:rFonts w:ascii="Times New Roman" w:hAnsi="Times New Roman"/>
          <w:sz w:val="24"/>
          <w:szCs w:val="24"/>
        </w:rPr>
        <w:t xml:space="preserve"> ум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 xml:space="preserve">ния и </w:t>
      </w:r>
      <w:r w:rsidR="0047219C" w:rsidRPr="00B03952">
        <w:rPr>
          <w:rFonts w:ascii="Times New Roman" w:hAnsi="Times New Roman"/>
          <w:sz w:val="24"/>
          <w:szCs w:val="24"/>
        </w:rPr>
        <w:t>навыки, воспитывать</w:t>
      </w:r>
      <w:r w:rsidRPr="00B03952">
        <w:rPr>
          <w:rFonts w:ascii="Times New Roman" w:hAnsi="Times New Roman"/>
          <w:sz w:val="24"/>
          <w:szCs w:val="24"/>
        </w:rPr>
        <w:t xml:space="preserve"> физические и психическ</w:t>
      </w:r>
      <w:r w:rsidR="005E00D2">
        <w:rPr>
          <w:rFonts w:ascii="Times New Roman" w:hAnsi="Times New Roman"/>
          <w:sz w:val="24"/>
          <w:szCs w:val="24"/>
        </w:rPr>
        <w:t xml:space="preserve">ие качества у </w:t>
      </w:r>
      <w:proofErr w:type="gramStart"/>
      <w:r w:rsidR="005E00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;  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ценностным потенциалом физической культуры (двигательными, мобилизационными, </w:t>
      </w:r>
      <w:proofErr w:type="spellStart"/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н</w:t>
      </w:r>
      <w:r w:rsidRPr="00B03952">
        <w:rPr>
          <w:rFonts w:ascii="Times New Roman" w:hAnsi="Times New Roman"/>
          <w:sz w:val="24"/>
          <w:szCs w:val="24"/>
        </w:rPr>
        <w:t>тенционными</w:t>
      </w:r>
      <w:proofErr w:type="spellEnd"/>
      <w:r w:rsidRPr="00B03952">
        <w:rPr>
          <w:rFonts w:ascii="Times New Roman" w:hAnsi="Times New Roman"/>
          <w:sz w:val="24"/>
          <w:szCs w:val="24"/>
        </w:rPr>
        <w:t>, интеллектуальными ценностями; педагогическими технологиями) направле</w:t>
      </w:r>
      <w:r w:rsidRPr="00B03952">
        <w:rPr>
          <w:rFonts w:ascii="Times New Roman" w:hAnsi="Times New Roman"/>
          <w:sz w:val="24"/>
          <w:szCs w:val="24"/>
        </w:rPr>
        <w:t>н</w:t>
      </w:r>
      <w:r w:rsidRPr="00B03952">
        <w:rPr>
          <w:rFonts w:ascii="Times New Roman" w:hAnsi="Times New Roman"/>
          <w:sz w:val="24"/>
          <w:szCs w:val="24"/>
        </w:rPr>
        <w:t>ным на физическую культ</w:t>
      </w:r>
      <w:r w:rsidR="005E00D2">
        <w:rPr>
          <w:rFonts w:ascii="Times New Roman" w:hAnsi="Times New Roman"/>
          <w:sz w:val="24"/>
          <w:szCs w:val="24"/>
        </w:rPr>
        <w:t xml:space="preserve">уру личности </w:t>
      </w:r>
      <w:proofErr w:type="gramStart"/>
      <w:r w:rsidR="005E00D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;  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профессиональным языком в предметной области знания; </w:t>
      </w:r>
      <w:r w:rsidRPr="00B03952">
        <w:rPr>
          <w:rFonts w:ascii="Times New Roman" w:hAnsi="Times New Roman"/>
          <w:sz w:val="24"/>
          <w:szCs w:val="24"/>
        </w:rPr>
        <w:t>навыками применения теорет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знаний в области безопасности жизнедеятельности человека; индивидуальными кре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тивными способностями для оригинального решения исследовательских задач в области и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следований опасност</w:t>
      </w:r>
      <w:r w:rsidR="005E00D2">
        <w:rPr>
          <w:rFonts w:ascii="Times New Roman" w:hAnsi="Times New Roman"/>
          <w:sz w:val="24"/>
          <w:szCs w:val="24"/>
        </w:rPr>
        <w:t>ей техногенного характера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методиками, направленными на сохранение и укрепление здоровья обучающи</w:t>
      </w:r>
      <w:r w:rsidRPr="00B03952">
        <w:rPr>
          <w:rFonts w:ascii="Times New Roman" w:hAnsi="Times New Roman"/>
          <w:sz w:val="24"/>
          <w:szCs w:val="24"/>
        </w:rPr>
        <w:t>х</w:t>
      </w:r>
      <w:r w:rsidRPr="00B03952">
        <w:rPr>
          <w:rFonts w:ascii="Times New Roman" w:hAnsi="Times New Roman"/>
          <w:sz w:val="24"/>
          <w:szCs w:val="24"/>
        </w:rPr>
        <w:t>ся;навыками  формирования идеологии здорового образа жизни; навыком подбора</w:t>
      </w:r>
      <w:r w:rsidRPr="00B03952">
        <w:rPr>
          <w:rFonts w:ascii="Times New Roman" w:hAnsi="Times New Roman"/>
          <w:bCs/>
          <w:sz w:val="24"/>
          <w:szCs w:val="24"/>
        </w:rPr>
        <w:t xml:space="preserve"> средств и методов, направленных на  </w:t>
      </w:r>
      <w:r w:rsidRPr="00B03952">
        <w:rPr>
          <w:rFonts w:ascii="Times New Roman" w:hAnsi="Times New Roman"/>
          <w:sz w:val="24"/>
          <w:szCs w:val="24"/>
        </w:rPr>
        <w:t>формирование культуры  безопасного поведения и способностью применять их для обеспечения безопа</w:t>
      </w:r>
      <w:r w:rsidR="005E00D2">
        <w:rPr>
          <w:rFonts w:ascii="Times New Roman" w:hAnsi="Times New Roman"/>
          <w:sz w:val="24"/>
          <w:szCs w:val="24"/>
        </w:rPr>
        <w:t>сности детей и подростков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– методиками и практическими навыками оказания первой медицинской помощи учащимся ОУ; </w:t>
      </w:r>
      <w:r w:rsidRPr="00B03952">
        <w:rPr>
          <w:rFonts w:ascii="Times New Roman" w:hAnsi="Times New Roman"/>
          <w:sz w:val="24"/>
          <w:szCs w:val="24"/>
        </w:rPr>
        <w:t>приемами оказания первой доврачебной помощи; способами применения теорети</w:t>
      </w:r>
      <w:r w:rsidR="005E00D2">
        <w:rPr>
          <w:rFonts w:ascii="Times New Roman" w:hAnsi="Times New Roman"/>
          <w:sz w:val="24"/>
          <w:szCs w:val="24"/>
        </w:rPr>
        <w:t>ческих знаний на практике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</w:rPr>
        <w:t>навыками, необходимыми для участия в обеспечении защиты личной, общественной и г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сударственной информационной безопасности; </w:t>
      </w:r>
      <w:r w:rsidRPr="00B03952">
        <w:rPr>
          <w:rFonts w:ascii="Times New Roman" w:hAnsi="Times New Roman"/>
          <w:snapToGrid w:val="0"/>
          <w:sz w:val="24"/>
          <w:szCs w:val="24"/>
        </w:rPr>
        <w:t>навыками применения нормативно-правовой базы в области обеспечения национальной безопасности и навыками, необходимыми для участия в обеспечении защиты личной, общественной и государственной безопасност</w:t>
      </w:r>
      <w:r w:rsidR="005E00D2">
        <w:rPr>
          <w:rFonts w:ascii="Times New Roman" w:hAnsi="Times New Roman"/>
          <w:snapToGrid w:val="0"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способностью быть готовым формировать з</w:t>
      </w:r>
      <w:r w:rsidRPr="00B03952">
        <w:rPr>
          <w:rFonts w:ascii="Times New Roman" w:hAnsi="Times New Roman"/>
          <w:bCs/>
          <w:sz w:val="24"/>
          <w:szCs w:val="24"/>
        </w:rPr>
        <w:t xml:space="preserve">нания в области безопасности во всех сферах общественных отношений; </w:t>
      </w:r>
      <w:r w:rsidRPr="00B03952">
        <w:rPr>
          <w:rFonts w:ascii="Times New Roman" w:hAnsi="Times New Roman"/>
          <w:sz w:val="24"/>
          <w:szCs w:val="24"/>
        </w:rPr>
        <w:t>методами стратегического и оперативного мониторинга и оценки социальных у</w:t>
      </w:r>
      <w:r w:rsidR="005E00D2">
        <w:rPr>
          <w:rFonts w:ascii="Times New Roman" w:hAnsi="Times New Roman"/>
          <w:sz w:val="24"/>
          <w:szCs w:val="24"/>
        </w:rPr>
        <w:t>гроз жизнедеятельности учащихся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767214" w:rsidRPr="00B03952" w:rsidRDefault="00767214" w:rsidP="00C502E6">
      <w:pPr>
        <w:pStyle w:val="a3"/>
        <w:spacing w:after="0"/>
        <w:ind w:left="1146" w:hanging="579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3. Дисциплина участвует в формировании компетенций:</w:t>
      </w:r>
    </w:p>
    <w:p w:rsidR="00767214" w:rsidRPr="00BB304F" w:rsidRDefault="00767214" w:rsidP="00B0395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ОК-1</w:t>
      </w:r>
      <w:r w:rsidR="00BB304F">
        <w:rPr>
          <w:rFonts w:ascii="Times New Roman" w:hAnsi="Times New Roman"/>
          <w:sz w:val="24"/>
          <w:szCs w:val="24"/>
        </w:rPr>
        <w:t xml:space="preserve"> </w:t>
      </w:r>
      <w:r w:rsidR="00BB304F" w:rsidRPr="00BB304F">
        <w:rPr>
          <w:rFonts w:ascii="Times New Roman" w:hAnsi="Times New Roman"/>
          <w:sz w:val="24"/>
          <w:szCs w:val="24"/>
        </w:rPr>
        <w:t>–</w:t>
      </w:r>
      <w:r w:rsidRPr="00BB304F">
        <w:rPr>
          <w:rFonts w:ascii="Times New Roman" w:hAnsi="Times New Roman"/>
          <w:sz w:val="24"/>
          <w:szCs w:val="24"/>
        </w:rPr>
        <w:t xml:space="preserve">  способностью использовать основы философских и </w:t>
      </w:r>
      <w:proofErr w:type="spellStart"/>
      <w:r w:rsidRPr="00BB304F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B304F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мировоззрения;</w:t>
      </w:r>
    </w:p>
    <w:p w:rsidR="00767214" w:rsidRPr="00BB304F" w:rsidRDefault="00767214" w:rsidP="00B0395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ОК-2  – способностью анализировать основные этапы и закономерности исторического ра</w:t>
      </w:r>
      <w:r w:rsidRPr="00BB304F">
        <w:rPr>
          <w:rFonts w:ascii="Times New Roman" w:hAnsi="Times New Roman"/>
          <w:sz w:val="24"/>
          <w:szCs w:val="24"/>
        </w:rPr>
        <w:t>з</w:t>
      </w:r>
      <w:r w:rsidRPr="00BB304F">
        <w:rPr>
          <w:rFonts w:ascii="Times New Roman" w:hAnsi="Times New Roman"/>
          <w:sz w:val="24"/>
          <w:szCs w:val="24"/>
        </w:rPr>
        <w:t>вития для формирования гражданской позиции;</w:t>
      </w:r>
    </w:p>
    <w:p w:rsidR="00767214" w:rsidRPr="00BB304F" w:rsidRDefault="00767214" w:rsidP="00B0395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ОК-3  – способностью использовать естественнонаучные и математические знания для ор</w:t>
      </w:r>
      <w:r w:rsidRPr="00BB304F">
        <w:rPr>
          <w:rFonts w:ascii="Times New Roman" w:hAnsi="Times New Roman"/>
          <w:sz w:val="24"/>
          <w:szCs w:val="24"/>
        </w:rPr>
        <w:t>и</w:t>
      </w:r>
      <w:r w:rsidRPr="00BB304F">
        <w:rPr>
          <w:rFonts w:ascii="Times New Roman" w:hAnsi="Times New Roman"/>
          <w:sz w:val="24"/>
          <w:szCs w:val="24"/>
        </w:rPr>
        <w:t>ентирования в современном информационном пространстве;</w:t>
      </w:r>
    </w:p>
    <w:p w:rsidR="00767214" w:rsidRPr="00BB304F" w:rsidRDefault="00767214" w:rsidP="00B0395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ОК-</w:t>
      </w:r>
      <w:r w:rsidR="0047219C" w:rsidRPr="00BB304F">
        <w:rPr>
          <w:rFonts w:ascii="Times New Roman" w:hAnsi="Times New Roman"/>
          <w:sz w:val="24"/>
          <w:szCs w:val="24"/>
        </w:rPr>
        <w:t>4 –</w:t>
      </w:r>
      <w:r w:rsidRPr="00BB304F">
        <w:rPr>
          <w:rFonts w:ascii="Times New Roman" w:hAnsi="Times New Roman"/>
          <w:sz w:val="24"/>
          <w:szCs w:val="24"/>
        </w:rPr>
        <w:t xml:space="preserve"> способностью к коммуникации в устной и письменной </w:t>
      </w:r>
      <w:proofErr w:type="gramStart"/>
      <w:r w:rsidRPr="00BB304F">
        <w:rPr>
          <w:rFonts w:ascii="Times New Roman" w:hAnsi="Times New Roman"/>
          <w:sz w:val="24"/>
          <w:szCs w:val="24"/>
        </w:rPr>
        <w:t>формах</w:t>
      </w:r>
      <w:proofErr w:type="gramEnd"/>
      <w:r w:rsidRPr="00BB304F">
        <w:rPr>
          <w:rFonts w:ascii="Times New Roman" w:hAnsi="Times New Roman"/>
          <w:sz w:val="24"/>
          <w:szCs w:val="24"/>
        </w:rPr>
        <w:t xml:space="preserve"> на русском и ин</w:t>
      </w:r>
      <w:r w:rsidRPr="00BB304F">
        <w:rPr>
          <w:rFonts w:ascii="Times New Roman" w:hAnsi="Times New Roman"/>
          <w:sz w:val="24"/>
          <w:szCs w:val="24"/>
        </w:rPr>
        <w:t>о</w:t>
      </w:r>
      <w:r w:rsidRPr="00BB304F">
        <w:rPr>
          <w:rFonts w:ascii="Times New Roman" w:hAnsi="Times New Roman"/>
          <w:sz w:val="24"/>
          <w:szCs w:val="24"/>
        </w:rPr>
        <w:t>странном языках для решения задач межличностного и межкультурного взаимодействия;</w:t>
      </w:r>
    </w:p>
    <w:p w:rsidR="00767214" w:rsidRPr="00BB304F" w:rsidRDefault="00767214" w:rsidP="00B0395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ОК-5  – способностью работать в команде, толерантно воспринимать социальные, культу</w:t>
      </w:r>
      <w:r w:rsidRPr="00BB304F">
        <w:rPr>
          <w:rFonts w:ascii="Times New Roman" w:hAnsi="Times New Roman"/>
          <w:sz w:val="24"/>
          <w:szCs w:val="24"/>
        </w:rPr>
        <w:t>р</w:t>
      </w:r>
      <w:r w:rsidRPr="00BB304F">
        <w:rPr>
          <w:rFonts w:ascii="Times New Roman" w:hAnsi="Times New Roman"/>
          <w:sz w:val="24"/>
          <w:szCs w:val="24"/>
        </w:rPr>
        <w:t>ные и личностные различия;</w:t>
      </w:r>
    </w:p>
    <w:p w:rsidR="00767214" w:rsidRPr="00BB304F" w:rsidRDefault="00767214" w:rsidP="00B0395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ОК-6</w:t>
      </w:r>
      <w:r w:rsidR="00BB304F">
        <w:rPr>
          <w:rFonts w:ascii="Times New Roman" w:hAnsi="Times New Roman"/>
          <w:sz w:val="24"/>
          <w:szCs w:val="24"/>
        </w:rPr>
        <w:t xml:space="preserve"> </w:t>
      </w:r>
      <w:r w:rsidRPr="00BB304F">
        <w:rPr>
          <w:rFonts w:ascii="Times New Roman" w:hAnsi="Times New Roman"/>
          <w:sz w:val="24"/>
          <w:szCs w:val="24"/>
        </w:rPr>
        <w:t>– способностью к самоорганизации и самообразованию;</w:t>
      </w:r>
    </w:p>
    <w:p w:rsidR="00767214" w:rsidRPr="00BB304F" w:rsidRDefault="00767214" w:rsidP="00B0395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ОК-7  – способностью использовать базовые правовые знания в различных сферах деятел</w:t>
      </w:r>
      <w:r w:rsidRPr="00BB304F">
        <w:rPr>
          <w:rFonts w:ascii="Times New Roman" w:hAnsi="Times New Roman"/>
          <w:sz w:val="24"/>
          <w:szCs w:val="24"/>
        </w:rPr>
        <w:t>ь</w:t>
      </w:r>
      <w:r w:rsidRPr="00BB304F">
        <w:rPr>
          <w:rFonts w:ascii="Times New Roman" w:hAnsi="Times New Roman"/>
          <w:sz w:val="24"/>
          <w:szCs w:val="24"/>
        </w:rPr>
        <w:t>ности;</w:t>
      </w:r>
    </w:p>
    <w:p w:rsidR="00767214" w:rsidRPr="00B03952" w:rsidRDefault="00767214" w:rsidP="00B0395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ОК-8</w:t>
      </w:r>
      <w:r w:rsidRPr="00B03952">
        <w:rPr>
          <w:rFonts w:ascii="Times New Roman" w:hAnsi="Times New Roman"/>
          <w:sz w:val="24"/>
          <w:szCs w:val="24"/>
        </w:rPr>
        <w:t xml:space="preserve">  – готовностью поддерживать уровень физической подготовки, обеспечивающий по</w:t>
      </w:r>
      <w:r w:rsidRPr="00B03952">
        <w:rPr>
          <w:rFonts w:ascii="Times New Roman" w:hAnsi="Times New Roman"/>
          <w:sz w:val="24"/>
          <w:szCs w:val="24"/>
        </w:rPr>
        <w:t>л</w:t>
      </w:r>
      <w:r w:rsidRPr="00B03952">
        <w:rPr>
          <w:rFonts w:ascii="Times New Roman" w:hAnsi="Times New Roman"/>
          <w:sz w:val="24"/>
          <w:szCs w:val="24"/>
        </w:rPr>
        <w:t>ноценную деятельность;</w:t>
      </w:r>
    </w:p>
    <w:p w:rsidR="00767214" w:rsidRPr="00BB304F" w:rsidRDefault="00767214" w:rsidP="00B0395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lastRenderedPageBreak/>
        <w:t>ОК-9  – способностью использовать приемы оказания первой помощи, методы защиты в у</w:t>
      </w:r>
      <w:r w:rsidRPr="00BB304F">
        <w:rPr>
          <w:rFonts w:ascii="Times New Roman" w:hAnsi="Times New Roman"/>
          <w:sz w:val="24"/>
          <w:szCs w:val="24"/>
        </w:rPr>
        <w:t>с</w:t>
      </w:r>
      <w:r w:rsidRPr="00BB304F">
        <w:rPr>
          <w:rFonts w:ascii="Times New Roman" w:hAnsi="Times New Roman"/>
          <w:sz w:val="24"/>
          <w:szCs w:val="24"/>
        </w:rPr>
        <w:t>ловиях чрезвычайных ситуаций</w:t>
      </w:r>
      <w:r w:rsidR="00710150" w:rsidRPr="00BB304F">
        <w:rPr>
          <w:rFonts w:ascii="Times New Roman" w:hAnsi="Times New Roman"/>
          <w:sz w:val="24"/>
          <w:szCs w:val="24"/>
        </w:rPr>
        <w:t>;</w:t>
      </w:r>
    </w:p>
    <w:p w:rsidR="00767214" w:rsidRPr="00BB304F" w:rsidRDefault="00767214" w:rsidP="00B039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ОПК-1</w:t>
      </w:r>
      <w:r w:rsidR="00BB304F" w:rsidRPr="00BB304F">
        <w:rPr>
          <w:rFonts w:ascii="Times New Roman" w:hAnsi="Times New Roman"/>
          <w:sz w:val="24"/>
          <w:szCs w:val="24"/>
        </w:rPr>
        <w:t>–</w:t>
      </w:r>
      <w:r w:rsidRPr="00BB304F">
        <w:rPr>
          <w:rFonts w:ascii="Times New Roman" w:hAnsi="Times New Roman"/>
          <w:sz w:val="24"/>
          <w:szCs w:val="24"/>
        </w:rPr>
        <w:t xml:space="preserve"> 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767214" w:rsidRPr="00BB304F" w:rsidRDefault="00767214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ОПК-2</w:t>
      </w:r>
      <w:r w:rsidR="00BB304F">
        <w:rPr>
          <w:rFonts w:ascii="Times New Roman" w:hAnsi="Times New Roman"/>
          <w:sz w:val="24"/>
          <w:szCs w:val="24"/>
        </w:rPr>
        <w:t xml:space="preserve"> </w:t>
      </w:r>
      <w:r w:rsidRPr="00BB304F">
        <w:rPr>
          <w:rFonts w:ascii="Times New Roman" w:hAnsi="Times New Roman"/>
          <w:sz w:val="24"/>
          <w:szCs w:val="24"/>
        </w:rPr>
        <w:t>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B304F">
        <w:rPr>
          <w:rFonts w:ascii="Times New Roman" w:hAnsi="Times New Roman"/>
          <w:sz w:val="24"/>
          <w:szCs w:val="24"/>
        </w:rPr>
        <w:t>о</w:t>
      </w:r>
      <w:r w:rsidRPr="00BB304F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767214" w:rsidRPr="00BB304F" w:rsidRDefault="00767214" w:rsidP="00B0395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ОПК-3</w:t>
      </w:r>
      <w:r w:rsidR="00BB304F">
        <w:rPr>
          <w:rFonts w:ascii="Times New Roman" w:hAnsi="Times New Roman"/>
          <w:sz w:val="24"/>
          <w:szCs w:val="24"/>
        </w:rPr>
        <w:t xml:space="preserve"> </w:t>
      </w:r>
      <w:r w:rsidRPr="00BB304F">
        <w:rPr>
          <w:rFonts w:ascii="Times New Roman" w:hAnsi="Times New Roman"/>
          <w:sz w:val="24"/>
          <w:szCs w:val="24"/>
        </w:rPr>
        <w:t xml:space="preserve">– готовностью к психолого-педагогическому сопровождению </w:t>
      </w:r>
      <w:proofErr w:type="spellStart"/>
      <w:r w:rsidRPr="00BB304F">
        <w:rPr>
          <w:rFonts w:ascii="Times New Roman" w:hAnsi="Times New Roman"/>
          <w:sz w:val="24"/>
          <w:szCs w:val="24"/>
        </w:rPr>
        <w:t>учебно-воспитатель-ного</w:t>
      </w:r>
      <w:proofErr w:type="spellEnd"/>
      <w:r w:rsidRPr="00BB304F">
        <w:rPr>
          <w:rFonts w:ascii="Times New Roman" w:hAnsi="Times New Roman"/>
          <w:sz w:val="24"/>
          <w:szCs w:val="24"/>
        </w:rPr>
        <w:t xml:space="preserve"> процесса;</w:t>
      </w:r>
    </w:p>
    <w:p w:rsidR="00767214" w:rsidRPr="00BB304F" w:rsidRDefault="00767214" w:rsidP="00B0395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ОПК-4  – готовностью к профессиональной деятельности в соответствии с нормативно-правовыми актами в сфере образования;</w:t>
      </w:r>
    </w:p>
    <w:p w:rsidR="00767214" w:rsidRPr="00BB304F" w:rsidRDefault="00767214" w:rsidP="00B039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ОПК-</w:t>
      </w:r>
      <w:r w:rsidR="0047219C" w:rsidRPr="00BB304F">
        <w:rPr>
          <w:rFonts w:ascii="Times New Roman" w:hAnsi="Times New Roman"/>
          <w:sz w:val="24"/>
          <w:szCs w:val="24"/>
        </w:rPr>
        <w:t>6 –</w:t>
      </w:r>
      <w:r w:rsidRPr="00BB304F">
        <w:rPr>
          <w:rFonts w:ascii="Times New Roman" w:hAnsi="Times New Roman"/>
          <w:sz w:val="24"/>
          <w:szCs w:val="24"/>
        </w:rPr>
        <w:t xml:space="preserve"> готовностью к обеспечению охраны жизни и здоровья </w:t>
      </w:r>
      <w:proofErr w:type="gramStart"/>
      <w:r w:rsidRPr="00BB304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10150" w:rsidRPr="00BB304F">
        <w:rPr>
          <w:rFonts w:ascii="Times New Roman" w:hAnsi="Times New Roman"/>
          <w:sz w:val="24"/>
          <w:szCs w:val="24"/>
        </w:rPr>
        <w:t>;</w:t>
      </w:r>
    </w:p>
    <w:p w:rsidR="00767214" w:rsidRPr="00B03952" w:rsidRDefault="00767214" w:rsidP="00B0395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ПК-1  – готовностью реализовывать образовательные программы по учебным предметам</w:t>
      </w:r>
      <w:r w:rsidRPr="00B03952">
        <w:rPr>
          <w:rFonts w:ascii="Times New Roman" w:hAnsi="Times New Roman"/>
          <w:sz w:val="24"/>
          <w:szCs w:val="24"/>
        </w:rPr>
        <w:t xml:space="preserve"> в соответствии с требованиями образовательных стандартов;</w:t>
      </w:r>
    </w:p>
    <w:p w:rsidR="00767214" w:rsidRPr="00BB304F" w:rsidRDefault="00767214" w:rsidP="00B0395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ПК-</w:t>
      </w:r>
      <w:r w:rsidR="0047219C" w:rsidRPr="00BB304F">
        <w:rPr>
          <w:rFonts w:ascii="Times New Roman" w:hAnsi="Times New Roman"/>
          <w:sz w:val="24"/>
          <w:szCs w:val="24"/>
        </w:rPr>
        <w:t>3 –</w:t>
      </w:r>
      <w:r w:rsidRPr="00BB304F">
        <w:rPr>
          <w:rFonts w:ascii="Times New Roman" w:hAnsi="Times New Roman"/>
          <w:sz w:val="24"/>
          <w:szCs w:val="24"/>
        </w:rPr>
        <w:t xml:space="preserve"> способностью решать задачи воспитания и духовно-нравственного развития, </w:t>
      </w:r>
      <w:proofErr w:type="gramStart"/>
      <w:r w:rsidRPr="00BB304F">
        <w:rPr>
          <w:rFonts w:ascii="Times New Roman" w:hAnsi="Times New Roman"/>
          <w:sz w:val="24"/>
          <w:szCs w:val="24"/>
        </w:rPr>
        <w:t>об</w:t>
      </w:r>
      <w:r w:rsidRPr="00BB304F">
        <w:rPr>
          <w:rFonts w:ascii="Times New Roman" w:hAnsi="Times New Roman"/>
          <w:sz w:val="24"/>
          <w:szCs w:val="24"/>
        </w:rPr>
        <w:t>у</w:t>
      </w:r>
      <w:r w:rsidRPr="00BB304F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BB304F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BB304F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B304F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767214" w:rsidRPr="00BB304F" w:rsidRDefault="00767214" w:rsidP="00B0395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 xml:space="preserve">ПК-4  – способностью использовать возможности образовательной среды для достижения личностных, </w:t>
      </w:r>
      <w:proofErr w:type="spellStart"/>
      <w:r w:rsidRPr="00BB304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B304F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767214" w:rsidRPr="00BB304F" w:rsidRDefault="00767214" w:rsidP="00B0395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ПК-</w:t>
      </w:r>
      <w:r w:rsidR="0047219C" w:rsidRPr="00BB304F">
        <w:rPr>
          <w:rFonts w:ascii="Times New Roman" w:hAnsi="Times New Roman"/>
          <w:sz w:val="24"/>
          <w:szCs w:val="24"/>
        </w:rPr>
        <w:t>5 –</w:t>
      </w:r>
      <w:r w:rsidRPr="00BB304F">
        <w:rPr>
          <w:rFonts w:ascii="Times New Roman" w:hAnsi="Times New Roman"/>
          <w:sz w:val="24"/>
          <w:szCs w:val="24"/>
        </w:rPr>
        <w:t xml:space="preserve"> способностью осуществлять педагогическое сопровождение социализации и профе</w:t>
      </w:r>
      <w:r w:rsidRPr="00BB304F">
        <w:rPr>
          <w:rFonts w:ascii="Times New Roman" w:hAnsi="Times New Roman"/>
          <w:sz w:val="24"/>
          <w:szCs w:val="24"/>
        </w:rPr>
        <w:t>с</w:t>
      </w:r>
      <w:r w:rsidRPr="00BB304F">
        <w:rPr>
          <w:rFonts w:ascii="Times New Roman" w:hAnsi="Times New Roman"/>
          <w:sz w:val="24"/>
          <w:szCs w:val="24"/>
        </w:rPr>
        <w:t xml:space="preserve">сионального самоопределения </w:t>
      </w:r>
      <w:proofErr w:type="gramStart"/>
      <w:r w:rsidRPr="00BB304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304F">
        <w:rPr>
          <w:rFonts w:ascii="Times New Roman" w:hAnsi="Times New Roman"/>
          <w:sz w:val="24"/>
          <w:szCs w:val="24"/>
        </w:rPr>
        <w:t>;</w:t>
      </w:r>
    </w:p>
    <w:p w:rsidR="00767214" w:rsidRPr="00BB304F" w:rsidRDefault="00767214" w:rsidP="00B0395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ПК-6  – готовностью к взаимодействию с участниками образовательного процесса;</w:t>
      </w:r>
    </w:p>
    <w:p w:rsidR="00767214" w:rsidRPr="00BB304F" w:rsidRDefault="00767214" w:rsidP="00B0395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ПК-7  – способностью организовывать сотрудничество обучающихся, поддерживать их а</w:t>
      </w:r>
      <w:r w:rsidRPr="00BB304F">
        <w:rPr>
          <w:rFonts w:ascii="Times New Roman" w:hAnsi="Times New Roman"/>
          <w:sz w:val="24"/>
          <w:szCs w:val="24"/>
        </w:rPr>
        <w:t>к</w:t>
      </w:r>
      <w:r w:rsidRPr="00BB304F">
        <w:rPr>
          <w:rFonts w:ascii="Times New Roman" w:hAnsi="Times New Roman"/>
          <w:sz w:val="24"/>
          <w:szCs w:val="24"/>
        </w:rPr>
        <w:t>тивность, инициативность и самостоятельность, развивать их творческие способности</w:t>
      </w:r>
      <w:r w:rsidR="00710150" w:rsidRPr="00BB304F">
        <w:rPr>
          <w:rFonts w:ascii="Times New Roman" w:hAnsi="Times New Roman"/>
          <w:sz w:val="24"/>
          <w:szCs w:val="24"/>
        </w:rPr>
        <w:t>;</w:t>
      </w:r>
    </w:p>
    <w:p w:rsidR="00767214" w:rsidRPr="00BB304F" w:rsidRDefault="00767214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СК-1 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B304F">
        <w:rPr>
          <w:rFonts w:ascii="Times New Roman" w:hAnsi="Times New Roman"/>
          <w:sz w:val="24"/>
          <w:szCs w:val="24"/>
        </w:rPr>
        <w:t>т</w:t>
      </w:r>
      <w:r w:rsidRPr="00BB304F">
        <w:rPr>
          <w:rFonts w:ascii="Times New Roman" w:hAnsi="Times New Roman"/>
          <w:sz w:val="24"/>
          <w:szCs w:val="24"/>
        </w:rPr>
        <w:t>виям и совершенствования физических и психических качеств обучающихся;</w:t>
      </w:r>
    </w:p>
    <w:p w:rsidR="00767214" w:rsidRPr="00B03952" w:rsidRDefault="00767214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СК-2  –</w:t>
      </w:r>
      <w:r w:rsidRPr="00B03952">
        <w:rPr>
          <w:rFonts w:ascii="Times New Roman" w:hAnsi="Times New Roman"/>
          <w:sz w:val="24"/>
          <w:szCs w:val="24"/>
        </w:rPr>
        <w:t xml:space="preserve"> способностью использовать ценностный потенциал физической культуры для фо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мирования основ здорового образа жизни, интереса и потребности к регулярным занятиям физическими упражнениями и спортом;</w:t>
      </w:r>
    </w:p>
    <w:p w:rsidR="00767214" w:rsidRPr="00BB304F" w:rsidRDefault="00767214" w:rsidP="00B03952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СК-5  – способностью ориентироваться в теории и стратегии развития безопасности жизн</w:t>
      </w:r>
      <w:r w:rsidRPr="00BB304F">
        <w:rPr>
          <w:rFonts w:ascii="Times New Roman" w:hAnsi="Times New Roman"/>
          <w:sz w:val="24"/>
          <w:szCs w:val="24"/>
        </w:rPr>
        <w:t>е</w:t>
      </w:r>
      <w:r w:rsidRPr="00BB304F">
        <w:rPr>
          <w:rFonts w:ascii="Times New Roman" w:hAnsi="Times New Roman"/>
          <w:sz w:val="24"/>
          <w:szCs w:val="24"/>
        </w:rPr>
        <w:t>деятельности человека;</w:t>
      </w:r>
    </w:p>
    <w:p w:rsidR="00767214" w:rsidRPr="00BB304F" w:rsidRDefault="00767214" w:rsidP="00B03952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СК-7  – владением методиками сохранения и укрепления здоровья обучающихся, формир</w:t>
      </w:r>
      <w:r w:rsidRPr="00BB304F">
        <w:rPr>
          <w:rFonts w:ascii="Times New Roman" w:hAnsi="Times New Roman"/>
          <w:sz w:val="24"/>
          <w:szCs w:val="24"/>
        </w:rPr>
        <w:t>о</w:t>
      </w:r>
      <w:r w:rsidRPr="00BB304F">
        <w:rPr>
          <w:rFonts w:ascii="Times New Roman" w:hAnsi="Times New Roman"/>
          <w:sz w:val="24"/>
          <w:szCs w:val="24"/>
        </w:rPr>
        <w:t>вание идеологии здорового образа жизни; готов формировать культуру безопасного повед</w:t>
      </w:r>
      <w:r w:rsidRPr="00BB304F">
        <w:rPr>
          <w:rFonts w:ascii="Times New Roman" w:hAnsi="Times New Roman"/>
          <w:sz w:val="24"/>
          <w:szCs w:val="24"/>
        </w:rPr>
        <w:t>е</w:t>
      </w:r>
      <w:r w:rsidRPr="00BB304F">
        <w:rPr>
          <w:rFonts w:ascii="Times New Roman" w:hAnsi="Times New Roman"/>
          <w:sz w:val="24"/>
          <w:szCs w:val="24"/>
        </w:rPr>
        <w:t>ния и применять ее методики для обеспечения безопасности детей и подростков;</w:t>
      </w:r>
    </w:p>
    <w:p w:rsidR="00767214" w:rsidRPr="00BB304F" w:rsidRDefault="00767214" w:rsidP="00B03952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СК-8  – способностью оказывать доврачебную (первую) помощь пострадавшим;</w:t>
      </w:r>
    </w:p>
    <w:p w:rsidR="00767214" w:rsidRPr="00BB304F" w:rsidRDefault="00767214" w:rsidP="00B03952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СК-9  –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</w:t>
      </w:r>
      <w:r w:rsidRPr="00BB304F">
        <w:rPr>
          <w:rFonts w:ascii="Times New Roman" w:hAnsi="Times New Roman"/>
          <w:sz w:val="24"/>
          <w:szCs w:val="24"/>
        </w:rPr>
        <w:t>у</w:t>
      </w:r>
      <w:r w:rsidRPr="00BB304F">
        <w:rPr>
          <w:rFonts w:ascii="Times New Roman" w:hAnsi="Times New Roman"/>
          <w:sz w:val="24"/>
          <w:szCs w:val="24"/>
        </w:rPr>
        <w:t>дарственной безопасности;</w:t>
      </w:r>
    </w:p>
    <w:p w:rsidR="00767214" w:rsidRPr="00B03952" w:rsidRDefault="00767214" w:rsidP="00B03952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СК-10</w:t>
      </w:r>
      <w:r w:rsidRPr="00B03952">
        <w:rPr>
          <w:rFonts w:ascii="Times New Roman" w:hAnsi="Times New Roman"/>
          <w:sz w:val="24"/>
          <w:szCs w:val="24"/>
        </w:rPr>
        <w:t xml:space="preserve"> 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702FA5" w:rsidRPr="00B03952" w:rsidRDefault="00767214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4.Общая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 </w:t>
      </w:r>
      <w:r w:rsidR="00702FA5">
        <w:rPr>
          <w:rFonts w:ascii="Times New Roman" w:hAnsi="Times New Roman"/>
          <w:sz w:val="24"/>
          <w:szCs w:val="24"/>
        </w:rPr>
        <w:t>3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767214" w:rsidRPr="00B03952" w:rsidRDefault="00767214" w:rsidP="00C502E6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Форма контроля: </w:t>
      </w:r>
      <w:r w:rsidR="00630904">
        <w:rPr>
          <w:rFonts w:ascii="Times New Roman" w:hAnsi="Times New Roman"/>
          <w:sz w:val="24"/>
          <w:szCs w:val="24"/>
        </w:rPr>
        <w:t>экзамен</w:t>
      </w:r>
      <w:r w:rsidRPr="00B03952">
        <w:rPr>
          <w:rFonts w:ascii="Times New Roman" w:hAnsi="Times New Roman"/>
          <w:sz w:val="24"/>
          <w:szCs w:val="24"/>
        </w:rPr>
        <w:t xml:space="preserve">. </w:t>
      </w:r>
    </w:p>
    <w:p w:rsidR="00767214" w:rsidRPr="00B03952" w:rsidRDefault="00767214" w:rsidP="00C502E6">
      <w:pPr>
        <w:pStyle w:val="a3"/>
        <w:tabs>
          <w:tab w:val="left" w:pos="567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6. Сведения о профессорско-преподавательском составе:</w:t>
      </w:r>
    </w:p>
    <w:p w:rsidR="00767214" w:rsidRPr="00EA2950" w:rsidRDefault="00767214" w:rsidP="00C502E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Кибенко Елена Ивановна, кандидат педагогических наук, доцент, заведующий  кафе</w:t>
      </w:r>
      <w:r w:rsidRPr="00B03952">
        <w:rPr>
          <w:rFonts w:ascii="Times New Roman" w:hAnsi="Times New Roman"/>
          <w:sz w:val="24"/>
          <w:szCs w:val="24"/>
        </w:rPr>
        <w:t>д</w:t>
      </w:r>
      <w:r w:rsidRPr="00B03952">
        <w:rPr>
          <w:rFonts w:ascii="Times New Roman" w:hAnsi="Times New Roman"/>
          <w:sz w:val="24"/>
          <w:szCs w:val="24"/>
        </w:rPr>
        <w:t>рой физической культуры.</w:t>
      </w:r>
      <w:r w:rsidR="00EA2950">
        <w:rPr>
          <w:rFonts w:ascii="Times New Roman" w:hAnsi="Times New Roman"/>
          <w:sz w:val="24"/>
          <w:szCs w:val="24"/>
        </w:rPr>
        <w:br w:type="page"/>
      </w:r>
    </w:p>
    <w:p w:rsidR="00767214" w:rsidRPr="00B03952" w:rsidRDefault="00767214" w:rsidP="00B03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67214" w:rsidRPr="00B03952" w:rsidRDefault="00767214" w:rsidP="00B03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Б3.Б.02 Подготовка к защите и защита выпускной квалификационной работы</w:t>
      </w:r>
    </w:p>
    <w:p w:rsidR="00767214" w:rsidRPr="00B03952" w:rsidRDefault="00767214" w:rsidP="00B03952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B03952" w:rsidRDefault="00BC2A81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3952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B03952" w:rsidRDefault="00BC2A81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B03952" w:rsidRDefault="00BC2A81" w:rsidP="00AF49E0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3952">
              <w:rPr>
                <w:rFonts w:ascii="Times New Roman" w:hAnsi="Times New Roman"/>
                <w:i/>
                <w:sz w:val="24"/>
                <w:szCs w:val="24"/>
              </w:rPr>
              <w:t>Физическ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B03952">
              <w:rPr>
                <w:rFonts w:ascii="Times New Roman" w:hAnsi="Times New Roman"/>
                <w:i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</w:p>
        </w:tc>
      </w:tr>
    </w:tbl>
    <w:p w:rsidR="006E085B" w:rsidRPr="00B03952" w:rsidRDefault="006E085B" w:rsidP="00B03952">
      <w:pPr>
        <w:pStyle w:val="a6"/>
        <w:tabs>
          <w:tab w:val="left" w:pos="360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767214" w:rsidRPr="00B03952" w:rsidRDefault="00767214" w:rsidP="00B03952">
      <w:pPr>
        <w:pStyle w:val="a6"/>
        <w:tabs>
          <w:tab w:val="left" w:pos="360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  <w:b/>
        </w:rPr>
        <w:t xml:space="preserve">1. </w:t>
      </w:r>
      <w:proofErr w:type="gramStart"/>
      <w:r w:rsidRPr="00B03952">
        <w:rPr>
          <w:rFonts w:ascii="Times New Roman" w:hAnsi="Times New Roman" w:cs="Times New Roman"/>
          <w:b/>
        </w:rPr>
        <w:t>Целью проведения государственной итоговой аттестации</w:t>
      </w:r>
      <w:r w:rsidRPr="00B03952">
        <w:rPr>
          <w:rFonts w:ascii="Times New Roman" w:hAnsi="Times New Roman" w:cs="Times New Roman"/>
        </w:rPr>
        <w:t xml:space="preserve"> является определение соответствия результатов освоения обучающимися образовательной программы </w:t>
      </w:r>
      <w:r w:rsidRPr="00B03952">
        <w:rPr>
          <w:rFonts w:ascii="Times New Roman" w:hAnsi="Times New Roman" w:cs="Times New Roman"/>
          <w:iCs/>
          <w:spacing w:val="-8"/>
        </w:rPr>
        <w:t xml:space="preserve">по </w:t>
      </w:r>
      <w:r w:rsidRPr="00B03952">
        <w:rPr>
          <w:rFonts w:ascii="Times New Roman" w:hAnsi="Times New Roman" w:cs="Times New Roman"/>
        </w:rPr>
        <w:t>напра</w:t>
      </w:r>
      <w:r w:rsidRPr="00B03952">
        <w:rPr>
          <w:rFonts w:ascii="Times New Roman" w:hAnsi="Times New Roman" w:cs="Times New Roman"/>
        </w:rPr>
        <w:t>в</w:t>
      </w:r>
      <w:r w:rsidRPr="00B03952">
        <w:rPr>
          <w:rFonts w:ascii="Times New Roman" w:hAnsi="Times New Roman" w:cs="Times New Roman"/>
        </w:rPr>
        <w:t>лению подготовки 44.03.05 «Педагогическое образование» (с двумя профилями подготовки) профиль 44.03.05.32 «Физическая культура» и «Безопасность жизнедеятельности» соответс</w:t>
      </w:r>
      <w:r w:rsidRPr="00B03952">
        <w:rPr>
          <w:rFonts w:ascii="Times New Roman" w:hAnsi="Times New Roman" w:cs="Times New Roman"/>
        </w:rPr>
        <w:t>т</w:t>
      </w:r>
      <w:r w:rsidRPr="00B03952">
        <w:rPr>
          <w:rFonts w:ascii="Times New Roman" w:hAnsi="Times New Roman" w:cs="Times New Roman"/>
        </w:rPr>
        <w:t>вующим требованиям федерального государственного образовательного стандарта по н</w:t>
      </w:r>
      <w:r w:rsidRPr="00B03952">
        <w:rPr>
          <w:rFonts w:ascii="Times New Roman" w:hAnsi="Times New Roman" w:cs="Times New Roman"/>
        </w:rPr>
        <w:t>а</w:t>
      </w:r>
      <w:r w:rsidRPr="00B03952">
        <w:rPr>
          <w:rFonts w:ascii="Times New Roman" w:hAnsi="Times New Roman" w:cs="Times New Roman"/>
        </w:rPr>
        <w:t xml:space="preserve">правлению подготовки </w:t>
      </w:r>
      <w:r w:rsidRPr="00B03952">
        <w:rPr>
          <w:rFonts w:ascii="Times New Roman" w:hAnsi="Times New Roman" w:cs="Times New Roman"/>
          <w:bCs/>
          <w:i/>
        </w:rPr>
        <w:t>44.03.05 «Педагогическое образование» (с двумя профилями подг</w:t>
      </w:r>
      <w:r w:rsidRPr="00B03952">
        <w:rPr>
          <w:rFonts w:ascii="Times New Roman" w:hAnsi="Times New Roman" w:cs="Times New Roman"/>
          <w:bCs/>
          <w:i/>
        </w:rPr>
        <w:t>о</w:t>
      </w:r>
      <w:r w:rsidRPr="00B03952">
        <w:rPr>
          <w:rFonts w:ascii="Times New Roman" w:hAnsi="Times New Roman" w:cs="Times New Roman"/>
          <w:bCs/>
          <w:i/>
        </w:rPr>
        <w:t xml:space="preserve">товки) </w:t>
      </w:r>
      <w:r w:rsidRPr="00B03952">
        <w:rPr>
          <w:rFonts w:ascii="Times New Roman" w:hAnsi="Times New Roman" w:cs="Times New Roman"/>
        </w:rPr>
        <w:t xml:space="preserve">(квалификация </w:t>
      </w:r>
      <w:r w:rsidRPr="00B03952">
        <w:rPr>
          <w:rFonts w:ascii="Times New Roman" w:hAnsi="Times New Roman" w:cs="Times New Roman"/>
          <w:i/>
        </w:rPr>
        <w:t>«бакалавр»</w:t>
      </w:r>
      <w:r w:rsidRPr="00B03952">
        <w:rPr>
          <w:rFonts w:ascii="Times New Roman" w:hAnsi="Times New Roman" w:cs="Times New Roman"/>
        </w:rPr>
        <w:t>) утвержден Приказом Министерства образования и науки Российской Федерации от 09.02.2016 г. № 91.</w:t>
      </w:r>
      <w:proofErr w:type="gramEnd"/>
    </w:p>
    <w:p w:rsidR="00767214" w:rsidRPr="00B03952" w:rsidRDefault="00767214" w:rsidP="00C502E6">
      <w:pPr>
        <w:shd w:val="clear" w:color="auto" w:fill="FFFFFF"/>
        <w:tabs>
          <w:tab w:val="left" w:pos="7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bCs/>
          <w:spacing w:val="-2"/>
          <w:sz w:val="24"/>
          <w:szCs w:val="24"/>
        </w:rPr>
        <w:t>Защита выпускной квалификационной работы</w:t>
      </w:r>
      <w:r w:rsidRPr="00B03952">
        <w:rPr>
          <w:rFonts w:ascii="Times New Roman" w:hAnsi="Times New Roman"/>
          <w:sz w:val="24"/>
          <w:szCs w:val="24"/>
        </w:rPr>
        <w:t>предназначена для определения пра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 xml:space="preserve">тической и теоретической подготовленности бакалавра </w:t>
      </w:r>
      <w:r w:rsidRPr="00B03952">
        <w:rPr>
          <w:rFonts w:ascii="Times New Roman" w:hAnsi="Times New Roman"/>
          <w:iCs/>
          <w:spacing w:val="-8"/>
          <w:sz w:val="24"/>
          <w:szCs w:val="24"/>
        </w:rPr>
        <w:t>к педагогической  деятельности</w:t>
      </w:r>
      <w:r w:rsidRPr="00B03952">
        <w:rPr>
          <w:rFonts w:ascii="Times New Roman" w:hAnsi="Times New Roman"/>
          <w:sz w:val="24"/>
          <w:szCs w:val="24"/>
        </w:rPr>
        <w:t xml:space="preserve"> в соо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ветствии с федеральным государственным образовательным стандартом высшего образов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 xml:space="preserve">ния по направлению </w:t>
      </w:r>
      <w:r w:rsidRPr="00B03952">
        <w:rPr>
          <w:rFonts w:ascii="Times New Roman" w:hAnsi="Times New Roman"/>
          <w:bCs/>
          <w:sz w:val="24"/>
          <w:szCs w:val="24"/>
        </w:rPr>
        <w:t xml:space="preserve"> подготовки </w:t>
      </w:r>
      <w:r w:rsidRPr="00B03952">
        <w:rPr>
          <w:rFonts w:ascii="Times New Roman" w:hAnsi="Times New Roman"/>
          <w:sz w:val="24"/>
          <w:szCs w:val="24"/>
        </w:rPr>
        <w:t>44.03.05 «Педагогическое образование» (с двумя профил</w:t>
      </w:r>
      <w:r w:rsidRPr="00B03952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ми подготовки) профилей 44.03.05.32 «Физическая культура» и «Безопасность жизнеде</w:t>
      </w:r>
      <w:r w:rsidRPr="00B03952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тельности».</w:t>
      </w:r>
    </w:p>
    <w:p w:rsidR="00767214" w:rsidRPr="00B03952" w:rsidRDefault="00767214" w:rsidP="00B03952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Выпускная квалификационная работа</w:t>
      </w:r>
      <w:r w:rsidRPr="00B03952">
        <w:rPr>
          <w:rFonts w:ascii="Times New Roman" w:hAnsi="Times New Roman"/>
          <w:sz w:val="24"/>
          <w:szCs w:val="24"/>
        </w:rPr>
        <w:t xml:space="preserve"> – это итоговая форма самостоятельной работы студентов, заключительный этап учебной и научной подготовки студента в вузе. Выпускная квалификационная работа призвана показать зрелость выпускника вуза, выявить его общен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учную и специальную подготовку, умение творчески применять полученные в вузе знания для  решения конкретных научных и учебно-методических задач.</w:t>
      </w:r>
    </w:p>
    <w:p w:rsidR="00767214" w:rsidRPr="00B03952" w:rsidRDefault="00767214" w:rsidP="00C502E6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через  свое содержание обеспечить студентам нео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культуры, раскрыть в структуре и содержании этой деятельности условия успешной реализации образовательных, воспитательных и оздоровительных задач физического воспитания.</w:t>
      </w:r>
    </w:p>
    <w:p w:rsidR="00767214" w:rsidRPr="00B03952" w:rsidRDefault="00767214" w:rsidP="00C502E6">
      <w:pPr>
        <w:spacing w:after="0"/>
        <w:ind w:left="786" w:hanging="219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обучения. </w:t>
      </w:r>
    </w:p>
    <w:p w:rsidR="00767214" w:rsidRPr="00B03952" w:rsidRDefault="00767214" w:rsidP="00C502E6">
      <w:pPr>
        <w:pStyle w:val="a3"/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студент должен</w:t>
      </w:r>
    </w:p>
    <w:p w:rsidR="00767214" w:rsidRPr="00B03952" w:rsidRDefault="00767214" w:rsidP="00C502E6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767214" w:rsidRPr="00B03952" w:rsidRDefault="0076721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сущность основных научных концепций, содержащих представления о современной ест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ственнонаучной картине мира; способы работы с информацией в глоб</w:t>
      </w:r>
      <w:r w:rsidR="0078680F">
        <w:rPr>
          <w:rFonts w:ascii="Times New Roman" w:hAnsi="Times New Roman"/>
          <w:sz w:val="24"/>
          <w:szCs w:val="24"/>
        </w:rPr>
        <w:t>альных компьютерных сетях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767214" w:rsidRPr="00B03952" w:rsidRDefault="00767214" w:rsidP="00B0395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дифференциальные признаки функциональных стилей  речи; языковые, коммуникативные нормы  русского и иностранного языков; </w:t>
      </w:r>
      <w:r w:rsidRPr="00B03952">
        <w:rPr>
          <w:rFonts w:ascii="Times New Roman" w:hAnsi="Times New Roman"/>
          <w:bCs/>
          <w:sz w:val="24"/>
          <w:szCs w:val="24"/>
        </w:rPr>
        <w:t>виды коммуникации; о</w:t>
      </w:r>
      <w:r w:rsidRPr="00B03952">
        <w:rPr>
          <w:rFonts w:ascii="Times New Roman" w:hAnsi="Times New Roman"/>
          <w:iCs/>
          <w:sz w:val="24"/>
          <w:szCs w:val="24"/>
        </w:rPr>
        <w:t xml:space="preserve">сновные коммуникативные категории </w:t>
      </w:r>
      <w:r w:rsidRPr="00B03952">
        <w:rPr>
          <w:rFonts w:ascii="Times New Roman" w:hAnsi="Times New Roman"/>
          <w:sz w:val="24"/>
          <w:szCs w:val="24"/>
        </w:rPr>
        <w:t>в устной и письменной речи</w:t>
      </w:r>
      <w:r w:rsidRPr="00B03952">
        <w:rPr>
          <w:rFonts w:ascii="Times New Roman" w:hAnsi="Times New Roman"/>
          <w:iCs/>
          <w:sz w:val="24"/>
          <w:szCs w:val="24"/>
        </w:rPr>
        <w:t xml:space="preserve">; основы </w:t>
      </w:r>
      <w:r w:rsidRPr="00B03952">
        <w:rPr>
          <w:rFonts w:ascii="Times New Roman" w:hAnsi="Times New Roman"/>
          <w:sz w:val="24"/>
          <w:szCs w:val="24"/>
        </w:rPr>
        <w:t>межличностного и межкультурного взаим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 xml:space="preserve">действия,  </w:t>
      </w:r>
      <w:r w:rsidRPr="00B03952">
        <w:rPr>
          <w:rFonts w:ascii="Times New Roman" w:hAnsi="Times New Roman"/>
          <w:iCs/>
          <w:sz w:val="24"/>
          <w:szCs w:val="24"/>
        </w:rPr>
        <w:t>современные информацио</w:t>
      </w:r>
      <w:r w:rsidR="0078680F">
        <w:rPr>
          <w:rFonts w:ascii="Times New Roman" w:hAnsi="Times New Roman"/>
          <w:iCs/>
          <w:sz w:val="24"/>
          <w:szCs w:val="24"/>
        </w:rPr>
        <w:t>нно-коммуникационные технологии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767214" w:rsidRPr="00B03952" w:rsidRDefault="00767214" w:rsidP="00B0395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основы самоорганизации и самообразования; сущность и особенности воздействия позн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вательных процессов личности на самоорга</w:t>
      </w:r>
      <w:r w:rsidR="0078680F">
        <w:rPr>
          <w:rFonts w:ascii="Times New Roman" w:hAnsi="Times New Roman"/>
          <w:sz w:val="24"/>
          <w:szCs w:val="24"/>
        </w:rPr>
        <w:t>низацию и самообразование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767214" w:rsidRPr="00B03952" w:rsidRDefault="00767214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lastRenderedPageBreak/>
        <w:t>– основные закономерности возрастного развития, стадии и кризисы развития, социализацию личности, индикаторы индивидуальных особенностей траекторий жизни, их возможные д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виации, а также основы их психодиагностики; основные социальные, возрастные, психоф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зические и индивидуальные особенности обучающихся; основные социальные группы и общности; понятийно-категориальный аппарат; возрастные анатомо-физиологические ос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бенности обучающихся; индивидуально-дифференцированный подход и его возможности при применении на уроке;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нормы здорового образа жизни; средства и методы охраны и ко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рекции здоровья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767214" w:rsidRPr="00B03952" w:rsidRDefault="00767214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способы психологического и педагогического сопровождения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</w:t>
      </w:r>
      <w:r w:rsidR="0078680F">
        <w:rPr>
          <w:rFonts w:ascii="Times New Roman" w:hAnsi="Times New Roman"/>
          <w:sz w:val="24"/>
          <w:szCs w:val="24"/>
        </w:rPr>
        <w:t>-воспитательном процессе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ценностные ориентиры и социальную значимость своей профессиональной деятельности, ее место и роль в развитии </w:t>
      </w:r>
      <w:r w:rsidR="0078680F">
        <w:rPr>
          <w:rFonts w:ascii="Times New Roman" w:hAnsi="Times New Roman"/>
          <w:sz w:val="24"/>
          <w:szCs w:val="24"/>
        </w:rPr>
        <w:t>современного образования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сущностные характеристики профессиональной педагогической этики</w:t>
      </w:r>
      <w:r w:rsidR="0078680F">
        <w:rPr>
          <w:rFonts w:ascii="Times New Roman" w:hAnsi="Times New Roman"/>
          <w:sz w:val="24"/>
          <w:szCs w:val="24"/>
        </w:rPr>
        <w:t xml:space="preserve"> и речевой культуры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требования к образовательным программам по учебным предметам; особенности организ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ции учебно-воспитательного процесса при реализации учебных программ по учебным пре</w:t>
      </w:r>
      <w:r w:rsidRPr="00B03952">
        <w:rPr>
          <w:rFonts w:ascii="Times New Roman" w:hAnsi="Times New Roman"/>
          <w:sz w:val="24"/>
          <w:szCs w:val="24"/>
        </w:rPr>
        <w:t>д</w:t>
      </w:r>
      <w:r w:rsidRPr="00B03952">
        <w:rPr>
          <w:rFonts w:ascii="Times New Roman" w:hAnsi="Times New Roman"/>
          <w:sz w:val="24"/>
          <w:szCs w:val="24"/>
        </w:rPr>
        <w:t>метам; структуру и основные методологические особенности современного образования, его ист</w:t>
      </w:r>
      <w:r w:rsidR="0078680F">
        <w:rPr>
          <w:rFonts w:ascii="Times New Roman" w:hAnsi="Times New Roman"/>
          <w:sz w:val="24"/>
          <w:szCs w:val="24"/>
        </w:rPr>
        <w:t>орию и тенденции развития</w:t>
      </w:r>
      <w:r w:rsidRPr="00B03952">
        <w:rPr>
          <w:rFonts w:ascii="Times New Roman" w:hAnsi="Times New Roman"/>
          <w:bCs/>
          <w:sz w:val="24"/>
          <w:szCs w:val="24"/>
        </w:rPr>
        <w:t xml:space="preserve">;  </w:t>
      </w:r>
    </w:p>
    <w:p w:rsidR="00767214" w:rsidRPr="00B03952" w:rsidRDefault="00767214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теоретико-методологические основы  применения современных методов диагностирования достижений обучающихся и воспитанников; авторские теории педагогического сопровожд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ния, социализации и профессионального самоопределения обучающихся, концепции подг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товки их к сознат</w:t>
      </w:r>
      <w:r w:rsidR="0078680F">
        <w:rPr>
          <w:rFonts w:ascii="Times New Roman" w:hAnsi="Times New Roman"/>
          <w:sz w:val="24"/>
          <w:szCs w:val="24"/>
        </w:rPr>
        <w:t>ельному выбору профессии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767214" w:rsidRPr="00B03952" w:rsidRDefault="00767214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механизмы сохранения здоровья обучающихся и влияние факторов окружающей среды на состояние их здоровья; средства и  методы позволяющие решать задачи физкультурно-спортивной направленности с учетом возрастных особенностей занимающихся, их физич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ской подготовленности, ин</w:t>
      </w:r>
      <w:r w:rsidR="0078680F">
        <w:rPr>
          <w:rFonts w:ascii="Times New Roman" w:hAnsi="Times New Roman"/>
          <w:sz w:val="24"/>
          <w:szCs w:val="24"/>
        </w:rPr>
        <w:t>дивидуальных особенностей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– способы оценивания: физических способностей, функционального состояния обучающи</w:t>
      </w:r>
      <w:r w:rsidRPr="00B03952">
        <w:rPr>
          <w:rFonts w:ascii="Times New Roman" w:hAnsi="Times New Roman"/>
          <w:sz w:val="24"/>
          <w:szCs w:val="24"/>
        </w:rPr>
        <w:t>х</w:t>
      </w:r>
      <w:r w:rsidRPr="00B03952">
        <w:rPr>
          <w:rFonts w:ascii="Times New Roman" w:hAnsi="Times New Roman"/>
          <w:sz w:val="24"/>
          <w:szCs w:val="24"/>
        </w:rPr>
        <w:t>ся;  технику выполнения физических упражнений; анатомо-морфологические, физиологич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ские, биохимические, биомеханические, психологические особенности  занимающихся фи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культурно-спортивной деятельностью; характер влияния физических упражнений на орг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низм человека с учетом пола и возраста; последовательность  планирования материала при разработке индивидуальных программ, направленных на оздоровление и физическое разв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 xml:space="preserve">тие, обеспечивающих полноценную реализацию двигательных </w:t>
      </w:r>
      <w:r w:rsidR="0078680F">
        <w:rPr>
          <w:rFonts w:ascii="Times New Roman" w:hAnsi="Times New Roman"/>
          <w:sz w:val="24"/>
          <w:szCs w:val="24"/>
        </w:rPr>
        <w:t>способностей занимающихся</w:t>
      </w:r>
      <w:r w:rsidRPr="00B0395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767214" w:rsidRPr="00B03952" w:rsidRDefault="00767214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способы и методы выявления патологии в развитии ребенка; педагогические 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условия по адаптации </w:t>
      </w:r>
      <w:proofErr w:type="gramStart"/>
      <w:r w:rsidRPr="00B03952">
        <w:rPr>
          <w:rStyle w:val="af8"/>
          <w:rFonts w:ascii="Times New Roman" w:hAnsi="Times New Roman"/>
          <w:bCs/>
          <w:sz w:val="24"/>
          <w:szCs w:val="24"/>
          <w:shd w:val="clear" w:color="auto" w:fill="FFFFFF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  <w:shd w:val="clear" w:color="auto" w:fill="FFFFFF"/>
        </w:rPr>
        <w:t> для </w:t>
      </w:r>
      <w:r w:rsidRPr="00B03952">
        <w:rPr>
          <w:rStyle w:val="af8"/>
          <w:rFonts w:ascii="Times New Roman" w:hAnsi="Times New Roman"/>
          <w:bCs/>
          <w:sz w:val="24"/>
          <w:szCs w:val="24"/>
          <w:shd w:val="clear" w:color="auto" w:fill="FFFFFF"/>
        </w:rPr>
        <w:t>нормальной жизнедеятельности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 в процессе обучения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методики, направленные на сохранение и укрепление здоровья обучающихся; методики направленные на сохранение и укрепление здоровья обучающихся; </w:t>
      </w:r>
      <w:r w:rsidRPr="00B03952">
        <w:rPr>
          <w:rFonts w:ascii="Times New Roman" w:hAnsi="Times New Roman"/>
          <w:bCs/>
          <w:sz w:val="24"/>
          <w:szCs w:val="24"/>
        </w:rPr>
        <w:t xml:space="preserve">средства и методы </w:t>
      </w:r>
      <w:r w:rsidRPr="00B03952">
        <w:rPr>
          <w:rFonts w:ascii="Times New Roman" w:hAnsi="Times New Roman"/>
          <w:sz w:val="24"/>
          <w:szCs w:val="24"/>
        </w:rPr>
        <w:t>фо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мирования культуры  безопасного поведения, обеспечения безопа</w:t>
      </w:r>
      <w:r w:rsidR="0078680F">
        <w:rPr>
          <w:rFonts w:ascii="Times New Roman" w:hAnsi="Times New Roman"/>
          <w:sz w:val="24"/>
          <w:szCs w:val="24"/>
        </w:rPr>
        <w:t>сности детей и подростков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признаки, причины и последствия опасностей социального, техногенного и природного х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рактера; средства и  методы защиты образовательного учрежд</w:t>
      </w:r>
      <w:r w:rsidR="0078680F">
        <w:rPr>
          <w:rFonts w:ascii="Times New Roman" w:hAnsi="Times New Roman"/>
          <w:sz w:val="24"/>
          <w:szCs w:val="24"/>
        </w:rPr>
        <w:t>ения от опасных ситуаций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767214" w:rsidRPr="00B03952" w:rsidRDefault="00767214" w:rsidP="00C502E6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применять знания о современной естественнонаучной картине мира в профессиональной деятельности; получать необходимую информацию в глобальных компьютерных сетях; со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давать электронные средства учебного назначения; использовать средства информационно-методического обеспечения учебно-воспитательного процесса; создавать слайд-шоу и тест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рующие программные средства; выбирать и применять в профессиональной деятельности экспериментальные и расчетно-теоретические методы  для р</w:t>
      </w:r>
      <w:r w:rsidR="0078680F">
        <w:rPr>
          <w:rFonts w:ascii="Times New Roman" w:hAnsi="Times New Roman"/>
          <w:sz w:val="24"/>
          <w:szCs w:val="24"/>
        </w:rPr>
        <w:t>ешения поставленных задач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lastRenderedPageBreak/>
        <w:t xml:space="preserve">– оценивать речевой поступок и осуществлять коммуникативно оправданный выбор слова  в речевой деятельности; отстаивать свою точку зрения; </w:t>
      </w:r>
      <w:r w:rsidRPr="00B03952">
        <w:rPr>
          <w:rFonts w:ascii="Times New Roman" w:hAnsi="Times New Roman"/>
          <w:bCs/>
          <w:sz w:val="24"/>
          <w:szCs w:val="24"/>
        </w:rPr>
        <w:t xml:space="preserve">осуществлять коммуникацию в устной и письменной формах; решать задачи межличностного </w:t>
      </w:r>
      <w:r w:rsidR="0078680F">
        <w:rPr>
          <w:rFonts w:ascii="Times New Roman" w:hAnsi="Times New Roman"/>
          <w:bCs/>
          <w:sz w:val="24"/>
          <w:szCs w:val="24"/>
        </w:rPr>
        <w:t>и межкультурного взаимодействия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– работать самостоятельно и в коллективе, руководить людьми и подчинять личные интер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сы общей цели; формулировать результат, публично  представить собственные и известные научные результаты;  точно представить научные знания в  устной и письменной форме; с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мостоятельно приобретать и использовать новые знания и умения; системно анализировать, обобщать информацию, формулировать цели и самостоятельно находить пути их достиж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ния;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выбирать и применять в профессиональной деятельности методы, способствующие в постановке и решении за</w:t>
      </w:r>
      <w:r w:rsidR="0078680F">
        <w:rPr>
          <w:rFonts w:ascii="Times New Roman" w:hAnsi="Times New Roman"/>
          <w:sz w:val="24"/>
          <w:szCs w:val="24"/>
        </w:rPr>
        <w:t>дач в области образования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– осуществлять учебно-воспитательный процесс с учетом психологических законов период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зации и кризисов развития личности; строить учебно-воспитательную деятельность с учетом культурных различий обучающихся, половозрастных и индивидуальных особенностей;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водить анализ с учетом возрастных и индивидуальных особенностей  обучающихся; обосн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вывать с биологической точки зрения базовые потребности человека; обосновывать методы охраны и коррекции здоровья; применять знания, полученные в ходе изучения дисциплин на практике;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применять средства  и методы, направленные на  сохранение и укрепление здор</w:t>
      </w:r>
      <w:r w:rsidRPr="00B03952">
        <w:rPr>
          <w:rFonts w:ascii="Times New Roman" w:hAnsi="Times New Roman"/>
          <w:sz w:val="24"/>
          <w:szCs w:val="24"/>
        </w:rPr>
        <w:t>о</w:t>
      </w:r>
      <w:r w:rsidR="0078680F">
        <w:rPr>
          <w:rFonts w:ascii="Times New Roman" w:hAnsi="Times New Roman"/>
          <w:sz w:val="24"/>
          <w:szCs w:val="24"/>
        </w:rPr>
        <w:t xml:space="preserve">вья </w:t>
      </w:r>
      <w:proofErr w:type="gramStart"/>
      <w:r w:rsidR="007868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выявлять и обосновывать сущность психолого-педагогических проблем в развитии личн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 xml:space="preserve">сти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03952">
        <w:rPr>
          <w:rFonts w:ascii="Times New Roman" w:hAnsi="Times New Roman"/>
          <w:sz w:val="24"/>
          <w:szCs w:val="24"/>
        </w:rPr>
        <w:t>, устанавливать при</w:t>
      </w:r>
      <w:r w:rsidR="0078680F">
        <w:rPr>
          <w:rFonts w:ascii="Times New Roman" w:hAnsi="Times New Roman"/>
          <w:sz w:val="24"/>
          <w:szCs w:val="24"/>
        </w:rPr>
        <w:t>чинно-следственные связи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– анализировать свою профессиональную деятельность и планировать собственную  трае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>торию профессионального развития в сфере физической культуры и безопасности жизнеде</w:t>
      </w:r>
      <w:r w:rsidRPr="00B03952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тельности; руководствоваться  нормативно-правовыми актами в сфере образования; испол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 xml:space="preserve">зовать в педагогической деятельности 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нормативно-правовые, </w:t>
      </w:r>
      <w:r w:rsidRPr="00B03952">
        <w:rPr>
          <w:rFonts w:ascii="Times New Roman" w:hAnsi="Times New Roman"/>
          <w:sz w:val="24"/>
          <w:szCs w:val="24"/>
        </w:rPr>
        <w:t xml:space="preserve"> руководящие и инструктивные документы, регулирующие организацию и проведение мероприятий за пределами террит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рии образовательной организации (экскурсий, походов, экспедиций, мероприятий по охране здоровья обучающихся) в сфере физической культуры и спорта, безопасности жизнедеятел</w:t>
      </w:r>
      <w:r w:rsidRPr="00B03952">
        <w:rPr>
          <w:rFonts w:ascii="Times New Roman" w:hAnsi="Times New Roman"/>
          <w:sz w:val="24"/>
          <w:szCs w:val="24"/>
        </w:rPr>
        <w:t>ь</w:t>
      </w:r>
      <w:r w:rsidR="0078680F">
        <w:rPr>
          <w:rFonts w:ascii="Times New Roman" w:hAnsi="Times New Roman"/>
          <w:sz w:val="24"/>
          <w:szCs w:val="24"/>
        </w:rPr>
        <w:t>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767214" w:rsidRPr="00B03952" w:rsidRDefault="0076721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выявлять стандартные пути преодоления коммуникативных барьеров в педагогическом процессе с учетом требований профессиональной </w:t>
      </w:r>
      <w:r w:rsidR="0078680F">
        <w:rPr>
          <w:rFonts w:ascii="Times New Roman" w:hAnsi="Times New Roman"/>
          <w:sz w:val="24"/>
          <w:szCs w:val="24"/>
        </w:rPr>
        <w:t>этики и речевой культуры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осуществлять анализ учебного материала при реализации образовательных программ по учебным предметам; определять структуру и содержание учебных занятий при реализации учебных программ по предметам; использовать знания о методологических особенностях современного образования в проф</w:t>
      </w:r>
      <w:r w:rsidR="0078680F">
        <w:rPr>
          <w:rFonts w:ascii="Times New Roman" w:hAnsi="Times New Roman"/>
          <w:sz w:val="24"/>
          <w:szCs w:val="24"/>
        </w:rPr>
        <w:t>ессиональной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 xml:space="preserve">;  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– применять современные методы диагностирования достижений обучающихся и воспита</w:t>
      </w:r>
      <w:r w:rsidRPr="00B03952">
        <w:rPr>
          <w:rFonts w:ascii="Times New Roman" w:hAnsi="Times New Roman"/>
          <w:sz w:val="24"/>
          <w:szCs w:val="24"/>
        </w:rPr>
        <w:t>н</w:t>
      </w:r>
      <w:r w:rsidRPr="00B03952">
        <w:rPr>
          <w:rFonts w:ascii="Times New Roman" w:hAnsi="Times New Roman"/>
          <w:sz w:val="24"/>
          <w:szCs w:val="24"/>
        </w:rPr>
        <w:t>ников в дидактическом и воспитательном процессе; выстраивать педагогическое сопрово</w:t>
      </w:r>
      <w:r w:rsidRPr="00B03952">
        <w:rPr>
          <w:rFonts w:ascii="Times New Roman" w:hAnsi="Times New Roman"/>
          <w:sz w:val="24"/>
          <w:szCs w:val="24"/>
        </w:rPr>
        <w:t>ж</w:t>
      </w:r>
      <w:r w:rsidRPr="00B03952">
        <w:rPr>
          <w:rFonts w:ascii="Times New Roman" w:hAnsi="Times New Roman"/>
          <w:sz w:val="24"/>
          <w:szCs w:val="24"/>
        </w:rPr>
        <w:t xml:space="preserve">дение </w:t>
      </w:r>
      <w:r w:rsidR="0047219C" w:rsidRPr="00B03952">
        <w:rPr>
          <w:rFonts w:ascii="Times New Roman" w:hAnsi="Times New Roman"/>
          <w:sz w:val="24"/>
          <w:szCs w:val="24"/>
        </w:rPr>
        <w:t>обучающихся, принимать</w:t>
      </w:r>
      <w:r w:rsidRPr="00B03952">
        <w:rPr>
          <w:rFonts w:ascii="Times New Roman" w:hAnsi="Times New Roman"/>
          <w:sz w:val="24"/>
          <w:szCs w:val="24"/>
        </w:rPr>
        <w:t xml:space="preserve"> грамотное участие в социализации и профессиональном с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моопределения обучающихся; подготовить учащихся к сознательному выбору профессии в процессе уче</w:t>
      </w:r>
      <w:r w:rsidR="0078680F">
        <w:rPr>
          <w:rFonts w:ascii="Times New Roman" w:hAnsi="Times New Roman"/>
          <w:sz w:val="24"/>
          <w:szCs w:val="24"/>
        </w:rPr>
        <w:t>бно-воспитательной работы</w:t>
      </w:r>
      <w:r w:rsidRPr="00B03952">
        <w:rPr>
          <w:rFonts w:ascii="Times New Roman" w:hAnsi="Times New Roman"/>
          <w:bCs/>
          <w:sz w:val="24"/>
          <w:szCs w:val="24"/>
        </w:rPr>
        <w:t xml:space="preserve">;  </w:t>
      </w:r>
      <w:proofErr w:type="gramEnd"/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организовать учебно-воспитательный процесс с использованием </w:t>
      </w:r>
      <w:proofErr w:type="spellStart"/>
      <w:r w:rsidRPr="00B03952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технологий и внеурочную деятельность, направленную на формирование здорового образа жизни; подобрать средства, методы позволяющие решать задачи физкультурно-спортивной направленности с учетом возрастных особенностей занимающихся, их физической подгото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ленности, инд</w:t>
      </w:r>
      <w:r w:rsidR="0078680F">
        <w:rPr>
          <w:rFonts w:ascii="Times New Roman" w:hAnsi="Times New Roman"/>
          <w:sz w:val="24"/>
          <w:szCs w:val="24"/>
        </w:rPr>
        <w:t>ивидуальных особенностей</w:t>
      </w:r>
      <w:r w:rsidRPr="00B03952">
        <w:rPr>
          <w:rFonts w:ascii="Times New Roman" w:hAnsi="Times New Roman"/>
          <w:bCs/>
          <w:sz w:val="24"/>
          <w:szCs w:val="24"/>
        </w:rPr>
        <w:t xml:space="preserve">;  </w:t>
      </w:r>
    </w:p>
    <w:p w:rsidR="00767214" w:rsidRPr="00B03952" w:rsidRDefault="0076721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оценивать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</w:t>
      </w:r>
      <w:r w:rsidRPr="00B03952">
        <w:rPr>
          <w:rFonts w:ascii="Times New Roman" w:hAnsi="Times New Roman"/>
          <w:bCs/>
          <w:sz w:val="24"/>
          <w:szCs w:val="24"/>
        </w:rPr>
        <w:t>н</w:t>
      </w:r>
      <w:r w:rsidRPr="00B03952">
        <w:rPr>
          <w:rFonts w:ascii="Times New Roman" w:hAnsi="Times New Roman"/>
          <w:bCs/>
          <w:sz w:val="24"/>
          <w:szCs w:val="24"/>
        </w:rPr>
        <w:lastRenderedPageBreak/>
        <w:t xml:space="preserve">ную реализацию их двигательных способностей; </w:t>
      </w:r>
      <w:r w:rsidRPr="00B03952">
        <w:rPr>
          <w:rFonts w:ascii="Times New Roman" w:hAnsi="Times New Roman"/>
          <w:sz w:val="24"/>
          <w:szCs w:val="24"/>
        </w:rPr>
        <w:t>использовать приобретенные знания сан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 xml:space="preserve">тарных и гигиенических правил и норм на занятиях физической культурой и спортом для  обеспечения безопасности обучающихся; проводить профилактику травматизма, оказывать </w:t>
      </w:r>
      <w:r w:rsidR="0078680F">
        <w:rPr>
          <w:rFonts w:ascii="Times New Roman" w:hAnsi="Times New Roman"/>
          <w:sz w:val="24"/>
          <w:szCs w:val="24"/>
        </w:rPr>
        <w:t>первую доврачебную помощь</w:t>
      </w:r>
      <w:r w:rsidRPr="00B03952">
        <w:rPr>
          <w:rFonts w:ascii="Times New Roman" w:hAnsi="Times New Roman"/>
          <w:bCs/>
          <w:sz w:val="24"/>
          <w:szCs w:val="24"/>
        </w:rPr>
        <w:t xml:space="preserve">;  </w:t>
      </w:r>
    </w:p>
    <w:p w:rsidR="00767214" w:rsidRPr="00B03952" w:rsidRDefault="0076721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определять анатомо-морфологические, физиологические, биохимические, биомеханич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 xml:space="preserve">ские, психологические особенности у </w:t>
      </w:r>
      <w:proofErr w:type="gramStart"/>
      <w:r w:rsidRPr="00B03952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физкультурно-спортивной деятельн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стью; характер влияния физкультурно-спортивной деятельности на организм человека с уч</w:t>
      </w:r>
      <w:r w:rsidRPr="00B03952">
        <w:rPr>
          <w:rFonts w:ascii="Times New Roman" w:hAnsi="Times New Roman"/>
          <w:sz w:val="24"/>
          <w:szCs w:val="24"/>
        </w:rPr>
        <w:t>е</w:t>
      </w:r>
      <w:r w:rsidR="0078680F">
        <w:rPr>
          <w:rFonts w:ascii="Times New Roman" w:hAnsi="Times New Roman"/>
          <w:sz w:val="24"/>
          <w:szCs w:val="24"/>
        </w:rPr>
        <w:t>том пола и возраста</w:t>
      </w:r>
      <w:r w:rsidRPr="00B03952">
        <w:rPr>
          <w:rFonts w:ascii="Times New Roman" w:hAnsi="Times New Roman"/>
          <w:bCs/>
          <w:sz w:val="24"/>
          <w:szCs w:val="24"/>
        </w:rPr>
        <w:t xml:space="preserve">;  </w:t>
      </w:r>
    </w:p>
    <w:p w:rsidR="00767214" w:rsidRPr="00B03952" w:rsidRDefault="00767214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использовать методики направленные на формирование культуры безопасного поведения; применять их  для обеспечения сохранения и укрепления здоровья обучающихся,   безопа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 xml:space="preserve">ности детей и подростков; подбирать </w:t>
      </w:r>
      <w:r w:rsidRPr="00B03952">
        <w:rPr>
          <w:rFonts w:ascii="Times New Roman" w:hAnsi="Times New Roman"/>
          <w:bCs/>
          <w:sz w:val="24"/>
          <w:szCs w:val="24"/>
        </w:rPr>
        <w:t xml:space="preserve">средства и методы, направленные на </w:t>
      </w:r>
      <w:r w:rsidRPr="00B03952">
        <w:rPr>
          <w:rFonts w:ascii="Times New Roman" w:hAnsi="Times New Roman"/>
          <w:sz w:val="24"/>
          <w:szCs w:val="24"/>
        </w:rPr>
        <w:t>формирование культуры  безопасного поведения и применять их для обеспечения безопасности детей и подростков, сохранения и укрепл</w:t>
      </w:r>
      <w:r w:rsidR="0078680F">
        <w:rPr>
          <w:rFonts w:ascii="Times New Roman" w:hAnsi="Times New Roman"/>
          <w:sz w:val="24"/>
          <w:szCs w:val="24"/>
        </w:rPr>
        <w:t>ения здоровья обучающихся</w:t>
      </w:r>
      <w:r w:rsidRPr="00B03952">
        <w:rPr>
          <w:rFonts w:ascii="Times New Roman" w:hAnsi="Times New Roman"/>
          <w:bCs/>
          <w:sz w:val="24"/>
          <w:szCs w:val="24"/>
        </w:rPr>
        <w:t xml:space="preserve">;  </w:t>
      </w:r>
    </w:p>
    <w:p w:rsidR="00767214" w:rsidRPr="00B03952" w:rsidRDefault="00767214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применять </w:t>
      </w:r>
      <w:r w:rsidRPr="00B03952">
        <w:rPr>
          <w:rFonts w:ascii="Times New Roman" w:hAnsi="Times New Roman"/>
          <w:sz w:val="24"/>
          <w:szCs w:val="24"/>
        </w:rPr>
        <w:t>средства и  методы</w:t>
      </w:r>
      <w:r w:rsidRPr="00B03952">
        <w:rPr>
          <w:rFonts w:ascii="Times New Roman" w:hAnsi="Times New Roman"/>
          <w:bCs/>
          <w:sz w:val="24"/>
          <w:szCs w:val="24"/>
        </w:rPr>
        <w:t xml:space="preserve"> защиты образовательного учреждения от опасных ситуаций; </w:t>
      </w:r>
      <w:r w:rsidRPr="00B03952">
        <w:rPr>
          <w:rFonts w:ascii="Times New Roman" w:hAnsi="Times New Roman"/>
          <w:sz w:val="24"/>
          <w:szCs w:val="24"/>
        </w:rPr>
        <w:t>определять признаки, причины и последствия для предотвращения  опасностей социального, техногенног</w:t>
      </w:r>
      <w:r w:rsidR="0078680F">
        <w:rPr>
          <w:rFonts w:ascii="Times New Roman" w:hAnsi="Times New Roman"/>
          <w:sz w:val="24"/>
          <w:szCs w:val="24"/>
        </w:rPr>
        <w:t>о и природного характера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767214" w:rsidRPr="00B03952" w:rsidRDefault="00767214" w:rsidP="00C502E6">
      <w:pPr>
        <w:pStyle w:val="a3"/>
        <w:tabs>
          <w:tab w:val="left" w:pos="0"/>
        </w:tabs>
        <w:spacing w:after="0"/>
        <w:ind w:hanging="153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</w:t>
      </w:r>
      <w:r w:rsidR="00BB304F">
        <w:rPr>
          <w:rFonts w:ascii="Times New Roman" w:hAnsi="Times New Roman"/>
          <w:i/>
          <w:sz w:val="24"/>
          <w:szCs w:val="24"/>
        </w:rPr>
        <w:t xml:space="preserve"> </w:t>
      </w:r>
      <w:r w:rsidR="00C502E6" w:rsidRPr="00C502E6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основными методами математической обработки информации; способами поиска и обр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ботки информации в глобальных компьютерных сетях; технологиями поиска информации по теории и методике физической культуры и безопасн</w:t>
      </w:r>
      <w:r w:rsidR="0078680F">
        <w:rPr>
          <w:rFonts w:ascii="Times New Roman" w:hAnsi="Times New Roman"/>
          <w:sz w:val="24"/>
          <w:szCs w:val="24"/>
        </w:rPr>
        <w:t>ости жизнедеятельности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структурно функционального отбора языковых единиц в соответствии с целями и задачами создания</w:t>
      </w:r>
      <w:r w:rsidR="0078680F">
        <w:rPr>
          <w:rFonts w:ascii="Times New Roman" w:hAnsi="Times New Roman"/>
          <w:sz w:val="24"/>
          <w:szCs w:val="24"/>
        </w:rPr>
        <w:t xml:space="preserve"> устной и письменной речи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способностью к самоорганизации и к самообразованию; навыками самостоятельной  нау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но-исследовательской работы; способностью  формулировать результат; приемами и техн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кой, повышающей эффективность организации человеком собственной деятельности; спос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бами самоконтроля, самоанализа; технологиями поиска информации по физическому восп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танию и безопасности жизнедеятельности  для ре</w:t>
      </w:r>
      <w:r w:rsidR="0078680F">
        <w:rPr>
          <w:rFonts w:ascii="Times New Roman" w:hAnsi="Times New Roman"/>
          <w:sz w:val="24"/>
          <w:szCs w:val="24"/>
        </w:rPr>
        <w:t>шения поставленных задач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– навыками обучения и воспитания; профессиональной установкой на оказание помощи л</w:t>
      </w:r>
      <w:r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>бому обучающемуся вне зависимости от его реальных учебных возможностей, особенностей в поведении, состояния психического и физического здоровья; практическими навыками с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мостоятельного анализа современного состояния общества; понятийным аппаратом; навык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ми диагностики с учетом возрастных и индивидуально-типологических особенностей 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чающихся; анализом собственной педагогической деятельности; методиками оценки гност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 xml:space="preserve">ческих, коммуникативных, организаторских </w:t>
      </w:r>
      <w:r w:rsidR="0078680F">
        <w:rPr>
          <w:rFonts w:ascii="Times New Roman" w:hAnsi="Times New Roman"/>
          <w:sz w:val="24"/>
          <w:szCs w:val="24"/>
        </w:rPr>
        <w:t>и других умений педагога</w:t>
      </w:r>
      <w:r w:rsidRPr="00B0395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отдельными методами и технологиями психолого-педагогического сопровождения, в том числе современными технологиями сбора, обработки д</w:t>
      </w:r>
      <w:r w:rsidR="0078680F">
        <w:rPr>
          <w:rFonts w:ascii="Times New Roman" w:hAnsi="Times New Roman"/>
          <w:sz w:val="24"/>
          <w:szCs w:val="24"/>
        </w:rPr>
        <w:t>анных и их интерпретации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выявления противоречий и выделения наиболее перспективных направлений профессиональной деятельности; технологиями использования нормативно-правовых док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ментов в учебной и профессиональной деятельн</w:t>
      </w:r>
      <w:r w:rsidR="0078680F">
        <w:rPr>
          <w:rFonts w:ascii="Times New Roman" w:hAnsi="Times New Roman"/>
          <w:sz w:val="24"/>
          <w:szCs w:val="24"/>
        </w:rPr>
        <w:t>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организации и ведения дискуссии с учетом основных положений професси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 xml:space="preserve">нальной </w:t>
      </w:r>
      <w:r w:rsidR="0078680F">
        <w:rPr>
          <w:rFonts w:ascii="Times New Roman" w:hAnsi="Times New Roman"/>
          <w:sz w:val="24"/>
          <w:szCs w:val="24"/>
        </w:rPr>
        <w:t>этики и речевой культуры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определения структуры и содержания учебных занятий при реализации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программ по учебным предметам; отдельными методами, приемами обучения при реализации учебных программ по предметам; навыками проведения уроков по физической культуре и основам безоп</w:t>
      </w:r>
      <w:r w:rsidR="0078680F">
        <w:rPr>
          <w:rFonts w:ascii="Times New Roman" w:hAnsi="Times New Roman"/>
          <w:sz w:val="24"/>
          <w:szCs w:val="24"/>
        </w:rPr>
        <w:t>асности жизнедеятельности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различными способами диагностирования достижений обучающихся и воспитанников в </w:t>
      </w:r>
      <w:r w:rsidRPr="00B03952">
        <w:rPr>
          <w:rFonts w:ascii="Times New Roman" w:hAnsi="Times New Roman"/>
          <w:sz w:val="24"/>
          <w:szCs w:val="24"/>
        </w:rPr>
        <w:lastRenderedPageBreak/>
        <w:t>учебном и воспитательном процессе, определенными формами организации педагогического сопровождения в процессе социализации и профессиональном самоопределении обуча</w:t>
      </w:r>
      <w:r w:rsidRPr="00B03952">
        <w:rPr>
          <w:rFonts w:ascii="Times New Roman" w:hAnsi="Times New Roman"/>
          <w:sz w:val="24"/>
          <w:szCs w:val="24"/>
        </w:rPr>
        <w:t>ю</w:t>
      </w:r>
      <w:r w:rsidR="0078680F">
        <w:rPr>
          <w:rFonts w:ascii="Times New Roman" w:hAnsi="Times New Roman"/>
          <w:sz w:val="24"/>
          <w:szCs w:val="24"/>
        </w:rPr>
        <w:t>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системой практических умений и навыков, обеспечивающих сохранение и укрепление зд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ровья обучающихся; средствами, методами позволяющими решать задачи физкультурно-спортивной направленности с учетом возрастных особенностей занимающихся, их физич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ской подготовленности, ин</w:t>
      </w:r>
      <w:r w:rsidR="0078680F">
        <w:rPr>
          <w:rFonts w:ascii="Times New Roman" w:hAnsi="Times New Roman"/>
          <w:sz w:val="24"/>
          <w:szCs w:val="24"/>
        </w:rPr>
        <w:t>дивидуальных особенностей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средствами и методами оценивания физического и функционального состояния обуча</w:t>
      </w:r>
      <w:r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щихся с целью разработки и внедрения индивидуальных программ оздоровления и развития, обеспечивающих полноценную реализацию их </w:t>
      </w:r>
      <w:r w:rsidR="0078680F">
        <w:rPr>
          <w:rFonts w:ascii="Times New Roman" w:hAnsi="Times New Roman"/>
          <w:sz w:val="24"/>
          <w:szCs w:val="24"/>
        </w:rPr>
        <w:t>двигательных способностей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способностью выявлять отклонения от функционального состояния и нормальной жизн</w:t>
      </w:r>
      <w:r w:rsidRPr="00B03952">
        <w:rPr>
          <w:rFonts w:ascii="Times New Roman" w:hAnsi="Times New Roman"/>
          <w:sz w:val="24"/>
          <w:szCs w:val="24"/>
        </w:rPr>
        <w:t>е</w:t>
      </w:r>
      <w:r w:rsidR="0078680F">
        <w:rPr>
          <w:rFonts w:ascii="Times New Roman" w:hAnsi="Times New Roman"/>
          <w:sz w:val="24"/>
          <w:szCs w:val="24"/>
        </w:rPr>
        <w:t xml:space="preserve">деятельности </w:t>
      </w:r>
      <w:proofErr w:type="gramStart"/>
      <w:r w:rsidR="007868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методиками, направленными на сохранение и укрепление здоровья обучающихся; навык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ми  формирования идеологии здорового образа жизни; навыком подбора</w:t>
      </w:r>
      <w:r w:rsidRPr="00B03952">
        <w:rPr>
          <w:rFonts w:ascii="Times New Roman" w:hAnsi="Times New Roman"/>
          <w:bCs/>
          <w:sz w:val="24"/>
          <w:szCs w:val="24"/>
        </w:rPr>
        <w:t xml:space="preserve"> средств и методов, направленных на  </w:t>
      </w:r>
      <w:r w:rsidRPr="00B03952">
        <w:rPr>
          <w:rFonts w:ascii="Times New Roman" w:hAnsi="Times New Roman"/>
          <w:sz w:val="24"/>
          <w:szCs w:val="24"/>
        </w:rPr>
        <w:t>формирование культуры  безопасного поведения и способностью прим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нять их для обеспечения безопа</w:t>
      </w:r>
      <w:r w:rsidR="0078680F">
        <w:rPr>
          <w:rFonts w:ascii="Times New Roman" w:hAnsi="Times New Roman"/>
          <w:sz w:val="24"/>
          <w:szCs w:val="24"/>
        </w:rPr>
        <w:t>сности детей и подростков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67214" w:rsidRPr="00B03952" w:rsidRDefault="00767214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средствами и  методами</w:t>
      </w:r>
      <w:r w:rsidRPr="00B03952">
        <w:rPr>
          <w:rFonts w:ascii="Times New Roman" w:hAnsi="Times New Roman"/>
          <w:bCs/>
          <w:sz w:val="24"/>
          <w:szCs w:val="24"/>
        </w:rPr>
        <w:t xml:space="preserve"> защиты образовательного учреждения от опасных ситуаций; </w:t>
      </w:r>
      <w:r w:rsidRPr="00B03952">
        <w:rPr>
          <w:rFonts w:ascii="Times New Roman" w:hAnsi="Times New Roman"/>
          <w:sz w:val="24"/>
          <w:szCs w:val="24"/>
        </w:rPr>
        <w:t>нав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ками определения  признаков, причин и последствий для предотвращения  опасностей соц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ального, техногенног</w:t>
      </w:r>
      <w:r w:rsidR="0078680F">
        <w:rPr>
          <w:rFonts w:ascii="Times New Roman" w:hAnsi="Times New Roman"/>
          <w:sz w:val="24"/>
          <w:szCs w:val="24"/>
        </w:rPr>
        <w:t>о и природного характера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767214" w:rsidRPr="005410AE" w:rsidRDefault="00767214" w:rsidP="00C502E6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4. </w:t>
      </w:r>
      <w:r w:rsidRPr="00B03952">
        <w:rPr>
          <w:rFonts w:ascii="Times New Roman" w:hAnsi="Times New Roman"/>
          <w:b/>
          <w:sz w:val="24"/>
          <w:szCs w:val="24"/>
        </w:rPr>
        <w:t xml:space="preserve">Программа </w:t>
      </w:r>
      <w:r w:rsidRPr="00B03952">
        <w:rPr>
          <w:rFonts w:ascii="Times New Roman" w:hAnsi="Times New Roman"/>
          <w:b/>
          <w:spacing w:val="-2"/>
          <w:sz w:val="24"/>
          <w:szCs w:val="24"/>
        </w:rPr>
        <w:t xml:space="preserve">итоговой государственной </w:t>
      </w:r>
      <w:r w:rsidR="005410AE" w:rsidRPr="00B03952">
        <w:rPr>
          <w:rFonts w:ascii="Times New Roman" w:hAnsi="Times New Roman"/>
          <w:b/>
          <w:spacing w:val="-2"/>
          <w:sz w:val="24"/>
          <w:szCs w:val="24"/>
        </w:rPr>
        <w:t>аттестации</w:t>
      </w:r>
      <w:r w:rsidR="005410AE" w:rsidRPr="00B03952">
        <w:rPr>
          <w:rFonts w:ascii="Times New Roman" w:hAnsi="Times New Roman"/>
          <w:spacing w:val="-2"/>
          <w:sz w:val="24"/>
          <w:szCs w:val="24"/>
        </w:rPr>
        <w:t xml:space="preserve"> Б3.Б.02</w:t>
      </w:r>
      <w:r w:rsidR="005410AE" w:rsidRPr="00B03952">
        <w:rPr>
          <w:rFonts w:ascii="Times New Roman" w:hAnsi="Times New Roman"/>
          <w:sz w:val="24"/>
          <w:szCs w:val="24"/>
        </w:rPr>
        <w:t xml:space="preserve"> Подготовка</w:t>
      </w:r>
      <w:r w:rsidRPr="00B03952">
        <w:rPr>
          <w:rFonts w:ascii="Times New Roman" w:hAnsi="Times New Roman"/>
          <w:sz w:val="24"/>
          <w:szCs w:val="24"/>
        </w:rPr>
        <w:t xml:space="preserve"> к защите и защита выпускной квалификационной работы нацелена на формирование компетенций:</w:t>
      </w:r>
    </w:p>
    <w:p w:rsidR="00767214" w:rsidRPr="00BB304F" w:rsidRDefault="00767214" w:rsidP="00B0395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ОК-3</w:t>
      </w:r>
      <w:r w:rsidR="00BB304F">
        <w:rPr>
          <w:rFonts w:ascii="Times New Roman" w:hAnsi="Times New Roman"/>
          <w:sz w:val="24"/>
          <w:szCs w:val="24"/>
        </w:rPr>
        <w:t xml:space="preserve"> </w:t>
      </w:r>
      <w:r w:rsidR="005410AE" w:rsidRPr="00BB304F">
        <w:rPr>
          <w:rFonts w:ascii="Times New Roman" w:hAnsi="Times New Roman"/>
          <w:sz w:val="24"/>
          <w:szCs w:val="24"/>
        </w:rPr>
        <w:t>– способностью</w:t>
      </w:r>
      <w:r w:rsidRPr="00BB304F">
        <w:rPr>
          <w:rFonts w:ascii="Times New Roman" w:hAnsi="Times New Roman"/>
          <w:sz w:val="24"/>
          <w:szCs w:val="24"/>
        </w:rPr>
        <w:t xml:space="preserve"> использовать естественнонаучные и математические знания для ор</w:t>
      </w:r>
      <w:r w:rsidRPr="00BB304F">
        <w:rPr>
          <w:rFonts w:ascii="Times New Roman" w:hAnsi="Times New Roman"/>
          <w:sz w:val="24"/>
          <w:szCs w:val="24"/>
        </w:rPr>
        <w:t>и</w:t>
      </w:r>
      <w:r w:rsidRPr="00BB304F">
        <w:rPr>
          <w:rFonts w:ascii="Times New Roman" w:hAnsi="Times New Roman"/>
          <w:sz w:val="24"/>
          <w:szCs w:val="24"/>
        </w:rPr>
        <w:t>ентирования в современном информационном пространстве;</w:t>
      </w:r>
    </w:p>
    <w:p w:rsidR="00767214" w:rsidRPr="00BB304F" w:rsidRDefault="00767214" w:rsidP="00B0395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ОК-</w:t>
      </w:r>
      <w:r w:rsidR="005410AE" w:rsidRPr="00BB304F">
        <w:rPr>
          <w:rFonts w:ascii="Times New Roman" w:hAnsi="Times New Roman"/>
          <w:sz w:val="24"/>
          <w:szCs w:val="24"/>
        </w:rPr>
        <w:t>4 –</w:t>
      </w:r>
      <w:r w:rsidRPr="00BB304F">
        <w:rPr>
          <w:rFonts w:ascii="Times New Roman" w:hAnsi="Times New Roman"/>
          <w:sz w:val="24"/>
          <w:szCs w:val="24"/>
        </w:rPr>
        <w:t xml:space="preserve"> способностью к коммуникации в устной и письменной </w:t>
      </w:r>
      <w:proofErr w:type="gramStart"/>
      <w:r w:rsidRPr="00BB304F">
        <w:rPr>
          <w:rFonts w:ascii="Times New Roman" w:hAnsi="Times New Roman"/>
          <w:sz w:val="24"/>
          <w:szCs w:val="24"/>
        </w:rPr>
        <w:t>формах</w:t>
      </w:r>
      <w:proofErr w:type="gramEnd"/>
      <w:r w:rsidRPr="00BB304F">
        <w:rPr>
          <w:rFonts w:ascii="Times New Roman" w:hAnsi="Times New Roman"/>
          <w:sz w:val="24"/>
          <w:szCs w:val="24"/>
        </w:rPr>
        <w:t xml:space="preserve"> на русском и ин</w:t>
      </w:r>
      <w:r w:rsidRPr="00BB304F">
        <w:rPr>
          <w:rFonts w:ascii="Times New Roman" w:hAnsi="Times New Roman"/>
          <w:sz w:val="24"/>
          <w:szCs w:val="24"/>
        </w:rPr>
        <w:t>о</w:t>
      </w:r>
      <w:r w:rsidRPr="00BB304F">
        <w:rPr>
          <w:rFonts w:ascii="Times New Roman" w:hAnsi="Times New Roman"/>
          <w:sz w:val="24"/>
          <w:szCs w:val="24"/>
        </w:rPr>
        <w:t>странном языках для решения задач межличностного и межкультурного взаимодействия;</w:t>
      </w:r>
    </w:p>
    <w:p w:rsidR="00767214" w:rsidRPr="00BB304F" w:rsidRDefault="00767214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ОК-6</w:t>
      </w:r>
      <w:r w:rsidR="00BB304F">
        <w:rPr>
          <w:rFonts w:ascii="Times New Roman" w:hAnsi="Times New Roman"/>
          <w:sz w:val="24"/>
          <w:szCs w:val="24"/>
        </w:rPr>
        <w:t xml:space="preserve"> </w:t>
      </w:r>
      <w:r w:rsidRPr="00BB304F">
        <w:rPr>
          <w:rFonts w:ascii="Times New Roman" w:hAnsi="Times New Roman"/>
          <w:sz w:val="24"/>
          <w:szCs w:val="24"/>
        </w:rPr>
        <w:t>– способностью к самоорганизации и самообразованию;</w:t>
      </w:r>
    </w:p>
    <w:p w:rsidR="00767214" w:rsidRPr="00BB304F" w:rsidRDefault="00767214" w:rsidP="00B0395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ОПК-2</w:t>
      </w:r>
      <w:r w:rsidR="00BB304F">
        <w:rPr>
          <w:rFonts w:ascii="Times New Roman" w:hAnsi="Times New Roman"/>
          <w:sz w:val="24"/>
          <w:szCs w:val="24"/>
        </w:rPr>
        <w:t xml:space="preserve"> </w:t>
      </w:r>
      <w:r w:rsidRPr="00BB304F">
        <w:rPr>
          <w:rFonts w:ascii="Times New Roman" w:hAnsi="Times New Roman"/>
          <w:sz w:val="24"/>
          <w:szCs w:val="24"/>
        </w:rPr>
        <w:t>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B304F">
        <w:rPr>
          <w:rFonts w:ascii="Times New Roman" w:hAnsi="Times New Roman"/>
          <w:sz w:val="24"/>
          <w:szCs w:val="24"/>
        </w:rPr>
        <w:t>о</w:t>
      </w:r>
      <w:r w:rsidRPr="00BB304F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767214" w:rsidRPr="00BB304F" w:rsidRDefault="00767214" w:rsidP="00B0395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ОПК-3</w:t>
      </w:r>
      <w:r w:rsidR="00BB304F">
        <w:rPr>
          <w:rFonts w:ascii="Times New Roman" w:hAnsi="Times New Roman"/>
          <w:sz w:val="24"/>
          <w:szCs w:val="24"/>
        </w:rPr>
        <w:t xml:space="preserve"> </w:t>
      </w:r>
      <w:r w:rsidRPr="00BB304F">
        <w:rPr>
          <w:rFonts w:ascii="Times New Roman" w:hAnsi="Times New Roman"/>
          <w:sz w:val="24"/>
          <w:szCs w:val="24"/>
        </w:rPr>
        <w:t xml:space="preserve">– готовностью к психолого-педагогическому сопровождению </w:t>
      </w:r>
      <w:proofErr w:type="spellStart"/>
      <w:r w:rsidRPr="00BB304F">
        <w:rPr>
          <w:rFonts w:ascii="Times New Roman" w:hAnsi="Times New Roman"/>
          <w:sz w:val="24"/>
          <w:szCs w:val="24"/>
        </w:rPr>
        <w:t>учебно-воспитатель-ного</w:t>
      </w:r>
      <w:proofErr w:type="spellEnd"/>
      <w:r w:rsidRPr="00BB304F">
        <w:rPr>
          <w:rFonts w:ascii="Times New Roman" w:hAnsi="Times New Roman"/>
          <w:sz w:val="24"/>
          <w:szCs w:val="24"/>
        </w:rPr>
        <w:t xml:space="preserve"> процесса;</w:t>
      </w:r>
    </w:p>
    <w:p w:rsidR="00767214" w:rsidRPr="00BB304F" w:rsidRDefault="00767214" w:rsidP="00B0395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ОПК-4  – готовностью к профессиональной деятельности в соответствии с нормативно-правовыми актами в сфере образования;</w:t>
      </w:r>
    </w:p>
    <w:p w:rsidR="00767214" w:rsidRPr="00BB304F" w:rsidRDefault="00767214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ОПК-5  – владением основами профессион</w:t>
      </w:r>
      <w:r w:rsidR="00710150" w:rsidRPr="00BB304F">
        <w:rPr>
          <w:rFonts w:ascii="Times New Roman" w:hAnsi="Times New Roman"/>
          <w:sz w:val="24"/>
          <w:szCs w:val="24"/>
        </w:rPr>
        <w:t>альной этики и речевой культуры;</w:t>
      </w:r>
    </w:p>
    <w:p w:rsidR="00767214" w:rsidRPr="00BB304F" w:rsidRDefault="00767214" w:rsidP="00B0395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ПК-1 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767214" w:rsidRPr="00BB304F" w:rsidRDefault="00767214" w:rsidP="00B0395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BB304F">
        <w:rPr>
          <w:rFonts w:ascii="Times New Roman" w:hAnsi="Times New Roman"/>
          <w:sz w:val="24"/>
          <w:szCs w:val="24"/>
        </w:rPr>
        <w:t>о</w:t>
      </w:r>
      <w:r w:rsidRPr="00BB304F">
        <w:rPr>
          <w:rFonts w:ascii="Times New Roman" w:hAnsi="Times New Roman"/>
          <w:sz w:val="24"/>
          <w:szCs w:val="24"/>
        </w:rPr>
        <w:t>стики;</w:t>
      </w:r>
    </w:p>
    <w:p w:rsidR="00767214" w:rsidRPr="00B03952" w:rsidRDefault="00767214" w:rsidP="00B03952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СК-3  – готовностью</w:t>
      </w:r>
      <w:r w:rsidRPr="00B03952">
        <w:rPr>
          <w:rFonts w:ascii="Times New Roman" w:hAnsi="Times New Roman"/>
          <w:sz w:val="24"/>
          <w:szCs w:val="24"/>
        </w:rPr>
        <w:t xml:space="preserve"> к реализации физкультурно-рекреационных, оздоровительно-реабилитационных, спортивных, профессионально-прикладных и гигиенических задач;</w:t>
      </w:r>
    </w:p>
    <w:p w:rsidR="00767214" w:rsidRPr="00BB304F" w:rsidRDefault="00767214" w:rsidP="00B03952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СК-4  – способностью оценить физическое и функциональное состояние обучающихся с ц</w:t>
      </w:r>
      <w:r w:rsidRPr="00BB304F">
        <w:rPr>
          <w:rFonts w:ascii="Times New Roman" w:hAnsi="Times New Roman"/>
          <w:sz w:val="24"/>
          <w:szCs w:val="24"/>
        </w:rPr>
        <w:t>е</w:t>
      </w:r>
      <w:r w:rsidRPr="00BB304F">
        <w:rPr>
          <w:rFonts w:ascii="Times New Roman" w:hAnsi="Times New Roman"/>
          <w:sz w:val="24"/>
          <w:szCs w:val="24"/>
        </w:rPr>
        <w:t>лью разработки и внедрения индивидуальных программ оздоровления и развития, обеспеч</w:t>
      </w:r>
      <w:r w:rsidRPr="00BB304F">
        <w:rPr>
          <w:rFonts w:ascii="Times New Roman" w:hAnsi="Times New Roman"/>
          <w:sz w:val="24"/>
          <w:szCs w:val="24"/>
        </w:rPr>
        <w:t>и</w:t>
      </w:r>
      <w:r w:rsidRPr="00BB304F">
        <w:rPr>
          <w:rFonts w:ascii="Times New Roman" w:hAnsi="Times New Roman"/>
          <w:sz w:val="24"/>
          <w:szCs w:val="24"/>
        </w:rPr>
        <w:t>вающих полноценную реализацию их двигательных способностей;</w:t>
      </w:r>
    </w:p>
    <w:p w:rsidR="00767214" w:rsidRPr="00B03952" w:rsidRDefault="00767214" w:rsidP="00B03952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СК-6  – способностью выявлять отклонения от функционального состояния и нормальной жизнедеятельности</w:t>
      </w:r>
      <w:r w:rsidRPr="00B039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767214" w:rsidRPr="00BB304F" w:rsidRDefault="00767214" w:rsidP="00B03952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lastRenderedPageBreak/>
        <w:t>СК-7  – владением методиками сохранения и укрепления здоровья обучающихся, формир</w:t>
      </w:r>
      <w:r w:rsidRPr="00BB304F">
        <w:rPr>
          <w:rFonts w:ascii="Times New Roman" w:hAnsi="Times New Roman"/>
          <w:sz w:val="24"/>
          <w:szCs w:val="24"/>
        </w:rPr>
        <w:t>о</w:t>
      </w:r>
      <w:r w:rsidRPr="00BB304F">
        <w:rPr>
          <w:rFonts w:ascii="Times New Roman" w:hAnsi="Times New Roman"/>
          <w:sz w:val="24"/>
          <w:szCs w:val="24"/>
        </w:rPr>
        <w:t>вание идеологии здорового образа жизни; готов формировать культуру безопасного повед</w:t>
      </w:r>
      <w:r w:rsidRPr="00BB304F">
        <w:rPr>
          <w:rFonts w:ascii="Times New Roman" w:hAnsi="Times New Roman"/>
          <w:sz w:val="24"/>
          <w:szCs w:val="24"/>
        </w:rPr>
        <w:t>е</w:t>
      </w:r>
      <w:r w:rsidRPr="00BB304F">
        <w:rPr>
          <w:rFonts w:ascii="Times New Roman" w:hAnsi="Times New Roman"/>
          <w:sz w:val="24"/>
          <w:szCs w:val="24"/>
        </w:rPr>
        <w:t>ния и применять ее методики для обеспечения безопасности детей и подростков;</w:t>
      </w:r>
    </w:p>
    <w:p w:rsidR="00767214" w:rsidRPr="00B03952" w:rsidRDefault="00767214" w:rsidP="00B03952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BB304F">
        <w:rPr>
          <w:rFonts w:ascii="Times New Roman" w:hAnsi="Times New Roman"/>
          <w:sz w:val="24"/>
          <w:szCs w:val="24"/>
        </w:rPr>
        <w:t>СК-11</w:t>
      </w:r>
      <w:r w:rsidRPr="00B03952">
        <w:rPr>
          <w:rFonts w:ascii="Times New Roman" w:hAnsi="Times New Roman"/>
          <w:sz w:val="24"/>
          <w:szCs w:val="24"/>
        </w:rPr>
        <w:t xml:space="preserve">  – 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767214" w:rsidRPr="00B03952" w:rsidRDefault="00767214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4.</w:t>
      </w:r>
      <w:r w:rsidR="00BB304F">
        <w:rPr>
          <w:rFonts w:ascii="Times New Roman" w:hAnsi="Times New Roman"/>
          <w:b/>
          <w:sz w:val="24"/>
          <w:szCs w:val="24"/>
        </w:rPr>
        <w:t xml:space="preserve"> </w:t>
      </w:r>
      <w:r w:rsidRPr="00B0395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 </w:t>
      </w:r>
      <w:r w:rsidR="00963196">
        <w:rPr>
          <w:rFonts w:ascii="Times New Roman" w:hAnsi="Times New Roman"/>
          <w:sz w:val="24"/>
          <w:szCs w:val="24"/>
        </w:rPr>
        <w:t xml:space="preserve">3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767214" w:rsidRPr="00B03952" w:rsidRDefault="00767214" w:rsidP="00C502E6">
      <w:pPr>
        <w:pStyle w:val="a3"/>
        <w:tabs>
          <w:tab w:val="left" w:pos="567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Форма контроля: </w:t>
      </w:r>
      <w:r w:rsidR="00630904">
        <w:rPr>
          <w:rFonts w:ascii="Times New Roman" w:hAnsi="Times New Roman"/>
          <w:sz w:val="24"/>
          <w:szCs w:val="24"/>
        </w:rPr>
        <w:t>экзамен</w:t>
      </w:r>
      <w:r w:rsidRPr="00B03952">
        <w:rPr>
          <w:rFonts w:ascii="Times New Roman" w:hAnsi="Times New Roman"/>
          <w:sz w:val="24"/>
          <w:szCs w:val="24"/>
        </w:rPr>
        <w:t xml:space="preserve">. </w:t>
      </w:r>
    </w:p>
    <w:p w:rsidR="00767214" w:rsidRPr="00B03952" w:rsidRDefault="00767214" w:rsidP="00C502E6">
      <w:pPr>
        <w:pStyle w:val="a3"/>
        <w:tabs>
          <w:tab w:val="left" w:pos="567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6. Сведения о профессорско-преподавательском составе:</w:t>
      </w:r>
    </w:p>
    <w:p w:rsidR="00786907" w:rsidRPr="00B03952" w:rsidRDefault="00767214" w:rsidP="00C502E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Кибенко Елена Ивановна, кандидат педагогических наук, доцент, заведующий  кафе</w:t>
      </w:r>
      <w:r w:rsidRPr="00B03952">
        <w:rPr>
          <w:rFonts w:ascii="Times New Roman" w:hAnsi="Times New Roman"/>
          <w:sz w:val="24"/>
          <w:szCs w:val="24"/>
        </w:rPr>
        <w:t>д</w:t>
      </w:r>
      <w:r w:rsidRPr="00B03952">
        <w:rPr>
          <w:rFonts w:ascii="Times New Roman" w:hAnsi="Times New Roman"/>
          <w:sz w:val="24"/>
          <w:szCs w:val="24"/>
        </w:rPr>
        <w:t>рой физической культуры.</w:t>
      </w:r>
    </w:p>
    <w:p w:rsidR="006064AA" w:rsidRPr="00B03952" w:rsidRDefault="006064AA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</w:p>
    <w:p w:rsidR="006064AA" w:rsidRPr="00EA2950" w:rsidRDefault="00EA2950" w:rsidP="00EA295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767214" w:rsidRPr="00B03952" w:rsidRDefault="00767214" w:rsidP="00B03952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ФТД.  ФАКУЛЬТАТИВЫ</w:t>
      </w:r>
    </w:p>
    <w:p w:rsidR="00767214" w:rsidRPr="00B03952" w:rsidRDefault="00767214" w:rsidP="00B0395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A46C2" w:rsidRPr="00B03952" w:rsidRDefault="00EA46C2" w:rsidP="00B0395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АННОТАЦИЯ</w:t>
      </w:r>
    </w:p>
    <w:p w:rsidR="00ED223E" w:rsidRPr="00B03952" w:rsidRDefault="00EA46C2" w:rsidP="00B0395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A300F" w:rsidRPr="00B03952" w:rsidRDefault="00AA7A27" w:rsidP="00B03952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3952">
        <w:rPr>
          <w:rFonts w:ascii="Times New Roman" w:hAnsi="Times New Roman"/>
          <w:b/>
          <w:bCs/>
          <w:i/>
          <w:sz w:val="24"/>
          <w:szCs w:val="24"/>
        </w:rPr>
        <w:t>ФТД</w:t>
      </w:r>
      <w:r w:rsidR="00D01C31" w:rsidRPr="00B03952">
        <w:rPr>
          <w:rFonts w:ascii="Times New Roman" w:hAnsi="Times New Roman"/>
          <w:b/>
          <w:bCs/>
          <w:i/>
          <w:sz w:val="24"/>
          <w:szCs w:val="24"/>
        </w:rPr>
        <w:t xml:space="preserve">.01 </w:t>
      </w:r>
      <w:r w:rsidR="00EA46C2" w:rsidRPr="00B03952">
        <w:rPr>
          <w:rFonts w:ascii="Times New Roman" w:hAnsi="Times New Roman"/>
          <w:b/>
          <w:bCs/>
          <w:i/>
          <w:sz w:val="24"/>
          <w:szCs w:val="24"/>
        </w:rPr>
        <w:t xml:space="preserve">Особенности организации работы педагога </w:t>
      </w:r>
      <w:proofErr w:type="gramStart"/>
      <w:r w:rsidR="00EA46C2" w:rsidRPr="00B03952">
        <w:rPr>
          <w:rFonts w:ascii="Times New Roman" w:hAnsi="Times New Roman"/>
          <w:b/>
          <w:bCs/>
          <w:i/>
          <w:sz w:val="24"/>
          <w:szCs w:val="24"/>
        </w:rPr>
        <w:t>по</w:t>
      </w:r>
      <w:proofErr w:type="gramEnd"/>
    </w:p>
    <w:p w:rsidR="00EA46C2" w:rsidRPr="00B03952" w:rsidRDefault="00EA46C2" w:rsidP="00B03952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3952">
        <w:rPr>
          <w:rFonts w:ascii="Times New Roman" w:hAnsi="Times New Roman"/>
          <w:b/>
          <w:bCs/>
          <w:i/>
          <w:sz w:val="24"/>
          <w:szCs w:val="24"/>
        </w:rPr>
        <w:t>физической культуре с одаренными детьми</w:t>
      </w:r>
    </w:p>
    <w:p w:rsidR="00BB72B1" w:rsidRPr="00B03952" w:rsidRDefault="00BB72B1" w:rsidP="00B0395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AF49E0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AF49E0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AF49E0" w:rsidRDefault="00BC2A8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316E62" w:rsidRPr="00B03952" w:rsidRDefault="00316E62" w:rsidP="00B0395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46C2" w:rsidRPr="00C502E6" w:rsidRDefault="00EA46C2" w:rsidP="00942483">
      <w:pPr>
        <w:numPr>
          <w:ilvl w:val="0"/>
          <w:numId w:val="7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502E6">
        <w:rPr>
          <w:rFonts w:ascii="Times New Roman" w:hAnsi="Times New Roman"/>
          <w:sz w:val="24"/>
          <w:szCs w:val="24"/>
        </w:rPr>
        <w:t>формирование у студентов системного представления о методике организации работы с одаренными детьми в сфере физического воспитания.</w:t>
      </w:r>
    </w:p>
    <w:p w:rsidR="00EA46C2" w:rsidRPr="00B03952" w:rsidRDefault="00EA46C2" w:rsidP="00C502E6">
      <w:pPr>
        <w:tabs>
          <w:tab w:val="left" w:pos="851"/>
        </w:tabs>
        <w:spacing w:after="0"/>
        <w:ind w:left="426" w:firstLine="14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EA46C2" w:rsidRPr="00B03952" w:rsidRDefault="00EA46C2" w:rsidP="00B03952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сформировать представление о формах работы с одаренными детьми.</w:t>
      </w:r>
    </w:p>
    <w:p w:rsidR="00EA46C2" w:rsidRPr="00B03952" w:rsidRDefault="00EA46C2" w:rsidP="00B03952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формирование системы знаний способствующих пониманию особенностей организации работы с одаренными детьми в сфере физического воспитания, творческого подхода к реш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нию проблем методики.</w:t>
      </w:r>
    </w:p>
    <w:p w:rsidR="00EA46C2" w:rsidRPr="00B03952" w:rsidRDefault="00EA46C2" w:rsidP="00B03952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формировать у студентов творческий подход к решению задач выявления и сопровождения талантливых детей.</w:t>
      </w:r>
    </w:p>
    <w:p w:rsidR="00C502E6" w:rsidRDefault="00EA46C2" w:rsidP="00C502E6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подготовить студентов к самостоятельной педагогической деятельности с одаренными детьми.</w:t>
      </w:r>
    </w:p>
    <w:p w:rsidR="00C502E6" w:rsidRDefault="00EA46C2" w:rsidP="00C502E6">
      <w:pPr>
        <w:pStyle w:val="a3"/>
        <w:numPr>
          <w:ilvl w:val="0"/>
          <w:numId w:val="76"/>
        </w:numPr>
        <w:tabs>
          <w:tab w:val="left" w:pos="709"/>
          <w:tab w:val="left" w:pos="851"/>
        </w:tabs>
        <w:spacing w:after="0"/>
        <w:ind w:firstLine="65"/>
        <w:jc w:val="both"/>
        <w:rPr>
          <w:rFonts w:ascii="Times New Roman" w:hAnsi="Times New Roman"/>
          <w:b/>
          <w:sz w:val="24"/>
          <w:szCs w:val="24"/>
        </w:rPr>
      </w:pPr>
      <w:r w:rsidRPr="00C502E6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C502E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502E6">
        <w:rPr>
          <w:rFonts w:ascii="Times New Roman" w:hAnsi="Times New Roman"/>
          <w:b/>
          <w:sz w:val="24"/>
          <w:szCs w:val="24"/>
        </w:rPr>
        <w:t xml:space="preserve">. </w:t>
      </w:r>
    </w:p>
    <w:p w:rsidR="00C502E6" w:rsidRDefault="00B92F7F" w:rsidP="00C502E6">
      <w:pPr>
        <w:pStyle w:val="a3"/>
        <w:tabs>
          <w:tab w:val="left" w:pos="709"/>
          <w:tab w:val="left" w:pos="851"/>
        </w:tabs>
        <w:spacing w:after="0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502E6">
        <w:rPr>
          <w:rFonts w:ascii="Times New Roman" w:eastAsia="Times New Roman" w:hAnsi="Times New Roman"/>
          <w:iCs/>
          <w:sz w:val="24"/>
          <w:szCs w:val="24"/>
          <w:lang w:eastAsia="ru-RU"/>
        </w:rPr>
        <w:t>В результате изу</w:t>
      </w:r>
      <w:r w:rsidR="00C502E6" w:rsidRPr="00C502E6">
        <w:rPr>
          <w:rFonts w:ascii="Times New Roman" w:eastAsia="Times New Roman" w:hAnsi="Times New Roman"/>
          <w:iCs/>
          <w:sz w:val="24"/>
          <w:szCs w:val="24"/>
          <w:lang w:eastAsia="ru-RU"/>
        </w:rPr>
        <w:t>чения дисциплины студент должен</w:t>
      </w:r>
    </w:p>
    <w:p w:rsidR="00B92F7F" w:rsidRPr="00C502E6" w:rsidRDefault="00B92F7F" w:rsidP="00C502E6">
      <w:pPr>
        <w:pStyle w:val="a3"/>
        <w:tabs>
          <w:tab w:val="left" w:pos="709"/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502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Знать:</w:t>
      </w:r>
    </w:p>
    <w:p w:rsidR="00B92F7F" w:rsidRPr="00B03952" w:rsidRDefault="00B92F7F" w:rsidP="00B92F7F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методы и средства физической культуры для обеспечения полноценной профессиональной деятельности с одаренными детьми;</w:t>
      </w:r>
    </w:p>
    <w:p w:rsidR="00B92F7F" w:rsidRPr="00B03952" w:rsidRDefault="00B92F7F" w:rsidP="00B92F7F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910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принципы и механизмы выявления, развития и поддержки одаренных детей; </w:t>
      </w:r>
    </w:p>
    <w:p w:rsidR="00B92F7F" w:rsidRPr="00B03952" w:rsidRDefault="00B92F7F" w:rsidP="00B92F7F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методы работы с талантливыми детьми;</w:t>
      </w:r>
    </w:p>
    <w:p w:rsidR="00EA46C2" w:rsidRPr="00B03952" w:rsidRDefault="00B92F7F" w:rsidP="00B92F7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910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методику разработки учебных программ работы с одаренными детьми в сфере физического воспитания.</w:t>
      </w:r>
    </w:p>
    <w:tbl>
      <w:tblPr>
        <w:tblW w:w="0" w:type="auto"/>
        <w:tblLook w:val="0000"/>
      </w:tblPr>
      <w:tblGrid>
        <w:gridCol w:w="9854"/>
      </w:tblGrid>
      <w:tr w:rsidR="00EA46C2" w:rsidRPr="00B03952" w:rsidTr="006E085B">
        <w:trPr>
          <w:trHeight w:val="3491"/>
        </w:trPr>
        <w:tc>
          <w:tcPr>
            <w:tcW w:w="98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46C2" w:rsidRPr="00B03952" w:rsidRDefault="00ED223E" w:rsidP="00C502E6">
            <w:pPr>
              <w:tabs>
                <w:tab w:val="left" w:pos="1260"/>
              </w:tabs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="00EA46C2" w:rsidRPr="00B0395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меть:</w:t>
            </w:r>
          </w:p>
          <w:p w:rsidR="00EA46C2" w:rsidRPr="00B03952" w:rsidRDefault="00EA46C2" w:rsidP="00B03952">
            <w:pPr>
              <w:tabs>
                <w:tab w:val="left" w:pos="1260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применять усвоенные знания для организации и коррекции обучения физической культуре одаренных детей, составленных на основании проявленных талантов;</w:t>
            </w:r>
          </w:p>
          <w:p w:rsidR="00EA46C2" w:rsidRPr="00B03952" w:rsidRDefault="00EA46C2" w:rsidP="00B03952">
            <w:pPr>
              <w:tabs>
                <w:tab w:val="left" w:pos="1260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использовать методы и средства физической культуры для обеспечения полноценной пр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фессиональной деятельности;</w:t>
            </w:r>
          </w:p>
          <w:p w:rsidR="00EA46C2" w:rsidRPr="00B03952" w:rsidRDefault="00EA46C2" w:rsidP="00B03952">
            <w:pPr>
              <w:tabs>
                <w:tab w:val="left" w:pos="1260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взаимодействовать со всеми субъектами образовательного процесса;</w:t>
            </w:r>
          </w:p>
          <w:p w:rsidR="00EA46C2" w:rsidRPr="00B03952" w:rsidRDefault="00EA46C2" w:rsidP="00B03952">
            <w:pPr>
              <w:tabs>
                <w:tab w:val="left" w:pos="1260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определять физические, психологические, биомеханические и т.п. особенности физкул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турно-спортивной деятельности и их влияние на организм занимающихся;</w:t>
            </w:r>
          </w:p>
          <w:p w:rsidR="00EA46C2" w:rsidRPr="00B03952" w:rsidRDefault="00EA46C2" w:rsidP="00B03952">
            <w:pPr>
              <w:tabs>
                <w:tab w:val="left" w:pos="1260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проектировать и разрабатывать образовательные программы работы с одаренными детьми;</w:t>
            </w:r>
          </w:p>
          <w:p w:rsidR="00EA46C2" w:rsidRPr="00B03952" w:rsidRDefault="00EA46C2" w:rsidP="00B03952">
            <w:pPr>
              <w:tabs>
                <w:tab w:val="left" w:pos="1260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проектировать и разрабатывать индивидуальные образовательные маршруты для одаре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детей;</w:t>
            </w:r>
          </w:p>
        </w:tc>
      </w:tr>
      <w:tr w:rsidR="006E085B" w:rsidRPr="00B03952" w:rsidTr="006E085B">
        <w:tc>
          <w:tcPr>
            <w:tcW w:w="98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85B" w:rsidRPr="00B03952" w:rsidRDefault="006E085B" w:rsidP="00B03952">
            <w:pPr>
              <w:tabs>
                <w:tab w:val="left" w:pos="1260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применять методы педагогического, научного и врачебного контроля за </w:t>
            </w:r>
            <w:proofErr w:type="gramStart"/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занимающимися</w:t>
            </w:r>
            <w:proofErr w:type="gramEnd"/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с 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целью повышения их физической подготовленности.</w:t>
            </w:r>
          </w:p>
        </w:tc>
      </w:tr>
      <w:tr w:rsidR="00EA46C2" w:rsidRPr="00B03952" w:rsidTr="006E085B">
        <w:tc>
          <w:tcPr>
            <w:tcW w:w="98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46C2" w:rsidRPr="00B03952" w:rsidRDefault="00ED223E" w:rsidP="00B03952">
            <w:pPr>
              <w:tabs>
                <w:tab w:val="left" w:pos="1260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В</w:t>
            </w:r>
            <w:r w:rsidR="00EA46C2" w:rsidRPr="00B0395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ладеть</w:t>
            </w:r>
            <w:r w:rsidR="008A300F" w:rsidRPr="00B0395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навыками</w:t>
            </w:r>
            <w:r w:rsidR="00EA46C2" w:rsidRPr="00B0395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EA46C2" w:rsidRPr="00B03952" w:rsidRDefault="00EA46C2" w:rsidP="00B0395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–способностью использовать различные методы и средства физической культуры для обе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печения полноценной профессиональной деятельности;</w:t>
            </w:r>
          </w:p>
          <w:p w:rsidR="00EA46C2" w:rsidRPr="00B03952" w:rsidRDefault="00EA46C2" w:rsidP="00B0395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навыками работы в команде со всеми субъектами образовательного процесса;</w:t>
            </w:r>
          </w:p>
          <w:p w:rsidR="00EA46C2" w:rsidRPr="00B03952" w:rsidRDefault="00EA46C2" w:rsidP="00B0395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методиками разработки учебных планов и программ работы с одаренными детьми;</w:t>
            </w:r>
          </w:p>
          <w:p w:rsidR="00EA46C2" w:rsidRPr="00B03952" w:rsidRDefault="00EA46C2" w:rsidP="00B0395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развития.</w:t>
            </w:r>
          </w:p>
        </w:tc>
      </w:tr>
    </w:tbl>
    <w:p w:rsidR="00EA46C2" w:rsidRPr="00B03952" w:rsidRDefault="00EA46C2" w:rsidP="00C502E6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EA46C2" w:rsidRPr="00BB304F" w:rsidRDefault="00EA46C2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304F">
        <w:rPr>
          <w:rFonts w:ascii="Times New Roman" w:hAnsi="Times New Roman"/>
          <w:bCs/>
          <w:sz w:val="24"/>
          <w:szCs w:val="24"/>
        </w:rPr>
        <w:t>ОК-8 – готовностью поддерживать уровень физической подготовки, обеспечивающий по</w:t>
      </w:r>
      <w:r w:rsidRPr="00BB304F">
        <w:rPr>
          <w:rFonts w:ascii="Times New Roman" w:hAnsi="Times New Roman"/>
          <w:bCs/>
          <w:sz w:val="24"/>
          <w:szCs w:val="24"/>
        </w:rPr>
        <w:t>л</w:t>
      </w:r>
      <w:r w:rsidRPr="00BB304F">
        <w:rPr>
          <w:rFonts w:ascii="Times New Roman" w:hAnsi="Times New Roman"/>
          <w:bCs/>
          <w:sz w:val="24"/>
          <w:szCs w:val="24"/>
        </w:rPr>
        <w:t xml:space="preserve">ноценную деятельность. </w:t>
      </w:r>
    </w:p>
    <w:p w:rsidR="00EA46C2" w:rsidRPr="00BB304F" w:rsidRDefault="00EA46C2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304F">
        <w:rPr>
          <w:rFonts w:ascii="Times New Roman" w:hAnsi="Times New Roman"/>
          <w:bCs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EA46C2" w:rsidRPr="00BB304F" w:rsidRDefault="00EA46C2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304F">
        <w:rPr>
          <w:rFonts w:ascii="Times New Roman" w:hAnsi="Times New Roman"/>
          <w:bCs/>
          <w:sz w:val="24"/>
          <w:szCs w:val="24"/>
        </w:rPr>
        <w:t>ОПК-3 – готовностью к психолого-педагогическому сопровождению учебно-воспитательного процесса.</w:t>
      </w:r>
    </w:p>
    <w:p w:rsidR="00EA46C2" w:rsidRPr="00BB304F" w:rsidRDefault="00EA46C2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304F">
        <w:rPr>
          <w:rFonts w:ascii="Times New Roman" w:hAnsi="Times New Roman"/>
          <w:bCs/>
          <w:sz w:val="24"/>
          <w:szCs w:val="24"/>
        </w:rPr>
        <w:t>ПК-5 – способностью осуществлять педагогическое сопровождение социализации и профе</w:t>
      </w:r>
      <w:r w:rsidRPr="00BB304F">
        <w:rPr>
          <w:rFonts w:ascii="Times New Roman" w:hAnsi="Times New Roman"/>
          <w:bCs/>
          <w:sz w:val="24"/>
          <w:szCs w:val="24"/>
        </w:rPr>
        <w:t>с</w:t>
      </w:r>
      <w:r w:rsidRPr="00BB304F">
        <w:rPr>
          <w:rFonts w:ascii="Times New Roman" w:hAnsi="Times New Roman"/>
          <w:bCs/>
          <w:sz w:val="24"/>
          <w:szCs w:val="24"/>
        </w:rPr>
        <w:t xml:space="preserve">сионального самоопределения </w:t>
      </w:r>
      <w:proofErr w:type="gramStart"/>
      <w:r w:rsidRPr="00BB304F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B304F">
        <w:rPr>
          <w:rFonts w:ascii="Times New Roman" w:hAnsi="Times New Roman"/>
          <w:bCs/>
          <w:sz w:val="24"/>
          <w:szCs w:val="24"/>
        </w:rPr>
        <w:t>;</w:t>
      </w:r>
    </w:p>
    <w:p w:rsidR="00EA46C2" w:rsidRPr="00BB304F" w:rsidRDefault="00EA46C2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304F">
        <w:rPr>
          <w:rFonts w:ascii="Times New Roman" w:hAnsi="Times New Roman"/>
          <w:bCs/>
          <w:sz w:val="24"/>
          <w:szCs w:val="24"/>
        </w:rPr>
        <w:t>ПК-6 – готовностью к взаимодействию с участниками образовательного процесса.</w:t>
      </w:r>
    </w:p>
    <w:p w:rsidR="00EA46C2" w:rsidRPr="00BB304F" w:rsidRDefault="00EA46C2" w:rsidP="00B03952">
      <w:pPr>
        <w:tabs>
          <w:tab w:val="left" w:pos="708"/>
          <w:tab w:val="left" w:pos="1134"/>
          <w:tab w:val="left" w:pos="1701"/>
          <w:tab w:val="left" w:pos="1985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304F">
        <w:rPr>
          <w:rFonts w:ascii="Times New Roman" w:hAnsi="Times New Roman"/>
          <w:bCs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B304F">
        <w:rPr>
          <w:rFonts w:ascii="Times New Roman" w:hAnsi="Times New Roman"/>
          <w:bCs/>
          <w:sz w:val="24"/>
          <w:szCs w:val="24"/>
        </w:rPr>
        <w:t>т</w:t>
      </w:r>
      <w:r w:rsidRPr="00BB304F">
        <w:rPr>
          <w:rFonts w:ascii="Times New Roman" w:hAnsi="Times New Roman"/>
          <w:bCs/>
          <w:sz w:val="24"/>
          <w:szCs w:val="24"/>
        </w:rPr>
        <w:t>виям и совершенствования физических и психических качеств обучающихся.</w:t>
      </w:r>
    </w:p>
    <w:p w:rsidR="00EA46C2" w:rsidRPr="00B03952" w:rsidRDefault="00702BA1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304F">
        <w:rPr>
          <w:rFonts w:ascii="Times New Roman" w:hAnsi="Times New Roman"/>
          <w:bCs/>
          <w:sz w:val="24"/>
          <w:szCs w:val="24"/>
        </w:rPr>
        <w:t>СК-4</w:t>
      </w:r>
      <w:r w:rsidR="00EA46C2" w:rsidRPr="00BB304F">
        <w:rPr>
          <w:rFonts w:ascii="Times New Roman" w:hAnsi="Times New Roman"/>
          <w:bCs/>
          <w:sz w:val="24"/>
          <w:szCs w:val="24"/>
        </w:rPr>
        <w:t xml:space="preserve"> – </w:t>
      </w:r>
      <w:r w:rsidRPr="00BB304F">
        <w:rPr>
          <w:rFonts w:ascii="Times New Roman" w:hAnsi="Times New Roman"/>
          <w:bCs/>
          <w:sz w:val="24"/>
          <w:szCs w:val="24"/>
        </w:rPr>
        <w:t>способностью оценить физическое и функциональное состояние обучающихся с ц</w:t>
      </w:r>
      <w:r w:rsidRPr="00BB304F">
        <w:rPr>
          <w:rFonts w:ascii="Times New Roman" w:hAnsi="Times New Roman"/>
          <w:bCs/>
          <w:sz w:val="24"/>
          <w:szCs w:val="24"/>
        </w:rPr>
        <w:t>е</w:t>
      </w:r>
      <w:r w:rsidRPr="00BB304F">
        <w:rPr>
          <w:rFonts w:ascii="Times New Roman" w:hAnsi="Times New Roman"/>
          <w:bCs/>
          <w:sz w:val="24"/>
          <w:szCs w:val="24"/>
        </w:rPr>
        <w:t>лью</w:t>
      </w:r>
      <w:r w:rsidRPr="00B03952">
        <w:rPr>
          <w:rFonts w:ascii="Times New Roman" w:hAnsi="Times New Roman"/>
          <w:bCs/>
          <w:sz w:val="24"/>
          <w:szCs w:val="24"/>
        </w:rPr>
        <w:t xml:space="preserve"> разработки и внедрения индивидуальных программ оздоровления и развития, обеспеч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вающих полноценную реализацию их двигательных способностей.</w:t>
      </w:r>
    </w:p>
    <w:p w:rsidR="00EA46C2" w:rsidRPr="00AF49E0" w:rsidRDefault="00EA46C2" w:rsidP="00C502E6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5. Общая трудоёмкость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1</w:t>
      </w:r>
      <w:r w:rsidR="00365B68">
        <w:rPr>
          <w:rFonts w:ascii="Times New Roman" w:hAnsi="Times New Roman"/>
          <w:sz w:val="24"/>
          <w:szCs w:val="24"/>
        </w:rPr>
        <w:t xml:space="preserve"> </w:t>
      </w:r>
      <w:r w:rsidR="00AF49E0" w:rsidRPr="00AF49E0">
        <w:rPr>
          <w:rFonts w:ascii="Times New Roman" w:hAnsi="Times New Roman"/>
          <w:sz w:val="24"/>
          <w:szCs w:val="24"/>
        </w:rPr>
        <w:t>ЗЕТ по учебному плану.</w:t>
      </w:r>
    </w:p>
    <w:p w:rsidR="00EA46C2" w:rsidRPr="00B03952" w:rsidRDefault="00EA46C2" w:rsidP="00C502E6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зачет.</w:t>
      </w:r>
    </w:p>
    <w:p w:rsidR="008A300F" w:rsidRPr="00B03952" w:rsidRDefault="00EA46C2" w:rsidP="00C502E6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767214" w:rsidRPr="00B03952" w:rsidRDefault="008A300F" w:rsidP="00630904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Кибенко Елена Ивановна, кандидат педагогических наук, доцент, зав. кафедрой физ</w:t>
      </w:r>
      <w:r w:rsidRPr="00B03952">
        <w:rPr>
          <w:rFonts w:ascii="Times New Roman" w:eastAsia="Times New Roman" w:hAnsi="Times New Roman"/>
          <w:sz w:val="24"/>
          <w:szCs w:val="24"/>
        </w:rPr>
        <w:t>и</w:t>
      </w:r>
      <w:r w:rsidRPr="00B03952">
        <w:rPr>
          <w:rFonts w:ascii="Times New Roman" w:eastAsia="Times New Roman" w:hAnsi="Times New Roman"/>
          <w:sz w:val="24"/>
          <w:szCs w:val="24"/>
        </w:rPr>
        <w:t>ческой культуры</w:t>
      </w:r>
      <w:r w:rsidR="00786907"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7B3BC0" w:rsidRPr="00B03952" w:rsidRDefault="007B3BC0" w:rsidP="00C502E6">
      <w:pPr>
        <w:spacing w:after="0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Хвалебо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Галина Васильевна, </w:t>
      </w:r>
      <w:r w:rsidR="005410AE">
        <w:rPr>
          <w:rFonts w:ascii="Times New Roman" w:hAnsi="Times New Roman"/>
          <w:sz w:val="24"/>
          <w:szCs w:val="24"/>
        </w:rPr>
        <w:t>доцент</w:t>
      </w:r>
      <w:r w:rsidRPr="00B03952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B92F7F" w:rsidRDefault="00002FCA" w:rsidP="00002F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B10FE" w:rsidRPr="00B03952" w:rsidRDefault="00EA46C2" w:rsidP="00B0395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B10FE" w:rsidRPr="00B03952" w:rsidRDefault="00EA46C2" w:rsidP="00B0395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14AE7" w:rsidRPr="00B03952" w:rsidRDefault="00AA7A27" w:rsidP="00B03952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ФТД.</w:t>
      </w:r>
      <w:r w:rsidR="00481BA5" w:rsidRPr="00B03952">
        <w:rPr>
          <w:rFonts w:ascii="Times New Roman" w:hAnsi="Times New Roman"/>
          <w:b/>
          <w:i/>
          <w:sz w:val="24"/>
          <w:szCs w:val="24"/>
        </w:rPr>
        <w:t xml:space="preserve">02 </w:t>
      </w:r>
      <w:r w:rsidR="00EA46C2" w:rsidRPr="00B03952">
        <w:rPr>
          <w:rFonts w:ascii="Times New Roman" w:hAnsi="Times New Roman"/>
          <w:b/>
          <w:i/>
          <w:sz w:val="24"/>
          <w:szCs w:val="24"/>
        </w:rPr>
        <w:t xml:space="preserve">Особенности </w:t>
      </w:r>
      <w:r w:rsidR="00714AE7" w:rsidRPr="00B03952">
        <w:rPr>
          <w:rFonts w:ascii="Times New Roman" w:hAnsi="Times New Roman"/>
          <w:b/>
          <w:i/>
          <w:sz w:val="24"/>
          <w:szCs w:val="24"/>
        </w:rPr>
        <w:t xml:space="preserve">организации </w:t>
      </w:r>
      <w:r w:rsidR="00EA46C2" w:rsidRPr="00B03952">
        <w:rPr>
          <w:rFonts w:ascii="Times New Roman" w:hAnsi="Times New Roman"/>
          <w:b/>
          <w:i/>
          <w:sz w:val="24"/>
          <w:szCs w:val="24"/>
        </w:rPr>
        <w:t xml:space="preserve">работы учителя безопасности </w:t>
      </w:r>
    </w:p>
    <w:p w:rsidR="00EA46C2" w:rsidRPr="00B03952" w:rsidRDefault="00EA46C2" w:rsidP="00B03952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жизнедеятельности с одарённы</w:t>
      </w:r>
      <w:r w:rsidR="00481BA5" w:rsidRPr="00B03952">
        <w:rPr>
          <w:rFonts w:ascii="Times New Roman" w:hAnsi="Times New Roman"/>
          <w:b/>
          <w:i/>
          <w:sz w:val="24"/>
          <w:szCs w:val="24"/>
        </w:rPr>
        <w:t>ми детьми</w:t>
      </w:r>
    </w:p>
    <w:p w:rsidR="00805CA5" w:rsidRPr="00B03952" w:rsidRDefault="00805CA5" w:rsidP="00B03952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3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C2A81" w:rsidRPr="00B03952" w:rsidTr="00BC2A81">
        <w:trPr>
          <w:trHeight w:val="278"/>
        </w:trPr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BC2A81" w:rsidRPr="00AF49E0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AF49E0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B03952" w:rsidTr="00BC2A81">
        <w:trPr>
          <w:trHeight w:val="416"/>
        </w:trPr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BC2A81" w:rsidRPr="00470CF6" w:rsidRDefault="00BC2A81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BC2A81" w:rsidRPr="00B03952" w:rsidTr="00BC2A81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C2A81" w:rsidRPr="00AF49E0" w:rsidRDefault="00BC2A81" w:rsidP="00B03952">
            <w:pPr>
              <w:spacing w:line="276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стествознание и безопасность жизн</w:t>
            </w: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</w:tbl>
    <w:p w:rsidR="00EA46C2" w:rsidRPr="00B03952" w:rsidRDefault="00EA46C2" w:rsidP="00B0395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6E085B" w:rsidRPr="00B03952" w:rsidRDefault="00EA46C2" w:rsidP="00C502E6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  <w:lang w:eastAsia="ru-RU"/>
        </w:rPr>
        <w:t>1. Целиизучения дисциплины: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условий для формирования у студентов си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темных знаний о </w:t>
      </w:r>
      <w:r w:rsidRPr="00B03952">
        <w:rPr>
          <w:rFonts w:ascii="Times New Roman" w:hAnsi="Times New Roman"/>
          <w:sz w:val="24"/>
          <w:szCs w:val="24"/>
          <w:lang w:eastAsia="ru-RU"/>
        </w:rPr>
        <w:t>выявлении, обучении, развитии, воспитании и поддержке одарённых детей в области «Основ безопасности жизнедеятельности»; о создании условий для оптимального развития одарённых детей, а так же способных детей, в отношении которых есть серьёзная надежда на развитие их способностей.</w:t>
      </w:r>
    </w:p>
    <w:p w:rsidR="00EA46C2" w:rsidRPr="00B03952" w:rsidRDefault="006E085B" w:rsidP="00C502E6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ab/>
      </w:r>
      <w:r w:rsidR="00EA46C2" w:rsidRPr="00B03952">
        <w:rPr>
          <w:rFonts w:ascii="Times New Roman" w:hAnsi="Times New Roman"/>
          <w:b/>
          <w:sz w:val="24"/>
          <w:szCs w:val="24"/>
          <w:lang w:eastAsia="ru-RU"/>
        </w:rPr>
        <w:t>2. Задачиизучения дисциплины:</w:t>
      </w:r>
    </w:p>
    <w:p w:rsidR="00EA46C2" w:rsidRPr="00B03952" w:rsidRDefault="00EA46C2" w:rsidP="00C502E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научить выявлять уровень творческих и индивидуальных возможностей, личностные кач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ства, а также интересы и способности ученика в области «основ безопасности жизнедеятел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ности»;</w:t>
      </w:r>
    </w:p>
    <w:p w:rsidR="00EA46C2" w:rsidRPr="00B03952" w:rsidRDefault="00EA46C2" w:rsidP="00C502E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сформировать у студентов необходимую теоретическую базу для определения интересов, способностей и наклонностей детей в период обучения в школе;</w:t>
      </w:r>
    </w:p>
    <w:p w:rsidR="00EA46C2" w:rsidRPr="00B03952" w:rsidRDefault="00EA46C2" w:rsidP="00C502E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сформировать знания о методах и приемах, способствующих развитию возможностей с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мовыражения одаренных детей;</w:t>
      </w:r>
    </w:p>
    <w:p w:rsidR="00EA46C2" w:rsidRPr="00B03952" w:rsidRDefault="00EA46C2" w:rsidP="00C502E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сформировать умения, необходимые для поддержания талантливого ребенка в реализации его интересов в школе и семье совместно с родителями (тематические родительские собр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ния, лектории для родителей, военно-спортивные мероприятия, концерты, праздники).</w:t>
      </w:r>
    </w:p>
    <w:p w:rsidR="00EA46C2" w:rsidRPr="00B03952" w:rsidRDefault="00EA46C2" w:rsidP="00C502E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</w:t>
      </w:r>
      <w:r w:rsidR="00FB10FE" w:rsidRPr="00B0395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="00FB10FE"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FB10FE" w:rsidRPr="00B03952">
        <w:rPr>
          <w:rFonts w:ascii="Times New Roman" w:hAnsi="Times New Roman"/>
          <w:b/>
          <w:sz w:val="24"/>
          <w:szCs w:val="24"/>
        </w:rPr>
        <w:t xml:space="preserve">. </w:t>
      </w:r>
    </w:p>
    <w:p w:rsidR="00FB10FE" w:rsidRPr="00B03952" w:rsidRDefault="00FB10FE" w:rsidP="00C502E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B10FE" w:rsidRPr="0078680F" w:rsidRDefault="00FB10FE" w:rsidP="00C502E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8680F">
        <w:rPr>
          <w:rFonts w:ascii="Times New Roman" w:hAnsi="Times New Roman"/>
          <w:i/>
          <w:sz w:val="24"/>
          <w:szCs w:val="24"/>
        </w:rPr>
        <w:t>Знать:</w:t>
      </w:r>
    </w:p>
    <w:tbl>
      <w:tblPr>
        <w:tblStyle w:val="130"/>
        <w:tblW w:w="99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923"/>
      </w:tblGrid>
      <w:tr w:rsidR="00EA46C2" w:rsidRPr="00B03952" w:rsidTr="00EA46C2">
        <w:tc>
          <w:tcPr>
            <w:tcW w:w="9923" w:type="dxa"/>
          </w:tcPr>
          <w:p w:rsidR="00D114F0" w:rsidRPr="00B03952" w:rsidRDefault="00D114F0" w:rsidP="00B03952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– социальную значимость своей будущей профессии, обладать мотивацией к осуществлению профе</w:t>
            </w:r>
            <w:r w:rsidR="0078680F">
              <w:rPr>
                <w:rFonts w:ascii="Times New Roman" w:hAnsi="Times New Roman"/>
                <w:sz w:val="24"/>
                <w:szCs w:val="24"/>
              </w:rPr>
              <w:t>ссиональной деятельности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114F0" w:rsidRPr="00B03952" w:rsidRDefault="00D114F0" w:rsidP="00B03952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– способы психологического и педагогического изучения; закономерности психического ра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з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вития и особенности их проявления в учебном процессе в р</w:t>
            </w:r>
            <w:r w:rsidR="0078680F">
              <w:rPr>
                <w:rFonts w:ascii="Times New Roman" w:hAnsi="Times New Roman"/>
                <w:sz w:val="24"/>
                <w:szCs w:val="24"/>
              </w:rPr>
              <w:t>азные возрастные периоды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114F0" w:rsidRPr="00B03952" w:rsidRDefault="00D114F0" w:rsidP="00B03952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– знать способы осуществления социализации и профессионального самоопределения </w:t>
            </w:r>
            <w:proofErr w:type="gramStart"/>
            <w:r w:rsidRPr="00B03952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у</w:t>
            </w:r>
            <w:r w:rsidR="0078680F">
              <w:rPr>
                <w:rFonts w:ascii="Times New Roman" w:hAnsi="Times New Roman"/>
                <w:sz w:val="24"/>
                <w:szCs w:val="24"/>
              </w:rPr>
              <w:t>чающихся</w:t>
            </w:r>
            <w:proofErr w:type="gramEnd"/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14F0" w:rsidRPr="00B03952" w:rsidRDefault="00D114F0" w:rsidP="00B03952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–  с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 xml:space="preserve">пособы организации взаимодействия с различными участниками 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образовательного пр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о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цесса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 xml:space="preserve"> для совместного решения задач педагогической де</w:t>
            </w:r>
            <w:r w:rsidR="0078680F">
              <w:rPr>
                <w:rFonts w:ascii="Times New Roman" w:hAnsi="Times New Roman"/>
                <w:bCs/>
                <w:sz w:val="24"/>
                <w:szCs w:val="24"/>
              </w:rPr>
              <w:t>ятельности; в области ОБЖ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D114F0" w:rsidRPr="00B03952" w:rsidRDefault="00D114F0" w:rsidP="00B03952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 xml:space="preserve"> о том,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>что опасности для человека вызывают его собственная жизнедеятельность, разруш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>ние духовно-нравственных основ человеческого общества в условиях искусственного ко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>форта; что неумение человека обеспечить свою безопасность в изменившихся природных, техногенных и социальных условиях приводит к катастрофическимпоследствиям для людей, общества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A46C2" w:rsidRPr="00B03952" w:rsidRDefault="00D114F0" w:rsidP="00B03952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методику сохранения и укрепления здоровья обучающихся, идеологию здорового образа </w:t>
            </w:r>
            <w:r w:rsidRPr="00B0395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жизни; культуру безопасного поведения и методику для обеспечения безопасности детей и по</w:t>
            </w:r>
            <w:r w:rsidR="0078680F">
              <w:rPr>
                <w:rFonts w:ascii="Times New Roman" w:hAnsi="Times New Roman"/>
                <w:sz w:val="24"/>
                <w:szCs w:val="24"/>
                <w:lang w:eastAsia="en-US"/>
              </w:rPr>
              <w:t>дростков</w:t>
            </w:r>
            <w:r w:rsidRPr="00B0395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A46C2" w:rsidRPr="00B03952" w:rsidTr="00EA46C2">
        <w:tc>
          <w:tcPr>
            <w:tcW w:w="9923" w:type="dxa"/>
          </w:tcPr>
          <w:p w:rsidR="00EA46C2" w:rsidRPr="00B03952" w:rsidRDefault="00FB10FE" w:rsidP="00C502E6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У</w:t>
            </w:r>
            <w:r w:rsidR="00EA46C2" w:rsidRPr="00B03952">
              <w:rPr>
                <w:rFonts w:ascii="Times New Roman" w:hAnsi="Times New Roman"/>
                <w:i/>
                <w:iCs/>
                <w:sz w:val="24"/>
                <w:szCs w:val="24"/>
              </w:rPr>
              <w:t>меть:</w:t>
            </w:r>
          </w:p>
          <w:p w:rsidR="00D114F0" w:rsidRPr="00B03952" w:rsidRDefault="00D114F0" w:rsidP="00C502E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– использовать социальную значимость своей будущей профессии в области безопасности, обладать мотивацией к осуществлению профе</w:t>
            </w:r>
            <w:r w:rsidR="0078680F">
              <w:rPr>
                <w:rFonts w:ascii="Times New Roman" w:hAnsi="Times New Roman"/>
                <w:sz w:val="24"/>
                <w:szCs w:val="24"/>
              </w:rPr>
              <w:t>ссиональной деятельности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; применять теорет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и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ческие и практические знания психологии безопасности для разрешения профессио</w:t>
            </w:r>
            <w:r w:rsidR="0078680F">
              <w:rPr>
                <w:rFonts w:ascii="Times New Roman" w:hAnsi="Times New Roman"/>
                <w:sz w:val="24"/>
                <w:szCs w:val="24"/>
              </w:rPr>
              <w:t>нальных проблем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114F0" w:rsidRPr="00B03952" w:rsidRDefault="00D114F0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– организовать работу по осуществлению педагогического сопровождения социализации и профессионального са</w:t>
            </w:r>
            <w:r w:rsidR="0078680F">
              <w:rPr>
                <w:rFonts w:ascii="Times New Roman" w:hAnsi="Times New Roman"/>
                <w:sz w:val="24"/>
                <w:szCs w:val="24"/>
              </w:rPr>
              <w:t xml:space="preserve">моопределения </w:t>
            </w:r>
            <w:proofErr w:type="gramStart"/>
            <w:r w:rsidR="0078680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0395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114F0" w:rsidRPr="00B03952" w:rsidRDefault="00D114F0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– взаимодействовать с участниками </w:t>
            </w:r>
            <w:r w:rsidR="0078680F">
              <w:rPr>
                <w:rFonts w:ascii="Times New Roman" w:hAnsi="Times New Roman"/>
                <w:sz w:val="24"/>
                <w:szCs w:val="24"/>
              </w:rPr>
              <w:t>образовательного процесса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14F0" w:rsidRPr="00B03952" w:rsidRDefault="00D114F0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 – находить и воспринимать информацию в области безопасности; ставить цели и выбирать пути для достижения знаний в области основ безопасности жизнедеятельности и реализов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ы</w:t>
            </w:r>
            <w:r w:rsidR="0078680F">
              <w:rPr>
                <w:rFonts w:ascii="Times New Roman" w:hAnsi="Times New Roman"/>
                <w:sz w:val="24"/>
                <w:szCs w:val="24"/>
              </w:rPr>
              <w:t>вать их на практике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46C2" w:rsidRPr="00B03952" w:rsidRDefault="00D114F0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– владеть методиками сохранения и укрепления здоровья обучающихся, формировать иде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о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логию здорового образа жизни; культуру безопасного поведения и применять ее методики для обеспечения безопа</w:t>
            </w:r>
            <w:r w:rsidR="0078680F">
              <w:rPr>
                <w:rFonts w:ascii="Times New Roman" w:hAnsi="Times New Roman"/>
                <w:sz w:val="24"/>
                <w:szCs w:val="24"/>
              </w:rPr>
              <w:t>сности детей и подростков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6C2" w:rsidRPr="00B03952" w:rsidTr="00EA46C2">
        <w:tc>
          <w:tcPr>
            <w:tcW w:w="9923" w:type="dxa"/>
          </w:tcPr>
          <w:p w:rsidR="00EA46C2" w:rsidRPr="00B03952" w:rsidRDefault="00FB10FE" w:rsidP="00C502E6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="00EA46C2" w:rsidRPr="00B03952">
              <w:rPr>
                <w:rFonts w:ascii="Times New Roman" w:hAnsi="Times New Roman"/>
                <w:i/>
                <w:iCs/>
                <w:sz w:val="24"/>
                <w:szCs w:val="24"/>
              </w:rPr>
              <w:t>ладеть</w:t>
            </w:r>
            <w:r w:rsidR="008A300F" w:rsidRPr="00B0395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навыками</w:t>
            </w:r>
            <w:r w:rsidR="00EA46C2" w:rsidRPr="00B03952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– быть готовым использовать социальную значимость своей будущей профессии в работе, иметь мотивацию к осуществлению профе</w:t>
            </w:r>
            <w:r w:rsidR="0078680F">
              <w:rPr>
                <w:rFonts w:ascii="Times New Roman" w:hAnsi="Times New Roman"/>
                <w:sz w:val="24"/>
                <w:szCs w:val="24"/>
              </w:rPr>
              <w:t>ссиональной деятельности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 xml:space="preserve">обладать 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осмысленной, функциональной, профессионально–важной системой психологич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е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ских компетенци</w:t>
            </w:r>
            <w:r w:rsidR="0078680F">
              <w:rPr>
                <w:rFonts w:ascii="Times New Roman" w:hAnsi="Times New Roman"/>
                <w:sz w:val="24"/>
                <w:szCs w:val="24"/>
              </w:rPr>
              <w:t>й в области безопасности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– навыками педагогического сопровождения социализации и профессионального самоопр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е</w:t>
            </w:r>
            <w:r w:rsidR="0078680F">
              <w:rPr>
                <w:rFonts w:ascii="Times New Roman" w:hAnsi="Times New Roman"/>
                <w:sz w:val="24"/>
                <w:szCs w:val="24"/>
              </w:rPr>
              <w:t xml:space="preserve">деления </w:t>
            </w:r>
            <w:proofErr w:type="gramStart"/>
            <w:r w:rsidR="0078680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 xml:space="preserve">– навыками взаимодействия с участниками </w:t>
            </w:r>
            <w:r w:rsidR="0078680F">
              <w:rPr>
                <w:rFonts w:ascii="Times New Roman" w:hAnsi="Times New Roman"/>
                <w:bCs/>
                <w:sz w:val="24"/>
                <w:szCs w:val="24"/>
              </w:rPr>
              <w:t>образовательного процесса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методикой сохранения и укрепления здоровья обучающихся, формирования идеологии зд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о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рового образа жизни; культуры безопасного поведения и уметь применять ее методики для обеспечения безопа</w:t>
            </w:r>
            <w:r w:rsidR="0078680F">
              <w:rPr>
                <w:rFonts w:ascii="Times New Roman" w:hAnsi="Times New Roman"/>
                <w:sz w:val="24"/>
                <w:szCs w:val="24"/>
              </w:rPr>
              <w:t>сности детей и подростков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–</w:t>
            </w:r>
            <w:r w:rsidR="00E9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системой знаний и методами обеспечения национальной безопасности, а также навыками, необходимыми для участия в обеспечении защиты личной, общественной и государственной безопасности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 в области обеспечения безопасности во всех сферах общественных отношений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6C2" w:rsidRPr="00B03952" w:rsidTr="00EA46C2">
        <w:tc>
          <w:tcPr>
            <w:tcW w:w="9923" w:type="dxa"/>
          </w:tcPr>
          <w:p w:rsidR="00EA46C2" w:rsidRPr="00B03952" w:rsidRDefault="00EA46C2" w:rsidP="00C502E6">
            <w:pPr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iCs/>
                <w:sz w:val="24"/>
                <w:szCs w:val="24"/>
              </w:rPr>
              <w:t>4. Дисциплина участвует в формировании следующих компетенций: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 ОПК-1 – готовность сознавать социальную значимость своей будущей профессии, обладать мотивацией к осуществлению профессиональной деятельности;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ОПК-3 – готовностью к психолого-педагогическому сопровождению учебно-воспитательного процесса;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ПК-5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 xml:space="preserve"> – 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способностью осуществлять педагогическое сопровождение социализации и профе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с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 xml:space="preserve">сионального самоопределения </w:t>
            </w:r>
            <w:proofErr w:type="gramStart"/>
            <w:r w:rsidRPr="00B0395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ПК-6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 xml:space="preserve"> – 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>готовностью к взаимодействию с участниками образовательного процесса;</w:t>
            </w:r>
          </w:p>
          <w:p w:rsidR="00702BA1" w:rsidRPr="00B03952" w:rsidRDefault="00702BA1" w:rsidP="00B0395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>СК-5 – способностью ориентироваться в теории и стратегии развития безопасности жизн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>деятельности человека;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>СК-7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 xml:space="preserve"> – владением методиками сохранения и укрепления здоровья обучающихся, формиров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а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 xml:space="preserve">ние идеологии здорового образа жизни; готов формировать культуру безопасного поведения и применять ее методики для обеспечения </w:t>
            </w:r>
            <w:r w:rsidR="007B3BC0" w:rsidRPr="00B03952">
              <w:rPr>
                <w:rFonts w:ascii="Times New Roman" w:hAnsi="Times New Roman"/>
                <w:sz w:val="24"/>
                <w:szCs w:val="24"/>
              </w:rPr>
              <w:t>безопасности детей и подростков.</w:t>
            </w:r>
          </w:p>
        </w:tc>
      </w:tr>
    </w:tbl>
    <w:p w:rsidR="00AF49E0" w:rsidRPr="00AF49E0" w:rsidRDefault="00EA46C2" w:rsidP="00C502E6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AF49E0">
        <w:rPr>
          <w:rFonts w:ascii="Times New Roman" w:hAnsi="Times New Roman"/>
          <w:sz w:val="24"/>
          <w:szCs w:val="24"/>
        </w:rPr>
        <w:t>1</w:t>
      </w:r>
      <w:r w:rsidR="00AF49E0" w:rsidRPr="00AF49E0">
        <w:rPr>
          <w:rFonts w:ascii="Times New Roman" w:hAnsi="Times New Roman"/>
          <w:sz w:val="24"/>
          <w:szCs w:val="24"/>
        </w:rPr>
        <w:t xml:space="preserve"> ЗЕТ по учебному плану.</w:t>
      </w:r>
    </w:p>
    <w:p w:rsidR="00EA46C2" w:rsidRPr="00B03952" w:rsidRDefault="00EA46C2" w:rsidP="00B03952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A46C2" w:rsidRPr="00B03952" w:rsidRDefault="00EA46C2" w:rsidP="00C502E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30904">
        <w:rPr>
          <w:rFonts w:ascii="Times New Roman" w:hAnsi="Times New Roman"/>
          <w:sz w:val="24"/>
          <w:szCs w:val="24"/>
        </w:rPr>
        <w:t>зачёт</w:t>
      </w:r>
      <w:r w:rsidR="008A300F" w:rsidRPr="00B03952">
        <w:rPr>
          <w:rFonts w:ascii="Times New Roman" w:hAnsi="Times New Roman"/>
          <w:sz w:val="24"/>
          <w:szCs w:val="24"/>
        </w:rPr>
        <w:t>.</w:t>
      </w:r>
    </w:p>
    <w:p w:rsidR="00FB10FE" w:rsidRPr="00B03952" w:rsidRDefault="00EA46C2" w:rsidP="00C502E6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EA2950" w:rsidRDefault="00FB10FE" w:rsidP="00C502E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Зарубина Римма Викторовна, </w:t>
      </w:r>
      <w:r w:rsidR="00EA46C2"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 xml:space="preserve">андидат </w:t>
      </w:r>
      <w:r w:rsidR="00EA46C2" w:rsidRPr="00B03952">
        <w:rPr>
          <w:rFonts w:ascii="Times New Roman" w:hAnsi="Times New Roman"/>
          <w:sz w:val="24"/>
          <w:szCs w:val="24"/>
        </w:rPr>
        <w:t>п</w:t>
      </w:r>
      <w:r w:rsidRPr="00B03952">
        <w:rPr>
          <w:rFonts w:ascii="Times New Roman" w:hAnsi="Times New Roman"/>
          <w:sz w:val="24"/>
          <w:szCs w:val="24"/>
        </w:rPr>
        <w:t xml:space="preserve">едагогических </w:t>
      </w:r>
      <w:r w:rsidR="00EA46C2" w:rsidRPr="00B03952">
        <w:rPr>
          <w:rFonts w:ascii="Times New Roman" w:hAnsi="Times New Roman"/>
          <w:sz w:val="24"/>
          <w:szCs w:val="24"/>
        </w:rPr>
        <w:t>н</w:t>
      </w:r>
      <w:r w:rsidRPr="00B03952">
        <w:rPr>
          <w:rFonts w:ascii="Times New Roman" w:hAnsi="Times New Roman"/>
          <w:sz w:val="24"/>
          <w:szCs w:val="24"/>
        </w:rPr>
        <w:t>аук</w:t>
      </w:r>
      <w:r w:rsidR="00EA46C2" w:rsidRPr="00B03952">
        <w:rPr>
          <w:rFonts w:ascii="Times New Roman" w:hAnsi="Times New Roman"/>
          <w:sz w:val="24"/>
          <w:szCs w:val="24"/>
        </w:rPr>
        <w:t>, доцент кафедры естеств</w:t>
      </w:r>
      <w:r w:rsidR="00EA46C2" w:rsidRPr="00B03952">
        <w:rPr>
          <w:rFonts w:ascii="Times New Roman" w:hAnsi="Times New Roman"/>
          <w:sz w:val="24"/>
          <w:szCs w:val="24"/>
        </w:rPr>
        <w:t>о</w:t>
      </w:r>
      <w:r w:rsidR="00EA46C2" w:rsidRPr="00B03952">
        <w:rPr>
          <w:rFonts w:ascii="Times New Roman" w:hAnsi="Times New Roman"/>
          <w:sz w:val="24"/>
          <w:szCs w:val="24"/>
        </w:rPr>
        <w:t>знания и безопасности жизнедеятельности.</w:t>
      </w:r>
    </w:p>
    <w:p w:rsidR="00714AE7" w:rsidRPr="00B03952" w:rsidRDefault="00EA2950" w:rsidP="00EA29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9220A" w:rsidRPr="00D707D2" w:rsidRDefault="0029220A" w:rsidP="002922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9220A" w:rsidRPr="00D707D2" w:rsidRDefault="0029220A" w:rsidP="002922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9220A" w:rsidRDefault="0029220A" w:rsidP="0029220A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ФТД.03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 Социология</w:t>
      </w:r>
    </w:p>
    <w:p w:rsidR="00AF49E0" w:rsidRPr="00B12E7C" w:rsidRDefault="00AF49E0" w:rsidP="0029220A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1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570"/>
      </w:tblGrid>
      <w:tr w:rsidR="00BC2A81" w:rsidRPr="00D707D2" w:rsidTr="00376C6A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570" w:type="dxa"/>
          </w:tcPr>
          <w:p w:rsidR="00BC2A81" w:rsidRPr="00AF49E0" w:rsidRDefault="00BC2A81" w:rsidP="00963196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C2A81" w:rsidRPr="00AF49E0" w:rsidRDefault="00BC2A81" w:rsidP="00963196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C2A81" w:rsidRPr="00D707D2" w:rsidTr="00376C6A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570" w:type="dxa"/>
          </w:tcPr>
          <w:p w:rsidR="00BC2A81" w:rsidRPr="00AF49E0" w:rsidRDefault="00BC2A81" w:rsidP="00963196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ность </w:t>
            </w: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BC2A81" w:rsidRPr="00D707D2" w:rsidTr="00376C6A">
        <w:tc>
          <w:tcPr>
            <w:tcW w:w="4786" w:type="dxa"/>
          </w:tcPr>
          <w:p w:rsidR="00BC2A81" w:rsidRPr="00B03952" w:rsidRDefault="00BC2A81" w:rsidP="00BC2A8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70" w:type="dxa"/>
          </w:tcPr>
          <w:p w:rsidR="00BC2A81" w:rsidRPr="00AF49E0" w:rsidRDefault="00BC2A81" w:rsidP="002D45AE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еории и философии права</w:t>
            </w:r>
          </w:p>
        </w:tc>
      </w:tr>
    </w:tbl>
    <w:p w:rsidR="0029220A" w:rsidRDefault="0029220A" w:rsidP="0029220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29220A" w:rsidRPr="00EB0A70" w:rsidRDefault="0029220A" w:rsidP="00C502E6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0A70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EB0A70">
        <w:rPr>
          <w:rFonts w:ascii="Times New Roman" w:hAnsi="Times New Roman"/>
          <w:sz w:val="24"/>
          <w:szCs w:val="24"/>
        </w:rPr>
        <w:t xml:space="preserve"> состоит в формировании у студентов научного </w:t>
      </w:r>
      <w:proofErr w:type="spellStart"/>
      <w:r w:rsidRPr="00EB0A70">
        <w:rPr>
          <w:rFonts w:ascii="Times New Roman" w:hAnsi="Times New Roman"/>
          <w:sz w:val="24"/>
          <w:szCs w:val="24"/>
        </w:rPr>
        <w:t>вúдения</w:t>
      </w:r>
      <w:proofErr w:type="spellEnd"/>
      <w:r w:rsidRPr="00EB0A70">
        <w:rPr>
          <w:rFonts w:ascii="Times New Roman" w:hAnsi="Times New Roman"/>
          <w:sz w:val="24"/>
          <w:szCs w:val="24"/>
        </w:rPr>
        <w:t xml:space="preserve"> устройства и функционирования общества как целостной системы.</w:t>
      </w:r>
    </w:p>
    <w:p w:rsidR="0029220A" w:rsidRPr="00EB0A70" w:rsidRDefault="0029220A" w:rsidP="00C502E6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0A70">
        <w:rPr>
          <w:rFonts w:ascii="Times New Roman" w:hAnsi="Times New Roman"/>
          <w:sz w:val="24"/>
          <w:szCs w:val="24"/>
        </w:rPr>
        <w:t>В рамках данного курса (как и при изучении других дисциплин учебного плана) студенты формируют соответствующие компетенции, необходимые им для того, чтобы в процессе обучения они смогли сформировать профессиональную парадигму мышления, присущую педагогическим работникам. Перечень формируемых компетенций приводится ниже.</w:t>
      </w:r>
    </w:p>
    <w:p w:rsidR="0029220A" w:rsidRPr="00EB0A70" w:rsidRDefault="0029220A" w:rsidP="00C502E6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0A70">
        <w:rPr>
          <w:rFonts w:ascii="Times New Roman" w:hAnsi="Times New Roman"/>
          <w:sz w:val="24"/>
          <w:szCs w:val="24"/>
        </w:rPr>
        <w:t>Курс дисциплины представляет общество как сложно и проблемно развивающуюся систему, имеющую многосоставную и многоуровневую структуру с большим количеством различных подсистем, связанных многообразными системными социальными связями, рассматривает человека как её первооснову и одновременно как результат собственного становления человека, который невозможен вне общества. Овладение знаниями по настоящему курсу позволяет студентам более осознанно подходить в дальнейшем к изучению таких сложных дисциплин как философия, история, культурология, политология, экономика, понимая соответствующие сферы социальной практики и знания в более широком, генерализирующем аспекте.</w:t>
      </w:r>
    </w:p>
    <w:p w:rsidR="0029220A" w:rsidRPr="00EB0A70" w:rsidRDefault="0029220A" w:rsidP="00C502E6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0A70">
        <w:rPr>
          <w:rFonts w:ascii="Times New Roman" w:hAnsi="Times New Roman"/>
          <w:sz w:val="24"/>
          <w:szCs w:val="24"/>
        </w:rPr>
        <w:t xml:space="preserve">В итоге изучения курса у молодого человека должен сформироваться целостный образ окружающего социального мира на основе научного </w:t>
      </w:r>
      <w:proofErr w:type="spellStart"/>
      <w:r w:rsidRPr="00EB0A70">
        <w:rPr>
          <w:rFonts w:ascii="Times New Roman" w:hAnsi="Times New Roman"/>
          <w:sz w:val="24"/>
          <w:szCs w:val="24"/>
        </w:rPr>
        <w:t>вúдения</w:t>
      </w:r>
      <w:proofErr w:type="spellEnd"/>
      <w:r w:rsidRPr="00EB0A70">
        <w:rPr>
          <w:rFonts w:ascii="Times New Roman" w:hAnsi="Times New Roman"/>
          <w:sz w:val="24"/>
          <w:szCs w:val="24"/>
        </w:rPr>
        <w:t>.</w:t>
      </w:r>
    </w:p>
    <w:p w:rsidR="0029220A" w:rsidRPr="00EB0A70" w:rsidRDefault="0029220A" w:rsidP="00C502E6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0A70">
        <w:rPr>
          <w:rFonts w:ascii="Times New Roman" w:hAnsi="Times New Roman"/>
          <w:sz w:val="24"/>
          <w:szCs w:val="24"/>
        </w:rPr>
        <w:t xml:space="preserve">Данный курс занимает одну из ключевых позиций в профессиональной подготовке будущего профессионала-педагога, служит основой для дальнейшей профессиональной специализации студентов, самостоятельного </w:t>
      </w:r>
      <w:r w:rsidRPr="00EB0A70">
        <w:rPr>
          <w:rFonts w:ascii="Times New Roman" w:hAnsi="Times New Roman"/>
          <w:color w:val="000000"/>
          <w:sz w:val="24"/>
          <w:szCs w:val="24"/>
        </w:rPr>
        <w:t>изучения им различных проблем социальных практик, в том числе педагогической.</w:t>
      </w:r>
    </w:p>
    <w:p w:rsidR="0029220A" w:rsidRPr="00EB0A70" w:rsidRDefault="0029220A" w:rsidP="00C502E6">
      <w:pPr>
        <w:suppressAutoHyphens/>
        <w:spacing w:after="0"/>
        <w:ind w:firstLine="567"/>
        <w:rPr>
          <w:rFonts w:ascii="Times New Roman" w:hAnsi="Times New Roman"/>
          <w:sz w:val="24"/>
          <w:szCs w:val="24"/>
          <w:lang w:val="en-US"/>
        </w:rPr>
      </w:pPr>
      <w:r w:rsidRPr="00EB0A70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29220A" w:rsidRPr="00EB0A70" w:rsidRDefault="0029220A" w:rsidP="00C502E6">
      <w:pPr>
        <w:pStyle w:val="a3"/>
        <w:numPr>
          <w:ilvl w:val="0"/>
          <w:numId w:val="104"/>
        </w:numPr>
        <w:tabs>
          <w:tab w:val="left" w:pos="0"/>
          <w:tab w:val="left" w:pos="284"/>
        </w:tabs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B0A70">
        <w:rPr>
          <w:rFonts w:ascii="Times New Roman" w:hAnsi="Times New Roman"/>
          <w:sz w:val="24"/>
          <w:szCs w:val="24"/>
        </w:rPr>
        <w:t xml:space="preserve">овладение понятийно-категориальным аппаратом социологической науки; </w:t>
      </w:r>
    </w:p>
    <w:p w:rsidR="0029220A" w:rsidRPr="00EB0A70" w:rsidRDefault="0029220A" w:rsidP="00C502E6">
      <w:pPr>
        <w:pStyle w:val="a3"/>
        <w:numPr>
          <w:ilvl w:val="0"/>
          <w:numId w:val="104"/>
        </w:numPr>
        <w:tabs>
          <w:tab w:val="left" w:pos="0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0A70">
        <w:rPr>
          <w:rFonts w:ascii="Times New Roman" w:hAnsi="Times New Roman"/>
          <w:sz w:val="24"/>
          <w:szCs w:val="24"/>
        </w:rPr>
        <w:t xml:space="preserve">формирование целостного представления об эволюции социологических учений как научных представлений об обществе; </w:t>
      </w:r>
    </w:p>
    <w:p w:rsidR="0029220A" w:rsidRPr="00EB0A70" w:rsidRDefault="0029220A" w:rsidP="00C502E6">
      <w:pPr>
        <w:pStyle w:val="a3"/>
        <w:numPr>
          <w:ilvl w:val="0"/>
          <w:numId w:val="104"/>
        </w:numPr>
        <w:tabs>
          <w:tab w:val="left" w:pos="0"/>
          <w:tab w:val="left" w:pos="284"/>
        </w:tabs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B0A70">
        <w:rPr>
          <w:rFonts w:ascii="Times New Roman" w:hAnsi="Times New Roman"/>
          <w:sz w:val="24"/>
          <w:szCs w:val="24"/>
        </w:rPr>
        <w:t xml:space="preserve">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29220A" w:rsidRPr="00EB0A70" w:rsidRDefault="0029220A" w:rsidP="00C502E6">
      <w:pPr>
        <w:pStyle w:val="a3"/>
        <w:numPr>
          <w:ilvl w:val="0"/>
          <w:numId w:val="104"/>
        </w:numPr>
        <w:tabs>
          <w:tab w:val="left" w:pos="0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0A70">
        <w:rPr>
          <w:rFonts w:ascii="Times New Roman" w:hAnsi="Times New Roman"/>
          <w:sz w:val="24"/>
          <w:szCs w:val="24"/>
        </w:rPr>
        <w:t xml:space="preserve">анализ и изучение основных подходов к пониманию и исследованию эволюции социальных систем и регулированию их развития; </w:t>
      </w:r>
    </w:p>
    <w:p w:rsidR="0029220A" w:rsidRPr="00EB0A70" w:rsidRDefault="0029220A" w:rsidP="00C502E6">
      <w:pPr>
        <w:pStyle w:val="a3"/>
        <w:numPr>
          <w:ilvl w:val="0"/>
          <w:numId w:val="104"/>
        </w:numPr>
        <w:tabs>
          <w:tab w:val="left" w:pos="0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0A70">
        <w:rPr>
          <w:rFonts w:ascii="Times New Roman" w:hAnsi="Times New Roman"/>
          <w:sz w:val="24"/>
          <w:szCs w:val="24"/>
        </w:rPr>
        <w:t xml:space="preserve">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29220A" w:rsidRPr="00EB0A70" w:rsidRDefault="0029220A" w:rsidP="00C502E6">
      <w:pPr>
        <w:pStyle w:val="a3"/>
        <w:numPr>
          <w:ilvl w:val="0"/>
          <w:numId w:val="104"/>
        </w:numPr>
        <w:tabs>
          <w:tab w:val="left" w:pos="0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0A70">
        <w:rPr>
          <w:rFonts w:ascii="Times New Roman" w:hAnsi="Times New Roman"/>
          <w:sz w:val="24"/>
          <w:szCs w:val="24"/>
        </w:rPr>
        <w:t xml:space="preserve">ознакомление с научным инструментарием социальных исследований и диагностики; </w:t>
      </w:r>
    </w:p>
    <w:p w:rsidR="0029220A" w:rsidRPr="00EB0A70" w:rsidRDefault="0029220A" w:rsidP="00C502E6">
      <w:pPr>
        <w:pStyle w:val="a3"/>
        <w:numPr>
          <w:ilvl w:val="0"/>
          <w:numId w:val="104"/>
        </w:numPr>
        <w:tabs>
          <w:tab w:val="left" w:pos="0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0A70">
        <w:rPr>
          <w:rFonts w:ascii="Times New Roman" w:hAnsi="Times New Roman"/>
          <w:sz w:val="24"/>
          <w:szCs w:val="24"/>
        </w:rPr>
        <w:t xml:space="preserve">формирование видения </w:t>
      </w:r>
      <w:proofErr w:type="spellStart"/>
      <w:r w:rsidRPr="00EB0A7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EB0A70">
        <w:rPr>
          <w:rFonts w:ascii="Times New Roman" w:hAnsi="Times New Roman"/>
          <w:sz w:val="24"/>
          <w:szCs w:val="24"/>
        </w:rPr>
        <w:t xml:space="preserve">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29220A" w:rsidRPr="00EB0A70" w:rsidRDefault="0029220A" w:rsidP="00C502E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B0A70">
        <w:rPr>
          <w:rFonts w:ascii="Times New Roman" w:hAnsi="Times New Roman"/>
          <w:b/>
          <w:sz w:val="24"/>
          <w:szCs w:val="24"/>
        </w:rPr>
        <w:lastRenderedPageBreak/>
        <w:t xml:space="preserve">3. Результаты </w:t>
      </w:r>
      <w:proofErr w:type="gramStart"/>
      <w:r w:rsidRPr="00EB0A7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29220A" w:rsidRPr="00EB0A70" w:rsidRDefault="0029220A" w:rsidP="00C502E6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A7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9220A" w:rsidRPr="00EB0A70" w:rsidRDefault="0029220A" w:rsidP="00C502E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B0A70">
        <w:rPr>
          <w:rFonts w:ascii="Times New Roman" w:hAnsi="Times New Roman"/>
          <w:i/>
          <w:sz w:val="24"/>
          <w:szCs w:val="24"/>
        </w:rPr>
        <w:t>Знать:</w:t>
      </w:r>
    </w:p>
    <w:p w:rsidR="0029220A" w:rsidRPr="00EB0A70" w:rsidRDefault="0029220A" w:rsidP="00C502E6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</w:t>
      </w:r>
      <w:r w:rsidRPr="00EB0A70">
        <w:rPr>
          <w:rFonts w:ascii="Times New Roman" w:hAnsi="Times New Roman"/>
          <w:color w:val="000000"/>
          <w:sz w:val="24"/>
          <w:szCs w:val="24"/>
        </w:rPr>
        <w:t>сновные социологические категории и проблемы человеческого бытия</w:t>
      </w:r>
      <w:r>
        <w:rPr>
          <w:rFonts w:ascii="Times New Roman" w:hAnsi="Times New Roman"/>
          <w:color w:val="000000"/>
          <w:sz w:val="24"/>
          <w:szCs w:val="24"/>
        </w:rPr>
        <w:t>; п</w:t>
      </w:r>
      <w:r w:rsidRPr="00EB0A70">
        <w:rPr>
          <w:rFonts w:ascii="Times New Roman" w:hAnsi="Times New Roman"/>
          <w:color w:val="000000"/>
          <w:sz w:val="24"/>
          <w:szCs w:val="24"/>
        </w:rPr>
        <w:t>онятие и структуру социального действия, социальные процессы и социальные свя</w:t>
      </w:r>
      <w:r>
        <w:rPr>
          <w:rFonts w:ascii="Times New Roman" w:hAnsi="Times New Roman"/>
          <w:color w:val="000000"/>
          <w:sz w:val="24"/>
          <w:szCs w:val="24"/>
        </w:rPr>
        <w:t>зи; о</w:t>
      </w:r>
      <w:r w:rsidRPr="00EB0A70">
        <w:rPr>
          <w:rFonts w:ascii="Times New Roman" w:hAnsi="Times New Roman"/>
          <w:color w:val="000000"/>
          <w:spacing w:val="-6"/>
          <w:sz w:val="24"/>
          <w:szCs w:val="24"/>
        </w:rPr>
        <w:t>сновные тенденции развития обществ в ХХI в; к</w:t>
      </w:r>
      <w:r>
        <w:rPr>
          <w:rFonts w:ascii="Times New Roman" w:hAnsi="Times New Roman"/>
          <w:color w:val="000000"/>
          <w:sz w:val="24"/>
          <w:szCs w:val="24"/>
        </w:rPr>
        <w:t>ультуру общества, её этническую и религиозно-конфессиональную специфику</w:t>
      </w:r>
      <w:r w:rsidRPr="00EB0A70">
        <w:rPr>
          <w:rFonts w:ascii="Times New Roman" w:hAnsi="Times New Roman"/>
          <w:color w:val="000000"/>
          <w:sz w:val="24"/>
          <w:szCs w:val="24"/>
        </w:rPr>
        <w:t xml:space="preserve"> в современных условиях многополярного мира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bCs/>
          <w:color w:val="000000"/>
          <w:sz w:val="24"/>
          <w:szCs w:val="24"/>
        </w:rPr>
        <w:t>з</w:t>
      </w:r>
      <w:r w:rsidRPr="00EB0A70">
        <w:rPr>
          <w:rFonts w:ascii="Times New Roman" w:hAnsi="Times New Roman"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Cs/>
          <w:color w:val="000000"/>
          <w:sz w:val="24"/>
          <w:szCs w:val="24"/>
        </w:rPr>
        <w:t>ономерности развития общества; социальную структуру</w:t>
      </w:r>
      <w:r w:rsidRPr="00EB0A70">
        <w:rPr>
          <w:rFonts w:ascii="Times New Roman" w:hAnsi="Times New Roman"/>
          <w:bCs/>
          <w:color w:val="000000"/>
          <w:sz w:val="24"/>
          <w:szCs w:val="24"/>
        </w:rPr>
        <w:t xml:space="preserve"> общества; социальные статусы и роли; </w:t>
      </w:r>
      <w:r w:rsidRPr="00EB0A70">
        <w:rPr>
          <w:rFonts w:ascii="Times New Roman" w:hAnsi="Times New Roman"/>
          <w:color w:val="000000"/>
          <w:sz w:val="24"/>
          <w:szCs w:val="24"/>
        </w:rPr>
        <w:t>социальные ст</w:t>
      </w:r>
      <w:r>
        <w:rPr>
          <w:rFonts w:ascii="Times New Roman" w:hAnsi="Times New Roman"/>
          <w:color w:val="000000"/>
          <w:sz w:val="24"/>
          <w:szCs w:val="24"/>
        </w:rPr>
        <w:t>раты и социальные институты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;с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оциальные</w:t>
      </w:r>
      <w:r w:rsidRPr="00EB0A70">
        <w:rPr>
          <w:rFonts w:ascii="Times New Roman" w:hAnsi="Times New Roman"/>
          <w:color w:val="000000"/>
          <w:sz w:val="24"/>
          <w:szCs w:val="24"/>
        </w:rPr>
        <w:t xml:space="preserve"> конфликты и их разрешение и профилактика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; </w:t>
      </w:r>
      <w:proofErr w:type="gramStart"/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 w:rsidRPr="00EB0A70">
        <w:rPr>
          <w:rFonts w:ascii="Times New Roman" w:hAnsi="Times New Roman"/>
          <w:bCs/>
          <w:color w:val="000000"/>
          <w:sz w:val="24"/>
          <w:szCs w:val="24"/>
        </w:rPr>
        <w:t>ультурный базис общества, межкультурные взаимодей</w:t>
      </w:r>
      <w:r>
        <w:rPr>
          <w:rFonts w:ascii="Times New Roman" w:hAnsi="Times New Roman"/>
          <w:bCs/>
          <w:color w:val="000000"/>
          <w:sz w:val="24"/>
          <w:szCs w:val="24"/>
        </w:rPr>
        <w:t>ствия;</w:t>
      </w: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bCs/>
          <w:color w:val="000000"/>
          <w:sz w:val="24"/>
          <w:szCs w:val="24"/>
        </w:rPr>
        <w:t>оциальную</w:t>
      </w:r>
      <w:r w:rsidRPr="00EB0A70">
        <w:rPr>
          <w:rFonts w:ascii="Times New Roman" w:hAnsi="Times New Roman"/>
          <w:bCs/>
          <w:color w:val="000000"/>
          <w:sz w:val="24"/>
          <w:szCs w:val="24"/>
        </w:rPr>
        <w:t xml:space="preserve"> мобильность, социальные группы (большие </w:t>
      </w:r>
      <w:r>
        <w:rPr>
          <w:rFonts w:ascii="Times New Roman" w:hAnsi="Times New Roman"/>
          <w:bCs/>
          <w:color w:val="000000"/>
          <w:sz w:val="24"/>
          <w:szCs w:val="24"/>
        </w:rPr>
        <w:t>и малые), социальное развитие; прогресс, регресс, стагнация, г</w:t>
      </w:r>
      <w:r w:rsidRPr="00EB0A70">
        <w:rPr>
          <w:rFonts w:ascii="Times New Roman" w:hAnsi="Times New Roman"/>
          <w:bCs/>
          <w:color w:val="000000"/>
          <w:sz w:val="24"/>
          <w:szCs w:val="24"/>
        </w:rPr>
        <w:t>осуд</w:t>
      </w:r>
      <w:r>
        <w:rPr>
          <w:rFonts w:ascii="Times New Roman" w:hAnsi="Times New Roman"/>
          <w:bCs/>
          <w:color w:val="000000"/>
          <w:sz w:val="24"/>
          <w:szCs w:val="24"/>
        </w:rPr>
        <w:t>арство и политика, в</w:t>
      </w:r>
      <w:r w:rsidRPr="00EB0A70">
        <w:rPr>
          <w:rFonts w:ascii="Times New Roman" w:hAnsi="Times New Roman"/>
          <w:bCs/>
          <w:color w:val="000000"/>
          <w:sz w:val="24"/>
          <w:szCs w:val="24"/>
        </w:rPr>
        <w:t>ласть и управление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  <w:r w:rsidRPr="00EB0A70">
        <w:rPr>
          <w:rFonts w:ascii="Times New Roman" w:hAnsi="Times New Roman"/>
          <w:color w:val="000000"/>
          <w:spacing w:val="-4"/>
          <w:sz w:val="24"/>
          <w:szCs w:val="24"/>
        </w:rPr>
        <w:t>ценностные основы профессиональной деятельности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; м</w:t>
      </w:r>
      <w:r w:rsidRPr="00EB0A70">
        <w:rPr>
          <w:rFonts w:ascii="Times New Roman" w:hAnsi="Times New Roman"/>
          <w:bCs/>
          <w:color w:val="000000"/>
          <w:sz w:val="24"/>
          <w:szCs w:val="24"/>
        </w:rPr>
        <w:t>етоды научного исследования социологии как о</w:t>
      </w:r>
      <w:r>
        <w:rPr>
          <w:rFonts w:ascii="Times New Roman" w:hAnsi="Times New Roman"/>
          <w:bCs/>
          <w:color w:val="000000"/>
          <w:sz w:val="24"/>
          <w:szCs w:val="24"/>
        </w:rPr>
        <w:t>бщественной науки, её функции; м</w:t>
      </w:r>
      <w:r w:rsidRPr="00EB0A70">
        <w:rPr>
          <w:rFonts w:ascii="Times New Roman" w:hAnsi="Times New Roman"/>
          <w:bCs/>
          <w:color w:val="000000"/>
          <w:sz w:val="24"/>
          <w:szCs w:val="24"/>
        </w:rPr>
        <w:t>етоды социально-политической диагностик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29220A" w:rsidRPr="009B5B37" w:rsidRDefault="0029220A" w:rsidP="00C502E6">
      <w:pPr>
        <w:pStyle w:val="a3"/>
        <w:spacing w:after="0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0A70">
        <w:rPr>
          <w:rFonts w:ascii="Times New Roman" w:hAnsi="Times New Roman"/>
          <w:i/>
          <w:sz w:val="24"/>
          <w:szCs w:val="24"/>
        </w:rPr>
        <w:t>Уметь:</w:t>
      </w:r>
    </w:p>
    <w:p w:rsidR="0029220A" w:rsidRPr="00EB0A70" w:rsidRDefault="0029220A" w:rsidP="00C502E6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 в</w:t>
      </w:r>
      <w:r w:rsidRPr="00EB0A70">
        <w:rPr>
          <w:rFonts w:ascii="Times New Roman" w:hAnsi="Times New Roman"/>
          <w:bCs/>
          <w:sz w:val="24"/>
          <w:szCs w:val="24"/>
        </w:rPr>
        <w:t>ыбирать и использовать  адекватные ме</w:t>
      </w:r>
      <w:r>
        <w:rPr>
          <w:rFonts w:ascii="Times New Roman" w:hAnsi="Times New Roman"/>
          <w:bCs/>
          <w:sz w:val="24"/>
          <w:szCs w:val="24"/>
        </w:rPr>
        <w:t>тоды познания; и</w:t>
      </w:r>
      <w:r w:rsidRPr="00EB0A70">
        <w:rPr>
          <w:rFonts w:ascii="Times New Roman" w:hAnsi="Times New Roman"/>
          <w:bCs/>
          <w:sz w:val="24"/>
          <w:szCs w:val="24"/>
        </w:rPr>
        <w:t>скать необходимые источники информации, интерпретировать получ</w:t>
      </w:r>
      <w:r>
        <w:rPr>
          <w:rFonts w:ascii="Times New Roman" w:hAnsi="Times New Roman"/>
          <w:bCs/>
          <w:sz w:val="24"/>
          <w:szCs w:val="24"/>
        </w:rPr>
        <w:t>аемые научно обоснованные факты; ф</w:t>
      </w:r>
      <w:r w:rsidRPr="00EB0A70">
        <w:rPr>
          <w:rFonts w:ascii="Times New Roman" w:hAnsi="Times New Roman"/>
          <w:bCs/>
          <w:sz w:val="24"/>
          <w:szCs w:val="24"/>
        </w:rPr>
        <w:t xml:space="preserve">ормировать из новых знаний инструментарий решения новых </w:t>
      </w:r>
      <w:r>
        <w:rPr>
          <w:rFonts w:ascii="Times New Roman" w:hAnsi="Times New Roman"/>
          <w:bCs/>
          <w:sz w:val="24"/>
          <w:szCs w:val="24"/>
        </w:rPr>
        <w:t>задач нетрадиционными способами; у</w:t>
      </w:r>
      <w:r w:rsidRPr="00EB0A70">
        <w:rPr>
          <w:rFonts w:ascii="Times New Roman" w:hAnsi="Times New Roman"/>
          <w:bCs/>
          <w:sz w:val="24"/>
          <w:szCs w:val="24"/>
        </w:rPr>
        <w:t>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9220A" w:rsidRPr="00EB0A70" w:rsidRDefault="0029220A" w:rsidP="00C502E6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B0A70">
        <w:rPr>
          <w:rFonts w:ascii="Times New Roman" w:hAnsi="Times New Roman"/>
          <w:i/>
          <w:sz w:val="24"/>
          <w:szCs w:val="24"/>
        </w:rPr>
        <w:t>Владеть</w:t>
      </w:r>
      <w:r w:rsidR="00C502E6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EB0A70">
        <w:rPr>
          <w:rFonts w:ascii="Times New Roman" w:hAnsi="Times New Roman"/>
          <w:i/>
          <w:sz w:val="24"/>
          <w:szCs w:val="24"/>
        </w:rPr>
        <w:t>:</w:t>
      </w:r>
    </w:p>
    <w:p w:rsidR="0029220A" w:rsidRPr="00EB0A70" w:rsidRDefault="0029220A" w:rsidP="00C502E6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EB0A70">
        <w:rPr>
          <w:rFonts w:ascii="Times New Roman" w:hAnsi="Times New Roman"/>
          <w:bCs/>
          <w:sz w:val="24"/>
          <w:szCs w:val="24"/>
        </w:rPr>
        <w:t>общенаучным методиче</w:t>
      </w:r>
      <w:r>
        <w:rPr>
          <w:rFonts w:ascii="Times New Roman" w:hAnsi="Times New Roman"/>
          <w:bCs/>
          <w:sz w:val="24"/>
          <w:szCs w:val="24"/>
        </w:rPr>
        <w:t>ским инструментарием познания; в</w:t>
      </w:r>
      <w:r w:rsidRPr="00EB0A70">
        <w:rPr>
          <w:rFonts w:ascii="Times New Roman" w:hAnsi="Times New Roman"/>
          <w:bCs/>
          <w:sz w:val="24"/>
          <w:szCs w:val="24"/>
        </w:rPr>
        <w:t>ладеть методами социологии</w:t>
      </w:r>
      <w:r>
        <w:rPr>
          <w:rFonts w:ascii="Times New Roman" w:hAnsi="Times New Roman"/>
          <w:bCs/>
          <w:sz w:val="24"/>
          <w:szCs w:val="24"/>
        </w:rPr>
        <w:t>;  в</w:t>
      </w:r>
      <w:r w:rsidRPr="00EB0A70">
        <w:rPr>
          <w:rFonts w:ascii="Times New Roman" w:hAnsi="Times New Roman"/>
          <w:bCs/>
          <w:sz w:val="24"/>
          <w:szCs w:val="24"/>
        </w:rPr>
        <w:t xml:space="preserve">ладеть методами, транслированными в педагогическую сферу из других наук и нашедших широкое и успешное </w:t>
      </w:r>
      <w:r w:rsidR="00162068" w:rsidRPr="00EB0A70">
        <w:rPr>
          <w:rFonts w:ascii="Times New Roman" w:hAnsi="Times New Roman"/>
          <w:bCs/>
          <w:sz w:val="24"/>
          <w:szCs w:val="24"/>
        </w:rPr>
        <w:t>применение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9220A" w:rsidRPr="00DC7CFE" w:rsidRDefault="0029220A" w:rsidP="00C502E6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B0A7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29220A" w:rsidRPr="00DC7CFE" w:rsidRDefault="0029220A" w:rsidP="00C502E6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CFE">
        <w:rPr>
          <w:rFonts w:ascii="Times New Roman" w:hAnsi="Times New Roman"/>
          <w:color w:val="000000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DC7CFE">
        <w:rPr>
          <w:rFonts w:ascii="Times New Roman" w:hAnsi="Times New Roman"/>
          <w:color w:val="000000"/>
          <w:sz w:val="24"/>
          <w:szCs w:val="24"/>
        </w:rPr>
        <w:t>социогуманитарных</w:t>
      </w:r>
      <w:proofErr w:type="spellEnd"/>
      <w:r w:rsidRPr="00DC7CFE">
        <w:rPr>
          <w:rFonts w:ascii="Times New Roman" w:hAnsi="Times New Roman"/>
          <w:color w:val="000000"/>
          <w:sz w:val="24"/>
          <w:szCs w:val="24"/>
        </w:rPr>
        <w:t xml:space="preserve"> знаний для формирования научного мировоззрения;</w:t>
      </w:r>
    </w:p>
    <w:p w:rsidR="0029220A" w:rsidRDefault="0029220A" w:rsidP="00C502E6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7CFE">
        <w:rPr>
          <w:rFonts w:ascii="Times New Roman" w:hAnsi="Times New Roman"/>
          <w:color w:val="000000"/>
          <w:sz w:val="24"/>
          <w:szCs w:val="24"/>
        </w:rPr>
        <w:t>ОК-2 –</w:t>
      </w:r>
      <w:r w:rsidR="00FB19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0A70">
        <w:rPr>
          <w:rFonts w:ascii="Times New Roman" w:hAnsi="Times New Roman"/>
          <w:iCs/>
          <w:color w:val="000000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  <w:r w:rsidR="00E910C3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29220A" w:rsidRPr="0029220A" w:rsidRDefault="0029220A" w:rsidP="00C502E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ПК-3 </w:t>
      </w:r>
      <w:r w:rsidRPr="00B03952">
        <w:rPr>
          <w:rFonts w:ascii="Times New Roman" w:hAnsi="Times New Roman"/>
          <w:bCs/>
          <w:sz w:val="24"/>
          <w:szCs w:val="24"/>
        </w:rPr>
        <w:t>–</w:t>
      </w:r>
      <w:r w:rsidR="00FB19A1">
        <w:rPr>
          <w:rFonts w:ascii="Times New Roman" w:hAnsi="Times New Roman"/>
          <w:bCs/>
          <w:sz w:val="24"/>
          <w:szCs w:val="24"/>
        </w:rPr>
        <w:t xml:space="preserve"> </w:t>
      </w:r>
      <w:r w:rsidRPr="00B03952">
        <w:rPr>
          <w:rFonts w:ascii="Times New Roman" w:hAnsi="Times New Roman"/>
          <w:iCs/>
          <w:sz w:val="24"/>
          <w:szCs w:val="24"/>
        </w:rPr>
        <w:t xml:space="preserve">способностью решать задачи воспитания и духовно-нравственного развития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</w:t>
      </w:r>
      <w:r w:rsidRPr="00B03952">
        <w:rPr>
          <w:rFonts w:ascii="Times New Roman" w:hAnsi="Times New Roman"/>
          <w:iCs/>
          <w:sz w:val="24"/>
          <w:szCs w:val="24"/>
        </w:rPr>
        <w:t>у</w:t>
      </w:r>
      <w:r w:rsidRPr="00B03952">
        <w:rPr>
          <w:rFonts w:ascii="Times New Roman" w:hAnsi="Times New Roman"/>
          <w:iCs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B03952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B03952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AF49E0">
        <w:rPr>
          <w:rFonts w:ascii="Times New Roman" w:hAnsi="Times New Roman"/>
          <w:iCs/>
          <w:sz w:val="24"/>
          <w:szCs w:val="24"/>
        </w:rPr>
        <w:t>.</w:t>
      </w:r>
    </w:p>
    <w:p w:rsidR="0029220A" w:rsidRPr="00AF49E0" w:rsidRDefault="0029220A" w:rsidP="00C502E6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A7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EB0A70">
        <w:rPr>
          <w:rFonts w:ascii="Times New Roman" w:hAnsi="Times New Roman"/>
          <w:i/>
          <w:sz w:val="24"/>
          <w:szCs w:val="24"/>
        </w:rPr>
        <w:t xml:space="preserve">(в ЗЕТ): </w:t>
      </w:r>
      <w:r w:rsidRPr="00AF49E0">
        <w:rPr>
          <w:rFonts w:ascii="Times New Roman" w:hAnsi="Times New Roman"/>
          <w:sz w:val="24"/>
          <w:szCs w:val="24"/>
        </w:rPr>
        <w:t>2 ЗЕТ</w:t>
      </w:r>
      <w:r w:rsidR="00AF49E0" w:rsidRPr="00AF49E0">
        <w:rPr>
          <w:rFonts w:ascii="Times New Roman" w:hAnsi="Times New Roman"/>
          <w:sz w:val="24"/>
          <w:szCs w:val="24"/>
        </w:rPr>
        <w:t xml:space="preserve"> по учебному плану</w:t>
      </w:r>
      <w:r w:rsidRPr="00AF49E0">
        <w:rPr>
          <w:rFonts w:ascii="Times New Roman" w:hAnsi="Times New Roman"/>
          <w:sz w:val="24"/>
          <w:szCs w:val="24"/>
        </w:rPr>
        <w:t>.</w:t>
      </w:r>
    </w:p>
    <w:p w:rsidR="0029220A" w:rsidRPr="00EB0A70" w:rsidRDefault="0029220A" w:rsidP="00C502E6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B0A70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EB0A70">
        <w:rPr>
          <w:rFonts w:ascii="Times New Roman" w:hAnsi="Times New Roman"/>
          <w:sz w:val="24"/>
          <w:szCs w:val="24"/>
        </w:rPr>
        <w:t>заче</w:t>
      </w:r>
      <w:r w:rsidR="00630904">
        <w:rPr>
          <w:rFonts w:ascii="Times New Roman" w:hAnsi="Times New Roman"/>
          <w:sz w:val="24"/>
          <w:szCs w:val="24"/>
        </w:rPr>
        <w:t>т</w:t>
      </w:r>
      <w:r w:rsidRPr="00EB0A70">
        <w:rPr>
          <w:rFonts w:ascii="Times New Roman" w:hAnsi="Times New Roman"/>
          <w:sz w:val="24"/>
          <w:szCs w:val="24"/>
        </w:rPr>
        <w:t>.</w:t>
      </w:r>
    </w:p>
    <w:p w:rsidR="0029220A" w:rsidRPr="00B12E7C" w:rsidRDefault="0029220A" w:rsidP="00C502E6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B0A70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29220A" w:rsidRPr="0029220A" w:rsidRDefault="0029220A" w:rsidP="00C502E6">
      <w:pPr>
        <w:pStyle w:val="ConsPlusNonformat"/>
        <w:spacing w:line="276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EB0A70">
        <w:rPr>
          <w:rFonts w:ascii="Times New Roman" w:hAnsi="Times New Roman" w:cs="Times New Roman"/>
          <w:color w:val="000000"/>
          <w:sz w:val="24"/>
          <w:szCs w:val="24"/>
        </w:rPr>
        <w:t>Шолохов А</w:t>
      </w:r>
      <w:r w:rsidR="00E910C3">
        <w:rPr>
          <w:rFonts w:ascii="Times New Roman" w:hAnsi="Times New Roman" w:cs="Times New Roman"/>
          <w:color w:val="000000"/>
          <w:sz w:val="24"/>
          <w:szCs w:val="24"/>
        </w:rPr>
        <w:t>ндрей Витальевич</w:t>
      </w:r>
      <w:r w:rsidRPr="00EB0A70">
        <w:rPr>
          <w:rFonts w:ascii="Times New Roman" w:hAnsi="Times New Roman" w:cs="Times New Roman"/>
          <w:sz w:val="24"/>
          <w:szCs w:val="24"/>
        </w:rPr>
        <w:t>, доктор фило</w:t>
      </w:r>
      <w:r>
        <w:rPr>
          <w:rFonts w:ascii="Times New Roman" w:hAnsi="Times New Roman" w:cs="Times New Roman"/>
          <w:sz w:val="24"/>
          <w:szCs w:val="24"/>
        </w:rPr>
        <w:t xml:space="preserve">софских </w:t>
      </w:r>
      <w:r w:rsidRPr="00EB0A70">
        <w:rPr>
          <w:rFonts w:ascii="Times New Roman" w:hAnsi="Times New Roman" w:cs="Times New Roman"/>
          <w:sz w:val="24"/>
          <w:szCs w:val="24"/>
        </w:rPr>
        <w:t xml:space="preserve"> наук,  доцент кафедры </w:t>
      </w:r>
      <w:r w:rsidRPr="00EB0A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филос</w:t>
      </w:r>
      <w:r w:rsidRPr="00EB0A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Pr="00EB0A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фии и социологии права</w:t>
      </w:r>
      <w:r w:rsidRPr="00EB0A70">
        <w:rPr>
          <w:rFonts w:ascii="Times New Roman" w:hAnsi="Times New Roman" w:cs="Times New Roman"/>
          <w:sz w:val="24"/>
          <w:szCs w:val="24"/>
        </w:rPr>
        <w:t>.</w:t>
      </w:r>
    </w:p>
    <w:p w:rsidR="009A59E5" w:rsidRDefault="009A59E5" w:rsidP="00C821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9A59E5" w:rsidSect="007E5E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839" w:rsidRDefault="004C1839" w:rsidP="005242F3">
      <w:pPr>
        <w:spacing w:after="0" w:line="240" w:lineRule="auto"/>
      </w:pPr>
      <w:r>
        <w:separator/>
      </w:r>
    </w:p>
  </w:endnote>
  <w:endnote w:type="continuationSeparator" w:id="0">
    <w:p w:rsidR="004C1839" w:rsidRDefault="004C1839" w:rsidP="0052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839" w:rsidRDefault="004C1839" w:rsidP="005242F3">
      <w:pPr>
        <w:spacing w:after="0" w:line="240" w:lineRule="auto"/>
      </w:pPr>
      <w:r>
        <w:separator/>
      </w:r>
    </w:p>
  </w:footnote>
  <w:footnote w:type="continuationSeparator" w:id="0">
    <w:p w:rsidR="004C1839" w:rsidRDefault="004C1839" w:rsidP="0052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591443"/>
    <w:multiLevelType w:val="hybridMultilevel"/>
    <w:tmpl w:val="27C8797A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182776"/>
    <w:multiLevelType w:val="hybridMultilevel"/>
    <w:tmpl w:val="238285C2"/>
    <w:lvl w:ilvl="0" w:tplc="3C94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06F9F"/>
    <w:multiLevelType w:val="hybridMultilevel"/>
    <w:tmpl w:val="E9F8750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7584D"/>
    <w:multiLevelType w:val="hybridMultilevel"/>
    <w:tmpl w:val="2E560EB4"/>
    <w:lvl w:ilvl="0" w:tplc="549086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910C64"/>
    <w:multiLevelType w:val="hybridMultilevel"/>
    <w:tmpl w:val="14960CE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8760B"/>
    <w:multiLevelType w:val="hybridMultilevel"/>
    <w:tmpl w:val="85DCA9E8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C40FF"/>
    <w:multiLevelType w:val="hybridMultilevel"/>
    <w:tmpl w:val="8B14EA5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0F3935"/>
    <w:multiLevelType w:val="hybridMultilevel"/>
    <w:tmpl w:val="D1309594"/>
    <w:lvl w:ilvl="0" w:tplc="1BB69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3C4B24"/>
    <w:multiLevelType w:val="hybridMultilevel"/>
    <w:tmpl w:val="37844240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262796F"/>
    <w:multiLevelType w:val="hybridMultilevel"/>
    <w:tmpl w:val="D2A46D58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D49B5C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2631317"/>
    <w:multiLevelType w:val="hybridMultilevel"/>
    <w:tmpl w:val="9CC6070A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F7473C"/>
    <w:multiLevelType w:val="hybridMultilevel"/>
    <w:tmpl w:val="1452FFB2"/>
    <w:lvl w:ilvl="0" w:tplc="1DAA6C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13770349"/>
    <w:multiLevelType w:val="hybridMultilevel"/>
    <w:tmpl w:val="7ECCD94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5E7DCD"/>
    <w:multiLevelType w:val="hybridMultilevel"/>
    <w:tmpl w:val="F262486C"/>
    <w:lvl w:ilvl="0" w:tplc="3C945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97A0300"/>
    <w:multiLevelType w:val="hybridMultilevel"/>
    <w:tmpl w:val="AE6E2BC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0723F7"/>
    <w:multiLevelType w:val="hybridMultilevel"/>
    <w:tmpl w:val="F020AF24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96759A"/>
    <w:multiLevelType w:val="hybridMultilevel"/>
    <w:tmpl w:val="C1DA40A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EA24F2"/>
    <w:multiLevelType w:val="hybridMultilevel"/>
    <w:tmpl w:val="11FE7ECA"/>
    <w:lvl w:ilvl="0" w:tplc="77D49B5C">
      <w:start w:val="1"/>
      <w:numFmt w:val="bullet"/>
      <w:lvlText w:val="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2">
    <w:nsid w:val="221F24C5"/>
    <w:multiLevelType w:val="hybridMultilevel"/>
    <w:tmpl w:val="8988AE56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35E0C43"/>
    <w:multiLevelType w:val="hybridMultilevel"/>
    <w:tmpl w:val="4FA4B10A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561DB1"/>
    <w:multiLevelType w:val="hybridMultilevel"/>
    <w:tmpl w:val="6C6E1AB0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B8163F"/>
    <w:multiLevelType w:val="hybridMultilevel"/>
    <w:tmpl w:val="52CA6C76"/>
    <w:lvl w:ilvl="0" w:tplc="77D49B5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290E332F"/>
    <w:multiLevelType w:val="hybridMultilevel"/>
    <w:tmpl w:val="9D1850A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9">
    <w:nsid w:val="2A693E9B"/>
    <w:multiLevelType w:val="hybridMultilevel"/>
    <w:tmpl w:val="E9146A0A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2B227251"/>
    <w:multiLevelType w:val="hybridMultilevel"/>
    <w:tmpl w:val="D046860A"/>
    <w:lvl w:ilvl="0" w:tplc="5E80B4BC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2BD669FA"/>
    <w:multiLevelType w:val="hybridMultilevel"/>
    <w:tmpl w:val="B1246174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2DDE653D"/>
    <w:multiLevelType w:val="hybridMultilevel"/>
    <w:tmpl w:val="41049DC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F66447"/>
    <w:multiLevelType w:val="multilevel"/>
    <w:tmpl w:val="9238ECA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4">
    <w:nsid w:val="2EA229FB"/>
    <w:multiLevelType w:val="multilevel"/>
    <w:tmpl w:val="7C0A20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F686AA0"/>
    <w:multiLevelType w:val="hybridMultilevel"/>
    <w:tmpl w:val="04B635DC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06AA900">
      <w:numFmt w:val="bullet"/>
      <w:lvlText w:val="•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0283551"/>
    <w:multiLevelType w:val="hybridMultilevel"/>
    <w:tmpl w:val="4800BC26"/>
    <w:lvl w:ilvl="0" w:tplc="77D49B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2261BC4"/>
    <w:multiLevelType w:val="hybridMultilevel"/>
    <w:tmpl w:val="D1321618"/>
    <w:lvl w:ilvl="0" w:tplc="1DAA6C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331B6101"/>
    <w:multiLevelType w:val="hybridMultilevel"/>
    <w:tmpl w:val="71508608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40854C2"/>
    <w:multiLevelType w:val="hybridMultilevel"/>
    <w:tmpl w:val="BBB0D98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5F2563"/>
    <w:multiLevelType w:val="multilevel"/>
    <w:tmpl w:val="E43C93B6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41">
    <w:nsid w:val="368B2625"/>
    <w:multiLevelType w:val="hybridMultilevel"/>
    <w:tmpl w:val="01A0943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5D2CF8"/>
    <w:multiLevelType w:val="hybridMultilevel"/>
    <w:tmpl w:val="E444AED8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8BF3959"/>
    <w:multiLevelType w:val="hybridMultilevel"/>
    <w:tmpl w:val="A4D62CC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1B65F5"/>
    <w:multiLevelType w:val="hybridMultilevel"/>
    <w:tmpl w:val="498E4DD8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3A3F50AA"/>
    <w:multiLevelType w:val="hybridMultilevel"/>
    <w:tmpl w:val="81B21BE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584C58"/>
    <w:multiLevelType w:val="hybridMultilevel"/>
    <w:tmpl w:val="4D08B890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2D1C3C"/>
    <w:multiLevelType w:val="hybridMultilevel"/>
    <w:tmpl w:val="9FB8C632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481CFF"/>
    <w:multiLevelType w:val="hybridMultilevel"/>
    <w:tmpl w:val="20AA754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2C480F"/>
    <w:multiLevelType w:val="hybridMultilevel"/>
    <w:tmpl w:val="326A8EF4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0B4719C"/>
    <w:multiLevelType w:val="hybridMultilevel"/>
    <w:tmpl w:val="86FA9188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2">
    <w:nsid w:val="420219AA"/>
    <w:multiLevelType w:val="hybridMultilevel"/>
    <w:tmpl w:val="A02885D6"/>
    <w:lvl w:ilvl="0" w:tplc="AC1ADE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2573760"/>
    <w:multiLevelType w:val="multilevel"/>
    <w:tmpl w:val="22C6656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4">
    <w:nsid w:val="426F5F28"/>
    <w:multiLevelType w:val="hybridMultilevel"/>
    <w:tmpl w:val="BDA4F6BA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41A49AB"/>
    <w:multiLevelType w:val="hybridMultilevel"/>
    <w:tmpl w:val="F166576C"/>
    <w:lvl w:ilvl="0" w:tplc="371A47D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441B0D93"/>
    <w:multiLevelType w:val="hybridMultilevel"/>
    <w:tmpl w:val="E42E3B5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4D024E8"/>
    <w:multiLevelType w:val="multilevel"/>
    <w:tmpl w:val="179061C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8">
    <w:nsid w:val="46253199"/>
    <w:multiLevelType w:val="hybridMultilevel"/>
    <w:tmpl w:val="E8DE161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9910213"/>
    <w:multiLevelType w:val="hybridMultilevel"/>
    <w:tmpl w:val="A5588EAC"/>
    <w:lvl w:ilvl="0" w:tplc="CFAA3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A683597"/>
    <w:multiLevelType w:val="hybridMultilevel"/>
    <w:tmpl w:val="5D60A28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E243D0"/>
    <w:multiLevelType w:val="hybridMultilevel"/>
    <w:tmpl w:val="98E0552C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49B5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EF1032"/>
    <w:multiLevelType w:val="hybridMultilevel"/>
    <w:tmpl w:val="EB060CC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F5525AB"/>
    <w:multiLevelType w:val="hybridMultilevel"/>
    <w:tmpl w:val="87E8508E"/>
    <w:lvl w:ilvl="0" w:tplc="77D49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12D0304"/>
    <w:multiLevelType w:val="hybridMultilevel"/>
    <w:tmpl w:val="C1A8CF62"/>
    <w:lvl w:ilvl="0" w:tplc="77D49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13B7E17"/>
    <w:multiLevelType w:val="hybridMultilevel"/>
    <w:tmpl w:val="FCB2F596"/>
    <w:lvl w:ilvl="0" w:tplc="77D49B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514F1850"/>
    <w:multiLevelType w:val="hybridMultilevel"/>
    <w:tmpl w:val="D8501184"/>
    <w:lvl w:ilvl="0" w:tplc="401CE7D6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1" w:tplc="401CE7D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>
    <w:nsid w:val="53D270B5"/>
    <w:multiLevelType w:val="hybridMultilevel"/>
    <w:tmpl w:val="43601F38"/>
    <w:lvl w:ilvl="0" w:tplc="1DAA6C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5653689D"/>
    <w:multiLevelType w:val="hybridMultilevel"/>
    <w:tmpl w:val="544A0AB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EE3202"/>
    <w:multiLevelType w:val="hybridMultilevel"/>
    <w:tmpl w:val="7A3A73EC"/>
    <w:lvl w:ilvl="0" w:tplc="77D49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A720A39"/>
    <w:multiLevelType w:val="hybridMultilevel"/>
    <w:tmpl w:val="CE8C84BC"/>
    <w:lvl w:ilvl="0" w:tplc="59C42CA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CA85B60"/>
    <w:multiLevelType w:val="hybridMultilevel"/>
    <w:tmpl w:val="DBBA1A94"/>
    <w:lvl w:ilvl="0" w:tplc="D7BE4B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5E955052"/>
    <w:multiLevelType w:val="hybridMultilevel"/>
    <w:tmpl w:val="1F5099A0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038141C"/>
    <w:multiLevelType w:val="hybridMultilevel"/>
    <w:tmpl w:val="455C4BA4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ED28A9"/>
    <w:multiLevelType w:val="hybridMultilevel"/>
    <w:tmpl w:val="4D1C8B2A"/>
    <w:lvl w:ilvl="0" w:tplc="A22AC9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16A76CB"/>
    <w:multiLevelType w:val="hybridMultilevel"/>
    <w:tmpl w:val="4DBC7B6C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1EB386F"/>
    <w:multiLevelType w:val="hybridMultilevel"/>
    <w:tmpl w:val="9384C75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2262788"/>
    <w:multiLevelType w:val="hybridMultilevel"/>
    <w:tmpl w:val="77CE804A"/>
    <w:lvl w:ilvl="0" w:tplc="1B62C14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62DB2FE6"/>
    <w:multiLevelType w:val="hybridMultilevel"/>
    <w:tmpl w:val="B1720EDA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3824F78"/>
    <w:multiLevelType w:val="hybridMultilevel"/>
    <w:tmpl w:val="D568B3E2"/>
    <w:lvl w:ilvl="0" w:tplc="401CE7D6">
      <w:start w:val="1"/>
      <w:numFmt w:val="bullet"/>
      <w:lvlText w:val=""/>
      <w:lvlJc w:val="left"/>
      <w:pPr>
        <w:tabs>
          <w:tab w:val="num" w:pos="4483"/>
        </w:tabs>
        <w:ind w:left="4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0">
    <w:nsid w:val="64695E1C"/>
    <w:multiLevelType w:val="hybridMultilevel"/>
    <w:tmpl w:val="397A897E"/>
    <w:lvl w:ilvl="0" w:tplc="59C42C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77D71B5"/>
    <w:multiLevelType w:val="hybridMultilevel"/>
    <w:tmpl w:val="DBF285D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8FB3330"/>
    <w:multiLevelType w:val="multilevel"/>
    <w:tmpl w:val="022A65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A4A5461"/>
    <w:multiLevelType w:val="hybridMultilevel"/>
    <w:tmpl w:val="AD02A222"/>
    <w:lvl w:ilvl="0" w:tplc="5E80B4B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AFF05E2"/>
    <w:multiLevelType w:val="hybridMultilevel"/>
    <w:tmpl w:val="CC10005C"/>
    <w:lvl w:ilvl="0" w:tplc="1BB69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C04173E"/>
    <w:multiLevelType w:val="hybridMultilevel"/>
    <w:tmpl w:val="C9F8B42A"/>
    <w:lvl w:ilvl="0" w:tplc="1BB69D1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86">
    <w:nsid w:val="6E707F9E"/>
    <w:multiLevelType w:val="hybridMultilevel"/>
    <w:tmpl w:val="26C013EC"/>
    <w:lvl w:ilvl="0" w:tplc="1DAA6C7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7">
    <w:nsid w:val="71522656"/>
    <w:multiLevelType w:val="hybridMultilevel"/>
    <w:tmpl w:val="B36814C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720E4C3D"/>
    <w:multiLevelType w:val="hybridMultilevel"/>
    <w:tmpl w:val="1A84A30C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3943687"/>
    <w:multiLevelType w:val="multilevel"/>
    <w:tmpl w:val="4898650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0">
    <w:nsid w:val="749F5721"/>
    <w:multiLevelType w:val="hybridMultilevel"/>
    <w:tmpl w:val="9CA25F5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E422DD"/>
    <w:multiLevelType w:val="hybridMultilevel"/>
    <w:tmpl w:val="5F92B7EA"/>
    <w:lvl w:ilvl="0" w:tplc="77D49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4EF3C6B"/>
    <w:multiLevelType w:val="hybridMultilevel"/>
    <w:tmpl w:val="238C002A"/>
    <w:lvl w:ilvl="0" w:tplc="77D49B5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3">
    <w:nsid w:val="75AF1CAA"/>
    <w:multiLevelType w:val="hybridMultilevel"/>
    <w:tmpl w:val="B31E32D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6FA24C8"/>
    <w:multiLevelType w:val="hybridMultilevel"/>
    <w:tmpl w:val="B1D0F51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8386143"/>
    <w:multiLevelType w:val="hybridMultilevel"/>
    <w:tmpl w:val="22903262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A027CF8"/>
    <w:multiLevelType w:val="hybridMultilevel"/>
    <w:tmpl w:val="15E65B78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D02034B"/>
    <w:multiLevelType w:val="hybridMultilevel"/>
    <w:tmpl w:val="0BA4D47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D8060C2"/>
    <w:multiLevelType w:val="hybridMultilevel"/>
    <w:tmpl w:val="5622EB3A"/>
    <w:lvl w:ilvl="0" w:tplc="77D49B5C">
      <w:start w:val="1"/>
      <w:numFmt w:val="bullet"/>
      <w:lvlText w:val="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99">
    <w:nsid w:val="7D853812"/>
    <w:multiLevelType w:val="hybridMultilevel"/>
    <w:tmpl w:val="AA087D02"/>
    <w:lvl w:ilvl="0" w:tplc="1BB69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106EFE"/>
    <w:multiLevelType w:val="hybridMultilevel"/>
    <w:tmpl w:val="A6A0D1C2"/>
    <w:lvl w:ilvl="0" w:tplc="3C94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EFA1CA4"/>
    <w:multiLevelType w:val="hybridMultilevel"/>
    <w:tmpl w:val="FDDCA39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7"/>
  </w:num>
  <w:num w:numId="5">
    <w:abstractNumId w:val="28"/>
  </w:num>
  <w:num w:numId="6">
    <w:abstractNumId w:val="100"/>
  </w:num>
  <w:num w:numId="7">
    <w:abstractNumId w:val="4"/>
  </w:num>
  <w:num w:numId="8">
    <w:abstractNumId w:val="33"/>
  </w:num>
  <w:num w:numId="9">
    <w:abstractNumId w:val="51"/>
  </w:num>
  <w:num w:numId="10">
    <w:abstractNumId w:val="85"/>
  </w:num>
  <w:num w:numId="11">
    <w:abstractNumId w:val="90"/>
  </w:num>
  <w:num w:numId="12">
    <w:abstractNumId w:val="91"/>
  </w:num>
  <w:num w:numId="13">
    <w:abstractNumId w:val="69"/>
  </w:num>
  <w:num w:numId="14">
    <w:abstractNumId w:val="64"/>
  </w:num>
  <w:num w:numId="15">
    <w:abstractNumId w:val="65"/>
  </w:num>
  <w:num w:numId="16">
    <w:abstractNumId w:val="59"/>
  </w:num>
  <w:num w:numId="17">
    <w:abstractNumId w:val="93"/>
  </w:num>
  <w:num w:numId="18">
    <w:abstractNumId w:val="8"/>
  </w:num>
  <w:num w:numId="19">
    <w:abstractNumId w:val="36"/>
  </w:num>
  <w:num w:numId="20">
    <w:abstractNumId w:val="97"/>
  </w:num>
  <w:num w:numId="21">
    <w:abstractNumId w:val="101"/>
  </w:num>
  <w:num w:numId="22">
    <w:abstractNumId w:val="63"/>
  </w:num>
  <w:num w:numId="23">
    <w:abstractNumId w:val="29"/>
  </w:num>
  <w:num w:numId="24">
    <w:abstractNumId w:val="27"/>
  </w:num>
  <w:num w:numId="25">
    <w:abstractNumId w:val="86"/>
  </w:num>
  <w:num w:numId="26">
    <w:abstractNumId w:val="39"/>
  </w:num>
  <w:num w:numId="27">
    <w:abstractNumId w:val="56"/>
  </w:num>
  <w:num w:numId="28">
    <w:abstractNumId w:val="3"/>
  </w:num>
  <w:num w:numId="29">
    <w:abstractNumId w:val="32"/>
  </w:num>
  <w:num w:numId="30">
    <w:abstractNumId w:val="89"/>
  </w:num>
  <w:num w:numId="31">
    <w:abstractNumId w:val="40"/>
  </w:num>
  <w:num w:numId="32">
    <w:abstractNumId w:val="6"/>
  </w:num>
  <w:num w:numId="33">
    <w:abstractNumId w:val="82"/>
  </w:num>
  <w:num w:numId="34">
    <w:abstractNumId w:val="38"/>
  </w:num>
  <w:num w:numId="35">
    <w:abstractNumId w:val="13"/>
  </w:num>
  <w:num w:numId="36">
    <w:abstractNumId w:val="26"/>
  </w:num>
  <w:num w:numId="37">
    <w:abstractNumId w:val="75"/>
  </w:num>
  <w:num w:numId="38">
    <w:abstractNumId w:val="88"/>
  </w:num>
  <w:num w:numId="39">
    <w:abstractNumId w:val="57"/>
  </w:num>
  <w:num w:numId="40">
    <w:abstractNumId w:val="53"/>
  </w:num>
  <w:num w:numId="41">
    <w:abstractNumId w:val="61"/>
  </w:num>
  <w:num w:numId="42">
    <w:abstractNumId w:val="60"/>
  </w:num>
  <w:num w:numId="43">
    <w:abstractNumId w:val="9"/>
  </w:num>
  <w:num w:numId="44">
    <w:abstractNumId w:val="7"/>
  </w:num>
  <w:num w:numId="45">
    <w:abstractNumId w:val="94"/>
  </w:num>
  <w:num w:numId="46">
    <w:abstractNumId w:val="73"/>
  </w:num>
  <w:num w:numId="47">
    <w:abstractNumId w:val="15"/>
  </w:num>
  <w:num w:numId="48">
    <w:abstractNumId w:val="41"/>
  </w:num>
  <w:num w:numId="49">
    <w:abstractNumId w:val="68"/>
  </w:num>
  <w:num w:numId="50">
    <w:abstractNumId w:val="16"/>
  </w:num>
  <w:num w:numId="51">
    <w:abstractNumId w:val="37"/>
  </w:num>
  <w:num w:numId="52">
    <w:abstractNumId w:val="95"/>
  </w:num>
  <w:num w:numId="53">
    <w:abstractNumId w:val="18"/>
  </w:num>
  <w:num w:numId="54">
    <w:abstractNumId w:val="98"/>
  </w:num>
  <w:num w:numId="55">
    <w:abstractNumId w:val="5"/>
  </w:num>
  <w:num w:numId="56">
    <w:abstractNumId w:val="48"/>
  </w:num>
  <w:num w:numId="57">
    <w:abstractNumId w:val="21"/>
  </w:num>
  <w:num w:numId="58">
    <w:abstractNumId w:val="47"/>
  </w:num>
  <w:num w:numId="59">
    <w:abstractNumId w:val="70"/>
  </w:num>
  <w:num w:numId="60">
    <w:abstractNumId w:val="99"/>
  </w:num>
  <w:num w:numId="61">
    <w:abstractNumId w:val="92"/>
  </w:num>
  <w:num w:numId="62">
    <w:abstractNumId w:val="22"/>
  </w:num>
  <w:num w:numId="63">
    <w:abstractNumId w:val="31"/>
  </w:num>
  <w:num w:numId="64">
    <w:abstractNumId w:val="35"/>
  </w:num>
  <w:num w:numId="65">
    <w:abstractNumId w:val="44"/>
  </w:num>
  <w:num w:numId="66">
    <w:abstractNumId w:val="6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6"/>
  </w:num>
  <w:num w:numId="68">
    <w:abstractNumId w:val="79"/>
  </w:num>
  <w:num w:numId="69">
    <w:abstractNumId w:val="20"/>
  </w:num>
  <w:num w:numId="70">
    <w:abstractNumId w:val="71"/>
  </w:num>
  <w:num w:numId="71">
    <w:abstractNumId w:val="12"/>
  </w:num>
  <w:num w:numId="72">
    <w:abstractNumId w:val="43"/>
  </w:num>
  <w:num w:numId="73">
    <w:abstractNumId w:val="58"/>
  </w:num>
  <w:num w:numId="74">
    <w:abstractNumId w:val="74"/>
  </w:num>
  <w:num w:numId="75">
    <w:abstractNumId w:val="17"/>
  </w:num>
  <w:num w:numId="76">
    <w:abstractNumId w:val="24"/>
  </w:num>
  <w:num w:numId="77">
    <w:abstractNumId w:val="77"/>
  </w:num>
  <w:num w:numId="78">
    <w:abstractNumId w:val="67"/>
  </w:num>
  <w:num w:numId="79">
    <w:abstractNumId w:val="55"/>
  </w:num>
  <w:num w:numId="8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6"/>
  </w:num>
  <w:num w:numId="85">
    <w:abstractNumId w:val="10"/>
  </w:num>
  <w:num w:numId="86">
    <w:abstractNumId w:val="72"/>
  </w:num>
  <w:num w:numId="87">
    <w:abstractNumId w:val="19"/>
  </w:num>
  <w:num w:numId="88">
    <w:abstractNumId w:val="25"/>
  </w:num>
  <w:num w:numId="89">
    <w:abstractNumId w:val="49"/>
  </w:num>
  <w:num w:numId="90">
    <w:abstractNumId w:val="14"/>
  </w:num>
  <w:num w:numId="91">
    <w:abstractNumId w:val="62"/>
  </w:num>
  <w:num w:numId="92">
    <w:abstractNumId w:val="76"/>
  </w:num>
  <w:num w:numId="93">
    <w:abstractNumId w:val="45"/>
  </w:num>
  <w:num w:numId="94">
    <w:abstractNumId w:val="78"/>
  </w:num>
  <w:num w:numId="95">
    <w:abstractNumId w:val="30"/>
  </w:num>
  <w:num w:numId="96">
    <w:abstractNumId w:val="83"/>
  </w:num>
  <w:num w:numId="97">
    <w:abstractNumId w:val="50"/>
  </w:num>
  <w:num w:numId="98">
    <w:abstractNumId w:val="11"/>
  </w:num>
  <w:num w:numId="99">
    <w:abstractNumId w:val="84"/>
  </w:num>
  <w:num w:numId="100">
    <w:abstractNumId w:val="34"/>
  </w:num>
  <w:num w:numId="101">
    <w:abstractNumId w:val="81"/>
  </w:num>
  <w:num w:numId="102">
    <w:abstractNumId w:val="23"/>
  </w:num>
  <w:num w:numId="103">
    <w:abstractNumId w:val="42"/>
  </w:num>
  <w:num w:numId="104">
    <w:abstractNumId w:val="54"/>
  </w:num>
  <w:num w:numId="105">
    <w:abstractNumId w:val="80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60A"/>
    <w:rsid w:val="0000094D"/>
    <w:rsid w:val="0000211D"/>
    <w:rsid w:val="0000221D"/>
    <w:rsid w:val="000022BC"/>
    <w:rsid w:val="00002C43"/>
    <w:rsid w:val="00002FCA"/>
    <w:rsid w:val="00005C0C"/>
    <w:rsid w:val="000103C1"/>
    <w:rsid w:val="00014AFE"/>
    <w:rsid w:val="00026FF7"/>
    <w:rsid w:val="000277FA"/>
    <w:rsid w:val="00032347"/>
    <w:rsid w:val="000345EF"/>
    <w:rsid w:val="00036EAD"/>
    <w:rsid w:val="000373F6"/>
    <w:rsid w:val="00040393"/>
    <w:rsid w:val="0004131B"/>
    <w:rsid w:val="00042D84"/>
    <w:rsid w:val="00042FEB"/>
    <w:rsid w:val="0004430F"/>
    <w:rsid w:val="000446FB"/>
    <w:rsid w:val="000451FB"/>
    <w:rsid w:val="00046318"/>
    <w:rsid w:val="00047980"/>
    <w:rsid w:val="0005563C"/>
    <w:rsid w:val="0005742C"/>
    <w:rsid w:val="00062A32"/>
    <w:rsid w:val="000676BE"/>
    <w:rsid w:val="00071532"/>
    <w:rsid w:val="00074890"/>
    <w:rsid w:val="0007659D"/>
    <w:rsid w:val="0007698D"/>
    <w:rsid w:val="000770BD"/>
    <w:rsid w:val="0008670D"/>
    <w:rsid w:val="00087B05"/>
    <w:rsid w:val="00092114"/>
    <w:rsid w:val="000930ED"/>
    <w:rsid w:val="00094941"/>
    <w:rsid w:val="000A111A"/>
    <w:rsid w:val="000A705F"/>
    <w:rsid w:val="000B0787"/>
    <w:rsid w:val="000B1212"/>
    <w:rsid w:val="000B2A46"/>
    <w:rsid w:val="000C2243"/>
    <w:rsid w:val="000C6D02"/>
    <w:rsid w:val="000D7C5D"/>
    <w:rsid w:val="000E15D7"/>
    <w:rsid w:val="000E2C38"/>
    <w:rsid w:val="000E3955"/>
    <w:rsid w:val="000E4C1B"/>
    <w:rsid w:val="000E558C"/>
    <w:rsid w:val="000E61AC"/>
    <w:rsid w:val="000E6C16"/>
    <w:rsid w:val="000E7586"/>
    <w:rsid w:val="000F555B"/>
    <w:rsid w:val="000F580E"/>
    <w:rsid w:val="000F667D"/>
    <w:rsid w:val="000F6900"/>
    <w:rsid w:val="000F6D36"/>
    <w:rsid w:val="000F7BD7"/>
    <w:rsid w:val="0010136C"/>
    <w:rsid w:val="00105903"/>
    <w:rsid w:val="001077A7"/>
    <w:rsid w:val="001136D8"/>
    <w:rsid w:val="00114EF9"/>
    <w:rsid w:val="00120A0C"/>
    <w:rsid w:val="00133BD7"/>
    <w:rsid w:val="0013418E"/>
    <w:rsid w:val="00144592"/>
    <w:rsid w:val="00145154"/>
    <w:rsid w:val="0014628A"/>
    <w:rsid w:val="00151D02"/>
    <w:rsid w:val="00152ABC"/>
    <w:rsid w:val="00153918"/>
    <w:rsid w:val="001540CE"/>
    <w:rsid w:val="00155F02"/>
    <w:rsid w:val="001562F8"/>
    <w:rsid w:val="00162068"/>
    <w:rsid w:val="00163864"/>
    <w:rsid w:val="00166637"/>
    <w:rsid w:val="001723E2"/>
    <w:rsid w:val="0017263F"/>
    <w:rsid w:val="001732B5"/>
    <w:rsid w:val="0017426C"/>
    <w:rsid w:val="00176155"/>
    <w:rsid w:val="001776AA"/>
    <w:rsid w:val="001779E9"/>
    <w:rsid w:val="00182716"/>
    <w:rsid w:val="00183CF2"/>
    <w:rsid w:val="00184137"/>
    <w:rsid w:val="0018452D"/>
    <w:rsid w:val="0018634B"/>
    <w:rsid w:val="00187A18"/>
    <w:rsid w:val="0019125C"/>
    <w:rsid w:val="00191845"/>
    <w:rsid w:val="0019225C"/>
    <w:rsid w:val="00193A80"/>
    <w:rsid w:val="001949F6"/>
    <w:rsid w:val="00197B14"/>
    <w:rsid w:val="001A031A"/>
    <w:rsid w:val="001A45F2"/>
    <w:rsid w:val="001A718E"/>
    <w:rsid w:val="001B5D60"/>
    <w:rsid w:val="001C0B58"/>
    <w:rsid w:val="001C439A"/>
    <w:rsid w:val="001C600B"/>
    <w:rsid w:val="001C7AA8"/>
    <w:rsid w:val="001C7DC4"/>
    <w:rsid w:val="001C7E1C"/>
    <w:rsid w:val="001E11C4"/>
    <w:rsid w:val="001E3E8B"/>
    <w:rsid w:val="001F2FBC"/>
    <w:rsid w:val="00201FB7"/>
    <w:rsid w:val="00202F1C"/>
    <w:rsid w:val="0020364F"/>
    <w:rsid w:val="00205E7A"/>
    <w:rsid w:val="0020636F"/>
    <w:rsid w:val="00210C18"/>
    <w:rsid w:val="00211CBC"/>
    <w:rsid w:val="002132FE"/>
    <w:rsid w:val="00213300"/>
    <w:rsid w:val="00214BCA"/>
    <w:rsid w:val="002246AE"/>
    <w:rsid w:val="00224B3E"/>
    <w:rsid w:val="00230A31"/>
    <w:rsid w:val="00230AC6"/>
    <w:rsid w:val="00231A81"/>
    <w:rsid w:val="00234854"/>
    <w:rsid w:val="00234C8D"/>
    <w:rsid w:val="00234F72"/>
    <w:rsid w:val="00242E3D"/>
    <w:rsid w:val="0024573E"/>
    <w:rsid w:val="00247D9A"/>
    <w:rsid w:val="002532C5"/>
    <w:rsid w:val="00253C60"/>
    <w:rsid w:val="00257198"/>
    <w:rsid w:val="00263CE4"/>
    <w:rsid w:val="0026496C"/>
    <w:rsid w:val="00266919"/>
    <w:rsid w:val="002718EE"/>
    <w:rsid w:val="00277094"/>
    <w:rsid w:val="002833A3"/>
    <w:rsid w:val="0028354C"/>
    <w:rsid w:val="00284C7D"/>
    <w:rsid w:val="002861BF"/>
    <w:rsid w:val="00286AFF"/>
    <w:rsid w:val="00287D01"/>
    <w:rsid w:val="00290880"/>
    <w:rsid w:val="0029220A"/>
    <w:rsid w:val="0029490D"/>
    <w:rsid w:val="0029563D"/>
    <w:rsid w:val="002956FF"/>
    <w:rsid w:val="002A08D1"/>
    <w:rsid w:val="002A0CF4"/>
    <w:rsid w:val="002A102E"/>
    <w:rsid w:val="002A34C7"/>
    <w:rsid w:val="002A509C"/>
    <w:rsid w:val="002B25D3"/>
    <w:rsid w:val="002B2638"/>
    <w:rsid w:val="002B3A83"/>
    <w:rsid w:val="002B3F99"/>
    <w:rsid w:val="002B6AE0"/>
    <w:rsid w:val="002B71B9"/>
    <w:rsid w:val="002B7695"/>
    <w:rsid w:val="002C3B1C"/>
    <w:rsid w:val="002C56AB"/>
    <w:rsid w:val="002C79FE"/>
    <w:rsid w:val="002D007B"/>
    <w:rsid w:val="002D1985"/>
    <w:rsid w:val="002D2273"/>
    <w:rsid w:val="002D2C87"/>
    <w:rsid w:val="002D45AE"/>
    <w:rsid w:val="002D47D4"/>
    <w:rsid w:val="002E74A3"/>
    <w:rsid w:val="002E793E"/>
    <w:rsid w:val="002F0B9B"/>
    <w:rsid w:val="002F2915"/>
    <w:rsid w:val="002F7171"/>
    <w:rsid w:val="00300D76"/>
    <w:rsid w:val="0030197B"/>
    <w:rsid w:val="00303390"/>
    <w:rsid w:val="0030360A"/>
    <w:rsid w:val="00303EA3"/>
    <w:rsid w:val="003056B6"/>
    <w:rsid w:val="00310EC2"/>
    <w:rsid w:val="00314A90"/>
    <w:rsid w:val="00315303"/>
    <w:rsid w:val="00315743"/>
    <w:rsid w:val="0031574B"/>
    <w:rsid w:val="00316E62"/>
    <w:rsid w:val="0031704A"/>
    <w:rsid w:val="00321160"/>
    <w:rsid w:val="00321D9D"/>
    <w:rsid w:val="003228A5"/>
    <w:rsid w:val="00324ED9"/>
    <w:rsid w:val="00325E4C"/>
    <w:rsid w:val="003264C0"/>
    <w:rsid w:val="00326C71"/>
    <w:rsid w:val="00326D1A"/>
    <w:rsid w:val="00326D94"/>
    <w:rsid w:val="00331541"/>
    <w:rsid w:val="00337820"/>
    <w:rsid w:val="00337C82"/>
    <w:rsid w:val="00340B5B"/>
    <w:rsid w:val="003413EA"/>
    <w:rsid w:val="00341BD7"/>
    <w:rsid w:val="00344072"/>
    <w:rsid w:val="00344C8F"/>
    <w:rsid w:val="00351685"/>
    <w:rsid w:val="00352579"/>
    <w:rsid w:val="003532FA"/>
    <w:rsid w:val="00354B0E"/>
    <w:rsid w:val="0036102E"/>
    <w:rsid w:val="0036245C"/>
    <w:rsid w:val="00365B68"/>
    <w:rsid w:val="00367462"/>
    <w:rsid w:val="00370E4B"/>
    <w:rsid w:val="00371B4C"/>
    <w:rsid w:val="00376C6A"/>
    <w:rsid w:val="003773D8"/>
    <w:rsid w:val="00382D74"/>
    <w:rsid w:val="003864D6"/>
    <w:rsid w:val="00386D08"/>
    <w:rsid w:val="003910C7"/>
    <w:rsid w:val="00394AA2"/>
    <w:rsid w:val="00395197"/>
    <w:rsid w:val="003A01B7"/>
    <w:rsid w:val="003A1310"/>
    <w:rsid w:val="003A2597"/>
    <w:rsid w:val="003B1FFC"/>
    <w:rsid w:val="003B411E"/>
    <w:rsid w:val="003B6461"/>
    <w:rsid w:val="003C5D23"/>
    <w:rsid w:val="003C6DD3"/>
    <w:rsid w:val="003D5B4D"/>
    <w:rsid w:val="003E0578"/>
    <w:rsid w:val="003E2690"/>
    <w:rsid w:val="003F17D6"/>
    <w:rsid w:val="003F3603"/>
    <w:rsid w:val="003F3B8B"/>
    <w:rsid w:val="003F57E8"/>
    <w:rsid w:val="003F64FA"/>
    <w:rsid w:val="00402DA9"/>
    <w:rsid w:val="00405BC0"/>
    <w:rsid w:val="004075AA"/>
    <w:rsid w:val="004124E9"/>
    <w:rsid w:val="0041258F"/>
    <w:rsid w:val="004128FF"/>
    <w:rsid w:val="004141B0"/>
    <w:rsid w:val="00414940"/>
    <w:rsid w:val="00415AC5"/>
    <w:rsid w:val="00417D4A"/>
    <w:rsid w:val="00420273"/>
    <w:rsid w:val="00421101"/>
    <w:rsid w:val="00422AEB"/>
    <w:rsid w:val="0042670F"/>
    <w:rsid w:val="0043391F"/>
    <w:rsid w:val="00456FDA"/>
    <w:rsid w:val="00464442"/>
    <w:rsid w:val="00470CF6"/>
    <w:rsid w:val="00470F7E"/>
    <w:rsid w:val="0047219C"/>
    <w:rsid w:val="00473206"/>
    <w:rsid w:val="00473C17"/>
    <w:rsid w:val="00473C1F"/>
    <w:rsid w:val="00481586"/>
    <w:rsid w:val="00481BA5"/>
    <w:rsid w:val="004841F7"/>
    <w:rsid w:val="00484450"/>
    <w:rsid w:val="0048496B"/>
    <w:rsid w:val="0048500D"/>
    <w:rsid w:val="0048591C"/>
    <w:rsid w:val="00487382"/>
    <w:rsid w:val="00487435"/>
    <w:rsid w:val="00490289"/>
    <w:rsid w:val="00490FBD"/>
    <w:rsid w:val="00491DE3"/>
    <w:rsid w:val="00495593"/>
    <w:rsid w:val="004A0CA5"/>
    <w:rsid w:val="004A4D67"/>
    <w:rsid w:val="004A501A"/>
    <w:rsid w:val="004A5FAF"/>
    <w:rsid w:val="004B05A7"/>
    <w:rsid w:val="004B5610"/>
    <w:rsid w:val="004C1839"/>
    <w:rsid w:val="004C2898"/>
    <w:rsid w:val="004C37E0"/>
    <w:rsid w:val="004C6779"/>
    <w:rsid w:val="004C75AF"/>
    <w:rsid w:val="004D08D3"/>
    <w:rsid w:val="004D1D50"/>
    <w:rsid w:val="004D38BC"/>
    <w:rsid w:val="004D410D"/>
    <w:rsid w:val="004D457C"/>
    <w:rsid w:val="004D63BD"/>
    <w:rsid w:val="004D71D4"/>
    <w:rsid w:val="004E4EEB"/>
    <w:rsid w:val="004F461A"/>
    <w:rsid w:val="004F5AB6"/>
    <w:rsid w:val="004F6BC1"/>
    <w:rsid w:val="004F6CC7"/>
    <w:rsid w:val="004F6FFA"/>
    <w:rsid w:val="005012BD"/>
    <w:rsid w:val="00503FC6"/>
    <w:rsid w:val="00505397"/>
    <w:rsid w:val="005058F8"/>
    <w:rsid w:val="00505FBD"/>
    <w:rsid w:val="005073D0"/>
    <w:rsid w:val="00510BEF"/>
    <w:rsid w:val="005121F0"/>
    <w:rsid w:val="005164E8"/>
    <w:rsid w:val="00517A5E"/>
    <w:rsid w:val="005242F3"/>
    <w:rsid w:val="0052466B"/>
    <w:rsid w:val="00525F87"/>
    <w:rsid w:val="00526A6D"/>
    <w:rsid w:val="00527CFC"/>
    <w:rsid w:val="00527D60"/>
    <w:rsid w:val="00531E21"/>
    <w:rsid w:val="00537286"/>
    <w:rsid w:val="00540A23"/>
    <w:rsid w:val="005410AE"/>
    <w:rsid w:val="005459E3"/>
    <w:rsid w:val="00546A9B"/>
    <w:rsid w:val="005479AC"/>
    <w:rsid w:val="00547B1A"/>
    <w:rsid w:val="00551CAB"/>
    <w:rsid w:val="0055431C"/>
    <w:rsid w:val="005547C8"/>
    <w:rsid w:val="00555D8D"/>
    <w:rsid w:val="00561E10"/>
    <w:rsid w:val="005648F1"/>
    <w:rsid w:val="00565FAC"/>
    <w:rsid w:val="005724A4"/>
    <w:rsid w:val="00572582"/>
    <w:rsid w:val="005747C4"/>
    <w:rsid w:val="0057631F"/>
    <w:rsid w:val="005763DE"/>
    <w:rsid w:val="00576405"/>
    <w:rsid w:val="005866C1"/>
    <w:rsid w:val="00591B85"/>
    <w:rsid w:val="00592163"/>
    <w:rsid w:val="005927A0"/>
    <w:rsid w:val="0059560D"/>
    <w:rsid w:val="005958B6"/>
    <w:rsid w:val="00597975"/>
    <w:rsid w:val="005A0D8A"/>
    <w:rsid w:val="005A6083"/>
    <w:rsid w:val="005B546F"/>
    <w:rsid w:val="005C1457"/>
    <w:rsid w:val="005C41E2"/>
    <w:rsid w:val="005C46D5"/>
    <w:rsid w:val="005C62A1"/>
    <w:rsid w:val="005C7A71"/>
    <w:rsid w:val="005D0577"/>
    <w:rsid w:val="005D3E5F"/>
    <w:rsid w:val="005D42D4"/>
    <w:rsid w:val="005D5862"/>
    <w:rsid w:val="005D6103"/>
    <w:rsid w:val="005E00D2"/>
    <w:rsid w:val="005E06E6"/>
    <w:rsid w:val="005E1D0D"/>
    <w:rsid w:val="005E5B39"/>
    <w:rsid w:val="005E5B41"/>
    <w:rsid w:val="005F02A4"/>
    <w:rsid w:val="005F59C9"/>
    <w:rsid w:val="005F5CFB"/>
    <w:rsid w:val="006044FE"/>
    <w:rsid w:val="006045EF"/>
    <w:rsid w:val="006056CD"/>
    <w:rsid w:val="00605718"/>
    <w:rsid w:val="006064AA"/>
    <w:rsid w:val="00606A81"/>
    <w:rsid w:val="00607D28"/>
    <w:rsid w:val="00616B17"/>
    <w:rsid w:val="00616E1E"/>
    <w:rsid w:val="00617762"/>
    <w:rsid w:val="00621954"/>
    <w:rsid w:val="00622275"/>
    <w:rsid w:val="00624B0D"/>
    <w:rsid w:val="00624E52"/>
    <w:rsid w:val="00630607"/>
    <w:rsid w:val="00630904"/>
    <w:rsid w:val="00633BA3"/>
    <w:rsid w:val="00635955"/>
    <w:rsid w:val="006418C1"/>
    <w:rsid w:val="00644884"/>
    <w:rsid w:val="00645AD6"/>
    <w:rsid w:val="00657E4A"/>
    <w:rsid w:val="006611E4"/>
    <w:rsid w:val="00661860"/>
    <w:rsid w:val="006629CF"/>
    <w:rsid w:val="0066518D"/>
    <w:rsid w:val="00665C54"/>
    <w:rsid w:val="00667418"/>
    <w:rsid w:val="00670374"/>
    <w:rsid w:val="006703BB"/>
    <w:rsid w:val="00675DF4"/>
    <w:rsid w:val="006772D9"/>
    <w:rsid w:val="00677988"/>
    <w:rsid w:val="00677A1E"/>
    <w:rsid w:val="0068050F"/>
    <w:rsid w:val="006820E4"/>
    <w:rsid w:val="00687478"/>
    <w:rsid w:val="00691766"/>
    <w:rsid w:val="00692778"/>
    <w:rsid w:val="00694463"/>
    <w:rsid w:val="00694BDF"/>
    <w:rsid w:val="00697EF8"/>
    <w:rsid w:val="006A076A"/>
    <w:rsid w:val="006A3848"/>
    <w:rsid w:val="006A4F9B"/>
    <w:rsid w:val="006A7814"/>
    <w:rsid w:val="006B0010"/>
    <w:rsid w:val="006B3DF6"/>
    <w:rsid w:val="006B46C3"/>
    <w:rsid w:val="006B4D09"/>
    <w:rsid w:val="006B6244"/>
    <w:rsid w:val="006B7F61"/>
    <w:rsid w:val="006C3982"/>
    <w:rsid w:val="006C4A8D"/>
    <w:rsid w:val="006C70CB"/>
    <w:rsid w:val="006C788D"/>
    <w:rsid w:val="006D63E9"/>
    <w:rsid w:val="006E085B"/>
    <w:rsid w:val="006E1BE6"/>
    <w:rsid w:val="006E3236"/>
    <w:rsid w:val="006E3BDB"/>
    <w:rsid w:val="006E4EAC"/>
    <w:rsid w:val="006E5A52"/>
    <w:rsid w:val="006F18BE"/>
    <w:rsid w:val="006F1CE0"/>
    <w:rsid w:val="006F28BB"/>
    <w:rsid w:val="006F4263"/>
    <w:rsid w:val="006F4703"/>
    <w:rsid w:val="006F526F"/>
    <w:rsid w:val="00701148"/>
    <w:rsid w:val="007025A9"/>
    <w:rsid w:val="00702BA1"/>
    <w:rsid w:val="00702FA5"/>
    <w:rsid w:val="00705E28"/>
    <w:rsid w:val="00710150"/>
    <w:rsid w:val="007112AC"/>
    <w:rsid w:val="00714AE7"/>
    <w:rsid w:val="00717667"/>
    <w:rsid w:val="0072236B"/>
    <w:rsid w:val="00724E66"/>
    <w:rsid w:val="0072727C"/>
    <w:rsid w:val="00734085"/>
    <w:rsid w:val="007375A9"/>
    <w:rsid w:val="00744FAC"/>
    <w:rsid w:val="007451D1"/>
    <w:rsid w:val="00745552"/>
    <w:rsid w:val="0074753D"/>
    <w:rsid w:val="007502BC"/>
    <w:rsid w:val="0075292A"/>
    <w:rsid w:val="007545E3"/>
    <w:rsid w:val="00756863"/>
    <w:rsid w:val="00756975"/>
    <w:rsid w:val="00757E0A"/>
    <w:rsid w:val="00760000"/>
    <w:rsid w:val="0076025D"/>
    <w:rsid w:val="00761512"/>
    <w:rsid w:val="00766CCD"/>
    <w:rsid w:val="00767214"/>
    <w:rsid w:val="00767A8E"/>
    <w:rsid w:val="0077432A"/>
    <w:rsid w:val="00774B6C"/>
    <w:rsid w:val="00777B67"/>
    <w:rsid w:val="00783729"/>
    <w:rsid w:val="00783CB6"/>
    <w:rsid w:val="00783DAC"/>
    <w:rsid w:val="0078680F"/>
    <w:rsid w:val="00786907"/>
    <w:rsid w:val="00793328"/>
    <w:rsid w:val="007A2093"/>
    <w:rsid w:val="007B096D"/>
    <w:rsid w:val="007B18E3"/>
    <w:rsid w:val="007B3BC0"/>
    <w:rsid w:val="007C04F1"/>
    <w:rsid w:val="007C1F0A"/>
    <w:rsid w:val="007C4B8A"/>
    <w:rsid w:val="007C56B5"/>
    <w:rsid w:val="007C5BF8"/>
    <w:rsid w:val="007C68F5"/>
    <w:rsid w:val="007D2972"/>
    <w:rsid w:val="007D3C91"/>
    <w:rsid w:val="007D3ED0"/>
    <w:rsid w:val="007D4776"/>
    <w:rsid w:val="007D73F3"/>
    <w:rsid w:val="007E5EF0"/>
    <w:rsid w:val="007E60E2"/>
    <w:rsid w:val="007E651F"/>
    <w:rsid w:val="007E65EC"/>
    <w:rsid w:val="007F00C7"/>
    <w:rsid w:val="007F22C4"/>
    <w:rsid w:val="007F3CB9"/>
    <w:rsid w:val="007F48A5"/>
    <w:rsid w:val="007F4F49"/>
    <w:rsid w:val="00801EE3"/>
    <w:rsid w:val="0080287A"/>
    <w:rsid w:val="00802D7B"/>
    <w:rsid w:val="00802E6E"/>
    <w:rsid w:val="008050F0"/>
    <w:rsid w:val="00805CA5"/>
    <w:rsid w:val="0080670C"/>
    <w:rsid w:val="00806949"/>
    <w:rsid w:val="00810644"/>
    <w:rsid w:val="00810E8A"/>
    <w:rsid w:val="0081453C"/>
    <w:rsid w:val="00815A68"/>
    <w:rsid w:val="00815A86"/>
    <w:rsid w:val="00815B1A"/>
    <w:rsid w:val="008171A6"/>
    <w:rsid w:val="00824D7F"/>
    <w:rsid w:val="008265BE"/>
    <w:rsid w:val="00837224"/>
    <w:rsid w:val="00840644"/>
    <w:rsid w:val="00851366"/>
    <w:rsid w:val="00852C58"/>
    <w:rsid w:val="0086167C"/>
    <w:rsid w:val="008616AB"/>
    <w:rsid w:val="00867110"/>
    <w:rsid w:val="008672C0"/>
    <w:rsid w:val="008675F4"/>
    <w:rsid w:val="00872131"/>
    <w:rsid w:val="0087474F"/>
    <w:rsid w:val="00875E45"/>
    <w:rsid w:val="00876DA8"/>
    <w:rsid w:val="008801EE"/>
    <w:rsid w:val="00880310"/>
    <w:rsid w:val="00880F5D"/>
    <w:rsid w:val="00887E7E"/>
    <w:rsid w:val="00891338"/>
    <w:rsid w:val="00893E2B"/>
    <w:rsid w:val="00893E8C"/>
    <w:rsid w:val="008957CD"/>
    <w:rsid w:val="008A074B"/>
    <w:rsid w:val="008A300F"/>
    <w:rsid w:val="008A5E9E"/>
    <w:rsid w:val="008B233C"/>
    <w:rsid w:val="008C09A4"/>
    <w:rsid w:val="008C2141"/>
    <w:rsid w:val="008C6E22"/>
    <w:rsid w:val="008D1DF1"/>
    <w:rsid w:val="008D675B"/>
    <w:rsid w:val="008E6EE1"/>
    <w:rsid w:val="008F0D0D"/>
    <w:rsid w:val="008F51ED"/>
    <w:rsid w:val="008F6B6D"/>
    <w:rsid w:val="0090314D"/>
    <w:rsid w:val="00906113"/>
    <w:rsid w:val="00907BC0"/>
    <w:rsid w:val="0091180D"/>
    <w:rsid w:val="00913F1C"/>
    <w:rsid w:val="00921252"/>
    <w:rsid w:val="0092282D"/>
    <w:rsid w:val="009233CA"/>
    <w:rsid w:val="00924662"/>
    <w:rsid w:val="00924D92"/>
    <w:rsid w:val="00930974"/>
    <w:rsid w:val="00931F86"/>
    <w:rsid w:val="00932285"/>
    <w:rsid w:val="0093365B"/>
    <w:rsid w:val="00934E8D"/>
    <w:rsid w:val="00937979"/>
    <w:rsid w:val="00942483"/>
    <w:rsid w:val="00943F86"/>
    <w:rsid w:val="009508BB"/>
    <w:rsid w:val="00951FE3"/>
    <w:rsid w:val="0095457D"/>
    <w:rsid w:val="009563B6"/>
    <w:rsid w:val="009571FD"/>
    <w:rsid w:val="00963196"/>
    <w:rsid w:val="00964B84"/>
    <w:rsid w:val="0096532D"/>
    <w:rsid w:val="009655E2"/>
    <w:rsid w:val="00973377"/>
    <w:rsid w:val="00974162"/>
    <w:rsid w:val="0097433C"/>
    <w:rsid w:val="0098184A"/>
    <w:rsid w:val="00981D78"/>
    <w:rsid w:val="0098536E"/>
    <w:rsid w:val="00985E31"/>
    <w:rsid w:val="009919D3"/>
    <w:rsid w:val="00996D29"/>
    <w:rsid w:val="009A3F18"/>
    <w:rsid w:val="009A494F"/>
    <w:rsid w:val="009A59E5"/>
    <w:rsid w:val="009B3B36"/>
    <w:rsid w:val="009B5B37"/>
    <w:rsid w:val="009C0158"/>
    <w:rsid w:val="009C03CB"/>
    <w:rsid w:val="009C2377"/>
    <w:rsid w:val="009C2D93"/>
    <w:rsid w:val="009C5542"/>
    <w:rsid w:val="009C7CC1"/>
    <w:rsid w:val="009C7D5C"/>
    <w:rsid w:val="009D0CE5"/>
    <w:rsid w:val="009D17F7"/>
    <w:rsid w:val="009D1DF0"/>
    <w:rsid w:val="009D2F05"/>
    <w:rsid w:val="009D354E"/>
    <w:rsid w:val="009D3BB6"/>
    <w:rsid w:val="009E0142"/>
    <w:rsid w:val="009E14F4"/>
    <w:rsid w:val="009E30B5"/>
    <w:rsid w:val="009E5530"/>
    <w:rsid w:val="009E5F36"/>
    <w:rsid w:val="009E7B54"/>
    <w:rsid w:val="009F1478"/>
    <w:rsid w:val="009F1D15"/>
    <w:rsid w:val="009F5F15"/>
    <w:rsid w:val="009F6FD7"/>
    <w:rsid w:val="00A01500"/>
    <w:rsid w:val="00A071B9"/>
    <w:rsid w:val="00A10271"/>
    <w:rsid w:val="00A10E94"/>
    <w:rsid w:val="00A13434"/>
    <w:rsid w:val="00A13B75"/>
    <w:rsid w:val="00A15A6E"/>
    <w:rsid w:val="00A20851"/>
    <w:rsid w:val="00A20E68"/>
    <w:rsid w:val="00A212F4"/>
    <w:rsid w:val="00A217C8"/>
    <w:rsid w:val="00A3074B"/>
    <w:rsid w:val="00A31482"/>
    <w:rsid w:val="00A3256D"/>
    <w:rsid w:val="00A33269"/>
    <w:rsid w:val="00A3617F"/>
    <w:rsid w:val="00A362F8"/>
    <w:rsid w:val="00A37041"/>
    <w:rsid w:val="00A37DFB"/>
    <w:rsid w:val="00A435E9"/>
    <w:rsid w:val="00A43CA7"/>
    <w:rsid w:val="00A4525F"/>
    <w:rsid w:val="00A459F4"/>
    <w:rsid w:val="00A4685E"/>
    <w:rsid w:val="00A47FA3"/>
    <w:rsid w:val="00A50328"/>
    <w:rsid w:val="00A51D8B"/>
    <w:rsid w:val="00A53DBB"/>
    <w:rsid w:val="00A54455"/>
    <w:rsid w:val="00A548F6"/>
    <w:rsid w:val="00A557DF"/>
    <w:rsid w:val="00A56E54"/>
    <w:rsid w:val="00A57E2F"/>
    <w:rsid w:val="00A57E35"/>
    <w:rsid w:val="00A60C70"/>
    <w:rsid w:val="00A6499C"/>
    <w:rsid w:val="00A64AB6"/>
    <w:rsid w:val="00A666D7"/>
    <w:rsid w:val="00A7093E"/>
    <w:rsid w:val="00A74BB7"/>
    <w:rsid w:val="00A7579C"/>
    <w:rsid w:val="00A7779B"/>
    <w:rsid w:val="00A779BF"/>
    <w:rsid w:val="00A83E14"/>
    <w:rsid w:val="00A86BC3"/>
    <w:rsid w:val="00A916B2"/>
    <w:rsid w:val="00A9238E"/>
    <w:rsid w:val="00A97498"/>
    <w:rsid w:val="00AA0633"/>
    <w:rsid w:val="00AA1F14"/>
    <w:rsid w:val="00AA59D8"/>
    <w:rsid w:val="00AA7A27"/>
    <w:rsid w:val="00AB2394"/>
    <w:rsid w:val="00AB4AD2"/>
    <w:rsid w:val="00AB54DF"/>
    <w:rsid w:val="00AB74E4"/>
    <w:rsid w:val="00AC12EE"/>
    <w:rsid w:val="00AC456E"/>
    <w:rsid w:val="00AC7933"/>
    <w:rsid w:val="00AD0550"/>
    <w:rsid w:val="00AD07CA"/>
    <w:rsid w:val="00AE66B2"/>
    <w:rsid w:val="00AF49E0"/>
    <w:rsid w:val="00AF4AEB"/>
    <w:rsid w:val="00B024B7"/>
    <w:rsid w:val="00B03952"/>
    <w:rsid w:val="00B04609"/>
    <w:rsid w:val="00B05788"/>
    <w:rsid w:val="00B11B7F"/>
    <w:rsid w:val="00B12A73"/>
    <w:rsid w:val="00B133E5"/>
    <w:rsid w:val="00B17C5C"/>
    <w:rsid w:val="00B212CF"/>
    <w:rsid w:val="00B31FFA"/>
    <w:rsid w:val="00B34AE0"/>
    <w:rsid w:val="00B37C50"/>
    <w:rsid w:val="00B40F1E"/>
    <w:rsid w:val="00B414E5"/>
    <w:rsid w:val="00B43FCA"/>
    <w:rsid w:val="00B45EAD"/>
    <w:rsid w:val="00B46632"/>
    <w:rsid w:val="00B47E5C"/>
    <w:rsid w:val="00B6036F"/>
    <w:rsid w:val="00B61389"/>
    <w:rsid w:val="00B65C06"/>
    <w:rsid w:val="00B72D8A"/>
    <w:rsid w:val="00B73E83"/>
    <w:rsid w:val="00B74BA2"/>
    <w:rsid w:val="00B76916"/>
    <w:rsid w:val="00B76E3A"/>
    <w:rsid w:val="00B9096F"/>
    <w:rsid w:val="00B92F7F"/>
    <w:rsid w:val="00BA282D"/>
    <w:rsid w:val="00BA3B55"/>
    <w:rsid w:val="00BA3F75"/>
    <w:rsid w:val="00BB304F"/>
    <w:rsid w:val="00BB3BA6"/>
    <w:rsid w:val="00BB53A2"/>
    <w:rsid w:val="00BB6EAF"/>
    <w:rsid w:val="00BB72B1"/>
    <w:rsid w:val="00BC2647"/>
    <w:rsid w:val="00BC2A81"/>
    <w:rsid w:val="00BD1B17"/>
    <w:rsid w:val="00BD22F1"/>
    <w:rsid w:val="00BD3B99"/>
    <w:rsid w:val="00BD4C06"/>
    <w:rsid w:val="00BD536B"/>
    <w:rsid w:val="00BE0045"/>
    <w:rsid w:val="00BE0331"/>
    <w:rsid w:val="00BE0876"/>
    <w:rsid w:val="00BE35AC"/>
    <w:rsid w:val="00BE3679"/>
    <w:rsid w:val="00BF1903"/>
    <w:rsid w:val="00BF2AF5"/>
    <w:rsid w:val="00BF2E48"/>
    <w:rsid w:val="00BF3298"/>
    <w:rsid w:val="00BF4172"/>
    <w:rsid w:val="00BF5C97"/>
    <w:rsid w:val="00BF74C0"/>
    <w:rsid w:val="00C03977"/>
    <w:rsid w:val="00C04CBC"/>
    <w:rsid w:val="00C11B8F"/>
    <w:rsid w:val="00C14611"/>
    <w:rsid w:val="00C1554B"/>
    <w:rsid w:val="00C163F0"/>
    <w:rsid w:val="00C20E1B"/>
    <w:rsid w:val="00C23D77"/>
    <w:rsid w:val="00C2473E"/>
    <w:rsid w:val="00C25C58"/>
    <w:rsid w:val="00C25F5A"/>
    <w:rsid w:val="00C30790"/>
    <w:rsid w:val="00C319E2"/>
    <w:rsid w:val="00C31F4F"/>
    <w:rsid w:val="00C32D85"/>
    <w:rsid w:val="00C33AA8"/>
    <w:rsid w:val="00C34227"/>
    <w:rsid w:val="00C377D4"/>
    <w:rsid w:val="00C40564"/>
    <w:rsid w:val="00C43BB4"/>
    <w:rsid w:val="00C43D5A"/>
    <w:rsid w:val="00C45347"/>
    <w:rsid w:val="00C47596"/>
    <w:rsid w:val="00C502E6"/>
    <w:rsid w:val="00C50C0E"/>
    <w:rsid w:val="00C528BA"/>
    <w:rsid w:val="00C5402B"/>
    <w:rsid w:val="00C5680D"/>
    <w:rsid w:val="00C658E1"/>
    <w:rsid w:val="00C70860"/>
    <w:rsid w:val="00C821DD"/>
    <w:rsid w:val="00C854D3"/>
    <w:rsid w:val="00C91786"/>
    <w:rsid w:val="00C97055"/>
    <w:rsid w:val="00C97168"/>
    <w:rsid w:val="00CA46A5"/>
    <w:rsid w:val="00CB5FC0"/>
    <w:rsid w:val="00CC23ED"/>
    <w:rsid w:val="00CC3CF8"/>
    <w:rsid w:val="00CC60C9"/>
    <w:rsid w:val="00CD0462"/>
    <w:rsid w:val="00CD1B3E"/>
    <w:rsid w:val="00CD2201"/>
    <w:rsid w:val="00CE00EC"/>
    <w:rsid w:val="00CE18E3"/>
    <w:rsid w:val="00CE2E1A"/>
    <w:rsid w:val="00CE4BFD"/>
    <w:rsid w:val="00CE59A9"/>
    <w:rsid w:val="00CE6834"/>
    <w:rsid w:val="00CF1C65"/>
    <w:rsid w:val="00CF6E26"/>
    <w:rsid w:val="00CF7C73"/>
    <w:rsid w:val="00D00D6F"/>
    <w:rsid w:val="00D01C31"/>
    <w:rsid w:val="00D05F10"/>
    <w:rsid w:val="00D0613D"/>
    <w:rsid w:val="00D07D0B"/>
    <w:rsid w:val="00D07E44"/>
    <w:rsid w:val="00D114F0"/>
    <w:rsid w:val="00D14434"/>
    <w:rsid w:val="00D20EBF"/>
    <w:rsid w:val="00D22327"/>
    <w:rsid w:val="00D24454"/>
    <w:rsid w:val="00D2534E"/>
    <w:rsid w:val="00D278E9"/>
    <w:rsid w:val="00D27BAB"/>
    <w:rsid w:val="00D30C29"/>
    <w:rsid w:val="00D32B58"/>
    <w:rsid w:val="00D34A29"/>
    <w:rsid w:val="00D41B69"/>
    <w:rsid w:val="00D42C77"/>
    <w:rsid w:val="00D46016"/>
    <w:rsid w:val="00D4645A"/>
    <w:rsid w:val="00D46C35"/>
    <w:rsid w:val="00D50669"/>
    <w:rsid w:val="00D5321B"/>
    <w:rsid w:val="00D54408"/>
    <w:rsid w:val="00D55D3D"/>
    <w:rsid w:val="00D5708C"/>
    <w:rsid w:val="00D575FD"/>
    <w:rsid w:val="00D6144D"/>
    <w:rsid w:val="00D614EF"/>
    <w:rsid w:val="00D631BC"/>
    <w:rsid w:val="00D64838"/>
    <w:rsid w:val="00D71D5A"/>
    <w:rsid w:val="00D73747"/>
    <w:rsid w:val="00D83B1B"/>
    <w:rsid w:val="00D84778"/>
    <w:rsid w:val="00D85750"/>
    <w:rsid w:val="00D90759"/>
    <w:rsid w:val="00D943A2"/>
    <w:rsid w:val="00DA1116"/>
    <w:rsid w:val="00DA1745"/>
    <w:rsid w:val="00DA2243"/>
    <w:rsid w:val="00DA3C48"/>
    <w:rsid w:val="00DB0B57"/>
    <w:rsid w:val="00DB1E30"/>
    <w:rsid w:val="00DB530E"/>
    <w:rsid w:val="00DB57DC"/>
    <w:rsid w:val="00DB77C9"/>
    <w:rsid w:val="00DC1EDB"/>
    <w:rsid w:val="00DC22AE"/>
    <w:rsid w:val="00DC675B"/>
    <w:rsid w:val="00DC7AC4"/>
    <w:rsid w:val="00DC7CFE"/>
    <w:rsid w:val="00DD01C5"/>
    <w:rsid w:val="00DD078A"/>
    <w:rsid w:val="00DE7F60"/>
    <w:rsid w:val="00DF01B6"/>
    <w:rsid w:val="00DF2436"/>
    <w:rsid w:val="00DF3E10"/>
    <w:rsid w:val="00DF3E6B"/>
    <w:rsid w:val="00DF76AA"/>
    <w:rsid w:val="00E02333"/>
    <w:rsid w:val="00E0288A"/>
    <w:rsid w:val="00E04445"/>
    <w:rsid w:val="00E0662F"/>
    <w:rsid w:val="00E06C8B"/>
    <w:rsid w:val="00E1272C"/>
    <w:rsid w:val="00E137E1"/>
    <w:rsid w:val="00E156C0"/>
    <w:rsid w:val="00E20FE1"/>
    <w:rsid w:val="00E21913"/>
    <w:rsid w:val="00E23B5F"/>
    <w:rsid w:val="00E24D87"/>
    <w:rsid w:val="00E2523D"/>
    <w:rsid w:val="00E25428"/>
    <w:rsid w:val="00E303D9"/>
    <w:rsid w:val="00E33EE8"/>
    <w:rsid w:val="00E34A2B"/>
    <w:rsid w:val="00E35C3D"/>
    <w:rsid w:val="00E36F28"/>
    <w:rsid w:val="00E44305"/>
    <w:rsid w:val="00E445A8"/>
    <w:rsid w:val="00E462DB"/>
    <w:rsid w:val="00E509C5"/>
    <w:rsid w:val="00E52C8D"/>
    <w:rsid w:val="00E55796"/>
    <w:rsid w:val="00E5656C"/>
    <w:rsid w:val="00E56F9F"/>
    <w:rsid w:val="00E57F86"/>
    <w:rsid w:val="00E61FB1"/>
    <w:rsid w:val="00E62B02"/>
    <w:rsid w:val="00E663AE"/>
    <w:rsid w:val="00E675DD"/>
    <w:rsid w:val="00E74064"/>
    <w:rsid w:val="00E77F04"/>
    <w:rsid w:val="00E80D7B"/>
    <w:rsid w:val="00E87D5C"/>
    <w:rsid w:val="00E906C2"/>
    <w:rsid w:val="00E9109F"/>
    <w:rsid w:val="00E910C3"/>
    <w:rsid w:val="00E91A51"/>
    <w:rsid w:val="00E9426A"/>
    <w:rsid w:val="00E95090"/>
    <w:rsid w:val="00E95562"/>
    <w:rsid w:val="00E959BA"/>
    <w:rsid w:val="00EA2950"/>
    <w:rsid w:val="00EA3CE1"/>
    <w:rsid w:val="00EA46C2"/>
    <w:rsid w:val="00EA6742"/>
    <w:rsid w:val="00EA6968"/>
    <w:rsid w:val="00EB0A70"/>
    <w:rsid w:val="00EB0E21"/>
    <w:rsid w:val="00EB631D"/>
    <w:rsid w:val="00EB788A"/>
    <w:rsid w:val="00EC254D"/>
    <w:rsid w:val="00EC3298"/>
    <w:rsid w:val="00EC39C0"/>
    <w:rsid w:val="00EC4A63"/>
    <w:rsid w:val="00EC5826"/>
    <w:rsid w:val="00ED0335"/>
    <w:rsid w:val="00ED16AB"/>
    <w:rsid w:val="00ED223E"/>
    <w:rsid w:val="00ED31B5"/>
    <w:rsid w:val="00EE4074"/>
    <w:rsid w:val="00EF3DBD"/>
    <w:rsid w:val="00F00E30"/>
    <w:rsid w:val="00F00E74"/>
    <w:rsid w:val="00F01D9C"/>
    <w:rsid w:val="00F06B0E"/>
    <w:rsid w:val="00F07C40"/>
    <w:rsid w:val="00F1152E"/>
    <w:rsid w:val="00F11E29"/>
    <w:rsid w:val="00F122E9"/>
    <w:rsid w:val="00F1482B"/>
    <w:rsid w:val="00F16CD6"/>
    <w:rsid w:val="00F23A6A"/>
    <w:rsid w:val="00F24310"/>
    <w:rsid w:val="00F24AD4"/>
    <w:rsid w:val="00F25A69"/>
    <w:rsid w:val="00F3087C"/>
    <w:rsid w:val="00F31B56"/>
    <w:rsid w:val="00F31BDA"/>
    <w:rsid w:val="00F32121"/>
    <w:rsid w:val="00F33BDE"/>
    <w:rsid w:val="00F3460C"/>
    <w:rsid w:val="00F34F3F"/>
    <w:rsid w:val="00F3548E"/>
    <w:rsid w:val="00F35F59"/>
    <w:rsid w:val="00F42294"/>
    <w:rsid w:val="00F43EBE"/>
    <w:rsid w:val="00F459F4"/>
    <w:rsid w:val="00F47D4B"/>
    <w:rsid w:val="00F51B3C"/>
    <w:rsid w:val="00F51C2E"/>
    <w:rsid w:val="00F528AB"/>
    <w:rsid w:val="00F53A70"/>
    <w:rsid w:val="00F575CF"/>
    <w:rsid w:val="00F61B08"/>
    <w:rsid w:val="00F66307"/>
    <w:rsid w:val="00F66A6F"/>
    <w:rsid w:val="00F671E0"/>
    <w:rsid w:val="00F70DCB"/>
    <w:rsid w:val="00F738B8"/>
    <w:rsid w:val="00F75046"/>
    <w:rsid w:val="00F764AA"/>
    <w:rsid w:val="00F80E3D"/>
    <w:rsid w:val="00F97E09"/>
    <w:rsid w:val="00FA4DC3"/>
    <w:rsid w:val="00FA695D"/>
    <w:rsid w:val="00FB10FE"/>
    <w:rsid w:val="00FB19A1"/>
    <w:rsid w:val="00FB5EA1"/>
    <w:rsid w:val="00FC08D6"/>
    <w:rsid w:val="00FC3BE7"/>
    <w:rsid w:val="00FC55B9"/>
    <w:rsid w:val="00FC5C06"/>
    <w:rsid w:val="00FD22F8"/>
    <w:rsid w:val="00FD2BDA"/>
    <w:rsid w:val="00FD4277"/>
    <w:rsid w:val="00FD6B89"/>
    <w:rsid w:val="00FE2C1B"/>
    <w:rsid w:val="00FE533E"/>
    <w:rsid w:val="00FE5519"/>
    <w:rsid w:val="00FF3BB9"/>
    <w:rsid w:val="00FF5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9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67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360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64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36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0360A"/>
    <w:pPr>
      <w:ind w:left="720"/>
      <w:contextualSpacing/>
    </w:pPr>
  </w:style>
  <w:style w:type="table" w:styleId="a4">
    <w:name w:val="Table Grid"/>
    <w:basedOn w:val="a1"/>
    <w:uiPriority w:val="59"/>
    <w:rsid w:val="0030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писок с точками"/>
    <w:basedOn w:val="a"/>
    <w:rsid w:val="0030360A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4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E55796"/>
    <w:pPr>
      <w:spacing w:after="0" w:line="240" w:lineRule="auto"/>
      <w:ind w:left="5664"/>
    </w:pPr>
    <w:rPr>
      <w:rFonts w:eastAsia="Times New Roman" w:cs="Calibri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E55796"/>
    <w:rPr>
      <w:rFonts w:ascii="Calibri" w:eastAsia="Times New Roman" w:hAnsi="Calibri" w:cs="Calibri"/>
      <w:sz w:val="24"/>
      <w:szCs w:val="24"/>
      <w:lang w:eastAsia="ru-RU"/>
    </w:rPr>
  </w:style>
  <w:style w:type="character" w:styleId="a8">
    <w:name w:val="page number"/>
    <w:basedOn w:val="a0"/>
    <w:rsid w:val="00A9238E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F671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671E0"/>
  </w:style>
  <w:style w:type="paragraph" w:customStyle="1" w:styleId="Default">
    <w:name w:val="Default"/>
    <w:rsid w:val="00BF2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link w:val="Normal"/>
    <w:rsid w:val="00B40F1E"/>
    <w:pPr>
      <w:widowControl w:val="0"/>
      <w:spacing w:after="0" w:line="28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locked/>
    <w:rsid w:val="00B40F1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31704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character" w:customStyle="1" w:styleId="ac">
    <w:name w:val="Название Знак"/>
    <w:basedOn w:val="a0"/>
    <w:link w:val="ab"/>
    <w:rsid w:val="0031704A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12">
    <w:name w:val="Абзац списка1"/>
    <w:basedOn w:val="a"/>
    <w:rsid w:val="009D3BB6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496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d">
    <w:name w:val="Hyperlink"/>
    <w:rsid w:val="002649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496C"/>
  </w:style>
  <w:style w:type="character" w:customStyle="1" w:styleId="21">
    <w:name w:val="Основной текст 2 Знак Знак Знак Знак Знак Знак"/>
    <w:basedOn w:val="a0"/>
    <w:semiHidden/>
    <w:locked/>
    <w:rsid w:val="008C6E22"/>
    <w:rPr>
      <w:rFonts w:cs="Times New Roman"/>
      <w:sz w:val="24"/>
      <w:szCs w:val="24"/>
    </w:rPr>
  </w:style>
  <w:style w:type="paragraph" w:styleId="ae">
    <w:name w:val="caption"/>
    <w:basedOn w:val="a"/>
    <w:qFormat/>
    <w:rsid w:val="008C6E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f">
    <w:name w:val="No Spacing"/>
    <w:uiPriority w:val="1"/>
    <w:qFormat/>
    <w:rsid w:val="00B34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semiHidden/>
    <w:unhideWhenUsed/>
    <w:rsid w:val="00370E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370E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Абзац списка2"/>
    <w:basedOn w:val="a"/>
    <w:rsid w:val="00505FBD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customStyle="1" w:styleId="3">
    <w:name w:val="Абзац списка3"/>
    <w:basedOn w:val="a"/>
    <w:rsid w:val="00321D9D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character" w:customStyle="1" w:styleId="c0">
    <w:name w:val="c0"/>
    <w:rsid w:val="00C45347"/>
  </w:style>
  <w:style w:type="paragraph" w:styleId="23">
    <w:name w:val="Body Text Indent 2"/>
    <w:basedOn w:val="a"/>
    <w:link w:val="24"/>
    <w:uiPriority w:val="99"/>
    <w:unhideWhenUsed/>
    <w:rsid w:val="0017426C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426C"/>
    <w:rPr>
      <w:rFonts w:ascii="Calibri" w:eastAsia="Times New Roman" w:hAnsi="Calibri" w:cs="Calibri"/>
      <w:lang w:eastAsia="ru-RU"/>
    </w:rPr>
  </w:style>
  <w:style w:type="paragraph" w:styleId="af2">
    <w:name w:val="Normal (Web)"/>
    <w:aliases w:val="Обычный (Web)"/>
    <w:basedOn w:val="a"/>
    <w:uiPriority w:val="99"/>
    <w:unhideWhenUsed/>
    <w:rsid w:val="00156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247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  <w:style w:type="character" w:customStyle="1" w:styleId="Tahoma75pt0pt">
    <w:name w:val="Основной текст + Tahoma;7;5 pt;Интервал 0 pt"/>
    <w:basedOn w:val="a0"/>
    <w:rsid w:val="004149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paragraph" w:styleId="af3">
    <w:name w:val="Body Text"/>
    <w:basedOn w:val="a"/>
    <w:link w:val="af4"/>
    <w:uiPriority w:val="99"/>
    <w:unhideWhenUsed/>
    <w:rsid w:val="0041494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414940"/>
    <w:rPr>
      <w:rFonts w:ascii="Calibri" w:eastAsia="Calibri" w:hAnsi="Calibri" w:cs="Times New Roman"/>
    </w:rPr>
  </w:style>
  <w:style w:type="character" w:customStyle="1" w:styleId="27pt0pt">
    <w:name w:val="Основной текст (2) + 7 pt;Интервал 0 pt"/>
    <w:basedOn w:val="a0"/>
    <w:rsid w:val="002E793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unhideWhenUsed/>
    <w:rsid w:val="0060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6A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1077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1077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5242F3"/>
    <w:rPr>
      <w:vertAlign w:val="superscript"/>
    </w:rPr>
  </w:style>
  <w:style w:type="table" w:customStyle="1" w:styleId="110">
    <w:name w:val="Сетка таблицы11"/>
    <w:basedOn w:val="a1"/>
    <w:uiPriority w:val="59"/>
    <w:rsid w:val="005242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4"/>
    <w:uiPriority w:val="59"/>
    <w:rsid w:val="0092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EA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EA4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59"/>
    <w:rsid w:val="00EA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rsid w:val="00EA46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EA4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8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4"/>
    <w:uiPriority w:val="59"/>
    <w:rsid w:val="0052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040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93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21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4D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7A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E9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32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32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89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7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8">
    <w:name w:val="Emphasis"/>
    <w:basedOn w:val="a0"/>
    <w:uiPriority w:val="20"/>
    <w:qFormat/>
    <w:rsid w:val="007672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ezopasnostmz_zhiznedeyatelmznos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87E0C-B3E0-4ED6-84A1-63D41E2C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5452</TotalTime>
  <Pages>255</Pages>
  <Words>81194</Words>
  <Characters>462809</Characters>
  <Application>Microsoft Office Word</Application>
  <DocSecurity>0</DocSecurity>
  <Lines>3856</Lines>
  <Paragraphs>1085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Прекрасная</dc:creator>
  <cp:keywords/>
  <dc:description/>
  <cp:lastModifiedBy>acer</cp:lastModifiedBy>
  <cp:revision>486</cp:revision>
  <dcterms:created xsi:type="dcterms:W3CDTF">2016-08-05T11:26:00Z</dcterms:created>
  <dcterms:modified xsi:type="dcterms:W3CDTF">2021-03-10T14:48:00Z</dcterms:modified>
</cp:coreProperties>
</file>