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6" w:rsidRPr="006D163F" w:rsidRDefault="00970116" w:rsidP="009701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D3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70116" w:rsidRPr="00680372" w:rsidRDefault="00970116" w:rsidP="0097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70116" w:rsidRPr="00680372" w:rsidRDefault="006D163F" w:rsidP="00970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.Б.01 </w:t>
      </w:r>
      <w:r w:rsidR="00970116" w:rsidRPr="00680372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70116" w:rsidRPr="00680372" w:rsidRDefault="00970116" w:rsidP="00970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59"/>
        <w:gridCol w:w="5412"/>
      </w:tblGrid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Педагогическое образование </w:t>
            </w:r>
          </w:p>
          <w:p w:rsidR="00970116" w:rsidRPr="00680372" w:rsidRDefault="00970116" w:rsidP="00BF2BF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1.Цель изучения дисциплины: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заключаются в: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приобретении знаний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воспитании нравственности, толерантности;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развитии умений логически мыслить, вести научные дискуссии;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42"/>
        <w:gridCol w:w="7087"/>
      </w:tblGrid>
      <w:tr w:rsidR="00970116" w:rsidRPr="00680372" w:rsidTr="00BF2BF8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70116" w:rsidRPr="00680372" w:rsidTr="00BF2BF8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70116" w:rsidRPr="00680372" w:rsidTr="00BF2BF8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pStyle w:val="a4"/>
              <w:tabs>
                <w:tab w:val="left" w:pos="851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направления, проблемы, теории и методы истории; 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и закономерности исторического процесса 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оценке и периодизации всемирной и отечественной истории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истории России и мира с древности до наших дней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выдающихся деятелей отечественной и всеобщей истории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истории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970116" w:rsidRPr="00680372" w:rsidTr="00BF2BF8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сопоставления и сравнения событий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 всемирно-исторического процесса</w:t>
            </w:r>
          </w:p>
        </w:tc>
      </w:tr>
      <w:tr w:rsidR="00970116" w:rsidRPr="00680372" w:rsidTr="00BF2BF8">
        <w:trPr>
          <w:trHeight w:val="329"/>
        </w:trPr>
        <w:tc>
          <w:tcPr>
            <w:tcW w:w="9889" w:type="dxa"/>
            <w:gridSpan w:val="4"/>
            <w:shd w:val="clear" w:color="auto" w:fill="auto"/>
          </w:tcPr>
          <w:p w:rsidR="00970116" w:rsidRPr="00680372" w:rsidRDefault="00970116" w:rsidP="00BF2B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970116" w:rsidRPr="00680372" w:rsidTr="00BF2BF8">
        <w:tc>
          <w:tcPr>
            <w:tcW w:w="817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116" w:rsidRPr="00680372" w:rsidRDefault="00970116" w:rsidP="009701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анализа исторических источников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приемами ведения дискуссии и полемики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поиска, открытия нового знания</w:t>
            </w:r>
          </w:p>
        </w:tc>
      </w:tr>
    </w:tbl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ЗЕТ):3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 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ЗаО</w:t>
      </w:r>
      <w:proofErr w:type="spellEnd"/>
    </w:p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970116" w:rsidRPr="00680372" w:rsidTr="00BF2BF8"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70116" w:rsidRPr="00680372" w:rsidTr="00BF2BF8"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16" w:rsidRPr="00680372" w:rsidTr="00BF2BF8"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Селюнин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Наталья Владимировна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Факульте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 педагогики и методики воспитательной работы Таганрогского государственного педагогического института, 1992 г.</w:t>
            </w:r>
          </w:p>
        </w:tc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Доктор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исторических наук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Таганрог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ский институт имени А.П.Чехова (филиал) ФГБОУ ВО РГЭУ (РИНХ), доц. кафедры истории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 институт имени А.П.Чехова (филиал) ФГБОУ ВО РГЭУ (РИНХ), 2019</w:t>
            </w:r>
          </w:p>
        </w:tc>
      </w:tr>
    </w:tbl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Разработчик:                                                     доц. кафедры истории Селюнина Н.В.</w:t>
      </w:r>
    </w:p>
    <w:p w:rsidR="00970116" w:rsidRPr="00680372" w:rsidRDefault="00970116" w:rsidP="00970116">
      <w:pPr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70116" w:rsidRPr="00680372" w:rsidRDefault="00970116" w:rsidP="0097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70116" w:rsidRPr="00680372" w:rsidRDefault="00970116" w:rsidP="0097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70116" w:rsidRPr="00680372" w:rsidRDefault="00970116" w:rsidP="0097011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Б1.Б.02 «Философия»</w:t>
      </w:r>
    </w:p>
    <w:p w:rsidR="00970116" w:rsidRPr="00680372" w:rsidRDefault="00970116" w:rsidP="00970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116" w:rsidRPr="00680372" w:rsidRDefault="00970116" w:rsidP="00970116">
      <w:pPr>
        <w:pStyle w:val="a3"/>
        <w:widowControl w:val="0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0116" w:rsidRPr="00680372" w:rsidRDefault="00970116" w:rsidP="00970116">
      <w:pPr>
        <w:pStyle w:val="a3"/>
        <w:widowControl w:val="0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осознать социальную значимость своей будущей профессии.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970116" w:rsidRPr="00680372" w:rsidTr="00BF2BF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70116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70116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970116" w:rsidRPr="00680372" w:rsidTr="00BF2BF8">
        <w:tc>
          <w:tcPr>
            <w:tcW w:w="1139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самоорганизации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самообразованию</w:t>
            </w: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З: знать основные закономерности процессов развития общества в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контексте философии истории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в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ладеть навыками историко-философского осмысления социальной действительности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9854" w:type="dxa"/>
        <w:tblLayout w:type="fixed"/>
        <w:tblLook w:val="04A0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970116" w:rsidRPr="00680372" w:rsidTr="00BF2BF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75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70116" w:rsidRPr="00680372" w:rsidTr="00BF2BF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16" w:rsidRPr="00680372" w:rsidTr="00BF2BF8">
        <w:tc>
          <w:tcPr>
            <w:tcW w:w="1186" w:type="dxa"/>
          </w:tcPr>
          <w:p w:rsidR="00970116" w:rsidRPr="00680372" w:rsidRDefault="00970116" w:rsidP="00BF2BF8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Б1.Б.02 «Философия»</w:t>
            </w:r>
          </w:p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«Юриспруденция»,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«Юрист»</w:t>
            </w:r>
          </w:p>
        </w:tc>
        <w:tc>
          <w:tcPr>
            <w:tcW w:w="1418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23.00.02– политиче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ские институты, этнополитическая конфликтология, национальные и политические процессы и технологии </w:t>
            </w:r>
          </w:p>
          <w:p w:rsidR="00970116" w:rsidRPr="00680372" w:rsidRDefault="00970116" w:rsidP="00BF2B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Чехова (филиал) «РГЭУ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(РИНХ)», доцент кафедры теории и философии права</w:t>
            </w:r>
          </w:p>
        </w:tc>
        <w:tc>
          <w:tcPr>
            <w:tcW w:w="1275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808" w:type="dxa"/>
            <w:gridSpan w:val="2"/>
          </w:tcPr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информационной образовательной среды (ЭИОС) университета в учебном процессе»</w:t>
            </w:r>
          </w:p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029EB" w:rsidRPr="00680372" w:rsidRDefault="005029EB" w:rsidP="005029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 "Физика" и "Технология"</w:t>
            </w:r>
          </w:p>
        </w:tc>
      </w:tr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029EB" w:rsidRPr="00680372" w:rsidRDefault="005029EB" w:rsidP="005029EB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029EB" w:rsidRPr="00680372" w:rsidRDefault="005029EB" w:rsidP="005029E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680372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680372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компетенции обучающихся</w:t>
      </w:r>
      <w:r w:rsidRPr="00680372">
        <w:rPr>
          <w:rFonts w:ascii="Times New Roman" w:hAnsi="Times New Roman" w:cs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029EB" w:rsidRPr="00680372" w:rsidRDefault="005029EB" w:rsidP="005029EB">
      <w:pPr>
        <w:spacing w:after="0" w:line="264" w:lineRule="auto"/>
        <w:jc w:val="both"/>
        <w:rPr>
          <w:rStyle w:val="aa"/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</w:t>
      </w:r>
      <w:r w:rsidRPr="00680372">
        <w:rPr>
          <w:rStyle w:val="aa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80372">
        <w:rPr>
          <w:rStyle w:val="aa"/>
          <w:rFonts w:ascii="Times New Roman" w:hAnsi="Times New Roman"/>
          <w:b/>
          <w:bCs/>
          <w:sz w:val="28"/>
          <w:szCs w:val="28"/>
        </w:rPr>
        <w:t>;</w:t>
      </w:r>
    </w:p>
    <w:p w:rsidR="005029EB" w:rsidRPr="00680372" w:rsidRDefault="005029EB" w:rsidP="005029EB">
      <w:pPr>
        <w:spacing w:after="0" w:line="264" w:lineRule="auto"/>
        <w:jc w:val="both"/>
        <w:rPr>
          <w:rStyle w:val="aa"/>
          <w:rFonts w:ascii="Times New Roman" w:hAnsi="Times New Roman"/>
          <w:bCs/>
          <w:sz w:val="28"/>
          <w:szCs w:val="28"/>
        </w:rPr>
      </w:pPr>
      <w:r w:rsidRPr="00680372">
        <w:rPr>
          <w:rStyle w:val="aa"/>
          <w:rFonts w:ascii="Times New Roman" w:hAnsi="Times New Roman"/>
          <w:b/>
          <w:bCs/>
          <w:sz w:val="28"/>
          <w:szCs w:val="28"/>
        </w:rPr>
        <w:t xml:space="preserve">- </w:t>
      </w:r>
      <w:r w:rsidRPr="00680372">
        <w:rPr>
          <w:rStyle w:val="aa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5029EB" w:rsidRPr="00680372" w:rsidRDefault="005029EB" w:rsidP="005029EB">
      <w:pPr>
        <w:spacing w:after="0" w:line="240" w:lineRule="auto"/>
        <w:ind w:hanging="142"/>
        <w:jc w:val="both"/>
        <w:rPr>
          <w:rStyle w:val="aa"/>
          <w:rFonts w:ascii="Times New Roman" w:hAnsi="Times New Roman"/>
          <w:bCs/>
          <w:sz w:val="28"/>
          <w:szCs w:val="28"/>
        </w:rPr>
      </w:pPr>
      <w:r w:rsidRPr="00680372">
        <w:rPr>
          <w:rStyle w:val="aa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5029EB" w:rsidRPr="00680372" w:rsidRDefault="005029EB" w:rsidP="005029E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Style w:val="aa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29EB" w:rsidRPr="00680372" w:rsidRDefault="005029EB" w:rsidP="005029EB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tbl>
      <w:tblPr>
        <w:tblW w:w="0" w:type="auto"/>
        <w:tblLook w:val="0000"/>
      </w:tblPr>
      <w:tblGrid>
        <w:gridCol w:w="9571"/>
      </w:tblGrid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уровня самообразования как в общекультурном плане, так и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</w:p>
          <w:p w:rsidR="005029EB" w:rsidRPr="00680372" w:rsidRDefault="005029EB" w:rsidP="00BF2B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(ОК-6);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ОК- 4,6; ОПК-5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6.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lastRenderedPageBreak/>
        <w:t xml:space="preserve">Зачет (1 семестр);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Экзамен (3 семестр).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Style w:val="a9"/>
          <w:rFonts w:ascii="Times New Roman" w:hAnsi="Times New Roman"/>
          <w:b/>
          <w:sz w:val="28"/>
          <w:szCs w:val="28"/>
        </w:rPr>
        <w:footnoteReference w:id="1"/>
      </w:r>
      <w:r w:rsidRPr="0068037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rma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Б1.Б.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</w:t>
            </w:r>
          </w:p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Б1.Б.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5029EB" w:rsidRPr="00680372" w:rsidRDefault="005029EB" w:rsidP="00BF2BF8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филологических наук,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ТИ имени А.П. Чехова 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</w:tr>
    </w:tbl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</w:p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:rsidR="005029EB" w:rsidRPr="00680372" w:rsidRDefault="005029EB" w:rsidP="005029EB">
      <w:pPr>
        <w:rPr>
          <w:rFonts w:ascii="Times New Roman" w:hAnsi="Times New Roman" w:cs="Times New Roman"/>
          <w:sz w:val="28"/>
          <w:szCs w:val="28"/>
        </w:rPr>
      </w:pPr>
    </w:p>
    <w:p w:rsidR="005029EB" w:rsidRPr="00680372" w:rsidRDefault="005029EB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07A2C" w:rsidRPr="00680372" w:rsidRDefault="00107A2C" w:rsidP="00107A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Б1.Б.04 Педагогическая риторика</w:t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107A2C" w:rsidRPr="00680372" w:rsidRDefault="00107A2C" w:rsidP="00107A2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tabs>
          <w:tab w:val="left" w:pos="360"/>
        </w:tabs>
        <w:ind w:left="284" w:hanging="7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68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07A2C" w:rsidRPr="00680372" w:rsidRDefault="00107A2C" w:rsidP="00107A2C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механизмы и этапы формирования речи, требования к хорошей речи, уровни культуры речи, риторические приёмы изобретения, расположения и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осуществления речи 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107A2C" w:rsidRPr="00680372" w:rsidRDefault="00107A2C" w:rsidP="00107A2C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A2C" w:rsidRPr="00680372" w:rsidRDefault="00107A2C" w:rsidP="00107A2C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eastAsia="Calibri" w:hAnsi="Times New Roman" w:cs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107A2C" w:rsidRPr="00680372" w:rsidRDefault="00107A2C" w:rsidP="00107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lastRenderedPageBreak/>
        <w:t>ОК-4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803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7A2C" w:rsidRPr="00680372" w:rsidRDefault="00107A2C" w:rsidP="00107A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680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680372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68037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  <w:r w:rsidRPr="006803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107A2C" w:rsidRPr="00680372" w:rsidTr="00BF2BF8">
        <w:tc>
          <w:tcPr>
            <w:tcW w:w="137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</w:tc>
      </w:tr>
      <w:tr w:rsidR="00107A2C" w:rsidRPr="00680372" w:rsidTr="00BF2BF8">
        <w:tc>
          <w:tcPr>
            <w:tcW w:w="137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4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7A2C" w:rsidRPr="00680372" w:rsidTr="00BF2BF8">
        <w:tc>
          <w:tcPr>
            <w:tcW w:w="137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АйнисаКадиркызы</w:t>
            </w:r>
            <w:proofErr w:type="spellEnd"/>
          </w:p>
        </w:tc>
        <w:tc>
          <w:tcPr>
            <w:tcW w:w="1555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</w:tbl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lastRenderedPageBreak/>
        <w:t>Разработчик: доцент кафедры русского языка, культуры и коррекции речи Ваганова А.К.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A2C" w:rsidRPr="00680372" w:rsidRDefault="00107A2C" w:rsidP="00107A2C">
      <w:pPr>
        <w:rPr>
          <w:rFonts w:ascii="Times New Roman" w:eastAsia="Calibri" w:hAnsi="Times New Roman" w:cs="Times New Roman"/>
          <w:sz w:val="28"/>
          <w:szCs w:val="28"/>
        </w:rPr>
      </w:pPr>
    </w:p>
    <w:p w:rsidR="00107A2C" w:rsidRPr="00680372" w:rsidRDefault="00107A2C" w:rsidP="00107A2C">
      <w:pPr>
        <w:rPr>
          <w:rFonts w:ascii="Times New Roman" w:hAnsi="Times New Roman" w:cs="Times New Roman"/>
          <w:sz w:val="28"/>
          <w:szCs w:val="28"/>
        </w:rPr>
      </w:pPr>
    </w:p>
    <w:p w:rsidR="00107A2C" w:rsidRPr="00680372" w:rsidRDefault="00107A2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44D4E" w:rsidRPr="00680372" w:rsidRDefault="00644D4E" w:rsidP="0064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Б1.Б.05 Основы математической обработки информации</w:t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644D4E" w:rsidRPr="00680372" w:rsidRDefault="00644D4E" w:rsidP="00644D4E">
      <w:pPr>
        <w:rPr>
          <w:rFonts w:ascii="Times New Roman" w:hAnsi="Times New Roman" w:cs="Times New Roman"/>
          <w:b/>
          <w:sz w:val="28"/>
          <w:szCs w:val="28"/>
        </w:rPr>
      </w:pP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44D4E" w:rsidRPr="00680372" w:rsidRDefault="00644D4E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44D4E" w:rsidRPr="00680372" w:rsidRDefault="00644D4E" w:rsidP="006803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82"/>
        <w:gridCol w:w="5030"/>
      </w:tblGrid>
      <w:tr w:rsidR="00644D4E" w:rsidRPr="00680372" w:rsidTr="00BF2BF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44D4E" w:rsidRPr="00680372" w:rsidTr="00BF2BF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4E" w:rsidRPr="00680372" w:rsidTr="00BF2BF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644D4E" w:rsidRPr="00680372" w:rsidTr="00BF2BF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644D4E" w:rsidRPr="00680372" w:rsidTr="00BF2BF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644D4E" w:rsidRPr="00680372" w:rsidTr="00BF2BF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базовые подходы, применяемые для сбора, и обработки информации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ОК-3, ПК-2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68037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Зачет.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44D4E" w:rsidRPr="00680372" w:rsidRDefault="00644D4E" w:rsidP="0068037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644D4E" w:rsidRPr="00680372" w:rsidRDefault="00644D4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256A5" w:rsidRPr="00680372" w:rsidRDefault="002256A5" w:rsidP="0022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Б1.Б.06 Информационные технологии в образовании</w:t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2256A5" w:rsidRPr="00680372" w:rsidRDefault="002256A5" w:rsidP="002256A5">
      <w:pPr>
        <w:rPr>
          <w:rFonts w:ascii="Times New Roman" w:hAnsi="Times New Roman" w:cs="Times New Roman"/>
          <w:b/>
          <w:sz w:val="28"/>
          <w:szCs w:val="28"/>
        </w:rPr>
      </w:pP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ознакомить с основами организации вычислительных систем;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2256A5" w:rsidRPr="00680372" w:rsidRDefault="002256A5" w:rsidP="0068037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2256A5" w:rsidRPr="00680372" w:rsidRDefault="002256A5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ПК-1 –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ПК-2 –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Белоконова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Б1.Б.07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96747" w:rsidRPr="00680372" w:rsidRDefault="00B96747" w:rsidP="006803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B96747" w:rsidRPr="00680372" w:rsidRDefault="00B96747" w:rsidP="00680372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B96747" w:rsidRPr="00680372" w:rsidRDefault="00B96747" w:rsidP="00680372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 w:right="-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 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B96747" w:rsidRPr="00680372" w:rsidRDefault="00B96747" w:rsidP="00680372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ОК – 1 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 xml:space="preserve">способность использовать основы философских и </w:t>
      </w:r>
      <w:proofErr w:type="spellStart"/>
      <w:r w:rsidRPr="00680372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680372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</w:t>
      </w:r>
      <w:r w:rsidRPr="00680372">
        <w:rPr>
          <w:rFonts w:ascii="Times New Roman" w:hAnsi="Times New Roman" w:cs="Times New Roman"/>
          <w:iCs/>
          <w:sz w:val="28"/>
          <w:szCs w:val="28"/>
        </w:rPr>
        <w:t>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B96747" w:rsidRPr="00680372" w:rsidRDefault="00B96747" w:rsidP="00B9674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B9674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.Б</w:t>
      </w:r>
      <w:r w:rsidR="00986A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08.01 История психологии. Психология человека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с двумя профилями 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Б1.Б08.01 История психологии психология человека:</w:t>
      </w:r>
    </w:p>
    <w:p w:rsidR="00B96747" w:rsidRPr="00680372" w:rsidRDefault="00B96747" w:rsidP="00B96747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B96747" w:rsidRPr="00680372" w:rsidRDefault="00B96747" w:rsidP="00B96747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numPr>
          <w:ilvl w:val="3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68037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96747" w:rsidRPr="00680372" w:rsidRDefault="00B96747" w:rsidP="00CA0AF9">
      <w:pPr>
        <w:numPr>
          <w:ilvl w:val="3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B96747" w:rsidRPr="00680372" w:rsidRDefault="00B96747" w:rsidP="00CA0AF9">
      <w:pPr>
        <w:pStyle w:val="Default"/>
        <w:numPr>
          <w:ilvl w:val="0"/>
          <w:numId w:val="11"/>
        </w:numPr>
        <w:ind w:left="0" w:firstLine="454"/>
        <w:jc w:val="both"/>
        <w:rPr>
          <w:sz w:val="28"/>
          <w:szCs w:val="28"/>
        </w:rPr>
      </w:pPr>
      <w:r w:rsidRPr="00680372">
        <w:rPr>
          <w:bCs/>
          <w:sz w:val="28"/>
          <w:szCs w:val="28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numPr>
          <w:ilvl w:val="0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школы психологии; знать культурные и специфические особенности формирований представлений о человеке;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обладать целостной картиной развития отдельных направлений в психологии, знание  современных тенденций в рамках психологического знания; знать основные психические процессы, состояния и свойства;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Владеть: - </w:t>
      </w:r>
      <w:r w:rsidRPr="00680372">
        <w:rPr>
          <w:rFonts w:ascii="Times New Roman" w:hAnsi="Times New Roman" w:cs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B96747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ОК-5 -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ОПК- 2 -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ОПК- 3 -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ПК-6 -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процесса.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Э</w:t>
      </w: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6"/>
        <w:tblW w:w="0" w:type="auto"/>
        <w:tblLook w:val="00A0"/>
      </w:tblPr>
      <w:tblGrid>
        <w:gridCol w:w="1344"/>
        <w:gridCol w:w="1340"/>
        <w:gridCol w:w="1548"/>
        <w:gridCol w:w="1546"/>
        <w:gridCol w:w="1041"/>
        <w:gridCol w:w="1425"/>
        <w:gridCol w:w="1327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История психологии Психология человека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Историк,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68037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  <w:r w:rsidRPr="00680372">
        <w:rPr>
          <w:rFonts w:ascii="Times New Roman" w:hAnsi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.Б</w:t>
      </w:r>
      <w:r w:rsidR="00986A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08.02 Психология развития и педагогическая психология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с двумя профилями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680372">
      <w:pPr>
        <w:autoSpaceDE w:val="0"/>
        <w:autoSpaceDN w:val="0"/>
        <w:adjustRightInd w:val="0"/>
        <w:spacing w:after="200" w:line="275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Б1.Б08.02 Психология развития и педагогическая психология:</w:t>
      </w:r>
    </w:p>
    <w:p w:rsidR="00B96747" w:rsidRPr="00680372" w:rsidRDefault="00B96747" w:rsidP="0068037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повышение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</w:t>
      </w:r>
    </w:p>
    <w:p w:rsidR="00B96747" w:rsidRPr="00680372" w:rsidRDefault="00B96747" w:rsidP="0068037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понятийным аппаратом дисциплины психология развития и педагогическая психология.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B96747" w:rsidRPr="00680372" w:rsidRDefault="00B96747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B96747" w:rsidRPr="00680372" w:rsidRDefault="00B96747" w:rsidP="0068037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>: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B96747" w:rsidRPr="00680372" w:rsidRDefault="00B96747" w:rsidP="00680372">
      <w:pPr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воспитания;</w:t>
      </w:r>
    </w:p>
    <w:p w:rsidR="00B96747" w:rsidRPr="00680372" w:rsidRDefault="00B96747" w:rsidP="00680372">
      <w:pPr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96747" w:rsidRPr="00680372" w:rsidRDefault="00B96747" w:rsidP="00680372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ОПК-1: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>ОПК-2: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ОПК-3: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ПК-2: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ПК-3: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деятельности;</w:t>
      </w:r>
    </w:p>
    <w:p w:rsidR="00B96747" w:rsidRPr="00680372" w:rsidRDefault="00B96747" w:rsidP="0068037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3</w:t>
      </w: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ДЗ</w:t>
      </w: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680372">
      <w:pPr>
        <w:pStyle w:val="21"/>
        <w:ind w:left="108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6"/>
        <w:tblW w:w="0" w:type="auto"/>
        <w:tblLook w:val="00A0"/>
      </w:tblPr>
      <w:tblGrid>
        <w:gridCol w:w="1344"/>
        <w:gridCol w:w="1340"/>
        <w:gridCol w:w="1548"/>
        <w:gridCol w:w="1546"/>
        <w:gridCol w:w="1041"/>
        <w:gridCol w:w="1425"/>
        <w:gridCol w:w="1327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педагоги-ческая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.Б</w:t>
      </w:r>
      <w:r w:rsidR="00986A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08.03 Основы специальной психологии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 с двумя профилями 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Б1.Б08.03 Основы специальной психологии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B96747" w:rsidRPr="00680372" w:rsidRDefault="00B96747" w:rsidP="00B967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B967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2. Основные задачи изучения дисциплины: 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Овладение понятийным аппаратом дисциплины основы специальной психологии. 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отдельными видами детей с ОПФР.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психологическими основаниями сопровождения детей с ОПФР.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- способы и технологии организации учебной деятельности, психолого-педагогические критерии и нормы оценки деятельности учащихся</w:t>
      </w:r>
      <w:r w:rsidRPr="00680372">
        <w:rPr>
          <w:rFonts w:ascii="Times New Roman" w:hAnsi="Times New Roman" w:cs="Times New Roman"/>
          <w:b/>
          <w:sz w:val="28"/>
          <w:szCs w:val="28"/>
        </w:rPr>
        <w:t>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выбирать необходимые стратегии для организации сопровождения детей с ОПФР;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>: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>ОПК-2: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ОПК-3: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ПК-2: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З</w:t>
      </w: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6"/>
        <w:tblW w:w="0" w:type="auto"/>
        <w:tblLook w:val="00A0"/>
      </w:tblPr>
      <w:tblGrid>
        <w:gridCol w:w="1367"/>
        <w:gridCol w:w="1196"/>
        <w:gridCol w:w="1576"/>
        <w:gridCol w:w="1574"/>
        <w:gridCol w:w="1058"/>
        <w:gridCol w:w="1450"/>
        <w:gridCol w:w="1350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преподава-теля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педагоги-ческая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Историк,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 «Педагогическое образование» 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B96747" w:rsidRPr="00680372" w:rsidRDefault="00B96747" w:rsidP="00B96747">
      <w:pPr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b"/>
        <w:numPr>
          <w:ilvl w:val="0"/>
          <w:numId w:val="15"/>
        </w:numPr>
        <w:tabs>
          <w:tab w:val="left" w:pos="567"/>
        </w:tabs>
        <w:spacing w:before="0" w:beforeAutospacing="0" w:after="0"/>
        <w:ind w:left="0" w:firstLine="567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96747" w:rsidRPr="00680372" w:rsidRDefault="00B96747" w:rsidP="00B967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47" w:rsidRPr="00680372" w:rsidRDefault="00B96747" w:rsidP="00CA0AF9">
      <w:pPr>
        <w:pStyle w:val="a4"/>
        <w:numPr>
          <w:ilvl w:val="0"/>
          <w:numId w:val="1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747" w:rsidRPr="00680372" w:rsidRDefault="00B96747" w:rsidP="00B96747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B967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967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  <w:r w:rsidRPr="00680372">
              <w:rPr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ценностные основы профессиональной деятельности в сфере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теоретические знания для генерации новых идей в области развития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B96747" w:rsidRPr="00680372" w:rsidTr="00BF2BF8"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владением основами профессиональной этики и речевой культуры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B96747" w:rsidRPr="00680372" w:rsidRDefault="00B96747" w:rsidP="00B9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c"/>
        <w:framePr w:hSpace="180" w:wrap="around" w:vAnchor="text" w:hAnchor="text" w:y="1"/>
        <w:numPr>
          <w:ilvl w:val="0"/>
          <w:numId w:val="15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ОК-6; ОПК-1; ОПК-5; ПК-6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  <w:r w:rsidRPr="00680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Экзамен.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B96747" w:rsidRPr="00680372" w:rsidTr="00BF2BF8">
        <w:tc>
          <w:tcPr>
            <w:tcW w:w="1844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58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844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844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Введение в педагогическую деятельность. История образования и </w:t>
            </w:r>
            <w:r w:rsidRPr="0068037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lastRenderedPageBreak/>
              <w:t>педагогической мысли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кафедра общей педагогики, ТИ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А.П. Чехова (филиал) «РГЭУ (РИНХ)», доцент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18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Б1.Б.09.02 Теоретическая педагогика 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44.03.05.31 "Физика" и "Технология"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B96747" w:rsidRPr="00680372" w:rsidRDefault="00B96747" w:rsidP="00B96747">
      <w:pPr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96747" w:rsidRPr="00680372" w:rsidRDefault="00B96747" w:rsidP="00B9674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96747" w:rsidRPr="00680372" w:rsidRDefault="00B96747" w:rsidP="00B9674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B967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967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  <w:r w:rsidRPr="00680372">
              <w:rPr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B96747" w:rsidRPr="00680372" w:rsidTr="00BF2BF8"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решать задачи воспитания и духовно-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развития, обучающихся в учебной и внеучебной деятельности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сопровождения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субъектов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B96747" w:rsidRPr="00680372" w:rsidRDefault="00B96747" w:rsidP="00B9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ОК-6; ОПК-3; ПК-2; ПК-3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311"/>
        <w:gridCol w:w="1306"/>
        <w:gridCol w:w="1509"/>
        <w:gridCol w:w="1389"/>
        <w:gridCol w:w="1373"/>
        <w:gridCol w:w="1389"/>
        <w:gridCol w:w="1294"/>
      </w:tblGrid>
      <w:tr w:rsidR="00B96747" w:rsidRPr="00680372" w:rsidTr="00BF2BF8">
        <w:tc>
          <w:tcPr>
            <w:tcW w:w="1627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00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76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75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89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627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62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Теоретическая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200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Кирюшина Ольга Николае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6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Таганрогский государст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венный педагогический институт, </w:t>
            </w:r>
          </w:p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педагогических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наук, доцент</w:t>
            </w:r>
          </w:p>
        </w:tc>
        <w:tc>
          <w:tcPr>
            <w:tcW w:w="1176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общей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ки, ТИ имени А.П. Чехова (филиал) «РГЭУ (РИНХ)», доцент</w:t>
            </w:r>
          </w:p>
        </w:tc>
        <w:tc>
          <w:tcPr>
            <w:tcW w:w="1275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189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C4647" w:rsidRPr="00680372" w:rsidRDefault="00EC4647" w:rsidP="00EC4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Б1.Б.09.03 Практическая педагогика. </w:t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EC4647" w:rsidRPr="00680372" w:rsidRDefault="00EC4647" w:rsidP="00EC4647">
      <w:pPr>
        <w:rPr>
          <w:rFonts w:ascii="Times New Roman" w:hAnsi="Times New Roman" w:cs="Times New Roman"/>
          <w:b/>
          <w:sz w:val="28"/>
          <w:szCs w:val="28"/>
        </w:rPr>
      </w:pPr>
    </w:p>
    <w:p w:rsidR="00EC4647" w:rsidRPr="00680372" w:rsidRDefault="00EC4647" w:rsidP="00CA0AF9">
      <w:pPr>
        <w:pStyle w:val="ab"/>
        <w:numPr>
          <w:ilvl w:val="0"/>
          <w:numId w:val="15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sz w:val="28"/>
          <w:szCs w:val="28"/>
        </w:rPr>
        <w:t>овладени</w:t>
      </w:r>
      <w:r w:rsidRPr="00680372">
        <w:rPr>
          <w:sz w:val="28"/>
          <w:szCs w:val="28"/>
        </w:rPr>
        <w:t>е</w:t>
      </w:r>
      <w:r w:rsidRPr="00680372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80372">
        <w:rPr>
          <w:rFonts w:eastAsia="Calibri"/>
          <w:color w:val="000000"/>
          <w:sz w:val="28"/>
          <w:szCs w:val="28"/>
        </w:rPr>
        <w:t>.</w:t>
      </w:r>
    </w:p>
    <w:p w:rsidR="00EC4647" w:rsidRPr="00680372" w:rsidRDefault="00EC4647" w:rsidP="00EC4647">
      <w:p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47" w:rsidRPr="00680372" w:rsidRDefault="00EC4647" w:rsidP="00CA0AF9">
      <w:pPr>
        <w:pStyle w:val="a4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EC4647" w:rsidRPr="00680372" w:rsidRDefault="00EC4647" w:rsidP="00EC46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4647" w:rsidRPr="00680372" w:rsidRDefault="00EC4647" w:rsidP="00EC46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4647" w:rsidRPr="00680372" w:rsidRDefault="00EC4647" w:rsidP="00EC4647">
      <w:pPr>
        <w:pStyle w:val="a4"/>
        <w:numPr>
          <w:ilvl w:val="0"/>
          <w:numId w:val="10"/>
        </w:num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EC46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EC46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EC4647" w:rsidRPr="00680372" w:rsidRDefault="00EC46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C46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EC4647" w:rsidRPr="00680372" w:rsidRDefault="00EC46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 анализировать и выбирать образовательные концепции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осуществления психолого-педагогической поддержки</w:t>
            </w:r>
          </w:p>
        </w:tc>
      </w:tr>
      <w:tr w:rsidR="00EC4647" w:rsidRPr="00680372" w:rsidTr="00BF2BF8"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EC4647" w:rsidRPr="00680372" w:rsidTr="00BF2BF8"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современные методы и технологии обучения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</w:t>
            </w: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структуру образовательных процессов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протекают процессы обучения, воспитания и социализации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предупреждения девиантного поведения и правонарушений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EC4647" w:rsidRPr="00680372" w:rsidRDefault="00EC46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профориентационной деятельности, особенности социального партнерства в системе образования</w:t>
            </w:r>
          </w:p>
        </w:tc>
      </w:tr>
      <w:tr w:rsidR="00EC4647" w:rsidRPr="00680372" w:rsidTr="00BF2BF8">
        <w:trPr>
          <w:trHeight w:val="1100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EC4647" w:rsidRPr="00680372" w:rsidTr="00BF2BF8">
        <w:trPr>
          <w:trHeight w:val="838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предупреждения девиантного поведения и правонарушений</w:t>
            </w:r>
          </w:p>
        </w:tc>
      </w:tr>
      <w:tr w:rsidR="00EC4647" w:rsidRPr="00680372" w:rsidTr="00BF2BF8">
        <w:trPr>
          <w:trHeight w:val="517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EC4647" w:rsidRPr="00680372" w:rsidTr="00BF2BF8">
        <w:trPr>
          <w:trHeight w:val="312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способами коммуникации в профессиональной педагогической деятельности</w:t>
            </w:r>
          </w:p>
        </w:tc>
      </w:tr>
    </w:tbl>
    <w:p w:rsidR="00EC4647" w:rsidRPr="00680372" w:rsidRDefault="00EC4647" w:rsidP="00EC4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647" w:rsidRPr="00680372" w:rsidRDefault="00EC4647" w:rsidP="00CA0AF9">
      <w:pPr>
        <w:pStyle w:val="ac"/>
        <w:framePr w:hSpace="180" w:wrap="around" w:vAnchor="text" w:hAnchor="text" w:y="1"/>
        <w:numPr>
          <w:ilvl w:val="0"/>
          <w:numId w:val="15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ОК-5; ОПК-2; ПК-2; ПК-5; ПК-7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  <w:r w:rsidRPr="00680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Экзамен.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EC4647" w:rsidRPr="00680372" w:rsidTr="00BF2BF8">
        <w:tc>
          <w:tcPr>
            <w:tcW w:w="1844" w:type="dxa"/>
            <w:vAlign w:val="center"/>
          </w:tcPr>
          <w:p w:rsidR="00EC4647" w:rsidRPr="00680372" w:rsidRDefault="00EC46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Какое образовательное учреждение окончил, специальность </w:t>
            </w: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ученое (почетное) звание</w:t>
            </w:r>
          </w:p>
        </w:tc>
        <w:tc>
          <w:tcPr>
            <w:tcW w:w="1158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привлечения к педагогической деятельности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EC4647" w:rsidRPr="00680372" w:rsidTr="00BF2BF8">
        <w:tc>
          <w:tcPr>
            <w:tcW w:w="1844" w:type="dxa"/>
            <w:vAlign w:val="center"/>
          </w:tcPr>
          <w:p w:rsidR="00EC4647" w:rsidRPr="00680372" w:rsidRDefault="00EC46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647" w:rsidRPr="00680372" w:rsidTr="00BF2BF8">
        <w:tc>
          <w:tcPr>
            <w:tcW w:w="1844" w:type="dxa"/>
          </w:tcPr>
          <w:p w:rsidR="00EC4647" w:rsidRPr="00680372" w:rsidRDefault="00EC4647" w:rsidP="00BF2BF8">
            <w:pPr>
              <w:pStyle w:val="ConsPlusNonformat"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Практическая педагогика. </w:t>
            </w:r>
          </w:p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Практикум по решению педагогических задач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8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EC4647" w:rsidRPr="00680372" w:rsidRDefault="00EC4647" w:rsidP="00EC46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647" w:rsidRPr="00680372" w:rsidRDefault="00EC46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2BF8" w:rsidRPr="00680372" w:rsidRDefault="00BF2BF8" w:rsidP="00BF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BF2BF8" w:rsidRPr="00680372" w:rsidRDefault="00BF2BF8" w:rsidP="00BF2BF8">
      <w:pPr>
        <w:rPr>
          <w:rFonts w:ascii="Times New Roman" w:hAnsi="Times New Roman" w:cs="Times New Roman"/>
          <w:b/>
          <w:sz w:val="28"/>
          <w:szCs w:val="28"/>
        </w:rPr>
      </w:pPr>
    </w:p>
    <w:p w:rsidR="00BF2BF8" w:rsidRPr="00680372" w:rsidRDefault="00BF2BF8" w:rsidP="00CA0AF9">
      <w:pPr>
        <w:pStyle w:val="a3"/>
        <w:widowControl w:val="0"/>
        <w:numPr>
          <w:ilvl w:val="0"/>
          <w:numId w:val="17"/>
        </w:numPr>
        <w:ind w:left="426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BF2BF8" w:rsidRPr="00680372" w:rsidRDefault="00BF2BF8" w:rsidP="00CA0AF9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BF2BF8" w:rsidRPr="00680372" w:rsidRDefault="00BF2BF8" w:rsidP="00CA0AF9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условия формирования личности, еѐ свободы и нравственной ответственности за сохранение природы, культуры (ОК-5), 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понимать роль произвола и ненасилия в обществе (ОК-5),</w:t>
      </w:r>
    </w:p>
    <w:p w:rsidR="00BF2BF8" w:rsidRPr="00680372" w:rsidRDefault="00BF2BF8" w:rsidP="00BF2B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 граждане имеют право на использование имеющихся средств коллективной и индивидуальной защиты; 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(ОПК-6).</w:t>
      </w:r>
    </w:p>
    <w:p w:rsidR="00BF2BF8" w:rsidRPr="00680372" w:rsidRDefault="00BF2BF8" w:rsidP="00BF2BF8">
      <w:pPr>
        <w:pStyle w:val="a4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ОК-9 − способностью использовать приемы оказания первой помощи, методы защиты в условиях чрезвычайных ситуаций;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BF2BF8" w:rsidRPr="00680372" w:rsidRDefault="00BF2BF8" w:rsidP="00BF2BF8">
      <w:pPr>
        <w:rPr>
          <w:rFonts w:ascii="Times New Roman" w:hAnsi="Times New Roman" w:cs="Times New Roman"/>
          <w:sz w:val="28"/>
          <w:szCs w:val="28"/>
        </w:rPr>
      </w:pPr>
    </w:p>
    <w:p w:rsidR="00BF2BF8" w:rsidRPr="00680372" w:rsidRDefault="00BF2BF8" w:rsidP="00BF2BF8">
      <w:pPr>
        <w:rPr>
          <w:rFonts w:ascii="Times New Roman" w:hAnsi="Times New Roman" w:cs="Times New Roman"/>
          <w:sz w:val="28"/>
          <w:szCs w:val="28"/>
        </w:rPr>
      </w:pPr>
    </w:p>
    <w:p w:rsidR="00BF2BF8" w:rsidRPr="00680372" w:rsidRDefault="00BF2BF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112FC" w:rsidRPr="00680372" w:rsidRDefault="009112FC" w:rsidP="00911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112FC" w:rsidRPr="00680372" w:rsidRDefault="009112FC" w:rsidP="0091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112FC" w:rsidRPr="00680372" w:rsidRDefault="009112FC" w:rsidP="0091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9112FC" w:rsidRPr="00680372" w:rsidRDefault="009112FC" w:rsidP="0091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 «Физика» и «Технология»</w:t>
            </w: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FC" w:rsidRPr="00680372" w:rsidRDefault="009112FC" w:rsidP="0091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80372">
        <w:rPr>
          <w:rFonts w:ascii="Times New Roman" w:hAnsi="Times New Roman" w:cs="Times New Roman"/>
          <w:sz w:val="28"/>
          <w:szCs w:val="28"/>
        </w:rPr>
        <w:tab/>
      </w:r>
    </w:p>
    <w:p w:rsidR="009112FC" w:rsidRPr="00680372" w:rsidRDefault="009112FC" w:rsidP="0091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9112FC" w:rsidRPr="00680372" w:rsidRDefault="009112FC" w:rsidP="009112FC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1.Задачи изучения дисциплины:</w:t>
      </w:r>
    </w:p>
    <w:p w:rsidR="009112FC" w:rsidRPr="00680372" w:rsidRDefault="009112FC" w:rsidP="009112FC">
      <w:pPr>
        <w:tabs>
          <w:tab w:val="left" w:pos="7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Формирование системы знаний о влиянии экологических факторов на здоровье человека.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FC" w:rsidRPr="00680372" w:rsidRDefault="009112FC" w:rsidP="00CA0AF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9112FC" w:rsidRPr="00680372" w:rsidRDefault="009112FC" w:rsidP="00911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–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680372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- 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680372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112FC" w:rsidRPr="00680372" w:rsidRDefault="009112FC" w:rsidP="009112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112FC" w:rsidRPr="00680372" w:rsidRDefault="009112FC" w:rsidP="009112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9112FC" w:rsidRPr="00680372" w:rsidRDefault="009112FC" w:rsidP="009112FC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9112FC" w:rsidRPr="00680372" w:rsidRDefault="009112FC" w:rsidP="00911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FC" w:rsidRPr="00680372" w:rsidRDefault="009112FC" w:rsidP="009112F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D7470" w:rsidRPr="00680372" w:rsidRDefault="005D7470" w:rsidP="005D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Б1.Б.12 Возрастная анатомия, физиология и гигиена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44.03.05.31«Физика» и  «Технология»</w:t>
            </w: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5D7470" w:rsidRPr="00680372" w:rsidRDefault="005D7470" w:rsidP="005D74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5D7470" w:rsidRPr="00680372" w:rsidRDefault="005D7470" w:rsidP="0068037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5D7470" w:rsidRPr="00680372" w:rsidRDefault="005D7470" w:rsidP="006803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680372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- 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680372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D7470" w:rsidRPr="00680372" w:rsidRDefault="005D7470" w:rsidP="0068037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ОПК-6 – готовностью к обеспечению охраны жизни и здоровья обучающихся.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5D7470" w:rsidRPr="00680372" w:rsidRDefault="005D7470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70" w:rsidRPr="00680372" w:rsidRDefault="005D7470" w:rsidP="005D7470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D7470" w:rsidRPr="00680372" w:rsidRDefault="005D7470" w:rsidP="005D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/>
          <w:sz w:val="28"/>
          <w:szCs w:val="28"/>
        </w:rPr>
        <w:t>.Б.13 Физическая культура и спорт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 "Физика" и "Технология"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D7470" w:rsidRPr="00680372" w:rsidRDefault="005D7470" w:rsidP="005D7470">
      <w:pPr>
        <w:pStyle w:val="a4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80372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680372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80372">
        <w:rPr>
          <w:rFonts w:ascii="Times New Roman" w:hAnsi="Times New Roman" w:cs="Times New Roman"/>
          <w:bCs/>
          <w:sz w:val="28"/>
          <w:szCs w:val="28"/>
        </w:rPr>
        <w:t>го</w:t>
      </w:r>
      <w:r w:rsidRPr="00680372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D7470" w:rsidRPr="00680372" w:rsidRDefault="005D7470" w:rsidP="00680372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</w:t>
      </w:r>
      <w:r w:rsidRPr="00680372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м</w:t>
      </w:r>
      <w:r w:rsidRPr="00680372">
        <w:rPr>
          <w:rFonts w:ascii="Times New Roman" w:hAnsi="Times New Roman" w:cs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способы оценки и коррекции осанки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(ОПК-6)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</w:t>
      </w:r>
      <w:r w:rsidRPr="00680372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</w:t>
      </w:r>
      <w:r w:rsidRPr="00680372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80372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межличностного общения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формами и методами самоконтроля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навыками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и</w:t>
      </w:r>
      <w:r w:rsidRPr="0068037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680372">
        <w:rPr>
          <w:rFonts w:ascii="Times New Roman" w:hAnsi="Times New Roman" w:cs="Times New Roman"/>
          <w:iCs/>
          <w:sz w:val="28"/>
          <w:szCs w:val="28"/>
        </w:rPr>
        <w:t>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навыками самоконтроля (ОПК-6).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 зачет – 3, 5 семестры.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Лебединская Ирина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Герардовна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 доцент кафедры физической культуры.</w:t>
      </w:r>
    </w:p>
    <w:p w:rsidR="005D7470" w:rsidRPr="00680372" w:rsidRDefault="005D7470" w:rsidP="005D7470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D7470" w:rsidRPr="00680372" w:rsidRDefault="005D7470" w:rsidP="005D7470">
      <w:pPr>
        <w:spacing w:after="0"/>
        <w:ind w:left="426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05CC8" w:rsidRPr="00680372" w:rsidRDefault="00605CC8" w:rsidP="006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5CC8" w:rsidRPr="00680372" w:rsidRDefault="00605CC8" w:rsidP="006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5CC8" w:rsidRPr="00680372" w:rsidRDefault="00605CC8" w:rsidP="00605CC8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.Б.14 «</w:t>
      </w:r>
      <w:r w:rsidR="00986AF5">
        <w:rPr>
          <w:rFonts w:ascii="Times New Roman" w:hAnsi="Times New Roman" w:cs="Times New Roman"/>
          <w:i/>
          <w:sz w:val="28"/>
          <w:szCs w:val="28"/>
          <w:u w:val="single"/>
        </w:rPr>
        <w:t>Основы вожатской деятельности</w:t>
      </w: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05CC8" w:rsidRPr="00680372" w:rsidRDefault="00605CC8" w:rsidP="00605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E33AA" w:rsidRPr="00036C3B" w:rsidTr="009124E3">
        <w:tc>
          <w:tcPr>
            <w:tcW w:w="4785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E33AA" w:rsidRPr="00036C3B" w:rsidTr="009124E3">
        <w:tc>
          <w:tcPr>
            <w:tcW w:w="4785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E33AA" w:rsidRPr="00036C3B" w:rsidTr="009124E3">
        <w:tc>
          <w:tcPr>
            <w:tcW w:w="4785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33AA" w:rsidRPr="00036C3B" w:rsidRDefault="002E33AA" w:rsidP="009124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2E33AA" w:rsidRPr="00036C3B" w:rsidRDefault="002E33AA" w:rsidP="002E33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33AA" w:rsidRPr="00036C3B" w:rsidRDefault="002E33AA" w:rsidP="002E33AA">
      <w:pPr>
        <w:pStyle w:val="ab"/>
        <w:numPr>
          <w:ilvl w:val="0"/>
          <w:numId w:val="71"/>
        </w:numPr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</w:p>
    <w:p w:rsidR="002E33AA" w:rsidRPr="00036C3B" w:rsidRDefault="002E33AA" w:rsidP="002E33AA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036C3B">
        <w:rPr>
          <w:sz w:val="28"/>
          <w:szCs w:val="28"/>
        </w:rPr>
        <w:t xml:space="preserve">овладение бакалавром общекультурными, </w:t>
      </w:r>
      <w:proofErr w:type="spellStart"/>
      <w:r w:rsidRPr="00036C3B">
        <w:rPr>
          <w:sz w:val="28"/>
          <w:szCs w:val="28"/>
        </w:rPr>
        <w:t>общепрофессиональными</w:t>
      </w:r>
      <w:proofErr w:type="spellEnd"/>
      <w:r w:rsidRPr="00036C3B">
        <w:rPr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2E33AA" w:rsidRPr="00036C3B" w:rsidRDefault="002E33AA" w:rsidP="002E33A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познакомиться с системой работы детских оздоровительных центров, пришкольных лагерей;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2E33AA" w:rsidRPr="00036C3B" w:rsidRDefault="002E33AA" w:rsidP="002E33AA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способствовать профессиональному самообразованию и личностному развитию будущего педагога.</w:t>
      </w:r>
    </w:p>
    <w:p w:rsidR="002E33AA" w:rsidRPr="00036C3B" w:rsidRDefault="002E33AA" w:rsidP="002E33A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36C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2E33AA" w:rsidRPr="00036C3B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2E33AA" w:rsidRPr="00036C3B" w:rsidRDefault="002E33AA" w:rsidP="002E33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036C3B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036C3B">
        <w:rPr>
          <w:color w:val="auto"/>
          <w:sz w:val="28"/>
          <w:szCs w:val="28"/>
        </w:rPr>
        <w:t xml:space="preserve"> </w:t>
      </w:r>
      <w:r w:rsidRPr="00036C3B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2E33AA" w:rsidRPr="00036C3B" w:rsidRDefault="002E33AA" w:rsidP="002E33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</w:t>
      </w:r>
      <w:proofErr w:type="gramEnd"/>
      <w:r w:rsidRPr="00036C3B">
        <w:rPr>
          <w:rFonts w:ascii="Times New Roman" w:hAnsi="Times New Roman"/>
          <w:bCs/>
          <w:sz w:val="28"/>
          <w:szCs w:val="28"/>
        </w:rPr>
        <w:t xml:space="preserve"> взаимодействовать с различными субъектами педагогического процесса; </w:t>
      </w:r>
      <w:r w:rsidRPr="00036C3B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2E33AA" w:rsidRPr="00036C3B" w:rsidRDefault="002E33AA" w:rsidP="002E33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C3B">
        <w:rPr>
          <w:rFonts w:ascii="Times New Roman" w:hAnsi="Times New Roman"/>
          <w:sz w:val="28"/>
          <w:szCs w:val="28"/>
        </w:rPr>
        <w:t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навыками обеспечения охраны жизни и </w:t>
      </w:r>
      <w:proofErr w:type="gramStart"/>
      <w:r w:rsidRPr="00036C3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</w:t>
      </w:r>
      <w:r w:rsidRPr="00036C3B"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:rsidR="002E33AA" w:rsidRPr="00036C3B" w:rsidRDefault="002E33AA" w:rsidP="002E33A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ОК-6 </w:t>
      </w:r>
      <w:r w:rsidRPr="002E33AA">
        <w:rPr>
          <w:rFonts w:ascii="Times New Roman" w:hAnsi="Times New Roman"/>
          <w:sz w:val="28"/>
          <w:szCs w:val="28"/>
        </w:rPr>
        <w:t>способностью к самоорганизации и самообразованию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</w:t>
      </w:r>
      <w:r w:rsidRPr="002E33AA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</w:t>
      </w:r>
      <w:r w:rsidRPr="002E33AA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</w:t>
      </w:r>
      <w:r w:rsidRPr="002E33AA">
        <w:rPr>
          <w:rFonts w:ascii="Times New Roman" w:hAnsi="Times New Roman"/>
          <w:sz w:val="28"/>
          <w:szCs w:val="28"/>
        </w:rPr>
        <w:t>готовностью к психолого-педагогическому сопровождению учебно-воспитательного процесса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</w:t>
      </w:r>
      <w:r w:rsidRPr="002E33AA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</w:t>
      </w:r>
    </w:p>
    <w:p w:rsidR="002E33AA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</w:t>
      </w:r>
      <w:r w:rsidRPr="002E33AA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2E33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33AA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2E33A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E33AA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2E33AA" w:rsidRPr="00036C3B" w:rsidRDefault="002E33AA" w:rsidP="002E33A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ПК-7 </w:t>
      </w:r>
      <w:r w:rsidRPr="002E33AA">
        <w:rPr>
          <w:rFonts w:ascii="Times New Roman" w:hAnsi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2E33AA" w:rsidRPr="00036C3B" w:rsidRDefault="002E33AA" w:rsidP="002E33AA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2E33AA" w:rsidRPr="00036C3B" w:rsidRDefault="002E33AA" w:rsidP="002E33AA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2E33AA" w:rsidRPr="00036C3B" w:rsidRDefault="002E33AA" w:rsidP="002E33AA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Грибанова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Вероника Александровна</w:t>
      </w:r>
    </w:p>
    <w:p w:rsidR="00605CC8" w:rsidRPr="00680372" w:rsidRDefault="00605CC8" w:rsidP="00605CC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5CC8" w:rsidRPr="00680372" w:rsidRDefault="00605CC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410A3" w:rsidRPr="00680372" w:rsidRDefault="002410A3" w:rsidP="002410A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410A3" w:rsidRPr="00680372" w:rsidRDefault="002410A3" w:rsidP="0024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410A3" w:rsidRPr="00680372" w:rsidRDefault="002410A3" w:rsidP="002410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Б1.Б.15 «Логика и культура мышления»</w:t>
      </w:r>
    </w:p>
    <w:p w:rsidR="002410A3" w:rsidRPr="00680372" w:rsidRDefault="002410A3" w:rsidP="00241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410A3" w:rsidRPr="00680372" w:rsidTr="00843DAD">
        <w:trPr>
          <w:gridAfter w:val="1"/>
          <w:wAfter w:w="4786" w:type="dxa"/>
        </w:trPr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A3" w:rsidRPr="00680372" w:rsidTr="00843DAD"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0A3" w:rsidRPr="00680372" w:rsidTr="00843DAD">
        <w:trPr>
          <w:gridAfter w:val="1"/>
          <w:wAfter w:w="4786" w:type="dxa"/>
        </w:trPr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2410A3" w:rsidRPr="00680372" w:rsidRDefault="002410A3" w:rsidP="00241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0A3" w:rsidRPr="00680372" w:rsidRDefault="002410A3" w:rsidP="00CA0AF9">
      <w:pPr>
        <w:pStyle w:val="a3"/>
        <w:widowControl w:val="0"/>
        <w:numPr>
          <w:ilvl w:val="0"/>
          <w:numId w:val="54"/>
        </w:numPr>
        <w:spacing w:line="276" w:lineRule="auto"/>
        <w:ind w:left="567" w:hanging="567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2410A3" w:rsidRPr="00680372" w:rsidRDefault="002410A3" w:rsidP="00CA0AF9">
      <w:pPr>
        <w:pStyle w:val="a3"/>
        <w:widowControl w:val="0"/>
        <w:numPr>
          <w:ilvl w:val="0"/>
          <w:numId w:val="54"/>
        </w:numPr>
        <w:spacing w:after="200" w:line="276" w:lineRule="auto"/>
        <w:ind w:left="567" w:hanging="567"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  <w:r w:rsidRPr="00680372">
        <w:rPr>
          <w:sz w:val="28"/>
          <w:szCs w:val="28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2410A3" w:rsidRPr="00680372" w:rsidTr="00843DAD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2410A3" w:rsidRPr="00680372" w:rsidTr="00843DAD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A3" w:rsidRPr="00680372" w:rsidTr="00843DAD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2410A3" w:rsidRPr="00680372" w:rsidTr="00843DA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навыками анализа, структурирования, обобщения информации</w:t>
            </w:r>
          </w:p>
        </w:tc>
      </w:tr>
      <w:tr w:rsidR="002410A3" w:rsidRPr="00680372" w:rsidTr="00843DA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логически верно, аргументировать свою мировоззренческую позицию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2410A3" w:rsidRPr="00680372" w:rsidRDefault="002410A3" w:rsidP="00CA0AF9">
      <w:pPr>
        <w:pStyle w:val="a4"/>
        <w:numPr>
          <w:ilvl w:val="0"/>
          <w:numId w:val="5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2410A3" w:rsidRPr="00680372" w:rsidTr="00843DAD">
        <w:tc>
          <w:tcPr>
            <w:tcW w:w="1242" w:type="dxa"/>
            <w:vAlign w:val="center"/>
          </w:tcPr>
          <w:p w:rsidR="002410A3" w:rsidRPr="00680372" w:rsidRDefault="002410A3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015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410A3" w:rsidRPr="00680372" w:rsidTr="00843DAD">
        <w:tc>
          <w:tcPr>
            <w:tcW w:w="1242" w:type="dxa"/>
            <w:vAlign w:val="center"/>
          </w:tcPr>
          <w:p w:rsidR="002410A3" w:rsidRPr="00680372" w:rsidRDefault="002410A3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0A3" w:rsidRPr="00680372" w:rsidTr="00843DAD">
        <w:tc>
          <w:tcPr>
            <w:tcW w:w="1242" w:type="dxa"/>
          </w:tcPr>
          <w:p w:rsidR="002410A3" w:rsidRPr="00680372" w:rsidRDefault="002410A3" w:rsidP="00843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.Б.15  Логика и культура мышления</w:t>
            </w:r>
          </w:p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национальные и политические процессы и технологии (юридические науки)</w:t>
            </w:r>
          </w:p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37" w:type="dxa"/>
          </w:tcPr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2410A3" w:rsidRPr="00680372" w:rsidRDefault="002410A3" w:rsidP="002410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0A3" w:rsidRPr="00680372" w:rsidRDefault="002410A3" w:rsidP="0024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410A3" w:rsidRPr="00680372" w:rsidRDefault="002410A3" w:rsidP="0024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A3" w:rsidRPr="00680372" w:rsidRDefault="002410A3" w:rsidP="002410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10A3" w:rsidRPr="00680372" w:rsidRDefault="002410A3">
      <w:pPr>
        <w:rPr>
          <w:rFonts w:ascii="Times New Roman" w:hAnsi="Times New Roman" w:cs="Times New Roman"/>
          <w:sz w:val="28"/>
          <w:szCs w:val="28"/>
        </w:rPr>
      </w:pPr>
    </w:p>
    <w:p w:rsidR="00605CC8" w:rsidRPr="00680372" w:rsidRDefault="00605CC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D04C3" w:rsidRPr="00680372" w:rsidRDefault="006D04C3" w:rsidP="006D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86AF5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86AF5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Математика и информатика</w:t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6D04C3" w:rsidRPr="00680372" w:rsidRDefault="006D04C3" w:rsidP="006D04C3">
      <w:pPr>
        <w:rPr>
          <w:rFonts w:ascii="Times New Roman" w:hAnsi="Times New Roman" w:cs="Times New Roman"/>
          <w:b/>
          <w:sz w:val="28"/>
          <w:szCs w:val="28"/>
        </w:rPr>
      </w:pP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D04C3" w:rsidRPr="007B16EB" w:rsidRDefault="006D04C3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D04C3" w:rsidRPr="007B16EB" w:rsidRDefault="006D04C3" w:rsidP="007B16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82"/>
        <w:gridCol w:w="5030"/>
      </w:tblGrid>
      <w:tr w:rsidR="006D04C3" w:rsidRPr="00680372" w:rsidTr="00843DAD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D04C3" w:rsidRPr="00680372" w:rsidTr="00843DAD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C3" w:rsidRPr="00680372" w:rsidTr="00843DA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6D04C3" w:rsidRPr="00680372" w:rsidTr="00843DA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6D04C3" w:rsidRPr="00680372" w:rsidTr="00843DA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6D04C3" w:rsidRPr="00680372" w:rsidTr="00843DA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информации, математические методы и информационные технологии, применяемые при обучении и диагностики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</w:t>
            </w:r>
            <w:r w:rsidRPr="007B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методами получения и обработки прикладной информации </w:t>
            </w:r>
          </w:p>
        </w:tc>
      </w:tr>
    </w:tbl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7B16EB">
        <w:rPr>
          <w:rFonts w:ascii="Times New Roman" w:hAnsi="Times New Roman" w:cs="Times New Roman"/>
          <w:sz w:val="28"/>
          <w:szCs w:val="28"/>
        </w:rPr>
        <w:t>ОК-3, ПК-2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7B16E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Зачет.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7B16EB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2256A5" w:rsidRPr="00680372" w:rsidRDefault="002256A5" w:rsidP="007B1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04E6" w:rsidRPr="00680372" w:rsidRDefault="00DD04E6" w:rsidP="00DD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04E6" w:rsidRPr="00680372" w:rsidRDefault="00DD04E6" w:rsidP="00DD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4E6" w:rsidRPr="00680372" w:rsidRDefault="00DD04E6" w:rsidP="00DD04E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DD04E6" w:rsidRPr="00680372" w:rsidRDefault="00DD04E6" w:rsidP="00DD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DD04E6" w:rsidRPr="00680372" w:rsidRDefault="00DD04E6" w:rsidP="00DD04E6">
      <w:pPr>
        <w:rPr>
          <w:rFonts w:ascii="Times New Roman" w:hAnsi="Times New Roman" w:cs="Times New Roman"/>
          <w:b/>
          <w:sz w:val="28"/>
          <w:szCs w:val="28"/>
        </w:rPr>
      </w:pP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DD04E6" w:rsidRPr="00680372" w:rsidRDefault="00DD04E6" w:rsidP="00DD04E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DD04E6" w:rsidRPr="00680372" w:rsidRDefault="00DD04E6" w:rsidP="00DD04E6">
      <w:pPr>
        <w:pStyle w:val="a3"/>
        <w:widowControl w:val="0"/>
        <w:tabs>
          <w:tab w:val="left" w:pos="708"/>
        </w:tabs>
        <w:spacing w:line="240" w:lineRule="auto"/>
        <w:ind w:left="0" w:firstLine="708"/>
        <w:rPr>
          <w:sz w:val="28"/>
          <w:szCs w:val="28"/>
        </w:rPr>
      </w:pPr>
      <w:r w:rsidRPr="00680372">
        <w:rPr>
          <w:b/>
          <w:sz w:val="28"/>
          <w:szCs w:val="28"/>
        </w:rPr>
        <w:t>3. Результаты обучения по дисциплине</w:t>
      </w:r>
    </w:p>
    <w:p w:rsidR="00DD04E6" w:rsidRPr="00680372" w:rsidRDefault="00DD04E6" w:rsidP="00DD04E6">
      <w:pPr>
        <w:pStyle w:val="a3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80372">
        <w:rPr>
          <w:sz w:val="28"/>
          <w:szCs w:val="28"/>
        </w:rPr>
        <w:t>В результате изучения дисциплины студент должен</w:t>
      </w:r>
    </w:p>
    <w:p w:rsidR="00DD04E6" w:rsidRPr="00680372" w:rsidRDefault="00DD04E6" w:rsidP="00DD0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DD04E6" w:rsidRPr="00680372" w:rsidRDefault="00DD04E6" w:rsidP="00DD0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DD04E6" w:rsidRPr="00680372" w:rsidRDefault="00DD04E6" w:rsidP="00DD04E6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 (ОК-6);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(ОПК-6);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04E6" w:rsidRPr="00680372" w:rsidRDefault="00DD04E6" w:rsidP="00DD04E6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 студента должны быть сформированы элементы следующих компетенций: ОК-3, ОК-6, ОПК-6.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ОК-6 -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680372">
        <w:rPr>
          <w:rFonts w:ascii="Times New Roman" w:hAnsi="Times New Roman" w:cs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DD04E6" w:rsidRPr="00680372" w:rsidRDefault="00DD04E6" w:rsidP="00DD04E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680372">
        <w:rPr>
          <w:rFonts w:ascii="Times New Roman" w:hAnsi="Times New Roman" w:cs="Times New Roman"/>
          <w:sz w:val="28"/>
          <w:szCs w:val="28"/>
        </w:rPr>
        <w:t xml:space="preserve">  / зачет – 3 курс, семестр 5.</w:t>
      </w:r>
    </w:p>
    <w:p w:rsidR="00DD04E6" w:rsidRPr="00680372" w:rsidRDefault="00DD04E6" w:rsidP="00DD04E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DD04E6" w:rsidRPr="00680372" w:rsidRDefault="00DD04E6" w:rsidP="00DD04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Жидкова Алена Юрьевна – канд.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геог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>. наук, доцент кафедры естествознания и безопасности жизнедеятельности.</w:t>
      </w: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86A7D" w:rsidRPr="00680372" w:rsidRDefault="00B86A7D" w:rsidP="00B8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86A7D" w:rsidRPr="00680372" w:rsidRDefault="00B86A7D" w:rsidP="00B8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86A7D" w:rsidRPr="00680372" w:rsidRDefault="00B86A7D" w:rsidP="00B86A7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Б1.Б.18 «История религии и основы православной культуры»</w:t>
      </w:r>
    </w:p>
    <w:p w:rsidR="00B86A7D" w:rsidRPr="00680372" w:rsidRDefault="00B86A7D" w:rsidP="00B86A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86A7D" w:rsidRPr="00680372" w:rsidRDefault="00B86A7D" w:rsidP="00B86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A7D" w:rsidRPr="00680372" w:rsidRDefault="00B86A7D" w:rsidP="007B16EB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B86A7D" w:rsidRPr="00680372" w:rsidRDefault="00B86A7D" w:rsidP="007B16EB">
      <w:pPr>
        <w:pStyle w:val="a3"/>
        <w:widowControl w:val="0"/>
        <w:tabs>
          <w:tab w:val="clear" w:pos="1804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  <w:r w:rsidRPr="00680372">
        <w:rPr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B86A7D" w:rsidRPr="00680372" w:rsidTr="00C049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86A7D" w:rsidRPr="00680372" w:rsidTr="00C049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7D" w:rsidRPr="00680372" w:rsidTr="00C0490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B86A7D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B86A7D" w:rsidRPr="00680372" w:rsidTr="00C0490B"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 работать в команде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 воспринимая социальные, культурные и личностные различия</w:t>
            </w:r>
          </w:p>
        </w:tc>
      </w:tr>
      <w:tr w:rsidR="00B86A7D" w:rsidRPr="00680372" w:rsidTr="00C0490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Профессиональные компетенции (ПК) </w:t>
            </w:r>
          </w:p>
        </w:tc>
      </w:tr>
      <w:tr w:rsidR="00B86A7D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86A7D" w:rsidRPr="00680372" w:rsidRDefault="00B86A7D" w:rsidP="00B86A7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A7D" w:rsidRPr="007B16EB" w:rsidRDefault="00B86A7D" w:rsidP="007B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231"/>
        <w:gridCol w:w="1278"/>
        <w:gridCol w:w="1566"/>
        <w:gridCol w:w="1471"/>
        <w:gridCol w:w="1290"/>
        <w:gridCol w:w="1305"/>
        <w:gridCol w:w="1430"/>
      </w:tblGrid>
      <w:tr w:rsidR="00B86A7D" w:rsidRPr="00680372" w:rsidTr="00C0490B">
        <w:tc>
          <w:tcPr>
            <w:tcW w:w="1284" w:type="dxa"/>
            <w:vAlign w:val="center"/>
          </w:tcPr>
          <w:p w:rsidR="00B86A7D" w:rsidRPr="00680372" w:rsidRDefault="00B86A7D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6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9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6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30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3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86A7D" w:rsidRPr="00680372" w:rsidTr="00C0490B">
        <w:tc>
          <w:tcPr>
            <w:tcW w:w="1284" w:type="dxa"/>
            <w:vAlign w:val="center"/>
          </w:tcPr>
          <w:p w:rsidR="00B86A7D" w:rsidRPr="00680372" w:rsidRDefault="00B86A7D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3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6A7D" w:rsidRPr="00680372" w:rsidTr="00C0490B">
        <w:tc>
          <w:tcPr>
            <w:tcW w:w="1284" w:type="dxa"/>
          </w:tcPr>
          <w:p w:rsidR="00B86A7D" w:rsidRPr="00680372" w:rsidRDefault="00B86A7D" w:rsidP="00C0490B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Б1.Б.18 «История религии и основы православной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</w:t>
            </w:r>
          </w:p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26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9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этнополитическая конфликтология, национальные и политические процессы и технологии </w:t>
            </w:r>
          </w:p>
          <w:p w:rsidR="00B86A7D" w:rsidRPr="00680372" w:rsidRDefault="00B86A7D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Чехова (филиал) «РГЭУ (РИНХ)», доцент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теории и философии права</w:t>
            </w:r>
          </w:p>
        </w:tc>
        <w:tc>
          <w:tcPr>
            <w:tcW w:w="1230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573" w:type="dxa"/>
          </w:tcPr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электронной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образовательной среды (ЭИОС) университета в учебном процессе»</w:t>
            </w:r>
          </w:p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B86A7D" w:rsidRPr="00680372" w:rsidRDefault="00B86A7D" w:rsidP="00B86A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A7D" w:rsidRPr="00680372" w:rsidRDefault="00B86A7D" w:rsidP="00B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86A7D" w:rsidRPr="00680372" w:rsidRDefault="00B86A7D" w:rsidP="00B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 w:rsidP="00B86A7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Б1.Б.19 Нормативно – правовое обеспечение образования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0B5049" w:rsidRPr="00680372" w:rsidRDefault="000B5049" w:rsidP="000B5049">
      <w:pPr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7B16EB">
      <w:pPr>
        <w:pStyle w:val="ab"/>
        <w:tabs>
          <w:tab w:val="left" w:pos="993"/>
          <w:tab w:val="left" w:pos="2640"/>
        </w:tabs>
        <w:spacing w:before="0" w:beforeAutospacing="0" w:after="0"/>
        <w:ind w:left="360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B5049" w:rsidRPr="00680372" w:rsidRDefault="000B5049" w:rsidP="007B16E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7B16EB" w:rsidRDefault="000B5049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5049" w:rsidRPr="00680372" w:rsidRDefault="000B5049" w:rsidP="000B5049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0B5049" w:rsidRPr="00680372" w:rsidTr="00843DAD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B5049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0B5049" w:rsidRPr="00680372" w:rsidRDefault="000B5049" w:rsidP="000B50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0B50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7B16EB">
      <w:pPr>
        <w:pStyle w:val="ac"/>
        <w:framePr w:hSpace="180" w:wrap="around" w:vAnchor="text" w:hAnchor="text" w:y="1"/>
        <w:spacing w:after="0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ОК-7; ОПК-4; ПК-6.</w:t>
      </w:r>
    </w:p>
    <w:p w:rsidR="000B5049" w:rsidRPr="007B16EB" w:rsidRDefault="000B5049" w:rsidP="007B16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7B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049" w:rsidRPr="007B16EB" w:rsidRDefault="000B5049" w:rsidP="007B16E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 Зачет.</w:t>
      </w:r>
    </w:p>
    <w:p w:rsidR="000B5049" w:rsidRPr="007B16EB" w:rsidRDefault="000B5049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0B5049" w:rsidRPr="00680372" w:rsidTr="00843DAD">
        <w:tc>
          <w:tcPr>
            <w:tcW w:w="1844" w:type="dxa"/>
            <w:vAlign w:val="center"/>
          </w:tcPr>
          <w:p w:rsidR="000B5049" w:rsidRPr="00680372" w:rsidRDefault="000B5049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58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B5049" w:rsidRPr="00680372" w:rsidTr="00843DAD">
        <w:tc>
          <w:tcPr>
            <w:tcW w:w="1844" w:type="dxa"/>
            <w:vAlign w:val="center"/>
          </w:tcPr>
          <w:p w:rsidR="000B5049" w:rsidRPr="00680372" w:rsidRDefault="000B5049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049" w:rsidRPr="00680372" w:rsidTr="00843DAD">
        <w:tc>
          <w:tcPr>
            <w:tcW w:w="1844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– правовое обеспечение образования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8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0B5049" w:rsidRPr="00680372" w:rsidRDefault="000B5049" w:rsidP="000B5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E6909" w:rsidRPr="00680372" w:rsidRDefault="005E6909" w:rsidP="005E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E6909" w:rsidRPr="00680372" w:rsidRDefault="005E6909" w:rsidP="005E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E6909" w:rsidRPr="00680372" w:rsidRDefault="005E6909" w:rsidP="005E690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Б1.В.01 </w:t>
      </w:r>
      <w:r w:rsidRPr="00680372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5E6909" w:rsidRPr="00680372" w:rsidRDefault="005E6909" w:rsidP="005E690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680372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 и "Технология"</w:t>
            </w:r>
          </w:p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6909" w:rsidRPr="00680372" w:rsidRDefault="005E6909" w:rsidP="005E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 w:rsidP="00CA0AF9">
      <w:pPr>
        <w:pStyle w:val="a4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E6909" w:rsidRPr="00680372" w:rsidRDefault="005E6909" w:rsidP="00CA0AF9">
      <w:pPr>
        <w:pStyle w:val="a4"/>
        <w:widowControl w:val="0"/>
        <w:numPr>
          <w:ilvl w:val="0"/>
          <w:numId w:val="2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</w:t>
      </w:r>
      <w:proofErr w:type="spellStart"/>
      <w:r w:rsidRPr="00680372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систему знаний в области электротехники, выработать умения применять их на практике, сформировать компетенции, необходимые выпускнику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>; применять полученные знания на практике,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680372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физики.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5E6909" w:rsidRPr="00680372" w:rsidRDefault="005E6909" w:rsidP="005E6909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E6909" w:rsidRPr="00680372" w:rsidRDefault="005E6909" w:rsidP="005E690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ПК – 2: </w:t>
      </w:r>
      <w:r w:rsidRPr="00680372">
        <w:rPr>
          <w:rFonts w:ascii="Times New Roman" w:hAnsi="Times New Roman" w:cs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E6909" w:rsidRPr="00680372" w:rsidRDefault="005E6909" w:rsidP="005E690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СК-9: </w:t>
      </w:r>
      <w:r w:rsidRPr="00680372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5E6909" w:rsidRPr="00680372" w:rsidRDefault="005E6909" w:rsidP="005E690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СК-10: </w:t>
      </w:r>
      <w:r w:rsidRPr="00680372">
        <w:rPr>
          <w:rFonts w:ascii="Times New Roman" w:hAnsi="Times New Roman" w:cs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80372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кзамен</w:t>
      </w:r>
      <w:proofErr w:type="spellEnd"/>
    </w:p>
    <w:p w:rsidR="0066113E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Pr="0066113E" w:rsidRDefault="005E6909" w:rsidP="0066113E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Кульков</w:t>
      </w:r>
      <w:r w:rsidR="0066113E" w:rsidRPr="0066113E">
        <w:rPr>
          <w:rFonts w:ascii="Times New Roman" w:hAnsi="Times New Roman" w:cs="Times New Roman"/>
          <w:sz w:val="28"/>
          <w:szCs w:val="28"/>
        </w:rPr>
        <w:t xml:space="preserve"> </w:t>
      </w:r>
      <w:r w:rsidR="0066113E">
        <w:rPr>
          <w:rFonts w:ascii="Times New Roman" w:hAnsi="Times New Roman" w:cs="Times New Roman"/>
          <w:sz w:val="28"/>
          <w:szCs w:val="28"/>
        </w:rPr>
        <w:t>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909" w:rsidRPr="0066113E" w:rsidRDefault="0066113E" w:rsidP="0066113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13E">
        <w:rPr>
          <w:rFonts w:ascii="Times New Roman" w:hAnsi="Times New Roman" w:cs="Times New Roman"/>
          <w:sz w:val="28"/>
          <w:szCs w:val="28"/>
        </w:rPr>
        <w:t>Кихтенко</w:t>
      </w:r>
      <w:proofErr w:type="spellEnd"/>
      <w:r w:rsidRPr="0066113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3B4B58" w:rsidRPr="0066113E">
        <w:rPr>
          <w:rFonts w:ascii="Times New Roman" w:hAnsi="Times New Roman" w:cs="Times New Roman"/>
          <w:sz w:val="28"/>
          <w:szCs w:val="28"/>
        </w:rPr>
        <w:t>.</w:t>
      </w: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7F98" w:rsidRPr="00680372" w:rsidRDefault="00BF7F98" w:rsidP="00BF7F98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02. Прикладная механика</w:t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BF7F98" w:rsidRPr="00680372" w:rsidRDefault="00BF7F98" w:rsidP="00BF7F98">
      <w:pPr>
        <w:rPr>
          <w:rFonts w:ascii="Times New Roman" w:hAnsi="Times New Roman" w:cs="Times New Roman"/>
          <w:b/>
          <w:sz w:val="28"/>
          <w:szCs w:val="28"/>
        </w:rPr>
      </w:pPr>
    </w:p>
    <w:p w:rsidR="00BF7F98" w:rsidRPr="00680372" w:rsidRDefault="00BF7F98" w:rsidP="00CA0AF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личности будущего учителя физики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техгнологии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1)усвоить основные понятия прикладной механики, теории машин и механизмов, сопротивления материалов;2)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основные этапы развития прикладной механики</w:t>
      </w:r>
      <w:r w:rsidRPr="00680372">
        <w:rPr>
          <w:rFonts w:ascii="Times New Roman" w:hAnsi="Times New Roman" w:cs="Times New Roman"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в общей системе наук и современное состояние её развития, основные законы   прикладной механики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добывать знания по прикладной механике,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>, их вклад в современную науку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корректно проецировать представления и результаты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>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концептуальных и теоретических основ  прикладной механики,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системой знаний о фундаментальных физических законах и теориях в рамках прикладной механики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OК-3,ПК-1,  СК-5,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К-7.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экзамен(4 сем), экзамен(5 сем), курсовая работа(5 сем)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</w:p>
    <w:p w:rsidR="00BF7F98" w:rsidRPr="00680372" w:rsidRDefault="00BF7F98" w:rsidP="00BF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F98" w:rsidRPr="00680372" w:rsidRDefault="00BF7F9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7F98" w:rsidRPr="00680372" w:rsidRDefault="00BF7F98" w:rsidP="00BF7F98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F7F98" w:rsidRPr="00680372" w:rsidRDefault="00BF7F98" w:rsidP="00BF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7F98" w:rsidRPr="00680372" w:rsidRDefault="00BF7F98" w:rsidP="00BF7F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Инженерная графика</w:t>
      </w:r>
    </w:p>
    <w:p w:rsidR="00BF7F98" w:rsidRPr="00680372" w:rsidRDefault="00BF7F98" w:rsidP="00BF7F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F7F98" w:rsidRPr="00680372" w:rsidRDefault="00BF7F98" w:rsidP="007B16EB">
      <w:pPr>
        <w:pStyle w:val="21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7B16EB">
        <w:rPr>
          <w:rFonts w:ascii="Times New Roman" w:hAnsi="Times New Roman" w:cs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7B16EB">
        <w:rPr>
          <w:rFonts w:ascii="Times New Roman" w:hAnsi="Times New Roman" w:cs="Times New Roman"/>
          <w:bCs/>
          <w:sz w:val="28"/>
          <w:szCs w:val="28"/>
        </w:rPr>
        <w:t>в</w:t>
      </w:r>
      <w:r w:rsidRPr="007B16EB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7B16EB">
        <w:rPr>
          <w:rFonts w:ascii="Times New Roman" w:hAnsi="Times New Roman" w:cs="Times New Roman"/>
          <w:sz w:val="28"/>
          <w:szCs w:val="28"/>
        </w:rPr>
        <w:t xml:space="preserve">получать, хранить и перерабатывать информацию в основных программных средах и глобальных компьютерных сетях; </w:t>
      </w:r>
      <w:r w:rsidRPr="007B16EB">
        <w:rPr>
          <w:rFonts w:ascii="Times New Roman" w:hAnsi="Times New Roman" w:cs="Times New Roman"/>
          <w:sz w:val="28"/>
          <w:szCs w:val="28"/>
        </w:rPr>
        <w:lastRenderedPageBreak/>
        <w:t>работать в режиме компьютерной графики; применять знания по использованию цифровых и электронных ресурсов с графическим контентом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7B16EB">
        <w:rPr>
          <w:rFonts w:ascii="Times New Roman" w:hAnsi="Times New Roman" w:cs="Times New Roman"/>
          <w:sz w:val="28"/>
          <w:szCs w:val="28"/>
        </w:rPr>
        <w:t>навыками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7B16EB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7B16EB">
        <w:rPr>
          <w:rFonts w:ascii="Times New Roman" w:hAnsi="Times New Roman" w:cs="Times New Roman"/>
          <w:sz w:val="28"/>
          <w:szCs w:val="28"/>
        </w:rPr>
        <w:t>самостоятельного изготовления дидактических материалов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z w:val="28"/>
          <w:szCs w:val="28"/>
        </w:rPr>
        <w:t>графической и политехнической грамотностью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680372" w:rsidRDefault="00BF7F98" w:rsidP="007B16EB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ОК – 3 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highlight w:val="yellow"/>
        </w:rPr>
      </w:pPr>
      <w:r w:rsidRPr="007B16EB">
        <w:rPr>
          <w:rFonts w:ascii="Times New Roman" w:hAnsi="Times New Roman" w:cs="Times New Roman"/>
          <w:iCs/>
          <w:sz w:val="28"/>
          <w:szCs w:val="28"/>
        </w:rPr>
        <w:t>ПК - 2 способность использовать современные методы и технологии обучения и диагностики;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>СК - 6 владение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 в профессиональной деятельности.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3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зачёт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BF7F98" w:rsidRPr="00680372" w:rsidRDefault="00BF7F98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F98" w:rsidRPr="00680372" w:rsidRDefault="00BF7F9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0490B" w:rsidRPr="00680372" w:rsidRDefault="00C0490B" w:rsidP="00C0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0490B" w:rsidRPr="00680372" w:rsidRDefault="00C0490B" w:rsidP="00C0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0490B" w:rsidRPr="00680372" w:rsidRDefault="00C0490B" w:rsidP="00C0490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Б1.В.04 Машиноведение</w:t>
      </w:r>
    </w:p>
    <w:p w:rsidR="00C0490B" w:rsidRPr="00680372" w:rsidRDefault="00C0490B" w:rsidP="00C0490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0490B" w:rsidRPr="00680372" w:rsidRDefault="00C0490B" w:rsidP="00C04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90B" w:rsidRPr="00680372" w:rsidRDefault="00C0490B" w:rsidP="00CA0AF9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0490B" w:rsidRPr="00680372" w:rsidRDefault="00C0490B" w:rsidP="00CA0AF9">
      <w:pPr>
        <w:pStyle w:val="a4"/>
        <w:widowControl w:val="0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680372">
        <w:rPr>
          <w:rFonts w:ascii="Times New Roman" w:hAnsi="Times New Roman" w:cs="Times New Roman"/>
          <w:bCs/>
          <w:sz w:val="28"/>
          <w:szCs w:val="28"/>
        </w:rPr>
        <w:t>пре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мету</w:t>
      </w:r>
      <w:proofErr w:type="spell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,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</w:t>
      </w:r>
      <w:r w:rsidRPr="006803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 анализировать эксплуатационные и технологические свойства материалов, выбирать материалы и технологии  их обработки, готовностью </w:t>
      </w: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0490B" w:rsidRPr="00680372" w:rsidRDefault="00C0490B" w:rsidP="00C0490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СК-7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анализировать эксплуатационные и технологические свойства материалов, выбирать материалы и технологии  их обработки.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5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0B" w:rsidRPr="00680372" w:rsidRDefault="00C0490B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27AC3" w:rsidRPr="00680372" w:rsidRDefault="00427AC3" w:rsidP="00427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Б1.В.05 Математика</w:t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27AC3" w:rsidRPr="00680372" w:rsidRDefault="00427AC3" w:rsidP="00427AC3">
      <w:pPr>
        <w:rPr>
          <w:rFonts w:ascii="Times New Roman" w:hAnsi="Times New Roman" w:cs="Times New Roman"/>
          <w:b/>
          <w:sz w:val="28"/>
          <w:szCs w:val="28"/>
        </w:rPr>
      </w:pP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введение в обращение аппарата векторной алгебры;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аналитического метода в геометрии;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получение первичных представлений о методах дифференциальной геометрии;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методов линейной алгебры и основ теории многочленов.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427AC3" w:rsidRPr="00680372" w:rsidRDefault="00427AC3" w:rsidP="00427AC3">
      <w:pPr>
        <w:pStyle w:val="ac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пределов функций (в том числе с использованием таблицы эквивалентности бесконечно малых функций);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непрерывности функции в точке и на множестве;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определителя, изучить его свойства, изучить метод Крамера решения систем линейных уравнений;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линейные геометрические образы;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определить множество комплексных чисел, изучить его формы и свойства.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>: математические знания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современные методы и технологии обучения и диагностики.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 использовать математические знания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использовать современные методы и технологии обучения и диагностики.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навыками использования математических знаний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навыками использованиями современных методов и технологий обучения и диагностики.</w:t>
      </w:r>
    </w:p>
    <w:p w:rsidR="00427AC3" w:rsidRPr="00680372" w:rsidRDefault="00427AC3" w:rsidP="00427A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27AC3" w:rsidRPr="00680372" w:rsidRDefault="00427AC3" w:rsidP="00427A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ОК-3 -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способность использовать естественнонаучные и математические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знания для ориентирования в современном информационном пространстве.</w:t>
      </w:r>
    </w:p>
    <w:p w:rsidR="00427AC3" w:rsidRPr="00680372" w:rsidRDefault="00427AC3" w:rsidP="00427A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ПК-2 -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7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математики Яковенко Ирина Владимировна; 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доцент кафедры математики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Забеглов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Александр Валерьевич.</w:t>
      </w: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</w:p>
    <w:p w:rsidR="00474D37" w:rsidRPr="00680372" w:rsidRDefault="00474D3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F239E" w:rsidRPr="00680372" w:rsidRDefault="009F239E" w:rsidP="009F2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F239E" w:rsidRPr="00680372" w:rsidRDefault="009F239E" w:rsidP="009F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F239E" w:rsidRPr="00680372" w:rsidRDefault="009F239E" w:rsidP="009F239E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Б1.В.06 Основы современного материаловедения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F239E" w:rsidRPr="00680372" w:rsidRDefault="009F239E" w:rsidP="009F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9F239E" w:rsidRPr="00680372" w:rsidTr="00843DAD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14072818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F239E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9E" w:rsidRPr="00680372" w:rsidTr="00843DAD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F239E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сновные положения естественнонаучной картины мира, место и роль человека в ней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использования знаний о современной естественнонаучной картине мира в образовательной и </w:t>
            </w:r>
            <w:proofErr w:type="spellStart"/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культурно-просветитель-ской</w:t>
            </w:r>
            <w:proofErr w:type="spellEnd"/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деятельности</w:t>
            </w:r>
          </w:p>
        </w:tc>
      </w:tr>
      <w:tr w:rsidR="009F239E" w:rsidRPr="00680372" w:rsidTr="00843DAD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9F239E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современные образовательные технологии и диагностики, их достоинства и недостатки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проектировать образовательный процесс с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использованием современных технологий и диагностик, соответствующих общим и специфическим закономерностям и особенностям возрастного развития личности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различными средствами коммуникации в профессиональной педагогической деятельности</w:t>
            </w:r>
          </w:p>
        </w:tc>
      </w:tr>
      <w:tr w:rsidR="009F239E" w:rsidRPr="00680372" w:rsidTr="00843DAD"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9F239E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5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способен ориентироваться в современных тенденциях развития техники и технологии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овременные тенденции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риентироваться в современных тенденциях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методами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ориентирования в современных тенденциях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7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способен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эксплуатационные и технологические свойства материалов; материалы и технологии их обработки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анализа эксплуатационных и технологических свойства материалов, выбора материалов и технологий их обработки</w:t>
            </w:r>
          </w:p>
        </w:tc>
      </w:tr>
      <w:bookmarkEnd w:id="0"/>
    </w:tbl>
    <w:p w:rsidR="009F239E" w:rsidRPr="00680372" w:rsidRDefault="009F239E" w:rsidP="009F239E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39E" w:rsidRPr="007B16EB" w:rsidRDefault="009F239E" w:rsidP="007B16EB">
      <w:pPr>
        <w:spacing w:before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7B16EB">
        <w:rPr>
          <w:rFonts w:ascii="Times New Roman" w:hAnsi="Times New Roman" w:cs="Times New Roman"/>
          <w:sz w:val="28"/>
          <w:szCs w:val="28"/>
        </w:rPr>
        <w:t>;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ПК – 2 способность использовать современные методы и технологии обучения и диагностики;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 – 5 способен ориентироваться в современных тенденциях развития техники и технологии;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lastRenderedPageBreak/>
        <w:t>СК – 7 способен анализировать эксплуатационные и технологические свойства материалов, выбирать материалы и технологии их обработки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3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F239E" w:rsidRPr="00680372" w:rsidRDefault="009F239E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9E" w:rsidRPr="00680372" w:rsidRDefault="009F239E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9E" w:rsidRPr="00680372" w:rsidRDefault="009F239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63CC6" w:rsidRPr="00680372" w:rsidRDefault="00263CC6" w:rsidP="00263C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Б1.В.07 “Робототехника на уроках технологии”</w:t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63CC6" w:rsidRPr="00680372" w:rsidRDefault="00263CC6" w:rsidP="00263C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263CC6" w:rsidRPr="00680372" w:rsidRDefault="00263CC6" w:rsidP="00263CC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263CC6" w:rsidRPr="00680372" w:rsidRDefault="00263CC6" w:rsidP="00263CC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263CC6" w:rsidRPr="00680372" w:rsidRDefault="00263CC6" w:rsidP="00263CC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680372">
        <w:rPr>
          <w:rFonts w:ascii="Times New Roman" w:hAnsi="Times New Roman" w:cs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ArduinoIDE</w:t>
      </w:r>
      <w:r w:rsidRPr="00680372">
        <w:rPr>
          <w:rFonts w:ascii="Times New Roman" w:hAnsi="Times New Roman" w:cs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680372">
        <w:rPr>
          <w:rFonts w:ascii="Times New Roman" w:hAnsi="Times New Roman" w:cs="Times New Roman"/>
          <w:sz w:val="28"/>
          <w:szCs w:val="28"/>
        </w:rPr>
        <w:softHyphen/>
        <w:t>вательных школах.</w:t>
      </w:r>
    </w:p>
    <w:p w:rsidR="00263CC6" w:rsidRPr="00680372" w:rsidRDefault="00263CC6" w:rsidP="00263CC6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6" w:rsidRPr="00680372" w:rsidRDefault="00263CC6" w:rsidP="00263CC6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263CC6" w:rsidRPr="00680372" w:rsidRDefault="00263CC6" w:rsidP="00263CC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680372">
        <w:rPr>
          <w:rFonts w:ascii="Times New Roman" w:hAnsi="Times New Roman" w:cs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263CC6" w:rsidRPr="00680372" w:rsidRDefault="00263CC6" w:rsidP="00263CC6">
      <w:pPr>
        <w:pStyle w:val="a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 </w:t>
      </w:r>
      <w:r w:rsidRPr="00680372">
        <w:rPr>
          <w:i/>
          <w:sz w:val="28"/>
          <w:szCs w:val="28"/>
        </w:rPr>
        <w:t>С</w:t>
      </w:r>
      <w:r w:rsidRPr="00680372">
        <w:rPr>
          <w:sz w:val="28"/>
          <w:szCs w:val="28"/>
        </w:rPr>
        <w:t xml:space="preserve">++ в среде программирования </w:t>
      </w:r>
      <w:proofErr w:type="spellStart"/>
      <w:r w:rsidRPr="00680372">
        <w:rPr>
          <w:sz w:val="28"/>
          <w:szCs w:val="28"/>
        </w:rPr>
        <w:t>Arduino</w:t>
      </w:r>
      <w:proofErr w:type="spellEnd"/>
      <w:r w:rsidRPr="00680372">
        <w:rPr>
          <w:sz w:val="28"/>
          <w:szCs w:val="28"/>
        </w:rPr>
        <w:t xml:space="preserve"> IDE; навыками написания программ для платформы </w:t>
      </w:r>
      <w:proofErr w:type="spellStart"/>
      <w:r w:rsidRPr="00680372">
        <w:rPr>
          <w:sz w:val="28"/>
          <w:szCs w:val="28"/>
        </w:rPr>
        <w:t>Arduino</w:t>
      </w:r>
      <w:proofErr w:type="spellEnd"/>
      <w:r w:rsidRPr="00680372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680372">
        <w:rPr>
          <w:sz w:val="28"/>
          <w:szCs w:val="28"/>
          <w:lang w:val="en-US"/>
        </w:rPr>
        <w:t>Arduino</w:t>
      </w:r>
      <w:r w:rsidRPr="00680372">
        <w:rPr>
          <w:sz w:val="28"/>
          <w:szCs w:val="28"/>
        </w:rPr>
        <w:t>.</w:t>
      </w:r>
    </w:p>
    <w:p w:rsidR="00263CC6" w:rsidRPr="00680372" w:rsidRDefault="00263CC6" w:rsidP="00263CC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6" w:rsidRPr="00680372" w:rsidRDefault="00263CC6" w:rsidP="00263CC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Б1.В.08 Программное обеспечение ЭВМ</w:t>
      </w:r>
    </w:p>
    <w:p w:rsidR="00A37B12" w:rsidRPr="00680372" w:rsidRDefault="00A37B12" w:rsidP="00A37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37B12" w:rsidRPr="00680372" w:rsidRDefault="00A37B12" w:rsidP="00A37B12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A37B12" w:rsidRPr="00680372" w:rsidRDefault="00A37B12" w:rsidP="00A37B12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A37B12" w:rsidRPr="00680372" w:rsidRDefault="00A37B12" w:rsidP="00A37B12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устройствами.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от несанкционированного доступа и случайных воздействий вредоносных программ; работать в вычислительных (компьютерных) сетях.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навыками работы с основными программными продуктами MS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680372">
        <w:rPr>
          <w:rFonts w:ascii="Times New Roman" w:hAnsi="Times New Roman" w:cs="Times New Roman"/>
          <w:color w:val="000000"/>
          <w:sz w:val="28"/>
          <w:szCs w:val="28"/>
        </w:rPr>
        <w:t>, антивирусными программами.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680372" w:rsidRDefault="00A37B12" w:rsidP="00A37B12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ОК-3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37B12" w:rsidRPr="00680372" w:rsidRDefault="00A37B12" w:rsidP="00A37B12">
      <w:pPr>
        <w:pStyle w:val="ae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ПК-2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Тюшнякова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Б1.В.09.01 Слесарный и фрезерный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материалов на фрезерных станках.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3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 w:rsidR="0066113E">
        <w:rPr>
          <w:rFonts w:ascii="Times New Roman" w:hAnsi="Times New Roman" w:cs="Times New Roman"/>
          <w:sz w:val="28"/>
          <w:szCs w:val="28"/>
        </w:rPr>
        <w:t xml:space="preserve"> 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B12" w:rsidRPr="007B16EB" w:rsidRDefault="003B4B58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6113E">
        <w:rPr>
          <w:rFonts w:ascii="Times New Roman" w:hAnsi="Times New Roman" w:cs="Times New Roman"/>
          <w:sz w:val="28"/>
          <w:szCs w:val="28"/>
        </w:rPr>
        <w:t>енис Андреевич.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Б1.В.09.02 Токарный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станках.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4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66113E" w:rsidP="00661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>
        <w:rPr>
          <w:rFonts w:ascii="Times New Roman" w:hAnsi="Times New Roman" w:cs="Times New Roman"/>
          <w:sz w:val="28"/>
          <w:szCs w:val="28"/>
        </w:rPr>
        <w:t xml:space="preserve"> Владимир Ефремович, </w:t>
      </w:r>
    </w:p>
    <w:p w:rsidR="0066113E" w:rsidRPr="007B16EB" w:rsidRDefault="0066113E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Б1.В.09.03 Деревообработка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древесины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,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proofErr w:type="gramEnd"/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азвитие</w:t>
      </w:r>
      <w:proofErr w:type="spellEnd"/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4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66113E" w:rsidP="00661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>
        <w:rPr>
          <w:rFonts w:ascii="Times New Roman" w:hAnsi="Times New Roman" w:cs="Times New Roman"/>
          <w:sz w:val="28"/>
          <w:szCs w:val="28"/>
        </w:rPr>
        <w:t xml:space="preserve"> Владимир Ефремович, </w:t>
      </w:r>
    </w:p>
    <w:p w:rsidR="0066113E" w:rsidRPr="007B16EB" w:rsidRDefault="0066113E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A37B12" w:rsidRPr="00680372" w:rsidRDefault="00A37B12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Б1.В.09.04</w:t>
      </w:r>
    </w:p>
    <w:p w:rsidR="00A37B12" w:rsidRPr="00680372" w:rsidRDefault="00A37B12" w:rsidP="00A37B12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Энергетические приборы и устройства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CA0AF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37B12" w:rsidRPr="00680372" w:rsidRDefault="00A37B12" w:rsidP="00CA0AF9">
      <w:pPr>
        <w:pStyle w:val="a4"/>
        <w:widowControl w:val="0"/>
        <w:numPr>
          <w:ilvl w:val="0"/>
          <w:numId w:val="29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энергетических приборов и устройств,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>как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современные методы и технологии обучения и диагностики.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пространств, </w:t>
      </w:r>
      <w:proofErr w:type="spellStart"/>
      <w:r w:rsidRPr="00680372">
        <w:rPr>
          <w:rFonts w:ascii="Times New Roman" w:hAnsi="Times New Roman" w:cs="Times New Roman"/>
          <w:bCs/>
          <w:sz w:val="28"/>
          <w:szCs w:val="28"/>
        </w:rPr>
        <w:t>применятьспособы</w:t>
      </w:r>
      <w:proofErr w:type="spell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>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bCs/>
          <w:sz w:val="28"/>
          <w:szCs w:val="28"/>
        </w:rPr>
        <w:t>использовать современные методы и технологии обучения и диагностики.</w:t>
      </w:r>
      <w:proofErr w:type="gramEnd"/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</w:t>
      </w:r>
      <w:r w:rsidRPr="006803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способностью осуществлять эксплуатацию и обслуживание учебного технологического оборудования  с учетом безопасных условий и при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соблюдении требований охраны труда, способностью использовать современные методы и технологии обучения и диагностики</w:t>
      </w:r>
    </w:p>
    <w:p w:rsidR="00A37B12" w:rsidRPr="00680372" w:rsidRDefault="00A37B12" w:rsidP="00A37B12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680372" w:rsidRDefault="00A37B12" w:rsidP="00A37B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37B12" w:rsidRPr="00680372" w:rsidRDefault="00A37B12" w:rsidP="00A37B1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СК-8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A37B12" w:rsidRPr="00680372" w:rsidRDefault="00A37B12" w:rsidP="00A37B1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122F7" w:rsidRPr="00680372" w:rsidRDefault="00C122F7" w:rsidP="00C1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22F7" w:rsidRPr="00680372" w:rsidRDefault="00C122F7" w:rsidP="00C1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22F7" w:rsidRPr="00680372" w:rsidRDefault="00C122F7" w:rsidP="00C122F7">
      <w:pPr>
        <w:pStyle w:val="5"/>
        <w:shd w:val="clear" w:color="auto" w:fill="auto"/>
        <w:tabs>
          <w:tab w:val="left" w:pos="1420"/>
          <w:tab w:val="left" w:pos="4050"/>
        </w:tabs>
        <w:spacing w:line="346" w:lineRule="exact"/>
        <w:ind w:left="820" w:firstLine="0"/>
        <w:jc w:val="both"/>
        <w:rPr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Б1.В. 10. 01 «Экономические основы современного</w:t>
      </w:r>
    </w:p>
    <w:p w:rsidR="00C122F7" w:rsidRPr="00680372" w:rsidRDefault="00C122F7" w:rsidP="00C122F7">
      <w:pPr>
        <w:pStyle w:val="5"/>
        <w:shd w:val="clear" w:color="auto" w:fill="auto"/>
        <w:spacing w:line="346" w:lineRule="exact"/>
        <w:ind w:left="820" w:firstLine="0"/>
        <w:jc w:val="both"/>
        <w:rPr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производства»</w:t>
      </w:r>
    </w:p>
    <w:p w:rsidR="00C122F7" w:rsidRPr="00680372" w:rsidRDefault="00C122F7" w:rsidP="00C122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Style w:val="10"/>
                <w:rFonts w:eastAsiaTheme="majorEastAsia"/>
                <w:sz w:val="28"/>
                <w:szCs w:val="28"/>
              </w:rPr>
              <w:t>44.03.05.31 "Физика" и "Технология"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22F7" w:rsidRPr="00680372" w:rsidRDefault="00C122F7" w:rsidP="00C12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2F7" w:rsidRPr="007B16EB" w:rsidRDefault="00C122F7" w:rsidP="007B16EB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22F7" w:rsidRPr="007B16EB" w:rsidRDefault="00C122F7" w:rsidP="007B16EB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7B16EB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Знать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основные принципы и закономерности организации производственно технологических процессов в промышленном производстве.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rPr>
          <w:sz w:val="28"/>
          <w:szCs w:val="28"/>
        </w:rPr>
      </w:pPr>
      <w:r w:rsidRPr="00680372">
        <w:rPr>
          <w:sz w:val="28"/>
          <w:szCs w:val="28"/>
        </w:rPr>
        <w:t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</w:t>
      </w:r>
    </w:p>
    <w:p w:rsidR="00C122F7" w:rsidRPr="00680372" w:rsidRDefault="00C122F7" w:rsidP="007B16EB">
      <w:pPr>
        <w:pStyle w:val="5"/>
        <w:shd w:val="clear" w:color="auto" w:fill="auto"/>
        <w:ind w:left="36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 (ОК-3, 7; СК-6). )</w:t>
      </w:r>
      <w:proofErr w:type="gramStart"/>
      <w:r w:rsidRPr="00680372">
        <w:rPr>
          <w:sz w:val="28"/>
          <w:szCs w:val="28"/>
        </w:rPr>
        <w:t>.</w:t>
      </w:r>
      <w:proofErr w:type="gramEnd"/>
      <w:r w:rsidRPr="00680372">
        <w:rPr>
          <w:sz w:val="28"/>
          <w:szCs w:val="28"/>
        </w:rPr>
        <w:t xml:space="preserve"> </w:t>
      </w:r>
      <w:proofErr w:type="spellStart"/>
      <w:proofErr w:type="gramStart"/>
      <w:r w:rsidRPr="00680372">
        <w:rPr>
          <w:sz w:val="28"/>
          <w:szCs w:val="28"/>
        </w:rPr>
        <w:t>б</w:t>
      </w:r>
      <w:proofErr w:type="gramEnd"/>
      <w:r w:rsidRPr="00680372">
        <w:rPr>
          <w:sz w:val="28"/>
          <w:szCs w:val="28"/>
        </w:rPr>
        <w:t>разовательные</w:t>
      </w:r>
      <w:proofErr w:type="spellEnd"/>
      <w:r w:rsidRPr="00680372">
        <w:rPr>
          <w:sz w:val="28"/>
          <w:szCs w:val="28"/>
        </w:rPr>
        <w:t xml:space="preserve"> программы по учебному предмету в соответствии с требованиями образовательных стандартов (ПК-1).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rStyle w:val="0pt"/>
          <w:sz w:val="28"/>
          <w:szCs w:val="28"/>
        </w:rPr>
        <w:t xml:space="preserve">уметь: </w:t>
      </w:r>
      <w:r w:rsidRPr="00680372">
        <w:rPr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</w:t>
      </w:r>
      <w:r w:rsidRPr="00680372">
        <w:rPr>
          <w:sz w:val="28"/>
          <w:szCs w:val="28"/>
        </w:rPr>
        <w:lastRenderedPageBreak/>
        <w:t xml:space="preserve">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 (ОК-3, 7; СК-6). Реализовывать образовательные программы по учебному предмету в соответствии с требованиями образовательных стандартов (ПК-1). 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rStyle w:val="0pt"/>
          <w:sz w:val="28"/>
          <w:szCs w:val="28"/>
        </w:rPr>
        <w:t xml:space="preserve">владеть: </w:t>
      </w:r>
      <w:r w:rsidRPr="00680372">
        <w:rPr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 (ОК-3, 7; СК-6). Готовностью реализовывать образовательные программы по учебному предмету в соответствии с требованиями образовательных стандартов (ПК-1).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22F7" w:rsidRPr="00680372" w:rsidRDefault="00C122F7" w:rsidP="007B16EB">
      <w:pPr>
        <w:pStyle w:val="4"/>
        <w:shd w:val="clear" w:color="auto" w:fill="auto"/>
        <w:ind w:left="360" w:right="520"/>
        <w:rPr>
          <w:sz w:val="28"/>
          <w:szCs w:val="28"/>
        </w:rPr>
      </w:pPr>
      <w:r w:rsidRPr="00680372">
        <w:rPr>
          <w:sz w:val="28"/>
          <w:szCs w:val="28"/>
        </w:rPr>
        <w:t xml:space="preserve">ОК-3: </w:t>
      </w:r>
      <w:proofErr w:type="spellStart"/>
      <w:r w:rsidRPr="00680372">
        <w:rPr>
          <w:sz w:val="28"/>
          <w:szCs w:val="28"/>
        </w:rPr>
        <w:t>способностьиспользовать</w:t>
      </w:r>
      <w:proofErr w:type="spellEnd"/>
      <w:r w:rsidRPr="00680372">
        <w:rPr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C122F7" w:rsidRPr="00680372" w:rsidRDefault="00C122F7" w:rsidP="007B16EB">
      <w:pPr>
        <w:pStyle w:val="5"/>
        <w:shd w:val="clear" w:color="auto" w:fill="auto"/>
        <w:ind w:left="360" w:right="44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ОК-7: способностью использовать базовые правовые знания в различных сферах деятельности </w:t>
      </w:r>
    </w:p>
    <w:p w:rsidR="00C122F7" w:rsidRPr="007B16EB" w:rsidRDefault="00C122F7" w:rsidP="007B16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2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.</w:t>
      </w:r>
    </w:p>
    <w:p w:rsidR="00C122F7" w:rsidRPr="00680372" w:rsidRDefault="00C122F7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F7" w:rsidRPr="00680372" w:rsidRDefault="00C122F7" w:rsidP="00C122F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37" w:rsidRPr="00680372" w:rsidRDefault="00474D37">
      <w:pPr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363C67" w:rsidRPr="00680372" w:rsidRDefault="00363C67" w:rsidP="003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4113352"/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3C67" w:rsidRPr="00680372" w:rsidRDefault="00363C67" w:rsidP="003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3C67" w:rsidRPr="00680372" w:rsidRDefault="00363C67" w:rsidP="00363C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Б1.В.10.02 «Основы управления в современном производстве»</w:t>
      </w:r>
    </w:p>
    <w:p w:rsidR="00363C67" w:rsidRPr="00680372" w:rsidRDefault="00363C67" w:rsidP="00363C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теоретическая, общая физика и технология</w:t>
            </w:r>
          </w:p>
        </w:tc>
      </w:tr>
    </w:tbl>
    <w:p w:rsidR="00363C67" w:rsidRPr="00680372" w:rsidRDefault="00363C67" w:rsidP="00363C67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</w:r>
    </w:p>
    <w:p w:rsidR="00363C67" w:rsidRPr="00680372" w:rsidRDefault="00363C67" w:rsidP="00363C67">
      <w:pPr>
        <w:widowControl w:val="0"/>
        <w:tabs>
          <w:tab w:val="left" w:pos="567"/>
        </w:tabs>
        <w:spacing w:after="0" w:line="36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дисциплины. </w:t>
      </w:r>
    </w:p>
    <w:p w:rsidR="00363C67" w:rsidRPr="00680372" w:rsidRDefault="00363C67" w:rsidP="00363C67">
      <w:pPr>
        <w:suppressAutoHyphens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Цель настоящего курса учебной дисциплины «Основы управления в современном производстве» состоит в формировании у студентов научного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вúдения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устройства и функционирования производства промышленных предприятий как целостной системы, включая управление системой охраны труда и развитием кадрового потенциала производственного предприятия.</w:t>
      </w:r>
    </w:p>
    <w:p w:rsidR="00363C67" w:rsidRPr="00680372" w:rsidRDefault="00363C67" w:rsidP="00363C67">
      <w:pPr>
        <w:pStyle w:val="ab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его дальнейшей профессиональной социализации, самостоятельного </w:t>
      </w:r>
      <w:r w:rsidRPr="00680372">
        <w:rPr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363C67" w:rsidRPr="00680372" w:rsidRDefault="00363C67" w:rsidP="00363C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управленческой науки;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управленческих учений как научных представлений о производстве;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производственных процессов как сформировавшихся систем с присущими им функциями, реализуемыми в различных отраслевых сферах;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основных </w:t>
      </w:r>
      <w:r w:rsidRPr="00680372">
        <w:rPr>
          <w:rFonts w:ascii="Times New Roman" w:hAnsi="Times New Roman" w:cs="Times New Roman"/>
          <w:spacing w:val="-6"/>
          <w:sz w:val="28"/>
          <w:szCs w:val="28"/>
        </w:rPr>
        <w:t>структур производственного цикла</w:t>
      </w:r>
      <w:r w:rsidRPr="00680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производственных систем, в том числе процессах его включения в эти системы;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управленческих исследований и диагностики;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- формирование видения межпредметных связей настоящей дисциплины с различными разделами управленческих знаний и технологических практик, в том числе со сферами профессиональной деятельности будущего выпускника.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3C67" w:rsidRPr="00680372" w:rsidRDefault="00363C67" w:rsidP="00363C67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363C67" w:rsidRPr="00680372" w:rsidTr="00843DAD">
        <w:trPr>
          <w:trHeight w:val="2440"/>
        </w:trPr>
        <w:tc>
          <w:tcPr>
            <w:tcW w:w="9648" w:type="dxa"/>
          </w:tcPr>
          <w:p w:rsidR="00363C67" w:rsidRPr="00680372" w:rsidRDefault="00363C67" w:rsidP="00843DAD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80372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63C67" w:rsidRPr="00680372" w:rsidRDefault="00363C67" w:rsidP="00CA0AF9">
            <w:pPr>
              <w:numPr>
                <w:ilvl w:val="0"/>
                <w:numId w:val="5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принципы и закономерности организации производственно технологических процессов в промышленном производстве. </w:t>
            </w:r>
            <w:r w:rsidRPr="006803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научного  исследования  в управлении. Методы социальной  диагностики. </w:t>
            </w:r>
            <w:r w:rsidRPr="006803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</w:t>
            </w:r>
          </w:p>
        </w:tc>
      </w:tr>
      <w:tr w:rsidR="00363C67" w:rsidRPr="00680372" w:rsidTr="00843DAD">
        <w:trPr>
          <w:trHeight w:val="2440"/>
        </w:trPr>
        <w:tc>
          <w:tcPr>
            <w:tcW w:w="9648" w:type="dxa"/>
          </w:tcPr>
          <w:p w:rsidR="00363C67" w:rsidRPr="00680372" w:rsidRDefault="00363C67" w:rsidP="00843DAD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80372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680372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63C67" w:rsidRPr="00680372" w:rsidRDefault="00363C67" w:rsidP="00CA0AF9">
            <w:pPr>
              <w:numPr>
                <w:ilvl w:val="0"/>
                <w:numId w:val="5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</w:t>
            </w:r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использовать базовые правовые знания в различных сферах деятельности.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63C67" w:rsidRPr="00680372" w:rsidTr="00843DAD">
        <w:tc>
          <w:tcPr>
            <w:tcW w:w="9648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363C67" w:rsidRPr="00680372" w:rsidRDefault="00363C67" w:rsidP="00CA0AF9">
            <w:pPr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Общенаучным методическим инструментарием познания и принятия решений. Владеть методами управленческого исследования. Владеть </w:t>
            </w:r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навыками разработки конструкторско-технологической документац</w:t>
            </w:r>
            <w:proofErr w:type="gramStart"/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ии и ее</w:t>
            </w:r>
            <w:proofErr w:type="gramEnd"/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использования  в профессиональной деятельности.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ОК-3; ОК-7; СК-6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1441"/>
        <w:gridCol w:w="1341"/>
      </w:tblGrid>
      <w:tr w:rsidR="00363C67" w:rsidRPr="00680372" w:rsidTr="00843DAD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rmal"/>
              <w:widowControl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63C67" w:rsidRPr="00680372" w:rsidTr="00843DAD">
        <w:tc>
          <w:tcPr>
            <w:tcW w:w="1358" w:type="dxa"/>
            <w:vAlign w:val="center"/>
          </w:tcPr>
          <w:p w:rsidR="00363C67" w:rsidRPr="00680372" w:rsidRDefault="00363C6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3C67" w:rsidRPr="00680372" w:rsidTr="00843DAD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Основы управления в современном производстве</w:t>
            </w:r>
          </w:p>
        </w:tc>
        <w:tc>
          <w:tcPr>
            <w:tcW w:w="1354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</w:tr>
    </w:tbl>
    <w:p w:rsidR="00363C67" w:rsidRPr="00680372" w:rsidRDefault="00363C67" w:rsidP="00363C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Шолохов Андрей Витальевич</w:t>
      </w:r>
      <w:bookmarkEnd w:id="1"/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91AA1" w:rsidRPr="00680372" w:rsidRDefault="00291AA1" w:rsidP="0029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91AA1" w:rsidRPr="00680372" w:rsidRDefault="00291AA1" w:rsidP="0029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91AA1" w:rsidRPr="00680372" w:rsidRDefault="00291AA1" w:rsidP="00291A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Б1.В.10.03 “Охрана труда”</w:t>
      </w:r>
    </w:p>
    <w:p w:rsidR="00291AA1" w:rsidRPr="00680372" w:rsidRDefault="00291AA1" w:rsidP="00291A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91AA1" w:rsidRPr="00680372" w:rsidRDefault="00291AA1" w:rsidP="00291AA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</w: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680372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291AA1" w:rsidRPr="00680372" w:rsidRDefault="00291AA1" w:rsidP="00291AA1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A1" w:rsidRPr="00680372" w:rsidRDefault="00291AA1" w:rsidP="00291AA1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</w:r>
    </w:p>
    <w:p w:rsidR="00291AA1" w:rsidRPr="00680372" w:rsidRDefault="00291AA1" w:rsidP="00291AA1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школе.</w:t>
      </w:r>
    </w:p>
    <w:p w:rsidR="00291AA1" w:rsidRPr="00680372" w:rsidRDefault="00291AA1" w:rsidP="00291A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A1" w:rsidRPr="00680372" w:rsidRDefault="00291AA1" w:rsidP="00291A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ОК-7: способностью использовать базовые правовые </w:t>
      </w:r>
      <w:r w:rsidRPr="00680372">
        <w:rPr>
          <w:rFonts w:ascii="Times New Roman" w:hAnsi="Times New Roman" w:cs="Times New Roman"/>
          <w:sz w:val="28"/>
          <w:szCs w:val="28"/>
          <w:lang w:eastAsia="ru-RU"/>
        </w:rPr>
        <w:t xml:space="preserve">знания </w:t>
      </w:r>
      <w:r w:rsidRPr="00680372">
        <w:rPr>
          <w:rFonts w:ascii="Times New Roman" w:hAnsi="Times New Roman" w:cs="Times New Roman"/>
          <w:sz w:val="28"/>
          <w:szCs w:val="28"/>
        </w:rPr>
        <w:t>в</w:t>
      </w: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сферах деятельности.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ОК-9: способностью использовать приемы оказания первой помощи, методы защиты о условиях чрезвычайных ситуаций.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Б1.В.11.01 Механика</w:t>
      </w:r>
    </w:p>
    <w:p w:rsidR="00B175E0" w:rsidRPr="00680372" w:rsidRDefault="00B175E0" w:rsidP="00B175E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175E0" w:rsidRPr="00680372" w:rsidRDefault="00B175E0" w:rsidP="00B1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B175E0"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B175E0" w:rsidRPr="00680372" w:rsidRDefault="00B175E0" w:rsidP="00B175E0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B175E0" w:rsidRPr="0068037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75E0" w:rsidRPr="00680372" w:rsidRDefault="00B175E0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</w:t>
      </w:r>
      <w:proofErr w:type="gramStart"/>
      <w:r w:rsidRPr="00680372">
        <w:rPr>
          <w:sz w:val="28"/>
          <w:szCs w:val="28"/>
        </w:rPr>
        <w:t>;ф</w:t>
      </w:r>
      <w:proofErr w:type="gramEnd"/>
      <w:r w:rsidRPr="00680372">
        <w:rPr>
          <w:sz w:val="28"/>
          <w:szCs w:val="28"/>
        </w:rPr>
        <w:t>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B175E0" w:rsidRPr="00680372" w:rsidRDefault="003D3994" w:rsidP="00B175E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ПК-1 -</w:t>
      </w:r>
      <w:r w:rsidRPr="00680372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учебным предметам в соответствии с требованиями образовательных стандартов.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B175E0" w:rsidRPr="00680372">
        <w:rPr>
          <w:rFonts w:ascii="Times New Roman" w:hAnsi="Times New Roman" w:cs="Times New Roman"/>
          <w:sz w:val="28"/>
          <w:szCs w:val="28"/>
        </w:rPr>
        <w:t>6</w:t>
      </w:r>
      <w:r w:rsidR="00B175E0"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B175E0" w:rsidRPr="00680372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175E0" w:rsidRPr="00680372" w:rsidRDefault="00B175E0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B175E0" w:rsidRPr="00680372" w:rsidRDefault="00B175E0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Б1.В.11.02 Молекулярная физика и основы термодинамики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A0A55" w:rsidRPr="00680372" w:rsidRDefault="000A0A55" w:rsidP="000A0A5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3D39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="000A0A55"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0A0A55" w:rsidRPr="00680372" w:rsidRDefault="000A0A55" w:rsidP="000A0A55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0A0A5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A55" w:rsidRPr="00680372" w:rsidRDefault="000A0A55" w:rsidP="00CA0AF9">
      <w:pPr>
        <w:pStyle w:val="af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0A0A55" w:rsidRPr="00680372" w:rsidRDefault="000A0A55" w:rsidP="00CA0AF9">
      <w:pPr>
        <w:pStyle w:val="af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0A0A55" w:rsidRPr="00680372" w:rsidRDefault="000A0A55" w:rsidP="00CA0AF9">
      <w:pPr>
        <w:pStyle w:val="af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 xml:space="preserve">научить обучающихся грамотно представлять тепловые явления; </w:t>
      </w:r>
    </w:p>
    <w:p w:rsidR="000A0A55" w:rsidRPr="00680372" w:rsidRDefault="000A0A55" w:rsidP="00CA0AF9">
      <w:pPr>
        <w:pStyle w:val="af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0A0A55" w:rsidRPr="00680372" w:rsidRDefault="000A0A55" w:rsidP="00CA0AF9">
      <w:pPr>
        <w:pStyle w:val="af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0A0A55" w:rsidRPr="00680372" w:rsidRDefault="000A0A55" w:rsidP="00CA0AF9">
      <w:pPr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0A0A55" w:rsidRPr="00680372" w:rsidRDefault="000A0A55" w:rsidP="000A0A55">
      <w:pPr>
        <w:spacing w:after="0" w:line="312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0A0A55" w:rsidRPr="0068037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A0A55" w:rsidRPr="006803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A55" w:rsidRPr="00680372" w:rsidRDefault="000A0A55" w:rsidP="000A0A55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A0A55" w:rsidRPr="00680372" w:rsidRDefault="000A0A55" w:rsidP="000A0A5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состояниях в природе и технологии;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0A0A55" w:rsidRPr="00680372" w:rsidRDefault="000A0A55" w:rsidP="000A0A5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680372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0A0A55" w:rsidRPr="0066113E" w:rsidRDefault="000A0A55" w:rsidP="0066113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сведениями об истории научных физических открытий; методами экспериментального исследования физических процессов; экспериментальными методами изучения тепловых процессов, как натурными, так и виртуальными; </w:t>
      </w:r>
      <w:r w:rsidRPr="00680372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0A0A55" w:rsidRPr="00680372" w:rsidRDefault="003D3994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СК-1: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СК-3: владение навыками организации и постановки физического эксперимента (лабораторного, демонстрационного, компьютерного)</w:t>
      </w:r>
    </w:p>
    <w:p w:rsidR="000A0A55" w:rsidRPr="0066113E" w:rsidRDefault="000A0A55" w:rsidP="0066113E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</w:t>
      </w:r>
    </w:p>
    <w:p w:rsidR="000A0A55" w:rsidRPr="007B16EB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="000A0A55"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="000A0A55" w:rsidRPr="007B16EB">
        <w:rPr>
          <w:rFonts w:ascii="Times New Roman" w:hAnsi="Times New Roman" w:cs="Times New Roman"/>
          <w:sz w:val="28"/>
          <w:szCs w:val="28"/>
        </w:rPr>
        <w:t>5</w:t>
      </w:r>
    </w:p>
    <w:p w:rsidR="000A0A55" w:rsidRPr="007B16EB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0A0A55"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3D3994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D3994" w:rsidRDefault="000A0A55" w:rsidP="007B16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3D3994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Pr="007B16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994" w:rsidRDefault="000A0A55" w:rsidP="007B16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3D3994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0A0A55" w:rsidRPr="007B16EB" w:rsidRDefault="00400638" w:rsidP="007B16E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.</w:t>
      </w:r>
      <w:r w:rsidR="000A0A55" w:rsidRPr="007B16EB">
        <w:rPr>
          <w:rFonts w:ascii="Times New Roman" w:hAnsi="Times New Roman" w:cs="Times New Roman"/>
          <w:sz w:val="28"/>
          <w:szCs w:val="28"/>
        </w:rPr>
        <w:br w:type="page"/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Б1.В.11.03 Электричество и магнетизм</w:t>
      </w:r>
    </w:p>
    <w:p w:rsidR="001F1920" w:rsidRPr="00680372" w:rsidRDefault="001F1920" w:rsidP="001F192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F1920" w:rsidRPr="00680372" w:rsidRDefault="001F1920" w:rsidP="001F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ознакомление с основами электродинамики;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закрепление знаний полученных в среднем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научным методом познания.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1F1920" w:rsidRPr="00680372" w:rsidRDefault="001F1920" w:rsidP="007B16EB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1F1920" w:rsidRPr="007B16EB" w:rsidRDefault="001F1920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iCs/>
          <w:sz w:val="28"/>
          <w:szCs w:val="28"/>
        </w:rPr>
        <w:lastRenderedPageBreak/>
        <w:t>ПК-1 -</w:t>
      </w:r>
      <w:r w:rsidRPr="007B16EB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sz w:val="28"/>
          <w:szCs w:val="28"/>
        </w:rPr>
        <w:t>5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D3994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br w:type="page"/>
      </w:r>
    </w:p>
    <w:p w:rsidR="001F1920" w:rsidRPr="00680372" w:rsidRDefault="001F1920" w:rsidP="001F19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84365" w:rsidRPr="00680372" w:rsidRDefault="00F84365" w:rsidP="00F8436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11.04 Оптика</w:t>
      </w: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84365" w:rsidRPr="00680372" w:rsidRDefault="00F84365" w:rsidP="00F84365">
      <w:pPr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концептуальных и теоретических основоптики,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электродинамики,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ПК-1, СК-1,СК-2, СК-3,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 w:rsidP="00F8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B6959" w:rsidRPr="00680372" w:rsidRDefault="002B6959" w:rsidP="002B695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11.05. Квантовая физика</w:t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B6959" w:rsidRPr="00680372" w:rsidRDefault="002B6959" w:rsidP="002B6959">
      <w:pPr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680372">
        <w:rPr>
          <w:rFonts w:ascii="Times New Roman" w:hAnsi="Times New Roman" w:cs="Times New Roman"/>
          <w:i/>
          <w:sz w:val="28"/>
          <w:szCs w:val="28"/>
        </w:rPr>
        <w:t>квантовой физики</w:t>
      </w:r>
      <w:r w:rsidRPr="00680372">
        <w:rPr>
          <w:rFonts w:ascii="Times New Roman" w:hAnsi="Times New Roman" w:cs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физики  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квантовой физики 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СК-1, СК-2,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А.И.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Жорник</w:t>
      </w:r>
      <w:proofErr w:type="spellEnd"/>
    </w:p>
    <w:p w:rsidR="002B6959" w:rsidRPr="00680372" w:rsidRDefault="002B6959" w:rsidP="002B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959" w:rsidRPr="00680372" w:rsidRDefault="002B695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Б1.В.12.01 Классическая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1911C6" w:rsidRPr="00680372" w:rsidTr="00843DAD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1911C6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rPr>
          <w:cantSplit/>
          <w:trHeight w:val="281"/>
        </w:trPr>
        <w:tc>
          <w:tcPr>
            <w:tcW w:w="9351" w:type="dxa"/>
            <w:gridSpan w:val="3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ПК – 1 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7556856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bookmarkEnd w:id="2"/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образовательные программы по учебному предмету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методологией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1911C6" w:rsidRPr="00680372" w:rsidTr="00843DAD">
        <w:tc>
          <w:tcPr>
            <w:tcW w:w="9351" w:type="dxa"/>
            <w:gridSpan w:val="3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1911C6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знание концептуальных и теоретических основ физики, её места в общей системе наук и ценностей, истории развития и современного состояния</w:t>
            </w: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методологические основания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Уметькорректно проецировать представления и результаты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Владетьметодологией физической науки</w:t>
            </w:r>
          </w:p>
        </w:tc>
      </w:tr>
      <w:tr w:rsidR="001911C6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системой знаний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фундаментальных физических законах и теориях, физической сущности явлений и процессов в природе и технике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основные понятия, методы,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разделов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знания на практике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методическими основами формирования научного мировоззрения</w:t>
            </w:r>
          </w:p>
        </w:tc>
      </w:tr>
      <w:tr w:rsidR="001911C6" w:rsidRPr="00680372" w:rsidTr="00843DAD">
        <w:trPr>
          <w:trHeight w:val="2780"/>
        </w:trPr>
        <w:tc>
          <w:tcPr>
            <w:tcW w:w="1139" w:type="dxa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владение методами теоретического анализа результатов наблюдений и экспериментов, приёмами компьютерного моделирования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владением методами теоретического анализа результатов наблюдений и экспериментов, приёмами компьютерного моделирования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и интерпретировать результаты эксперимента в контексте исходной теоретической основы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:rsidR="001911C6" w:rsidRPr="007B16EB" w:rsidRDefault="001911C6" w:rsidP="007B16EB">
      <w:pPr>
        <w:spacing w:before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ПК – 1 </w:t>
      </w:r>
      <w:r w:rsidRPr="007B16EB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1 </w:t>
      </w:r>
      <w:r w:rsidRPr="007B16EB">
        <w:rPr>
          <w:rFonts w:ascii="Times New Roman" w:hAnsi="Times New Roman" w:cs="Times New Roman"/>
          <w:sz w:val="28"/>
          <w:szCs w:val="28"/>
        </w:rPr>
        <w:t>знание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7B16EB">
        <w:rPr>
          <w:rFonts w:ascii="Times New Roman" w:hAnsi="Times New Roman" w:cs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7B16EB">
        <w:rPr>
          <w:rFonts w:ascii="Times New Roman" w:hAnsi="Times New Roman" w:cs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4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1911C6" w:rsidRPr="00680372" w:rsidRDefault="001911C6" w:rsidP="003D3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12.02 Электродинамика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1911C6" w:rsidRPr="00680372" w:rsidRDefault="001911C6" w:rsidP="001911C6">
      <w:pPr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680372">
        <w:rPr>
          <w:rFonts w:ascii="Times New Roman" w:hAnsi="Times New Roman" w:cs="Times New Roman"/>
          <w:i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  <w:proofErr w:type="gramEnd"/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электродинамики,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электродинамики,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ПК-1, СК-1,СК-2, СК-3,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12.03 Квантовая механика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1911C6" w:rsidRPr="00680372" w:rsidRDefault="001911C6" w:rsidP="001911C6">
      <w:pPr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механики  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системой знаний о фундаментальных физических законах и теориях в рамках квантовой механики 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Б1.В.12.04. Статистическая физика и термодинамика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CA0AF9">
      <w:pPr>
        <w:pStyle w:val="a4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CA0AF9">
      <w:pPr>
        <w:pStyle w:val="a4"/>
        <w:widowControl w:val="0"/>
        <w:numPr>
          <w:ilvl w:val="0"/>
          <w:numId w:val="3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применить  методы теоретического анализа результатов наблюдений и экспериментов, приемы компьютерного моделирования,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методами теоретического анализа результатов наблюдений и экспериментов, приемами компьютерного моделирования,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1911C6" w:rsidRPr="00680372" w:rsidRDefault="001911C6" w:rsidP="00191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5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1911C6" w:rsidRDefault="001911C6" w:rsidP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 кафедры теоретической, общей физики и технологии В.Н.Сёмин.</w:t>
      </w:r>
    </w:p>
    <w:p w:rsidR="004B5C46" w:rsidRDefault="004B5C46" w:rsidP="001911C6">
      <w:pPr>
        <w:rPr>
          <w:rFonts w:ascii="Times New Roman" w:hAnsi="Times New Roman" w:cs="Times New Roman"/>
          <w:sz w:val="28"/>
          <w:szCs w:val="28"/>
        </w:rPr>
      </w:pPr>
    </w:p>
    <w:p w:rsidR="004B5C46" w:rsidRDefault="004B5C46" w:rsidP="0019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B5C46" w:rsidRPr="004B5C46" w:rsidRDefault="004B5C46" w:rsidP="004B5C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Б1. В.12.05</w:t>
      </w:r>
      <w:r w:rsidRPr="004B5C4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Физика конденсированных сред </w:t>
      </w:r>
      <w:r w:rsidRPr="004B5C46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B5C46" w:rsidRPr="004B5C46" w:rsidRDefault="004B5C46" w:rsidP="004B5C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hanging="115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4B5C46">
        <w:rPr>
          <w:rFonts w:ascii="Times New Roman" w:eastAsia="Calibri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компетенций, необходимых выпускнику.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сформировать систему знаний в области основ теоретической физики;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 xml:space="preserve">выработать умения применять на практике полученныезнания о межатомных и межмолекулярных взаимодействиях в конденсированных системах, 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сформировать профессиональные и специальные компетенции теоретической физике, необходимые выпускнику;</w:t>
      </w:r>
    </w:p>
    <w:p w:rsidR="004B5C46" w:rsidRPr="004B5C46" w:rsidRDefault="004B5C46" w:rsidP="004B5C4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4B5C46">
        <w:rPr>
          <w:rFonts w:ascii="Times New Roman" w:eastAsia="Calibri" w:hAnsi="Times New Roman" w:cs="Times New Roman"/>
          <w:sz w:val="28"/>
          <w:szCs w:val="28"/>
        </w:rPr>
        <w:t>методологические основания теоретической физики; основные понятия, методы, модели разделов теоретической физики; роль и место анализа и синтеза в ряду методов научного познания.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корректно проецировать представления и результаты теоретической физики; применять полученные знания по физике конденсированных сред на практике; анализировать и интерпретировать результаты эксперимента в контексте исходной теоретической основы</w:t>
      </w:r>
      <w:r w:rsidRPr="004B5C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методологией физической науки; методическими основами формирования научного мировоззрения; методами теоретического анализа результатов наблюдений и экспериментов в области физики конденсированных сред.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ПК-1; СК-1; СК-2; СК-4.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4B5C46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4B5C46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Донских Сергей Александрович</w:t>
      </w:r>
    </w:p>
    <w:p w:rsidR="004B5C46" w:rsidRPr="00680372" w:rsidRDefault="004B5C46" w:rsidP="001911C6">
      <w:pPr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.В.12.06  Физика атомного ядра и элементарных частиц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CA0AF9">
      <w:pPr>
        <w:pStyle w:val="a4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D45A3" w:rsidRPr="00680372" w:rsidRDefault="00DD45A3" w:rsidP="00CA0AF9">
      <w:pPr>
        <w:pStyle w:val="a4"/>
        <w:widowControl w:val="0"/>
        <w:numPr>
          <w:ilvl w:val="0"/>
          <w:numId w:val="3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: образовательные программы по учебному предмету в соответствии с требованиями образовательных стандартов.</w:t>
      </w:r>
      <w:proofErr w:type="gramEnd"/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применить  методы теоретического анализа результатов наблюдений и экспериментов, приемы компьютерного моделирования, 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методами теоретического анализа результатов наблюдений и экспериментов, приемами компьютерного моделирования, 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DD45A3" w:rsidRPr="00680372" w:rsidRDefault="00DD45A3" w:rsidP="00DD45A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3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В.Н.Сёмин.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D5A7D" w:rsidRPr="00CD5A7D" w:rsidRDefault="00CD5A7D" w:rsidP="00CD5A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.В.13 Астрономия</w:t>
      </w: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D5A7D" w:rsidRPr="00CD5A7D" w:rsidRDefault="00CD5A7D" w:rsidP="00CD5A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CD5A7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химия, биология и др.)</w:t>
      </w:r>
      <w:r w:rsidRPr="00CD5A7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программы по астрономии для курса средней школы и особенности их реализации в 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процессов и явлений;назначение, принципы работы  и устройство основных </w:t>
      </w:r>
      <w:r w:rsidRPr="00CD5A7D">
        <w:rPr>
          <w:rFonts w:ascii="Times New Roman" w:eastAsia="Calibri" w:hAnsi="Times New Roman" w:cs="Times New Roman"/>
          <w:sz w:val="28"/>
          <w:szCs w:val="28"/>
        </w:rPr>
        <w:lastRenderedPageBreak/>
        <w:t>астрономических приборов;основные методы анализа и исследования применительно к предмету исследования.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астрономические приборы для простейших наблюдений;применять методы анализа и синтеза результатов наблюдений, в том числе и компьютерного.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CD5A7D">
        <w:rPr>
          <w:rFonts w:ascii="Times New Roman" w:eastAsia="Calibri" w:hAnsi="Times New Roman" w:cs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полученных данных, в том числе и с помощью персонального компьютера</w:t>
      </w:r>
      <w:r w:rsidRPr="00CD5A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Cs/>
          <w:sz w:val="28"/>
          <w:szCs w:val="28"/>
        </w:rPr>
        <w:t>ПК-1; СК-1; СК-2; СК-3; СК-4: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CD5A7D">
        <w:rPr>
          <w:rFonts w:ascii="Times New Roman" w:eastAsia="Calibri" w:hAnsi="Times New Roman" w:cs="Times New Roman"/>
          <w:i/>
          <w:sz w:val="28"/>
          <w:szCs w:val="28"/>
        </w:rPr>
        <w:t>(в ЗЕТ): 5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зачет</w:t>
      </w:r>
      <w:proofErr w:type="gramStart"/>
      <w:r w:rsidRPr="00CD5A7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D5A7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CD5A7D">
        <w:rPr>
          <w:rFonts w:ascii="Times New Roman" w:eastAsia="Calibri" w:hAnsi="Times New Roman" w:cs="Times New Roman"/>
          <w:sz w:val="28"/>
          <w:szCs w:val="28"/>
        </w:rPr>
        <w:t>кзамен</w:t>
      </w:r>
      <w:proofErr w:type="spellEnd"/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Б1.В.14 «Элементарная физика»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iCs/>
          <w:sz w:val="28"/>
          <w:szCs w:val="28"/>
        </w:rPr>
      </w:pPr>
      <w:r w:rsidRPr="00680372">
        <w:rPr>
          <w:iCs/>
          <w:sz w:val="28"/>
          <w:szCs w:val="28"/>
        </w:rPr>
        <w:t>раскрыть студентам методы научного познания физических явлении,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мира.</w:t>
      </w: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научного мышления, правильного понимания различных понятий и законов; ознакомление студентов с важнейшими практическими применениями законов физики; овладение элементарными навыками в проведении физических экспериментов, теоретическими и экспериментальными методами решения физических задач; выработка у студентов навыков самостоятельной учебной деятельности, развитие у них познавательной потребности.</w:t>
      </w:r>
    </w:p>
    <w:p w:rsidR="00DD45A3" w:rsidRPr="00680372" w:rsidRDefault="00DD45A3" w:rsidP="00DD45A3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элементарными навыками в проведении физических экспериментов, теоретическими и экспериментальными методами решения физических </w:t>
      </w:r>
      <w:r w:rsidRPr="00680372">
        <w:rPr>
          <w:rFonts w:ascii="Times New Roman" w:hAnsi="Times New Roman" w:cs="Times New Roman"/>
          <w:iCs/>
          <w:sz w:val="28"/>
          <w:szCs w:val="28"/>
        </w:rPr>
        <w:t>задач, методами экспериментального исследования физических процессов.</w:t>
      </w:r>
    </w:p>
    <w:p w:rsidR="00DD45A3" w:rsidRPr="00680372" w:rsidRDefault="00DD45A3" w:rsidP="00DD45A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D5A7D" w:rsidRPr="00CD5A7D" w:rsidRDefault="00CD5A7D" w:rsidP="00CD5A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______Б1.В.15 Скалярные и векторные физические поля _____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D5A7D" w:rsidRPr="00CD5A7D" w:rsidRDefault="00CD5A7D" w:rsidP="00CD5A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CD5A7D">
        <w:rPr>
          <w:rFonts w:ascii="Times New Roman" w:eastAsia="Calibri" w:hAnsi="Times New Roman" w:cs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CD5A7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CD5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CD5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CD5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навыками по разработке учебно-методических материалов для школьного курса физики; 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iCs/>
          <w:sz w:val="28"/>
          <w:szCs w:val="28"/>
        </w:rPr>
        <w:t>ОК-3; ПК-2; СК-1; СК-2.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CD5A7D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CD5A7D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CD5A7D" w:rsidRPr="00CD5A7D" w:rsidRDefault="00CD5A7D" w:rsidP="00CD5A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Б1.В.16.01 Методика обучения по профилю «Физика»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DD45A3" w:rsidRPr="00680372" w:rsidRDefault="00DD45A3" w:rsidP="00DD45A3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DD45A3" w:rsidRPr="00680372" w:rsidRDefault="00DD45A3" w:rsidP="00DD45A3">
      <w:pPr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680372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680372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DD45A3" w:rsidRPr="00680372" w:rsidRDefault="00DD45A3" w:rsidP="00DD45A3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 способностью решать задачи воспитания и духовно-нравственного развития, обучающихся в учебной и внеучебной деятельности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D45A3" w:rsidRPr="00680372" w:rsidRDefault="00DD45A3" w:rsidP="00DD45A3">
      <w:pPr>
        <w:pStyle w:val="ac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10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В.16.02 Методика обучения  по профилю «Технология»</w:t>
      </w:r>
    </w:p>
    <w:p w:rsidR="00DD45A3" w:rsidRPr="00680372" w:rsidRDefault="00DD45A3" w:rsidP="00DD45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DD45A3" w:rsidRPr="00680372" w:rsidRDefault="00DD45A3" w:rsidP="00DD45A3">
      <w:pPr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68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 обучения по профилю «Технология»</w:t>
      </w:r>
      <w:proofErr w:type="gramStart"/>
      <w:r w:rsidRPr="0068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0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базовые правовые знания в сфере методики обучения по профилю "Технология" ,нормативно-правовые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внеучебной деятельности, возможности образовательной среды для достижения личностных, метапредметных и предметных результатов обучения и обеспечения качества учебно-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средствами предмета "Технология", методы социализации и методы профессионального самоопределения 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>применять знания о нормативно-правовых актах сферы образования по профилю "Технология" ,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внеучебной деятельности, применять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применения базовых правовые знаний в сфере методики обучения по профилю "Технология", навыками применения знаний о нормативно-правовых актах сферы образования по профилю "Технология" ,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внеучебной деятельности, навыками применения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</w:t>
      </w:r>
      <w:r w:rsidRPr="00680372">
        <w:rPr>
          <w:rFonts w:ascii="Times New Roman" w:hAnsi="Times New Roman" w:cs="Times New Roman"/>
          <w:i/>
          <w:sz w:val="28"/>
          <w:szCs w:val="28"/>
        </w:rPr>
        <w:t>ПК-1,</w:t>
      </w:r>
      <w:r w:rsidRPr="00680372">
        <w:rPr>
          <w:rFonts w:ascii="Times New Roman" w:hAnsi="Times New Roman" w:cs="Times New Roman"/>
          <w:b/>
          <w:sz w:val="28"/>
          <w:szCs w:val="28"/>
        </w:rPr>
        <w:t>ровании компетенций: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0372">
        <w:rPr>
          <w:rFonts w:ascii="Times New Roman" w:hAnsi="Times New Roman" w:cs="Times New Roman"/>
          <w:sz w:val="28"/>
          <w:szCs w:val="28"/>
        </w:rPr>
        <w:t>К-7, ОПК-4. ПК-1, ПК-2,ПК-3,ПК-4,ПК-5,ПК-6,ПК-7</w:t>
      </w: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(в ЗЕТ): 10</w:t>
      </w: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зачет(7 сем.), экзамен (8 сем.), экзамен(9 сем.)</w:t>
      </w:r>
      <w:proofErr w:type="gramEnd"/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D45A3" w:rsidRPr="00BD3B48" w:rsidRDefault="00DD45A3" w:rsidP="00DD45A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  <w:r w:rsidR="00BD3B48" w:rsidRPr="00986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B48">
        <w:rPr>
          <w:rFonts w:ascii="Times New Roman" w:hAnsi="Times New Roman" w:cs="Times New Roman"/>
          <w:i/>
          <w:sz w:val="28"/>
          <w:szCs w:val="28"/>
        </w:rPr>
        <w:t>Виктория Александровна.</w:t>
      </w:r>
    </w:p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B3CFB" w:rsidRPr="00680372" w:rsidRDefault="00CB3CFB" w:rsidP="00CB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B3CFB" w:rsidRPr="00680372" w:rsidRDefault="00CB3CFB" w:rsidP="00CB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B3CFB" w:rsidRPr="00680372" w:rsidRDefault="00CB3CFB" w:rsidP="00CB3C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CB3CFB" w:rsidRPr="00680372" w:rsidRDefault="00CB3CFB" w:rsidP="00CB3CF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CB3CFB" w:rsidRPr="00680372" w:rsidTr="009124E3">
        <w:tc>
          <w:tcPr>
            <w:tcW w:w="1951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B3CFB" w:rsidRPr="00680372" w:rsidTr="009124E3">
        <w:tc>
          <w:tcPr>
            <w:tcW w:w="1951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CB3CFB" w:rsidRPr="00680372" w:rsidTr="009124E3">
        <w:tc>
          <w:tcPr>
            <w:tcW w:w="1951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B3CFB" w:rsidRPr="00680372" w:rsidRDefault="00CB3CFB" w:rsidP="009124E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B3CFB" w:rsidRPr="00680372" w:rsidRDefault="00CB3CFB" w:rsidP="00CB3C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 в области стандартизации, метрологии и технических измерений.</w:t>
      </w:r>
    </w:p>
    <w:p w:rsidR="00CB3CFB" w:rsidRPr="00680372" w:rsidRDefault="00CB3CFB" w:rsidP="00CB3CFB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CB3CFB" w:rsidRPr="00680372" w:rsidRDefault="00CB3CFB" w:rsidP="00CB3CFB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</w:t>
      </w:r>
      <w:proofErr w:type="spellStart"/>
      <w:proofErr w:type="gramStart"/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естественно-научную</w:t>
      </w:r>
      <w:proofErr w:type="spellEnd"/>
      <w:proofErr w:type="gramEnd"/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мира на экспериментальной основе; познакомиться с методами получения информации экспериментальным путем;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применения физических приборов и лабораторного оборудования.</w:t>
      </w:r>
    </w:p>
    <w:p w:rsidR="00CB3CFB" w:rsidRPr="00680372" w:rsidRDefault="00CB3CFB" w:rsidP="00CB3CFB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FB" w:rsidRPr="00680372" w:rsidRDefault="00CB3CFB" w:rsidP="00CB3CFB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680372">
        <w:rPr>
          <w:rFonts w:ascii="Times New Roman" w:hAnsi="Times New Roman" w:cs="Times New Roman"/>
          <w:b/>
          <w:sz w:val="28"/>
          <w:szCs w:val="28"/>
        </w:rPr>
        <w:t>.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профессиональной деятельности в соответствии с нормативно-правовыми актами сферы образования; знать и уметь хорошо пользоваться персональным компьютером, интернетом, информационными технологиями.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базовые правовые знания в различных сферах деятельности.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CB3CFB" w:rsidRPr="00680372" w:rsidRDefault="00CB3CFB" w:rsidP="00CB3CFB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lastRenderedPageBreak/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навыками использования современных методов и технологий обучения и диагностики; способностью ориентироваться в современных тенденциях развития техники и технологии; навыками разработки конструкторско-технологической документации и использования её в профессиональной деятельности.</w:t>
      </w:r>
    </w:p>
    <w:p w:rsidR="00CB3CFB" w:rsidRPr="00680372" w:rsidRDefault="00CB3CFB" w:rsidP="00CB3CF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FB" w:rsidRPr="00680372" w:rsidRDefault="00CB3CFB" w:rsidP="00CB3CF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ОК-7: способность использовать базовые правовые знания в различных сферах деятельности;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ОПК-4: готовность к профессиональной деятельности в соответствии с нормативно-правовыми актами сферы образования;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CB3CFB" w:rsidRPr="00680372" w:rsidRDefault="00CB3CFB" w:rsidP="00CB3C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технологии;</w:t>
      </w: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СК-6: владение навыками разработки конструкторско-технологической документац</w:t>
      </w:r>
      <w:proofErr w:type="gramStart"/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в профессиональной деятельности.</w:t>
      </w: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B3CFB" w:rsidRPr="00680372" w:rsidRDefault="00CB3CFB" w:rsidP="00CB3C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CB3CFB" w:rsidRPr="00680372" w:rsidRDefault="00CB3CFB" w:rsidP="00CB3CFB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37A96" w:rsidRPr="00680372" w:rsidRDefault="00737A96" w:rsidP="00737A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.В.ДВ.01.02 «Практикум по художественной обработке материалов»</w:t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A96" w:rsidRPr="00680372" w:rsidRDefault="00737A96" w:rsidP="00737A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737A96" w:rsidRPr="00680372" w:rsidRDefault="00737A96" w:rsidP="00737A96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</w:p>
    <w:p w:rsidR="00737A96" w:rsidRPr="00680372" w:rsidRDefault="00737A96" w:rsidP="00737A9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737A96" w:rsidRPr="00680372" w:rsidRDefault="00737A96" w:rsidP="00737A9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737A96" w:rsidRPr="00680372" w:rsidRDefault="00737A96" w:rsidP="00737A96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6" w:rsidRPr="00680372" w:rsidRDefault="00737A96" w:rsidP="00737A96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737A96" w:rsidRPr="00680372" w:rsidRDefault="00737A96" w:rsidP="00737A9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выбирать необходимые инструменты и приспособления для художественной обработки материалов; работать с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737A96" w:rsidRPr="00680372" w:rsidRDefault="00737A96" w:rsidP="00737A96">
      <w:pPr>
        <w:pStyle w:val="ab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r w:rsidRPr="00680372">
        <w:rPr>
          <w:sz w:val="28"/>
          <w:szCs w:val="28"/>
        </w:rPr>
        <w:cr/>
      </w:r>
    </w:p>
    <w:p w:rsidR="00737A96" w:rsidRPr="00680372" w:rsidRDefault="00737A96" w:rsidP="00737A9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ОПК-4: готовностью к профессиональной деятельности в соответствии с нормативно-правовыми актами сферы образования.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СК-5: способностью ориентироваться в современных тенденциях развития техники и технологии.</w:t>
      </w:r>
    </w:p>
    <w:p w:rsidR="00737A96" w:rsidRPr="00680372" w:rsidRDefault="00737A96" w:rsidP="00BD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деятельности.</w:t>
      </w:r>
    </w:p>
    <w:p w:rsidR="00737A96" w:rsidRPr="00680372" w:rsidRDefault="00737A96" w:rsidP="00BD3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737A96" w:rsidRPr="00680372" w:rsidRDefault="00737A96" w:rsidP="00BD3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737A96" w:rsidRPr="00680372" w:rsidRDefault="00737A96" w:rsidP="00BD3B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7A96" w:rsidRPr="00680372" w:rsidRDefault="00737A96" w:rsidP="0055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Pr="00680372" w:rsidRDefault="0055600E" w:rsidP="005560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600E" w:rsidRPr="00680372" w:rsidRDefault="0055600E" w:rsidP="0055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5600E" w:rsidRPr="00680372" w:rsidRDefault="0055600E" w:rsidP="000876AE">
      <w:pPr>
        <w:pStyle w:val="21"/>
        <w:tabs>
          <w:tab w:val="left" w:pos="284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28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дать необходимые сведения о содержании </w:t>
      </w:r>
      <w:r w:rsidRPr="00680372">
        <w:rPr>
          <w:bCs/>
          <w:sz w:val="28"/>
          <w:szCs w:val="28"/>
        </w:rPr>
        <w:t>технических и аудиовизуальных технологий обучения</w:t>
      </w:r>
      <w:r w:rsidRPr="00680372">
        <w:rPr>
          <w:sz w:val="28"/>
          <w:szCs w:val="28"/>
        </w:rPr>
        <w:t xml:space="preserve"> в учебно-воспитательном процессе;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680372">
        <w:rPr>
          <w:bCs/>
          <w:sz w:val="28"/>
          <w:szCs w:val="28"/>
        </w:rPr>
        <w:t>технических и аудиовизуальных технологий</w:t>
      </w:r>
      <w:r w:rsidRPr="00680372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показать место </w:t>
      </w:r>
      <w:r w:rsidRPr="00680372">
        <w:rPr>
          <w:bCs/>
          <w:sz w:val="28"/>
          <w:szCs w:val="28"/>
        </w:rPr>
        <w:t>технических и аудиовизуальных технологий обучения</w:t>
      </w:r>
      <w:r w:rsidRPr="00680372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обеспечение понимания сути</w:t>
      </w:r>
      <w:r w:rsidRPr="00680372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680372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5600E" w:rsidRPr="00680372" w:rsidRDefault="005560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выработка у студентов навыков</w:t>
      </w:r>
      <w:r w:rsidRPr="00680372">
        <w:rPr>
          <w:bCs/>
          <w:sz w:val="28"/>
          <w:szCs w:val="28"/>
        </w:rPr>
        <w:t xml:space="preserve"> проведения </w:t>
      </w:r>
      <w:r w:rsidRPr="00680372">
        <w:rPr>
          <w:sz w:val="28"/>
          <w:szCs w:val="28"/>
        </w:rPr>
        <w:t xml:space="preserve">уроков и </w:t>
      </w:r>
      <w:r w:rsidRPr="00680372">
        <w:rPr>
          <w:bCs/>
          <w:sz w:val="28"/>
          <w:szCs w:val="28"/>
        </w:rPr>
        <w:t xml:space="preserve">внеклассных мероприятий </w:t>
      </w:r>
      <w:r w:rsidRPr="00680372">
        <w:rPr>
          <w:sz w:val="28"/>
          <w:szCs w:val="28"/>
        </w:rPr>
        <w:t>с применением т</w:t>
      </w:r>
      <w:r w:rsidRPr="00680372">
        <w:rPr>
          <w:bCs/>
          <w:sz w:val="28"/>
          <w:szCs w:val="28"/>
        </w:rPr>
        <w:t>ехнических и аудиовизуальных технологий обучения</w:t>
      </w:r>
      <w:r w:rsidRPr="00680372">
        <w:rPr>
          <w:bCs/>
          <w:i/>
          <w:sz w:val="28"/>
          <w:szCs w:val="28"/>
        </w:rPr>
        <w:t xml:space="preserve">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духовных, нравственных ценностей и </w:t>
      </w:r>
      <w:r w:rsidRPr="00680372">
        <w:rPr>
          <w:sz w:val="28"/>
          <w:szCs w:val="28"/>
        </w:rPr>
        <w:lastRenderedPageBreak/>
        <w:t xml:space="preserve">патриотических убеждений на основе индивидуального подхода;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естественнонаучной культуры студента. 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Знать</w:t>
      </w:r>
      <w:r w:rsidRPr="000876AE">
        <w:rPr>
          <w:rFonts w:ascii="Times New Roman" w:hAnsi="Times New Roman" w:cs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0876AE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876AE">
        <w:rPr>
          <w:rFonts w:ascii="Times New Roman" w:hAnsi="Times New Roman" w:cs="Times New Roman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876AE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Уметь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</w:t>
      </w:r>
      <w:r w:rsidRPr="000876AE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0876AE">
        <w:rPr>
          <w:rFonts w:ascii="Times New Roman" w:hAnsi="Times New Roman" w:cs="Times New Roman"/>
          <w:bCs/>
          <w:sz w:val="28"/>
          <w:szCs w:val="28"/>
        </w:rPr>
        <w:t>в</w:t>
      </w:r>
      <w:r w:rsidRPr="000876AE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0876AE" w:rsidRDefault="0055600E" w:rsidP="000876AE">
      <w:pPr>
        <w:tabs>
          <w:tab w:val="left" w:pos="426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0876AE">
        <w:rPr>
          <w:rFonts w:ascii="Times New Roman" w:hAnsi="Times New Roman" w:cs="Times New Roman"/>
          <w:sz w:val="28"/>
          <w:szCs w:val="28"/>
        </w:rPr>
        <w:t>: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0876AE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0876AE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2 ЗЕТ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зачет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0876AE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0876AE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55600E" w:rsidRPr="00680372" w:rsidRDefault="0055600E" w:rsidP="0008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0E" w:rsidRPr="00680372" w:rsidRDefault="005560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5600E" w:rsidRPr="00680372" w:rsidRDefault="0055600E" w:rsidP="005560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5600E" w:rsidRPr="00680372" w:rsidRDefault="0055600E" w:rsidP="0055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.В.ДВ.02.02 </w:t>
      </w:r>
      <w:r w:rsidRPr="0068037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5600E" w:rsidRPr="00680372" w:rsidRDefault="005560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сведения о содержании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в учебно-воспитательном процессе;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сформировать у бакалавра навыки эффективного применения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показать место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обеспечение понимания сутик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5600E" w:rsidRPr="00680372" w:rsidRDefault="0055600E" w:rsidP="000876AE">
      <w:pPr>
        <w:pStyle w:val="21"/>
        <w:tabs>
          <w:tab w:val="left" w:pos="426"/>
          <w:tab w:val="left" w:pos="1080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ознакомление студентов с практикой применения тех или иных видов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выработка у студентов навыков</w:t>
      </w:r>
      <w:r w:rsidRPr="00680372">
        <w:rPr>
          <w:bCs/>
          <w:sz w:val="28"/>
          <w:szCs w:val="28"/>
        </w:rPr>
        <w:t xml:space="preserve"> проведения </w:t>
      </w:r>
      <w:r w:rsidRPr="00680372">
        <w:rPr>
          <w:sz w:val="28"/>
          <w:szCs w:val="28"/>
        </w:rPr>
        <w:t xml:space="preserve">уроков и </w:t>
      </w:r>
      <w:r w:rsidRPr="00680372">
        <w:rPr>
          <w:bCs/>
          <w:sz w:val="28"/>
          <w:szCs w:val="28"/>
        </w:rPr>
        <w:t xml:space="preserve">внеклассных мероприятий </w:t>
      </w:r>
      <w:r w:rsidRPr="00680372">
        <w:rPr>
          <w:sz w:val="28"/>
          <w:szCs w:val="28"/>
        </w:rPr>
        <w:t>с применением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bCs/>
          <w:i/>
          <w:sz w:val="28"/>
          <w:szCs w:val="28"/>
        </w:rPr>
        <w:t xml:space="preserve">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  <w:tab w:val="left" w:pos="900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естественнонаучной культуры студента. </w:t>
      </w:r>
    </w:p>
    <w:p w:rsidR="0055600E" w:rsidRPr="00680372" w:rsidRDefault="0055600E" w:rsidP="000876AE">
      <w:pPr>
        <w:pStyle w:val="21"/>
        <w:tabs>
          <w:tab w:val="left" w:pos="426"/>
          <w:tab w:val="left" w:pos="709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Знать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назначение, принцип действия и устройство технических средств </w:t>
      </w:r>
      <w:r w:rsidRPr="000876AE">
        <w:rPr>
          <w:rFonts w:ascii="Times New Roman" w:hAnsi="Times New Roman" w:cs="Times New Roman"/>
          <w:sz w:val="28"/>
          <w:szCs w:val="28"/>
        </w:rPr>
        <w:lastRenderedPageBreak/>
        <w:t>обучения;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и </w:t>
      </w:r>
      <w:r w:rsidRPr="000876AE">
        <w:rPr>
          <w:rFonts w:ascii="Times New Roman" w:hAnsi="Times New Roman" w:cs="Times New Roman"/>
          <w:sz w:val="28"/>
          <w:szCs w:val="28"/>
        </w:rPr>
        <w:t>к</w:t>
      </w:r>
      <w:r w:rsidRPr="000876AE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обучения;</w:t>
      </w:r>
      <w:r w:rsidRPr="000876AE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876AE">
        <w:rPr>
          <w:rFonts w:ascii="Times New Roman" w:hAnsi="Times New Roman" w:cs="Times New Roman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876AE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Уметь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</w:t>
      </w:r>
      <w:r w:rsidRPr="000876AE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0876AE">
        <w:rPr>
          <w:rFonts w:ascii="Times New Roman" w:hAnsi="Times New Roman" w:cs="Times New Roman"/>
          <w:bCs/>
          <w:sz w:val="28"/>
          <w:szCs w:val="28"/>
        </w:rPr>
        <w:t>в</w:t>
      </w:r>
      <w:r w:rsidRPr="000876AE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к</w:t>
      </w:r>
      <w:r w:rsidRPr="000876AE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0876AE">
        <w:rPr>
          <w:rFonts w:ascii="Times New Roman" w:hAnsi="Times New Roman" w:cs="Times New Roman"/>
          <w:sz w:val="28"/>
          <w:szCs w:val="28"/>
        </w:rPr>
        <w:t>: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0876AE">
        <w:rPr>
          <w:rFonts w:ascii="Times New Roman" w:hAnsi="Times New Roman" w:cs="Times New Roman"/>
          <w:sz w:val="28"/>
          <w:szCs w:val="28"/>
        </w:rPr>
        <w:t>грамотной эксплуатации и обслуживания комплекса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обучения; навыками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876AE">
        <w:rPr>
          <w:rFonts w:ascii="Times New Roman" w:hAnsi="Times New Roman"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2 ЗЕТ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зачет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0876AE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0876AE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55600E" w:rsidRPr="00680372" w:rsidRDefault="0055600E" w:rsidP="005560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80667" w:rsidRPr="00680372" w:rsidRDefault="00980667" w:rsidP="009806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.В.ДВ.03.01 “Физические и технологические основы сварки”</w:t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80667" w:rsidRPr="00680372" w:rsidRDefault="00980667" w:rsidP="009806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980667" w:rsidRPr="00680372" w:rsidRDefault="00980667" w:rsidP="00980667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680372">
        <w:rPr>
          <w:sz w:val="28"/>
          <w:szCs w:val="28"/>
        </w:rPr>
        <w:t>дать студентам знания в области физико-химических основ получения сварного соединения, технологических процессов сварки, резки деталей. Роль и значение дисциплины обусловлены большими объемами сварочных работ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980667" w:rsidRPr="00680372" w:rsidRDefault="00980667" w:rsidP="00980667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680372">
        <w:rPr>
          <w:sz w:val="28"/>
          <w:szCs w:val="28"/>
        </w:rPr>
        <w:t>освоение физических и технологических процессов, протекающих при разнообразных типах сварки; изучение сварочных режимов и принципа работы оборудования.</w:t>
      </w: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</w:p>
    <w:p w:rsidR="00980667" w:rsidRPr="00680372" w:rsidRDefault="00980667" w:rsidP="00980667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980667" w:rsidRPr="00680372" w:rsidRDefault="00980667" w:rsidP="00980667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980667" w:rsidRPr="00680372" w:rsidRDefault="00980667" w:rsidP="009806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980667" w:rsidRPr="00680372" w:rsidRDefault="00980667" w:rsidP="00980667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980667" w:rsidRPr="00680372" w:rsidRDefault="00980667" w:rsidP="00980667">
      <w:pPr>
        <w:tabs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СК5: Способность ориентироваться в современных тенденциях развития техники и технологии.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СК7:Способность анализировать эксплуатационные и техноло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гические свойства материалов и обработки.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СК8:Владеть навыками организации и постановки физического эксперимента (лабораторного, демонстрационного, компьютерного).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ПК2: Способность использовать современные методы и технологии обучениям диагностики.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980667" w:rsidRPr="00680372" w:rsidRDefault="00980667" w:rsidP="003D3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37E89" w:rsidRPr="00680372" w:rsidRDefault="00637E89" w:rsidP="0063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37E89" w:rsidRPr="00680372" w:rsidRDefault="00637E89" w:rsidP="0063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5089" w:rsidRPr="00627D88" w:rsidRDefault="002E5089" w:rsidP="002E50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E5089" w:rsidRDefault="002E5089" w:rsidP="002E50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5089" w:rsidRPr="007F05F0" w:rsidRDefault="002E5089" w:rsidP="002E508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75DE">
        <w:rPr>
          <w:rFonts w:ascii="Times New Roman" w:hAnsi="Times New Roman"/>
          <w:b/>
          <w:sz w:val="28"/>
          <w:szCs w:val="28"/>
        </w:rPr>
        <w:t>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 ДВ. 0</w:t>
      </w:r>
      <w:r w:rsidRPr="001A07BA">
        <w:rPr>
          <w:rFonts w:ascii="Times New Roman" w:hAnsi="Times New Roman"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Cs/>
          <w:sz w:val="28"/>
          <w:szCs w:val="28"/>
          <w:u w:val="single"/>
        </w:rPr>
        <w:t>.02 Конструирование, моделирование и композиция одежды</w:t>
      </w:r>
    </w:p>
    <w:p w:rsidR="002E5089" w:rsidRDefault="002E5089" w:rsidP="002E508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089" w:rsidRPr="00A52326" w:rsidTr="009124E3">
        <w:tc>
          <w:tcPr>
            <w:tcW w:w="4785" w:type="dxa"/>
          </w:tcPr>
          <w:p w:rsidR="002E5089" w:rsidRPr="00A52326" w:rsidRDefault="002E5089" w:rsidP="0091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E5089" w:rsidRDefault="002E5089" w:rsidP="00912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"Педа</w:t>
            </w:r>
            <w:r>
              <w:rPr>
                <w:rFonts w:ascii="Times New Roman" w:hAnsi="Times New Roman"/>
                <w:sz w:val="28"/>
                <w:szCs w:val="28"/>
              </w:rPr>
              <w:t>гогическое образование" (с одним профилем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подготовки)</w:t>
            </w:r>
          </w:p>
          <w:p w:rsidR="002E5089" w:rsidRPr="007F05F0" w:rsidRDefault="002E5089" w:rsidP="009124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089" w:rsidRPr="00A52326" w:rsidTr="009124E3">
        <w:tc>
          <w:tcPr>
            <w:tcW w:w="4785" w:type="dxa"/>
          </w:tcPr>
          <w:p w:rsidR="002E5089" w:rsidRPr="00A52326" w:rsidRDefault="002E5089" w:rsidP="0091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E5089" w:rsidRDefault="002E5089" w:rsidP="009124E3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44.03.01.11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"Технология"</w:t>
            </w:r>
          </w:p>
          <w:p w:rsidR="002E5089" w:rsidRPr="007F05F0" w:rsidRDefault="002E5089" w:rsidP="009124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089" w:rsidRPr="00A52326" w:rsidTr="009124E3">
        <w:tc>
          <w:tcPr>
            <w:tcW w:w="4785" w:type="dxa"/>
          </w:tcPr>
          <w:p w:rsidR="002E5089" w:rsidRPr="00A52326" w:rsidRDefault="002E5089" w:rsidP="009124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5089" w:rsidRPr="007F05F0" w:rsidRDefault="002E5089" w:rsidP="009124E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E5089" w:rsidRDefault="002E5089" w:rsidP="002E5089">
      <w:pPr>
        <w:rPr>
          <w:rFonts w:ascii="Times New Roman" w:hAnsi="Times New Roman"/>
          <w:b/>
          <w:sz w:val="28"/>
          <w:szCs w:val="28"/>
        </w:rPr>
      </w:pPr>
    </w:p>
    <w:p w:rsidR="002E5089" w:rsidRPr="00A64293" w:rsidRDefault="002E5089" w:rsidP="002E5089">
      <w:pPr>
        <w:pStyle w:val="a4"/>
        <w:numPr>
          <w:ilvl w:val="0"/>
          <w:numId w:val="73"/>
        </w:numPr>
        <w:jc w:val="both"/>
        <w:rPr>
          <w:rFonts w:ascii="Times New Roman" w:hAnsi="Times New Roman"/>
          <w:b/>
          <w:sz w:val="28"/>
          <w:szCs w:val="28"/>
        </w:rPr>
      </w:pPr>
      <w:r w:rsidRPr="00A642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64293">
        <w:rPr>
          <w:rFonts w:ascii="Times New Roman" w:hAnsi="Times New Roman"/>
          <w:sz w:val="24"/>
          <w:szCs w:val="24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E5089" w:rsidRPr="00A64293" w:rsidRDefault="002E5089" w:rsidP="002E508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E5089" w:rsidRPr="0088536F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6429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88536F">
        <w:rPr>
          <w:rFonts w:ascii="Times New Roman" w:hAnsi="Times New Roman"/>
          <w:sz w:val="24"/>
          <w:szCs w:val="24"/>
        </w:rPr>
        <w:t>изучение теоретических  основ конструирования, моделирования и композиции одежды</w:t>
      </w:r>
      <w:proofErr w:type="gramStart"/>
      <w:r w:rsidRPr="008853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536F">
        <w:rPr>
          <w:rFonts w:ascii="Times New Roman" w:hAnsi="Times New Roman"/>
          <w:sz w:val="24"/>
          <w:szCs w:val="24"/>
        </w:rPr>
        <w:t xml:space="preserve"> приобретение соответствующих знаний, умений, навыков.</w:t>
      </w:r>
    </w:p>
    <w:p w:rsidR="002E5089" w:rsidRPr="00D45EC1" w:rsidRDefault="002E5089" w:rsidP="002E508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E5089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E5089" w:rsidRPr="00274A2B" w:rsidRDefault="002E5089" w:rsidP="002E50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E5089" w:rsidRPr="00D45EC1" w:rsidRDefault="002E5089" w:rsidP="002E50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CD66D4">
        <w:rPr>
          <w:rFonts w:ascii="Times New Roman" w:hAnsi="Times New Roman"/>
          <w:i/>
          <w:sz w:val="28"/>
          <w:szCs w:val="28"/>
        </w:rPr>
        <w:t xml:space="preserve"> </w:t>
      </w:r>
      <w:r w:rsidRPr="0014387B">
        <w:rPr>
          <w:rFonts w:ascii="Times New Roman" w:hAnsi="Times New Roman"/>
          <w:sz w:val="24"/>
          <w:szCs w:val="24"/>
        </w:rPr>
        <w:t>методы совместной работы при создании одежды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методы разработки </w:t>
      </w:r>
      <w:r w:rsidRPr="0014387B">
        <w:rPr>
          <w:rFonts w:ascii="Times New Roman" w:hAnsi="Times New Roman"/>
          <w:sz w:val="24"/>
          <w:szCs w:val="24"/>
        </w:rPr>
        <w:t xml:space="preserve">конструкторско-технологической документации </w:t>
      </w:r>
      <w:r>
        <w:rPr>
          <w:rFonts w:ascii="Times New Roman" w:hAnsi="Times New Roman"/>
          <w:sz w:val="24"/>
          <w:szCs w:val="24"/>
        </w:rPr>
        <w:t>при создании одежды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 w:rsidRPr="0014387B">
        <w:rPr>
          <w:rFonts w:ascii="Times New Roman" w:hAnsi="Times New Roman"/>
          <w:sz w:val="24"/>
          <w:szCs w:val="24"/>
        </w:rPr>
        <w:t>эксплуатационные и технологические свойства материалов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методы </w:t>
      </w:r>
      <w:r w:rsidRPr="0014387B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троля</w:t>
      </w:r>
      <w:r w:rsidRPr="0014387B">
        <w:rPr>
          <w:rFonts w:ascii="Times New Roman" w:hAnsi="Times New Roman"/>
          <w:sz w:val="24"/>
          <w:szCs w:val="24"/>
        </w:rPr>
        <w:t xml:space="preserve"> процесса и результата технологической деятельности</w:t>
      </w:r>
      <w:r>
        <w:rPr>
          <w:rFonts w:ascii="Times New Roman" w:hAnsi="Times New Roman"/>
          <w:sz w:val="24"/>
          <w:szCs w:val="24"/>
        </w:rPr>
        <w:t>, связанной с конструированием, моделированием одежды</w:t>
      </w:r>
    </w:p>
    <w:p w:rsidR="002E5089" w:rsidRPr="00D45EC1" w:rsidRDefault="002E5089" w:rsidP="002E508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2E5089" w:rsidRPr="00D45EC1" w:rsidRDefault="002E5089" w:rsidP="002E50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7F05F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применять </w:t>
      </w:r>
      <w:r w:rsidRPr="0014387B">
        <w:rPr>
          <w:rFonts w:ascii="Times New Roman" w:hAnsi="Times New Roman"/>
          <w:sz w:val="24"/>
          <w:szCs w:val="24"/>
        </w:rPr>
        <w:t>методы совместной работы при создании одежды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разрабатывать конструкторско-технологическую</w:t>
      </w:r>
      <w:r w:rsidRPr="0014387B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ю и использовать в</w:t>
      </w:r>
      <w:r w:rsidRPr="0014387B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</w:rPr>
        <w:t>, связанной с конструированием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моделированием и композицией  одежды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87B">
        <w:rPr>
          <w:rFonts w:ascii="Times New Roman" w:hAnsi="Times New Roman"/>
          <w:sz w:val="24"/>
          <w:szCs w:val="24"/>
        </w:rPr>
        <w:t>анализировать эксплуатационные и технологические свойства материалов, выбирать материалы и технологии  их обработки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применять методы </w:t>
      </w:r>
      <w:r w:rsidRPr="0014387B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троля</w:t>
      </w:r>
      <w:r w:rsidRPr="0014387B">
        <w:rPr>
          <w:rFonts w:ascii="Times New Roman" w:hAnsi="Times New Roman"/>
          <w:sz w:val="24"/>
          <w:szCs w:val="24"/>
        </w:rPr>
        <w:t xml:space="preserve"> процесса и результата технологической деятельности</w:t>
      </w:r>
      <w:r>
        <w:rPr>
          <w:rFonts w:ascii="Times New Roman" w:hAnsi="Times New Roman"/>
          <w:sz w:val="24"/>
          <w:szCs w:val="24"/>
        </w:rPr>
        <w:t>, связанной с конструированием одежды</w:t>
      </w:r>
    </w:p>
    <w:p w:rsidR="002E5089" w:rsidRPr="00D45EC1" w:rsidRDefault="002E5089" w:rsidP="002E508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2E5089" w:rsidRPr="0088536F" w:rsidRDefault="002E5089" w:rsidP="002E50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14387B">
        <w:rPr>
          <w:rFonts w:ascii="Times New Roman" w:hAnsi="Times New Roman"/>
          <w:spacing w:val="6"/>
          <w:sz w:val="24"/>
          <w:szCs w:val="24"/>
        </w:rPr>
        <w:t xml:space="preserve">навыками </w:t>
      </w:r>
      <w:r w:rsidRPr="0014387B">
        <w:rPr>
          <w:rFonts w:ascii="Times New Roman" w:hAnsi="Times New Roman"/>
          <w:bCs/>
          <w:sz w:val="24"/>
          <w:szCs w:val="24"/>
        </w:rPr>
        <w:t>совместной разработки модели одежды</w:t>
      </w:r>
      <w:r w:rsidRPr="0088536F">
        <w:rPr>
          <w:rFonts w:ascii="Times New Roman" w:hAnsi="Times New Roman"/>
          <w:bCs/>
          <w:sz w:val="24"/>
          <w:szCs w:val="24"/>
        </w:rPr>
        <w:t xml:space="preserve">, </w:t>
      </w:r>
      <w:r w:rsidRPr="0014387B">
        <w:rPr>
          <w:rFonts w:ascii="Times New Roman" w:hAnsi="Times New Roman"/>
          <w:sz w:val="24"/>
          <w:szCs w:val="24"/>
        </w:rPr>
        <w:t>навыками разработки конструкторско-технологической документац</w:t>
      </w:r>
      <w:proofErr w:type="gramStart"/>
      <w:r w:rsidRPr="0014387B">
        <w:rPr>
          <w:rFonts w:ascii="Times New Roman" w:hAnsi="Times New Roman"/>
          <w:sz w:val="24"/>
          <w:szCs w:val="24"/>
        </w:rPr>
        <w:t>ии и ее</w:t>
      </w:r>
      <w:proofErr w:type="gramEnd"/>
      <w:r w:rsidRPr="0014387B">
        <w:rPr>
          <w:rFonts w:ascii="Times New Roman" w:hAnsi="Times New Roman"/>
          <w:sz w:val="24"/>
          <w:szCs w:val="24"/>
        </w:rPr>
        <w:t xml:space="preserve"> использования  в профессиональной деятельности</w:t>
      </w:r>
      <w:r>
        <w:rPr>
          <w:rFonts w:ascii="Times New Roman" w:hAnsi="Times New Roman"/>
          <w:sz w:val="24"/>
          <w:szCs w:val="24"/>
        </w:rPr>
        <w:t>, связанной с конструированием одежды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навыками анализа</w:t>
      </w:r>
      <w:r w:rsidRPr="0014387B">
        <w:rPr>
          <w:rFonts w:ascii="Times New Roman" w:hAnsi="Times New Roman"/>
          <w:sz w:val="24"/>
          <w:szCs w:val="24"/>
        </w:rPr>
        <w:t xml:space="preserve"> эксплуатацион</w:t>
      </w:r>
      <w:r>
        <w:rPr>
          <w:rFonts w:ascii="Times New Roman" w:hAnsi="Times New Roman"/>
          <w:sz w:val="24"/>
          <w:szCs w:val="24"/>
        </w:rPr>
        <w:t>ных</w:t>
      </w:r>
      <w:r w:rsidRPr="0014387B">
        <w:rPr>
          <w:rFonts w:ascii="Times New Roman" w:hAnsi="Times New Roman"/>
          <w:sz w:val="24"/>
          <w:szCs w:val="24"/>
        </w:rPr>
        <w:t xml:space="preserve"> и технологиче</w:t>
      </w:r>
      <w:r>
        <w:rPr>
          <w:rFonts w:ascii="Times New Roman" w:hAnsi="Times New Roman"/>
          <w:sz w:val="24"/>
          <w:szCs w:val="24"/>
        </w:rPr>
        <w:t>ских свойств</w:t>
      </w:r>
      <w:r w:rsidRPr="0014387B">
        <w:rPr>
          <w:rFonts w:ascii="Times New Roman" w:hAnsi="Times New Roman"/>
          <w:sz w:val="24"/>
          <w:szCs w:val="24"/>
        </w:rPr>
        <w:t xml:space="preserve"> материалов, </w:t>
      </w:r>
      <w:r>
        <w:rPr>
          <w:rFonts w:ascii="Times New Roman" w:hAnsi="Times New Roman"/>
          <w:sz w:val="24"/>
          <w:szCs w:val="24"/>
        </w:rPr>
        <w:t>навыками</w:t>
      </w:r>
      <w:r w:rsidRPr="0014387B"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ора материалов</w:t>
      </w:r>
      <w:r w:rsidRPr="0014387B">
        <w:rPr>
          <w:rFonts w:ascii="Times New Roman" w:hAnsi="Times New Roman"/>
          <w:sz w:val="24"/>
          <w:szCs w:val="24"/>
        </w:rPr>
        <w:t xml:space="preserve"> и технологии  их обработки</w:t>
      </w:r>
      <w:r w:rsidRPr="008853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навыками осуществления</w:t>
      </w:r>
      <w:r w:rsidRPr="0014387B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троля</w:t>
      </w:r>
      <w:r w:rsidRPr="0014387B">
        <w:rPr>
          <w:rFonts w:ascii="Times New Roman" w:hAnsi="Times New Roman"/>
          <w:sz w:val="24"/>
          <w:szCs w:val="24"/>
        </w:rPr>
        <w:t xml:space="preserve"> процесса и результата технологической деятельности</w:t>
      </w:r>
      <w:r>
        <w:rPr>
          <w:rFonts w:ascii="Times New Roman" w:hAnsi="Times New Roman"/>
          <w:sz w:val="24"/>
          <w:szCs w:val="24"/>
        </w:rPr>
        <w:t>, связанной с конструированием, моделированием и композицией  одежды</w:t>
      </w:r>
    </w:p>
    <w:p w:rsidR="002E5089" w:rsidRPr="0088536F" w:rsidRDefault="002E5089" w:rsidP="002E508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5089" w:rsidRPr="001633CC" w:rsidRDefault="002E5089" w:rsidP="002E508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 </w:t>
      </w:r>
    </w:p>
    <w:p w:rsidR="002E5089" w:rsidRPr="009B547B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08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E5089" w:rsidRPr="009B547B" w:rsidRDefault="002E5089" w:rsidP="002E508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ПК-7- </w:t>
      </w:r>
      <w:r w:rsidRPr="009B547B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2E5089" w:rsidRPr="009B547B" w:rsidRDefault="002E5089" w:rsidP="002E508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9B547B">
        <w:rPr>
          <w:rFonts w:ascii="Times New Roman" w:hAnsi="Times New Roman"/>
          <w:sz w:val="24"/>
          <w:szCs w:val="24"/>
        </w:rPr>
        <w:t xml:space="preserve"> СК-</w:t>
      </w:r>
      <w:r w:rsidRPr="001A07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07BA">
        <w:rPr>
          <w:rFonts w:ascii="Times New Roman" w:hAnsi="Times New Roman"/>
          <w:sz w:val="24"/>
          <w:szCs w:val="24"/>
        </w:rPr>
        <w:t>владением навыками разработки конструкторско-технологической документац</w:t>
      </w:r>
      <w:proofErr w:type="gramStart"/>
      <w:r w:rsidRPr="001A07BA">
        <w:rPr>
          <w:rFonts w:ascii="Times New Roman" w:hAnsi="Times New Roman"/>
          <w:sz w:val="24"/>
          <w:szCs w:val="24"/>
        </w:rPr>
        <w:t>ии и ее</w:t>
      </w:r>
      <w:proofErr w:type="gramEnd"/>
      <w:r w:rsidRPr="001A07BA">
        <w:rPr>
          <w:rFonts w:ascii="Times New Roman" w:hAnsi="Times New Roman"/>
          <w:sz w:val="24"/>
          <w:szCs w:val="24"/>
        </w:rPr>
        <w:t xml:space="preserve"> использования  в профессиональной деятельности</w:t>
      </w:r>
    </w:p>
    <w:p w:rsidR="002E5089" w:rsidRPr="009B547B" w:rsidRDefault="002E5089" w:rsidP="002E508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9B547B">
        <w:rPr>
          <w:rFonts w:ascii="Times New Roman" w:hAnsi="Times New Roman"/>
          <w:sz w:val="24"/>
          <w:szCs w:val="24"/>
        </w:rPr>
        <w:t xml:space="preserve"> СК-</w:t>
      </w:r>
      <w:r w:rsidRPr="001A07BA">
        <w:rPr>
          <w:rFonts w:ascii="Times New Roman" w:hAnsi="Times New Roman"/>
          <w:sz w:val="24"/>
          <w:szCs w:val="24"/>
        </w:rPr>
        <w:t>7</w:t>
      </w:r>
      <w:r w:rsidRPr="009B5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07BA">
        <w:rPr>
          <w:rFonts w:ascii="Times New Roman" w:hAnsi="Times New Roman"/>
          <w:sz w:val="24"/>
          <w:szCs w:val="24"/>
        </w:rPr>
        <w:t>способностью анализировать эксплуатационные и технологические свойства материалов, выбирать материалы и технологии  их обработки</w:t>
      </w:r>
    </w:p>
    <w:p w:rsidR="002E5089" w:rsidRPr="001A07BA" w:rsidRDefault="002E5089" w:rsidP="002E508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9B547B">
        <w:rPr>
          <w:rFonts w:ascii="Times New Roman" w:hAnsi="Times New Roman"/>
          <w:sz w:val="24"/>
          <w:szCs w:val="24"/>
          <w:lang w:val="en-US"/>
        </w:rPr>
        <w:t>C</w:t>
      </w:r>
      <w:r w:rsidRPr="009B547B">
        <w:rPr>
          <w:rFonts w:ascii="Times New Roman" w:hAnsi="Times New Roman"/>
          <w:sz w:val="24"/>
          <w:szCs w:val="24"/>
        </w:rPr>
        <w:t>К-</w:t>
      </w:r>
      <w:r w:rsidRPr="001A07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07BA">
        <w:rPr>
          <w:rFonts w:ascii="Times New Roman" w:hAnsi="Times New Roman"/>
          <w:sz w:val="24"/>
          <w:szCs w:val="24"/>
        </w:rPr>
        <w:t>способностью осуществлять контроль процесса и результата технологической деятельности</w:t>
      </w:r>
    </w:p>
    <w:p w:rsidR="002E5089" w:rsidRPr="001A07BA" w:rsidRDefault="002E5089" w:rsidP="002E508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2E5089" w:rsidRPr="001A07BA" w:rsidRDefault="002E5089" w:rsidP="002E5089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2E5089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8</w:t>
      </w:r>
    </w:p>
    <w:p w:rsidR="002E5089" w:rsidRPr="001F79C9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45EC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(4 курс, 2 сессия;   5 курс, 1сессия)</w:t>
      </w:r>
    </w:p>
    <w:p w:rsidR="002E5089" w:rsidRPr="00D516ED" w:rsidRDefault="002E5089" w:rsidP="002E5089">
      <w:pPr>
        <w:pStyle w:val="a4"/>
        <w:numPr>
          <w:ilvl w:val="0"/>
          <w:numId w:val="7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E5089" w:rsidRDefault="002E5089" w:rsidP="002E508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FB21D5">
        <w:rPr>
          <w:rFonts w:ascii="Times New Roman" w:hAnsi="Times New Roman"/>
          <w:sz w:val="28"/>
          <w:szCs w:val="28"/>
        </w:rPr>
        <w:t>.ф.-м.н</w:t>
      </w:r>
      <w:proofErr w:type="spellEnd"/>
      <w:r>
        <w:rPr>
          <w:rFonts w:ascii="Times New Roman" w:hAnsi="Times New Roman"/>
          <w:sz w:val="28"/>
          <w:szCs w:val="28"/>
        </w:rPr>
        <w:t>., доцент,</w:t>
      </w:r>
      <w:r w:rsidRPr="00FB2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</w:t>
      </w:r>
      <w:r w:rsidRPr="00FB21D5">
        <w:rPr>
          <w:rFonts w:ascii="Times New Roman" w:hAnsi="Times New Roman"/>
          <w:sz w:val="28"/>
          <w:szCs w:val="28"/>
        </w:rPr>
        <w:t xml:space="preserve"> кафедры теоретической, общей физики и технологии</w:t>
      </w:r>
    </w:p>
    <w:p w:rsidR="002E5089" w:rsidRPr="00962738" w:rsidRDefault="002E5089" w:rsidP="002E508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738">
        <w:rPr>
          <w:rFonts w:ascii="Times New Roman" w:hAnsi="Times New Roman"/>
          <w:sz w:val="28"/>
          <w:szCs w:val="28"/>
        </w:rPr>
        <w:t>Киричек</w:t>
      </w:r>
      <w:proofErr w:type="spellEnd"/>
      <w:r w:rsidRPr="00962738">
        <w:rPr>
          <w:rFonts w:ascii="Times New Roman" w:hAnsi="Times New Roman"/>
          <w:sz w:val="28"/>
          <w:szCs w:val="28"/>
        </w:rPr>
        <w:t xml:space="preserve"> В. А.</w:t>
      </w:r>
    </w:p>
    <w:p w:rsidR="002E5089" w:rsidRDefault="002E5089" w:rsidP="002E508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637E89" w:rsidRPr="00680372" w:rsidRDefault="00637E89" w:rsidP="000876AE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89" w:rsidRPr="00680372" w:rsidRDefault="00637E89" w:rsidP="00637E89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89" w:rsidRPr="00680372" w:rsidRDefault="00637E8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.В.ДВ.04.01</w:t>
      </w:r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теории технологической подготовки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3931" w:rsidRPr="00680372" w:rsidRDefault="003E3931" w:rsidP="003E393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widowControl w:val="0"/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Учебная дисциплина «Основы теории технологической подготовки» имеет целью формирование знаний у студентов в сфере технологической подготовки.</w:t>
      </w:r>
    </w:p>
    <w:p w:rsidR="003E3931" w:rsidRPr="00680372" w:rsidRDefault="003E3931" w:rsidP="00DF5229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студентов с основами теории технологической подготовки;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изучение взаимосвязи трудовой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деятелыюсти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 развитием психологических процессов и их регулятивной ролью в реальной действительности;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научных знаний об основах труда и условия,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определяющиех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психологическую готовность человека к труду;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теоретических основ образовательного процесса трудовых умений и навыков;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знакомить с историей развития трудового обучения и современным состоянием технологического образования в школе;</w:t>
      </w:r>
    </w:p>
    <w:p w:rsidR="003E3931" w:rsidRPr="00680372" w:rsidRDefault="003E3931" w:rsidP="00DF5229">
      <w:pPr>
        <w:pStyle w:val="11"/>
        <w:widowControl/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line="324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- сформировать представление и первичные навыки анализа учебных пособий с точки зрения их соответствия целям обучения технологии, возрастным особенностям учащихся, дидактическим принципам, осуществлять их обоснованный выбор;</w:t>
      </w:r>
    </w:p>
    <w:p w:rsidR="003E3931" w:rsidRPr="00680372" w:rsidRDefault="003E3931" w:rsidP="00DF5229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научить осуществлять выбор методов, средств и форм обучения в соответствии с поставленными целями и содержанием учебного материала</w:t>
      </w:r>
    </w:p>
    <w:p w:rsidR="003E3931" w:rsidRPr="00680372" w:rsidRDefault="003E3931" w:rsidP="00DF5229">
      <w:pPr>
        <w:spacing w:after="0" w:line="312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3E3931" w:rsidRPr="00680372" w:rsidTr="00843DAD">
        <w:tc>
          <w:tcPr>
            <w:tcW w:w="10008" w:type="dxa"/>
          </w:tcPr>
          <w:p w:rsidR="003E3931" w:rsidRPr="00680372" w:rsidRDefault="003E3931" w:rsidP="00DF5229">
            <w:pPr>
              <w:tabs>
                <w:tab w:val="left" w:pos="198"/>
                <w:tab w:val="right" w:leader="underscore" w:pos="9639"/>
              </w:tabs>
              <w:spacing w:after="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 должен </w:t>
            </w: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E3931" w:rsidRPr="00680372" w:rsidTr="00843DAD">
        <w:tc>
          <w:tcPr>
            <w:tcW w:w="10008" w:type="dxa"/>
          </w:tcPr>
          <w:p w:rsidR="003E3931" w:rsidRPr="00680372" w:rsidRDefault="003E3931" w:rsidP="00DF5229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 должен </w:t>
            </w: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3E3931" w:rsidRPr="00680372" w:rsidRDefault="003E3931" w:rsidP="00DF5229">
      <w:pPr>
        <w:spacing w:after="0" w:line="312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931" w:rsidRPr="00680372" w:rsidRDefault="003E3931" w:rsidP="00DF5229">
      <w:pPr>
        <w:pStyle w:val="a4"/>
        <w:tabs>
          <w:tab w:val="left" w:pos="426"/>
          <w:tab w:val="right" w:leader="underscore" w:pos="9639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3E3931" w:rsidRPr="00680372" w:rsidRDefault="003E3931" w:rsidP="00DF522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зачет</w:t>
      </w:r>
    </w:p>
    <w:p w:rsidR="00BD3B48" w:rsidRDefault="003E3931" w:rsidP="003E3931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E3931" w:rsidRPr="00680372" w:rsidRDefault="003E3931" w:rsidP="003E393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Шолохов А</w:t>
      </w:r>
      <w:r w:rsidR="00BD3B48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680372">
        <w:rPr>
          <w:rFonts w:ascii="Times New Roman" w:hAnsi="Times New Roman" w:cs="Times New Roman"/>
          <w:sz w:val="28"/>
          <w:szCs w:val="28"/>
        </w:rPr>
        <w:t>В</w:t>
      </w:r>
      <w:r w:rsidR="00BD3B48">
        <w:rPr>
          <w:rFonts w:ascii="Times New Roman" w:hAnsi="Times New Roman" w:cs="Times New Roman"/>
          <w:sz w:val="28"/>
          <w:szCs w:val="28"/>
        </w:rPr>
        <w:t>итальевич</w:t>
      </w: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6867" w:rsidRPr="00680372" w:rsidRDefault="00926867" w:rsidP="0092686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.В.ДВ.04.02 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Основы исследований в технологическом образовании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26867" w:rsidRPr="00680372" w:rsidRDefault="00926867" w:rsidP="00926867">
      <w:pPr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в области теории технологической подготовки.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исследований в технологическом образовании,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26867" w:rsidRPr="00680372" w:rsidRDefault="00926867" w:rsidP="00926867">
      <w:pPr>
        <w:ind w:left="709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основные методы исследования в технологическом образовании, социальные, возрастные, психофизические и индивидуальные особенности обучающихся, нормативно-правовые акты сферы образования, современные методы и технологии обучения и диагностики, основы социализации и профессионального самоопределения обучающихся</w:t>
      </w:r>
    </w:p>
    <w:p w:rsidR="00926867" w:rsidRPr="00680372" w:rsidRDefault="00926867" w:rsidP="009268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применятьосновные методы исследования в технологическом образовании, применять знания о социальных, возрастных,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применять знания о нормативно-правовых актах сферы образования, применять знания о современных методах и технологиях обучения и диагностики, применять знания об основах социализации и профессионального самоопределения обучающихся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867" w:rsidRPr="00680372" w:rsidRDefault="00926867" w:rsidP="009268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примененияосновных методов исследования в технологическом образовании, навыками применения знаний о социальных, возрастных,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навыками применения знаний о нормативно-правовых актах сферы образования, навыками применения знаний о современных методах и технологиях обучения и диагностики, навыками применения  знаний об основах социализации и профессионального самоопределения обучающихся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ОК-3, ОПК-2, ОПК-4, ПК-2, ПК-5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6113E">
        <w:rPr>
          <w:rFonts w:ascii="Times New Roman" w:hAnsi="Times New Roman" w:cs="Times New Roman"/>
          <w:i/>
          <w:sz w:val="28"/>
          <w:szCs w:val="28"/>
        </w:rPr>
        <w:t>иктория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6113E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926867" w:rsidRPr="00680372" w:rsidRDefault="00926867" w:rsidP="0092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6867" w:rsidRPr="00680372" w:rsidRDefault="00926867" w:rsidP="009268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.В.ДВ.05.01 “Основы создания видео и мультимедиа обучающих средств”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мультимедиа обучающих средствах; познакомиться с основами применения мультимедиа;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</w:p>
    <w:p w:rsidR="00926867" w:rsidRPr="00680372" w:rsidRDefault="00926867" w:rsidP="00926867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926867" w:rsidRPr="00680372" w:rsidRDefault="00926867" w:rsidP="00926867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для решения профессиональных задач.</w:t>
      </w:r>
    </w:p>
    <w:p w:rsidR="00926867" w:rsidRPr="00680372" w:rsidRDefault="00926867" w:rsidP="00926867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926867" w:rsidRPr="00680372" w:rsidRDefault="00926867" w:rsidP="009268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9268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ПК-2; способность использовать современные методы и технологии обучения и диагностики;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D3994" w:rsidRDefault="003D3994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.В.ДВ.05.02 “Компьютерная поддержка технологических дисциплин”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706F0E" w:rsidRPr="00680372" w:rsidRDefault="00706F0E" w:rsidP="00706F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706F0E" w:rsidRPr="00680372" w:rsidRDefault="00706F0E" w:rsidP="00706F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мультимедиа обучающих средствах; познакомиться с основами применения мультимедиа;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706F0E" w:rsidRPr="00680372" w:rsidRDefault="00706F0E" w:rsidP="00706F0E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706F0E" w:rsidRPr="00680372" w:rsidRDefault="00706F0E" w:rsidP="00706F0E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для решения профессиональных задач.</w:t>
      </w:r>
    </w:p>
    <w:p w:rsidR="00706F0E" w:rsidRPr="00680372" w:rsidRDefault="00706F0E" w:rsidP="00706F0E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706F0E" w:rsidRPr="00680372" w:rsidRDefault="00706F0E" w:rsidP="00706F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ПК-2; способность использовать современные методы и технологии обучения и диагностики;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706F0E" w:rsidRPr="00680372" w:rsidRDefault="003D3994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</w:t>
      </w:r>
      <w:r w:rsidR="001669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ДВ</w:t>
      </w:r>
      <w:r w:rsidR="001669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06.01 Основы творческо-конструкторской деятельности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06F0E" w:rsidRPr="00680372" w:rsidRDefault="00706F0E" w:rsidP="00706F0E">
      <w:pPr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:о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>сновные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в современную науку , применять знания о технике безопасности и требованиях охраны труда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>концептуальных и теоретических основ   творческо-конструкторской деятельности, навыками  техники безопасности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>ПК-7, СК-5, СК-8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</w:t>
      </w:r>
      <w:r w:rsidR="00BD3B48">
        <w:rPr>
          <w:rFonts w:ascii="Times New Roman" w:hAnsi="Times New Roman" w:cs="Times New Roman"/>
          <w:sz w:val="28"/>
          <w:szCs w:val="28"/>
        </w:rPr>
        <w:t xml:space="preserve">иктория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А</w:t>
      </w:r>
      <w:r w:rsidR="00BD3B48">
        <w:rPr>
          <w:rFonts w:ascii="Times New Roman" w:hAnsi="Times New Roman" w:cs="Times New Roman"/>
          <w:sz w:val="28"/>
          <w:szCs w:val="28"/>
        </w:rPr>
        <w:t>лександровна</w:t>
      </w: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06F0E" w:rsidRPr="00680372" w:rsidRDefault="00706F0E" w:rsidP="0070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.В.ДВ.06.02 Технологии ведения домашнего хозяйства</w:t>
      </w:r>
    </w:p>
    <w:p w:rsidR="00706F0E" w:rsidRPr="00680372" w:rsidRDefault="00706F0E" w:rsidP="00706F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06F0E" w:rsidRPr="00680372" w:rsidRDefault="00706F0E" w:rsidP="000876AE">
      <w:pPr>
        <w:pStyle w:val="21"/>
        <w:tabs>
          <w:tab w:val="left" w:pos="284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информационно-семантическоенормирование</w:t>
      </w:r>
      <w:r w:rsidRPr="00680372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68037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680372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0372">
        <w:rPr>
          <w:rFonts w:ascii="Times New Roman" w:hAnsi="Times New Roman"/>
          <w:color w:val="000000"/>
          <w:sz w:val="28"/>
          <w:szCs w:val="28"/>
        </w:rPr>
        <w:t>о</w:t>
      </w:r>
      <w:r w:rsidRPr="00680372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680372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680372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рекомендации по проведению различных видов занятий.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методы </w:t>
      </w:r>
      <w:r w:rsidRPr="000876AE">
        <w:rPr>
          <w:rFonts w:ascii="Times New Roman" w:hAnsi="Times New Roman" w:cs="Times New Roman"/>
          <w:sz w:val="28"/>
          <w:szCs w:val="28"/>
        </w:rPr>
        <w:lastRenderedPageBreak/>
        <w:t>исследования педагогических наук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sz w:val="28"/>
          <w:szCs w:val="28"/>
        </w:rPr>
        <w:t>базовые представления об основах материаловедения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0876AE">
        <w:rPr>
          <w:rFonts w:ascii="Times New Roman" w:hAnsi="Times New Roman" w:cs="Times New Roman"/>
          <w:sz w:val="28"/>
          <w:szCs w:val="28"/>
        </w:rPr>
        <w:t>применять предметные, психолого-педагогические и методические знания при написании конспекта урока, при планировании внеклассной воспитательной и профориентационной работы;</w:t>
      </w:r>
      <w:r w:rsidRPr="000876AE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087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руководством, потребителями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0876AE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876AE">
        <w:rPr>
          <w:rFonts w:ascii="Times New Roman" w:hAnsi="Times New Roman" w:cs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06F0E" w:rsidRPr="000876AE" w:rsidRDefault="00706F0E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 xml:space="preserve">ПК – 1 </w:t>
      </w:r>
      <w:r w:rsidRPr="000876AE">
        <w:rPr>
          <w:rFonts w:ascii="Times New Roman" w:hAnsi="Times New Roman" w:cs="Times New Roman"/>
          <w:i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06F0E" w:rsidRPr="000876AE" w:rsidRDefault="00706F0E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iCs/>
          <w:sz w:val="28"/>
          <w:szCs w:val="28"/>
        </w:rPr>
        <w:t xml:space="preserve">ПК - 7 </w:t>
      </w:r>
      <w:r w:rsidRPr="000876AE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Pr="000876AE">
        <w:rPr>
          <w:rFonts w:ascii="Times New Roman" w:hAnsi="Times New Roman" w:cs="Times New Roman"/>
          <w:iCs/>
          <w:sz w:val="28"/>
          <w:szCs w:val="28"/>
        </w:rPr>
        <w:t>;</w:t>
      </w:r>
    </w:p>
    <w:p w:rsidR="00706F0E" w:rsidRPr="000876AE" w:rsidRDefault="00706F0E" w:rsidP="000876AE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>СК - 8 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4 ЗЕТ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экзамен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06F0E" w:rsidRPr="000876AE" w:rsidRDefault="00706F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</w:t>
      </w:r>
    </w:p>
    <w:p w:rsidR="00706F0E" w:rsidRPr="00680372" w:rsidRDefault="00706F0E" w:rsidP="00706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.В.ДВ.07.01 «Компьютерное моделирование технологических процессов»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компьютерном моделировании технологических процессов; познакомиться с основами моделирования технологических процессов;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DB1CC2" w:rsidRPr="00680372" w:rsidRDefault="00DB1CC2" w:rsidP="00DB1CC2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современных тенденциях развития техники и технологии;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СК-4: владение методами теоретического анализа результатов наблюдений и экспериментов, приемами компьютерного моделирования.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 (4 семестр),экзамен (5 семестр)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.В.ДВ.07.02 «Современные методы обработки материалов»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методов обработки материалов, применяемых в изобразительном искусстве. Получить практические навыки создания технологических процессов.</w:t>
      </w: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методах обработки материалов,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оборудования и материалов для электрофизических и электрохимических методов художественной обработки материалов, нанесения покрытия на изделия. Получить знания о физических и технологических свойствах материалов и особенностях их применения в технологических процессах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CC2" w:rsidRPr="00680372" w:rsidRDefault="00DB1CC2" w:rsidP="00DB1CC2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методологические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DB1CC2" w:rsidRPr="00680372" w:rsidRDefault="00DB1CC2" w:rsidP="00DB1CC2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СК-7: 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способностью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 (4 семестр),экзамен (5 семестр)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68037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68037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80372">
        <w:rPr>
          <w:rFonts w:ascii="Times New Roman" w:eastAsia="Calibri" w:hAnsi="Times New Roman" w:cs="Times New Roman"/>
          <w:sz w:val="28"/>
          <w:szCs w:val="28"/>
        </w:rPr>
        <w:t>.В.ДВ.08.01</w:t>
      </w:r>
      <w:r w:rsidRPr="00680372">
        <w:rPr>
          <w:rFonts w:ascii="Times New Roman" w:hAnsi="Times New Roman" w:cs="Times New Roman"/>
          <w:sz w:val="28"/>
          <w:szCs w:val="28"/>
        </w:rPr>
        <w:t xml:space="preserve"> «</w:t>
      </w:r>
      <w:r w:rsidRPr="00680372">
        <w:rPr>
          <w:rFonts w:ascii="Times New Roman" w:eastAsia="Calibri" w:hAnsi="Times New Roman" w:cs="Times New Roman"/>
          <w:sz w:val="28"/>
          <w:szCs w:val="28"/>
        </w:rPr>
        <w:t>Разработка и создание учебных приборов и оборудования</w:t>
      </w:r>
      <w:r w:rsidRPr="00680372">
        <w:rPr>
          <w:rFonts w:ascii="Times New Roman" w:hAnsi="Times New Roman" w:cs="Times New Roman"/>
          <w:sz w:val="28"/>
          <w:szCs w:val="28"/>
        </w:rPr>
        <w:t>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44.03.05.3.1 «Физика и Технология»</w:t>
            </w:r>
          </w:p>
        </w:tc>
      </w:tr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1.Цель изучения дисциплины </w:t>
      </w:r>
      <w:r w:rsidRPr="00680372">
        <w:rPr>
          <w:sz w:val="28"/>
          <w:szCs w:val="28"/>
        </w:rPr>
        <w:t xml:space="preserve">формирование у студентов системы знаний, умений и навыков в области разработки и создания учебных приборов и оборудования в условиях школьных мастерских, и составляющих основу формирования необходимых компетенций будущего учителя технологии. </w:t>
      </w:r>
    </w:p>
    <w:p w:rsidR="00DB1CC2" w:rsidRPr="00680372" w:rsidRDefault="00DB1CC2" w:rsidP="00DB1CC2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 xml:space="preserve">2. Задачи изучения дисциплины: 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приемов разработки и создания учебных приборов и оборудования, построенного с применением аналоговой и цифровой схемотехники;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организация процесса разработки и создания учебных приборов и оборудования в условиях ограниченных возможностей школьных мастерских;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в области разработки и создания учебных приборов и оборудования</w:t>
      </w:r>
    </w:p>
    <w:p w:rsidR="00DB1CC2" w:rsidRPr="00680372" w:rsidRDefault="00DB1CC2" w:rsidP="00CA0AF9">
      <w:pPr>
        <w:pStyle w:val="a4"/>
        <w:numPr>
          <w:ilvl w:val="0"/>
          <w:numId w:val="41"/>
        </w:numPr>
        <w:spacing w:before="4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DB1CC2" w:rsidRPr="00680372" w:rsidRDefault="00DB1CC2" w:rsidP="00DB1CC2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B1CC2" w:rsidRPr="00680372" w:rsidRDefault="00DB1CC2" w:rsidP="00DB1CC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DB1CC2" w:rsidRPr="00680372" w:rsidRDefault="00DB1CC2" w:rsidP="00CA0AF9">
      <w:pPr>
        <w:pStyle w:val="a4"/>
        <w:numPr>
          <w:ilvl w:val="0"/>
          <w:numId w:val="4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современные тенденции развития техники и технологии (СК-5);</w:t>
      </w:r>
    </w:p>
    <w:p w:rsidR="00DB1CC2" w:rsidRPr="00680372" w:rsidRDefault="00DB1CC2" w:rsidP="00DB1CC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B1CC2" w:rsidRPr="00680372" w:rsidRDefault="00DB1CC2" w:rsidP="00CA0AF9">
      <w:pPr>
        <w:pStyle w:val="a4"/>
        <w:numPr>
          <w:ilvl w:val="0"/>
          <w:numId w:val="43"/>
        </w:numPr>
        <w:tabs>
          <w:tab w:val="left" w:pos="284"/>
        </w:tabs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правильно выбрать направление развития технического и технологического прогресса (ПК-7)</w:t>
      </w:r>
    </w:p>
    <w:p w:rsidR="00DB1CC2" w:rsidRPr="00680372" w:rsidRDefault="00DB1CC2" w:rsidP="00DB1CC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DB1CC2" w:rsidRPr="00680372" w:rsidRDefault="00DB1CC2" w:rsidP="00CA0AF9">
      <w:pPr>
        <w:pStyle w:val="a4"/>
        <w:numPr>
          <w:ilvl w:val="0"/>
          <w:numId w:val="43"/>
        </w:numPr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 (СК-8).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– 3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6.Форма контроля: зачет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374"/>
        <w:gridCol w:w="1369"/>
        <w:gridCol w:w="1528"/>
        <w:gridCol w:w="1366"/>
        <w:gridCol w:w="1134"/>
        <w:gridCol w:w="1444"/>
        <w:gridCol w:w="1356"/>
      </w:tblGrid>
      <w:tr w:rsidR="00DB1CC2" w:rsidRPr="00680372" w:rsidTr="00843DAD">
        <w:tc>
          <w:tcPr>
            <w:tcW w:w="1374" w:type="dxa"/>
            <w:vAlign w:val="center"/>
          </w:tcPr>
          <w:p w:rsidR="00DB1CC2" w:rsidRPr="00680372" w:rsidRDefault="00DB1CC2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4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DB1CC2" w:rsidRPr="00680372" w:rsidTr="00843DAD">
        <w:tc>
          <w:tcPr>
            <w:tcW w:w="1374" w:type="dxa"/>
            <w:vAlign w:val="center"/>
          </w:tcPr>
          <w:p w:rsidR="00DB1CC2" w:rsidRPr="00680372" w:rsidRDefault="00DB1CC2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1CC2" w:rsidRPr="00680372" w:rsidTr="00843DAD">
        <w:tc>
          <w:tcPr>
            <w:tcW w:w="1374" w:type="dxa"/>
          </w:tcPr>
          <w:p w:rsidR="00DB1CC2" w:rsidRPr="00680372" w:rsidRDefault="00DB1CC2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учебных приборов и оборудования</w:t>
            </w:r>
          </w:p>
        </w:tc>
        <w:tc>
          <w:tcPr>
            <w:tcW w:w="1369" w:type="dxa"/>
          </w:tcPr>
          <w:p w:rsidR="00DB1CC2" w:rsidRPr="00680372" w:rsidRDefault="00DB1CC2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Глушань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1528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Таганрогский радиотехнический институт</w:t>
            </w:r>
          </w:p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136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Системы автоматизации проектирования</w:t>
            </w:r>
          </w:p>
        </w:tc>
        <w:tc>
          <w:tcPr>
            <w:tcW w:w="113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Инженерно-технологическая академия ЮФУ</w:t>
            </w:r>
          </w:p>
        </w:tc>
        <w:tc>
          <w:tcPr>
            <w:tcW w:w="144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совместитель</w:t>
            </w:r>
          </w:p>
        </w:tc>
        <w:tc>
          <w:tcPr>
            <w:tcW w:w="135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DB1CC2" w:rsidRPr="00680372" w:rsidRDefault="00DB1CC2" w:rsidP="00DB1C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</w:t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135D1" w:rsidRPr="00680372" w:rsidRDefault="00C135D1" w:rsidP="00C13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35D1" w:rsidRPr="00680372" w:rsidRDefault="00C135D1" w:rsidP="00C1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35D1" w:rsidRPr="00680372" w:rsidRDefault="00C135D1" w:rsidP="00C135D1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.В.ДВ.08. 02</w:t>
      </w:r>
      <w:r w:rsidR="00166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bCs/>
          <w:sz w:val="28"/>
          <w:szCs w:val="28"/>
        </w:rPr>
        <w:t>Физические основы технологических процессов</w:t>
      </w:r>
    </w:p>
    <w:p w:rsidR="00C135D1" w:rsidRPr="00680372" w:rsidRDefault="00C135D1" w:rsidP="00C135D1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Педагогическое образование </w:t>
            </w:r>
          </w:p>
        </w:tc>
      </w:tr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</w:tc>
      </w:tr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35D1" w:rsidRPr="00680372" w:rsidRDefault="00C135D1" w:rsidP="00C13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D1" w:rsidRPr="00680372" w:rsidRDefault="00C135D1" w:rsidP="00CA0AF9">
      <w:pPr>
        <w:pStyle w:val="a4"/>
        <w:widowControl w:val="0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35D1" w:rsidRPr="00680372" w:rsidRDefault="00C135D1" w:rsidP="00CA0AF9">
      <w:pPr>
        <w:pStyle w:val="a4"/>
        <w:widowControl w:val="0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физических основ технологических процессов, выработать умения применять их на практике, сформировать профессиональные компетенции, необходимые выпускнику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использования современные методов и технологии обучения и диагностики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использовать современные методы и технологии обучения и диагностики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35D1" w:rsidRPr="00680372" w:rsidRDefault="00C135D1" w:rsidP="00C135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5: способностью ориентироваться в современных тенденциях развития техники и технологии. 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современные методы и технологии обучения и диагностики</w:t>
      </w:r>
    </w:p>
    <w:p w:rsidR="00C135D1" w:rsidRPr="00680372" w:rsidRDefault="00C135D1" w:rsidP="00C13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43DAD" w:rsidRPr="00843DAD" w:rsidRDefault="00843DAD" w:rsidP="00843D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.В.ДВ.09.01 Практикум по моделированию тепловых процессов</w:t>
      </w: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 __</w:t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3DAD" w:rsidRPr="00843DAD" w:rsidRDefault="00843DAD" w:rsidP="00843DA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43DAD">
        <w:rPr>
          <w:rFonts w:ascii="Times New Roman" w:eastAsia="Calibri" w:hAnsi="Times New Roman" w:cs="Times New Roman"/>
          <w:sz w:val="28"/>
          <w:szCs w:val="28"/>
        </w:rPr>
        <w:t>подготовка к использованию современных вычислительных средств, в частности математического пакета Mathcad, при решении различных физических задач, в частности по теплофизике.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43DA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843DA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843DAD">
        <w:rPr>
          <w:rFonts w:ascii="Times New Roman" w:eastAsia="Calibri" w:hAnsi="Times New Roman" w:cs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физические законы и теории; основные методы анализа и исследования, построения моделей применительно к предмету исследования.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 технологии обучения</w:t>
      </w: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перечню решаемых задач; </w:t>
      </w:r>
      <w:r w:rsidRPr="00843DAD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влияние</w:t>
      </w: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основных фундаментальных физических законов и технологий</w:t>
      </w:r>
      <w:r w:rsidRPr="00843D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техниками обработки полученных данных, в том числе и с помощью персонального компьютера.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iCs/>
          <w:sz w:val="28"/>
          <w:szCs w:val="28"/>
        </w:rPr>
        <w:t>ОК-3, ПК-2; СК-4.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43DAD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43DAD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843DAD" w:rsidRPr="00843DAD" w:rsidRDefault="00843DAD" w:rsidP="00843D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AC" w:rsidRDefault="00843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61C40" w:rsidRPr="00461C40" w:rsidRDefault="00461C40" w:rsidP="00461C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.В.ДВ.09.02 Решение физических задач в Mathcad</w:t>
      </w: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1C40" w:rsidRPr="00461C40" w:rsidRDefault="00461C40" w:rsidP="00461C4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461C40">
        <w:rPr>
          <w:rFonts w:ascii="Times New Roman" w:eastAsia="Calibri" w:hAnsi="Times New Roman" w:cs="Times New Roman"/>
          <w:sz w:val="28"/>
          <w:szCs w:val="28"/>
          <w:lang w:val="en-US"/>
        </w:rPr>
        <w:t>Mathcad</w:t>
      </w:r>
      <w:r w:rsidRPr="00461C40">
        <w:rPr>
          <w:rFonts w:ascii="Times New Roman" w:eastAsia="Calibri" w:hAnsi="Times New Roman" w:cs="Times New Roman"/>
          <w:sz w:val="28"/>
          <w:szCs w:val="28"/>
        </w:rPr>
        <w:t>, при решении различных физических задач.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461C40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461C40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461C40">
        <w:rPr>
          <w:rFonts w:ascii="Times New Roman" w:eastAsia="Calibri" w:hAnsi="Times New Roman" w:cs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 технологии обучения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перечню решаемых задач; </w:t>
      </w:r>
      <w:r w:rsidRPr="00461C40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влияние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основных фундаментальных физических законов и теорий</w:t>
      </w:r>
      <w:r w:rsidRPr="00461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техниками обработки полученных данных, в том числе и с помощью персонального компьютера.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iCs/>
          <w:sz w:val="28"/>
          <w:szCs w:val="28"/>
        </w:rPr>
        <w:t>ПК-2; СК-2; СК-4.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461C40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461C40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843DAD" w:rsidRPr="00680372" w:rsidRDefault="00843DAD">
      <w:pPr>
        <w:rPr>
          <w:rFonts w:ascii="Times New Roman" w:hAnsi="Times New Roman" w:cs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.В.ДВ.10.01.  </w:t>
      </w:r>
      <w:r w:rsidRPr="00680372">
        <w:rPr>
          <w:rFonts w:ascii="Times New Roman" w:hAnsi="Times New Roman" w:cs="Times New Roman"/>
          <w:sz w:val="28"/>
          <w:szCs w:val="28"/>
        </w:rPr>
        <w:t>Радиотехника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widowControl w:val="0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130A5" w:rsidRPr="00680372" w:rsidRDefault="00D130A5" w:rsidP="00CA0AF9">
      <w:pPr>
        <w:pStyle w:val="a4"/>
        <w:widowControl w:val="0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6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доцент, доцент кафедры теоретической, общей физики и технологии В.Н. Сёмин</w:t>
      </w: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.В.ДВ.10.02 </w:t>
      </w:r>
      <w:r w:rsidRPr="00680372">
        <w:rPr>
          <w:rFonts w:ascii="Times New Roman" w:hAnsi="Times New Roman" w:cs="Times New Roman"/>
          <w:sz w:val="28"/>
          <w:szCs w:val="28"/>
        </w:rPr>
        <w:t>Физическая электроника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widowControl w:val="0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130A5" w:rsidRPr="00680372" w:rsidRDefault="00D130A5" w:rsidP="00CA0AF9">
      <w:pPr>
        <w:pStyle w:val="a4"/>
        <w:widowControl w:val="0"/>
        <w:numPr>
          <w:ilvl w:val="0"/>
          <w:numId w:val="4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электроники,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6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D130A5" w:rsidRPr="00680372" w:rsidRDefault="00D130A5" w:rsidP="00D130A5">
      <w:pPr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05060A" w:rsidRPr="00627D88" w:rsidRDefault="0005060A" w:rsidP="0005060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5060A" w:rsidRDefault="0005060A" w:rsidP="0005060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5060A" w:rsidRPr="001B75DE" w:rsidRDefault="0005060A" w:rsidP="00050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ДВ.11.01</w:t>
      </w:r>
      <w:r w:rsidRPr="000A1E02">
        <w:rPr>
          <w:rFonts w:ascii="Times New Roman" w:hAnsi="Times New Roman"/>
          <w:bCs/>
          <w:sz w:val="28"/>
          <w:szCs w:val="28"/>
          <w:u w:val="single"/>
        </w:rPr>
        <w:t xml:space="preserve">Моделирование физических процессов и явлений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05060A" w:rsidRDefault="0005060A" w:rsidP="000506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060A" w:rsidRPr="000B7D83" w:rsidRDefault="0005060A" w:rsidP="003D39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5060A" w:rsidRPr="006C624A" w:rsidRDefault="0005060A" w:rsidP="003D39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5060A" w:rsidRDefault="0005060A" w:rsidP="0005060A">
      <w:pPr>
        <w:rPr>
          <w:rFonts w:ascii="Times New Roman" w:hAnsi="Times New Roman"/>
          <w:b/>
          <w:sz w:val="28"/>
          <w:szCs w:val="28"/>
        </w:rPr>
      </w:pPr>
    </w:p>
    <w:p w:rsidR="0005060A" w:rsidRDefault="0005060A" w:rsidP="00CA0AF9">
      <w:pPr>
        <w:pStyle w:val="a4"/>
        <w:numPr>
          <w:ilvl w:val="0"/>
          <w:numId w:val="65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30582">
        <w:rPr>
          <w:rFonts w:ascii="Times New Roman" w:hAnsi="Times New Roman"/>
          <w:sz w:val="28"/>
          <w:szCs w:val="28"/>
        </w:rPr>
        <w:t>содействие становлению специальной профессиональной компетентности учителя физики в области научного компьютерного моделирования физических процессов и явлений и содействие становлению профессиональной компетентности учителя физики в области построения иллюстративных моделей физических процессов и явлений</w:t>
      </w:r>
      <w:r w:rsidRPr="00973CB8">
        <w:rPr>
          <w:rFonts w:ascii="Times New Roman" w:hAnsi="Times New Roman"/>
          <w:sz w:val="28"/>
          <w:szCs w:val="28"/>
        </w:rPr>
        <w:t>.</w:t>
      </w:r>
    </w:p>
    <w:p w:rsidR="0005060A" w:rsidRPr="000B7D83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 студентов системы знаний по компьютерному моделированию физических процессов и явлений;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 xml:space="preserve">развитие умений ставить задачи динамики сложных систем для компьютерного моделирования, 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организация деятельности, направленной на применение ранее полученных знаний по физике и математике в учебной деятельности по компьютерному моделированию и численному физическому эксперименту;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умения наглядного представления результатов численного эксперимента, необходимого для становления специально</w:t>
      </w:r>
      <w:r>
        <w:rPr>
          <w:rFonts w:ascii="Times New Roman" w:hAnsi="Times New Roman"/>
          <w:sz w:val="28"/>
          <w:szCs w:val="28"/>
        </w:rPr>
        <w:t>й компетентности учителя физики.</w:t>
      </w:r>
    </w:p>
    <w:p w:rsidR="0005060A" w:rsidRPr="00400C98" w:rsidRDefault="0005060A" w:rsidP="0005060A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5060A" w:rsidRPr="00627D88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5060A" w:rsidRPr="00400C98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030582">
        <w:rPr>
          <w:rFonts w:ascii="Times New Roman" w:hAnsi="Times New Roman"/>
          <w:sz w:val="28"/>
          <w:szCs w:val="28"/>
        </w:rPr>
        <w:t>основные направления и перспективы развития образования с использованием информационных технологий; которые могут быть использованы на занятиях по компьютерному моделиров</w:t>
      </w:r>
      <w:r>
        <w:rPr>
          <w:rFonts w:ascii="Times New Roman" w:hAnsi="Times New Roman"/>
          <w:sz w:val="28"/>
          <w:szCs w:val="28"/>
        </w:rPr>
        <w:t>анию физических процессов</w:t>
      </w:r>
      <w:r w:rsidRPr="00030582">
        <w:rPr>
          <w:rFonts w:ascii="Times New Roman" w:hAnsi="Times New Roman"/>
          <w:sz w:val="28"/>
          <w:szCs w:val="28"/>
        </w:rPr>
        <w:t>; этапы построения компьютерных моделей физических процессов; особенности построения моделей эволюционных систем и систем с</w:t>
      </w:r>
      <w:r>
        <w:rPr>
          <w:rFonts w:ascii="Times New Roman" w:hAnsi="Times New Roman"/>
          <w:sz w:val="28"/>
          <w:szCs w:val="28"/>
        </w:rPr>
        <w:t xml:space="preserve"> периодическим поведением</w:t>
      </w:r>
      <w:r w:rsidRPr="00030582">
        <w:rPr>
          <w:rFonts w:ascii="Times New Roman" w:hAnsi="Times New Roman"/>
          <w:sz w:val="28"/>
          <w:szCs w:val="28"/>
        </w:rPr>
        <w:t xml:space="preserve">; </w:t>
      </w:r>
      <w:r w:rsidRPr="00030582">
        <w:rPr>
          <w:rFonts w:ascii="Times New Roman" w:hAnsi="Times New Roman"/>
          <w:sz w:val="28"/>
          <w:szCs w:val="28"/>
        </w:rPr>
        <w:lastRenderedPageBreak/>
        <w:t>особенности построения моделей со случайным поведением; особенности планирования и руководства учебно-исследовательской работой школьников по разработке и исследованию мо</w:t>
      </w:r>
      <w:r>
        <w:rPr>
          <w:rFonts w:ascii="Times New Roman" w:hAnsi="Times New Roman"/>
          <w:sz w:val="28"/>
          <w:szCs w:val="28"/>
        </w:rPr>
        <w:t>делей физических явлений.</w:t>
      </w:r>
    </w:p>
    <w:p w:rsidR="0005060A" w:rsidRPr="000E182A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030582">
        <w:rPr>
          <w:rFonts w:ascii="Times New Roman" w:hAnsi="Times New Roman"/>
          <w:iCs/>
          <w:sz w:val="28"/>
          <w:szCs w:val="28"/>
        </w:rPr>
        <w:t>на математическом языке описать физическую ситуацию; осуществить переход от метрической системы единиц к безразмерным (собственным) единицам изм</w:t>
      </w:r>
      <w:r>
        <w:rPr>
          <w:rFonts w:ascii="Times New Roman" w:hAnsi="Times New Roman"/>
          <w:iCs/>
          <w:sz w:val="28"/>
          <w:szCs w:val="28"/>
        </w:rPr>
        <w:t>ерения физических величин</w:t>
      </w:r>
      <w:r w:rsidRPr="00030582">
        <w:rPr>
          <w:rFonts w:ascii="Times New Roman" w:hAnsi="Times New Roman"/>
          <w:iCs/>
          <w:sz w:val="28"/>
          <w:szCs w:val="28"/>
        </w:rPr>
        <w:t>; разработать алгоритм численного эксперимента; выполнить анализ</w:t>
      </w:r>
      <w:r>
        <w:rPr>
          <w:rFonts w:ascii="Times New Roman" w:hAnsi="Times New Roman"/>
          <w:iCs/>
          <w:sz w:val="28"/>
          <w:szCs w:val="28"/>
        </w:rPr>
        <w:t xml:space="preserve"> результатов эксперимента</w:t>
      </w:r>
      <w:r w:rsidRPr="00030582">
        <w:rPr>
          <w:rFonts w:ascii="Times New Roman" w:hAnsi="Times New Roman"/>
          <w:iCs/>
          <w:sz w:val="28"/>
          <w:szCs w:val="28"/>
        </w:rPr>
        <w:t>; выбрать наиболее удачную модель для демонстрации физического явления, провести критический анализ модели; организовать творческую деятельность учащихся по созданию и исследованию компьютерных мо</w:t>
      </w:r>
      <w:r>
        <w:rPr>
          <w:rFonts w:ascii="Times New Roman" w:hAnsi="Times New Roman"/>
          <w:iCs/>
          <w:sz w:val="28"/>
          <w:szCs w:val="28"/>
        </w:rPr>
        <w:t>делей физических явлений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5060A" w:rsidRPr="000E182A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0582">
        <w:rPr>
          <w:rFonts w:ascii="Times New Roman" w:hAnsi="Times New Roman"/>
          <w:iCs/>
          <w:sz w:val="28"/>
          <w:szCs w:val="28"/>
        </w:rPr>
        <w:t>навыками строгой математической формулировки физических проблем; численными методами решения типичн</w:t>
      </w:r>
      <w:r>
        <w:rPr>
          <w:rFonts w:ascii="Times New Roman" w:hAnsi="Times New Roman"/>
          <w:iCs/>
          <w:sz w:val="28"/>
          <w:szCs w:val="28"/>
        </w:rPr>
        <w:t>ых физических задач</w:t>
      </w:r>
      <w:r w:rsidRPr="00030582">
        <w:rPr>
          <w:rFonts w:ascii="Times New Roman" w:hAnsi="Times New Roman"/>
          <w:iCs/>
          <w:sz w:val="28"/>
          <w:szCs w:val="28"/>
        </w:rPr>
        <w:t>; методикой руководства самостоятельной работой учащихся по разработке и исследованию модел</w:t>
      </w:r>
      <w:r>
        <w:rPr>
          <w:rFonts w:ascii="Times New Roman" w:hAnsi="Times New Roman"/>
          <w:iCs/>
          <w:sz w:val="28"/>
          <w:szCs w:val="28"/>
        </w:rPr>
        <w:t>ей физических явлений</w:t>
      </w:r>
      <w:r w:rsidRPr="00030582">
        <w:rPr>
          <w:rFonts w:ascii="Times New Roman" w:hAnsi="Times New Roman"/>
          <w:iCs/>
          <w:sz w:val="28"/>
          <w:szCs w:val="28"/>
        </w:rPr>
        <w:t>.</w:t>
      </w: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5060A" w:rsidRPr="002C6DFD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ПК-2;СК-2; </w:t>
      </w:r>
      <w:r w:rsidRPr="00224F2A">
        <w:rPr>
          <w:rFonts w:ascii="Times New Roman" w:hAnsi="Times New Roman"/>
          <w:iCs/>
          <w:sz w:val="28"/>
          <w:szCs w:val="28"/>
        </w:rPr>
        <w:t>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</w:p>
    <w:p w:rsidR="0005060A" w:rsidRPr="00D516ED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05060A" w:rsidRPr="00D516ED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060A" w:rsidRPr="006C624A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05060A" w:rsidRDefault="0005060A" w:rsidP="0005060A">
      <w:pPr>
        <w:jc w:val="both"/>
        <w:rPr>
          <w:rFonts w:ascii="Times New Roman" w:hAnsi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.В.ДВ.11.02 Учебный физический эксперимент в школе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D130A5" w:rsidRPr="00680372" w:rsidRDefault="00D130A5" w:rsidP="00CA0AF9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расширить представление студентов об учебных возможностях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познакомить с новыми информационными технологиями в преподавании физики в учебных заведениях различного уровня.</w:t>
      </w:r>
    </w:p>
    <w:p w:rsidR="00D130A5" w:rsidRPr="00680372" w:rsidRDefault="00D130A5" w:rsidP="00D130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-совершенствовать оборудование кабинета физики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-применять методики проведения всех видов эксперимента;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результатов;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130A5" w:rsidRPr="00680372" w:rsidRDefault="00D130A5" w:rsidP="00D130A5">
      <w:pPr>
        <w:pStyle w:val="ac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 w:rsidP="00D130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9</w:t>
      </w:r>
    </w:p>
    <w:p w:rsidR="00D130A5" w:rsidRPr="00680372" w:rsidRDefault="00D130A5" w:rsidP="00D130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3548D1" w:rsidRPr="00680372" w:rsidRDefault="00D130A5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  <w:r w:rsidR="003548D1"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548D1" w:rsidRPr="00680372" w:rsidRDefault="003548D1" w:rsidP="003548D1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="00BD3B48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="00BD3B48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BD3B48">
        <w:rPr>
          <w:rFonts w:ascii="Times New Roman" w:hAnsi="Times New Roman" w:cs="Times New Roman"/>
          <w:sz w:val="28"/>
          <w:szCs w:val="28"/>
          <w:u w:val="single"/>
        </w:rPr>
        <w:t xml:space="preserve">.В.ДВ 12.01 Моделирование 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 xml:space="preserve">задач механики сплошных сред 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548D1" w:rsidRPr="00680372" w:rsidRDefault="003548D1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444.03.05.31  «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 и «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 </w:t>
            </w:r>
          </w:p>
          <w:p w:rsidR="003548D1" w:rsidRPr="00680372" w:rsidRDefault="003548D1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548D1" w:rsidRPr="00680372" w:rsidRDefault="003548D1" w:rsidP="003548D1">
      <w:pPr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7654F4">
        <w:rPr>
          <w:rFonts w:ascii="Times New Roman" w:hAnsi="Times New Roman" w:cs="Times New Roman"/>
          <w:bCs/>
          <w:i/>
          <w:sz w:val="28"/>
          <w:szCs w:val="28"/>
          <w:u w:val="single"/>
        </w:rPr>
        <w:t>моделирования задач механики сплошных сред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Знать: 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7654F4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механики сплошных сред, их вклад в современную науку</w:t>
      </w:r>
      <w:proofErr w:type="gramStart"/>
      <w:r w:rsidRPr="007654F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654F4">
        <w:rPr>
          <w:rFonts w:ascii="Times New Roman" w:hAnsi="Times New Roman" w:cs="Times New Roman"/>
          <w:i/>
          <w:sz w:val="28"/>
          <w:szCs w:val="28"/>
        </w:rPr>
        <w:t xml:space="preserve">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7654F4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7654F4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механики сплошных сред, методами моделирования задач механики сплошных сред, </w:t>
      </w:r>
      <w:r w:rsidRPr="007654F4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7654F4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7654F4">
        <w:rPr>
          <w:rFonts w:ascii="Times New Roman" w:hAnsi="Times New Roman" w:cs="Times New Roman"/>
          <w:sz w:val="28"/>
          <w:szCs w:val="28"/>
        </w:rPr>
        <w:t>ОК-3, ПК-2 СК-2, СК-4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>(в ЗЕТ):5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 (6 сем)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548D1" w:rsidRPr="00680372" w:rsidRDefault="003548D1" w:rsidP="00354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680372" w:rsidRDefault="003548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48D1" w:rsidRPr="00680372" w:rsidRDefault="003548D1" w:rsidP="0035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.В.ДВ.12.02 Моделирование физических процессов в классической механике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548D1" w:rsidRPr="00680372" w:rsidRDefault="003548D1" w:rsidP="00354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7654F4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548D1" w:rsidRPr="007654F4" w:rsidRDefault="003548D1" w:rsidP="007654F4">
      <w:pPr>
        <w:tabs>
          <w:tab w:val="left" w:pos="-6379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физики; 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3548D1" w:rsidRPr="007654F4" w:rsidRDefault="003548D1" w:rsidP="007654F4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3548D1" w:rsidRPr="007654F4" w:rsidRDefault="003548D1" w:rsidP="007654F4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методологией физической науки;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3548D1" w:rsidRPr="007654F4" w:rsidRDefault="003548D1" w:rsidP="007654F4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654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548D1" w:rsidRPr="007654F4" w:rsidRDefault="003548D1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7654F4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7654F4">
        <w:rPr>
          <w:rFonts w:ascii="Times New Roman" w:hAnsi="Times New Roman" w:cs="Times New Roman"/>
          <w:sz w:val="28"/>
          <w:szCs w:val="28"/>
        </w:rPr>
        <w:t>;</w:t>
      </w:r>
    </w:p>
    <w:p w:rsidR="003548D1" w:rsidRPr="007654F4" w:rsidRDefault="003548D1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3548D1" w:rsidRPr="007654F4" w:rsidRDefault="003548D1" w:rsidP="007654F4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7654F4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7654F4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7654F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548D1" w:rsidRPr="00680372" w:rsidRDefault="003548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8FC" w:rsidRPr="00680372" w:rsidRDefault="00A348FC" w:rsidP="00A3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48FC" w:rsidRPr="00680372" w:rsidRDefault="00A348FC" w:rsidP="00A3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48FC" w:rsidRPr="00680372" w:rsidRDefault="00A348FC" w:rsidP="00A348F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.В.ДВ.13.01 Компьютерные технологии в преподавании физики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48FC" w:rsidRPr="00680372" w:rsidRDefault="00A348FC" w:rsidP="00A34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A348FC" w:rsidRPr="00680372" w:rsidRDefault="00A348FC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умения и компетенции, позволяющие применять компьютер в процессе обучения физике в профильных классах</w:t>
      </w: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8FC" w:rsidRPr="00680372" w:rsidRDefault="00A348FC" w:rsidP="00A348F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-познакомить студентов с современными способами применения компьютерных технологий в обучении физике;</w:t>
      </w:r>
    </w:p>
    <w:p w:rsidR="00A348FC" w:rsidRPr="00680372" w:rsidRDefault="00A348FC" w:rsidP="00A348F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-погрузить студентов в самостоятельную разработку контролирующих и обучающих материалов на основе компьютера;</w:t>
      </w:r>
    </w:p>
    <w:p w:rsidR="00A348FC" w:rsidRPr="00680372" w:rsidRDefault="00A348FC" w:rsidP="00A348F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-привить умения в использовании виртуального эксперимента на уроках физики;</w:t>
      </w:r>
    </w:p>
    <w:p w:rsidR="00A348FC" w:rsidRPr="0005060A" w:rsidRDefault="00A348FC" w:rsidP="00A348FC">
      <w:pPr>
        <w:pStyle w:val="ab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680372">
        <w:rPr>
          <w:sz w:val="28"/>
          <w:szCs w:val="28"/>
        </w:rPr>
        <w:t xml:space="preserve">-привить умения использования компьютера при </w:t>
      </w:r>
      <w:r w:rsidRPr="0005060A">
        <w:rPr>
          <w:color w:val="000000" w:themeColor="text1"/>
          <w:sz w:val="28"/>
          <w:szCs w:val="28"/>
        </w:rPr>
        <w:t xml:space="preserve">организации </w:t>
      </w:r>
      <w:hyperlink r:id="rId7" w:tooltip="Проектная деятельность" w:history="1">
        <w:r w:rsidRPr="0005060A">
          <w:rPr>
            <w:rStyle w:val="af4"/>
            <w:color w:val="000000" w:themeColor="text1"/>
            <w:sz w:val="28"/>
            <w:szCs w:val="28"/>
            <w:u w:val="none"/>
          </w:rPr>
          <w:t>проектно-исследовательской деятельности</w:t>
        </w:r>
      </w:hyperlink>
      <w:r w:rsidRPr="0005060A">
        <w:rPr>
          <w:color w:val="000000" w:themeColor="text1"/>
          <w:sz w:val="28"/>
          <w:szCs w:val="28"/>
        </w:rPr>
        <w:t xml:space="preserve"> обучающихся.</w:t>
      </w:r>
    </w:p>
    <w:p w:rsidR="00A348FC" w:rsidRPr="0005060A" w:rsidRDefault="00A348FC" w:rsidP="00A348F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48FC" w:rsidRPr="00680372" w:rsidRDefault="00A348FC" w:rsidP="00A348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основы компьютерных методов обучения физике, обучающими компьютерными программами, факты открытия физических законов, физические принципы действия технических устройств, теоретические основы и структуру современного компьютерного учебного физического эксперимента в школе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использовать компьютер на разных типах уроков, использовать компьютер при организации проектно-исследовательской деятельности обучающихся, подготовить и провести занятия с использованием учебного физического эксперимента, грамотно изложить теоретический материал (СК-2), объяснять наблюдаемые физические явления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компьютерных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разделам, </w:t>
      </w:r>
      <w:r w:rsidRPr="00680372">
        <w:rPr>
          <w:rFonts w:ascii="Times New Roman" w:hAnsi="Times New Roman" w:cs="Times New Roman"/>
          <w:sz w:val="28"/>
          <w:szCs w:val="28"/>
        </w:rPr>
        <w:t>навыки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результатов.</w:t>
      </w:r>
    </w:p>
    <w:p w:rsidR="00A348FC" w:rsidRPr="00680372" w:rsidRDefault="00A348FC" w:rsidP="00A348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СК-3:владением навыками организации и постановки физического эксперимента (лабораторного, демонстрационного, компьютерного)</w:t>
      </w:r>
    </w:p>
    <w:p w:rsidR="00A348FC" w:rsidRPr="00680372" w:rsidRDefault="00A348FC" w:rsidP="00A348FC">
      <w:pPr>
        <w:pStyle w:val="ac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A348FC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0A" w:rsidRPr="0005060A" w:rsidRDefault="0005060A" w:rsidP="0005060A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060A" w:rsidRPr="0005060A" w:rsidRDefault="0005060A" w:rsidP="000506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.В.ДВ.13.02 Моделирование астрономических задач</w:t>
      </w: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44.03.05.31 </w:t>
            </w:r>
            <w:r w:rsidRPr="000506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«Физика» и «Технология»</w:t>
            </w:r>
          </w:p>
        </w:tc>
      </w:tr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5060A" w:rsidRPr="0005060A" w:rsidRDefault="0005060A" w:rsidP="000506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5060A">
        <w:rPr>
          <w:rFonts w:ascii="Times New Roman" w:eastAsia="Calibri" w:hAnsi="Times New Roman" w:cs="Times New Roman"/>
          <w:sz w:val="28"/>
          <w:szCs w:val="28"/>
          <w:lang w:val="en-US"/>
        </w:rPr>
        <w:t>Mathcad</w:t>
      </w:r>
      <w:r w:rsidRPr="00050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05060A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5060A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05060A">
        <w:rPr>
          <w:rFonts w:ascii="Times New Roman" w:eastAsia="Calibri" w:hAnsi="Times New Roman" w:cs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05060A">
        <w:rPr>
          <w:rFonts w:ascii="Times New Roman" w:eastAsia="Calibri" w:hAnsi="Times New Roman" w:cs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объяснять различные астрономические явления, процессы и их влияние на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окружающую природу и человека; применять методы анализа и синтеза результатов наблюдений, в том числе и компьютерные.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ОК-3; ПК-2; СК-1; СК-4</w:t>
      </w:r>
      <w:r w:rsidRPr="0005060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05060A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05060A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FC" w:rsidRPr="00680372" w:rsidRDefault="00A348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011D" w:rsidRPr="00680372" w:rsidRDefault="0054011D" w:rsidP="00540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.В.ДВ.14.</w:t>
      </w:r>
      <w:r w:rsidR="0005060A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 Организация внеклассной  работы по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4011D" w:rsidRPr="00680372" w:rsidRDefault="0054011D" w:rsidP="00540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11D" w:rsidRPr="007654F4" w:rsidRDefault="0054011D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54011D" w:rsidRPr="007654F4" w:rsidRDefault="0054011D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54011D" w:rsidRPr="00680372" w:rsidRDefault="0054011D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ПК-3:способностью решать задачи воспитания и духовно-нравственного развития обучающихся в учебной и внеучебной деятельности</w:t>
      </w:r>
    </w:p>
    <w:p w:rsidR="0054011D" w:rsidRPr="00680372" w:rsidRDefault="0054011D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54011D" w:rsidRPr="00680372" w:rsidRDefault="0054011D" w:rsidP="0076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54011D" w:rsidRPr="00680372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45F3" w:rsidRPr="00680372" w:rsidRDefault="000D45F3" w:rsidP="000D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D45F3" w:rsidRPr="00680372" w:rsidRDefault="000D45F3" w:rsidP="000D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D45F3" w:rsidRPr="00680372" w:rsidRDefault="000D45F3" w:rsidP="000D45F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.В.ДВ.14.</w:t>
      </w:r>
      <w:r w:rsidR="0005060A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A053E1" w:rsidRPr="00680372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Организация внеклассной  работы по технологии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D45F3" w:rsidRPr="00680372" w:rsidRDefault="000D45F3" w:rsidP="000D4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F3" w:rsidRPr="007654F4" w:rsidRDefault="000D45F3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технологий;подготовка специалистов к преподаванию технологии в современной школе</w:t>
      </w:r>
    </w:p>
    <w:p w:rsidR="000D45F3" w:rsidRPr="007654F4" w:rsidRDefault="000D45F3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 xml:space="preserve">раскрыть значимость профессии учителя </w:t>
      </w:r>
      <w:r w:rsidRPr="007654F4">
        <w:rPr>
          <w:rFonts w:ascii="Times New Roman" w:hAnsi="Times New Roman" w:cs="Times New Roman"/>
          <w:sz w:val="28"/>
          <w:szCs w:val="28"/>
        </w:rPr>
        <w:t>технологии</w:t>
      </w:r>
      <w:r w:rsidRPr="007654F4">
        <w:rPr>
          <w:rFonts w:ascii="Times New Roman" w:hAnsi="Times New Roman" w:cs="Times New Roman"/>
          <w:spacing w:val="-6"/>
          <w:sz w:val="28"/>
          <w:szCs w:val="28"/>
        </w:rPr>
        <w:t>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технологии;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технологии, обратив особое внимание на необходимость сочетания образовательной и воспитательной деятельности учителя технологии.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технологии в рамках современных образовательных технологий; виды и формы внеклассной работы по технологии; современные технологии обучения технологии, включая информационные и коммуникационные; формы дифференцированного обучения технологии, особенности преподавания технологии в классах разных профилей 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технологии,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</w:t>
      </w:r>
      <w:r w:rsidRPr="00680372">
        <w:rPr>
          <w:rFonts w:ascii="Times New Roman" w:hAnsi="Times New Roman" w:cs="Times New Roman"/>
          <w:sz w:val="28"/>
          <w:szCs w:val="28"/>
        </w:rPr>
        <w:t>технологии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0D45F3" w:rsidRPr="00680372" w:rsidRDefault="000D45F3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ПК-3:способностью решать задачи воспитания и духовно-нравственного развития обучающихся в учебной и внеучебной деятельности</w:t>
      </w:r>
    </w:p>
    <w:p w:rsidR="000D45F3" w:rsidRPr="00680372" w:rsidRDefault="000D45F3" w:rsidP="007654F4">
      <w:pPr>
        <w:pStyle w:val="ac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0D45F3" w:rsidRPr="00680372" w:rsidRDefault="000D45F3" w:rsidP="0076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8767F5" w:rsidRDefault="000D45F3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8767F5" w:rsidRDefault="000D45F3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Кульков</w:t>
      </w:r>
      <w:r w:rsidR="008767F5">
        <w:rPr>
          <w:rFonts w:ascii="Times New Roman" w:hAnsi="Times New Roman" w:cs="Times New Roman"/>
          <w:sz w:val="28"/>
          <w:szCs w:val="28"/>
        </w:rPr>
        <w:t xml:space="preserve"> 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>,</w:t>
      </w:r>
    </w:p>
    <w:p w:rsidR="000D45F3" w:rsidRPr="007654F4" w:rsidRDefault="008767F5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3B4B58">
        <w:rPr>
          <w:rFonts w:ascii="Times New Roman" w:hAnsi="Times New Roman" w:cs="Times New Roman"/>
          <w:sz w:val="28"/>
          <w:szCs w:val="28"/>
        </w:rPr>
        <w:t>.</w:t>
      </w:r>
    </w:p>
    <w:p w:rsidR="000D45F3" w:rsidRPr="00680372" w:rsidRDefault="000D45F3" w:rsidP="007654F4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F3" w:rsidRPr="00680372" w:rsidRDefault="000D45F3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4011D" w:rsidRPr="00680372" w:rsidRDefault="0054011D" w:rsidP="0054011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 ДВ 15.</w:t>
      </w:r>
      <w:r w:rsidR="00166913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 История физики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4011D" w:rsidRPr="00680372" w:rsidRDefault="0054011D" w:rsidP="0054011D">
      <w:pPr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законы  физики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 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стандартов,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физики, их вклад в современную науку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корректно проецировать представления и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истории физики,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</w:t>
      </w:r>
      <w:r w:rsidRPr="00680372">
        <w:rPr>
          <w:rFonts w:ascii="Times New Roman" w:hAnsi="Times New Roman" w:cs="Times New Roman"/>
          <w:i/>
          <w:sz w:val="28"/>
          <w:szCs w:val="28"/>
        </w:rPr>
        <w:t>)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ОК-1, ПК-1,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К-1, СК-2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767F5">
        <w:rPr>
          <w:rFonts w:ascii="Times New Roman" w:hAnsi="Times New Roman" w:cs="Times New Roman"/>
          <w:i/>
          <w:sz w:val="28"/>
          <w:szCs w:val="28"/>
        </w:rPr>
        <w:t>иктория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8767F5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54011D" w:rsidRPr="00680372" w:rsidRDefault="0054011D" w:rsidP="00540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680372" w:rsidRDefault="00A9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417F" w:rsidRPr="00680372" w:rsidRDefault="00A9417F" w:rsidP="00A9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9417F" w:rsidRPr="00680372" w:rsidRDefault="00A9417F" w:rsidP="00A9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9417F" w:rsidRPr="00680372" w:rsidRDefault="00A9417F" w:rsidP="00A941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Б</w:t>
      </w:r>
      <w:proofErr w:type="gramStart"/>
      <w:r w:rsidRPr="00680372">
        <w:rPr>
          <w:rStyle w:val="10"/>
          <w:rFonts w:eastAsiaTheme="majorEastAsia"/>
          <w:sz w:val="28"/>
          <w:szCs w:val="28"/>
        </w:rPr>
        <w:t>1</w:t>
      </w:r>
      <w:proofErr w:type="gramEnd"/>
      <w:r w:rsidRPr="00680372">
        <w:rPr>
          <w:rStyle w:val="10"/>
          <w:rFonts w:eastAsiaTheme="majorEastAsia"/>
          <w:sz w:val="28"/>
          <w:szCs w:val="28"/>
        </w:rPr>
        <w:t>.В.ДВ.15.02 История техники и технологической культуры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Style w:val="10"/>
                <w:rFonts w:eastAsiaTheme="majorEastAsia"/>
                <w:sz w:val="28"/>
                <w:szCs w:val="28"/>
              </w:rPr>
              <w:t>44.03.05.31 "Физика" и "Технология"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9417F" w:rsidRPr="00680372" w:rsidRDefault="00A9417F" w:rsidP="00A94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7654F4" w:rsidRDefault="00A9417F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9417F" w:rsidRPr="007654F4" w:rsidRDefault="00A9417F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7654F4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истории техники и технологической культуры, выработать умения применять их на практике, сформировать компетенции, необходимые выпускнику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Знать историю развития техники, историю развития технологической кул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 xml:space="preserve"> туры(ОК-З); знать и уметь хорошо пользоваться персональным компьютером, интернетом, информационными технологиями; принципы самоорганизации и самообучения (ОК-6).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 (ОК-3).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владеть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>истемой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знаний об истории цивилизаций для объяснения сущности явлений и процессов в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общесгве;навыками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использовать современные методы и технологии обу</w:t>
      </w:r>
      <w:r w:rsidRPr="007654F4">
        <w:rPr>
          <w:rFonts w:ascii="Times New Roman" w:hAnsi="Times New Roman" w:cs="Times New Roman"/>
          <w:sz w:val="28"/>
          <w:szCs w:val="28"/>
        </w:rPr>
        <w:softHyphen/>
        <w:t>чения и диагностики(ПК-2);знаниями для понимания истории развития техники и технологической культуры(ОК-З)</w:t>
      </w:r>
    </w:p>
    <w:p w:rsidR="00A9417F" w:rsidRPr="00680372" w:rsidRDefault="00A9417F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9417F" w:rsidRPr="00680372" w:rsidRDefault="00A9417F" w:rsidP="007654F4">
      <w:pPr>
        <w:pStyle w:val="4"/>
        <w:shd w:val="clear" w:color="auto" w:fill="auto"/>
        <w:ind w:left="360" w:right="520"/>
        <w:rPr>
          <w:sz w:val="28"/>
          <w:szCs w:val="28"/>
        </w:rPr>
      </w:pPr>
      <w:r w:rsidRPr="00680372">
        <w:rPr>
          <w:sz w:val="28"/>
          <w:szCs w:val="28"/>
        </w:rPr>
        <w:t xml:space="preserve">ОК-3: </w:t>
      </w:r>
      <w:proofErr w:type="spellStart"/>
      <w:r w:rsidRPr="00680372">
        <w:rPr>
          <w:sz w:val="28"/>
          <w:szCs w:val="28"/>
        </w:rPr>
        <w:t>способностьиспользовать</w:t>
      </w:r>
      <w:proofErr w:type="spellEnd"/>
      <w:r w:rsidRPr="00680372">
        <w:rPr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A9417F" w:rsidRPr="007654F4" w:rsidRDefault="00A9417F" w:rsidP="007654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ОК-6: способностью к самоорганизации и самообразованию</w:t>
      </w:r>
    </w:p>
    <w:p w:rsidR="00A9417F" w:rsidRPr="007654F4" w:rsidRDefault="00A9417F" w:rsidP="007654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ПК-2: способность использовать современные методы и технологии обучения и диагностики</w:t>
      </w:r>
    </w:p>
    <w:p w:rsidR="00A9417F" w:rsidRPr="00680372" w:rsidRDefault="00A9417F" w:rsidP="007654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2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зачет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.</w:t>
      </w:r>
    </w:p>
    <w:p w:rsidR="00A9417F" w:rsidRPr="00680372" w:rsidRDefault="00A9417F" w:rsidP="00A9417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7F" w:rsidRPr="00680372" w:rsidRDefault="00A9417F" w:rsidP="00A9417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7F" w:rsidRPr="00680372" w:rsidRDefault="00A9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Б2.В.01(У) Учебная практика, практика по получению первичных профессиональных умений и навыков (по профилю "Физика")</w:t>
      </w:r>
    </w:p>
    <w:p w:rsidR="00242F88" w:rsidRPr="00680372" w:rsidRDefault="00242F88" w:rsidP="00242F88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42F88" w:rsidRPr="00680372" w:rsidRDefault="00242F88" w:rsidP="00242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242F88" w:rsidRPr="00680372" w:rsidRDefault="00242F88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методами обобщения и логического изложения материала;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культуры исследовательской деятельности;</w:t>
      </w:r>
    </w:p>
    <w:p w:rsidR="00242F88" w:rsidRPr="00680372" w:rsidRDefault="00242F88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лабораторного и демонстрационного оборудования.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242F88" w:rsidRPr="007654F4" w:rsidRDefault="00242F88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ОК-6 - способностью к самоорганизации и самообразованию.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 xml:space="preserve">ОПК-1 </w:t>
      </w:r>
      <w:r w:rsidRPr="007654F4">
        <w:rPr>
          <w:rFonts w:ascii="Times New Roman" w:hAnsi="Times New Roman" w:cs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психолого-педагогическому сопровождению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учебно-воспита-тельного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 xml:space="preserve">3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ЗЕТ: 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42F88" w:rsidRPr="00680372" w:rsidRDefault="00242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.В.02(</w:t>
      </w:r>
      <w:r w:rsidR="0016691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166913" w:rsidRPr="00166913">
        <w:rPr>
          <w:rFonts w:ascii="Times New Roman" w:hAnsi="Times New Roman" w:cs="Times New Roman"/>
          <w:i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EA28AD" w:rsidRPr="00680372" w:rsidRDefault="00EA28AD" w:rsidP="00EA28AD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EA28AD" w:rsidRPr="00680372" w:rsidRDefault="00EA28AD" w:rsidP="00EA2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EA28AD" w:rsidRPr="00680372" w:rsidRDefault="00EA28AD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методами обобщения и логического изложения материала;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культуры исследовательской деятельности;</w:t>
      </w:r>
    </w:p>
    <w:p w:rsidR="00EA28AD" w:rsidRPr="00680372" w:rsidRDefault="00EA28AD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токарного и слесарного оборудования.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EA28AD" w:rsidRPr="007654F4" w:rsidRDefault="00EA28AD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A28AD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</w:t>
      </w:r>
      <w:r w:rsidR="000B5EF1">
        <w:rPr>
          <w:rFonts w:ascii="Times New Roman" w:hAnsi="Times New Roman" w:cs="Times New Roman"/>
          <w:iCs/>
          <w:sz w:val="28"/>
          <w:szCs w:val="28"/>
        </w:rPr>
        <w:t>5</w:t>
      </w:r>
      <w:r w:rsidRPr="007654F4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0B5EF1" w:rsidRPr="000B5EF1">
        <w:t xml:space="preserve"> </w:t>
      </w:r>
      <w:r w:rsidR="000B5EF1" w:rsidRPr="000B5EF1">
        <w:rPr>
          <w:rFonts w:ascii="Times New Roman" w:hAnsi="Times New Roman" w:cs="Times New Roman"/>
          <w:iCs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  <w:r w:rsidRPr="007654F4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EF1" w:rsidRDefault="000B5EF1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ОК-7 – </w:t>
      </w:r>
      <w:r w:rsidRPr="000B5EF1">
        <w:rPr>
          <w:rFonts w:ascii="Times New Roman" w:hAnsi="Times New Roman" w:cs="Times New Roman"/>
          <w:iCs/>
          <w:sz w:val="28"/>
          <w:szCs w:val="28"/>
        </w:rPr>
        <w:t>способностью использовать базовые правовые знания в различных сферах деятельности</w:t>
      </w:r>
    </w:p>
    <w:p w:rsidR="000B5EF1" w:rsidRPr="007654F4" w:rsidRDefault="000B5EF1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ОК-9 - </w:t>
      </w:r>
      <w:r w:rsidRPr="000B5EF1">
        <w:rPr>
          <w:rFonts w:ascii="Times New Roman" w:hAnsi="Times New Roman" w:cs="Times New Roman"/>
          <w:iCs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 xml:space="preserve">ОПК-1 </w:t>
      </w:r>
      <w:r w:rsidRPr="007654F4">
        <w:rPr>
          <w:rFonts w:ascii="Times New Roman" w:hAnsi="Times New Roman" w:cs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28AD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психолого-педагогическо</w:t>
      </w:r>
      <w:r w:rsidR="008D6283">
        <w:rPr>
          <w:rFonts w:ascii="Times New Roman" w:hAnsi="Times New Roman" w:cs="Times New Roman"/>
          <w:sz w:val="28"/>
          <w:szCs w:val="28"/>
        </w:rPr>
        <w:t>му сопровождению учебно-воспита</w:t>
      </w:r>
      <w:r w:rsidRPr="007654F4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0B5EF1" w:rsidRPr="007654F4" w:rsidRDefault="000B5EF1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0B5EF1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актами сферы образования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0B5EF1" w:rsidRPr="007654F4" w:rsidRDefault="00EA28AD" w:rsidP="000B5E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</w:t>
      </w:r>
      <w:r w:rsidR="000B5EF1">
        <w:rPr>
          <w:rFonts w:ascii="Times New Roman" w:hAnsi="Times New Roman" w:cs="Times New Roman"/>
          <w:iCs/>
          <w:sz w:val="28"/>
          <w:szCs w:val="28"/>
        </w:rPr>
        <w:t>5</w:t>
      </w:r>
      <w:r w:rsidRPr="007654F4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0B5E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5EF1" w:rsidRPr="000B5EF1">
        <w:rPr>
          <w:rFonts w:ascii="Times New Roman" w:hAnsi="Times New Roman" w:cs="Times New Roman"/>
          <w:iCs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0B5EF1" w:rsidRPr="000B5EF1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</w:p>
    <w:p w:rsidR="00EA28AD" w:rsidRPr="007654F4" w:rsidRDefault="00EA28AD" w:rsidP="000B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 xml:space="preserve">3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ЗЕТ: </w:t>
      </w:r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767F5" w:rsidRPr="007654F4" w:rsidRDefault="008767F5" w:rsidP="00876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EA28AD" w:rsidRPr="00680372" w:rsidRDefault="00EA2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 xml:space="preserve">.В.03(П) “Производственная практика, </w:t>
      </w:r>
      <w:r w:rsidR="0016691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педагогическая практика </w:t>
      </w: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EA28AD" w:rsidRPr="00680372" w:rsidRDefault="00EA28AD" w:rsidP="00EA28A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совершенствовать профессиональные умения и навыки, необходимые учителю технологии современной школы; формировать умение проводить уроки технологии различных типов и видов, факультативные и внеклассные занятия по предмету в 5-9 классах с применением разнообразных методов и технологий, активизирующих познавательную деятельность учащихся, развивающих интерес к предмету.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EA28AD" w:rsidRPr="00680372" w:rsidRDefault="00EA28AD" w:rsidP="00EA28AD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овладение навыками методически грамотных разработок и оформления конспектов запланированных уроков технологии в 5-9 классах и их анализов; формирование навыков качественного и количественного анализа контрольных и самостоятельных работ учащихся; обеспечить выработку профессиональных умений организации внеклассной работы по предмету с учащимися, проявляющими интерес к технологии; овладение навыками работы со слабоуспевающими учащимися во внеклассной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EA28AD" w:rsidRPr="00680372" w:rsidRDefault="00EA28AD" w:rsidP="00EA28AD">
      <w:pPr>
        <w:pStyle w:val="ae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AD" w:rsidRPr="00680372" w:rsidRDefault="00EA28AD" w:rsidP="00EA28AD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специфику процесса обучения учащихся 5-9 классов основной школы с ориентацией на задачи обучения, воспитания и развития личности школьника и с учетом специфики преподавания технологии. Методы организации учебной деятельности на уроках технологии, методы стимулирования и контроля, с учетом при этом особенностей содержания темы и индивидуальных возможностей каждого ученика. Особенности и структуру конспектов уроков технологии, требования к уроку и его оформлению. Права и обязанности учителя, нормативные акты, регулирующие процесс среднего образования.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объединений. Целесообразно использовать передовой педагогический опыт учителей, сочетать традиционные и инновационные технологии обучения технологии.</w:t>
      </w:r>
    </w:p>
    <w:p w:rsidR="00EA28AD" w:rsidRPr="00680372" w:rsidRDefault="00EA28AD" w:rsidP="00EA28AD">
      <w:pPr>
        <w:pStyle w:val="ab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iCs/>
          <w:color w:val="000000"/>
          <w:sz w:val="28"/>
          <w:szCs w:val="28"/>
        </w:rPr>
        <w:t>способами рационального отбора содержания урока технологии, выделяя в теме, главное, существенное и концентрируя на нем внимание учащихся при объяснении нового материала, в ходе закрепления и в процессе контроля знании, умений и навыков. Методами использования компьютерной техники, наглядных и технических средств обучения при проведении учебной работы по предмету. Навыками стимулирования развития внеурочной деятельности учащихся по технологии с учетом психолого-педагогических требований, предъявляемых к образованию и обучению. О</w:t>
      </w:r>
      <w:r w:rsidRPr="00680372">
        <w:rPr>
          <w:color w:val="000000"/>
          <w:sz w:val="28"/>
          <w:szCs w:val="28"/>
        </w:rPr>
        <w:t>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EA28AD" w:rsidRPr="00680372" w:rsidRDefault="00EA28AD" w:rsidP="00EA28A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AD" w:rsidRPr="00680372" w:rsidRDefault="00EA28AD" w:rsidP="00EA28A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ОК-</w:t>
      </w:r>
      <w:r w:rsid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4: </w:t>
      </w:r>
      <w:r w:rsidR="008D6283"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="008D6283"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формах</w:t>
      </w:r>
      <w:proofErr w:type="gramEnd"/>
      <w:r w:rsidR="008D6283"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ОК-7: способностью использовать базовые правовые знания в различных сферах деятельности.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</w:t>
      </w:r>
      <w:r w:rsid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8D6283"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ОПК-4: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EA28AD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ОПК-5: владением основами профессиональной этики и речевой культуры.</w:t>
      </w:r>
    </w:p>
    <w:p w:rsidR="008D6283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D6283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способностью использовать современные методы и технологии обучения и диагностики</w:t>
      </w:r>
    </w:p>
    <w:p w:rsidR="008D6283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учебной и </w:t>
      </w:r>
      <w:proofErr w:type="spellStart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внеучебной</w:t>
      </w:r>
      <w:proofErr w:type="spellEnd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</w:t>
      </w:r>
    </w:p>
    <w:p w:rsidR="008D6283" w:rsidRPr="00680372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EA28AD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D6283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готовностью к взаимодействию с участниками образовательного процесса</w:t>
      </w:r>
    </w:p>
    <w:p w:rsidR="008D6283" w:rsidRPr="00680372" w:rsidRDefault="008D6283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 </w:t>
      </w:r>
      <w:r w:rsidRPr="008D62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 с оценкой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.В.04(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0B5EF1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) Производственная практика, педагогическая практика</w:t>
      </w:r>
    </w:p>
    <w:p w:rsidR="009B520F" w:rsidRPr="00680372" w:rsidRDefault="009B520F" w:rsidP="009B520F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520F" w:rsidRPr="00680372" w:rsidRDefault="009B520F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9B520F" w:rsidRPr="00680372" w:rsidRDefault="009B520F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9B520F" w:rsidRPr="00680372" w:rsidRDefault="009B520F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9B520F" w:rsidRPr="00680372" w:rsidRDefault="009B520F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9B520F" w:rsidRPr="00680372" w:rsidRDefault="009B520F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9B520F" w:rsidRPr="00680372" w:rsidRDefault="009B520F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9B520F" w:rsidRPr="00680372" w:rsidRDefault="009B520F" w:rsidP="007654F4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личности школьника и с учетом специфики преподавания физики и технологии; </w:t>
      </w:r>
      <w:r w:rsidRPr="00680372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физики и технологии, требования к уроку и его оформлению;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анализировать собственную деятельность с целью ее совершенствования и повышения своей квалификации; выполнять </w:t>
      </w:r>
      <w:r w:rsidRPr="00680372">
        <w:rPr>
          <w:sz w:val="28"/>
          <w:szCs w:val="28"/>
        </w:rPr>
        <w:lastRenderedPageBreak/>
        <w:t>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680372">
        <w:rPr>
          <w:sz w:val="28"/>
          <w:szCs w:val="28"/>
        </w:rPr>
        <w:t>технолгии</w:t>
      </w:r>
      <w:proofErr w:type="spellEnd"/>
      <w:r w:rsidRPr="00680372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9B520F" w:rsidRPr="007654F4" w:rsidRDefault="009B520F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использовать базовые правовые знания в различных сферах деятельности.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ОПК-4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профессиональной деятельности в соответствии с нормативно-правовыми актами сферы образования.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ПК-1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ПК-2 - способностью использовать современные методы и технологии обучения и диагностики.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решать задачи воспитания и духовно-нравственного развития обучающихся в учебной и внеучебной деятельности.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ПК-4 -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ПК-5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осуществлять педагогическое сопровождение социализации и профессионального самоопределения обучающихся.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>18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9B520F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CE2799" w:rsidRDefault="00CE2799" w:rsidP="00CE2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46D8B" w:rsidRPr="00B46D8B" w:rsidRDefault="00B46D8B" w:rsidP="00B46D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Б3. Б. 01</w:t>
      </w:r>
      <w:r w:rsidRPr="00B46D8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46D8B" w:rsidRPr="00B46D8B" w:rsidRDefault="00B46D8B" w:rsidP="00B46D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9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44.03.05.31«Физика» и «Технология»</w:t>
      </w:r>
      <w:r w:rsidRPr="00B46D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>студент должен овладеть следующими основными компетенциями: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B46D8B" w:rsidRPr="00B46D8B" w:rsidRDefault="00B46D8B" w:rsidP="00B46D8B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B46D8B">
        <w:rPr>
          <w:rFonts w:ascii="Times New Roman" w:eastAsia="Calibri" w:hAnsi="Times New Roman" w:cs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B46D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ОК-7; ОПК-4; ОПК-5; ПК-1; СК-1; СК-2; СК-5.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B46D8B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B46D8B" w:rsidRPr="00B46D8B" w:rsidRDefault="00B46D8B" w:rsidP="00B46D8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99" w:rsidRDefault="00B46D8B" w:rsidP="00B46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46D8B" w:rsidRPr="00B46D8B" w:rsidRDefault="00B46D8B" w:rsidP="00B46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D8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Б3.Б.02 Выполнение и защита выпускной квалификационной работы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46D8B" w:rsidRPr="00B46D8B" w:rsidRDefault="00B46D8B" w:rsidP="00CA0AF9">
      <w:pPr>
        <w:numPr>
          <w:ilvl w:val="0"/>
          <w:numId w:val="7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44.03.05.31«Физика» и «Технология»</w:t>
      </w:r>
      <w:r w:rsidRPr="00B46D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>студент должен овладеть следующими основными компетенциями: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владением основами профессиональной этики и речевой культуры;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B46D8B">
        <w:rPr>
          <w:rFonts w:ascii="Times New Roman" w:eastAsia="Calibri" w:hAnsi="Times New Roman" w:cs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формам;подбирать научно-техническую и методическую литературу с использованием </w:t>
      </w:r>
      <w:proofErr w:type="spellStart"/>
      <w:r w:rsidRPr="00B46D8B">
        <w:rPr>
          <w:rFonts w:ascii="Times New Roman" w:eastAsia="Calibri" w:hAnsi="Times New Roman" w:cs="Times New Roman"/>
          <w:iCs/>
          <w:sz w:val="28"/>
          <w:szCs w:val="28"/>
        </w:rPr>
        <w:t>интернет-ресурсов</w:t>
      </w:r>
      <w:proofErr w:type="spellEnd"/>
      <w:r w:rsidRPr="00B46D8B">
        <w:rPr>
          <w:rFonts w:ascii="Times New Roman" w:eastAsia="Calibri" w:hAnsi="Times New Roman" w:cs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B46D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ОК-1; ОК-2; ОК-3; ОК-4; ОК-5; ОК-6; ОК-8; ОК-9; ОПК-1; ОПК-2; ОПК-3; ОПК-4; ОПК-5; ОПК-6; ПК-2; ПК-3; ПК-4; ПК-5; ПК-6; ПК-7; СК-1; СК-2; СК-3; СК-4; СК-6; СК-7; СК-8; СК-9.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B46D8B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B46D8B" w:rsidRPr="007654F4" w:rsidRDefault="00B46D8B" w:rsidP="00B46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</w:rPr>
        <w:t>ФТД.01 Особенности организации работы учителя технологии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44.03.05.26 "Технология" и "</w:t>
            </w:r>
            <w:r w:rsidRPr="00680372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Изобразительное искусство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B520F" w:rsidRPr="00680372" w:rsidRDefault="009B520F" w:rsidP="009B520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B520F" w:rsidRPr="00680372" w:rsidRDefault="009B520F" w:rsidP="009B520F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способы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пользоваться </w:t>
      </w:r>
      <w:r w:rsidRPr="00680372">
        <w:rPr>
          <w:rFonts w:ascii="Times New Roman" w:hAnsi="Times New Roman" w:cs="Times New Roman"/>
          <w:sz w:val="28"/>
          <w:szCs w:val="28"/>
        </w:rPr>
        <w:t>способами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моделирования, способами</w:t>
      </w:r>
      <w:r w:rsidR="000E4497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sz w:val="28"/>
          <w:szCs w:val="28"/>
        </w:rPr>
        <w:t>осуществления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>способами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ОПК-1:готовностью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СК-11: </w:t>
      </w:r>
      <w:r w:rsidRPr="00680372">
        <w:rPr>
          <w:rFonts w:ascii="Times New Roman" w:hAnsi="Times New Roman" w:cs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</w:t>
      </w:r>
      <w:r w:rsidRPr="00680372">
        <w:rPr>
          <w:rFonts w:ascii="Times New Roman" w:hAnsi="Times New Roman" w:cs="Times New Roman"/>
          <w:sz w:val="28"/>
          <w:szCs w:val="28"/>
        </w:rPr>
        <w:t>3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8767F5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</w:p>
    <w:p w:rsidR="008767F5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Кульков</w:t>
      </w:r>
      <w:r w:rsidR="008767F5">
        <w:rPr>
          <w:rFonts w:ascii="Times New Roman" w:hAnsi="Times New Roman" w:cs="Times New Roman"/>
          <w:sz w:val="28"/>
          <w:szCs w:val="28"/>
        </w:rPr>
        <w:t xml:space="preserve"> Владимир Ефремович,</w:t>
      </w:r>
    </w:p>
    <w:p w:rsidR="009B520F" w:rsidRPr="00680372" w:rsidRDefault="008767F5" w:rsidP="009B5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3B4B58">
        <w:rPr>
          <w:rFonts w:ascii="Times New Roman" w:hAnsi="Times New Roman" w:cs="Times New Roman"/>
          <w:sz w:val="28"/>
          <w:szCs w:val="28"/>
        </w:rPr>
        <w:t>.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ФТД.02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компетентностного подхода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20F" w:rsidRPr="00680372" w:rsidRDefault="009B520F" w:rsidP="009B52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развитие  логического мышления;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-формирование  интеллектуальных и творческих способностей;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привитие навыка самостоятельного поиска информации;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-развитие познавательной деятельности;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создание субъектной развивающей среды;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разработка банка проектный заданий по физике, осуществление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межпредметныхсязей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организация интегративных проектов;</w:t>
      </w:r>
    </w:p>
    <w:p w:rsidR="009B520F" w:rsidRPr="00680372" w:rsidRDefault="009B520F" w:rsidP="009B520F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СК-4: владением методами теоретического анализа результатов наблюдений и экспериментов, приемами компьютерного моделирования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477" w:rsidRPr="00680372" w:rsidRDefault="00C66477" w:rsidP="00C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6477" w:rsidRPr="00680372" w:rsidRDefault="00C66477" w:rsidP="00C6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6477" w:rsidRPr="00680372" w:rsidRDefault="00C66477" w:rsidP="00C6647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ФТД.03 </w:t>
      </w:r>
      <w:r w:rsidRPr="00680372">
        <w:rPr>
          <w:rFonts w:ascii="Times New Roman" w:hAnsi="Times New Roman" w:cs="Times New Roman"/>
          <w:sz w:val="28"/>
          <w:szCs w:val="28"/>
        </w:rPr>
        <w:t>Решение олимпиадных задач по физике</w:t>
      </w:r>
    </w:p>
    <w:p w:rsidR="00C66477" w:rsidRPr="00680372" w:rsidRDefault="00C66477" w:rsidP="00C6647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6477" w:rsidRPr="00680372" w:rsidRDefault="00C66477" w:rsidP="00C66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A0AF9">
      <w:pPr>
        <w:pStyle w:val="a4"/>
        <w:widowControl w:val="0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66477" w:rsidRPr="00680372" w:rsidRDefault="00C66477" w:rsidP="00CA0AF9">
      <w:pPr>
        <w:pStyle w:val="a4"/>
        <w:widowControl w:val="0"/>
        <w:numPr>
          <w:ilvl w:val="0"/>
          <w:numId w:val="5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реализовывать образовательные программы по учебному предмету в соответствии с требованиями образовательных стандартов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>организацию и постановку физического эксперимента (лабораторного, демонстрационного, компьютерного), реализовывать образовательные программы по учебному предмету в соответствии с требованиями образовательных стандартов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способами реализации образовательных программы по учебному предмету в соответствии с требованиями образовательных стандартов</w:t>
      </w:r>
    </w:p>
    <w:p w:rsidR="00C66477" w:rsidRPr="00680372" w:rsidRDefault="00C66477" w:rsidP="00C66477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66477" w:rsidRPr="00680372" w:rsidRDefault="00C66477" w:rsidP="00C6647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C66477" w:rsidRPr="00680372" w:rsidRDefault="00C66477" w:rsidP="00C664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 доцент, доцент кафедры теоретической, общей физики и технологии В.Н. Сёмин</w:t>
      </w: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ФТД.04 Итоговая аттестация по физике в общеобразовательных организациях</w:t>
      </w:r>
    </w:p>
    <w:p w:rsidR="005A07E9" w:rsidRPr="00680372" w:rsidRDefault="005A07E9" w:rsidP="005A07E9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A07E9" w:rsidRPr="00680372" w:rsidRDefault="005A07E9" w:rsidP="005A0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5A07E9" w:rsidRPr="00680372" w:rsidRDefault="005A07E9" w:rsidP="005A07E9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5A07E9" w:rsidRPr="00680372" w:rsidRDefault="005A07E9" w:rsidP="005A07E9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5A07E9" w:rsidRPr="00680372" w:rsidRDefault="005A07E9" w:rsidP="005A07E9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5A07E9" w:rsidRPr="00680372" w:rsidRDefault="005A07E9" w:rsidP="005A07E9">
      <w:pPr>
        <w:pStyle w:val="ac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680372">
        <w:rPr>
          <w:sz w:val="28"/>
          <w:szCs w:val="28"/>
        </w:rPr>
        <w:tab/>
        <w:t>назначение и принципы действия важнейших физических приборов.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5A07E9" w:rsidRPr="00680372" w:rsidRDefault="005A07E9" w:rsidP="005A07E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A07E9" w:rsidRPr="00680372" w:rsidRDefault="005A07E9" w:rsidP="005A07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5A07E9" w:rsidRPr="00680372" w:rsidRDefault="005A07E9" w:rsidP="005A07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5A07E9" w:rsidRPr="00680372" w:rsidRDefault="005A07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77" w:rsidRPr="00680372" w:rsidRDefault="00C66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477" w:rsidRPr="00680372" w:rsidRDefault="00C66477" w:rsidP="00C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6477" w:rsidRPr="00680372" w:rsidRDefault="00C66477" w:rsidP="00C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6477" w:rsidRPr="00680372" w:rsidRDefault="00C66477" w:rsidP="00C6647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ФТД.05 «Социология»</w:t>
      </w:r>
    </w:p>
    <w:p w:rsidR="00C66477" w:rsidRPr="00680372" w:rsidRDefault="00C66477" w:rsidP="00C66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477" w:rsidRPr="00680372" w:rsidRDefault="00C66477" w:rsidP="00C6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овладение понятийно-категориальным аппаратом социологической и политической наук;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66477" w:rsidRPr="00680372" w:rsidRDefault="00C66477" w:rsidP="00CA0AF9">
      <w:pPr>
        <w:pStyle w:val="a3"/>
        <w:widowControl w:val="0"/>
        <w:numPr>
          <w:ilvl w:val="0"/>
          <w:numId w:val="53"/>
        </w:numPr>
        <w:spacing w:line="240" w:lineRule="auto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Результаты обучения по дисциплине.</w:t>
      </w:r>
    </w:p>
    <w:p w:rsidR="00C66477" w:rsidRPr="00680372" w:rsidRDefault="00C66477" w:rsidP="00C66477">
      <w:pPr>
        <w:pStyle w:val="ae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66477" w:rsidRPr="00680372" w:rsidTr="00843DA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line="276" w:lineRule="auto"/>
              <w:ind w:left="176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</w:t>
            </w:r>
          </w:p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line="276" w:lineRule="auto"/>
              <w:ind w:left="705" w:right="-284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66477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 - основные категории и понятия дисциплины;</w:t>
            </w:r>
          </w:p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методологические основы дисциплины.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-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76" w:right="-285" w:firstLine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 - навыками сравнительного анализа социальных и политико-правовых систем</w:t>
            </w: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 - методологию и логику социальных и политико-правовых исследований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e"/>
              <w:tabs>
                <w:tab w:val="left" w:pos="360"/>
              </w:tabs>
              <w:spacing w:after="200" w:line="276" w:lineRule="auto"/>
              <w:ind w:left="318" w:right="-285" w:hanging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C66477" w:rsidRPr="00680372" w:rsidRDefault="00C66477" w:rsidP="00C66477">
      <w:pPr>
        <w:pStyle w:val="a3"/>
        <w:widowControl w:val="0"/>
        <w:tabs>
          <w:tab w:val="clear" w:pos="1804"/>
        </w:tabs>
        <w:spacing w:line="240" w:lineRule="auto"/>
        <w:ind w:left="567" w:firstLine="0"/>
        <w:rPr>
          <w:b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66477" w:rsidRPr="00680372" w:rsidRDefault="00C66477" w:rsidP="00CA0AF9">
      <w:pPr>
        <w:pStyle w:val="a4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66477" w:rsidRPr="00680372" w:rsidRDefault="00C66477" w:rsidP="00CA0AF9">
      <w:pPr>
        <w:pStyle w:val="a4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231"/>
        <w:gridCol w:w="1278"/>
        <w:gridCol w:w="1566"/>
        <w:gridCol w:w="1471"/>
        <w:gridCol w:w="1290"/>
        <w:gridCol w:w="1305"/>
        <w:gridCol w:w="1430"/>
      </w:tblGrid>
      <w:tr w:rsidR="00C66477" w:rsidRPr="00680372" w:rsidTr="00843DAD">
        <w:tc>
          <w:tcPr>
            <w:tcW w:w="1289" w:type="dxa"/>
            <w:vAlign w:val="center"/>
          </w:tcPr>
          <w:p w:rsidR="00C66477" w:rsidRPr="00680372" w:rsidRDefault="00C6647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по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плану</w:t>
            </w:r>
          </w:p>
        </w:tc>
        <w:tc>
          <w:tcPr>
            <w:tcW w:w="1403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преподавателя (полност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ью)</w:t>
            </w:r>
          </w:p>
        </w:tc>
        <w:tc>
          <w:tcPr>
            <w:tcW w:w="1725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образовательное учреждени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ость, ученое (почетное) звание</w:t>
            </w:r>
          </w:p>
        </w:tc>
        <w:tc>
          <w:tcPr>
            <w:tcW w:w="1095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229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привлечения к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повышение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C66477" w:rsidRPr="00680372" w:rsidTr="00843DAD">
        <w:tc>
          <w:tcPr>
            <w:tcW w:w="1289" w:type="dxa"/>
            <w:vAlign w:val="center"/>
          </w:tcPr>
          <w:p w:rsidR="00C66477" w:rsidRPr="00680372" w:rsidRDefault="00C6647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2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477" w:rsidRPr="00680372" w:rsidTr="00843DAD">
        <w:tc>
          <w:tcPr>
            <w:tcW w:w="1289" w:type="dxa"/>
          </w:tcPr>
          <w:p w:rsidR="00C66477" w:rsidRPr="00680372" w:rsidRDefault="00C66477" w:rsidP="00843DAD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ФТД.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 «Социология»</w:t>
            </w:r>
          </w:p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25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C66477" w:rsidRPr="00680372" w:rsidRDefault="00C66477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72" w:type="dxa"/>
          </w:tcPr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477" w:rsidRPr="00680372" w:rsidRDefault="00C66477" w:rsidP="00C6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66477" w:rsidRPr="00680372" w:rsidRDefault="00C66477" w:rsidP="00C6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6647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130A5" w:rsidRPr="00680372" w:rsidRDefault="00D130A5" w:rsidP="00242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30A5" w:rsidRPr="00680372" w:rsidSect="006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95" w:rsidRDefault="00F75095" w:rsidP="005029EB">
      <w:pPr>
        <w:spacing w:after="0" w:line="240" w:lineRule="auto"/>
      </w:pPr>
      <w:r>
        <w:separator/>
      </w:r>
    </w:p>
  </w:endnote>
  <w:endnote w:type="continuationSeparator" w:id="0">
    <w:p w:rsidR="00F75095" w:rsidRDefault="00F75095" w:rsidP="005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95" w:rsidRDefault="00F75095" w:rsidP="005029EB">
      <w:pPr>
        <w:spacing w:after="0" w:line="240" w:lineRule="auto"/>
      </w:pPr>
      <w:r>
        <w:separator/>
      </w:r>
    </w:p>
  </w:footnote>
  <w:footnote w:type="continuationSeparator" w:id="0">
    <w:p w:rsidR="00F75095" w:rsidRDefault="00F75095" w:rsidP="005029EB">
      <w:pPr>
        <w:spacing w:after="0" w:line="240" w:lineRule="auto"/>
      </w:pPr>
      <w:r>
        <w:continuationSeparator/>
      </w:r>
    </w:p>
  </w:footnote>
  <w:footnote w:id="1">
    <w:p w:rsidR="00986AF5" w:rsidRDefault="00986AF5" w:rsidP="005029EB">
      <w:pPr>
        <w:pStyle w:val="a7"/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986AF5" w:rsidRPr="00D516ED" w:rsidRDefault="00986AF5" w:rsidP="00107A2C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986AF5" w:rsidRPr="00D516ED" w:rsidRDefault="00986AF5" w:rsidP="00363C67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45BCB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32284"/>
    <w:multiLevelType w:val="hybridMultilevel"/>
    <w:tmpl w:val="C936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9E5DA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EB7424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6557B9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66551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9AB6BE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CA9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E2EF4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F7449D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93EF8"/>
    <w:multiLevelType w:val="hybridMultilevel"/>
    <w:tmpl w:val="2582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D522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5B66CD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96245B8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AD01C5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F156D28"/>
    <w:multiLevelType w:val="hybridMultilevel"/>
    <w:tmpl w:val="2A1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7C18D0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B065CD"/>
    <w:multiLevelType w:val="hybridMultilevel"/>
    <w:tmpl w:val="8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A6410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1F3AD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38319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E2673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3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6B0112"/>
    <w:multiLevelType w:val="hybridMultilevel"/>
    <w:tmpl w:val="E97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8">
    <w:nsid w:val="4E65444D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1A14EA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29726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537A336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5522437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5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63323C3B"/>
    <w:multiLevelType w:val="hybridMultilevel"/>
    <w:tmpl w:val="76F27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3417B0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6DCF5E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5F52A3"/>
    <w:multiLevelType w:val="hybridMultilevel"/>
    <w:tmpl w:val="5192BEC0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7737C5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1">
    <w:nsid w:val="7D190AD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7E513C02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4"/>
  </w:num>
  <w:num w:numId="6">
    <w:abstractNumId w:val="40"/>
  </w:num>
  <w:num w:numId="7">
    <w:abstractNumId w:val="60"/>
  </w:num>
  <w:num w:numId="8">
    <w:abstractNumId w:val="53"/>
  </w:num>
  <w:num w:numId="9">
    <w:abstractNumId w:val="65"/>
  </w:num>
  <w:num w:numId="10">
    <w:abstractNumId w:val="25"/>
  </w:num>
  <w:num w:numId="11">
    <w:abstractNumId w:val="47"/>
  </w:num>
  <w:num w:numId="12">
    <w:abstractNumId w:val="59"/>
  </w:num>
  <w:num w:numId="13">
    <w:abstractNumId w:val="66"/>
  </w:num>
  <w:num w:numId="14">
    <w:abstractNumId w:val="29"/>
  </w:num>
  <w:num w:numId="15">
    <w:abstractNumId w:val="19"/>
  </w:num>
  <w:num w:numId="16">
    <w:abstractNumId w:val="34"/>
  </w:num>
  <w:num w:numId="17">
    <w:abstractNumId w:val="46"/>
  </w:num>
  <w:num w:numId="18">
    <w:abstractNumId w:val="37"/>
  </w:num>
  <w:num w:numId="19">
    <w:abstractNumId w:val="6"/>
  </w:num>
  <w:num w:numId="20">
    <w:abstractNumId w:val="54"/>
  </w:num>
  <w:num w:numId="21">
    <w:abstractNumId w:val="31"/>
  </w:num>
  <w:num w:numId="22">
    <w:abstractNumId w:val="4"/>
  </w:num>
  <w:num w:numId="23">
    <w:abstractNumId w:val="41"/>
  </w:num>
  <w:num w:numId="24">
    <w:abstractNumId w:val="61"/>
  </w:num>
  <w:num w:numId="25">
    <w:abstractNumId w:val="49"/>
  </w:num>
  <w:num w:numId="26">
    <w:abstractNumId w:val="52"/>
  </w:num>
  <w:num w:numId="27">
    <w:abstractNumId w:val="63"/>
  </w:num>
  <w:num w:numId="28">
    <w:abstractNumId w:val="32"/>
  </w:num>
  <w:num w:numId="29">
    <w:abstractNumId w:val="26"/>
  </w:num>
  <w:num w:numId="30">
    <w:abstractNumId w:val="20"/>
  </w:num>
  <w:num w:numId="31">
    <w:abstractNumId w:val="51"/>
  </w:num>
  <w:num w:numId="32">
    <w:abstractNumId w:val="50"/>
  </w:num>
  <w:num w:numId="33">
    <w:abstractNumId w:val="9"/>
  </w:num>
  <w:num w:numId="34">
    <w:abstractNumId w:val="11"/>
  </w:num>
  <w:num w:numId="35">
    <w:abstractNumId w:val="13"/>
  </w:num>
  <w:num w:numId="36">
    <w:abstractNumId w:val="14"/>
  </w:num>
  <w:num w:numId="37">
    <w:abstractNumId w:val="21"/>
  </w:num>
  <w:num w:numId="38">
    <w:abstractNumId w:val="71"/>
  </w:num>
  <w:num w:numId="39">
    <w:abstractNumId w:val="18"/>
  </w:num>
  <w:num w:numId="40">
    <w:abstractNumId w:val="12"/>
  </w:num>
  <w:num w:numId="41">
    <w:abstractNumId w:val="45"/>
  </w:num>
  <w:num w:numId="42">
    <w:abstractNumId w:val="22"/>
  </w:num>
  <w:num w:numId="43">
    <w:abstractNumId w:val="56"/>
  </w:num>
  <w:num w:numId="44">
    <w:abstractNumId w:val="7"/>
  </w:num>
  <w:num w:numId="45">
    <w:abstractNumId w:val="23"/>
  </w:num>
  <w:num w:numId="46">
    <w:abstractNumId w:val="28"/>
  </w:num>
  <w:num w:numId="47">
    <w:abstractNumId w:val="35"/>
  </w:num>
  <w:num w:numId="48">
    <w:abstractNumId w:val="3"/>
  </w:num>
  <w:num w:numId="49">
    <w:abstractNumId w:val="57"/>
  </w:num>
  <w:num w:numId="50">
    <w:abstractNumId w:val="70"/>
  </w:num>
  <w:num w:numId="51">
    <w:abstractNumId w:val="48"/>
  </w:num>
  <w:num w:numId="52">
    <w:abstractNumId w:val="69"/>
  </w:num>
  <w:num w:numId="53">
    <w:abstractNumId w:val="44"/>
  </w:num>
  <w:num w:numId="54">
    <w:abstractNumId w:val="8"/>
  </w:num>
  <w:num w:numId="55">
    <w:abstractNumId w:val="67"/>
  </w:num>
  <w:num w:numId="56">
    <w:abstractNumId w:val="58"/>
  </w:num>
  <w:num w:numId="57">
    <w:abstractNumId w:val="62"/>
  </w:num>
  <w:num w:numId="58">
    <w:abstractNumId w:val="55"/>
  </w:num>
  <w:num w:numId="59">
    <w:abstractNumId w:val="43"/>
  </w:num>
  <w:num w:numId="60">
    <w:abstractNumId w:val="10"/>
  </w:num>
  <w:num w:numId="61">
    <w:abstractNumId w:val="5"/>
  </w:num>
  <w:num w:numId="62">
    <w:abstractNumId w:val="39"/>
  </w:num>
  <w:num w:numId="63">
    <w:abstractNumId w:val="17"/>
  </w:num>
  <w:num w:numId="64">
    <w:abstractNumId w:val="36"/>
  </w:num>
  <w:num w:numId="65">
    <w:abstractNumId w:val="72"/>
  </w:num>
  <w:num w:numId="66">
    <w:abstractNumId w:val="68"/>
  </w:num>
  <w:num w:numId="67">
    <w:abstractNumId w:val="24"/>
  </w:num>
  <w:num w:numId="68">
    <w:abstractNumId w:val="42"/>
  </w:num>
  <w:num w:numId="69">
    <w:abstractNumId w:val="16"/>
  </w:num>
  <w:num w:numId="70">
    <w:abstractNumId w:val="30"/>
  </w:num>
  <w:num w:numId="71">
    <w:abstractNumId w:val="38"/>
  </w:num>
  <w:num w:numId="72">
    <w:abstractNumId w:val="15"/>
  </w:num>
  <w:num w:numId="73">
    <w:abstractNumId w:val="2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25"/>
    <w:rsid w:val="00024C3B"/>
    <w:rsid w:val="0005060A"/>
    <w:rsid w:val="000876AE"/>
    <w:rsid w:val="000A0A55"/>
    <w:rsid w:val="000A7B7B"/>
    <w:rsid w:val="000B5049"/>
    <w:rsid w:val="000B5EF1"/>
    <w:rsid w:val="000D45F3"/>
    <w:rsid w:val="000E4497"/>
    <w:rsid w:val="00107A2C"/>
    <w:rsid w:val="00166913"/>
    <w:rsid w:val="001911C6"/>
    <w:rsid w:val="001F1920"/>
    <w:rsid w:val="002164CD"/>
    <w:rsid w:val="002256A5"/>
    <w:rsid w:val="002410A3"/>
    <w:rsid w:val="00242F88"/>
    <w:rsid w:val="00263CC6"/>
    <w:rsid w:val="00291AA1"/>
    <w:rsid w:val="002B6959"/>
    <w:rsid w:val="002E33AA"/>
    <w:rsid w:val="002E5089"/>
    <w:rsid w:val="002F5A10"/>
    <w:rsid w:val="003548D1"/>
    <w:rsid w:val="00363C67"/>
    <w:rsid w:val="003B4B58"/>
    <w:rsid w:val="003D079B"/>
    <w:rsid w:val="003D3994"/>
    <w:rsid w:val="003E3931"/>
    <w:rsid w:val="00400638"/>
    <w:rsid w:val="004060E2"/>
    <w:rsid w:val="004215A0"/>
    <w:rsid w:val="00427AC3"/>
    <w:rsid w:val="00461C40"/>
    <w:rsid w:val="00474D37"/>
    <w:rsid w:val="004B5C46"/>
    <w:rsid w:val="005029EB"/>
    <w:rsid w:val="0054011D"/>
    <w:rsid w:val="0055600E"/>
    <w:rsid w:val="005A07E9"/>
    <w:rsid w:val="005D7470"/>
    <w:rsid w:val="005E6909"/>
    <w:rsid w:val="00605CC8"/>
    <w:rsid w:val="00637E89"/>
    <w:rsid w:val="00644D4E"/>
    <w:rsid w:val="0066113E"/>
    <w:rsid w:val="00680372"/>
    <w:rsid w:val="006D04C3"/>
    <w:rsid w:val="006D163F"/>
    <w:rsid w:val="006D2C84"/>
    <w:rsid w:val="00706F0E"/>
    <w:rsid w:val="00737A96"/>
    <w:rsid w:val="007654F4"/>
    <w:rsid w:val="00781E27"/>
    <w:rsid w:val="007B16EB"/>
    <w:rsid w:val="007E7DFD"/>
    <w:rsid w:val="00843DAD"/>
    <w:rsid w:val="008767F5"/>
    <w:rsid w:val="00881EAC"/>
    <w:rsid w:val="00886654"/>
    <w:rsid w:val="008D6283"/>
    <w:rsid w:val="008D6D38"/>
    <w:rsid w:val="009112FC"/>
    <w:rsid w:val="00924229"/>
    <w:rsid w:val="00926867"/>
    <w:rsid w:val="00970116"/>
    <w:rsid w:val="00980667"/>
    <w:rsid w:val="00986AF5"/>
    <w:rsid w:val="009B520F"/>
    <w:rsid w:val="009F239E"/>
    <w:rsid w:val="00A053E1"/>
    <w:rsid w:val="00A07361"/>
    <w:rsid w:val="00A22431"/>
    <w:rsid w:val="00A348FC"/>
    <w:rsid w:val="00A37B12"/>
    <w:rsid w:val="00A9417F"/>
    <w:rsid w:val="00B175E0"/>
    <w:rsid w:val="00B46D8B"/>
    <w:rsid w:val="00B86A7D"/>
    <w:rsid w:val="00B96747"/>
    <w:rsid w:val="00BD3B48"/>
    <w:rsid w:val="00BF2BF8"/>
    <w:rsid w:val="00BF7F98"/>
    <w:rsid w:val="00C0490B"/>
    <w:rsid w:val="00C122F7"/>
    <w:rsid w:val="00C135D1"/>
    <w:rsid w:val="00C35F8A"/>
    <w:rsid w:val="00C40A77"/>
    <w:rsid w:val="00C66477"/>
    <w:rsid w:val="00CA0AF9"/>
    <w:rsid w:val="00CB3CFB"/>
    <w:rsid w:val="00CD5A7D"/>
    <w:rsid w:val="00CE2799"/>
    <w:rsid w:val="00D130A5"/>
    <w:rsid w:val="00D40B25"/>
    <w:rsid w:val="00D43EE2"/>
    <w:rsid w:val="00DA3CE4"/>
    <w:rsid w:val="00DB1CC2"/>
    <w:rsid w:val="00DD04E6"/>
    <w:rsid w:val="00DD45A3"/>
    <w:rsid w:val="00DF5229"/>
    <w:rsid w:val="00E34E98"/>
    <w:rsid w:val="00EA28AD"/>
    <w:rsid w:val="00EC4647"/>
    <w:rsid w:val="00F14262"/>
    <w:rsid w:val="00F75095"/>
    <w:rsid w:val="00F8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4"/>
  </w:style>
  <w:style w:type="paragraph" w:styleId="2">
    <w:name w:val="heading 2"/>
    <w:basedOn w:val="a"/>
    <w:next w:val="a"/>
    <w:link w:val="20"/>
    <w:qFormat/>
    <w:rsid w:val="00363C67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7011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7011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7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2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rsid w:val="005029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29E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029EB"/>
    <w:rPr>
      <w:rFonts w:cs="Times New Roman"/>
      <w:vertAlign w:val="superscript"/>
    </w:rPr>
  </w:style>
  <w:style w:type="character" w:styleId="aa">
    <w:name w:val="page number"/>
    <w:basedOn w:val="a0"/>
    <w:rsid w:val="005029EB"/>
    <w:rPr>
      <w:rFonts w:cs="Times New Roman"/>
    </w:rPr>
  </w:style>
  <w:style w:type="paragraph" w:customStyle="1" w:styleId="Default">
    <w:name w:val="Default"/>
    <w:rsid w:val="0022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B96747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B96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96747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96747"/>
    <w:rPr>
      <w:rFonts w:ascii="Calibri" w:eastAsia="Times New Roman" w:hAnsi="Calibri" w:cs="Calibri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05C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05CC8"/>
  </w:style>
  <w:style w:type="character" w:customStyle="1" w:styleId="22">
    <w:name w:val="Основной текст 2 Знак Знак Знак Знак Знак Знак"/>
    <w:basedOn w:val="a0"/>
    <w:semiHidden/>
    <w:locked/>
    <w:rsid w:val="00605CC8"/>
    <w:rPr>
      <w:rFonts w:cs="Times New Roman"/>
      <w:sz w:val="24"/>
      <w:szCs w:val="24"/>
    </w:rPr>
  </w:style>
  <w:style w:type="paragraph" w:styleId="af0">
    <w:name w:val="caption"/>
    <w:basedOn w:val="a"/>
    <w:qFormat/>
    <w:rsid w:val="0060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Основной текст1"/>
    <w:basedOn w:val="a0"/>
    <w:rsid w:val="00C12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1">
    <w:name w:val="Основной текст_"/>
    <w:basedOn w:val="a0"/>
    <w:link w:val="4"/>
    <w:rsid w:val="00C122F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1"/>
    <w:rsid w:val="00C122F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">
    <w:name w:val="Основной текст5"/>
    <w:basedOn w:val="a"/>
    <w:rsid w:val="00C122F7"/>
    <w:pPr>
      <w:widowControl w:val="0"/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f1"/>
    <w:rsid w:val="00C12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Plain Text"/>
    <w:basedOn w:val="a"/>
    <w:link w:val="af3"/>
    <w:rsid w:val="000A0A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f3">
    <w:name w:val="Текст Знак"/>
    <w:basedOn w:val="a0"/>
    <w:link w:val="af2"/>
    <w:rsid w:val="000A0A55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3"/>
    <w:rsid w:val="001F1920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1F1920"/>
    <w:pPr>
      <w:shd w:val="clear" w:color="auto" w:fill="FFFFFF"/>
      <w:spacing w:before="1200" w:after="0" w:line="312" w:lineRule="exact"/>
      <w:ind w:hanging="720"/>
      <w:jc w:val="center"/>
    </w:pPr>
    <w:rPr>
      <w:rFonts w:eastAsia="Times New Roman"/>
      <w:sz w:val="27"/>
      <w:szCs w:val="27"/>
    </w:rPr>
  </w:style>
  <w:style w:type="character" w:customStyle="1" w:styleId="FontStyle29">
    <w:name w:val="Font Style29"/>
    <w:basedOn w:val="a0"/>
    <w:rsid w:val="00DD45A3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DD45A3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B1CC2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D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B1CC2"/>
  </w:style>
  <w:style w:type="paragraph" w:styleId="af7">
    <w:name w:val="footer"/>
    <w:basedOn w:val="a"/>
    <w:link w:val="af8"/>
    <w:uiPriority w:val="99"/>
    <w:unhideWhenUsed/>
    <w:rsid w:val="00D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B1CC2"/>
  </w:style>
  <w:style w:type="character" w:customStyle="1" w:styleId="16">
    <w:name w:val="Заголовок №16_"/>
    <w:link w:val="160"/>
    <w:uiPriority w:val="99"/>
    <w:rsid w:val="00DB1CC2"/>
    <w:rPr>
      <w:rFonts w:ascii="Times New Roman" w:hAnsi="Times New Roman"/>
      <w:b/>
      <w:bCs/>
      <w:sz w:val="11"/>
      <w:szCs w:val="11"/>
      <w:shd w:val="clear" w:color="auto" w:fill="FFFFFF"/>
    </w:rPr>
  </w:style>
  <w:style w:type="paragraph" w:customStyle="1" w:styleId="160">
    <w:name w:val="Заголовок №16"/>
    <w:basedOn w:val="a"/>
    <w:link w:val="16"/>
    <w:uiPriority w:val="99"/>
    <w:rsid w:val="00DB1CC2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rsid w:val="00363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3E3931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2E33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234</Pages>
  <Words>47887</Words>
  <Characters>272959</Characters>
  <Application>Microsoft Office Word</Application>
  <DocSecurity>0</DocSecurity>
  <Lines>2274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Коноваленко</dc:creator>
  <cp:keywords/>
  <dc:description/>
  <cp:lastModifiedBy>konovalenko</cp:lastModifiedBy>
  <cp:revision>8</cp:revision>
  <dcterms:created xsi:type="dcterms:W3CDTF">2021-02-17T10:06:00Z</dcterms:created>
  <dcterms:modified xsi:type="dcterms:W3CDTF">2022-02-26T07:19:00Z</dcterms:modified>
</cp:coreProperties>
</file>