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 История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44.03.02 «Психолого-педагогическое образование»</w:t>
            </w:r>
          </w:p>
          <w:p w:rsidR="00171E0C" w:rsidRPr="00567F9D" w:rsidRDefault="00171E0C" w:rsidP="0037447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44.03.02.01 "Психология и социальная педагогика"</w:t>
            </w: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Кафедра истории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</w:t>
      </w:r>
      <w:r w:rsidRPr="00567F9D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овладение системой исторических знаний;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567F9D" w:rsidRDefault="00171E0C" w:rsidP="0017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 xml:space="preserve">Знать: </w:t>
      </w:r>
      <w:r w:rsidRPr="00567F9D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развития;</w:t>
      </w:r>
      <w:r w:rsidRPr="00567F9D">
        <w:rPr>
          <w:rFonts w:ascii="Times New Roman" w:hAnsi="Times New Roman"/>
          <w:sz w:val="24"/>
          <w:szCs w:val="24"/>
        </w:rPr>
        <w:t xml:space="preserve"> понимать многообразие культур и цивилизаций в их взаимодействии, многовариантности исторического процесса;основные методы исторического исследования и функции исторического знания, основные подходы к изучению прошлого, </w:t>
      </w:r>
      <w:r w:rsidRPr="00567F9D">
        <w:rPr>
          <w:rFonts w:ascii="Times New Roman" w:hAnsi="Times New Roman"/>
          <w:bCs/>
          <w:sz w:val="24"/>
          <w:szCs w:val="24"/>
        </w:rPr>
        <w:t xml:space="preserve">формы политической организации общества в России и мировой истории; </w:t>
      </w:r>
      <w:r w:rsidRPr="00567F9D">
        <w:rPr>
          <w:rFonts w:ascii="Times New Roman" w:hAnsi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развития. 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 xml:space="preserve">Уметь: </w:t>
      </w:r>
      <w:r w:rsidRPr="00567F9D">
        <w:rPr>
          <w:rFonts w:ascii="Times New Roman" w:hAnsi="Times New Roman"/>
          <w:bCs/>
          <w:sz w:val="24"/>
          <w:szCs w:val="24"/>
        </w:rPr>
        <w:t>Расширять общую эрудицию на основе интереса к историческому наследию, р</w:t>
      </w:r>
      <w:r w:rsidRPr="00567F9D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567F9D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567F9D">
        <w:rPr>
          <w:rFonts w:ascii="Times New Roman" w:hAnsi="Times New Roman"/>
          <w:sz w:val="24"/>
          <w:szCs w:val="24"/>
        </w:rPr>
        <w:t>; р</w:t>
      </w:r>
      <w:r w:rsidRPr="00567F9D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567F9D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концепции.</w:t>
      </w:r>
    </w:p>
    <w:p w:rsidR="00171E0C" w:rsidRPr="00567F9D" w:rsidRDefault="00171E0C" w:rsidP="00171E0C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567F9D">
        <w:rPr>
          <w:i/>
        </w:rPr>
        <w:t>Владеть:</w:t>
      </w:r>
      <w:r w:rsidRPr="00567F9D">
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полемики; навыками анализа исторических документов, источников, специальной терминологией, представлениями об исторических процессах всемирной и </w:t>
      </w:r>
      <w:r w:rsidRPr="00567F9D">
        <w:lastRenderedPageBreak/>
        <w:t>российской истории, навыками определения роли социально-экономических проблем в жизни обществ и государств на протяжения их истории.</w:t>
      </w:r>
    </w:p>
    <w:p w:rsidR="00171E0C" w:rsidRPr="00567F9D" w:rsidRDefault="00171E0C" w:rsidP="00171E0C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ОК-1: способностью использовать основы философских знаний для формирования мировоззренческой позиции;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567F9D">
        <w:rPr>
          <w:rFonts w:ascii="Times New Roman" w:hAnsi="Times New Roman"/>
          <w:sz w:val="24"/>
          <w:szCs w:val="24"/>
        </w:rPr>
        <w:t>3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1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171E0C" w:rsidRPr="00567F9D" w:rsidTr="0037447E">
        <w:tc>
          <w:tcPr>
            <w:tcW w:w="1230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230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23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Б1.Б.1 История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8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2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Разработчик: профессор Селюнина Н.В. 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Б1.Б.2 Философия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44.03.02 «Психолого-педагогическое образование»</w:t>
            </w:r>
          </w:p>
          <w:p w:rsidR="00171E0C" w:rsidRPr="00567F9D" w:rsidRDefault="00171E0C" w:rsidP="0037447E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44.03.02.01 "Психология и социальная педагогика"</w:t>
            </w: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Кафедра теории и философии права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1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71E0C" w:rsidRPr="00567F9D" w:rsidRDefault="00171E0C" w:rsidP="00491E3F">
      <w:pPr>
        <w:pStyle w:val="a8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Получить знания 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567F9D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567F9D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567F9D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171E0C" w:rsidRPr="00567F9D" w:rsidRDefault="00171E0C" w:rsidP="00171E0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Развить умения: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lastRenderedPageBreak/>
        <w:t xml:space="preserve">– определять автора философской концепции на основе анализа его основных понятий и идей;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171E0C" w:rsidRPr="00567F9D" w:rsidRDefault="00171E0C" w:rsidP="00171E0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Приобрести навыки: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– </w:t>
      </w:r>
      <w:r w:rsidRPr="00567F9D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– </w:t>
      </w:r>
      <w:r w:rsidRPr="00567F9D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567F9D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567F9D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567F9D">
        <w:rPr>
          <w:rFonts w:ascii="Times New Roman" w:hAnsi="Times New Roman"/>
          <w:color w:val="000000"/>
          <w:sz w:val="24"/>
          <w:szCs w:val="24"/>
        </w:rPr>
        <w:t>гуманитарной программы;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171E0C" w:rsidRPr="00567F9D" w:rsidRDefault="00171E0C" w:rsidP="00171E0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567F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основы философского знания, философские методы и методы научного познания (ОК-1); основные этапы исторического развития общества и их характерные черты (ОК-2).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научной и философской литературой. Уметь анализировать, обобщать и воспринимать полученную информацию(ОК-1); применять философские и общенаучные методы для анализа закономерностей исторического развития общества (ОК-2).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культурой мышления, способностью к обобщению, анализу, восприятию информации, постановке цели и выбору путей её достижения (ОК-1);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 (ОК-2).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ОК-2</w:t>
      </w:r>
    </w:p>
    <w:p w:rsidR="00171E0C" w:rsidRPr="00567F9D" w:rsidRDefault="00171E0C" w:rsidP="00491E3F">
      <w:pPr>
        <w:pStyle w:val="a8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567F9D" w:rsidRDefault="00171E0C" w:rsidP="00491E3F">
      <w:pPr>
        <w:pStyle w:val="a8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491E3F">
      <w:pPr>
        <w:pStyle w:val="a8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rPr>
          <w:trHeight w:val="338"/>
        </w:trPr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Б1.Б.2 Философия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(член-корр. РАЕ)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профессор Музыка О.А.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Б1.Б.3 Иностранный язык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 «Психолого-педагогическое образование»</w:t>
            </w:r>
          </w:p>
          <w:p w:rsidR="00171E0C" w:rsidRPr="00567F9D" w:rsidRDefault="00171E0C" w:rsidP="0037447E">
            <w:pPr>
              <w:shd w:val="clear" w:color="auto" w:fill="FFFFFF"/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44.03.02.01. "Психология и социальная педагогика"</w:t>
            </w:r>
          </w:p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1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567F9D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567F9D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567F9D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Style w:val="af9"/>
          <w:rFonts w:ascii="Times New Roman" w:hAnsi="Times New Roman"/>
          <w:bCs/>
          <w:sz w:val="24"/>
          <w:szCs w:val="24"/>
        </w:rPr>
      </w:pPr>
      <w:r w:rsidRPr="00567F9D">
        <w:rPr>
          <w:rStyle w:val="af9"/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</w:t>
      </w:r>
      <w:r w:rsidRPr="00567F9D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</w:p>
    <w:p w:rsidR="00171E0C" w:rsidRPr="00567F9D" w:rsidRDefault="00171E0C" w:rsidP="00491E3F">
      <w:pPr>
        <w:numPr>
          <w:ilvl w:val="0"/>
          <w:numId w:val="35"/>
        </w:numPr>
        <w:spacing w:after="0" w:line="240" w:lineRule="auto"/>
        <w:ind w:left="0"/>
        <w:jc w:val="both"/>
        <w:rPr>
          <w:rStyle w:val="af9"/>
          <w:rFonts w:ascii="Times New Roman" w:hAnsi="Times New Roman"/>
          <w:bCs/>
          <w:sz w:val="24"/>
          <w:szCs w:val="24"/>
        </w:rPr>
      </w:pPr>
      <w:r w:rsidRPr="00567F9D">
        <w:rPr>
          <w:rStyle w:val="af9"/>
          <w:rFonts w:ascii="Times New Roman" w:hAnsi="Times New Roman"/>
          <w:bCs/>
          <w:sz w:val="24"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171E0C" w:rsidRPr="00567F9D" w:rsidRDefault="00171E0C" w:rsidP="00491E3F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Style w:val="af9"/>
          <w:rFonts w:ascii="Times New Roman" w:hAnsi="Times New Roman"/>
          <w:bCs/>
          <w:sz w:val="24"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171E0C" w:rsidRPr="00567F9D" w:rsidRDefault="00171E0C" w:rsidP="00491E3F">
      <w:pPr>
        <w:pStyle w:val="a8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171E0C" w:rsidRPr="00567F9D" w:rsidRDefault="00171E0C" w:rsidP="00491E3F">
      <w:pPr>
        <w:numPr>
          <w:ilvl w:val="0"/>
          <w:numId w:val="35"/>
        </w:numPr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</w:t>
      </w:r>
      <w:r w:rsidRPr="00567F9D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67F9D">
        <w:rPr>
          <w:rFonts w:ascii="Times New Roman" w:hAnsi="Times New Roman"/>
          <w:b/>
          <w:i/>
          <w:sz w:val="24"/>
          <w:szCs w:val="24"/>
        </w:rPr>
        <w:t>знать</w:t>
      </w:r>
    </w:p>
    <w:p w:rsidR="00171E0C" w:rsidRPr="00567F9D" w:rsidRDefault="00171E0C" w:rsidP="00491E3F">
      <w:pPr>
        <w:pStyle w:val="aa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значения новых лексических единиц</w:t>
      </w:r>
      <w:r w:rsidRPr="00567F9D">
        <w:rPr>
          <w:rFonts w:ascii="Times New Roman" w:hAnsi="Times New Roman" w:cs="Times New Roman"/>
          <w:sz w:val="24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71E0C" w:rsidRPr="00567F9D" w:rsidRDefault="00171E0C" w:rsidP="00491E3F">
      <w:pPr>
        <w:pStyle w:val="aa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значение изученных грамматических явлений</w:t>
      </w:r>
      <w:r w:rsidRPr="00567F9D">
        <w:rPr>
          <w:rFonts w:ascii="Times New Roman" w:hAnsi="Times New Roman" w:cs="Times New Roman"/>
          <w:sz w:val="24"/>
          <w:szCs w:val="24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171E0C" w:rsidRPr="00567F9D" w:rsidRDefault="00171E0C" w:rsidP="00491E3F">
      <w:pPr>
        <w:pStyle w:val="aa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страноведческую информацию</w:t>
      </w:r>
      <w:r w:rsidRPr="00567F9D">
        <w:rPr>
          <w:rFonts w:ascii="Times New Roman" w:hAnsi="Times New Roman" w:cs="Times New Roman"/>
          <w:sz w:val="24"/>
          <w:szCs w:val="24"/>
        </w:rPr>
        <w:t>, расширенную за счет новой тематики и проблематики речевого общения;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567F9D"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171E0C" w:rsidRPr="00567F9D" w:rsidRDefault="00171E0C" w:rsidP="00171E0C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lastRenderedPageBreak/>
        <w:t>в области говорения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71E0C" w:rsidRPr="00567F9D" w:rsidRDefault="00171E0C" w:rsidP="00171E0C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в области аудирования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171E0C" w:rsidRPr="00567F9D" w:rsidRDefault="00171E0C" w:rsidP="00171E0C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в области чтения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171E0C" w:rsidRPr="00567F9D" w:rsidRDefault="00171E0C" w:rsidP="00171E0C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в области письменной речи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71E0C" w:rsidRPr="00567F9D" w:rsidRDefault="00171E0C" w:rsidP="00171E0C">
      <w:pPr>
        <w:pStyle w:val="aa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владеть способами познавательной деятельности: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применять информационные умения</w:t>
      </w:r>
      <w:r w:rsidRPr="00567F9D">
        <w:rPr>
          <w:rFonts w:ascii="Times New Roman" w:hAnsi="Times New Roman" w:cs="Times New Roman"/>
          <w:sz w:val="24"/>
          <w:szCs w:val="24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171E0C" w:rsidRPr="00567F9D" w:rsidRDefault="00171E0C" w:rsidP="00491E3F">
      <w:pPr>
        <w:pStyle w:val="aa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567F9D">
        <w:rPr>
          <w:rFonts w:ascii="Times New Roman" w:hAnsi="Times New Roman" w:cs="Times New Roman"/>
          <w:sz w:val="24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171E0C" w:rsidRPr="00567F9D" w:rsidRDefault="00171E0C" w:rsidP="00491E3F">
      <w:pPr>
        <w:pStyle w:val="aa"/>
        <w:numPr>
          <w:ilvl w:val="0"/>
          <w:numId w:val="3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i/>
          <w:sz w:val="24"/>
          <w:szCs w:val="24"/>
        </w:rPr>
        <w:t>пользоваться</w:t>
      </w:r>
      <w:r w:rsidRPr="00567F9D">
        <w:rPr>
          <w:rFonts w:ascii="Times New Roman" w:hAnsi="Times New Roman" w:cs="Times New Roman"/>
          <w:sz w:val="24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ОК-5, 6; ОПК-6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4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 (1,2 семестр); экзамен (3 семестр)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8"/>
        <w:gridCol w:w="1555"/>
        <w:gridCol w:w="1274"/>
        <w:gridCol w:w="1381"/>
        <w:gridCol w:w="1397"/>
        <w:gridCol w:w="1300"/>
      </w:tblGrid>
      <w:tr w:rsidR="00171E0C" w:rsidRPr="00567F9D" w:rsidTr="0037447E">
        <w:tc>
          <w:tcPr>
            <w:tcW w:w="1526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3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документу об образовании</w:t>
            </w:r>
          </w:p>
        </w:tc>
        <w:tc>
          <w:tcPr>
            <w:tcW w:w="127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26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1E0C" w:rsidRPr="00567F9D" w:rsidTr="0037447E">
        <w:trPr>
          <w:trHeight w:val="1898"/>
        </w:trPr>
        <w:tc>
          <w:tcPr>
            <w:tcW w:w="1526" w:type="dxa"/>
            <w:vMerge w:val="restart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Б1.Б.3 Иностранный язык</w:t>
            </w:r>
          </w:p>
        </w:tc>
        <w:tc>
          <w:tcPr>
            <w:tcW w:w="113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5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171E0C" w:rsidRPr="00567F9D" w:rsidTr="0037447E">
        <w:trPr>
          <w:trHeight w:val="1897"/>
        </w:trPr>
        <w:tc>
          <w:tcPr>
            <w:tcW w:w="1526" w:type="dxa"/>
            <w:vMerge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Горловский пед.институт 1997г., «английский и немецкий языки»</w:t>
            </w:r>
          </w:p>
        </w:tc>
        <w:tc>
          <w:tcPr>
            <w:tcW w:w="1274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филологических наук, доцент</w:t>
            </w:r>
          </w:p>
        </w:tc>
        <w:tc>
          <w:tcPr>
            <w:tcW w:w="138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Разработчики: доценты кафедры английского языка Аханова М.Г., </w:t>
      </w:r>
      <w:r w:rsidRPr="00567F9D">
        <w:rPr>
          <w:rFonts w:ascii="Times New Roman" w:hAnsi="Times New Roman"/>
          <w:color w:val="000000"/>
          <w:sz w:val="24"/>
          <w:szCs w:val="24"/>
        </w:rPr>
        <w:t>Плотникова Г.С.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Cs/>
          <w:sz w:val="24"/>
          <w:szCs w:val="24"/>
          <w:u w:val="single"/>
        </w:rPr>
        <w:t>Б1.Б.4 Экономика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44.03.0</w:t>
            </w:r>
            <w:r w:rsidRPr="00567F9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образование»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44.03.02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.01 «Психология и социальная педагогика»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67F9D">
        <w:rPr>
          <w:rFonts w:ascii="Times New Roman" w:hAnsi="Times New Roman"/>
          <w:sz w:val="24"/>
          <w:szCs w:val="24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экономической теории (ОК-1);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 (ОК-3);;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tabs>
                <w:tab w:val="left" w:pos="6660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60"/>
              </w:numPr>
              <w:tabs>
                <w:tab w:val="left" w:pos="66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 (ОК-3, ОК-1);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60"/>
              </w:numPr>
              <w:tabs>
                <w:tab w:val="left" w:pos="66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объяснить мотивы и механизмы принимаемых государством экономических решений (ОК-3).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инструментарием экономического анализа (ОК-3);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 (ОК-1).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ОК-1 – способностью использовать основы философских и социогуманитарных знаний для формирования мировоззренческой позиции.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ОК-3 -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 различных сферах жизнидеятельности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2</w:t>
      </w:r>
    </w:p>
    <w:p w:rsidR="00171E0C" w:rsidRPr="00567F9D" w:rsidRDefault="00171E0C" w:rsidP="00491E3F">
      <w:pPr>
        <w:pStyle w:val="a8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171E0C" w:rsidRPr="00567F9D" w:rsidRDefault="00171E0C" w:rsidP="00491E3F">
      <w:pPr>
        <w:pStyle w:val="a8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/>
      </w:tblPr>
      <w:tblGrid>
        <w:gridCol w:w="1259"/>
        <w:gridCol w:w="1255"/>
        <w:gridCol w:w="1398"/>
        <w:gridCol w:w="1304"/>
        <w:gridCol w:w="1776"/>
        <w:gridCol w:w="1335"/>
        <w:gridCol w:w="1244"/>
      </w:tblGrid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по документу об образовании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Б1.Б.4 Экономика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ФГБОУ ВО РГЭУ «РИНХ», доцент кафедры экономики и предпринимательства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доцент Агафонова Т.В.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i/>
          <w:sz w:val="24"/>
          <w:szCs w:val="24"/>
          <w:u w:val="single"/>
        </w:rPr>
        <w:t>Б1.</w:t>
      </w:r>
      <w:r w:rsidRPr="00567F9D">
        <w:rPr>
          <w:rFonts w:ascii="Times New Roman" w:hAnsi="Times New Roman"/>
          <w:bCs/>
          <w:i/>
          <w:sz w:val="24"/>
          <w:szCs w:val="24"/>
          <w:u w:val="single"/>
        </w:rPr>
        <w:t>Б.5 Культура и межкультурные взаимодействия в современном мире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44.03.02 «Психолого-педагогическое образование»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44.03.02.01 "Психология и социальная педагогика"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Кафедра истории</w:t>
            </w: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491E3F">
      <w:pPr>
        <w:pStyle w:val="a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формирование у студентов поликультурного сознания, позволяющего грамотно взаимодействовать с представителями различных культур; </w:t>
      </w:r>
    </w:p>
    <w:p w:rsidR="00171E0C" w:rsidRPr="00567F9D" w:rsidRDefault="00171E0C" w:rsidP="00491E3F">
      <w:pPr>
        <w:pStyle w:val="a8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способности ориентироваться в современных тенденциях межкультурного взаимодействия;</w:t>
      </w:r>
    </w:p>
    <w:p w:rsidR="00171E0C" w:rsidRPr="00567F9D" w:rsidRDefault="00171E0C" w:rsidP="00491E3F">
      <w:pPr>
        <w:pStyle w:val="a8"/>
        <w:numPr>
          <w:ilvl w:val="0"/>
          <w:numId w:val="63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введение в круг политических и социальных проблем, связанных с межкультурными взаимодействиями в современном мире;</w:t>
      </w:r>
    </w:p>
    <w:p w:rsidR="00171E0C" w:rsidRPr="00567F9D" w:rsidRDefault="00171E0C" w:rsidP="00491E3F">
      <w:pPr>
        <w:pStyle w:val="a8"/>
        <w:numPr>
          <w:ilvl w:val="0"/>
          <w:numId w:val="63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выработка навыков получения, анализа и обобщения информации.</w:t>
      </w:r>
    </w:p>
    <w:p w:rsidR="00171E0C" w:rsidRPr="00567F9D" w:rsidRDefault="00171E0C" w:rsidP="00171E0C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567F9D" w:rsidRDefault="00171E0C" w:rsidP="00491E3F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знания структуры и динамики национальных культур, их форм и уровней взаимодействия;</w:t>
      </w:r>
    </w:p>
    <w:p w:rsidR="00171E0C" w:rsidRPr="00567F9D" w:rsidRDefault="00171E0C" w:rsidP="00491E3F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понимания социокультурного своеобразия различных национальных культур, особенностей их традиций и верований; </w:t>
      </w:r>
    </w:p>
    <w:p w:rsidR="00171E0C" w:rsidRPr="00567F9D" w:rsidRDefault="00171E0C" w:rsidP="00491E3F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развитие способностей понимания особенностей современных межкультурных процессов; </w:t>
      </w:r>
    </w:p>
    <w:p w:rsidR="00171E0C" w:rsidRPr="00567F9D" w:rsidRDefault="00171E0C" w:rsidP="00491E3F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навыков осуществления профессиональной деятельности с учетом специфики национально-культурного пространства.</w:t>
      </w:r>
    </w:p>
    <w:p w:rsidR="00171E0C" w:rsidRPr="00567F9D" w:rsidRDefault="00171E0C" w:rsidP="00491E3F">
      <w:pPr>
        <w:numPr>
          <w:ilvl w:val="0"/>
          <w:numId w:val="6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171E0C" w:rsidRPr="00567F9D" w:rsidRDefault="00171E0C" w:rsidP="00491E3F">
      <w:pPr>
        <w:numPr>
          <w:ilvl w:val="0"/>
          <w:numId w:val="6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навыков творческого мышления, самостоятельности суждений, интереса к мировому культурному наследию.</w:t>
      </w:r>
    </w:p>
    <w:p w:rsidR="00171E0C" w:rsidRPr="00567F9D" w:rsidRDefault="00171E0C" w:rsidP="00491E3F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дисциплине: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567F9D" w:rsidRDefault="00171E0C" w:rsidP="0017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Знать:</w:t>
      </w:r>
      <w:r w:rsidRPr="00567F9D">
        <w:rPr>
          <w:rFonts w:ascii="Times New Roman" w:hAnsi="Times New Roman"/>
          <w:sz w:val="24"/>
          <w:szCs w:val="24"/>
        </w:rPr>
        <w:t>закономерности развития мировой и российской культуры; понимать ценностное содержание культуры и значимость культурной самобытности различных субъектов культуры; основные подходы к пониманию сущности культуры, морфологию и типологию культуры; особенности формирования межкультурного взаимодействия в истории России, важнейшие достижения мировой и российской культуры;  знание основ коммуникации с представителями различных культур; основные теории межкультурного взаимодействия; знание этических и социальных проблем, связанных с межкультурными взаимодействиями в современном мире; знание особенностей этнического развития современных народов;  полиэтнические и поликонфессиональные источники его их формирования.</w:t>
      </w:r>
    </w:p>
    <w:p w:rsidR="00171E0C" w:rsidRPr="00567F9D" w:rsidRDefault="00171E0C" w:rsidP="0017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Уметь:</w:t>
      </w:r>
      <w:r w:rsidRPr="00567F9D">
        <w:rPr>
          <w:rFonts w:ascii="Times New Roman" w:hAnsi="Times New Roman"/>
          <w:sz w:val="24"/>
          <w:szCs w:val="24"/>
        </w:rPr>
        <w:t xml:space="preserve"> сопоставлять и анализировать факторы культурного процесса, их влияние на социокультурные процессы;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 историзма; пользоваться категориальным аппаратом дисциплины («культура», «ценности», «нормы», «менталитет», «этническая идентичность», «национальное самосознание», «этнокультурный стереотип», «культурный шок», «межкультурное взаимодействие», «межнациональный конфликт» и </w:t>
      </w:r>
      <w:r w:rsidRPr="00567F9D">
        <w:rPr>
          <w:rFonts w:ascii="Times New Roman" w:hAnsi="Times New Roman"/>
          <w:sz w:val="24"/>
          <w:szCs w:val="24"/>
        </w:rPr>
        <w:lastRenderedPageBreak/>
        <w:t>др.);  формирование способности ориентироваться в современных тенденциях межкультурного взаимодействия;  осознавать необходимость толерантного отношения к культурным и религиозным традициям различных народов; уважать инокультурные ценности и правила, быть способным к солидарности и сотрудничеству на основе гуманистических ценностей.</w:t>
      </w:r>
    </w:p>
    <w:p w:rsidR="00171E0C" w:rsidRPr="00567F9D" w:rsidRDefault="00171E0C" w:rsidP="00171E0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Владеть:</w:t>
      </w:r>
      <w:r w:rsidRPr="00567F9D">
        <w:rPr>
          <w:rFonts w:ascii="Times New Roman" w:hAnsi="Times New Roman"/>
          <w:sz w:val="24"/>
          <w:szCs w:val="24"/>
        </w:rPr>
        <w:t xml:space="preserve"> сравнительно-историческим методом в установлении причинно-следственных связей, закономерностей социокультурного развития; навыками анализа социальных и культурных явлений в их развитии; методом ретроспективного исследования современных процессов и явлений; приемами ведения научной дискуссии и полемики с учетом  этнокультурной принадлежности их участников; навыками использования знаний об особенностях исторического прошлого различных народов в практике межнационального и межконфессионального общения.</w:t>
      </w:r>
    </w:p>
    <w:p w:rsidR="00171E0C" w:rsidRPr="00567F9D" w:rsidRDefault="00171E0C" w:rsidP="00171E0C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</w:p>
    <w:p w:rsidR="00171E0C" w:rsidRPr="00567F9D" w:rsidRDefault="00171E0C" w:rsidP="00171E0C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  <w:rPr>
          <w:b/>
        </w:rPr>
      </w:pPr>
      <w:r w:rsidRPr="00567F9D">
        <w:rPr>
          <w:b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ОК-1:способностью использовать основы философских знаний для формирования мировоззренческой позиции;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ОК-5:способностью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ОК-6:способностью работать в коллективе, толерантно воспринимать социальные, этнические, конфессиональные и культурные различия.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 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567F9D">
        <w:rPr>
          <w:rFonts w:ascii="Times New Roman" w:hAnsi="Times New Roman"/>
          <w:sz w:val="24"/>
          <w:szCs w:val="24"/>
        </w:rPr>
        <w:t>2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3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171E0C" w:rsidRPr="00567F9D" w:rsidTr="0037447E">
        <w:tc>
          <w:tcPr>
            <w:tcW w:w="1362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362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36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Б1.Б.1 История</w:t>
            </w:r>
          </w:p>
        </w:tc>
        <w:tc>
          <w:tcPr>
            <w:tcW w:w="136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51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41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9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А. П. Чехова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(филиал) РГЭУ (РИНХ), кафедра истории</w:t>
            </w:r>
          </w:p>
        </w:tc>
        <w:tc>
          <w:tcPr>
            <w:tcW w:w="14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lastRenderedPageBreak/>
        <w:t>Разработчик: профессор Селюнина Н.В.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Б1.Б.6 Математика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Математики</w:t>
            </w:r>
          </w:p>
        </w:tc>
      </w:tr>
    </w:tbl>
    <w:p w:rsidR="00171E0C" w:rsidRPr="00567F9D" w:rsidRDefault="00171E0C" w:rsidP="00491E3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567F9D">
        <w:rPr>
          <w:rFonts w:ascii="Times New Roman" w:hAnsi="Times New Roman"/>
          <w:sz w:val="24"/>
          <w:szCs w:val="24"/>
        </w:rPr>
        <w:t xml:space="preserve">44.03.02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67F9D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Pr="00567F9D">
        <w:rPr>
          <w:rFonts w:ascii="Times New Roman" w:hAnsi="Times New Roman"/>
          <w:color w:val="000000"/>
          <w:sz w:val="24"/>
          <w:szCs w:val="24"/>
        </w:rPr>
        <w:t>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математики;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2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67F9D">
        <w:rPr>
          <w:rFonts w:ascii="Times New Roman" w:hAnsi="Times New Roman"/>
          <w:sz w:val="24"/>
          <w:szCs w:val="24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67F9D">
        <w:rPr>
          <w:rFonts w:ascii="Times New Roman" w:hAnsi="Times New Roman"/>
          <w:sz w:val="24"/>
          <w:szCs w:val="24"/>
        </w:rPr>
        <w:t xml:space="preserve">привить навыки работы с различными математическими  объектами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</w:t>
      </w:r>
      <w:r w:rsidRPr="00567F9D">
        <w:rPr>
          <w:rFonts w:ascii="Times New Roman" w:hAnsi="Times New Roman"/>
          <w:sz w:val="24"/>
          <w:szCs w:val="24"/>
        </w:rPr>
        <w:t>Научить использовать математические знания в конкретных ситуациях.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color w:val="000000"/>
        </w:rPr>
      </w:pPr>
      <w:r w:rsidRPr="00567F9D">
        <w:rPr>
          <w:color w:val="000000"/>
        </w:rPr>
        <w:t>• научить строить математические модели, исследовать их и анализировать решения.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491E3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2819"/>
        </w:trPr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171E0C" w:rsidRPr="00567F9D" w:rsidTr="0037447E">
              <w:tc>
                <w:tcPr>
                  <w:tcW w:w="9854" w:type="dxa"/>
                  <w:hideMark/>
                </w:tcPr>
                <w:p w:rsidR="00171E0C" w:rsidRPr="00567F9D" w:rsidRDefault="00171E0C" w:rsidP="0037447E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Студент должен знать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567F9D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суть основных понятий и терминов соответствующего раздела математики, соответствующую символику и терминологию в решении конкретных задач, связанных с изучаемыми темами,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основные методы, применяемые для решения типовых задач.</w:t>
                  </w:r>
                </w:p>
              </w:tc>
            </w:tr>
            <w:tr w:rsidR="00171E0C" w:rsidRPr="00567F9D" w:rsidTr="0037447E">
              <w:tc>
                <w:tcPr>
                  <w:tcW w:w="9854" w:type="dxa"/>
                  <w:hideMark/>
                </w:tcPr>
                <w:p w:rsidR="00171E0C" w:rsidRPr="00567F9D" w:rsidRDefault="00171E0C" w:rsidP="0037447E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Студент должен уметь</w:t>
                  </w: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понятия соответствующих разделов математики; применять соответствующую символику и терминологию в решении конкретных задач, связанных с изучаемыми темами, 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применять математические методы для доказательств теоретических утверждений различных разделов, </w:t>
                  </w:r>
                  <w:r w:rsidRPr="00567F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проводить исследования, связанные с основными понятиями данных разделов математики;</w:t>
                  </w: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демонстрировать владение методами </w:t>
                  </w:r>
                  <w:r w:rsidRPr="00567F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решения практических задач; </w:t>
                  </w:r>
                  <w:r w:rsidRPr="00567F9D">
                    <w:rPr>
                      <w:rStyle w:val="c16"/>
                      <w:rFonts w:ascii="Times New Roman" w:hAnsi="Times New Roman"/>
                      <w:sz w:val="24"/>
                      <w:szCs w:val="24"/>
                    </w:rPr>
                    <w:t>проводить доказательные рассуждения в процессе решения задач и доказательства теоретических утверждений.</w:t>
                  </w:r>
                </w:p>
              </w:tc>
            </w:tr>
            <w:tr w:rsidR="00171E0C" w:rsidRPr="00567F9D" w:rsidTr="0037447E">
              <w:tc>
                <w:tcPr>
                  <w:tcW w:w="9854" w:type="dxa"/>
                  <w:hideMark/>
                </w:tcPr>
                <w:p w:rsidR="00171E0C" w:rsidRPr="00567F9D" w:rsidRDefault="00171E0C" w:rsidP="003744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Студент должен владеть</w:t>
                  </w: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навыком анализа и обобщения математической </w:t>
                  </w: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информации; 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методами доказательств теоретических утверждений и решения практических заданий </w:t>
                  </w: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математическими методами; постановками основных задач; алгоритмами и методами их решения; умением анализировать и грамотно контекстно обрабатывать научно-техническую, естественно-научную информацию, приводя ее к проблемно-задачной форме, математикой как универсальным языком науки, средством моделирования явлений и процессов .</w:t>
                  </w:r>
                </w:p>
              </w:tc>
            </w:tr>
            <w:tr w:rsidR="00171E0C" w:rsidRPr="00567F9D" w:rsidTr="0037447E">
              <w:tc>
                <w:tcPr>
                  <w:tcW w:w="9854" w:type="dxa"/>
                </w:tcPr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ОК-3 способностью использовать основы экономических знаний в различных сферах жизнедеятельности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ОК-7 способностью к самоорганизации и самообразованию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3.</w:t>
      </w:r>
    </w:p>
    <w:p w:rsidR="00171E0C" w:rsidRPr="00567F9D" w:rsidRDefault="00171E0C" w:rsidP="00491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:rsidR="00171E0C" w:rsidRPr="00567F9D" w:rsidRDefault="00171E0C" w:rsidP="00491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Б1.Б6 Математика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физмат 1996г., «математика и физика»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физико-математических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А. П. Чехова (филиал) РГЭУ (РИНХ), кафедра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Забеглов А.В.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Б1.Б.7 Современные информационные технологии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Теоретической, общей физики и технологии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приобретение компетенций, связанных с возникновением общества информатизации (электронные компетенции).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66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формировать у студентов представление о современных информационных технологиях;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познакомиться с основами мультимедиа;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познакомиться с технологиями электронного обучения.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491E3F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54" w:type="dxa"/>
        <w:tblLook w:val="0000"/>
      </w:tblPr>
      <w:tblGrid>
        <w:gridCol w:w="9854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Студент должен знать: принципы электронного обучения (ОК-7, ОПК-13); знать и уметь хорошо пользоваться персональным компьютером, интернетом,  информационными технологиями (ОК-7).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профессиональных задач (ОПК-2, ОПК-13).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spacing w:val="-8"/>
                <w:sz w:val="24"/>
                <w:szCs w:val="24"/>
              </w:rPr>
              <w:t>основами мультимедиа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(ОК-3, ОК-7)</w:t>
            </w:r>
            <w:r w:rsidRPr="00567F9D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 решать задачи профессиональной деятельности с применением информационно-коммуникационных технологий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(ОК-7, ОПК-13). 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ОК-3: способностью использовать основы экономических знаний в различных сферах жизнедеятельности;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ОК-7: способностью к самоорганизации и самообразованию;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ОПК-2: готовностью применять качественные и количественные методы в психологических и педагогических исследованиях;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ОПК-13: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3.</w:t>
      </w:r>
    </w:p>
    <w:p w:rsidR="00171E0C" w:rsidRPr="00567F9D" w:rsidRDefault="00171E0C" w:rsidP="00491E3F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8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Б1.Б.7Современные информационные технологии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Горбатюк Владимир Феофанович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ТРТИ 1968г., «автоматика и телемеханика»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технических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теоретической, общей физики и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Горбатюк В.Ф.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Б1.Б.8 Анатомия и возрастная</w:t>
      </w:r>
      <w:r w:rsidRPr="00567F9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7F9D">
        <w:rPr>
          <w:rFonts w:ascii="Times New Roman" w:hAnsi="Times New Roman"/>
          <w:b/>
          <w:sz w:val="24"/>
          <w:szCs w:val="24"/>
          <w:u w:val="single"/>
        </w:rPr>
        <w:t>физиология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Естествознания и безопасности жизнедеятельности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67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491E3F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Раскрыть важнейшие общебиологические закономерности развития человека.</w:t>
      </w:r>
    </w:p>
    <w:p w:rsidR="00171E0C" w:rsidRPr="00567F9D" w:rsidRDefault="00171E0C" w:rsidP="00491E3F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Развить мышление будущего учителя, вооружая знанием о строении тела человека.</w:t>
      </w:r>
    </w:p>
    <w:p w:rsidR="00171E0C" w:rsidRPr="00567F9D" w:rsidRDefault="00171E0C" w:rsidP="00491E3F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491E3F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i/>
          <w:sz w:val="24"/>
          <w:szCs w:val="24"/>
        </w:rPr>
        <w:t>Студент должен знать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методы и средства физической культуры для обеспечения полноценной социальной и профессиональной деятельности</w:t>
      </w:r>
      <w:r w:rsidRPr="00567F9D">
        <w:rPr>
          <w:rFonts w:ascii="Times New Roman" w:hAnsi="Times New Roman"/>
          <w:sz w:val="24"/>
          <w:szCs w:val="24"/>
        </w:rPr>
        <w:t xml:space="preserve"> (ОК-8).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приемы оказания первой помощи, методы защиты в условиях чрезвычайных ситуаций </w:t>
      </w:r>
      <w:r w:rsidRPr="00567F9D">
        <w:rPr>
          <w:rFonts w:ascii="Times New Roman" w:hAnsi="Times New Roman"/>
          <w:sz w:val="24"/>
          <w:szCs w:val="24"/>
        </w:rPr>
        <w:t xml:space="preserve">(ОК-9). </w:t>
      </w:r>
      <w:r w:rsidRPr="00567F9D">
        <w:rPr>
          <w:rFonts w:ascii="Times New Roman" w:hAnsi="Times New Roman"/>
          <w:color w:val="000000"/>
          <w:sz w:val="24"/>
          <w:szCs w:val="24"/>
        </w:rPr>
        <w:t>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r w:rsidRPr="00567F9D">
        <w:rPr>
          <w:rFonts w:ascii="Times New Roman" w:hAnsi="Times New Roman"/>
          <w:sz w:val="24"/>
          <w:szCs w:val="24"/>
        </w:rPr>
        <w:t xml:space="preserve"> (ОПК-4).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здоровьесберегающие технологии, применяемые в  профессиональной деятельности, (ОПК -12).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Студент должен уметь</w:t>
      </w:r>
      <w:r w:rsidRPr="00567F9D">
        <w:rPr>
          <w:rFonts w:ascii="Times New Roman" w:hAnsi="Times New Roman"/>
          <w:sz w:val="24"/>
          <w:szCs w:val="24"/>
        </w:rPr>
        <w:t xml:space="preserve">: владеть способностью к самообразованию (ОК-7), обеспечивать полноценную социальную и профессиональную деятельность (ОК-8). </w:t>
      </w:r>
      <w:r w:rsidRPr="00567F9D">
        <w:rPr>
          <w:rFonts w:ascii="Times New Roman" w:hAnsi="Times New Roman"/>
          <w:color w:val="000000"/>
          <w:sz w:val="24"/>
          <w:szCs w:val="24"/>
        </w:rPr>
        <w:t>приемами оказания первой помощи, методы защиты в условиях чрезвычайных ситуаций (ОК-9); применять методы  обучения, воспитания и развития, основных образовательных программ для обучающихся дошкольного, младшего школьного и подросткового возрастов (ОПК -4); применять здоровьесберегающие  технологии в профессиональной деятельности, учитывать риски и опасности социальной среды и образовательного пространства (ОПК -12).</w:t>
      </w:r>
    </w:p>
    <w:p w:rsidR="00171E0C" w:rsidRPr="00567F9D" w:rsidRDefault="00171E0C" w:rsidP="00171E0C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 xml:space="preserve">Студент должен владеть: </w:t>
      </w:r>
      <w:r w:rsidRPr="00567F9D">
        <w:rPr>
          <w:rFonts w:ascii="Times New Roman" w:hAnsi="Times New Roman"/>
          <w:sz w:val="24"/>
          <w:szCs w:val="24"/>
        </w:rPr>
        <w:t xml:space="preserve">владеть способностью к самообразованию (ОК-7);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методикой и средствами физической культуры для обеспечения полноценной социальной и профессиональной деятельности (ОК -8); различными знаниями по применению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 методикой применения здоровьесберегающих технологий в профессиональной деятельности, </w:t>
      </w:r>
      <w:r w:rsidRPr="00567F9D">
        <w:rPr>
          <w:rFonts w:ascii="Times New Roman" w:hAnsi="Times New Roman"/>
          <w:color w:val="000000"/>
          <w:sz w:val="24"/>
          <w:szCs w:val="24"/>
        </w:rPr>
        <w:lastRenderedPageBreak/>
        <w:t>учитывать риски и опасности социальной среды и образовательного пространства (ОПК -12).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i/>
          <w:color w:val="000000"/>
          <w:sz w:val="24"/>
          <w:szCs w:val="24"/>
        </w:rPr>
        <w:t>ОК-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7 способностью к самоорганизации и самообразованию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ОК-8 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ОПК-4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ОПК-12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71E0C" w:rsidRPr="00567F9D" w:rsidRDefault="00171E0C" w:rsidP="00491E3F">
      <w:pPr>
        <w:pStyle w:val="a8"/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:rsidR="00171E0C" w:rsidRPr="00567F9D" w:rsidRDefault="00171E0C" w:rsidP="00491E3F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Б1.Б.8 Анатомия и возрастная физиология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Петрушенко С.А.</w:t>
            </w:r>
          </w:p>
        </w:tc>
        <w:tc>
          <w:tcPr>
            <w:tcW w:w="1418" w:type="dxa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начфак. 1996г. «педагогика и методика нач. образования»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философских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Петрушенко С.А.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Б.1.Б.9 Основы педиатрии и гигиены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формирование профессиональной направленности личности будущего педагога;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–обеспечение студентов необходимыми систематизированными знаниями и практическими навыками по охране и укреплению здоровья детей в условиях работы в детских образовательных учреждениях.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f7"/>
        <w:widowControl w:val="0"/>
        <w:numPr>
          <w:ilvl w:val="0"/>
          <w:numId w:val="68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раскрыть санитарно-эпидемиологические требования к устройству, содержанию и организации режима работы в дошкольном образовательном учреждении; детские болезни и меры их предупреждения;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привить практические навыки соблюдения санитарно-эпидемиологических требований в дошкольном образовательном учреждении</w:t>
      </w:r>
      <w:r w:rsidRPr="00567F9D">
        <w:rPr>
          <w:b/>
        </w:rPr>
        <w:t>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491E3F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i/>
          <w:sz w:val="24"/>
          <w:szCs w:val="24"/>
        </w:rPr>
        <w:t>Студент должен знать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основы правовых знаний в различных сферах жизнедеятельности (ОК-4;); методы и средства физической культуры для обеспечения полноценной социальной и профессиональной деятельности</w:t>
      </w:r>
      <w:r w:rsidRPr="00567F9D">
        <w:rPr>
          <w:rFonts w:ascii="Times New Roman" w:hAnsi="Times New Roman"/>
          <w:sz w:val="24"/>
          <w:szCs w:val="24"/>
        </w:rPr>
        <w:t xml:space="preserve"> (ОК-8).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приемы оказания первой помощи, методы защиты в условиях чрезвычайных ситуаций </w:t>
      </w:r>
      <w:r w:rsidRPr="00567F9D">
        <w:rPr>
          <w:rFonts w:ascii="Times New Roman" w:hAnsi="Times New Roman"/>
          <w:sz w:val="24"/>
          <w:szCs w:val="24"/>
        </w:rPr>
        <w:t xml:space="preserve">(ОК-9). 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Студент должен уметь</w:t>
      </w:r>
      <w:r w:rsidRPr="00567F9D">
        <w:rPr>
          <w:rFonts w:ascii="Times New Roman" w:hAnsi="Times New Roman"/>
          <w:sz w:val="24"/>
          <w:szCs w:val="24"/>
        </w:rPr>
        <w:t xml:space="preserve">: примененять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основы правовых знаний в различных сферах жизнедеятельности (ОК-4); </w:t>
      </w:r>
      <w:r w:rsidRPr="00567F9D">
        <w:rPr>
          <w:rFonts w:ascii="Times New Roman" w:hAnsi="Times New Roman"/>
          <w:sz w:val="24"/>
          <w:szCs w:val="24"/>
        </w:rPr>
        <w:t xml:space="preserve">владеть способностью к самообразованию (ОК-7), обеспечивать полноценную социальную и профессиональную деятельность (ОК-8); применять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приемы оказания первой помощи, методы защиты в условиях чрезвычайных ситуаций (ОК-9); </w:t>
      </w:r>
    </w:p>
    <w:p w:rsidR="00171E0C" w:rsidRPr="00567F9D" w:rsidRDefault="00171E0C" w:rsidP="00171E0C">
      <w:pPr>
        <w:pStyle w:val="a8"/>
        <w:tabs>
          <w:tab w:val="left" w:pos="468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 xml:space="preserve">Студент должен владеть: </w:t>
      </w:r>
      <w:r w:rsidRPr="00567F9D">
        <w:rPr>
          <w:rFonts w:ascii="Times New Roman" w:hAnsi="Times New Roman"/>
          <w:sz w:val="24"/>
          <w:szCs w:val="24"/>
        </w:rPr>
        <w:t xml:space="preserve">приемам применения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основ правовых знаний в различных сферах жизнедеятельности (ОК - 4); </w:t>
      </w:r>
      <w:r w:rsidRPr="00567F9D">
        <w:rPr>
          <w:rFonts w:ascii="Times New Roman" w:hAnsi="Times New Roman"/>
          <w:sz w:val="24"/>
          <w:szCs w:val="24"/>
        </w:rPr>
        <w:t xml:space="preserve">владеть способностью к самообразованию (ОК-7); </w:t>
      </w:r>
      <w:r w:rsidRPr="00567F9D">
        <w:rPr>
          <w:rFonts w:ascii="Times New Roman" w:hAnsi="Times New Roman"/>
          <w:color w:val="000000"/>
          <w:sz w:val="24"/>
          <w:szCs w:val="24"/>
        </w:rPr>
        <w:t>методикой и средствами физической культуры для обеспечения полноценной социальной и профессиональной деятельности (ОК -8); приемами оказания ПП, методами защиты в условиях чрезвычайных ситуаций (ОК-9).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ОК – 4 способностью использовать основы правовых знаний в различных сферах жизнедеятельности;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ОК-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7 способностью к самоорганизации и самообразованию;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ОК-8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lastRenderedPageBreak/>
        <w:t xml:space="preserve"> ОК-9 способностью использовать приемы оказания первой помощи, методы защиты в       условиях чрезвычайных ситуаций.</w:t>
      </w:r>
    </w:p>
    <w:p w:rsidR="00171E0C" w:rsidRPr="00567F9D" w:rsidRDefault="00171E0C" w:rsidP="00491E3F">
      <w:pPr>
        <w:pStyle w:val="a8"/>
        <w:numPr>
          <w:ilvl w:val="0"/>
          <w:numId w:val="68"/>
        </w:numPr>
        <w:shd w:val="clear" w:color="auto" w:fill="FFFFFF"/>
        <w:spacing w:after="0" w:line="240" w:lineRule="auto"/>
        <w:ind w:left="0" w:hanging="77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:rsidR="00171E0C" w:rsidRPr="00567F9D" w:rsidRDefault="00171E0C" w:rsidP="00491E3F">
      <w:pPr>
        <w:numPr>
          <w:ilvl w:val="0"/>
          <w:numId w:val="68"/>
        </w:numPr>
        <w:shd w:val="clear" w:color="auto" w:fill="FFFFFF"/>
        <w:spacing w:after="0" w:line="240" w:lineRule="auto"/>
        <w:ind w:left="0" w:hanging="77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68"/>
        </w:numPr>
        <w:shd w:val="clear" w:color="auto" w:fill="FFFFFF"/>
        <w:spacing w:after="0" w:line="240" w:lineRule="auto"/>
        <w:ind w:left="0" w:hanging="77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Б1.Б.8 Анатомия и возрастная физиология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Петрушенко С.А.</w:t>
            </w:r>
          </w:p>
        </w:tc>
        <w:tc>
          <w:tcPr>
            <w:tcW w:w="1418" w:type="dxa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начфак. 1996г. «педагогика и методика нач. образования»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философских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Петрушенко С.А.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Б1.Б.10 Безопасность жизнедеятельности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69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 xml:space="preserve">применения в профессиональной деятельности методик сохранения и укрепления здоровья учащихся;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567F9D">
        <w:t>формирования мотивации здорового образа жизни, повышения уровня КБЖ, предупреждения вредных привычек.</w:t>
      </w:r>
    </w:p>
    <w:p w:rsidR="00171E0C" w:rsidRPr="00567F9D" w:rsidRDefault="00171E0C" w:rsidP="00491E3F">
      <w:pPr>
        <w:pStyle w:val="a8"/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Студент должен знать</w:t>
            </w: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этапы и закономерности исторического развития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(ОК -2);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толерантно воспринимать социальные, культурные и личностные различия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(ОК-5);как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поддерживать свой уровень физической подготовки (ОК-8);как использовать приемы оказания первой доврачебной помощи, методы защиты в условиях чрезвычайных ситуаций (ОК-9); как использовать первичные средства пожаротушения для тушения возгорания (ОПК-6).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определять связь исторических знаний со спецификой и основными сферами деятельности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(ОК-2);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организационно- управленческие решения в экстремальных ситуациях (ОК-5);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сформировать мотивационно-ценностное отношение к  культуре безопасности жизнедеятельности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(ОК-8);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защиты (СИЗ) органов дыхания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(ОК-9);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 для эффективному противодействию возникновению паники в случае возникновения возгорания/пожара в здании ОУ (ОПК-6).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исторической информации в целях обучения и воспитания, ведения дискуссии и полемики по патриотической проблематике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(ОК-2);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практическими навыками для формирования основ ЗОЖ в образовательной среде (ОК-8);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навыками исключения возникновение паники (ОК-9)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информацией о рассредоточением или эвакуацией населения из зон районов возможных катаклизмов (ОПК-6); способностью повышению уровня  КБЖ у обучающихся различными средствами (ПК-2)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ОК-2</w:t>
      </w:r>
      <w:r w:rsidRPr="00567F9D">
        <w:rPr>
          <w:rFonts w:ascii="Times New Roman" w:hAnsi="Times New Roman"/>
          <w:iCs/>
          <w:sz w:val="24"/>
          <w:szCs w:val="24"/>
        </w:rPr>
        <w:t>: анализировать основные этапы и закономерности исторического развития для формирования патриотизма и гражданской позиции;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ОК-5</w:t>
      </w:r>
      <w:r w:rsidRPr="00567F9D">
        <w:rPr>
          <w:rFonts w:ascii="Times New Roman" w:hAnsi="Times New Roman"/>
          <w:iCs/>
          <w:sz w:val="24"/>
          <w:szCs w:val="24"/>
        </w:rPr>
        <w:t xml:space="preserve">: </w:t>
      </w:r>
      <w:r w:rsidRPr="00567F9D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Pr="00567F9D">
        <w:rPr>
          <w:rFonts w:ascii="Times New Roman" w:hAnsi="Times New Roman"/>
          <w:iCs/>
          <w:sz w:val="24"/>
          <w:szCs w:val="24"/>
        </w:rPr>
        <w:t>;</w:t>
      </w:r>
    </w:p>
    <w:p w:rsidR="00171E0C" w:rsidRPr="00567F9D" w:rsidRDefault="00171E0C" w:rsidP="00171E0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lastRenderedPageBreak/>
        <w:t>ОК-8</w:t>
      </w:r>
      <w:r w:rsidRPr="00567F9D">
        <w:rPr>
          <w:rFonts w:ascii="Times New Roman" w:hAnsi="Times New Roman"/>
          <w:iCs/>
          <w:sz w:val="24"/>
          <w:szCs w:val="24"/>
        </w:rPr>
        <w:t xml:space="preserve">: </w:t>
      </w:r>
      <w:r w:rsidRPr="00567F9D">
        <w:rPr>
          <w:rFonts w:ascii="Times New Roman" w:hAnsi="Times New Roman"/>
          <w:sz w:val="24"/>
          <w:szCs w:val="24"/>
        </w:rPr>
        <w:t>готовностью поддерживать свой уровень физической подготовки, обеспечивающий полноценную деятельность;</w:t>
      </w:r>
    </w:p>
    <w:p w:rsidR="00171E0C" w:rsidRPr="00567F9D" w:rsidRDefault="00171E0C" w:rsidP="00171E0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ОК-9: использовать приемы оказания первой помощи, методы защиты в условиях чрезвычайных ситуаций;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ОПК 6: готовностью к обеспечению охраны жизни и здоровья обучающихся;</w:t>
      </w:r>
    </w:p>
    <w:p w:rsidR="00171E0C" w:rsidRPr="00567F9D" w:rsidRDefault="00171E0C" w:rsidP="00491E3F">
      <w:pPr>
        <w:pStyle w:val="a8"/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:rsidR="00171E0C" w:rsidRPr="00567F9D" w:rsidRDefault="00171E0C" w:rsidP="00491E3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Б1.Б.10 Безопасность жизнедеятельности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Першонкова Елена Алексеевна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1997г., «русский язык и литература»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естествознания и безопасности жизнедеятельности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Першонкова Е.В.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Б1.Б.11.1 Общая и экспериментальная психология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Целями освоения учебной дисциплины </w:t>
      </w:r>
      <w:r w:rsidRPr="00567F9D">
        <w:rPr>
          <w:rFonts w:ascii="Times New Roman" w:hAnsi="Times New Roman"/>
          <w:b/>
          <w:sz w:val="24"/>
          <w:szCs w:val="24"/>
        </w:rPr>
        <w:t>«Общая  и экспериментальная психология»</w:t>
      </w:r>
      <w:r w:rsidRPr="00567F9D">
        <w:rPr>
          <w:rFonts w:ascii="Times New Roman" w:hAnsi="Times New Roman"/>
          <w:sz w:val="24"/>
          <w:szCs w:val="24"/>
        </w:rPr>
        <w:t xml:space="preserve"> являются: изучить сущность и общие закономерности  возникновения, функционирования и развития психики,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раскрыть и обучить использовать научно-обоснованные методы и современные информационные технологии в организации собственной профессиональной деятельности; в соответствии с общими целями ОП ВО направления подготовки.</w:t>
      </w:r>
    </w:p>
    <w:p w:rsidR="00171E0C" w:rsidRPr="00567F9D" w:rsidRDefault="00171E0C" w:rsidP="00171E0C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</w:t>
      </w:r>
      <w:r w:rsidRPr="00567F9D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</w:p>
    <w:p w:rsidR="00171E0C" w:rsidRPr="00567F9D" w:rsidRDefault="00171E0C" w:rsidP="00491E3F">
      <w:pPr>
        <w:pStyle w:val="a8"/>
        <w:numPr>
          <w:ilvl w:val="0"/>
          <w:numId w:val="70"/>
        </w:numPr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567F9D">
        <w:rPr>
          <w:rFonts w:ascii="Times New Roman" w:eastAsiaTheme="minorEastAsia" w:hAnsi="Times New Roman"/>
          <w:sz w:val="24"/>
          <w:szCs w:val="24"/>
        </w:rPr>
        <w:t>раскрыть особенности предмета, терминологического аппарата, методологически е основы предмета;</w:t>
      </w:r>
    </w:p>
    <w:p w:rsidR="00171E0C" w:rsidRPr="00567F9D" w:rsidRDefault="00171E0C" w:rsidP="00491E3F">
      <w:pPr>
        <w:pStyle w:val="a8"/>
        <w:numPr>
          <w:ilvl w:val="0"/>
          <w:numId w:val="70"/>
        </w:numPr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567F9D">
        <w:rPr>
          <w:rFonts w:ascii="Times New Roman" w:eastAsiaTheme="minorEastAsia" w:hAnsi="Times New Roman"/>
          <w:sz w:val="24"/>
          <w:szCs w:val="24"/>
        </w:rPr>
        <w:t>сформировать у студентов представления о психологических явлениях;</w:t>
      </w:r>
    </w:p>
    <w:p w:rsidR="00171E0C" w:rsidRPr="00567F9D" w:rsidRDefault="00171E0C" w:rsidP="00491E3F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567F9D">
        <w:rPr>
          <w:rFonts w:ascii="Times New Roman" w:eastAsiaTheme="minorEastAsia" w:hAnsi="Times New Roman"/>
          <w:sz w:val="24"/>
          <w:szCs w:val="24"/>
        </w:rPr>
        <w:t>помочь студентам усвоить основные научные понятия и категории  общей и экспериментальной психологии, предусмотренные программой;</w:t>
      </w:r>
    </w:p>
    <w:p w:rsidR="00171E0C" w:rsidRPr="00567F9D" w:rsidRDefault="00171E0C" w:rsidP="00491E3F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провести анализ  процесса познания с точки зрения психологии;</w:t>
      </w:r>
    </w:p>
    <w:p w:rsidR="00171E0C" w:rsidRPr="00567F9D" w:rsidRDefault="00171E0C" w:rsidP="00491E3F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помочь овладеть основными методами исследования, позволяющими творчески подходить к психологическим  явлениям.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</w:t>
      </w:r>
      <w:r w:rsidRPr="00567F9D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tbl>
      <w:tblPr>
        <w:tblW w:w="9747" w:type="dxa"/>
        <w:tblInd w:w="-176" w:type="dxa"/>
        <w:tblLook w:val="04A0"/>
      </w:tblPr>
      <w:tblGrid>
        <w:gridCol w:w="9747"/>
      </w:tblGrid>
      <w:tr w:rsidR="00171E0C" w:rsidRPr="00567F9D" w:rsidTr="0037447E">
        <w:tc>
          <w:tcPr>
            <w:tcW w:w="9747" w:type="dxa"/>
            <w:hideMark/>
          </w:tcPr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Студент должен знать: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71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и специфические закономерности  и индивидуальные особенности психического и психофизиологического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(ОПК -1) 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71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в психологических и педагогических исследованиях (ОПК-2)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747" w:type="dxa"/>
            <w:hideMark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Учитывать общие,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 (ОПК-1)</w:t>
            </w:r>
          </w:p>
        </w:tc>
      </w:tr>
      <w:tr w:rsidR="00171E0C" w:rsidRPr="00567F9D" w:rsidTr="0037447E">
        <w:tc>
          <w:tcPr>
            <w:tcW w:w="9747" w:type="dxa"/>
            <w:hideMark/>
          </w:tcPr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72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Применять качественные и количественные методы в психологических и педагогических исследованиях (ОПК-2)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Навыками 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читывать общие,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специфические (при разных типах нарушений) закономерности и индивидуальные особенности психического и психофизиологического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развития, особенности регуляции поведения  и деятельности человека (ОПК-1)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73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Навыками применять качественные и количественные методы в психологических исследованиях (ОПК -2)</w:t>
            </w:r>
          </w:p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color w:val="000000"/>
          <w:sz w:val="24"/>
          <w:szCs w:val="24"/>
        </w:rPr>
        <w:t>ОПК 1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color w:val="000000"/>
          <w:sz w:val="24"/>
          <w:szCs w:val="24"/>
        </w:rPr>
        <w:t>ОПК-2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готовность применять качественные и количественные методы в психолого-педагогических исследованиях.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4ЗЕТ</w:t>
      </w:r>
    </w:p>
    <w:p w:rsidR="00171E0C" w:rsidRPr="00567F9D" w:rsidRDefault="00171E0C" w:rsidP="00491E3F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Зачет, экзамен</w:t>
      </w:r>
    </w:p>
    <w:p w:rsidR="00171E0C" w:rsidRPr="00567F9D" w:rsidRDefault="00171E0C" w:rsidP="00491E3F">
      <w:pPr>
        <w:pStyle w:val="a8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4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Б1.Б.11.1 Общая и экспериментальная психология 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Молодцова Татьяна Даниловна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1962г.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Зав. Кафедры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 профессор Молодцова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  <w:u w:val="single"/>
        </w:rPr>
        <w:t>Б1.Б.11.2 Теория обучения и воспитания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74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1. 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2. 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 xml:space="preserve">3. 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 xml:space="preserve">4. 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:rsidR="00171E0C" w:rsidRPr="00567F9D" w:rsidRDefault="00171E0C" w:rsidP="0017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5. стимулировать развитие потребности к самообразованию, профессиональному совершенствованию, личностному росту.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9679"/>
      </w:tblGrid>
      <w:tr w:rsidR="00171E0C" w:rsidRPr="00567F9D" w:rsidTr="0037447E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567F9D" w:rsidRDefault="00171E0C" w:rsidP="00491E3F">
            <w:pPr>
              <w:pStyle w:val="2"/>
              <w:keepNext/>
              <w:numPr>
                <w:ilvl w:val="1"/>
                <w:numId w:val="38"/>
              </w:numPr>
              <w:suppressAutoHyphens/>
              <w:spacing w:before="0" w:beforeAutospacing="0" w:after="0" w:afterAutospacing="0"/>
              <w:ind w:left="0" w:firstLine="709"/>
              <w:jc w:val="both"/>
              <w:rPr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</w:t>
            </w:r>
          </w:p>
          <w:p w:rsidR="00171E0C" w:rsidRPr="00567F9D" w:rsidRDefault="00171E0C" w:rsidP="00491E3F">
            <w:pPr>
              <w:pStyle w:val="2"/>
              <w:keepNext/>
              <w:numPr>
                <w:ilvl w:val="1"/>
                <w:numId w:val="38"/>
              </w:numPr>
              <w:suppressAutoHyphens/>
              <w:spacing w:before="0" w:beforeAutospacing="0" w:after="0" w:afterAutospacing="0"/>
              <w:ind w:left="0" w:firstLine="709"/>
              <w:jc w:val="both"/>
              <w:rPr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</w:t>
            </w:r>
            <w:r w:rsidRPr="00567F9D">
              <w:rPr>
                <w:b w:val="0"/>
                <w:sz w:val="24"/>
                <w:szCs w:val="24"/>
              </w:rPr>
              <w:t>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возраста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 (ОПК-4);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методы, средства, формы и технологии организации различных видов деятельности в процессе обучения и воспитания (ОПК-5).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реализовывать способности в области диагностики, проектирования дошкольного и школьного возраста, реализации, оценивания и коррекции процессов обучения и воспитания на основе различных теорий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(ОПК-4);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использовать формы, методы и средства обучения и воспитания, оптимально отвечающих характеристикам субъектов педагогического процесса и ситуации (ОПК-5).</w:t>
            </w:r>
          </w:p>
        </w:tc>
      </w:tr>
      <w:tr w:rsidR="00171E0C" w:rsidRPr="00567F9D" w:rsidTr="0037447E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системой знаний о сфере образования, сущности, содержании и структуре процессов обучения и воспитания, их закономерностях, принципах, функциях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(ОПК-4);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методами, средствами, формами и технологиями организации различных видов деятельности в процессе обучения и воспитания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(ОПК-5)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возраста.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567F9D" w:rsidRDefault="00171E0C" w:rsidP="00491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Б1.Б.11.2 Теория обучения и воспитания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Филология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социальной педагогики 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Б1.Б.11.3 История педагогики и образования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67F9D">
        <w:rPr>
          <w:rFonts w:ascii="Times New Roman" w:hAnsi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567F9D">
        <w:rPr>
          <w:rFonts w:ascii="Times New Roman" w:hAnsi="Times New Roman"/>
          <w:snapToGrid w:val="0"/>
          <w:sz w:val="24"/>
          <w:szCs w:val="24"/>
        </w:rPr>
        <w:t>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67F9D">
        <w:rPr>
          <w:rFonts w:ascii="Times New Roman" w:hAnsi="Times New Roman"/>
          <w:snapToGrid w:val="0"/>
          <w:sz w:val="24"/>
          <w:szCs w:val="24"/>
        </w:rPr>
        <w:t xml:space="preserve">раскрыть значение и сущность </w:t>
      </w:r>
      <w:r w:rsidRPr="00567F9D">
        <w:rPr>
          <w:rFonts w:ascii="Times New Roman" w:hAnsi="Times New Roman"/>
          <w:sz w:val="24"/>
          <w:szCs w:val="24"/>
        </w:rPr>
        <w:t xml:space="preserve">историко-педагогических фактов; </w:t>
      </w:r>
      <w:r w:rsidRPr="00567F9D">
        <w:rPr>
          <w:rFonts w:ascii="Times New Roman" w:hAnsi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567F9D">
        <w:rPr>
          <w:rFonts w:ascii="Times New Roman" w:hAnsi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567F9D">
        <w:rPr>
          <w:rFonts w:ascii="Times New Roman" w:hAnsi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67F9D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 xml:space="preserve">в </w:t>
      </w:r>
      <w:r w:rsidRPr="00567F9D">
        <w:rPr>
          <w:rFonts w:ascii="Times New Roman" w:eastAsia="Arial Unicode MS" w:hAnsi="Times New Roman"/>
          <w:b/>
          <w:bCs/>
          <w:sz w:val="24"/>
          <w:szCs w:val="24"/>
        </w:rPr>
        <w:t>области применения знаний</w:t>
      </w:r>
      <w:r w:rsidRPr="00567F9D">
        <w:rPr>
          <w:rFonts w:ascii="Times New Roman" w:eastAsia="Arial Unicode MS" w:hAnsi="Times New Roman"/>
          <w:sz w:val="24"/>
          <w:szCs w:val="24"/>
        </w:rPr>
        <w:t>:создать условия</w:t>
      </w:r>
      <w:r w:rsidRPr="00567F9D">
        <w:rPr>
          <w:rFonts w:ascii="Times New Roman" w:eastAsia="Arial Unicode MS" w:hAnsi="Times New Roman"/>
          <w:snapToGrid w:val="0"/>
          <w:sz w:val="24"/>
          <w:szCs w:val="24"/>
        </w:rPr>
        <w:t xml:space="preserve"> для </w:t>
      </w:r>
      <w:r w:rsidRPr="00567F9D">
        <w:rPr>
          <w:rFonts w:ascii="Times New Roman" w:eastAsia="Arial Unicode MS" w:hAnsi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в области построения заключений: </w:t>
      </w:r>
      <w:r w:rsidRPr="00567F9D">
        <w:rPr>
          <w:rFonts w:ascii="Times New Roman" w:hAnsi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67F9D">
        <w:rPr>
          <w:rFonts w:ascii="Times New Roman" w:eastAsia="Arial Unicode MS" w:hAnsi="Times New Roman"/>
          <w:b/>
          <w:bCs/>
          <w:sz w:val="24"/>
          <w:szCs w:val="24"/>
        </w:rPr>
        <w:t>в области коммуникации:</w:t>
      </w:r>
      <w:r w:rsidRPr="00567F9D">
        <w:rPr>
          <w:rFonts w:ascii="Times New Roman" w:eastAsia="Arial Unicode MS" w:hAnsi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567F9D">
        <w:rPr>
          <w:rFonts w:ascii="Times New Roman" w:eastAsia="Arial Unicode MS" w:hAnsi="Times New Roman"/>
          <w:sz w:val="24"/>
          <w:szCs w:val="24"/>
        </w:rPr>
        <w:t xml:space="preserve">приобретения студентами опыта диалогического общения; </w:t>
      </w:r>
      <w:r w:rsidRPr="00567F9D">
        <w:rPr>
          <w:rFonts w:ascii="Times New Roman" w:eastAsia="Arial Unicode MS" w:hAnsi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>в области формирования и развития деятельностных, мыслительных способностей:</w:t>
      </w:r>
      <w:r w:rsidRPr="00567F9D">
        <w:rPr>
          <w:rFonts w:ascii="Times New Roman" w:eastAsia="Arial Unicode MS" w:hAnsi="Times New Roman"/>
          <w:snapToGrid w:val="0"/>
          <w:sz w:val="24"/>
          <w:szCs w:val="24"/>
        </w:rPr>
        <w:t xml:space="preserve">способствовать </w:t>
      </w:r>
      <w:r w:rsidRPr="00567F9D">
        <w:rPr>
          <w:rFonts w:ascii="Times New Roman" w:eastAsia="Arial Unicode MS" w:hAnsi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75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 реализация прав ребенка на практике;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:rsidR="00171E0C" w:rsidRPr="00567F9D" w:rsidRDefault="00171E0C" w:rsidP="00491E3F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76"/>
              </w:numPr>
              <w:spacing w:before="0" w:beforeAutospacing="0" w:after="0" w:afterAutospacing="0"/>
              <w:ind w:left="0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Теории обучения, воспитания, развития и основные образовательные программы (ОПК-4), 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76"/>
              </w:numPr>
              <w:spacing w:before="0" w:beforeAutospacing="0" w:after="0" w:afterAutospacing="0"/>
              <w:ind w:left="0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Профессиональные задачи,  принципы профессиональной этики (ОПК-8)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Использовать знание теорий обучения, воспитания, развития и основных образовательных программ (ОПК-4),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 и качественно выполнять профессиональные задачи,  соблюдая принципы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этики(ОПК-8)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Навыками использования знания теорий обучения, воспитания и развития (ОПК-4),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Навыками выполнения профессиональных задач,  навыками соблюдения принципов профессиональной этики(ОПК-8)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Б1.Б.11.3 История педагогики и образования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Шалова С.Ю.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Б1.Б.11.4 Поликультурное образование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rFonts w:eastAsia="Times New Roman"/>
          <w:snapToGrid w:val="0"/>
        </w:rPr>
      </w:pPr>
      <w:r w:rsidRPr="00567F9D">
        <w:rPr>
          <w:rFonts w:eastAsia="Times New Roman"/>
          <w:snapToGrid w:val="0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79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567F9D">
        <w:rPr>
          <w:rFonts w:ascii="Times New Roman" w:eastAsia="Calibri" w:hAnsi="Times New Roman"/>
          <w:sz w:val="24"/>
          <w:szCs w:val="24"/>
        </w:rPr>
        <w:t>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знать: 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методы работы в коллективе с учетом поликультурной среды, толерантно воспринимать социальные, этнические, конфессиональные и культурные различия ОК-6);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специфику профессиональной деятельности в поликультурной среде, учитывая особенности социокультурной ситуации развитии (ОПК-9);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методы социальной диагностики работе с континентом разной поликультурной среды (ПК-20).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Студент должен уметь: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использовать методы работы с коллективом, учитывая особенности поликультурной среды, толерантно воспринимать социальные, этнические, конфессиональные и культурные различия ОК-6);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осуществлять профессиональную деятельности в поликультурной среде, учитывая особенности социокультурной ситуации развитии (ОПК-9);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методы социальной диагностики работе с континентом разной поликультурной среды (ПК-20).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владеть: 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методами работы в коллективе с учетом поликультурной среды, толерантно воспринимать социальные, этнические, конфессиональные и культурные различия ОК-6);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профессиональной деятельностью в поликультурной среде, учитывая особенности социокультурной ситуации развитии (ОПК-9);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- методами социальной диагностики работе с континентом разной поликультурно среды (ПК-20)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ОК-6: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ОПК-9: способностью вести профессиональную деятельность в поликультурной среде, учитывая особенности социокультурной ситуации развитии;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color w:val="000000"/>
          <w:sz w:val="24"/>
          <w:szCs w:val="24"/>
        </w:rPr>
        <w:t>ПК-20: владением методами социальной диагностики.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Б1.Б.11.4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Поликультурное образование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Челышева И.В.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Б1. Б. 11.5 Социальная психология</w:t>
      </w:r>
      <w:r w:rsidRPr="00567F9D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 xml:space="preserve">- 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проблемах.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>- Формирование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практических применений.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 xml:space="preserve">- 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групп.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>- 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2.</w:t>
      </w:r>
      <w:r w:rsidRPr="00567F9D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 xml:space="preserve">1.Познакомить студентов с основными проблемами социальной психологии, базовыми понятиями науки, ее историей и современным состоянием.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>2. Сформировать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психологии,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 xml:space="preserve">3.Расширить представление о межпредметных связях между категориальным аппаратом социальной психологии и ключевыми понятиями таких дисциплин как: «Психология человека», «Психология развития и педагогическая психология», а также дисциплин педагогического цикла.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 xml:space="preserve">4.Раскрыть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взаимодействия.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>5.Сформировать способность и готовность к использованию в учебном процессе полученных знаний о социально-психологических феноменах.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>6.Сформировать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  <w:rPr>
          <w:b/>
        </w:rPr>
      </w:pPr>
      <w:r w:rsidRPr="00567F9D">
        <w:rPr>
          <w:b/>
        </w:rPr>
        <w:t>3</w:t>
      </w:r>
      <w:r w:rsidRPr="00567F9D">
        <w:rPr>
          <w:b/>
        </w:rPr>
        <w:tab/>
        <w:t xml:space="preserve">Результаты обучения по дисциплине. </w:t>
      </w:r>
    </w:p>
    <w:p w:rsidR="00171E0C" w:rsidRPr="00567F9D" w:rsidRDefault="00171E0C" w:rsidP="00171E0C">
      <w:pPr>
        <w:pStyle w:val="af3"/>
        <w:spacing w:before="0" w:beforeAutospacing="0" w:after="0" w:afterAutospacing="0"/>
        <w:ind w:firstLine="709"/>
        <w:jc w:val="both"/>
      </w:pPr>
      <w:r w:rsidRPr="00567F9D">
        <w:t xml:space="preserve">В результате изучения дисциплины студент 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i/>
                <w:sz w:val="24"/>
                <w:szCs w:val="24"/>
              </w:rPr>
            </w:pPr>
            <w:r w:rsidRPr="00567F9D">
              <w:rPr>
                <w:i/>
                <w:sz w:val="24"/>
                <w:szCs w:val="24"/>
              </w:rPr>
              <w:t>должен знать: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i/>
                <w:sz w:val="24"/>
                <w:szCs w:val="24"/>
              </w:rPr>
              <w:t xml:space="preserve">- основные понятия психологической диагностики; статистические (психометрические) свойства методик; наиболее известные классификации методик;  сферы применения наиболее универсальных методик  (ОПК -3); 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i/>
                <w:sz w:val="24"/>
                <w:szCs w:val="24"/>
              </w:rPr>
              <w:t xml:space="preserve">- общие закономерности и индивидуальные особенности психического и </w:t>
            </w:r>
            <w:r w:rsidRPr="00567F9D">
              <w:rPr>
                <w:b w:val="0"/>
                <w:i/>
                <w:sz w:val="24"/>
                <w:szCs w:val="24"/>
              </w:rPr>
              <w:lastRenderedPageBreak/>
              <w:t>психофизиологического развития, особенности регуляции поведения и деятельности человека (ОПК - 6);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требования к эффективной посреднической деятельности социального педагога между обучающимися и различными социальными институтами; эффективные формы и методы посреднической деятельности социального педагога между обучающимися и различными социальными институтами  (ПК-21).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 использовать методы диагностики развития, общения, деятельности детей разных возрастов (ОПК -3);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 организовать совместную деятельность и межличностное взаимодействие субъектов образовательной среды (ОПК - 6);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 (ПК – 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осуществлять выбор эффективных форм и методов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взаимодействия; применять эффективные формы и методы посреднической деятельности между обучающимися и различными социальными институтами  (ПК-21).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- (технологиями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технологиями посреднической деятельности между обучающимися и различными социальными институтами; навыками реализации эффективных технологий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  (ПК-21).</w:t>
            </w:r>
          </w:p>
        </w:tc>
      </w:tr>
    </w:tbl>
    <w:p w:rsidR="00171E0C" w:rsidRPr="00567F9D" w:rsidRDefault="00171E0C" w:rsidP="00171E0C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ОПК-3 :</w:t>
      </w:r>
      <w:r w:rsidRPr="00567F9D">
        <w:rPr>
          <w:rFonts w:ascii="Times New Roman" w:hAnsi="Times New Roman"/>
          <w:sz w:val="24"/>
          <w:szCs w:val="24"/>
        </w:rPr>
        <w:t xml:space="preserve"> </w:t>
      </w:r>
      <w:r w:rsidRPr="00567F9D">
        <w:rPr>
          <w:rFonts w:ascii="Times New Roman" w:hAnsi="Times New Roman"/>
          <w:iCs/>
          <w:sz w:val="24"/>
          <w:szCs w:val="24"/>
        </w:rPr>
        <w:t>готовность использовать методы диагностики развития, общения, деятельности детей разных возрастов;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ОПК-6: способность организовать совместную деятельность и межличностное взаимодействие субъектов образовательной среды;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ПК-19: готовностью выстраивать профессиональную деятельность на основе знаний об устройстве системы социальной защиты детства;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ПК-20: владение методами социальной диагностики;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ПК-21: способность выступать посредником между обучающимся и различными социальными институтами.</w:t>
      </w:r>
    </w:p>
    <w:p w:rsidR="00171E0C" w:rsidRPr="00567F9D" w:rsidRDefault="00171E0C" w:rsidP="00491E3F">
      <w:pPr>
        <w:pStyle w:val="25"/>
        <w:numPr>
          <w:ilvl w:val="0"/>
          <w:numId w:val="74"/>
        </w:numPr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2</w:t>
      </w:r>
    </w:p>
    <w:p w:rsidR="00171E0C" w:rsidRPr="00567F9D" w:rsidRDefault="00171E0C" w:rsidP="00491E3F">
      <w:pPr>
        <w:pStyle w:val="25"/>
        <w:numPr>
          <w:ilvl w:val="0"/>
          <w:numId w:val="74"/>
        </w:numPr>
        <w:spacing w:after="0" w:line="240" w:lineRule="auto"/>
        <w:ind w:left="0" w:hanging="77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171E0C">
      <w:pPr>
        <w:pStyle w:val="25"/>
        <w:spacing w:after="0" w:line="240" w:lineRule="auto"/>
        <w:ind w:left="0" w:hanging="77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5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center"/>
            </w:pPr>
            <w:r w:rsidRPr="00567F9D">
              <w:t>Б1.Б.11.5 Психология подросткового возраста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Меньши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кова Т.И.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tabs>
                <w:tab w:val="left" w:pos="64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Б1.Б.11.6 Психология развития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формирование научного психологического мышления студентов, развитие умения анализировать факты, видеть нерешенные проблемы психологии человека на различных возрастных этапах его жизни.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80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Познакомить студентов с основными теориями развития в отечественной и зарубежной психологии и методами диагностики психологического развития детей разных возрастов.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Развивать умение самостоятельно определять потенциальные возможности и тенденции развития человека.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Своевременно изучать причины отклонений в развитии и поведения учеников.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4. Выявлять наиболее эффективные пути устранения этих явлений.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5. Вооружить знаниями и умениями по применению психологических техник для социальной защиты обучающегося.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2819"/>
        </w:trPr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(ОПК-1);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качественные и количественные методы в психологических и педагогических исследованиях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психологического развития детей разных возрастов (ОПК-3);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специфику организации мероприятий по социальной защите обучающегося с учетом индивидуального развития детей и подростков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психологические особенности детей и подростков, необходимые при организации мероприятий по социальной защиты обучающегося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технологию посреднической деятельности между обучающимся и социальными институтами, учитывая личностные особенности субъектов (ПК-21).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2819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общие, специфические закономерности и индивидуальные особенности психического и психофизиологического развития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обучающегося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 разных возрастных ступенях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(ОПК-1);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применять методы диагностики психологического развития детей разных возрастов (ОПК-3);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организовывать мероприятий по социальной защите детей и подростков с учетом их индивидуального развития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выстраивать профессиональную деятельность по социальной защите детства, учитывая индивидуальные особенности обучающегося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применять технологию посреднической деятельности между обучающимся и социальными институтами, учитывая личностные особенности субъектов (ПК-21)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819"/>
        </w:trPr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психологическими теориями развития в зарубежной и отечественной психологии (ОПК-1);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методами диагностики психологического развития детей разных возрастов (ОПК-3);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технологией организации мероприятий по социальной защите обучающегося с учетом индивидуального развития детей и подростков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знаниями психологических техник для социальной защиты обучающегося (ПК-19);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технологией посреднической деятельности между обучающимся и социальными институтами, учитывая личностные особенности субъектов (ПК-21).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ОПК-3: готовность применять качественные и количественные методы в психологических и педагогических исследованиях.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ПК-15: готовность к организации мероприятий по развитию и социальной защите обучающегося.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5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Б1.Б.11.6 Психология развития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Б1.Б.11.7 Клиническая психология детей и подростков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80"/>
        </w:trPr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f7"/>
        <w:widowControl w:val="0"/>
        <w:numPr>
          <w:ilvl w:val="0"/>
          <w:numId w:val="81"/>
        </w:numPr>
        <w:spacing w:line="240" w:lineRule="auto"/>
        <w:ind w:left="0" w:firstLine="709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формирование базовых знаний по теории, методологии и практике клинической психологии, о возможностях клинической психологии в повышении адаптивных ресурсов детей и подростков, охране здоровья, диагностике, коррекции и реабилитации.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2</w:t>
      </w:r>
      <w:r w:rsidRPr="00567F9D">
        <w:rPr>
          <w:i/>
          <w:color w:val="808080" w:themeColor="background1" w:themeShade="80"/>
        </w:rPr>
        <w:tab/>
      </w:r>
      <w:r w:rsidRPr="00567F9D">
        <w:rPr>
          <w:b/>
        </w:rPr>
        <w:t>Задачи: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</w:rPr>
      </w:pPr>
      <w:r w:rsidRPr="00567F9D">
        <w:rPr>
          <w:bCs/>
        </w:rPr>
        <w:t>- формировать базовые знания по теории, методологии и практике клинической психологии;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</w:rPr>
      </w:pPr>
      <w:r w:rsidRPr="00567F9D">
        <w:rPr>
          <w:bCs/>
        </w:rPr>
        <w:t>- изучить возможности клинической психологии в повышении адаптивных ресурсов детей и подростков;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</w:rPr>
      </w:pPr>
      <w:r w:rsidRPr="00567F9D">
        <w:rPr>
          <w:bCs/>
        </w:rPr>
        <w:t xml:space="preserve">- рассмотреть роль клинической психологии в охране здоровья, диагностике, коррекции и реабилитации детей и подростков.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основные понятия клинической психологии детей и подростков, ее прикладные задачи и вклад в развитие теории психологии; историю зарубежной и отечественной клинической психологии как базовой дисциплины для развития других прикладных областей психологии (ОПК-1);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цели и задачи, стоящие перед клинической психологией детей и подростков (ОПК-1);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 (ОПК-1);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основные виды отклоняющегося поведения, биопсихосоциальные механизмы их формирования, способы психологической коррекции и профилактики (ОПК-12);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основные направления деятельности клинического психолога: психологическая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 (ОПК-1);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основные методические подходы (экспериментально-психологический и клинико-психологический) и методы клинической психологии (ОПК-1).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применять все вышеперечисленные знания и умения с учетом возрастной специфики, имея основные представления о детской и подростковой клинической психологии (ОПК-1); 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использовать диагностические методики по выявлению интересов, трудностей, проблем, конфликтных ситуаций и отклонений в поведении обучающихся (ПК-16);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знания клинической психологии детей и подростков для решения научных и практических задач в других прикладных областях психологии (ОПК-12).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основными понятиями клинической психологии детей и подростков,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 (ОПК-1);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приемами работы со специальной литературой, информационной поисковой работы и приемами критического анализа научной информации (ОПК-1);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методологией планирования, проведения и обработки результатов психологического исследования в клинике и в массовых психопрофилактических исследованиях различных групп детского и подросткового контингента (ОПК-12);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знаниями к выявлению интересов, трудностей, проблем, конфликтных ситуаций и отклонений в поведении обучающихся (ПК-16);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методологией и технологией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нейрореабилитация) (ОПК-12).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67F9D">
        <w:rPr>
          <w:rFonts w:ascii="Times New Roman" w:hAnsi="Times New Roman"/>
          <w:sz w:val="24"/>
          <w:szCs w:val="24"/>
        </w:rPr>
        <w:t>ОПК-1, ОПК-12, ПК-16.</w:t>
      </w:r>
    </w:p>
    <w:p w:rsidR="00171E0C" w:rsidRPr="00567F9D" w:rsidRDefault="00171E0C" w:rsidP="00491E3F">
      <w:pPr>
        <w:pStyle w:val="a8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2</w:t>
      </w:r>
    </w:p>
    <w:p w:rsidR="00171E0C" w:rsidRPr="00567F9D" w:rsidRDefault="00171E0C" w:rsidP="00491E3F">
      <w:pPr>
        <w:pStyle w:val="a8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Форма контроля: экзамен</w:t>
      </w:r>
      <w:r w:rsidRPr="00567F9D">
        <w:rPr>
          <w:rFonts w:ascii="Times New Roman" w:hAnsi="Times New Roman"/>
          <w:sz w:val="24"/>
          <w:szCs w:val="24"/>
        </w:rPr>
        <w:t>.</w:t>
      </w:r>
    </w:p>
    <w:p w:rsidR="00171E0C" w:rsidRPr="00567F9D" w:rsidRDefault="00171E0C" w:rsidP="00491E3F">
      <w:pPr>
        <w:pStyle w:val="a8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6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274"/>
        <w:gridCol w:w="1270"/>
        <w:gridCol w:w="1414"/>
        <w:gridCol w:w="1463"/>
        <w:gridCol w:w="1542"/>
        <w:gridCol w:w="1350"/>
        <w:gridCol w:w="1258"/>
      </w:tblGrid>
      <w:tr w:rsidR="00171E0C" w:rsidRPr="00567F9D" w:rsidTr="0037447E">
        <w:tc>
          <w:tcPr>
            <w:tcW w:w="1337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6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337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337" w:type="dxa"/>
            <w:vMerge w:val="restart"/>
            <w:vAlign w:val="center"/>
          </w:tcPr>
          <w:p w:rsidR="00171E0C" w:rsidRPr="00567F9D" w:rsidRDefault="00171E0C" w:rsidP="0037447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Б1.Б.11.7 Клиническая психология детей и подростков</w:t>
            </w:r>
          </w:p>
        </w:tc>
        <w:tc>
          <w:tcPr>
            <w:tcW w:w="133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488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«социальная педагогика» 2001г.</w:t>
            </w:r>
          </w:p>
        </w:tc>
        <w:tc>
          <w:tcPr>
            <w:tcW w:w="1660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93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20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171E0C" w:rsidRPr="00567F9D" w:rsidTr="0037447E">
        <w:tc>
          <w:tcPr>
            <w:tcW w:w="1337" w:type="dxa"/>
            <w:vMerge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88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РГУ 1978г. психол. ф-т, «психологи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я»</w:t>
            </w:r>
          </w:p>
        </w:tc>
        <w:tc>
          <w:tcPr>
            <w:tcW w:w="1660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Канд. психологических наук, доцент</w:t>
            </w:r>
          </w:p>
        </w:tc>
        <w:tc>
          <w:tcPr>
            <w:tcW w:w="1293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рного развития личности</w:t>
            </w:r>
          </w:p>
        </w:tc>
        <w:tc>
          <w:tcPr>
            <w:tcW w:w="1420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22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Разработчики: доцент                    Жилина Л. Я.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                         доцент                    Ефремова О.И.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Б1.Б.11.8 Дефектология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подготовить будущих бакалавров к работе с детьми с ОВЗ, к эффективному их обучению и воспитанию.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82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567F9D">
        <w:t>1. Сформировать целостное представление: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567F9D">
        <w:t>- о дефектологии, как науке - ее объекте и предмете, цели и задачах, научных основаниях, принципах;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567F9D">
        <w:rPr>
          <w:b/>
        </w:rPr>
        <w:t>-</w:t>
      </w:r>
      <w:r w:rsidRPr="00567F9D">
        <w:t xml:space="preserve"> об общих закономерностях психического развития детей с ОВЗ.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567F9D">
        <w:t>2. Познакомить студентов с общими теоретическими основами специального обучения и воспитания различных категорий лиц с ОВЗ; дать представление о современных педагогических системах и формах организации специального образования.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5138"/>
      </w:tblGrid>
      <w:tr w:rsidR="00171E0C" w:rsidRPr="00567F9D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  <w:r w:rsidRPr="00567F9D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возрастных ступенях</w:t>
            </w:r>
          </w:p>
        </w:tc>
      </w:tr>
      <w:tr w:rsidR="00171E0C" w:rsidRPr="00567F9D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выявлению интересов, трудностей, проблем, конфликтных ситуаций и отклонений в поведении обучающихся с ОВЗ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с ОВЗ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ОПК-1, ОПК-4, ПК-16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6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Б1.Б.11.8 Дефектология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 xml:space="preserve">Б1.Б.11.9 </w:t>
      </w:r>
      <w:r w:rsidRPr="00567F9D">
        <w:rPr>
          <w:rFonts w:ascii="Times New Roman" w:hAnsi="Times New Roman"/>
          <w:b/>
          <w:sz w:val="24"/>
          <w:szCs w:val="24"/>
          <w:u w:val="single"/>
        </w:rPr>
        <w:t>Социальная педагогика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Социальной педагогики  психологии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</w:t>
      </w:r>
      <w:r w:rsidRPr="00567F9D">
        <w:rPr>
          <w:rFonts w:ascii="Times New Roman" w:hAnsi="Times New Roman"/>
          <w:bCs/>
          <w:sz w:val="24"/>
          <w:szCs w:val="24"/>
        </w:rPr>
        <w:softHyphen/>
        <w:t>ности воспитания как социально-педагогического явления, о гене</w:t>
      </w:r>
      <w:r w:rsidRPr="00567F9D">
        <w:rPr>
          <w:rFonts w:ascii="Times New Roman" w:hAnsi="Times New Roman"/>
          <w:bCs/>
          <w:sz w:val="24"/>
          <w:szCs w:val="24"/>
        </w:rPr>
        <w:softHyphen/>
        <w:t>зисе становления социальной педагогики как науки, о современной социальной ситуации в области образования и воспитания, о харак</w:t>
      </w:r>
      <w:r w:rsidRPr="00567F9D">
        <w:rPr>
          <w:rFonts w:ascii="Times New Roman" w:hAnsi="Times New Roman"/>
          <w:bCs/>
          <w:sz w:val="24"/>
          <w:szCs w:val="24"/>
        </w:rPr>
        <w:softHyphen/>
        <w:t>тере и специфике воспитательной деятельности основных институ</w:t>
      </w:r>
      <w:r w:rsidRPr="00567F9D">
        <w:rPr>
          <w:rFonts w:ascii="Times New Roman" w:hAnsi="Times New Roman"/>
          <w:bCs/>
          <w:sz w:val="24"/>
          <w:szCs w:val="24"/>
        </w:rPr>
        <w:softHyphen/>
        <w:t>тов общества, особенностях развития социально-педагогической деятельности в настоящее время, об основных направлениях и фор</w:t>
      </w:r>
      <w:r w:rsidRPr="00567F9D">
        <w:rPr>
          <w:rFonts w:ascii="Times New Roman" w:hAnsi="Times New Roman"/>
          <w:bCs/>
          <w:sz w:val="24"/>
          <w:szCs w:val="24"/>
        </w:rPr>
        <w:softHyphen/>
        <w:t>мах работы социального педагога.</w:t>
      </w:r>
    </w:p>
    <w:p w:rsidR="00171E0C" w:rsidRPr="00567F9D" w:rsidRDefault="00171E0C" w:rsidP="00171E0C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71E0C" w:rsidRPr="00567F9D" w:rsidRDefault="00171E0C" w:rsidP="00491E3F">
      <w:pPr>
        <w:pStyle w:val="a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567F9D">
        <w:rPr>
          <w:b/>
        </w:rPr>
        <w:t>-</w:t>
      </w:r>
      <w:r>
        <w:t> </w:t>
      </w:r>
      <w:r w:rsidRPr="00567F9D">
        <w:t>научить анализировать факторы социализации личности;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567F9D">
        <w:rPr>
          <w:b/>
        </w:rPr>
        <w:t>-</w:t>
      </w:r>
      <w:r>
        <w:t> </w:t>
      </w:r>
      <w:r w:rsidRPr="00567F9D">
        <w:t>способствовать приобретению  системного видения влияния факторов социализации на личность;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567F9D">
        <w:rPr>
          <w:b/>
        </w:rPr>
        <w:t>-</w:t>
      </w:r>
      <w:r>
        <w:t> </w:t>
      </w:r>
      <w:r w:rsidRPr="00567F9D">
        <w:t>уметь анализировать исторические и современные факторы социализации личности;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709"/>
        </w:tabs>
        <w:spacing w:line="240" w:lineRule="auto"/>
        <w:ind w:left="0" w:firstLine="709"/>
      </w:pPr>
      <w:r w:rsidRPr="00567F9D">
        <w:rPr>
          <w:b/>
        </w:rPr>
        <w:t>-</w:t>
      </w:r>
      <w:r>
        <w:t> </w:t>
      </w:r>
      <w:r w:rsidRPr="00567F9D">
        <w:t>ознакомить с современными методами социально-педагогического влияния на личность.</w:t>
      </w:r>
    </w:p>
    <w:p w:rsidR="00171E0C" w:rsidRPr="00567F9D" w:rsidRDefault="00171E0C" w:rsidP="00491E3F">
      <w:pPr>
        <w:pStyle w:val="a8"/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567F9D" w:rsidRDefault="00171E0C" w:rsidP="00171E0C">
      <w:pPr>
        <w:pStyle w:val="2"/>
        <w:spacing w:before="0"/>
        <w:ind w:firstLine="709"/>
        <w:rPr>
          <w:b w:val="0"/>
          <w:bCs w:val="0"/>
          <w:sz w:val="24"/>
          <w:szCs w:val="24"/>
        </w:rPr>
      </w:pPr>
      <w:r w:rsidRPr="00567F9D">
        <w:rPr>
          <w:b w:val="0"/>
          <w:i/>
          <w:sz w:val="24"/>
          <w:szCs w:val="24"/>
        </w:rPr>
        <w:t>Знать:</w:t>
      </w:r>
    </w:p>
    <w:p w:rsidR="00171E0C" w:rsidRPr="00567F9D" w:rsidRDefault="00171E0C" w:rsidP="00491E3F">
      <w:pPr>
        <w:pStyle w:val="2"/>
        <w:numPr>
          <w:ilvl w:val="0"/>
          <w:numId w:val="84"/>
        </w:numPr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 xml:space="preserve">методы организации совместной деятельности и межличностных взаимодействий субъектов образовательной деятельности (ОПК-6), </w:t>
      </w:r>
    </w:p>
    <w:p w:rsidR="00171E0C" w:rsidRPr="00567F9D" w:rsidRDefault="00171E0C" w:rsidP="00491E3F">
      <w:pPr>
        <w:pStyle w:val="2"/>
        <w:numPr>
          <w:ilvl w:val="0"/>
          <w:numId w:val="84"/>
        </w:numPr>
        <w:spacing w:before="0" w:beforeAutospacing="0" w:after="0" w:afterAutospacing="0"/>
        <w:ind w:left="360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Особенности профессиональной деятельности в поликультурной среде, факторы социокультурной ситуации развития (ОПК-8),</w:t>
      </w:r>
    </w:p>
    <w:p w:rsidR="00171E0C" w:rsidRPr="00567F9D" w:rsidRDefault="00171E0C" w:rsidP="00491E3F">
      <w:pPr>
        <w:pStyle w:val="2"/>
        <w:numPr>
          <w:ilvl w:val="0"/>
          <w:numId w:val="84"/>
        </w:numPr>
        <w:spacing w:before="0" w:beforeAutospacing="0" w:after="0" w:afterAutospacing="0"/>
        <w:ind w:left="360"/>
        <w:jc w:val="both"/>
        <w:rPr>
          <w:b w:val="0"/>
          <w:i/>
          <w:sz w:val="24"/>
          <w:szCs w:val="24"/>
        </w:rPr>
      </w:pPr>
      <w:r w:rsidRPr="00567F9D">
        <w:rPr>
          <w:b w:val="0"/>
          <w:sz w:val="24"/>
          <w:szCs w:val="24"/>
        </w:rPr>
        <w:t>Знать структуру программ сопровождения и поддержки</w:t>
      </w:r>
      <w:r>
        <w:rPr>
          <w:b w:val="0"/>
          <w:sz w:val="24"/>
          <w:szCs w:val="24"/>
        </w:rPr>
        <w:t xml:space="preserve"> </w:t>
      </w:r>
      <w:r w:rsidRPr="00567F9D">
        <w:rPr>
          <w:b w:val="0"/>
          <w:sz w:val="24"/>
          <w:szCs w:val="24"/>
        </w:rPr>
        <w:t>(ПК-19)</w:t>
      </w:r>
    </w:p>
    <w:p w:rsidR="00171E0C" w:rsidRPr="00567F9D" w:rsidRDefault="00171E0C" w:rsidP="00171E0C">
      <w:pPr>
        <w:pStyle w:val="2"/>
        <w:spacing w:before="0"/>
        <w:ind w:left="360" w:firstLine="709"/>
        <w:jc w:val="both"/>
        <w:rPr>
          <w:b w:val="0"/>
          <w:i/>
          <w:sz w:val="24"/>
          <w:szCs w:val="24"/>
        </w:rPr>
      </w:pPr>
      <w:r w:rsidRPr="00567F9D">
        <w:rPr>
          <w:b w:val="0"/>
          <w:i/>
          <w:sz w:val="24"/>
          <w:szCs w:val="24"/>
        </w:rPr>
        <w:t>Уметь:</w:t>
      </w:r>
    </w:p>
    <w:p w:rsidR="00171E0C" w:rsidRPr="00567F9D" w:rsidRDefault="00171E0C" w:rsidP="00491E3F">
      <w:pPr>
        <w:pStyle w:val="a8"/>
        <w:numPr>
          <w:ilvl w:val="0"/>
          <w:numId w:val="8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организовывать совместную деятельность различных детских  сообществ и межличностные взаимодействия субъектов образовательной среды (ОПК-6); </w:t>
      </w:r>
    </w:p>
    <w:p w:rsidR="00171E0C" w:rsidRPr="00567F9D" w:rsidRDefault="00171E0C" w:rsidP="00491E3F">
      <w:pPr>
        <w:pStyle w:val="a8"/>
        <w:numPr>
          <w:ilvl w:val="0"/>
          <w:numId w:val="85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выявлять  интересы, трудности, проблемы, конфликтные ситуации и отклонения в поведении обучающихся (ПК-16);</w:t>
      </w:r>
    </w:p>
    <w:p w:rsidR="00171E0C" w:rsidRPr="00567F9D" w:rsidRDefault="00171E0C" w:rsidP="00491E3F">
      <w:pPr>
        <w:pStyle w:val="a8"/>
        <w:numPr>
          <w:ilvl w:val="0"/>
          <w:numId w:val="85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Выступать посредником между обучающимся и различными социальными институтами (ПК-21)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1E0C" w:rsidRPr="00567F9D" w:rsidRDefault="00171E0C" w:rsidP="00491E3F">
      <w:pPr>
        <w:pStyle w:val="a8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 xml:space="preserve">методами социальной диагностики (ПК-20), </w:t>
      </w:r>
    </w:p>
    <w:p w:rsidR="00171E0C" w:rsidRPr="00567F9D" w:rsidRDefault="00171E0C" w:rsidP="00491E3F">
      <w:pPr>
        <w:pStyle w:val="a8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методами организации мероприятий по развитию и социальной защите обучающегося (ПК-15);</w:t>
      </w:r>
    </w:p>
    <w:p w:rsidR="00171E0C" w:rsidRPr="00567F9D" w:rsidRDefault="00171E0C" w:rsidP="00491E3F">
      <w:pPr>
        <w:pStyle w:val="a8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м</w:t>
      </w:r>
      <w:r w:rsidRPr="00567F9D">
        <w:rPr>
          <w:rFonts w:ascii="Times New Roman" w:hAnsi="Times New Roman"/>
          <w:iCs/>
          <w:sz w:val="24"/>
          <w:szCs w:val="24"/>
        </w:rPr>
        <w:t>етодами организации совместной деятельности и межличностного взаимодействия субъектов образовательной деятельности (ОПК-6)</w:t>
      </w:r>
    </w:p>
    <w:p w:rsidR="00171E0C" w:rsidRPr="00567F9D" w:rsidRDefault="00171E0C" w:rsidP="00171E0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ОК-6 способностью работать в коллективе, толерантно воспринимать социальные, этнические, конфессиональные и культурные различия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ОПК -6 способностью организовать совместную деятельность и межличностное взаимодействие субъектов образовательной среды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ОПК-8 </w:t>
      </w:r>
      <w:r w:rsidRPr="00567F9D">
        <w:rPr>
          <w:rFonts w:ascii="Times New Roman" w:hAnsi="Times New Roman"/>
          <w:color w:val="000000"/>
          <w:sz w:val="24"/>
          <w:szCs w:val="24"/>
        </w:rP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6</w:t>
      </w:r>
    </w:p>
    <w:p w:rsidR="00171E0C" w:rsidRPr="00567F9D" w:rsidRDefault="00171E0C" w:rsidP="00491E3F">
      <w:pPr>
        <w:pStyle w:val="a8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зачет, экзамен</w:t>
      </w:r>
    </w:p>
    <w:p w:rsidR="00171E0C" w:rsidRPr="00567F9D" w:rsidRDefault="00171E0C" w:rsidP="00491E3F">
      <w:pPr>
        <w:pStyle w:val="a8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7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Б1.Б.11.9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доцент Кобышева Л.И.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Б1.Б.12.1 Психология дошкольного возраста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"/>
        <w:numPr>
          <w:ilvl w:val="0"/>
          <w:numId w:val="87"/>
        </w:numPr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-формирование научного психологического мышления студентов;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-развитие умения анализировать факты, видеть нерешенные проблемы психологии дошкольников;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развитие умения самостоятельно определять потенциальные возможности и тенденции развития дошкольника, находить наиболее эффективные пути устранения нарушений развития.</w:t>
      </w:r>
    </w:p>
    <w:p w:rsidR="00171E0C" w:rsidRPr="00567F9D" w:rsidRDefault="00171E0C" w:rsidP="00171E0C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71E0C" w:rsidRPr="00567F9D" w:rsidRDefault="00171E0C" w:rsidP="00491E3F">
      <w:pPr>
        <w:pStyle w:val="a"/>
        <w:numPr>
          <w:ilvl w:val="0"/>
          <w:numId w:val="87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t>- формировать научное психологическое мышление студентов;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t xml:space="preserve">- развивать умение анализировать факты, видеть нерешенные проблемы психологии дошкольников;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формирование готовности использовать знание различных теорий обучения, воспитания и развития, основных образовательных программ для обучающихся дошкольного возраста;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формирование </w:t>
      </w:r>
      <w:r w:rsidRPr="00567F9D">
        <w:rPr>
          <w:rFonts w:ascii="Times New Roman" w:hAnsi="Times New Roman"/>
          <w:color w:val="000000"/>
          <w:sz w:val="24"/>
          <w:szCs w:val="24"/>
        </w:rPr>
        <w:t>готовности  выстраивать профессиональную деятельность на основе знаний об устройстве системы социальной защиты детства</w:t>
      </w:r>
      <w:r w:rsidRPr="00567F9D">
        <w:rPr>
          <w:rFonts w:ascii="Times New Roman" w:hAnsi="Times New Roman"/>
          <w:sz w:val="24"/>
          <w:szCs w:val="24"/>
        </w:rPr>
        <w:t>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88"/>
              </w:numPr>
              <w:spacing w:before="0" w:beforeAutospacing="0" w:after="0" w:afterAutospacing="0"/>
              <w:ind w:left="0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закономерности и индивидуальные особенности психического и психофизиологического развития (ОПК-1);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особенности регуляции поведения и деятельности дошкольника (ОПК-1);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теории обучения, воспитания и развития, основные образовательные программы для обучающихся дошкольного возраста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(ОПК-4);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-особенности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системы социальной защиты детства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(ПК-19).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tbl>
            <w:tblPr>
              <w:tblW w:w="0" w:type="auto"/>
              <w:tblLook w:val="0000"/>
            </w:tblPr>
            <w:tblGrid>
              <w:gridCol w:w="9355"/>
            </w:tblGrid>
            <w:tr w:rsidR="00171E0C" w:rsidRPr="00567F9D" w:rsidTr="0037447E">
              <w:tc>
                <w:tcPr>
                  <w:tcW w:w="9854" w:type="dxa"/>
                </w:tcPr>
                <w:p w:rsidR="00171E0C" w:rsidRPr="00567F9D" w:rsidRDefault="00171E0C" w:rsidP="0037447E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567F9D" w:rsidRDefault="00171E0C" w:rsidP="00491E3F">
                  <w:pPr>
                    <w:pStyle w:val="a8"/>
                    <w:numPr>
                      <w:ilvl w:val="0"/>
                      <w:numId w:val="89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</w:t>
                  </w: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>спользовать методы психологии развития  в исследовательской и практической деятельности (ОПК-1);</w:t>
                  </w:r>
                </w:p>
                <w:p w:rsidR="00171E0C" w:rsidRPr="00567F9D" w:rsidRDefault="00171E0C" w:rsidP="00491E3F">
                  <w:pPr>
                    <w:pStyle w:val="a8"/>
                    <w:numPr>
                      <w:ilvl w:val="0"/>
                      <w:numId w:val="89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знание различных  теорий обучения, воспитания и развития, основных образовательных программ для обучающихся дошкольного возраста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(ОПК-4);</w:t>
                  </w:r>
                </w:p>
                <w:p w:rsidR="00171E0C" w:rsidRPr="00567F9D" w:rsidRDefault="00171E0C" w:rsidP="00491E3F">
                  <w:pPr>
                    <w:pStyle w:val="a8"/>
                    <w:numPr>
                      <w:ilvl w:val="0"/>
                      <w:numId w:val="89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sz w:val="24"/>
                      <w:szCs w:val="24"/>
                    </w:rPr>
                    <w:t>выстраивать профессиональную деятельность на основе знаний об устройстве системы социальной защиты детства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(ПК-19).</w:t>
                  </w:r>
                </w:p>
                <w:p w:rsidR="00171E0C" w:rsidRPr="00567F9D" w:rsidRDefault="00171E0C" w:rsidP="0037447E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психологическими знаниями  к решению практических задач обучения, воспитания,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диагностики и коррекции (ОПК-1);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авыками использования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знания различных  теорий обучения, воспитания и развития, основных образовательных программ для обучающихся дошкольного возраста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(ОПК-4);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(ПК-19).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ОПК-1: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ОПК-4: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готовность  использовать знание различных  теорий обучения, воспитания и развития, основных образовательных программ для обучающихся дошкольного возраста.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ПК-19: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готовность 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2</w:t>
      </w:r>
    </w:p>
    <w:p w:rsidR="00171E0C" w:rsidRPr="00567F9D" w:rsidRDefault="00171E0C" w:rsidP="00491E3F">
      <w:pPr>
        <w:pStyle w:val="a8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491E3F">
      <w:pPr>
        <w:pStyle w:val="a8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8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Б1.Б.12.1 Психология дошкольного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доцент Мышева Т.П.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Б1.Б.12.2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. Образовательные программы для детей дошкольного возраста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hideMark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"/>
        <w:numPr>
          <w:ilvl w:val="0"/>
          <w:numId w:val="91"/>
        </w:numPr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:rsidR="00171E0C" w:rsidRPr="00567F9D" w:rsidRDefault="00171E0C" w:rsidP="00491E3F">
      <w:pPr>
        <w:pStyle w:val="a"/>
        <w:numPr>
          <w:ilvl w:val="0"/>
          <w:numId w:val="91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67F9D">
        <w:rPr>
          <w:rFonts w:ascii="Times New Roman" w:eastAsia="Calibri" w:hAnsi="Times New Roman"/>
          <w:sz w:val="24"/>
          <w:szCs w:val="24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i/>
                <w:sz w:val="24"/>
                <w:szCs w:val="24"/>
              </w:rPr>
              <w:t>Студент должен знать:</w:t>
            </w:r>
            <w:r w:rsidRPr="00567F9D">
              <w:rPr>
                <w:bCs w:val="0"/>
                <w:sz w:val="24"/>
                <w:szCs w:val="24"/>
              </w:rPr>
              <w:t xml:space="preserve"> 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92"/>
              </w:numPr>
              <w:spacing w:before="0" w:beforeAutospacing="0" w:after="0" w:afterAutospacing="0"/>
              <w:ind w:left="0"/>
              <w:jc w:val="both"/>
              <w:rPr>
                <w:b w:val="0"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различные теории обучения, воспитания и развития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92"/>
              </w:numPr>
              <w:spacing w:before="0" w:beforeAutospacing="0" w:after="0" w:afterAutospacing="0"/>
              <w:ind w:left="0"/>
              <w:jc w:val="both"/>
              <w:rPr>
                <w:b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здоровьесберегающие технологии в профессиональной деятельности (ОПК-12) 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различные теории обучения, воспитания и развития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здоровьесберегающие технологии в профессиональной деятельности, учитывать риски и опасности социальной среды и образовательного пространства (ОПК-12). 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различных теорий обучения, воспитания и развития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9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здоровьесберегающих технологий профессиональной деятельности, учитывая риски и опасности социальной среды и образовательного пространства (ОПК-12).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1E0C" w:rsidRPr="00567F9D" w:rsidRDefault="00171E0C" w:rsidP="0037447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ОПК-4: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готовность использовать знание различных теорий обучения, воспитания и развития основных образовательных программ для обучающихся дошкольного, младшего школьного и подросткового возрастов.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ОПК-12: 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пространства.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2</w:t>
      </w:r>
    </w:p>
    <w:p w:rsidR="00171E0C" w:rsidRPr="00567F9D" w:rsidRDefault="00171E0C" w:rsidP="00491E3F">
      <w:pPr>
        <w:pStyle w:val="a8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</w:t>
      </w:r>
    </w:p>
    <w:p w:rsidR="00171E0C" w:rsidRPr="00567F9D" w:rsidRDefault="00171E0C" w:rsidP="00491E3F">
      <w:pPr>
        <w:pStyle w:val="a8"/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9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1E0C" w:rsidRPr="00567F9D" w:rsidTr="0037447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Б1.Б.12.2 Психология дошкольного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доцент Мышева Т.П.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Б1. Б.12.3 Психология детей младшего школьного возраста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 овладение студентами психологическими знаниями об особенностях детей младшего школьного возраста; 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f7"/>
        <w:widowControl w:val="0"/>
        <w:numPr>
          <w:ilvl w:val="0"/>
          <w:numId w:val="95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-</w:t>
      </w:r>
      <w:r w:rsidRPr="00567F9D">
        <w:t xml:space="preserve"> реализация прав ребенка на практике;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-</w:t>
      </w:r>
      <w:r w:rsidRPr="00567F9D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-</w:t>
      </w:r>
      <w:r w:rsidRPr="00567F9D">
        <w:t xml:space="preserve"> повышение уровня психологической компетентности участников образовательного процесса.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567F9D">
              <w:rPr>
                <w:b w:val="0"/>
                <w:sz w:val="24"/>
                <w:szCs w:val="24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(ОПК-1), </w:t>
            </w:r>
            <w:r w:rsidRPr="00567F9D">
              <w:rPr>
                <w:b w:val="0"/>
                <w:sz w:val="24"/>
                <w:szCs w:val="24"/>
              </w:rPr>
              <w:t>теории обучения, воспитания и развития</w:t>
            </w:r>
            <w:r w:rsidRPr="00567F9D">
              <w:rPr>
                <w:b w:val="0"/>
                <w:bCs w:val="0"/>
                <w:sz w:val="24"/>
                <w:szCs w:val="24"/>
              </w:rPr>
              <w:t>(ОПК-4)устройство системы социальной защиты детства (ПК-19)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знание различных теорий обучения, воспитания и развития (ОПК-4), проектироватьпрофессиональную деятельность на основе знаний об устройстве системы социальной защиты детства (ПК-19)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использования знаний различных теорий обучения, воспитания и развития (ОПК-4)</w:t>
            </w: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67F9D">
        <w:rPr>
          <w:rFonts w:ascii="Times New Roman" w:hAnsi="Times New Roman"/>
          <w:i/>
          <w:iCs/>
          <w:sz w:val="24"/>
          <w:szCs w:val="24"/>
        </w:rPr>
        <w:t xml:space="preserve">ОПК-1: </w:t>
      </w:r>
      <w:r w:rsidRPr="00567F9D">
        <w:rPr>
          <w:rFonts w:ascii="Times New Roman" w:hAnsi="Times New Roman"/>
          <w:sz w:val="24"/>
          <w:szCs w:val="24"/>
        </w:rP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/>
          <w:iCs/>
          <w:sz w:val="24"/>
          <w:szCs w:val="24"/>
        </w:rPr>
        <w:t xml:space="preserve">ОПК-4: </w:t>
      </w:r>
      <w:r w:rsidRPr="00567F9D">
        <w:rPr>
          <w:rFonts w:ascii="Times New Roman" w:hAnsi="Times New Roman"/>
          <w:iCs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i/>
          <w:iCs/>
          <w:sz w:val="24"/>
          <w:szCs w:val="24"/>
        </w:rPr>
        <w:t>ПК-19:</w:t>
      </w:r>
      <w:r w:rsidRPr="00567F9D">
        <w:rPr>
          <w:rFonts w:ascii="Times New Roman" w:hAnsi="Times New Roman"/>
          <w:iCs/>
          <w:sz w:val="24"/>
          <w:szCs w:val="24"/>
        </w:rPr>
        <w:t>готовностью выстраивать профессиональную деятельность на основе знаний об устройстве системы социальной защиты детства</w:t>
      </w:r>
    </w:p>
    <w:p w:rsidR="00171E0C" w:rsidRPr="00567F9D" w:rsidRDefault="00171E0C" w:rsidP="00491E3F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lastRenderedPageBreak/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7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rPr>
          <w:trHeight w:val="720"/>
        </w:trPr>
        <w:tc>
          <w:tcPr>
            <w:tcW w:w="1767" w:type="dxa"/>
            <w:vMerge w:val="restart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Б1.Б.12.3 Психология детей младшего школьного возраста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Меньшикова Татьяна Ивановна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Ленингр. ПИ 1984г. педфак, «педагогика и психология»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  <w:tr w:rsidR="00171E0C" w:rsidRPr="00567F9D" w:rsidTr="0037447E">
        <w:trPr>
          <w:trHeight w:val="720"/>
        </w:trPr>
        <w:tc>
          <w:tcPr>
            <w:tcW w:w="1767" w:type="dxa"/>
            <w:vMerge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Разработчики: доценты </w:t>
      </w:r>
      <w:r w:rsidRPr="00567F9D">
        <w:rPr>
          <w:rFonts w:ascii="Times New Roman" w:hAnsi="Times New Roman"/>
          <w:sz w:val="24"/>
          <w:szCs w:val="24"/>
        </w:rPr>
        <w:t>Меньшикова Т.И.,  Шалова С.Ю.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 Б.12.4Образовательные программы начальной школы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96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-</w:t>
      </w:r>
      <w:r w:rsidRPr="00567F9D">
        <w:t xml:space="preserve"> реализация прав ребенка на практике;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-</w:t>
      </w:r>
      <w:r w:rsidRPr="00567F9D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171E0C" w:rsidRPr="00567F9D" w:rsidRDefault="00171E0C" w:rsidP="00491E3F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567F9D">
              <w:rPr>
                <w:b w:val="0"/>
                <w:sz w:val="24"/>
                <w:szCs w:val="24"/>
              </w:rPr>
              <w:t>теории обучения, воспитания и развития</w:t>
            </w:r>
            <w:r w:rsidRPr="00567F9D">
              <w:rPr>
                <w:b w:val="0"/>
                <w:bCs w:val="0"/>
                <w:sz w:val="24"/>
                <w:szCs w:val="24"/>
              </w:rPr>
              <w:t>(ОПК-4), здоровьесберегающие технологии (ОПК-12)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знание различных теорий обучения, воспитания и развития (ОПК-4),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пространства(ОПК-12)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использования знаний различных теорий обучения, воспитания и развития (ОПК-4), навыками использования здоровьесберегающих технологий в профессиональной деятельности (ОПК-12)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/>
          <w:iCs/>
          <w:sz w:val="24"/>
          <w:szCs w:val="24"/>
        </w:rPr>
        <w:t xml:space="preserve">ОПК-4: </w:t>
      </w:r>
      <w:r w:rsidRPr="00567F9D">
        <w:rPr>
          <w:rFonts w:ascii="Times New Roman" w:hAnsi="Times New Roman"/>
          <w:iCs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/>
          <w:iCs/>
          <w:sz w:val="24"/>
          <w:szCs w:val="24"/>
        </w:rPr>
        <w:t>ОПК-12:</w:t>
      </w:r>
      <w:r w:rsidRPr="00567F9D">
        <w:rPr>
          <w:rFonts w:ascii="Times New Roman" w:hAnsi="Times New Roman"/>
          <w:iCs/>
          <w:sz w:val="24"/>
          <w:szCs w:val="24"/>
        </w:rPr>
        <w:t>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71E0C" w:rsidRPr="00567F9D" w:rsidRDefault="00171E0C" w:rsidP="00491E3F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8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Б1.Б.12.4 Образовательные программы начальной школы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sz w:val="24"/>
          <w:szCs w:val="24"/>
        </w:rPr>
        <w:t>доцент. Шалова С.Ю.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Б1.Б.12.5 Психология подросткового возраста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97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567F9D">
        <w:t xml:space="preserve">- формирование устойчивых представлений и знаний у студентов: о механизме психического развития ребенка в подростковом возрасте с позиций  отечественной психологии; о роли социальной среды и социальной ситуации на развитие свойств психики и свойств личности подростка; о роли собственной активности и ведущей деятельности в развитии базовых свойств психики и свойств личности подростка; о роли психологических новообразований в развитии базовых свойств психики и свойств  личности подростка;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567F9D">
        <w:t xml:space="preserve">- формирование системы знаний об основных закономерностях психического развития ребенка в подростковом возрасте;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567F9D"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 подросткового возраста.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</w:t>
      </w:r>
      <w:r w:rsidRPr="00567F9D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1. Систематизировать и углубить знания студентов об основных факторах и закономерностях психического развития в подростковом возрасте.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2. Развить рефлексию, способности анализировать явления окружающей действительности с точки зрения научной психологии, понимать состояние ребенка и объяснять его поведение.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3. Научить студентов  применять методы и методики работы с детьми подросткового возраста.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4. Сформировать у студентов умения активизации деятельности и развития детей подросткового возраста.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5. Сформировать у студентов навыки взаимодействия с детьми подросткового возраста.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9315"/>
      </w:tblGrid>
      <w:tr w:rsidR="00171E0C" w:rsidRPr="00567F9D" w:rsidTr="0037447E">
        <w:tc>
          <w:tcPr>
            <w:tcW w:w="9315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 xml:space="preserve">В результате изучения дисциплины студент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i/>
                <w:sz w:val="24"/>
                <w:szCs w:val="24"/>
              </w:rPr>
            </w:pPr>
            <w:r w:rsidRPr="00567F9D">
              <w:rPr>
                <w:sz w:val="24"/>
                <w:szCs w:val="24"/>
              </w:rPr>
              <w:t>должен знать: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 основные закономерности развития личности, факторы, определяющие психическое развитие (ОПК-1);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 историческую обусловленность особенностей развития детей (ОПК-4);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 основы организации и особенности социально-педагогической деятельности по социальной защите подростков; виды социальной защиты и условия ее реализации в образовательном процессе; основы организации (технологии) социально-педагогического сопровождения подростков группы риска; основы законодательных актов по социальной защите  подростков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основные научные представления о сущности отклонений в развитии и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поведении; специфику работы социального педагога с подростками с психосоциальными отклонениями в развитии и поведении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ПК-19).</w:t>
            </w:r>
          </w:p>
        </w:tc>
      </w:tr>
      <w:tr w:rsidR="00171E0C" w:rsidRPr="00567F9D" w:rsidTr="0037447E">
        <w:tc>
          <w:tcPr>
            <w:tcW w:w="9315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должен уметь: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-переносить полученные знания в дальнейшее изучение психологии развития, собственную научную и практическую психолого-педагогическую деятельность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(ОПК -1);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исследовать различные стороны детского развития, вступать в диалог с ребенком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(ОПК - 4);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организовывать мероприятия по развитию и социальной защите подростков ; планировать, реализовать и оценивать деятельность по социальной защите в подростков; реализовывать технологии социально-педагогического сопровождения подростков  группы риска (создавать условия развития творческих, интеллектуальных способностей); применять на практике основы законодательных актов по социальной защите подростков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подростков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определять проблемы, потребности подростков, оказавшихся в трудной жизненной или социально опасной ситуации и находить способы их решения и удовлетворения; выявлять трудности специалистов, работающих с подростками и их семьями, оказавшимися в трудной жизненной или социально опасной ситуации и конструировать рекомендации по преодолению и профилактике проблем специалистов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ПК-19).</w:t>
            </w:r>
          </w:p>
        </w:tc>
      </w:tr>
      <w:tr w:rsidR="00171E0C" w:rsidRPr="00567F9D" w:rsidTr="0037447E">
        <w:tc>
          <w:tcPr>
            <w:tcW w:w="931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должен владеть: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системой знаний о закономерностях психического развития и развития свойств личности в подростковом возрасте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системой знаний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(ОПК - 4);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методами, формами организации и особенности социально-педагогической деятельности по социальной защите подростков; спектром организации социально-педагогического сопровождения подростков группы риска; законодательной базой по социальной защите обучающегося; навыками планирования, реализации и оценки деятельности по социальной защите подростков в образовательном процессе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социально- педагогическими технологиями работы с подростками с недостатками в психическом развитии и девиациями в поведении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навыками программирования и реализации программ срочной социальной помощи подросткам и их семьям, оказавшимся в трудной жизненной или социально опасной ситуации в условиях учреждений, входящих в систему социальной защиты детства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ОПК-1 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lastRenderedPageBreak/>
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ПК-15: готовность к организации мероприятий по развитию и социальной защите обучающегося;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ПК-16: способность к выявлению интересов, трудностей, проблем, конфликтных ситуаций и отклонений в поведении обучающихся;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ПК-19: готовность выстраивать профессиональную деятельность на основе знаний об устройстве системы социальной защиты детства.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14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2</w:t>
      </w:r>
    </w:p>
    <w:p w:rsidR="00171E0C" w:rsidRPr="00567F9D" w:rsidRDefault="00171E0C" w:rsidP="00491E3F">
      <w:pPr>
        <w:pStyle w:val="14"/>
        <w:numPr>
          <w:ilvl w:val="0"/>
          <w:numId w:val="9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0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center"/>
            </w:pPr>
            <w:r w:rsidRPr="00567F9D">
              <w:rPr>
                <w:bCs/>
              </w:rPr>
              <w:t>Б1.Б.12.5</w:t>
            </w:r>
          </w:p>
          <w:p w:rsidR="00171E0C" w:rsidRPr="00567F9D" w:rsidRDefault="00171E0C" w:rsidP="0037447E">
            <w:pPr>
              <w:pStyle w:val="af7"/>
              <w:widowControl w:val="0"/>
              <w:tabs>
                <w:tab w:val="clear" w:pos="1804"/>
              </w:tabs>
              <w:spacing w:line="240" w:lineRule="auto"/>
              <w:ind w:left="0" w:firstLine="0"/>
              <w:jc w:val="center"/>
            </w:pPr>
            <w:r w:rsidRPr="00567F9D">
              <w:t>Психология подросткового возраста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Меньши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кова Татьяна Ивановна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tabs>
                <w:tab w:val="left" w:pos="64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Б1.Б.12.6 Самоопределение и профессиональная ориентация</w:t>
      </w:r>
      <w:r w:rsidRPr="00567F9D">
        <w:rPr>
          <w:rFonts w:ascii="Times New Roman" w:hAnsi="Times New Roman"/>
          <w:b/>
          <w:sz w:val="24"/>
          <w:szCs w:val="24"/>
          <w:u w:val="single"/>
        </w:rPr>
        <w:tab/>
        <w:t>учащихся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47"/>
        </w:numPr>
        <w:spacing w:line="240" w:lineRule="auto"/>
        <w:ind w:left="0"/>
      </w:pPr>
      <w:r w:rsidRPr="00567F9D">
        <w:rPr>
          <w:rFonts w:eastAsia="Times New Roman"/>
          <w:b/>
          <w:bCs/>
        </w:rPr>
        <w:t>Задачи изучения дисциплины: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:rsidR="00171E0C" w:rsidRPr="00567F9D" w:rsidRDefault="00171E0C" w:rsidP="00491E3F">
      <w:pPr>
        <w:pStyle w:val="a8"/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</w:p>
    <w:p w:rsidR="00171E0C" w:rsidRPr="00567F9D" w:rsidRDefault="00171E0C" w:rsidP="00491E3F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171E0C" w:rsidRPr="00567F9D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Готов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З Теоретические положения курса, владеть категориальным аппаратом дисциплины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Оказывать квалифицированную помощь, связанную с проектированием и сопровождением профессиональной карьеры, смены профессии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профессионально важные качества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Основы психологического просвещения и психологической профилактики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Проводить мониторинг профессионального развития</w:t>
            </w:r>
          </w:p>
        </w:tc>
      </w:tr>
      <w:tr w:rsidR="00171E0C" w:rsidRPr="00567F9D" w:rsidTr="0037447E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Основами профессионального консультирования, связанного с адекватным выбором профессии Проводить мониторинг профессионального развития</w:t>
            </w:r>
          </w:p>
        </w:tc>
      </w:tr>
      <w:tr w:rsidR="00171E0C" w:rsidRPr="00567F9D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способы взаимодействия между обучающимся и различными социальными институтами</w:t>
            </w:r>
          </w:p>
        </w:tc>
      </w:tr>
      <w:tr w:rsidR="00171E0C" w:rsidRPr="00567F9D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организовывать взаимодействия между обучающимся и различными социальными институтами</w:t>
            </w:r>
          </w:p>
        </w:tc>
      </w:tr>
      <w:tr w:rsidR="00171E0C" w:rsidRPr="00567F9D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навыками посредничества между обучающимся и различными социальными институтами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/>
          <w:iCs/>
          <w:sz w:val="24"/>
          <w:szCs w:val="24"/>
        </w:rPr>
        <w:t>ОПК-4,ОПК-6, ПК-21</w:t>
      </w:r>
    </w:p>
    <w:p w:rsidR="00171E0C" w:rsidRPr="00567F9D" w:rsidRDefault="00171E0C" w:rsidP="00491E3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9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Б1.Б.12.6 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sz w:val="24"/>
          <w:szCs w:val="24"/>
        </w:rPr>
        <w:t>доцент Челышева И.В.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Б1.Б.13.1Качественные и количественные методы психологических и педагогических исследований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подготовка будущего педагога к исследовательской работе в области педагогики и психологии.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00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•</w:t>
      </w:r>
      <w:r w:rsidRPr="00567F9D">
        <w:tab/>
        <w:t>Умение работать с литературой (справочной, первоисточниками, периодической);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•</w:t>
      </w:r>
      <w:r w:rsidRPr="00567F9D">
        <w:tab/>
        <w:t>Умение наблюдать и анализировать психолого-педагогические явления;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•</w:t>
      </w:r>
      <w:r w:rsidRPr="00567F9D">
        <w:tab/>
        <w:t>Умение разработать и провести эксперимент;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•</w:t>
      </w:r>
      <w:r w:rsidRPr="00567F9D">
        <w:tab/>
        <w:t>Умение обобщить и оформить материал.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101"/>
              </w:numPr>
              <w:spacing w:before="0" w:beforeAutospacing="0" w:after="0" w:afterAutospacing="0"/>
              <w:ind w:left="0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качественные и количественные методы  психологических и педагогических исследований (ОПК-2),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101"/>
              </w:numPr>
              <w:spacing w:before="0" w:beforeAutospacing="0" w:after="0" w:afterAutospacing="0"/>
              <w:ind w:left="0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методы диагностики развития, общения, деятельности детей разных возрастов (ОПК-3)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применять качественные и количественные методы  психологических и педагогических исследований (ОПК-2),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использовать методы диагностики развития, общения, деятельности детей разных возрастов (ОПК-3)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качественных и количественных методов  психологических и педагогических исследований (ОПК-2),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методов диагностики развития, общения, деятельности детей разных возрастов (ОПК-3)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ОПК-2: готовностью применять качественные и количественные методы в психологических и педагогических исследованиях;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ОПК-3: готовностью использовать методы диагностики развития, общения, деятельности детей разных возрастов;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567F9D">
        <w:rPr>
          <w:rFonts w:ascii="Times New Roman" w:hAnsi="Times New Roman"/>
          <w:b/>
          <w:bCs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sz w:val="24"/>
          <w:szCs w:val="24"/>
        </w:rPr>
        <w:tab/>
        <w:t>Сведения о профессорско-преподавательском составе</w:t>
      </w:r>
      <w:hyperlink r:id="rId20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Б1.Б.13.1 Качественные и количественные методы психологических и педагогических исследований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r w:rsidRPr="00567F9D">
        <w:rPr>
          <w:rFonts w:ascii="Times New Roman" w:hAnsi="Times New Roman"/>
          <w:sz w:val="24"/>
          <w:szCs w:val="24"/>
        </w:rPr>
        <w:t>Шалова С.Ю.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Б1.Б.13.2 «Психолого-педагогическая диагностика»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44.03.02.03 Психолого-педагогическое сопровождение детей с ОВЗ (инвалидов) в специальном и инклюзивном образовании</w:t>
            </w:r>
          </w:p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 изучение современных теоретических основ и практических методик психолого-педагогической диагностики как одной из составляющих компетентности социального педагога. 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методик; изучение типов диагностического инструментария, применяемого в работе социального педагога; ознакомление с основными диагностическими методиками, используемыми в социально-педагогической практике; формирование нравственной позиции диагноста-практика.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04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1) изучить теоретические основы психолого-педагогической диагностики;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2) ознакомиться с основными подходами в современной психолого-педагогической диагностике;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3) изучить типы диагностических методик;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4) познакомиться с принципами и этическими нормами психолого-педагогической диагностики.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2819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9355"/>
            </w:tblGrid>
            <w:tr w:rsidR="00171E0C" w:rsidRPr="00567F9D" w:rsidTr="0037447E"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pStyle w:val="2"/>
                    <w:spacing w:before="0"/>
                    <w:ind w:firstLine="709"/>
                    <w:jc w:val="both"/>
                    <w:rPr>
                      <w:bCs w:val="0"/>
                      <w:sz w:val="24"/>
                      <w:szCs w:val="24"/>
                    </w:rPr>
                  </w:pPr>
                  <w:r w:rsidRPr="00567F9D">
                    <w:rPr>
                      <w:bCs w:val="0"/>
                      <w:sz w:val="24"/>
                      <w:szCs w:val="24"/>
                    </w:rPr>
                    <w:t xml:space="preserve">Студент должен знать:  </w:t>
                  </w:r>
                </w:p>
                <w:p w:rsidR="00171E0C" w:rsidRPr="00567F9D" w:rsidRDefault="00171E0C" w:rsidP="0037447E">
                  <w:pPr>
                    <w:pStyle w:val="2"/>
                    <w:spacing w:before="0"/>
                    <w:ind w:firstLine="709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 xml:space="preserve">- основные теоретические положения психолого-педагогической диагностики (ОПК-3); </w:t>
                  </w:r>
                </w:p>
                <w:p w:rsidR="00171E0C" w:rsidRPr="00567F9D" w:rsidRDefault="00171E0C" w:rsidP="0037447E">
                  <w:pPr>
                    <w:pStyle w:val="2"/>
                    <w:spacing w:before="0"/>
                    <w:ind w:firstLine="709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 xml:space="preserve">- этические нормы процесса психодиагностики, методы качественной и количественной обработки диагностических материалов (ОПК-2);  </w:t>
                  </w:r>
                </w:p>
                <w:p w:rsidR="00171E0C" w:rsidRPr="00567F9D" w:rsidRDefault="00171E0C" w:rsidP="0037447E">
                  <w:pPr>
                    <w:pStyle w:val="2"/>
                    <w:spacing w:before="0"/>
                    <w:ind w:firstLine="709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>- предназначение и содержание основных диагностических методик (ПК-20).</w:t>
                  </w:r>
                </w:p>
              </w:tc>
            </w:tr>
            <w:tr w:rsidR="00171E0C" w:rsidRPr="00567F9D" w:rsidTr="0037447E"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 применять теоретические знания при интерпретации результатов диагностики (ОПК-2);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 использовать качественные и количественные методы в психологических и педагогических исследованиях (ОПК-2);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выявлять  интересы, трудности, проблемы, конфликтные ситуации и отклонения в поведении обучающихся (ПК-16)</w:t>
                  </w:r>
                </w:p>
              </w:tc>
            </w:tr>
            <w:tr w:rsidR="00171E0C" w:rsidRPr="00567F9D" w:rsidTr="0037447E"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Студент должен владеть: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- качественными и количественными методами в психологических и педагогических исследованиях (ОПК-2);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методами социальной диагностики (ПК-20;</w:t>
                  </w:r>
                </w:p>
                <w:p w:rsidR="00171E0C" w:rsidRPr="00567F9D" w:rsidRDefault="00171E0C" w:rsidP="0037447E">
                  <w:pPr>
                    <w:pStyle w:val="2"/>
                    <w:spacing w:before="0"/>
                    <w:ind w:firstLine="709"/>
                    <w:jc w:val="both"/>
                    <w:rPr>
                      <w:b w:val="0"/>
                      <w:iCs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iCs/>
                      <w:sz w:val="24"/>
                      <w:szCs w:val="24"/>
                    </w:rPr>
                    <w:t>- </w:t>
                  </w:r>
                  <w:r w:rsidRPr="00567F9D">
                    <w:rPr>
                      <w:b w:val="0"/>
                      <w:sz w:val="24"/>
                      <w:szCs w:val="24"/>
                    </w:rPr>
                    <w:t>методами выявления интересов, трудностей, проблем, конфликтных ситуаций и отклонений в поведении обучающихся.</w:t>
                  </w:r>
                </w:p>
              </w:tc>
            </w:tr>
          </w:tbl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ОК-3: способность использовать основы экономических знаний в различных сферах жизнедеятельности;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ОПК-2: готовность применять качественные и количественные методы в психологических и педагогических исследованиях;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разных возрастов;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2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Б1.Б.13.2 Психолого-педагогическая диагностика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«социальная педагогика» 2001г.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Жилина Л.Я.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Б1.В.13.3 Психолого-педагогическое взаимодействие участников образовательного процесса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0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 дать студентам знания о роли психолого-педагогического взаимодействия участников в образовательном процессе, его закономерностях, функциях, этапах, формах и методах осуществления, основных подходах и технологиях его организации, сформировать необходимые личностные и профессионально-значимые компетенции.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05"/>
        </w:numPr>
        <w:spacing w:line="240" w:lineRule="auto"/>
        <w:ind w:left="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Дать студентам необходимую систему знаний о характере психолого-педагогического взаимодействия в образовательном процессе.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Раскрыть основные подходы к рассмотрению форм и методов взаимодействия в педагогическом процессе.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Сформировать необходимые профессиональные компетенции.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 Развить навыки организации психолого-образовательного взаимодействия в образовательной среде.</w:t>
      </w:r>
    </w:p>
    <w:p w:rsidR="00171E0C" w:rsidRPr="00567F9D" w:rsidRDefault="00171E0C" w:rsidP="00491E3F">
      <w:pPr>
        <w:pStyle w:val="a8"/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основные виды психолого-педагогического взаимодействия в образовательном процессе (ОПК-5);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технологию организации психолого-педагогического взаимодействия субъектов образовательной среды (ОПК-6);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специфику междисциплинарного и межведомственного психолого-педагогического взаимодействия специалистов в решении профессиональных задач (ОПК-10).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планировать и организовывать основные виды психолого-педагогического взаимодействия в образовательном процессе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(ОПК-5);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применять технологию организации психолого-педагогического взаимодействия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образовательной среде (ОПК-6);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наладить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навыками организации основных видов психолого-педагогического взаимодействия в образовательном процессе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(ОПК–5);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технологией психолого-педагогического взаимодействия в образовательной среде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(ОПК-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организации эффективного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1751"/>
        </w:trPr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ОПК-6: способность организовывать совместную деятельность и межличностное взаимодействие субъектов образовательной среды.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ОПК-10: способность принимать участие в междисциплинарном и межведомственном взаимодействии специалистов в решении профессиональных задач.</w:t>
            </w:r>
          </w:p>
        </w:tc>
      </w:tr>
    </w:tbl>
    <w:p w:rsidR="00171E0C" w:rsidRPr="00567F9D" w:rsidRDefault="00171E0C" w:rsidP="00491E3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2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jc w:val="center"/>
        <w:tblLayout w:type="fixed"/>
        <w:tblLook w:val="04A0"/>
      </w:tblPr>
      <w:tblGrid>
        <w:gridCol w:w="1767"/>
        <w:gridCol w:w="1340"/>
        <w:gridCol w:w="1276"/>
        <w:gridCol w:w="1276"/>
        <w:gridCol w:w="1275"/>
        <w:gridCol w:w="1276"/>
        <w:gridCol w:w="1276"/>
      </w:tblGrid>
      <w:tr w:rsidR="00171E0C" w:rsidRPr="00567F9D" w:rsidTr="0037447E">
        <w:trPr>
          <w:jc w:val="center"/>
        </w:trPr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rPr>
          <w:jc w:val="center"/>
        </w:trPr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rPr>
          <w:jc w:val="center"/>
        </w:trPr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Б1.В.13.3 Психолого-педагогическое взаимодействие участников образовательного процесса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Маргорита Маратовна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Б1.Б.13.4 Профессиональная этика в психолого-педагогической деятельности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Раскрытие сущности и обоснование необходимости этико-аксиологического подхода в осмыслении и организации профессиональной психолого-педагогической деятельности; формирование у студентов целостного, системного представления об этических нормах и  деятельности педагога-психолога; развитие основ этико-аксиологического мышления бакалавра и профессионально-значимых качеств.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06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Дать системное представление об этико-аксиологическом регулировании психолого-педагогической деятельности, этических неормах и стндартах профессионального поведения специалиста.</w:t>
      </w:r>
    </w:p>
    <w:p w:rsidR="00171E0C" w:rsidRPr="00567F9D" w:rsidRDefault="00171E0C" w:rsidP="00171E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Познакомить студентов с этическим профессиональным кодексом педагога-психолога и законодательными документами, регламентирующими профессиолнальную деятельность ( принципами и стандартами психолого-педагогической деятельности)</w:t>
      </w:r>
    </w:p>
    <w:p w:rsidR="00171E0C" w:rsidRPr="00567F9D" w:rsidRDefault="00171E0C" w:rsidP="00171E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Развить умения и профессиональные компетенции, навыки профессионального поведения, охраняющие и защищающие права детей и детства.</w:t>
      </w:r>
    </w:p>
    <w:p w:rsidR="00171E0C" w:rsidRPr="00567F9D" w:rsidRDefault="00171E0C" w:rsidP="00171E0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 Повышать уровень готовности к профессионально-личностному саморазвитию  и организации культурно-просветительской и охранно-защитной деятельности.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0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34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нормативные документы и содержание культурно-просветительской деятельности (ОПК-7);</w:t>
            </w:r>
            <w:r w:rsidRPr="00567F9D">
              <w:rPr>
                <w:bCs w:val="0"/>
                <w:sz w:val="24"/>
                <w:szCs w:val="24"/>
              </w:rPr>
              <w:t xml:space="preserve"> - 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принципы профессиональной этики (ОПК-8);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содержания основных документов о правах ребенка и инвалидов (ОПК-11).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рименять свои знания в реальных условиях организации культурно-просветительской работы (ОПК-7);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качественно выполнять профессиональные задачи, соблюдая принципы профессиональной этики (ОПК-8);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оперировать международными и отечественными документами при организации защиты прав ребенка и инвалида (ОПК-11).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34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н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авыками организации культурно-просветительской работы (ОПК-6);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высокоэтическими нормами профессионального поведения (ОПК-7);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информацией международных и отечественных документов и осуществлять защиту детей и инвалидов в соответствии с законом (ОПК-11).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ОПК-7: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Готовность использовать знание нормативных документов и знание предметной области в культурно-просветительской работе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ОПК-8: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color w:val="808080" w:themeColor="background1" w:themeShade="8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ОПК-11: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Готовность применять в профессиональной деятельности основные международные и отечественные документы о правах ребенка и правах инвалида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2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Б1.Б.13.4 Профессиональная этика в психолого-педагогической деятельности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Б1.Б.14Физическая культура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786"/>
      </w:tblGrid>
      <w:tr w:rsidR="00171E0C" w:rsidRPr="00567F9D" w:rsidTr="0037447E">
        <w:tc>
          <w:tcPr>
            <w:tcW w:w="4361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361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  <w:gridSpan w:val="2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 xml:space="preserve">1. Цель изучения дисциплины: </w:t>
      </w:r>
      <w:r w:rsidRPr="00567F9D"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71E0C" w:rsidRPr="00567F9D" w:rsidRDefault="00171E0C" w:rsidP="00491E3F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171E0C" w:rsidRPr="00567F9D" w:rsidRDefault="00171E0C" w:rsidP="00491E3F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171E0C" w:rsidRPr="00567F9D" w:rsidRDefault="00171E0C" w:rsidP="00491E3F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567F9D">
        <w:rPr>
          <w:rFonts w:ascii="Times New Roman" w:hAnsi="Times New Roman"/>
          <w:bCs/>
          <w:sz w:val="24"/>
          <w:szCs w:val="24"/>
        </w:rPr>
        <w:t xml:space="preserve">к </w:t>
      </w:r>
      <w:r w:rsidRPr="00567F9D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71E0C" w:rsidRPr="00567F9D" w:rsidRDefault="00171E0C" w:rsidP="00491E3F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567F9D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171E0C" w:rsidRPr="00567F9D" w:rsidRDefault="00171E0C" w:rsidP="00491E3F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67F9D">
        <w:rPr>
          <w:rFonts w:ascii="Times New Roman" w:hAnsi="Times New Roman"/>
          <w:bCs/>
          <w:sz w:val="24"/>
          <w:szCs w:val="24"/>
        </w:rPr>
        <w:t>го</w:t>
      </w:r>
      <w:r w:rsidRPr="00567F9D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71E0C" w:rsidRPr="00567F9D" w:rsidRDefault="00171E0C" w:rsidP="00491E3F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71E0C" w:rsidRPr="00567F9D" w:rsidRDefault="00171E0C" w:rsidP="00491E3F">
      <w:pPr>
        <w:pStyle w:val="a8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67F9D">
        <w:rPr>
          <w:rFonts w:ascii="Times New Roman" w:hAnsi="Times New Roman"/>
          <w:i/>
          <w:sz w:val="24"/>
          <w:szCs w:val="24"/>
        </w:rPr>
        <w:t>Знать:</w:t>
      </w:r>
    </w:p>
    <w:p w:rsidR="00171E0C" w:rsidRPr="00567F9D" w:rsidRDefault="00171E0C" w:rsidP="00491E3F">
      <w:pPr>
        <w:pStyle w:val="a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</w:p>
    <w:p w:rsidR="00171E0C" w:rsidRPr="00567F9D" w:rsidRDefault="00171E0C" w:rsidP="00491E3F">
      <w:pPr>
        <w:pStyle w:val="a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171E0C" w:rsidRPr="00567F9D" w:rsidRDefault="00171E0C" w:rsidP="00491E3F">
      <w:pPr>
        <w:pStyle w:val="2"/>
        <w:keepNext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bCs w:val="0"/>
          <w:i/>
          <w:sz w:val="24"/>
          <w:szCs w:val="24"/>
        </w:rPr>
      </w:pPr>
      <w:r w:rsidRPr="00567F9D">
        <w:rPr>
          <w:b w:val="0"/>
          <w:bCs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171E0C" w:rsidRPr="00567F9D" w:rsidRDefault="00171E0C" w:rsidP="00491E3F">
      <w:pPr>
        <w:pStyle w:val="a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67F9D">
        <w:rPr>
          <w:rFonts w:ascii="Times New Roman" w:hAnsi="Times New Roman"/>
          <w:i/>
          <w:sz w:val="24"/>
          <w:szCs w:val="24"/>
        </w:rPr>
        <w:t>Уметь:</w:t>
      </w:r>
    </w:p>
    <w:p w:rsidR="00171E0C" w:rsidRPr="00567F9D" w:rsidRDefault="00171E0C" w:rsidP="00491E3F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171E0C" w:rsidRPr="00567F9D" w:rsidRDefault="00171E0C" w:rsidP="00491E3F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171E0C" w:rsidRPr="00567F9D" w:rsidRDefault="00171E0C" w:rsidP="00491E3F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</w:p>
    <w:p w:rsidR="00171E0C" w:rsidRPr="00567F9D" w:rsidRDefault="00171E0C" w:rsidP="00491E3F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lastRenderedPageBreak/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67F9D">
        <w:rPr>
          <w:rFonts w:ascii="Times New Roman" w:hAnsi="Times New Roman"/>
          <w:bCs/>
          <w:sz w:val="24"/>
          <w:szCs w:val="24"/>
        </w:rPr>
        <w:t>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71E0C" w:rsidRPr="00567F9D" w:rsidRDefault="00171E0C" w:rsidP="00491E3F">
      <w:pPr>
        <w:pStyle w:val="a8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171E0C" w:rsidRPr="00567F9D" w:rsidRDefault="00171E0C" w:rsidP="00491E3F">
      <w:pPr>
        <w:pStyle w:val="a8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171E0C" w:rsidRPr="00567F9D" w:rsidRDefault="00171E0C" w:rsidP="00491E3F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ОПК-5 – готовностью организовывать различные виды деятельности: игровую, учебную, предметную, продуктивную, культурно-досуговую;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ОПК-6 – способностью организовать совместную деятельность и межличностное взаимодействие субъектов образовательной среды.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2 ЗЕТ</w:t>
      </w:r>
    </w:p>
    <w:p w:rsidR="00171E0C" w:rsidRPr="00567F9D" w:rsidRDefault="00171E0C" w:rsidP="00171E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очная форма обучения 2, 5 семестр–зачет.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171E0C" w:rsidRPr="00567F9D" w:rsidTr="0037447E">
        <w:tc>
          <w:tcPr>
            <w:tcW w:w="1272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272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272" w:type="dxa"/>
            <w:vAlign w:val="center"/>
          </w:tcPr>
          <w:p w:rsidR="00171E0C" w:rsidRPr="00567F9D" w:rsidRDefault="00171E0C" w:rsidP="0037447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Б1.Б.14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8" w:type="dxa"/>
            <w:vAlign w:val="center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ind w:hanging="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доцент Лебединская И.Г.</w:t>
      </w: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Б1.В.ОД.1 Социология и политология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Теории и философии права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i/>
          <w:color w:val="808080" w:themeColor="background1" w:themeShade="80"/>
        </w:rPr>
      </w:pPr>
      <w:r w:rsidRPr="00567F9D">
        <w:rPr>
          <w:b/>
        </w:rPr>
        <w:t>1</w:t>
      </w:r>
      <w:r w:rsidRPr="00567F9D">
        <w:rPr>
          <w:b/>
        </w:rPr>
        <w:tab/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color w:val="000000" w:themeColor="text1"/>
        </w:rPr>
      </w:pPr>
      <w:r w:rsidRPr="00567F9D">
        <w:rPr>
          <w:b/>
        </w:rPr>
        <w:t xml:space="preserve">- </w:t>
      </w:r>
      <w:r w:rsidRPr="00567F9D">
        <w:rPr>
          <w:color w:val="000000" w:themeColor="text1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color w:val="000000" w:themeColor="text1"/>
        </w:rPr>
        <w:t>- с</w:t>
      </w:r>
      <w:r w:rsidRPr="00567F9D">
        <w:t>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i/>
          <w:color w:val="808080" w:themeColor="background1" w:themeShade="80"/>
        </w:rPr>
      </w:pPr>
      <w:r w:rsidRPr="00567F9D"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2</w:t>
      </w:r>
      <w:r w:rsidRPr="00567F9D">
        <w:rPr>
          <w:b/>
        </w:rPr>
        <w:tab/>
        <w:t>Задачи: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</w:t>
      </w:r>
      <w:r w:rsidRPr="00567F9D">
        <w:rPr>
          <w:rFonts w:ascii="Times New Roman" w:hAnsi="Times New Roman"/>
          <w:sz w:val="24"/>
          <w:szCs w:val="24"/>
        </w:rPr>
        <w:tab/>
      </w:r>
      <w:r w:rsidRPr="00567F9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107"/>
              </w:numPr>
              <w:spacing w:before="0" w:beforeAutospacing="0" w:after="0" w:afterAutospacing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понятие «культура мышления», философские методы и методы научного познания (ОК-1),</w:t>
            </w:r>
          </w:p>
          <w:p w:rsidR="00171E0C" w:rsidRPr="00567F9D" w:rsidRDefault="00171E0C" w:rsidP="00491E3F">
            <w:pPr>
              <w:pStyle w:val="2"/>
              <w:keepNext/>
              <w:keepLines/>
              <w:numPr>
                <w:ilvl w:val="0"/>
                <w:numId w:val="107"/>
              </w:numPr>
              <w:spacing w:before="0" w:beforeAutospacing="0" w:after="0" w:afterAutospacing="0"/>
              <w:ind w:left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 (ОК-4).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работать с научной и философской литературой. Уметь анализировать, обобщать и воспринимать полученную информацию (ОК-1);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мировоззренческие, социально и личностно значимые правовые и политические проблемы; применять правовые знания в процессе решения задач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и профессиональной деятельности (ОК-4).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культурой мышления, способностью к обобщению, анализу,  восприятию информации, постановке цели и выбору путей её достижения (ОК-1);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 (ОК-4)</w:t>
            </w: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67F9D">
        <w:rPr>
          <w:rFonts w:ascii="Times New Roman" w:hAnsi="Times New Roman"/>
          <w:sz w:val="24"/>
          <w:szCs w:val="24"/>
        </w:rPr>
        <w:t>ОК-1, ОК-4.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2.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1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171E0C" w:rsidRPr="00567F9D" w:rsidTr="0037447E">
        <w:tc>
          <w:tcPr>
            <w:tcW w:w="141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6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9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41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41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Б1.В.ОД.1 Социология и политология</w:t>
            </w:r>
          </w:p>
        </w:tc>
        <w:tc>
          <w:tcPr>
            <w:tcW w:w="1410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66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093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96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Разработчики: доктор Музыка О.А.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Б1.В.ОД.2 Социальная история России 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80"/>
        </w:trPr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10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491E3F">
      <w:pPr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у студентов систематических знаний о социальной истории как процессе взаимодействия экономических, политических, социальных, культурных факторов исторического развития;</w:t>
      </w:r>
    </w:p>
    <w:p w:rsidR="00171E0C" w:rsidRPr="00567F9D" w:rsidRDefault="00171E0C" w:rsidP="00491E3F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Развитие у студентов комплексного представления о социально-историческом своеобразии России, ее месте в мировой и европейской цивилизации;</w:t>
      </w:r>
    </w:p>
    <w:p w:rsidR="00171E0C" w:rsidRPr="00567F9D" w:rsidRDefault="00171E0C" w:rsidP="00491E3F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Познание основных законов и факторов развития социально-исторической среды;</w:t>
      </w:r>
    </w:p>
    <w:p w:rsidR="00171E0C" w:rsidRPr="00567F9D" w:rsidRDefault="00171E0C" w:rsidP="00491E3F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Овладение историческим методом в понимании и оценке социокультурных явлений;</w:t>
      </w:r>
    </w:p>
    <w:p w:rsidR="00171E0C" w:rsidRPr="00567F9D" w:rsidRDefault="00171E0C" w:rsidP="00491E3F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у выпускников способности применения знаний генезиса социальных явлений как инструментария для выработки научно-обоснованной социальной политики на разных уровнях исторической реальности;</w:t>
      </w:r>
    </w:p>
    <w:p w:rsidR="00171E0C" w:rsidRPr="00567F9D" w:rsidRDefault="00171E0C" w:rsidP="00491E3F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Развитие способности использовать основные положения, знания и методы социальной истории при решении профессиональных задач</w:t>
      </w:r>
    </w:p>
    <w:p w:rsidR="00171E0C" w:rsidRPr="00567F9D" w:rsidRDefault="00171E0C" w:rsidP="00491E3F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Введение в круг социально-исторических проблем, связанных с будущей профессиональной деятельностью.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Развитие навыков социально-исторической аналитики: способности на основе социально- исторического анализа преобразовывать информацию в знания;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Способности осмысливать процессы, события, явления социальной истории в их динамике и взаимосвязи, руководствуясь принципами научной объективности и историзма;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Умения логически мыслить, вести научные и общественно-политические дискуссии по социально-историческим проблемам;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гуманистических основ морали и нравственности, толерантности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Понимания роли и места области деятельности выпускника в общественном развитии во взаимосвязи различных социальных институтов;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Творческого мышления, самостоятельности суждений; </w:t>
      </w:r>
    </w:p>
    <w:p w:rsidR="00171E0C" w:rsidRPr="00567F9D" w:rsidRDefault="00171E0C" w:rsidP="00491E3F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Способности к эффективному поиску информации, работы с разноплановыми источниками по социальной истории и их критике;</w:t>
      </w:r>
    </w:p>
    <w:p w:rsidR="00171E0C" w:rsidRPr="00567F9D" w:rsidRDefault="00171E0C" w:rsidP="00491E3F">
      <w:pPr>
        <w:numPr>
          <w:ilvl w:val="0"/>
          <w:numId w:val="112"/>
        </w:numPr>
        <w:tabs>
          <w:tab w:val="left" w:pos="1418"/>
        </w:tabs>
        <w:spacing w:after="0" w:line="240" w:lineRule="auto"/>
        <w:ind w:left="0" w:hanging="294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Воспитание гражданственности, патриотизма, социальной ответственности, стремление к защите национальных интересов России.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9708" w:type="dxa"/>
        <w:tblLook w:val="0000"/>
      </w:tblPr>
      <w:tblGrid>
        <w:gridCol w:w="9854"/>
        <w:gridCol w:w="9854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движущие силы, основные этапы, закономерности и многовариантность исторического развития;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многовариантности исторического процесса (ОК-1);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основные методы исторического исследования и функции исторического знания, основные подходы к изучению прошлого,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 (ОК-2);</w:t>
            </w:r>
          </w:p>
        </w:tc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уметь: 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14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наследию, р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 (ОК-1);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14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; р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азличать в полученной информации факты, мнения, версии, научные гипотезы и концепции (ОК-2). </w:t>
            </w:r>
          </w:p>
        </w:tc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491E3F">
            <w:pPr>
              <w:pStyle w:val="msonormalcxspmiddle"/>
              <w:numPr>
                <w:ilvl w:val="0"/>
                <w:numId w:val="115"/>
              </w:numPr>
              <w:tabs>
                <w:tab w:val="left" w:pos="851"/>
                <w:tab w:val="left" w:pos="1080"/>
              </w:tabs>
              <w:spacing w:before="0" w:beforeAutospacing="0" w:after="0" w:afterAutospacing="0"/>
              <w:ind w:left="0"/>
              <w:rPr>
                <w:iCs/>
              </w:rPr>
            </w:pPr>
            <w:r w:rsidRPr="00567F9D">
              <w:t xml:space="preserve">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 (ОК-1); </w:t>
            </w:r>
          </w:p>
          <w:p w:rsidR="00171E0C" w:rsidRPr="00567F9D" w:rsidRDefault="00171E0C" w:rsidP="00491E3F">
            <w:pPr>
              <w:pStyle w:val="msonormalcxspmiddle"/>
              <w:numPr>
                <w:ilvl w:val="0"/>
                <w:numId w:val="115"/>
              </w:numPr>
              <w:tabs>
                <w:tab w:val="left" w:pos="851"/>
                <w:tab w:val="left" w:pos="1080"/>
              </w:tabs>
              <w:spacing w:before="0" w:beforeAutospacing="0" w:after="0" w:afterAutospacing="0"/>
              <w:ind w:left="0"/>
              <w:rPr>
                <w:iCs/>
              </w:rPr>
            </w:pPr>
            <w:r w:rsidRPr="00567F9D">
              <w:t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   (ОК-2).</w:t>
            </w:r>
          </w:p>
          <w:p w:rsidR="00171E0C" w:rsidRPr="00567F9D" w:rsidRDefault="00171E0C" w:rsidP="0037447E">
            <w:pPr>
              <w:pStyle w:val="msonormalcxspmiddle"/>
              <w:tabs>
                <w:tab w:val="left" w:pos="851"/>
                <w:tab w:val="left" w:pos="1080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ОК-1: способностью использовать основы философских знаний для формирования мировоззренческой позиции;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567F9D">
        <w:rPr>
          <w:rFonts w:ascii="Times New Roman" w:hAnsi="Times New Roman"/>
          <w:sz w:val="24"/>
          <w:szCs w:val="24"/>
        </w:rPr>
        <w:t>3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12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171E0C" w:rsidRPr="00567F9D" w:rsidTr="0037447E">
        <w:tc>
          <w:tcPr>
            <w:tcW w:w="1230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230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23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Б1.В.ОД.2 Социальная история России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8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2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Разработчик: профессор Селюнина Н.В. 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Б1.В.ОД.3 Русский язык и культура речи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f7"/>
        <w:widowControl w:val="0"/>
        <w:numPr>
          <w:ilvl w:val="1"/>
          <w:numId w:val="25"/>
        </w:numPr>
        <w:spacing w:line="240" w:lineRule="auto"/>
        <w:ind w:left="0"/>
      </w:pPr>
      <w:r w:rsidRPr="00567F9D">
        <w:rPr>
          <w:b/>
        </w:rPr>
        <w:t xml:space="preserve">Цель изучения дисциплины: </w:t>
      </w:r>
      <w:r w:rsidRPr="00567F9D">
        <w:t>«Русский язык и культура речи» являются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171E0C" w:rsidRPr="00567F9D" w:rsidRDefault="00171E0C" w:rsidP="00491E3F">
      <w:pPr>
        <w:pStyle w:val="af7"/>
        <w:widowControl w:val="0"/>
        <w:numPr>
          <w:ilvl w:val="1"/>
          <w:numId w:val="25"/>
        </w:numPr>
        <w:spacing w:line="240" w:lineRule="auto"/>
        <w:ind w:left="0"/>
      </w:pPr>
      <w:r w:rsidRPr="00567F9D">
        <w:rPr>
          <w:b/>
        </w:rPr>
        <w:t>Задачи изучения дисциплины</w:t>
      </w:r>
      <w:r w:rsidRPr="00567F9D">
        <w:rPr>
          <w:b/>
          <w:color w:val="000000"/>
          <w:shd w:val="clear" w:color="auto" w:fill="FFFFFF"/>
        </w:rPr>
        <w:t>:</w:t>
      </w:r>
      <w:r w:rsidRPr="00567F9D">
        <w:rPr>
          <w:color w:val="000000"/>
          <w:shd w:val="clear" w:color="auto" w:fill="FFFFFF"/>
        </w:rPr>
        <w:t xml:space="preserve">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16"/>
        </w:numPr>
        <w:spacing w:line="240" w:lineRule="auto"/>
        <w:ind w:left="0"/>
      </w:pPr>
      <w:r w:rsidRPr="00567F9D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171E0C" w:rsidRPr="00567F9D" w:rsidRDefault="00171E0C" w:rsidP="00491E3F">
      <w:pPr>
        <w:pStyle w:val="af3"/>
        <w:numPr>
          <w:ilvl w:val="0"/>
          <w:numId w:val="1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7F9D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171E0C" w:rsidRPr="00567F9D" w:rsidRDefault="00171E0C" w:rsidP="00491E3F">
      <w:pPr>
        <w:pStyle w:val="af3"/>
        <w:numPr>
          <w:ilvl w:val="0"/>
          <w:numId w:val="1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7F9D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171E0C" w:rsidRPr="00567F9D" w:rsidRDefault="00171E0C" w:rsidP="00491E3F">
      <w:pPr>
        <w:pStyle w:val="af3"/>
        <w:numPr>
          <w:ilvl w:val="0"/>
          <w:numId w:val="11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567F9D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171E0C" w:rsidRPr="00567F9D" w:rsidRDefault="00171E0C" w:rsidP="00491E3F">
      <w:pPr>
        <w:pStyle w:val="a8"/>
        <w:numPr>
          <w:ilvl w:val="1"/>
          <w:numId w:val="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567F9D">
              <w:rPr>
                <w:b/>
              </w:rPr>
              <w:t xml:space="preserve">Студент должен знать: 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7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основные характеристики языка и речи, их функции;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7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основные особенности функциональных стилей русского языка, их жанровое разнообразие и сферу функционирования;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7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правила построения и исполнения публичной речи;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7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правила речевого этикета.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8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правильно выбирать языковые средства в разных речевых ситуациях;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8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8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ориентироваться в речевых ситуациях, связанных с особенностями национальной культуры.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9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навыками речевого этикета: правилами слушания и говорения;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9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9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методикой анализа речи и поведения собеседников;</w:t>
            </w:r>
          </w:p>
          <w:p w:rsidR="00171E0C" w:rsidRPr="00567F9D" w:rsidRDefault="00171E0C" w:rsidP="00491E3F">
            <w:pPr>
              <w:pStyle w:val="af3"/>
              <w:numPr>
                <w:ilvl w:val="0"/>
                <w:numId w:val="119"/>
              </w:numPr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567F9D">
              <w:rPr>
                <w:color w:val="000000"/>
              </w:rPr>
              <w:t>навыками построения публичной речи.</w:t>
            </w:r>
          </w:p>
          <w:p w:rsidR="00171E0C" w:rsidRPr="00567F9D" w:rsidRDefault="00171E0C" w:rsidP="0037447E">
            <w:pPr>
              <w:pStyle w:val="af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567F9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567F9D">
        <w:rPr>
          <w:rFonts w:ascii="Times New Roman" w:hAnsi="Times New Roman"/>
          <w:i/>
          <w:iCs/>
          <w:sz w:val="24"/>
          <w:szCs w:val="24"/>
        </w:rPr>
        <w:t>ОК-1,5.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67F9D">
        <w:rPr>
          <w:rFonts w:ascii="Times New Roman" w:hAnsi="Times New Roman"/>
          <w:sz w:val="24"/>
          <w:szCs w:val="24"/>
        </w:rPr>
        <w:t>экзамен.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3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461"/>
        <w:gridCol w:w="1773"/>
        <w:gridCol w:w="1484"/>
        <w:gridCol w:w="1843"/>
        <w:gridCol w:w="1271"/>
        <w:gridCol w:w="855"/>
      </w:tblGrid>
      <w:tr w:rsidR="00171E0C" w:rsidRPr="00567F9D" w:rsidTr="0037447E">
        <w:tc>
          <w:tcPr>
            <w:tcW w:w="1520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46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 (полностью)</w:t>
            </w:r>
          </w:p>
        </w:tc>
        <w:tc>
          <w:tcPr>
            <w:tcW w:w="177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образовательн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7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171E0C" w:rsidRPr="00567F9D" w:rsidTr="0037447E">
        <w:tc>
          <w:tcPr>
            <w:tcW w:w="1520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20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Б1.В.ОД.3 Русский язык и культура речи</w:t>
            </w:r>
          </w:p>
        </w:tc>
        <w:tc>
          <w:tcPr>
            <w:tcW w:w="146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1773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«иностранные языки» 1985г; Российский новый университет г.Москва «юриспруденция» 2006г.</w:t>
            </w:r>
          </w:p>
        </w:tc>
        <w:tc>
          <w:tcPr>
            <w:tcW w:w="1484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философских наук, доцент</w:t>
            </w:r>
          </w:p>
        </w:tc>
        <w:tc>
          <w:tcPr>
            <w:tcW w:w="1843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русского языка, культуры и коррекции речи</w:t>
            </w:r>
          </w:p>
        </w:tc>
        <w:tc>
          <w:tcPr>
            <w:tcW w:w="127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5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bCs/>
          <w:sz w:val="24"/>
          <w:szCs w:val="24"/>
        </w:rPr>
        <w:t>доцент Агафонова Т.П.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Б1.В.ОД.4  Концепции современного естествознания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1. Цель изучения дисциплины</w:t>
      </w:r>
      <w:r w:rsidRPr="00567F9D">
        <w:t xml:space="preserve">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71E0C" w:rsidRPr="00567F9D" w:rsidRDefault="00171E0C" w:rsidP="00171E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:rsidR="00171E0C" w:rsidRPr="00567F9D" w:rsidRDefault="00171E0C" w:rsidP="00171E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171E0C" w:rsidRPr="00567F9D" w:rsidRDefault="00171E0C" w:rsidP="00171E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:rsidR="00171E0C" w:rsidRPr="00567F9D" w:rsidRDefault="00171E0C" w:rsidP="00171E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171E0C" w:rsidRPr="00567F9D" w:rsidRDefault="00171E0C" w:rsidP="00171E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171E0C" w:rsidRPr="00567F9D" w:rsidRDefault="00171E0C" w:rsidP="00171E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 3. 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567F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Знать философские основания научного знания</w:t>
            </w:r>
            <w:r w:rsidRPr="00567F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(ОК-1);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Знать особенности понятия «междисциплинарность» в контексте синергетического подхода (ОПК-10).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Уметь применять философские знания для самоорганизации и формирования мировоззренческой позиции (ОК-1);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Уметь отличать и сравнивать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методы социальных, гуманитарных и экономических наук и возможность их применения при решении социальных и профессиональных задач (ОПК-1)).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философского и естественнонаучного осмысления социальной действительности (ОК-1); Владеет навыками применения методов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социальных, гуманитарных и естественных наук при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решении социальных и профессиональных задач в рамках участия в междисциплинарном взаимодействии. (ОПК-10).</w:t>
            </w: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Pr="00567F9D">
        <w:rPr>
          <w:rFonts w:ascii="Times New Roman" w:hAnsi="Times New Roman"/>
          <w:sz w:val="24"/>
          <w:szCs w:val="24"/>
        </w:rPr>
        <w:t>ОК-1, ОПК-10.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2.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6. Форма контроля:</w:t>
      </w:r>
      <w:r w:rsidRPr="00567F9D">
        <w:rPr>
          <w:rFonts w:ascii="Times New Roman" w:hAnsi="Times New Roman"/>
          <w:sz w:val="24"/>
          <w:szCs w:val="24"/>
        </w:rPr>
        <w:t xml:space="preserve"> зачет.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4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406"/>
        <w:gridCol w:w="1351"/>
        <w:gridCol w:w="1507"/>
        <w:gridCol w:w="1404"/>
        <w:gridCol w:w="1127"/>
        <w:gridCol w:w="1437"/>
        <w:gridCol w:w="1339"/>
      </w:tblGrid>
      <w:tr w:rsidR="00171E0C" w:rsidRPr="00567F9D" w:rsidTr="0037447E">
        <w:tc>
          <w:tcPr>
            <w:tcW w:w="149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7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49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49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Б1.В.ОД.4 Концепции современного естествознания</w:t>
            </w:r>
          </w:p>
        </w:tc>
        <w:tc>
          <w:tcPr>
            <w:tcW w:w="1357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1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11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289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профессор Музыка О.А.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 В. ОД 5 Методы математической статистики в психологии и педагогике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2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567F9D">
        <w:rPr>
          <w:rFonts w:ascii="Times New Roman" w:hAnsi="Times New Roman"/>
          <w:sz w:val="24"/>
          <w:szCs w:val="24"/>
        </w:rPr>
        <w:t xml:space="preserve">44.03.02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67F9D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Pr="00567F9D">
        <w:rPr>
          <w:rFonts w:ascii="Times New Roman" w:hAnsi="Times New Roman"/>
          <w:color w:val="000000"/>
          <w:sz w:val="24"/>
          <w:szCs w:val="24"/>
        </w:rPr>
        <w:t>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математики;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71E0C" w:rsidRPr="00567F9D" w:rsidRDefault="00171E0C" w:rsidP="00491E3F">
      <w:pPr>
        <w:pStyle w:val="af7"/>
        <w:widowControl w:val="0"/>
        <w:numPr>
          <w:ilvl w:val="2"/>
          <w:numId w:val="25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67F9D">
        <w:rPr>
          <w:rFonts w:ascii="Times New Roman" w:hAnsi="Times New Roman"/>
          <w:sz w:val="24"/>
          <w:szCs w:val="24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67F9D">
        <w:rPr>
          <w:rFonts w:ascii="Times New Roman" w:hAnsi="Times New Roman"/>
          <w:sz w:val="24"/>
          <w:szCs w:val="24"/>
        </w:rPr>
        <w:t xml:space="preserve">привить навыки работы с различными математическими  объектами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•</w:t>
      </w:r>
      <w:r w:rsidRPr="00567F9D">
        <w:rPr>
          <w:rFonts w:ascii="Times New Roman" w:hAnsi="Times New Roman"/>
          <w:sz w:val="24"/>
          <w:szCs w:val="24"/>
        </w:rPr>
        <w:t>Научить использовать математические знания в конкретных ситуациях.</w:t>
      </w:r>
    </w:p>
    <w:p w:rsidR="00171E0C" w:rsidRPr="00567F9D" w:rsidRDefault="00171E0C" w:rsidP="00171E0C">
      <w:pPr>
        <w:pStyle w:val="af7"/>
        <w:widowControl w:val="0"/>
        <w:tabs>
          <w:tab w:val="left" w:pos="708"/>
        </w:tabs>
        <w:spacing w:line="240" w:lineRule="auto"/>
        <w:ind w:left="0" w:firstLine="709"/>
        <w:rPr>
          <w:color w:val="000000"/>
        </w:rPr>
      </w:pPr>
      <w:r w:rsidRPr="00567F9D">
        <w:rPr>
          <w:color w:val="000000"/>
        </w:rPr>
        <w:t>• научить строить математические модели, исследовать их и анализировать решения.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eastAsia="Calibri" w:hAnsi="Times New Roman" w:cs="Times New Roman"/>
          <w:sz w:val="24"/>
          <w:szCs w:val="24"/>
        </w:rPr>
        <w:t>3</w:t>
      </w:r>
      <w:r w:rsidRPr="00567F9D">
        <w:rPr>
          <w:rFonts w:ascii="Times New Roman" w:eastAsia="Calibri" w:hAnsi="Times New Roman" w:cs="Times New Roman"/>
          <w:sz w:val="24"/>
          <w:szCs w:val="24"/>
        </w:rPr>
        <w:tab/>
      </w: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 должен знать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567F9D">
              <w:rPr>
                <w:rFonts w:ascii="Times New Roman" w:hAnsi="Times New Roman"/>
                <w:spacing w:val="-8"/>
                <w:sz w:val="24"/>
                <w:szCs w:val="24"/>
              </w:rPr>
              <w:t>суть основных понятий и терминов математической статистики, соответствующую символику и терминологию в решении конкретных задач, связанных с математической статистикой,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методы, применяемые для решения типовых задач.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применять понятия соответствующих разделов предмета; применять соответствующую символику и терминологию в решении конкретных задач, связанных с изучаемыми темами,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 методы математической статистики для доказательств теоретических утверждений и решении практических задач,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исследования, связанные с основными фактами данных разделов математики;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демонстрировать владение методами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практических задач; </w:t>
            </w:r>
            <w:r w:rsidRPr="00567F9D">
              <w:rPr>
                <w:rStyle w:val="c16"/>
                <w:rFonts w:ascii="Times New Roman" w:eastAsia="SimHei" w:hAnsi="Times New Roman"/>
                <w:sz w:val="24"/>
                <w:szCs w:val="24"/>
              </w:rPr>
              <w:t>проводить доказательные рассуждения в процессе решения задач и доказательства теоретических утверждений.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навыком анализа и обобщения математической информации;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методами доказательств теоретических утверждений и решения практических заданий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методами математической статистики; постановками основных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задач; алгоритмами и методами их решения; умением анализировать и грамотно контекстно обрабатывать научно-техническую, естественно-научную информацию, приводя ее к проблемно-задачной форме, математикой как универсальным языком науки, средством моделирования явлений и процессов.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ОК-3 способностью использовать основы экономических знаний в различных сферах жизнедеятельности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ОК-7 способностью к самоорганизации и самообразованию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24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Б1. В. ОД 5 Методы математической статистики в психологии и педагогике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Забеглов Александр Валерьевич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физмат 1996г., «математика и физика»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физико-математических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математики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sz w:val="24"/>
          <w:szCs w:val="24"/>
        </w:rPr>
        <w:t>Забеглов А.В.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Б1.В.ОД.6.1 Профессиональная деятельность социального педагога в различных сферах жизнедеятельности общества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89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567F9D">
        <w:t xml:space="preserve">раскрыть сущность, содержание  и специфику </w:t>
      </w:r>
      <w:r w:rsidRPr="00567F9D">
        <w:rPr>
          <w:bCs/>
        </w:rPr>
        <w:t>профессиональной деятельности социального педагога в различных сферах жизнедеятельности общества.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26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Раскрыть сущность, содержание и специфике у профессиональной деятельности социального педагога в разливоспитательно-образовательных учреждениях.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2.Познакомить с методами диагностики и проведения психолого-педагогического исследования. 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Овладение информационно-коммуникативными технологиями.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 Выработать готовность к организации мероприятий по защите и охране детей и детства. </w:t>
      </w:r>
    </w:p>
    <w:p w:rsidR="00171E0C" w:rsidRPr="00567F9D" w:rsidRDefault="00171E0C" w:rsidP="00491E3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методику, методологию проведения психолого-педагогических исследований в профессиональной деятельности в различных сферах жизнедеятельности общества (ОПК-2);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 способы решения стандартых задач профессиональной деятельности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 основе информационно-коммуникативных технологий и с учетом основных требований информационной безопасности (ОПК-13);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принципы организации мероприятий в профессионально деятельности социального педагога по развитию и социальной защиты обучающегося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технологию организации профессиональной деятельности социального педагога в различных сферах жизнедеятельности общества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устройство системы социальной защиты (ПК-19).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проводить психолого-педагогических исследований в профессиональной деятельности в различных сферах жизнедеятельности общества (ОПК-2);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 решать стандартых задач профессиональной деятельности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 основе информационно-коммуникативных технологий и с учетом основных требований информационной безопасности (ОПК-13);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 реализовать принципы организации мероприятий в профессионально деятельности социального педагога по развитию и социальной защиты обучающегося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применять технологию организации профессиональной деятельности социального педагога в различных сферах жизнедеятельности общества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опеспечить систему социальной защиты (ПК-19).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методикой, методологией проведения психолого-педагогических исследований в профессиональной деятельности в различных сферах жизнедеятельности общества (ОПК-2);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 способами решения стандартых задач профессиональной деятельности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 основе информационно-коммуникативных технологий и с учетом основных требований информационной безопасности (ОПК-13);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принципами организации мероприятий в профессионально деятельности социального педагога по развитию и социальной защиты обучающегося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технологией организации профессиональной деятельности социального педагога в различных сферах жизнедеятельности общества (ПК-18);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знаниями устройства системы социальной защиты (ПК-19).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869"/>
        </w:trPr>
        <w:tc>
          <w:tcPr>
            <w:tcW w:w="9571" w:type="dxa"/>
          </w:tcPr>
          <w:p w:rsidR="00171E0C" w:rsidRPr="00567F9D" w:rsidRDefault="00171E0C" w:rsidP="003744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ОПК-2: готовность применять качественные и количественные методы в психологических и педагогических исследованиях.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ОПК-13: способность решать стандартные задачи профессиональной деятельности на основе информационно-коммуникативных технологий и с учетом основных требований информационной безопасности.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ПК-15: готовность к организации мероприятий по развитию и социальной защиты обучающегося.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развитие социальных инициатив, социальных проектов.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5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Б1.В.ОД.6.1 Профессиональная деятельность социального педагога в различных сферах жизнедеятельности общества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Б1.В.ОД.6.2 Нормативно-правовые и этические основы деятельности социального педагога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color w:val="202020"/>
        </w:rPr>
        <w:t>является получение знаний о нормативно-правовых и этических основах деятельности социального педагога, формирование профессиональных умений наиболее целесообразного и оптимального осуществления методов, форм, направлений работы социального педагога</w:t>
      </w:r>
      <w:r w:rsidRPr="00567F9D">
        <w:rPr>
          <w:i/>
          <w:iCs/>
          <w:color w:val="202020"/>
        </w:rPr>
        <w:t>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20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491E3F">
      <w:pPr>
        <w:pStyle w:val="af3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567F9D">
        <w:rPr>
          <w:color w:val="000000"/>
        </w:rPr>
        <w:t>изучение места и роли, сущности и типологии профессионально-значимых ценностей в социальной работе;</w:t>
      </w:r>
    </w:p>
    <w:p w:rsidR="00171E0C" w:rsidRPr="00567F9D" w:rsidRDefault="00171E0C" w:rsidP="00491E3F">
      <w:pPr>
        <w:pStyle w:val="af3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567F9D">
        <w:rPr>
          <w:color w:val="000000"/>
        </w:rPr>
        <w:t>изучение конфессионально-этических оснований социальной работы;</w:t>
      </w:r>
    </w:p>
    <w:p w:rsidR="00171E0C" w:rsidRPr="00567F9D" w:rsidRDefault="00171E0C" w:rsidP="00491E3F">
      <w:pPr>
        <w:pStyle w:val="af3"/>
        <w:numPr>
          <w:ilvl w:val="0"/>
          <w:numId w:val="1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567F9D">
        <w:t>формирование знаний и умений для работы в образовательном и социальном правовом пространстве.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6"/>
        <w:gridCol w:w="4852"/>
      </w:tblGrid>
      <w:tr w:rsidR="00171E0C" w:rsidRPr="00567F9D" w:rsidTr="0037447E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67F9D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учитывать общие, специфические закономерности и индивидуальные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развития, общения, деятельности детей разных возрастов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методы диагностики развития, общения, деятельности детей разных возрастов</w:t>
            </w:r>
          </w:p>
        </w:tc>
      </w:tr>
      <w:tr w:rsidR="00171E0C" w:rsidRPr="00567F9D" w:rsidTr="0037447E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pStyle w:val="a"/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международные, федеральные и региональные нормативно- правовые акты, закрепляющих особые права детей.</w:t>
            </w:r>
          </w:p>
        </w:tc>
      </w:tr>
      <w:tr w:rsidR="00171E0C" w:rsidRPr="00567F9D" w:rsidTr="0037447E">
        <w:trPr>
          <w:trHeight w:val="281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нормативных документов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E0C" w:rsidRPr="00567F9D" w:rsidTr="0037447E">
        <w:trPr>
          <w:trHeight w:val="331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знание нормативных документов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ОК-4, ОПК-1, ОПК-3, ОПК-7, ПК-17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6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Б1.В.ОД.6.2 Нормативно-правовые и этические основы деятельности социального педагога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Б1.В.ОД.6.3 Ювенальное право в социально-педагогической (профессиональной) деятельности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1"/>
          <w:numId w:val="1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rPr>
          <w:color w:val="202020"/>
        </w:rPr>
        <w:t>освоения дисциплины: формирование у студентов целостного представления о системе социальной защиты детства в РФ.</w:t>
      </w:r>
    </w:p>
    <w:p w:rsidR="00171E0C" w:rsidRPr="00567F9D" w:rsidRDefault="00171E0C" w:rsidP="00491E3F">
      <w:pPr>
        <w:pStyle w:val="af7"/>
        <w:widowControl w:val="0"/>
        <w:numPr>
          <w:ilvl w:val="1"/>
          <w:numId w:val="121"/>
        </w:numPr>
        <w:spacing w:line="240" w:lineRule="auto"/>
        <w:ind w:left="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491E3F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hanging="357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:rsidR="00171E0C" w:rsidRPr="00567F9D" w:rsidRDefault="00171E0C" w:rsidP="00491E3F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hanging="357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в интересах детей;  </w:t>
      </w:r>
    </w:p>
    <w:p w:rsidR="00171E0C" w:rsidRPr="00567F9D" w:rsidRDefault="00171E0C" w:rsidP="00491E3F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hanging="357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:rsidR="00171E0C" w:rsidRPr="00567F9D" w:rsidRDefault="00171E0C" w:rsidP="00491E3F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hanging="357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изучить особенности осуществления социальной защиты детства в деятельности социальных служб и организаций социальной защиты.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2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171E0C" w:rsidRPr="00567F9D" w:rsidTr="0037447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, теорию  социальной защиты детства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использовать основы правовых знаний в различных сферах жизнедеятельности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67F9D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pStyle w:val="a"/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международные, федеральные и региональные нормативно- правовые акты, закрепляющих особые права детей.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нормативных документов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использовать знание нормативных документов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E0C" w:rsidRPr="00567F9D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ОПК-11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применять в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применения в профессиональной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основных международных и отечественных документав о правах ребенка и правах инвалидов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применять в профессиональной деятельности основные международные и отечественные документы о правах ребенка и правах инвалидов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организации мероприятий по развитию и социальной защите обучающегося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мероприятия по развитию и социальной защите обучающегося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З  методы диагностики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интересов, трудностей, проблем,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171E0C" w:rsidRPr="00567F9D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составлять программы социального сопровождения и поддержки обучающихся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составления программы социального сопровождения и поддержки обучающихся</w:t>
            </w:r>
          </w:p>
        </w:tc>
      </w:tr>
      <w:tr w:rsidR="00171E0C" w:rsidRPr="00567F9D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обучающихся</w:t>
            </w:r>
          </w:p>
        </w:tc>
      </w:tr>
      <w:tr w:rsidR="00171E0C" w:rsidRPr="00567F9D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обучающихся</w:t>
            </w:r>
          </w:p>
        </w:tc>
      </w:tr>
      <w:tr w:rsidR="00171E0C" w:rsidRPr="00567F9D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разработки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27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ПК-19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об устройстве системы социальной защиты детства</w:t>
            </w:r>
          </w:p>
        </w:tc>
      </w:tr>
      <w:tr w:rsidR="00171E0C" w:rsidRPr="00567F9D" w:rsidTr="0037447E">
        <w:trPr>
          <w:trHeight w:val="244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171E0C" w:rsidRPr="00567F9D" w:rsidTr="0037447E">
        <w:trPr>
          <w:trHeight w:val="781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ОК-4, ОПК-7, ОПК-11, ОПК-7, ПК-15, ПК-16, ПК-17, ПК-18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567F9D" w:rsidRDefault="00171E0C" w:rsidP="00491E3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:rsidR="00171E0C" w:rsidRPr="00567F9D" w:rsidRDefault="00171E0C" w:rsidP="00491E3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7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Б1.В.ОД.6.3 Ювенальное право в социально-педагогической (профессиональной) деятельности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Б1.В.ОД.7.1 Социально-психологическое  консультирование детей и подростков группы риска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f7"/>
        <w:widowControl w:val="0"/>
        <w:numPr>
          <w:ilvl w:val="2"/>
          <w:numId w:val="25"/>
        </w:numPr>
        <w:tabs>
          <w:tab w:val="left" w:pos="1134"/>
        </w:tabs>
        <w:spacing w:line="240" w:lineRule="auto"/>
        <w:ind w:left="0" w:firstLine="709"/>
        <w:jc w:val="left"/>
      </w:pPr>
      <w:r w:rsidRPr="00567F9D">
        <w:rPr>
          <w:b/>
        </w:rPr>
        <w:t>Цели</w:t>
      </w:r>
      <w:r w:rsidRPr="00567F9D">
        <w:t xml:space="preserve"> освоения дисциплины:</w:t>
      </w:r>
    </w:p>
    <w:p w:rsidR="00171E0C" w:rsidRPr="00567F9D" w:rsidRDefault="00171E0C" w:rsidP="00491E3F">
      <w:pPr>
        <w:pStyle w:val="a"/>
        <w:numPr>
          <w:ilvl w:val="0"/>
          <w:numId w:val="123"/>
        </w:numPr>
        <w:tabs>
          <w:tab w:val="left" w:pos="8222"/>
        </w:tabs>
        <w:spacing w:line="240" w:lineRule="auto"/>
        <w:ind w:left="0"/>
        <w:jc w:val="left"/>
        <w:rPr>
          <w:rFonts w:ascii="Times New Roman" w:hAnsi="Times New Roman"/>
          <w:color w:val="302F25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формирование системы знаний, связанных с обеспечением профессиональной компетенции социальных педагогов, позволяющих им эффективно организовывать и проводить социально-психологическое консультирование </w:t>
      </w:r>
      <w:r w:rsidRPr="00567F9D">
        <w:rPr>
          <w:rFonts w:ascii="Times New Roman" w:hAnsi="Times New Roman"/>
          <w:color w:val="302F25"/>
          <w:sz w:val="24"/>
          <w:szCs w:val="24"/>
        </w:rPr>
        <w:t>детей и подростков группы риска;</w:t>
      </w:r>
    </w:p>
    <w:p w:rsidR="00171E0C" w:rsidRPr="00567F9D" w:rsidRDefault="00171E0C" w:rsidP="00491E3F">
      <w:pPr>
        <w:pStyle w:val="a"/>
        <w:numPr>
          <w:ilvl w:val="0"/>
          <w:numId w:val="123"/>
        </w:numPr>
        <w:tabs>
          <w:tab w:val="left" w:pos="8222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навыков в области социально-педагогического консультирования, и способов организации консультативной помощи детям и подросткам группы риска, родителям, имеющим детей и подростков группы риска и педагогам, работающим с данной категорией детей.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</w:t>
      </w:r>
      <w:r w:rsidRPr="00567F9D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567F9D" w:rsidRDefault="00171E0C" w:rsidP="00491E3F">
      <w:pPr>
        <w:pStyle w:val="a"/>
        <w:numPr>
          <w:ilvl w:val="0"/>
          <w:numId w:val="124"/>
        </w:numPr>
        <w:tabs>
          <w:tab w:val="left" w:pos="8222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владение основными понятиями, характеристиками социально-педагогического консультирования детей и подростков группы риска;</w:t>
      </w:r>
    </w:p>
    <w:p w:rsidR="00171E0C" w:rsidRPr="00567F9D" w:rsidRDefault="00171E0C" w:rsidP="00491E3F">
      <w:pPr>
        <w:pStyle w:val="a"/>
        <w:numPr>
          <w:ilvl w:val="0"/>
          <w:numId w:val="124"/>
        </w:numPr>
        <w:tabs>
          <w:tab w:val="left" w:pos="8222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изучение основных проблем возникающих у детей и подростков группы риска;</w:t>
      </w:r>
    </w:p>
    <w:p w:rsidR="00171E0C" w:rsidRPr="00567F9D" w:rsidRDefault="00171E0C" w:rsidP="00491E3F">
      <w:pPr>
        <w:pStyle w:val="a"/>
        <w:numPr>
          <w:ilvl w:val="0"/>
          <w:numId w:val="124"/>
        </w:numPr>
        <w:tabs>
          <w:tab w:val="left" w:pos="8222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осуществление поиска оптимальных методик и технологий, способствующих устранению причин возникновения девиаций у детей и подростков;</w:t>
      </w:r>
    </w:p>
    <w:p w:rsidR="00171E0C" w:rsidRPr="00567F9D" w:rsidRDefault="00171E0C" w:rsidP="00491E3F">
      <w:pPr>
        <w:pStyle w:val="a"/>
        <w:numPr>
          <w:ilvl w:val="0"/>
          <w:numId w:val="124"/>
        </w:numPr>
        <w:tabs>
          <w:tab w:val="left" w:pos="8222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применение конкретных знаний в сфере социально-педагогического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jc w:val="left"/>
      </w:pP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</w:t>
      </w:r>
      <w:r w:rsidRPr="00567F9D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</w:t>
      </w: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- </w:t>
      </w:r>
      <w:r w:rsidRPr="00567F9D">
        <w:rPr>
          <w:rFonts w:ascii="Times New Roman" w:hAnsi="Times New Roman"/>
          <w:sz w:val="24"/>
          <w:szCs w:val="24"/>
        </w:rPr>
        <w:t>особенности динамики уровня развития и функционирования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акцентуаций детей разных возрастов</w:t>
      </w:r>
      <w:r w:rsidRPr="00567F9D">
        <w:rPr>
          <w:rFonts w:ascii="Times New Roman" w:hAnsi="Times New Roman"/>
          <w:b/>
          <w:sz w:val="24"/>
          <w:szCs w:val="24"/>
        </w:rPr>
        <w:t xml:space="preserve"> (</w:t>
      </w:r>
      <w:r w:rsidRPr="00567F9D">
        <w:rPr>
          <w:rFonts w:ascii="Times New Roman" w:hAnsi="Times New Roman"/>
          <w:sz w:val="24"/>
          <w:szCs w:val="24"/>
        </w:rPr>
        <w:t>ОПК – 3);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основные научные представления о сущности и причинах появления отклонений в психическом и социальном развитии обучающихся; специфику диагностической, профилактической, коррекционной, консультативной, реабилитационной работы социального педагога с обучающимися с отклонениями в развитии и поведении  (ПК-16);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 (ПК-19);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основы организаторской деятельности устройство системы социальной защиты детства  (ПК-21);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>Студент должен уметь: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lastRenderedPageBreak/>
        <w:t xml:space="preserve">- </w:t>
      </w:r>
      <w:r w:rsidRPr="00567F9D">
        <w:rPr>
          <w:rFonts w:ascii="Times New Roman" w:hAnsi="Times New Roman"/>
          <w:sz w:val="24"/>
          <w:szCs w:val="24"/>
        </w:rPr>
        <w:t xml:space="preserve">подбирать методические инструменты, адекватные поставленным задачам и удовлетворяющие  психометрическим требованиям </w:t>
      </w:r>
      <w:r w:rsidRPr="00567F9D">
        <w:rPr>
          <w:rFonts w:ascii="Times New Roman" w:hAnsi="Times New Roman"/>
          <w:b/>
          <w:sz w:val="24"/>
          <w:szCs w:val="24"/>
        </w:rPr>
        <w:t xml:space="preserve"> (</w:t>
      </w:r>
      <w:r w:rsidRPr="00567F9D">
        <w:rPr>
          <w:rFonts w:ascii="Times New Roman" w:hAnsi="Times New Roman"/>
          <w:sz w:val="24"/>
          <w:szCs w:val="24"/>
        </w:rPr>
        <w:t>ОПК – 3);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обучающихся  (ПК-16);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определять проблемы, потребности обучающихся, оказавшихся в трудной жизненной или социально опасной ситуации и находить способы их решения и удовлетворения; выявлять трудности специалистов, работающих с обучающимися и их семьями, оказавшимися в трудной жизненной или социально опасной ситуации и конструировать рекомендации по преодолению и профилактике проблем специалистов  (ПК-19);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разрабатывать социальные проекты, понимать специфику молодёжной субкультуры (ПК-21);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>Студент должен владеть: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567F9D">
        <w:rPr>
          <w:rFonts w:ascii="Times New Roman" w:hAnsi="Times New Roman"/>
          <w:sz w:val="24"/>
          <w:szCs w:val="24"/>
        </w:rPr>
        <w:t>навыками диагностического исследования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акцентуаций детей разных возрастов (ОПК – 3);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социально- педагогическими технологиями работы с обучающимися с недостатками в психическом развитии и девиациями в поведении  (ПК-16);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программирования и реализации программ срочной социальной помощи обучающимся и их семьям, оказавшимся в трудной жизненной или социально опасной ситуации в условиях учреждений, входящих в систему социальной защиты детства  (ПК-19);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проектной деятельности и командообразования (ПК-21).</w:t>
      </w: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ОПК – 3 – готовность использовать методы диагностики развития, общения, деятельности детей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ПК-21 – способность выступать посредником между обучающимися и различными социальными институтами.</w:t>
      </w: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4</w:t>
      </w: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171E0C">
      <w:pPr>
        <w:pStyle w:val="2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b/>
          <w:sz w:val="24"/>
          <w:szCs w:val="24"/>
        </w:rPr>
        <w:footnoteReference w:id="15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Б1.В.ОД.7.1 Социально-психологическое  консультирование детей и подростков группы риска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Ленингр. ПИ 1984г. педфак, «педагогика и психология»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Б1.В.ОД.7.2 Социально-педагогическая диагностика семей и детей группы риска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f7"/>
        <w:widowControl w:val="0"/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формирование у студентов системных знаний по социально-педагогической диагностике семей группы риска; освоение практических умений, необходимых для проведения в различной форме индивидуальной групповой диагностики семей и детей группы риска и развитию умений осуществлять эту диагностику. 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2. Задачи: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овладение основными понятиями, характеристиками социально-педагогического диагностирование семей и детей группы риска;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изучение основных проблем возникающих у семей и детей группы риска;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осуществление поиска оптимальных методик и технологий, способствующих устранению причин возникновения девиаций у детей и подростков;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применение конкретных знаний в сфере социально-педагогического диагностирования и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общие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</w:t>
      </w:r>
      <w:r w:rsidRPr="00567F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7F9D">
        <w:rPr>
          <w:rFonts w:ascii="Times New Roman" w:hAnsi="Times New Roman"/>
          <w:b/>
          <w:sz w:val="24"/>
          <w:szCs w:val="24"/>
        </w:rPr>
        <w:t>(</w:t>
      </w:r>
      <w:r w:rsidRPr="00567F9D">
        <w:rPr>
          <w:rFonts w:ascii="Times New Roman" w:hAnsi="Times New Roman"/>
          <w:sz w:val="24"/>
          <w:szCs w:val="24"/>
        </w:rPr>
        <w:t>ОПК – 6);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(ПК-18);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 (ПК-19);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должен уметь: 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- </w:t>
      </w:r>
      <w:r w:rsidRPr="00567F9D">
        <w:rPr>
          <w:rFonts w:ascii="Times New Roman" w:hAnsi="Times New Roman"/>
          <w:sz w:val="24"/>
          <w:szCs w:val="24"/>
        </w:rPr>
        <w:t xml:space="preserve">организовать совместную деятельность и межличностное взаимодействие субъектов образовательной среды </w:t>
      </w:r>
      <w:r w:rsidRPr="00567F9D">
        <w:rPr>
          <w:rFonts w:ascii="Times New Roman" w:hAnsi="Times New Roman"/>
          <w:b/>
          <w:sz w:val="24"/>
          <w:szCs w:val="24"/>
        </w:rPr>
        <w:t>(</w:t>
      </w:r>
      <w:r w:rsidRPr="00567F9D">
        <w:rPr>
          <w:rFonts w:ascii="Times New Roman" w:hAnsi="Times New Roman"/>
          <w:sz w:val="24"/>
          <w:szCs w:val="24"/>
        </w:rPr>
        <w:t>ОПК – 6);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lastRenderedPageBreak/>
        <w:t>- разрабатывать социальные проекты, понимать специфику молодёжной субкультуры 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 xml:space="preserve">должен владеть: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567F9D">
        <w:rPr>
          <w:rFonts w:ascii="Times New Roman" w:hAnsi="Times New Roman"/>
          <w:iCs/>
          <w:sz w:val="24"/>
          <w:szCs w:val="24"/>
        </w:rPr>
        <w:t>методами и приемами</w:t>
      </w:r>
      <w:r w:rsidRPr="00567F9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67F9D">
        <w:rPr>
          <w:rFonts w:ascii="Times New Roman" w:hAnsi="Times New Roman"/>
          <w:sz w:val="24"/>
          <w:szCs w:val="24"/>
        </w:rPr>
        <w:t>организации совместной деятельности и межличностных взаимодействий субъектов образовательной среды (ОПК – 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ОПК – 6 – способность организовать совместную деятельность и межличностное взаимодействие субъектов образовательной среды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ПК-20 –– владение методами социальной диагностики.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3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6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Б1.В.ОД.7.2 Социально-педагогическая диагностика семей и детей группы риска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Ленингр. ПИ 1984г. педфак, «педагогика и психология»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Б1.В.ОД.7.3 Социально-педагогическая деятельность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ознакомление обучающихся с сущностью, общими закономерностями, с методологическими основами социально-педагогической деятельности в образовательных учреждениях разных типов.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56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Сформировать представления о социально-педагогической деятельности.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Познакомить с работой социального педагога в различных социальных институтах.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Показать специфику социально-педагогической деятельности.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567F9D">
        <w:rPr>
          <w:bCs/>
        </w:rPr>
        <w:t>4. Подготовить студентов к реализации социально-педагогических функций.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491E3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6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концепции социально-педагогической деятельности для написания программ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 </w:t>
            </w:r>
            <w:r w:rsidRPr="00567F9D">
              <w:rPr>
                <w:b w:val="0"/>
                <w:bCs w:val="0"/>
                <w:sz w:val="24"/>
                <w:szCs w:val="24"/>
              </w:rPr>
              <w:t>нормативно-правовые основы социально-педагогической деятельности</w:t>
            </w:r>
            <w:r w:rsidRPr="00567F9D">
              <w:rPr>
                <w:b w:val="0"/>
                <w:sz w:val="24"/>
                <w:szCs w:val="24"/>
              </w:rPr>
              <w:t xml:space="preserve">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методы социально-педагогической диагностики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технологию посреднической деятельности социального педагога между обучающимися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Cs w:val="0"/>
                <w:sz w:val="24"/>
                <w:szCs w:val="24"/>
              </w:rPr>
              <w:t>- </w:t>
            </w:r>
            <w:r w:rsidRPr="00567F9D">
              <w:rPr>
                <w:b w:val="0"/>
                <w:bCs w:val="0"/>
                <w:sz w:val="24"/>
                <w:szCs w:val="24"/>
              </w:rPr>
              <w:t>составлять программы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организовывать социально-педагогическую деятельность по социальной защите обучающихся с учетом нормативно-правовых документов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применять методы социально-педагогической диагностики в профессиональной деятельности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организовывать посредническую деятельность между обучающимися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6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практическими навыками социально-педагогической деятельности по написанию программ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 знаниями нормативно-правовой практики социального педагога по социальной защите обучающихся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методами социально-педагогической диагностики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технологией посреднической деятельности социального педагога между обучающимися и различными социальными институтами (ПК-21).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ПК-20: владение методами социальной диагностики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ПК-21: способностью выступать посредником между обучающимися и различными социальными институтами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8.</w:t>
      </w:r>
    </w:p>
    <w:p w:rsidR="00171E0C" w:rsidRPr="00567F9D" w:rsidRDefault="00171E0C" w:rsidP="00491E3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:rsidR="00171E0C" w:rsidRPr="00567F9D" w:rsidRDefault="00171E0C" w:rsidP="00491E3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8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Какое образовательное учреждени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привлечения к педагогич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Последнее повышение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Б1.В.ОД.7.3 Социально-педагогическая деятельность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 Б1.В.ОД.7.4 Социально-педагогическое сопровождение развития детей в замещающих семьях</w:t>
      </w:r>
      <w:r w:rsidRPr="00567F9D">
        <w:rPr>
          <w:rFonts w:ascii="Times New Roman" w:hAnsi="Times New Roman"/>
          <w:b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rPr>
          <w:b/>
        </w:rPr>
        <w:t>Цели</w:t>
      </w:r>
      <w:r w:rsidRPr="00567F9D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 в замещающих семьях.</w:t>
      </w:r>
    </w:p>
    <w:p w:rsidR="00171E0C" w:rsidRPr="00567F9D" w:rsidRDefault="00171E0C" w:rsidP="00491E3F">
      <w:pPr>
        <w:pStyle w:val="a8"/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8"/>
        </w:numPr>
        <w:spacing w:line="240" w:lineRule="auto"/>
        <w:ind w:left="0" w:firstLine="0"/>
      </w:pPr>
      <w:r w:rsidRPr="00567F9D">
        <w:rPr>
          <w:bCs/>
        </w:rPr>
        <w:t>привлечение внимания студентов к ши</w:t>
      </w:r>
      <w:r w:rsidRPr="00567F9D">
        <w:rPr>
          <w:bCs/>
        </w:rPr>
        <w:softHyphen/>
        <w:t xml:space="preserve">рокому кругу социально-психологических проблем сопровождения детей-сирот в замещающих семьях;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8"/>
        </w:numPr>
        <w:spacing w:line="240" w:lineRule="auto"/>
        <w:ind w:left="0" w:firstLine="0"/>
        <w:rPr>
          <w:bCs/>
        </w:rPr>
      </w:pPr>
      <w:r w:rsidRPr="00567F9D">
        <w:rPr>
          <w:bCs/>
        </w:rPr>
        <w:t>участие в обсуждении, ос</w:t>
      </w:r>
      <w:r w:rsidRPr="00567F9D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8"/>
        </w:numPr>
        <w:spacing w:line="240" w:lineRule="auto"/>
        <w:ind w:left="0" w:firstLine="0"/>
      </w:pPr>
      <w:r w:rsidRPr="00567F9D">
        <w:t>формирование необходимых личностных и профессионально-значимых компетенций;</w:t>
      </w:r>
      <w:r w:rsidRPr="00567F9D">
        <w:rPr>
          <w:i/>
          <w:color w:val="808080" w:themeColor="background1" w:themeShade="80"/>
        </w:rPr>
        <w:t xml:space="preserve"> </w:t>
      </w:r>
      <w:r w:rsidRPr="00567F9D">
        <w:t>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25"/>
        </w:numPr>
        <w:spacing w:line="240" w:lineRule="auto"/>
        <w:ind w:left="0"/>
      </w:pPr>
      <w:r w:rsidRPr="00567F9D">
        <w:rPr>
          <w:b/>
        </w:rPr>
        <w:t>Результаты обучения по дисциплине.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Знать:</w:t>
      </w:r>
    </w:p>
    <w:p w:rsidR="00171E0C" w:rsidRPr="00567F9D" w:rsidRDefault="00171E0C" w:rsidP="00491E3F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основные качественные и количественные методы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  психологических и педагогических исследований  (ОПК-2);</w:t>
      </w:r>
    </w:p>
    <w:p w:rsidR="00171E0C" w:rsidRPr="00567F9D" w:rsidRDefault="00171E0C" w:rsidP="00491E3F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основные методы  </w:t>
      </w:r>
      <w:r w:rsidRPr="00567F9D">
        <w:rPr>
          <w:rFonts w:ascii="Times New Roman" w:hAnsi="Times New Roman"/>
          <w:color w:val="000000"/>
          <w:sz w:val="24"/>
          <w:szCs w:val="24"/>
        </w:rPr>
        <w:t>диагностики развития, общения, деятельности детей разных возрастов (ОПК -3);</w:t>
      </w:r>
    </w:p>
    <w:p w:rsidR="00171E0C" w:rsidRPr="00567F9D" w:rsidRDefault="00171E0C" w:rsidP="00491E3F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методику </w:t>
      </w:r>
      <w:r w:rsidRPr="00567F9D">
        <w:rPr>
          <w:rFonts w:ascii="Times New Roman" w:hAnsi="Times New Roman"/>
          <w:color w:val="000000"/>
          <w:sz w:val="24"/>
          <w:szCs w:val="24"/>
        </w:rPr>
        <w:t>составления программы социально-педагогического сопровождения и поддержки (ПК-17);</w:t>
      </w:r>
    </w:p>
    <w:p w:rsidR="00171E0C" w:rsidRPr="00567F9D" w:rsidRDefault="00171E0C" w:rsidP="00491E3F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основные  технологии, формы и методы реализации социально ценной деятельности (ПК-18).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>Уметь:</w:t>
      </w:r>
    </w:p>
    <w:p w:rsidR="00171E0C" w:rsidRPr="00567F9D" w:rsidRDefault="00171E0C" w:rsidP="00491E3F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учитывать и применять  эти  методы на практике </w:t>
      </w:r>
      <w:r w:rsidRPr="00567F9D">
        <w:rPr>
          <w:rFonts w:ascii="Times New Roman" w:hAnsi="Times New Roman"/>
          <w:color w:val="000000"/>
          <w:sz w:val="24"/>
          <w:szCs w:val="24"/>
        </w:rPr>
        <w:t>(ОПК-2);</w:t>
      </w:r>
    </w:p>
    <w:p w:rsidR="00171E0C" w:rsidRPr="00567F9D" w:rsidRDefault="00171E0C" w:rsidP="00491E3F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применять основные методы  </w:t>
      </w:r>
      <w:r w:rsidRPr="00567F9D">
        <w:rPr>
          <w:rFonts w:ascii="Times New Roman" w:hAnsi="Times New Roman"/>
          <w:color w:val="000000"/>
          <w:sz w:val="24"/>
          <w:szCs w:val="24"/>
        </w:rPr>
        <w:t>диагностики развития, общения, деятельности детей разных возрастов (ОПК-3);</w:t>
      </w:r>
    </w:p>
    <w:p w:rsidR="00171E0C" w:rsidRPr="00567F9D" w:rsidRDefault="00171E0C" w:rsidP="00491E3F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составлять программы социально-педагогического сопровождения и поддержки (ПК-17);</w:t>
      </w:r>
    </w:p>
    <w:p w:rsidR="00171E0C" w:rsidRPr="00567F9D" w:rsidRDefault="00171E0C" w:rsidP="00491E3F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 xml:space="preserve">разрабатывать  </w:t>
      </w:r>
      <w:r w:rsidRPr="00567F9D">
        <w:rPr>
          <w:rFonts w:ascii="Times New Roman" w:hAnsi="Times New Roman"/>
          <w:bCs/>
          <w:sz w:val="24"/>
          <w:szCs w:val="24"/>
        </w:rPr>
        <w:t>технологии социально ценной деятельности   на практике (ПК-18)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1E0C" w:rsidRPr="00567F9D" w:rsidRDefault="00171E0C" w:rsidP="00491E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способами организации психологических и педагогических исследований</w:t>
      </w:r>
      <w:r w:rsidRPr="00567F9D">
        <w:rPr>
          <w:rFonts w:ascii="Times New Roman" w:hAnsi="Times New Roman"/>
          <w:bCs/>
          <w:i/>
          <w:color w:val="808080" w:themeColor="background1" w:themeShade="80"/>
          <w:sz w:val="24"/>
          <w:szCs w:val="24"/>
        </w:rPr>
        <w:t xml:space="preserve"> </w:t>
      </w:r>
      <w:r w:rsidRPr="00567F9D">
        <w:rPr>
          <w:rFonts w:ascii="Times New Roman" w:hAnsi="Times New Roman"/>
          <w:color w:val="000000"/>
          <w:sz w:val="24"/>
          <w:szCs w:val="24"/>
        </w:rPr>
        <w:t>(ОПК-2);</w:t>
      </w:r>
    </w:p>
    <w:p w:rsidR="00171E0C" w:rsidRPr="00567F9D" w:rsidRDefault="00171E0C" w:rsidP="00491E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навыками применения основных методов  </w:t>
      </w:r>
      <w:r w:rsidRPr="00567F9D">
        <w:rPr>
          <w:rFonts w:ascii="Times New Roman" w:hAnsi="Times New Roman"/>
          <w:color w:val="000000"/>
          <w:sz w:val="24"/>
          <w:szCs w:val="24"/>
        </w:rPr>
        <w:t>диагностики развития, общения, деятельности детей разных возрастов (ОПК-3);</w:t>
      </w:r>
    </w:p>
    <w:p w:rsidR="00171E0C" w:rsidRPr="00567F9D" w:rsidRDefault="00171E0C" w:rsidP="00491E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навыками реализации </w:t>
      </w:r>
      <w:r w:rsidRPr="00567F9D">
        <w:rPr>
          <w:rFonts w:ascii="Times New Roman" w:hAnsi="Times New Roman"/>
          <w:color w:val="000000"/>
          <w:sz w:val="24"/>
          <w:szCs w:val="24"/>
        </w:rPr>
        <w:t>программы социально-педагогического сопровождения и поддержки (ПК-17);</w:t>
      </w:r>
    </w:p>
    <w:p w:rsidR="00171E0C" w:rsidRPr="00567F9D" w:rsidRDefault="00171E0C" w:rsidP="00491E3F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организовывать</w:t>
      </w:r>
      <w:r w:rsidRPr="00567F9D">
        <w:rPr>
          <w:rFonts w:ascii="Times New Roman" w:hAnsi="Times New Roman"/>
          <w:bCs/>
          <w:sz w:val="24"/>
          <w:szCs w:val="24"/>
        </w:rPr>
        <w:t xml:space="preserve"> социально ценную деятельность (ПК-18).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ОПК-2: готовность применять качественные и количественные методы в психологических и педагогических исследованиях;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lastRenderedPageBreak/>
        <w:t>ОПК -3: готовность использовать методы диагностики развития, общения, деятельности детей разных возрастов;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ПК-17: способность составлять программы социального сопровождения и поддержки обучающихся;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  <w:r w:rsidRPr="00567F9D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</w:p>
    <w:p w:rsidR="00171E0C" w:rsidRPr="00567F9D" w:rsidRDefault="00171E0C" w:rsidP="00491E3F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3</w:t>
      </w:r>
      <w:r w:rsidRPr="00567F9D">
        <w:rPr>
          <w:rFonts w:ascii="Times New Roman" w:hAnsi="Times New Roman"/>
          <w:sz w:val="24"/>
          <w:szCs w:val="24"/>
        </w:rPr>
        <w:t xml:space="preserve"> </w:t>
      </w:r>
    </w:p>
    <w:p w:rsidR="00171E0C" w:rsidRPr="00567F9D" w:rsidRDefault="00171E0C" w:rsidP="00491E3F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i/>
          <w:sz w:val="24"/>
          <w:szCs w:val="24"/>
        </w:rPr>
        <w:t>зачет.</w:t>
      </w:r>
    </w:p>
    <w:p w:rsidR="00171E0C" w:rsidRPr="00567F9D" w:rsidRDefault="00171E0C" w:rsidP="00491E3F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7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20"/>
        <w:gridCol w:w="1525"/>
        <w:gridCol w:w="1372"/>
        <w:gridCol w:w="1254"/>
        <w:gridCol w:w="1404"/>
        <w:gridCol w:w="1308"/>
      </w:tblGrid>
      <w:tr w:rsidR="00171E0C" w:rsidRPr="00567F9D" w:rsidTr="0037447E">
        <w:tc>
          <w:tcPr>
            <w:tcW w:w="142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9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42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428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Б1.В.ОД.7.4</w:t>
            </w:r>
            <w:r w:rsidRPr="00567F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Социально-педагогическое сопровождение развития детей в замещающих семьях</w:t>
            </w:r>
          </w:p>
        </w:tc>
        <w:tc>
          <w:tcPr>
            <w:tcW w:w="135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57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   «Социальный педагог»</w:t>
            </w:r>
          </w:p>
        </w:tc>
        <w:tc>
          <w:tcPr>
            <w:tcW w:w="141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29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 Чехова (филиал РГЭУ «РИНХ»)</w:t>
            </w:r>
          </w:p>
        </w:tc>
        <w:tc>
          <w:tcPr>
            <w:tcW w:w="144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доцент Жилина Л.Я.</w:t>
      </w:r>
      <w:r w:rsidRPr="00567F9D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Б1.В.ОД.7.5 Социально-педагогическая поддержка детей, подвергшихся насилию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компетенций, позволяющих осуществлять социально-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психологическую и педагогическую, профессиональную деятельность по диагностике и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практической работе с детьми, пострадавшими от различных видов насилия: физического,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эмоционального и сексуального.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26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491E3F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Сформировать знания о теоретических, нормативно-правовых основах социально-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психологической поддержки детей, подвергшихся насилию.</w:t>
      </w:r>
    </w:p>
    <w:p w:rsidR="00171E0C" w:rsidRPr="00567F9D" w:rsidRDefault="00171E0C" w:rsidP="00491E3F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Выявить личностные, социально-психологические, психолого-педагогические факторы,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влияющие на социальную адаптацию и коммуникативные особенности детей, пострадавших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от жестокого обращения.</w:t>
      </w:r>
    </w:p>
    <w:p w:rsidR="00171E0C" w:rsidRPr="00567F9D" w:rsidRDefault="00171E0C" w:rsidP="00491E3F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Развить умения организовывать различные формы помощи детям, пострадавшим от насилия.</w:t>
      </w:r>
    </w:p>
    <w:p w:rsidR="00171E0C" w:rsidRPr="00567F9D" w:rsidRDefault="00171E0C" w:rsidP="00491E3F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Определить особенности социально-психологической и коррекционной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84" w:type="dxa"/>
        <w:tblLook w:val="0000"/>
      </w:tblPr>
      <w:tblGrid>
        <w:gridCol w:w="9855"/>
      </w:tblGrid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методы посредничества между обучающимся и различными социальными институтами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(ПК-21);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технологии разработки и реализации социально ценной деятельности обучающихся, развития социальных инициатив, социальных проектов (ПК-21)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10138" w:type="dxa"/>
          </w:tcPr>
          <w:tbl>
            <w:tblPr>
              <w:tblW w:w="0" w:type="auto"/>
              <w:tblLook w:val="0000"/>
            </w:tblPr>
            <w:tblGrid>
              <w:gridCol w:w="9639"/>
            </w:tblGrid>
            <w:tr w:rsidR="00171E0C" w:rsidRPr="00567F9D" w:rsidTr="0037447E">
              <w:tc>
                <w:tcPr>
                  <w:tcW w:w="9854" w:type="dxa"/>
                </w:tcPr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567F9D" w:rsidRDefault="00171E0C" w:rsidP="0037447E">
                  <w:pPr>
                    <w:pStyle w:val="a"/>
                    <w:tabs>
                      <w:tab w:val="left" w:pos="360"/>
                    </w:tabs>
                    <w:spacing w:line="240" w:lineRule="auto"/>
                    <w:ind w:firstLine="70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участвовать в разработке и реализации социально ценной деятельности обучающихся, развитии социальных инициатив, социальных проектов (ПК-18)</w:t>
                  </w:r>
                </w:p>
                <w:p w:rsidR="00171E0C" w:rsidRPr="00567F9D" w:rsidRDefault="00171E0C" w:rsidP="0037447E">
                  <w:pPr>
                    <w:pStyle w:val="a"/>
                    <w:tabs>
                      <w:tab w:val="left" w:pos="360"/>
                    </w:tabs>
                    <w:spacing w:line="240" w:lineRule="auto"/>
                    <w:ind w:firstLine="709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выступать посредником между обучающимся и различными социальными институтами (ПК-21)</w:t>
                  </w:r>
                </w:p>
              </w:tc>
            </w:tr>
          </w:tbl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Навыками  участтия в разработке и реализации социально ценной деятельности обучающихся, развитии социальных инициатив, социальных проектов (ПК-18)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Приемами и техниками  посредничества между обучающимся и различными социальными институтами (ПК-21)</w:t>
            </w:r>
          </w:p>
        </w:tc>
      </w:tr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ПК-21: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567F9D" w:rsidRDefault="00171E0C" w:rsidP="00491E3F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:rsidR="00171E0C" w:rsidRPr="00567F9D" w:rsidRDefault="00171E0C" w:rsidP="00491E3F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29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Б1.В.ОД.7.5 Социально-педагогическая поддержка детей, подвергшихся насилию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Челышева И.В.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  <w:u w:val="single"/>
        </w:rPr>
        <w:t xml:space="preserve">Б1.В.ОД.7.6 Социально-педагогическая профилактика зависимости </w:t>
      </w:r>
    </w:p>
    <w:p w:rsidR="00171E0C" w:rsidRPr="00567F9D" w:rsidRDefault="00171E0C" w:rsidP="00171E0C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  <w:u w:val="single"/>
        </w:rPr>
        <w:t>от ПАВ детей и подростков.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 содействовать приобретению знаний в области теории и практики разработки системы профилактики злоупотребления психоактивными веществами в среде несовершеннолетних и молодежи, а также развитие культуры и профессиональной компетентности в рамках проектной, конструкторской и управленческой деятельности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28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1. Обеспечить овладение знаниями о свойствах психоактивных веществ и их действия на организм человека.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2. Ознакомить с основными целями и задачами профилактической работы по предупреждению детского и подросткового наркотизма.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3. Ввести в систему современных технологий профилактики наркотизации личности.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9679"/>
      </w:tblGrid>
      <w:tr w:rsidR="00171E0C" w:rsidRPr="00567F9D" w:rsidTr="0037447E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567F9D" w:rsidRDefault="00171E0C" w:rsidP="00491E3F">
            <w:pPr>
              <w:pStyle w:val="2"/>
              <w:keepNext/>
              <w:numPr>
                <w:ilvl w:val="1"/>
                <w:numId w:val="12"/>
              </w:numPr>
              <w:suppressAutoHyphens/>
              <w:spacing w:before="0" w:beforeAutospacing="0" w:after="0" w:afterAutospacing="0"/>
              <w:ind w:left="0" w:firstLine="709"/>
              <w:jc w:val="both"/>
              <w:rPr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формы и средства самоорганизации обучающегося и современные методы профилактических мероприятий по ПАВ (ОК-7);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профилактические мероприятия по социальной защиты обучающегося от ПАВ (ПК-15);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кризисные периоды в подростковом возрасте, влияющие на отклонения в поведении обучающегося, с целью проведения профилактических мероприятий по зависимости от ПАВ (ПК-16);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программы по профилактике ПАВ и технологию социального сопровождения и поддержки обучающегося в образовательной сфере (ПК-19).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организовывать профилактические мероприятия по зависимости от ПАВ в подростковой среде и формировать навыки к самоорганизации и самообразованию (ОК-7);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осуществлять социальную защиту обучающегося в образовательной среде и проводить 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 по зависимости от ПАВ (ПК-15);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организовывать диагностику по выявлению жизненных трудностей, конфликтных ситуаций обучающихся и осуществлять профилактические мероприятия по зависимости от ПАВ (ПК-16);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разрабатывать программы по профилактике ПАВ и карту социального сопровождения и поддержки обучающегося в образовательной сфере (ПК-19).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практическими умениями организовывать профилактические мероприятия по зависимости от ПАВ в подростковой среде и способностью убеждать обучающихся о необходимости самоорганизации и самообразования (ОК-7);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методами по социальной защите обучающегося в образовательной среде и способами организации 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профилактических мероприятий по зависимости от ПАВ в современном социуме (ПК-15);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диагностическими методиками по выявлению жизненных трудностей, конфликтных ситуаций обучающихся и эффективными средствами по проведению профилактических мероприятий по зависимости от ПАВ (ПК-16);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навыками написания программ по профилактике ПАВ и реализации карты социального сопровождения и поддержки обучающегося в образовательной сфере (ПК-19).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ОК-7: способность к самоорганизации и самообразованию.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ПК-15: готовность к организации мероприятий по развитию и социальной защите обучающегося.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способность составлять программы социального сопровождения и поддержки обучающихся.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0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690"/>
        <w:gridCol w:w="1417"/>
        <w:gridCol w:w="1276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69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9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90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Б1.В.ОД.7.6 Социально-педагогическая профилактика зависимости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от ПАВ детей и подростков.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Филология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Б1.В.ОД.7.7 Социально-педагогическая работа с детскими и молодежными объединениями и движениями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«Психолого-педагогическое образовании»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/>
      </w:pPr>
      <w:r w:rsidRPr="00567F9D">
        <w:rPr>
          <w:b/>
        </w:rPr>
        <w:t>1</w:t>
      </w:r>
      <w:r w:rsidRPr="00567F9D">
        <w:rPr>
          <w:b/>
        </w:rPr>
        <w:tab/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/>
      </w:pPr>
      <w:r w:rsidRPr="00567F9D">
        <w:rPr>
          <w:b/>
        </w:rPr>
        <w:t>2</w:t>
      </w:r>
      <w:r w:rsidRPr="00567F9D">
        <w:rPr>
          <w:b/>
        </w:rPr>
        <w:tab/>
        <w:t>Задачи: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 xml:space="preserve">1. Представить внутрипредметные связи дисциплины с такими курсами как </w:t>
      </w:r>
      <w:r w:rsidRPr="00567F9D">
        <w:rPr>
          <w:rFonts w:ascii="Times New Roman" w:hAnsi="Times New Roman" w:cs="Times New Roman"/>
          <w:i/>
          <w:sz w:val="24"/>
          <w:szCs w:val="24"/>
        </w:rPr>
        <w:t>педагогика</w:t>
      </w:r>
      <w:r w:rsidRPr="00567F9D">
        <w:rPr>
          <w:rFonts w:ascii="Times New Roman" w:hAnsi="Times New Roman" w:cs="Times New Roman"/>
          <w:sz w:val="24"/>
          <w:szCs w:val="24"/>
        </w:rPr>
        <w:t xml:space="preserve">, </w:t>
      </w:r>
      <w:r w:rsidRPr="00567F9D">
        <w:rPr>
          <w:rFonts w:ascii="Times New Roman" w:hAnsi="Times New Roman" w:cs="Times New Roman"/>
          <w:i/>
          <w:sz w:val="24"/>
          <w:szCs w:val="24"/>
        </w:rPr>
        <w:t>общая психология</w:t>
      </w:r>
      <w:r w:rsidRPr="00567F9D">
        <w:rPr>
          <w:rFonts w:ascii="Times New Roman" w:hAnsi="Times New Roman" w:cs="Times New Roman"/>
          <w:sz w:val="24"/>
          <w:szCs w:val="24"/>
        </w:rPr>
        <w:t xml:space="preserve">, </w:t>
      </w:r>
      <w:r w:rsidRPr="00567F9D">
        <w:rPr>
          <w:rFonts w:ascii="Times New Roman" w:hAnsi="Times New Roman" w:cs="Times New Roman"/>
          <w:i/>
          <w:sz w:val="24"/>
          <w:szCs w:val="24"/>
        </w:rPr>
        <w:t>возрастная психология</w:t>
      </w:r>
      <w:r w:rsidRPr="00567F9D">
        <w:rPr>
          <w:rFonts w:ascii="Times New Roman" w:hAnsi="Times New Roman" w:cs="Times New Roman"/>
          <w:sz w:val="24"/>
          <w:szCs w:val="24"/>
        </w:rPr>
        <w:t xml:space="preserve">, </w:t>
      </w:r>
      <w:r w:rsidRPr="00567F9D">
        <w:rPr>
          <w:rFonts w:ascii="Times New Roman" w:hAnsi="Times New Roman" w:cs="Times New Roman"/>
          <w:i/>
          <w:sz w:val="24"/>
          <w:szCs w:val="24"/>
        </w:rPr>
        <w:t>методика формирования социальной активности учащегося</w:t>
      </w:r>
      <w:r w:rsidRPr="00567F9D">
        <w:rPr>
          <w:rFonts w:ascii="Times New Roman" w:hAnsi="Times New Roman" w:cs="Times New Roman"/>
          <w:sz w:val="24"/>
          <w:szCs w:val="24"/>
        </w:rPr>
        <w:t>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2. Рассмотреть основные проблемы социально-педагогической работы с детскими и молодежными объединениями и движениями;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3. Раскрыть задачи и методы социально-педагогической работы с детскими и молодежными объединениями и движениями, обогатить понятийно-категориальный аппарат и тезаурус будущих специалистов;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4. Представить основные принципы и закономерности социально-педагогической работы с детскими и молодежными объединениями и движениями;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5. Разъяснить суть работы психолога с детскими и молодежными объединениями и движениями, подготовить к ней молодых специалистов;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 xml:space="preserve">6. Продемонстрировать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rPr>
          <w:b/>
        </w:rPr>
        <w:t>3</w:t>
      </w:r>
      <w:r w:rsidRPr="00567F9D">
        <w:tab/>
      </w:r>
      <w:r w:rsidRPr="00567F9D">
        <w:rPr>
          <w:b/>
        </w:rPr>
        <w:t xml:space="preserve">Результаты обучения по дисциплине. 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 -1);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особенности  организации различных видов деятельности: игровой, учебной, предметной, продуктивной, культурно-досуговой (ОПК-5);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особенности профессиональной деятельности в поликультурной среде с учетом социокультурной ситуации развития (ОПК-9);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здоровьесберегающие технологии в профессиональной деятельности с учетом рисков и опасностей социальной среды и образовательного пространства (ОПК-12).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 xml:space="preserve">Студент должен уметь: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-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lastRenderedPageBreak/>
        <w:t>-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организовывать различные виды деятельности: игровую, учебную, предметную, продуктивную, культурно-досуговую (ОПК-5);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-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-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171E0C" w:rsidRPr="00567F9D" w:rsidRDefault="00171E0C" w:rsidP="0017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171E0C" w:rsidRPr="00567F9D" w:rsidRDefault="00171E0C" w:rsidP="0017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Студент должен владеть: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-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</w:t>
      </w:r>
      <w:r w:rsidRPr="00567F9D">
        <w:rPr>
          <w:rFonts w:ascii="Times New Roman" w:hAnsi="Times New Roman"/>
          <w:color w:val="000000"/>
          <w:sz w:val="24"/>
          <w:szCs w:val="24"/>
        </w:rPr>
        <w:t>готовностью организовывать различные виды деятельности: игровую, учебную, предметную, продуктивную, культурно-досуговую (ОПК-5);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- способностью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-способностью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67F9D">
        <w:rPr>
          <w:rFonts w:ascii="Times New Roman" w:hAnsi="Times New Roman"/>
          <w:sz w:val="24"/>
          <w:szCs w:val="24"/>
        </w:rPr>
        <w:t>ОПК-1, ОПК-5, ОПК-9, ОПК-12.</w:t>
      </w:r>
    </w:p>
    <w:p w:rsidR="00171E0C" w:rsidRPr="00567F9D" w:rsidRDefault="00171E0C" w:rsidP="00491E3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3</w:t>
      </w:r>
    </w:p>
    <w:p w:rsidR="00171E0C" w:rsidRPr="00567F9D" w:rsidRDefault="00171E0C" w:rsidP="00491E3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Форма контроля: зачет</w:t>
      </w:r>
      <w:r w:rsidRPr="00567F9D">
        <w:rPr>
          <w:rFonts w:ascii="Times New Roman" w:hAnsi="Times New Roman"/>
          <w:sz w:val="24"/>
          <w:szCs w:val="24"/>
        </w:rPr>
        <w:t>.</w:t>
      </w:r>
    </w:p>
    <w:p w:rsidR="00171E0C" w:rsidRPr="00567F9D" w:rsidRDefault="00171E0C" w:rsidP="00491E3F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8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322"/>
        <w:gridCol w:w="1262"/>
        <w:gridCol w:w="1406"/>
        <w:gridCol w:w="1455"/>
        <w:gridCol w:w="1533"/>
        <w:gridCol w:w="1342"/>
        <w:gridCol w:w="1251"/>
      </w:tblGrid>
      <w:tr w:rsidR="00171E0C" w:rsidRPr="00567F9D" w:rsidTr="0037447E">
        <w:tc>
          <w:tcPr>
            <w:tcW w:w="1442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442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442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Б1.В.ОД.7.7 Социально-педагогическая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в детских и молодежных объединениях и движениях</w:t>
            </w:r>
          </w:p>
        </w:tc>
        <w:tc>
          <w:tcPr>
            <w:tcW w:w="1356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Латышева Анна Трофимовна</w:t>
            </w:r>
          </w:p>
        </w:tc>
        <w:tc>
          <w:tcPr>
            <w:tcW w:w="1569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РГПИ литфак, «русский язык и литература»,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1982 г.</w:t>
            </w:r>
          </w:p>
        </w:tc>
        <w:tc>
          <w:tcPr>
            <w:tcW w:w="1410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Канд. социологических наук, доцент</w:t>
            </w:r>
          </w:p>
        </w:tc>
        <w:tc>
          <w:tcPr>
            <w:tcW w:w="1289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144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4" w:type="dxa"/>
            <w:vAlign w:val="center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Разработчики: доцент Латышева А.Т.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i/>
          <w:sz w:val="24"/>
          <w:szCs w:val="24"/>
          <w:u w:val="single"/>
        </w:rPr>
        <w:t>Б1.В.ОД.7.8</w:t>
      </w: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 xml:space="preserve"> Социально-педагогическая реабилитация дезадаптированности детей и подростков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 «Психолого-педагогическое образовании»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Освоения дисциплины: изучение  различные формы нарушения детей и причины их вызывающие, 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2</w:t>
      </w:r>
      <w:r w:rsidRPr="00567F9D">
        <w:tab/>
      </w:r>
      <w:r w:rsidRPr="00567F9D">
        <w:rPr>
          <w:b/>
        </w:rPr>
        <w:t>Задачи.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1.Изучить понятие дезадаптация, их виды и уровни.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2.Научить диагностировать явление дезадаптации.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3. Научить разрабатывть стратегии коррекции социальной  дезадаптации.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176"/>
        <w:gridCol w:w="9571"/>
      </w:tblGrid>
      <w:tr w:rsidR="00171E0C" w:rsidRPr="00567F9D" w:rsidTr="0037447E">
        <w:tc>
          <w:tcPr>
            <w:tcW w:w="9747" w:type="dxa"/>
            <w:gridSpan w:val="2"/>
            <w:hideMark/>
          </w:tcPr>
          <w:p w:rsidR="00171E0C" w:rsidRPr="00567F9D" w:rsidRDefault="00171E0C" w:rsidP="0037447E">
            <w:pPr>
              <w:pStyle w:val="a8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3. Результаты обучения по дисциплине.</w:t>
            </w:r>
          </w:p>
        </w:tc>
      </w:tr>
      <w:tr w:rsidR="00171E0C" w:rsidRPr="00567F9D" w:rsidTr="0037447E">
        <w:trPr>
          <w:gridBefore w:val="1"/>
          <w:wBefore w:w="176" w:type="dxa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разных возрастов.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 способностью к выполнению интересов, трудностей, конфликтных ситуации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 готовностью выстраивать профессиональную деятельность на основе знаний об устройстве системы социальной защиты детства.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E0C" w:rsidRPr="00567F9D" w:rsidTr="0037447E">
        <w:trPr>
          <w:gridBefore w:val="1"/>
          <w:wBefore w:w="176" w:type="dxa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ОПК-1: 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ОПК-3:  использовать методы диагностики развития, общения, деятельности детей разных возрастов.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 выполнять решения  с учетом  интересов, трудностей, конфликтных ситуации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 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171E0C" w:rsidRPr="00567F9D" w:rsidTr="0037447E">
        <w:trPr>
          <w:gridBefore w:val="1"/>
          <w:wBefore w:w="176" w:type="dxa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ОПК-1Умением видеть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ОПК-3: Готовностью использовать методы диагностики развития, общения, деятельности детей разных возрастов.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 способностью к выполнению интересов, трудностей, конфликтных ситуации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ПК-19 готовностью выстраивать профессиональную деятельность на основе знаний об устройстве системы социальной защиты детства.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У студента должны быть сформированы элементы</w:t>
      </w:r>
      <w:r w:rsidRPr="00567F9D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67F9D">
        <w:rPr>
          <w:rFonts w:ascii="Times New Roman" w:hAnsi="Times New Roman"/>
          <w:iCs/>
          <w:sz w:val="24"/>
          <w:szCs w:val="24"/>
        </w:rPr>
        <w:t xml:space="preserve">следующих компетенций: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ОПК-3: Готовность использовать методы диагностики развития, общения, деятельности детей разных возрастов.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ПК-16: способностью к выполнению интересов, трудностей, конфликтных ситуации и отклонений в поведении обучающихся.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ПК-19 готовностью выстраивать профессиональную деятельность на основе знаний об устройстве системы социальной защиты детства.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19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256"/>
        <w:gridCol w:w="1398"/>
        <w:gridCol w:w="1335"/>
        <w:gridCol w:w="1050"/>
        <w:gridCol w:w="1335"/>
        <w:gridCol w:w="1244"/>
      </w:tblGrid>
      <w:tr w:rsidR="00171E0C" w:rsidRPr="00567F9D" w:rsidTr="0037447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1E0C" w:rsidRPr="00567F9D" w:rsidTr="0037447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Б1.В.ОД.7.8.Социально-педагогическая реабилитация дезадаптированности детей и подростков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Молодцова Татьяна Даниловна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1962г.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Зав. Кафедры социальной педагогики и психологии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 профессор Т.Д.Молодцова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Б1.В.ОД.7.9 Развитие личностных ресурсов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(воспитательного потенциала) подростков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28"/>
        </w:numPr>
        <w:tabs>
          <w:tab w:val="left" w:pos="1134"/>
        </w:tabs>
        <w:spacing w:line="240" w:lineRule="auto"/>
        <w:ind w:left="0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- изучение сущности и общих закономерностей возникновения, функционирования и развития подростка;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</w:t>
      </w:r>
      <w:r w:rsidRPr="00567F9D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567F9D" w:rsidRDefault="00171E0C" w:rsidP="00171E0C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1.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171E0C" w:rsidRPr="00567F9D" w:rsidRDefault="00171E0C" w:rsidP="00171E0C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 2. Раскрыть  и обучить студентов использованию научно-обоснованных методов и современных информационных технологий в организации профессиональной деятельности. </w:t>
      </w:r>
    </w:p>
    <w:p w:rsidR="00171E0C" w:rsidRPr="00567F9D" w:rsidRDefault="00171E0C" w:rsidP="00171E0C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 Определить условия  и пути педагогического сопровождения личностного развития подростков средствами целенаправленной социально-педагогической деятельности.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специфику организации и особенности социально-педагогической деятельности по социальной защите обучающегося; разнообразные виды социальной защиты и условия ее реализации в образовательном процессе; различные виды и формы организации (технологии) социально-педагогического сопровождения обучающихся группы риска; основы законодательных актов по социальной защите обучающегося  (ПК-15);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основные научные представления о сущности и причинах появления отклонений в психическом и социальном развитии обучающихся; специфику диагностической, профилактической, коррекционной, консультативной, реабилитационной работы социального педагога с обучающимися с отклонениями в развитии и поведении  (ПК-16);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требования к эффективной посреднической деятельности социального педагога между обучающимися и различными социальными институтами; эффективные формы и </w:t>
      </w:r>
      <w:r w:rsidRPr="00567F9D">
        <w:rPr>
          <w:rFonts w:ascii="Times New Roman" w:hAnsi="Times New Roman"/>
          <w:sz w:val="24"/>
          <w:szCs w:val="24"/>
        </w:rPr>
        <w:lastRenderedPageBreak/>
        <w:t>методы посреднической деятельности социального педагога между обучающимися и различными социальными институтами  (ПК-21).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 xml:space="preserve">Студент </w:t>
      </w:r>
      <w:r w:rsidRPr="00567F9D">
        <w:rPr>
          <w:rFonts w:ascii="Times New Roman" w:hAnsi="Times New Roman"/>
          <w:b/>
          <w:iCs/>
          <w:sz w:val="24"/>
          <w:szCs w:val="24"/>
        </w:rPr>
        <w:t>должен уметь: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эффективно организовывать мероприятия по развитию и социальной защите обучающегося; планировать, реализовать и оценивать деятельность по социальной защите обучающихся в образовательном процессе; результативно реализовывать технологии социально-педагогического сопровождения обучающихся группы риска (создавать условия развития творческих, интеллектуальных способностей) и применять на практике основы законодательных актов по социальной защите обучающегося  (ПК-15);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обучающихся  (ПК-16);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осуществлять выбор эффективных форм и методов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взаимодействия; применять эффективные формы и методы посреднической деятельности между обучающимися и различными социальными институтами  (ПК-21).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 xml:space="preserve">Студент </w:t>
      </w:r>
      <w:r w:rsidRPr="00567F9D">
        <w:rPr>
          <w:rFonts w:ascii="Times New Roman" w:hAnsi="Times New Roman"/>
          <w:b/>
          <w:iCs/>
          <w:sz w:val="24"/>
          <w:szCs w:val="24"/>
        </w:rPr>
        <w:t>должен владеть:</w:t>
      </w:r>
      <w:r w:rsidRPr="00567F9D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множеством методов, форм организации социально-педагогической деятельности по социальной защите обучающегося; умением результативно организовывать социально- педагогическое сопровождение обучающихся группы риска; обширными знаниями законодательной базы по социальной защите обучающегося; высоким уровнем планирования, реализации и оценки деятельности по социальной защите обучающихся в образовательном процессе  (ПК-15);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социально- педагогическими технологиями работы с обучающимися с недостатками в психическом развитии и девиациями в поведении  (ПК-16);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(технологиями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технологиями посреднической деятельности между обучающимися и различными социальными институтами; навыками реализации эффективных технологий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  (ПК-21).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ПК-15 – готовность к организации мероприятий по развитию и социальной защите обучающегося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ПК-20 – владение методами социальной диагностики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ПК-21 - способность выступать посредником между обучающимся и различными социальными институтами.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3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5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экзамен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 6</w:t>
      </w:r>
      <w:r w:rsidRPr="00567F9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20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Б1.В.ОД.7.9  Развитие личностных ресурсов(воспитательного потенциала) подростков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1973г. инфак «французский и немецкий языки»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Разработчик: профессор Скуднова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Б1.В.ОД.7.10</w:t>
      </w:r>
      <w:r w:rsidRPr="00567F9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Социально-педагогическая коррекция отклонений поведения трудного подростка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29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  <w:r w:rsidRPr="00567F9D">
        <w:t>освоение студентами знаний, определяющих основы работы с детьми группы риска, формирование и развитие компетенций, позволяющих осуществлять профилактическую, коррекционную или реабилитационную деятельность с подростками, имеющими отклонение поведения.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29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Содействовать формированию у студентов целостного представления об особенностях организации работы по социально-психологической коррекции отклонений поведения трудного подростка.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Сформировать у студентов базовый понятийный аппарат, необходимый для работы социального педагога с подростками, имеющими отклонения в поведении.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Формировать у студента систему знаний о методике организации социально-педагогической коррекции отклонений поведения трудного подростка.</w:t>
      </w:r>
    </w:p>
    <w:p w:rsidR="00171E0C" w:rsidRPr="00567F9D" w:rsidRDefault="00171E0C" w:rsidP="0017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4. Помочь студенту в освоении инновационных методик организации работы с трудными подростками, имющими отклонения поведения.</w:t>
      </w:r>
    </w:p>
    <w:p w:rsidR="00171E0C" w:rsidRPr="00567F9D" w:rsidRDefault="00171E0C" w:rsidP="0017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5. Способствовать развитию прогностических и проектировочных умений студента, необходимых в организации работы с трудными подростками в целях коррекции их поведения.</w:t>
      </w:r>
    </w:p>
    <w:p w:rsidR="00171E0C" w:rsidRPr="00567F9D" w:rsidRDefault="00171E0C" w:rsidP="0017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6. Раскрыть потенциальные возможности студента в профессионально-личностной самоактуализации в организации социально-педагогической деятельности с трудными подростками.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29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567F9D">
              <w:rPr>
                <w:b w:val="0"/>
                <w:sz w:val="24"/>
                <w:szCs w:val="24"/>
              </w:rPr>
              <w:t>нормы и правила профессиональной этики проведения занятий, бесед, консультаций и других видов взаимодействия с участниками воспитательно-образовательного процесса (ОПК-8)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создать условия, соответствующие нормам морального и этического кодекса чести социального педагога и психолога в работе с детьми с ограниченными возможностями здоровья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(ОПК-8)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личностными профессионально-этическими качествами, соответствующими профессионалу в сфере социальной педагогики и психологии (ОПК-8)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ОПК-8: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ПК-16: способностью к выявлению интересов, трудностей, проблем, конфликтных ситуаций и отклонений в поведении обучающихся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14"/>
        <w:numPr>
          <w:ilvl w:val="0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3</w:t>
      </w:r>
    </w:p>
    <w:p w:rsidR="00171E0C" w:rsidRPr="00567F9D" w:rsidRDefault="00171E0C" w:rsidP="00491E3F">
      <w:pPr>
        <w:pStyle w:val="14"/>
        <w:numPr>
          <w:ilvl w:val="0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 xml:space="preserve">зачет </w:t>
      </w:r>
    </w:p>
    <w:p w:rsidR="00171E0C" w:rsidRPr="00567F9D" w:rsidRDefault="00171E0C" w:rsidP="00491E3F">
      <w:pPr>
        <w:pStyle w:val="14"/>
        <w:numPr>
          <w:ilvl w:val="0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21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p w:rsidR="00171E0C" w:rsidRPr="00567F9D" w:rsidRDefault="00171E0C" w:rsidP="00171E0C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Б1.В.ОД.7.10 Социально-педагогическая коррекция отклонений поведения трудного подростка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ТГПИ, «педагогика и методика воспитательной работы»,1987г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старший преподаватель Буршит Е.Л.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Б1.В.ОД.8.1 Методики и технологии работы социального педагога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ознакомление с сущностью, общими закономерностями, методологическми основами методики и технологии работы социального педагога.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29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  сформировать представления о методах и технологиях работы социального педагога;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 познакомить с использованием методики и технологии работы социального педагога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 различных социальных институтах;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 показать специфику методов и технологий работы социального педагога;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Cs/>
          <w:sz w:val="24"/>
          <w:szCs w:val="24"/>
        </w:rPr>
        <w:t xml:space="preserve">4. подготовить студентов к реализации социально-педагогических </w:t>
      </w:r>
      <w:r w:rsidRPr="00567F9D">
        <w:rPr>
          <w:rFonts w:ascii="Times New Roman" w:hAnsi="Times New Roman" w:cs="Times New Roman"/>
          <w:sz w:val="24"/>
          <w:szCs w:val="24"/>
        </w:rPr>
        <w:t>методов и технологий.</w:t>
      </w:r>
    </w:p>
    <w:p w:rsidR="00171E0C" w:rsidRPr="00567F9D" w:rsidRDefault="00171E0C" w:rsidP="00491E3F">
      <w:pPr>
        <w:pStyle w:val="2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1700"/>
        </w:trPr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основные законы, направленные на социальную защиту населения. (ПК-15)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типы классификации методов социально-педагогической работы.(ПК-16)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устройство системы социальной защиты детства.(ПК-19)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методы социально-педагогической диагностики.(ПК-20)</w:t>
            </w:r>
          </w:p>
        </w:tc>
      </w:tr>
      <w:tr w:rsidR="00171E0C" w:rsidRPr="00567F9D" w:rsidTr="0037447E">
        <w:trPr>
          <w:trHeight w:val="2276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организовать мероприятия по развитию и социальной защите клиента. (ПК-15)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умеет подбирать методики и технологии социальной педагогической работы с различного рода клиентами. (ПК-16) </w:t>
            </w:r>
          </w:p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детства. (ПК-19)</w:t>
            </w:r>
          </w:p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социально-педагогической диагностики. (ПК-20)</w:t>
            </w:r>
          </w:p>
        </w:tc>
      </w:tr>
      <w:tr w:rsidR="00171E0C" w:rsidRPr="00567F9D" w:rsidTr="0037447E">
        <w:trPr>
          <w:trHeight w:val="2100"/>
        </w:trPr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современными технологиями социальной защиты населения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(ПК-15)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методиками и технологиями социальной педагогической работы с различного рода клиентами. (ПК-16)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технологиями профессиональной деятельности на основе знаний об устройстве системы социальной защиты детства. (ПК-19)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методикой социально-педагогической диагностики. (ПК-20)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ПК-15: готовность к организации мероприятий по развитию и социальной защите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обучающегося.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ПК-20:  владение методами социальной диагностики.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567F9D" w:rsidRDefault="00171E0C" w:rsidP="00491E3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Б1.В.ОД.7.10 Социально-педагогическая коррекция отклонений поведения трудного подростка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ТГПИ, «педагогика и методика воспитательной работы»,1987г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Старший преподаватель 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Б1.В.ОД.8.2. Методика формирования социальной активности учащегося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F9D">
        <w:rPr>
          <w:rFonts w:ascii="Times New Roman" w:hAnsi="Times New Roman"/>
          <w:sz w:val="24"/>
          <w:szCs w:val="24"/>
        </w:rPr>
        <w:t>раскрыть процесс формирования социальной активности учащихся в сфере социально-педагогической деятельности.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567F9D" w:rsidRDefault="00171E0C" w:rsidP="00171E0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1) ознакомить с теоретико-методическими основами формирования социально активной личности;</w:t>
      </w:r>
    </w:p>
    <w:p w:rsidR="00171E0C" w:rsidRPr="00567F9D" w:rsidRDefault="00171E0C" w:rsidP="00171E0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2) рассмотреть социальную активность как базовый компонент структуры личности;</w:t>
      </w:r>
    </w:p>
    <w:p w:rsidR="00171E0C" w:rsidRPr="00567F9D" w:rsidRDefault="00171E0C" w:rsidP="00171E0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3) раскрыть социализацию и социальное воспитание личности;</w:t>
      </w:r>
    </w:p>
    <w:p w:rsidR="00171E0C" w:rsidRPr="00567F9D" w:rsidRDefault="00171E0C" w:rsidP="00171E0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4) ознакомить с социально-педагогической технологией формирования социальной активности учащихся;</w:t>
      </w:r>
    </w:p>
    <w:p w:rsidR="00171E0C" w:rsidRPr="00567F9D" w:rsidRDefault="00171E0C" w:rsidP="00171E0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5) овладеть содержанием и методиками формирования социальной активности учащихся;</w:t>
      </w:r>
    </w:p>
    <w:p w:rsidR="00171E0C" w:rsidRPr="00567F9D" w:rsidRDefault="00171E0C" w:rsidP="00171E0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6) научить проектнай деятельности как средству формирования социальной активности.</w:t>
      </w:r>
    </w:p>
    <w:p w:rsidR="00171E0C" w:rsidRPr="00567F9D" w:rsidRDefault="00171E0C" w:rsidP="00491E3F">
      <w:pPr>
        <w:pStyle w:val="23"/>
        <w:numPr>
          <w:ilvl w:val="0"/>
          <w:numId w:val="1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Ind w:w="-284" w:type="dxa"/>
        <w:tblLook w:val="0000"/>
      </w:tblPr>
      <w:tblGrid>
        <w:gridCol w:w="9855"/>
      </w:tblGrid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-К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ачественные и количественные методы в психологических и педагогических исследованиях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(ОПК-2);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методы  организации различных видов деятельности: игровой, учебной, предметной, продуктивной, культурно-досуговой (ОПК-5)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 алгоритм построения   программ социального сопровождения и поддержки обучающихся (ПК-17).</w:t>
            </w:r>
          </w:p>
        </w:tc>
      </w:tr>
      <w:tr w:rsidR="00171E0C" w:rsidRPr="00567F9D" w:rsidTr="0037447E">
        <w:tc>
          <w:tcPr>
            <w:tcW w:w="10138" w:type="dxa"/>
          </w:tcPr>
          <w:tbl>
            <w:tblPr>
              <w:tblW w:w="0" w:type="auto"/>
              <w:tblLook w:val="0000"/>
            </w:tblPr>
            <w:tblGrid>
              <w:gridCol w:w="9639"/>
            </w:tblGrid>
            <w:tr w:rsidR="00171E0C" w:rsidRPr="00567F9D" w:rsidTr="0037447E">
              <w:tc>
                <w:tcPr>
                  <w:tcW w:w="9854" w:type="dxa"/>
                </w:tcPr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применять к</w:t>
                  </w:r>
                  <w:r w:rsidRPr="00567F9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ачественные и количественные методы в психологических и педагогических исследованиях</w:t>
                  </w: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(ОПК-2);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организовывать различные виды деятельности: игровую, учебную, предметную, продуктивную, культурно-досуговую</w:t>
                  </w: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ОПК-5);</w:t>
                  </w:r>
                </w:p>
                <w:p w:rsidR="00171E0C" w:rsidRPr="00567F9D" w:rsidRDefault="00171E0C" w:rsidP="0037447E">
                  <w:pPr>
                    <w:pStyle w:val="a"/>
                    <w:tabs>
                      <w:tab w:val="left" w:pos="360"/>
                    </w:tabs>
                    <w:spacing w:line="240" w:lineRule="auto"/>
                    <w:ind w:firstLine="709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составлять программы социального сопровождения и поддержки обучающихся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(ПК-17).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 приемами применения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К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ачественных и количественных методов в психологических и педагогических исследованиях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(ОПК-2);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-технологиями и методиками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организации различных видов деятельности: игровой, учебной, предметной, продуктивной, культурно-досуговой (ОПК-5)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- приемами  составления программ социального сопровождения и поддержки обучающихся (ПК-17).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10138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pStyle w:val="a"/>
              <w:tabs>
                <w:tab w:val="left" w:pos="360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ОПК-2: готовностью применять качественные и количественные методы в психологических и педагогических исследованиях</w:t>
            </w:r>
          </w:p>
          <w:p w:rsidR="00171E0C" w:rsidRPr="00567F9D" w:rsidRDefault="00171E0C" w:rsidP="0037447E">
            <w:pPr>
              <w:pStyle w:val="a"/>
              <w:tabs>
                <w:tab w:val="left" w:pos="360"/>
              </w:tabs>
              <w:spacing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ОПК-5: готовностью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ПК-17: способностью составлять программы социального сопровождения и поддержки обучающихся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171E0C" w:rsidRPr="00567F9D" w:rsidRDefault="00171E0C" w:rsidP="00491E3F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32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Б1.В.ОД.8.2 Методика формирования социальной активности учащегося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Челышева И.В.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Б1.В.ОД.8.3 Методики социально-правовой защиты ребенка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и выработка практических умений по использованию современных социально-педагогических технологий в процессе социально-правовой защиты ребенка.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171E0C" w:rsidRPr="00567F9D" w:rsidRDefault="00171E0C" w:rsidP="00491E3F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 и практических умений по использованию современных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социально-педагогических технологий в процессе социально-правовой защиты ребенка;</w:t>
      </w:r>
    </w:p>
    <w:p w:rsidR="00171E0C" w:rsidRPr="00567F9D" w:rsidRDefault="00171E0C" w:rsidP="00491E3F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социальными педагогами знаний в области прав человека, прав ребенка, а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также правозащитных методик;</w:t>
      </w:r>
    </w:p>
    <w:p w:rsidR="00171E0C" w:rsidRPr="00567F9D" w:rsidRDefault="00171E0C" w:rsidP="00491E3F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их к формированию правовой компетенции детей и взрослых;</w:t>
      </w:r>
    </w:p>
    <w:p w:rsidR="00171E0C" w:rsidRPr="00567F9D" w:rsidRDefault="00171E0C" w:rsidP="00491E3F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нормативно-правовыми документами в области защиты прав ребенка;</w:t>
      </w:r>
    </w:p>
    <w:p w:rsidR="00171E0C" w:rsidRPr="00567F9D" w:rsidRDefault="00171E0C" w:rsidP="00491E3F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формирования личностной и методической готовности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социальных педагогов к взаимодействию с различными субъектами в области прав человека.</w:t>
      </w:r>
    </w:p>
    <w:p w:rsidR="00171E0C" w:rsidRPr="00567F9D" w:rsidRDefault="00171E0C" w:rsidP="00491E3F">
      <w:pPr>
        <w:pStyle w:val="23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171E0C" w:rsidRPr="00567F9D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З основы правовых знаний в различных сферах жизнедеятельности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У Работать с нормативно-правовой, программной, методической документацией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Системой знаний о социально-правовой защите ребенка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готовность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методы диагностики развития, общения, деятельности детей разных возрастов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 использовать методы диагностики развития, общения, деятельности детей разных возрастов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методами диагностики развития, общения, деятельности детей разных возрастов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особенности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организовывать совместную деятельность и межличностное взаимодействие субъектов образовательной среды</w:t>
            </w:r>
          </w:p>
        </w:tc>
      </w:tr>
      <w:tr w:rsidR="00171E0C" w:rsidRPr="00567F9D" w:rsidTr="0037447E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методами организации совместной деятельности и межличностного взаимодействия субъектов образовательной среды</w:t>
            </w:r>
          </w:p>
        </w:tc>
      </w:tr>
      <w:tr w:rsidR="00171E0C" w:rsidRPr="00567F9D" w:rsidTr="0037447E">
        <w:trPr>
          <w:trHeight w:val="4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особенность междисциплинарного и межведомственного взаимодействия специалистов в решении профессиональных задач</w:t>
            </w:r>
          </w:p>
        </w:tc>
      </w:tr>
      <w:tr w:rsidR="00171E0C" w:rsidRPr="00567F9D" w:rsidTr="0037447E">
        <w:trPr>
          <w:trHeight w:val="23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171E0C" w:rsidRPr="00567F9D" w:rsidTr="0037447E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организовывать и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</w:tr>
      <w:tr w:rsidR="00171E0C" w:rsidRPr="00567F9D" w:rsidTr="0037447E">
        <w:trPr>
          <w:trHeight w:val="334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особенности здоровьесберегающих технологий в профессиональной деятельности</w:t>
            </w:r>
          </w:p>
        </w:tc>
      </w:tr>
      <w:tr w:rsidR="00171E0C" w:rsidRPr="00567F9D" w:rsidTr="0037447E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</w:tr>
      <w:tr w:rsidR="00171E0C" w:rsidRPr="00567F9D" w:rsidTr="0037447E">
        <w:trPr>
          <w:trHeight w:val="33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методами организации здоровьесберегающих технологий в профессиональной деятельности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ОК-4, ОПК-3, ОПК-6, ОПК-10, ОПК-12</w:t>
      </w:r>
    </w:p>
    <w:p w:rsidR="00171E0C" w:rsidRPr="00567F9D" w:rsidRDefault="00171E0C" w:rsidP="00491E3F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Б1.В.ОД.8.3 Методики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социально-правовой защиты ребенка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Латышева Анна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Трофимовна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РГПИ литфак,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«русский язык и литература»,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Канд. социологи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Кафедра педагогик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lastRenderedPageBreak/>
        <w:t>Разработчик:  доцент Латышева А.Т.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Б1.В.ОД.8.4 Технология проектирования профессиональной деятельности детей и подростков в различных сферах жизнедеятельности общества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формирование готовности к применению методики и технологии проектирования профессиональной деятельности детей и подростков в различных сферах жизнедеятельности общества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1. Дать целостную картину профессиональной деятельности школьников. </w:t>
      </w:r>
    </w:p>
    <w:p w:rsidR="00171E0C" w:rsidRPr="00567F9D" w:rsidRDefault="00171E0C" w:rsidP="00171E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 Раскрыть психолого-педагогические подходы к профессиональному самоопределению подростков.</w:t>
      </w:r>
    </w:p>
    <w:p w:rsidR="00171E0C" w:rsidRPr="00567F9D" w:rsidRDefault="00171E0C" w:rsidP="00171E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 Дать новые социально-педагогические походы к проектной деятельности в сфере образования и досуга.</w:t>
      </w:r>
    </w:p>
    <w:p w:rsidR="00171E0C" w:rsidRPr="00567F9D" w:rsidRDefault="00171E0C" w:rsidP="00171E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 Дать информацию о реализации профильных и профессиональных программ в образовательных учреждениях различного типа.</w:t>
      </w:r>
    </w:p>
    <w:p w:rsidR="00171E0C" w:rsidRPr="00567F9D" w:rsidRDefault="00171E0C" w:rsidP="00171E0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5. Развить умения написания и анализа образовательных программ профессиональной учащихся. 6. Научить технологии социально-проектной и досуговой деятельности</w:t>
      </w:r>
    </w:p>
    <w:p w:rsidR="00171E0C" w:rsidRPr="00567F9D" w:rsidRDefault="00171E0C" w:rsidP="00491E3F">
      <w:pPr>
        <w:pStyle w:val="23"/>
        <w:numPr>
          <w:ilvl w:val="0"/>
          <w:numId w:val="1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171E0C" w:rsidRPr="00567F9D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З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У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методами и формами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готовность применять качественные и количественные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методы в психологических и педагогических исследованиях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основные качественные и количественные методы в психологических и педагогических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исследованиях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применять качественные и количественные методы в психологических и педагогических исследованиях</w:t>
            </w:r>
          </w:p>
        </w:tc>
      </w:tr>
      <w:tr w:rsidR="00171E0C" w:rsidRPr="00567F9D" w:rsidTr="0037447E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качественными и количественными методами в психологических и педагогических исследованиях</w:t>
            </w:r>
          </w:p>
        </w:tc>
      </w:tr>
      <w:tr w:rsidR="00171E0C" w:rsidRPr="00567F9D" w:rsidTr="0037447E">
        <w:trPr>
          <w:trHeight w:val="61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принимать участие в междисциплинарном и межведомственном взаимодействии специалистов в решении профессиональных задач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Основные принципы, методы, формы проектирования профессиональной деятельности детей и подростков в различных сферах жизнедеятельности общества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 Оценивать результаты внедрения технологий проектирования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Знаниями специфики проектирования профессиональной деятельности детей и подростков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ОПК-12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Структуру и содержание основных технологий проектирования профессиональной деятельности детей и подростков в различных сферах жизнедеятельности общества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У Оценивать результаты внедрения технологий проектирования 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Современными технологиями проектирования профессиональной деятельности детей и подростков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ОПК-13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решать стандартные задачи профессиональной деятельности на основе информационной и библиографической культуры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способами решения стандартных задач профессиональной деятельности</w:t>
            </w:r>
          </w:p>
        </w:tc>
      </w:tr>
      <w:tr w:rsidR="00171E0C" w:rsidRPr="00567F9D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основные способы выявления интересов, трудностей, проблем,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выявлять интересы, трудности, проблемы,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способами и методами по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3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основные методы разработки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9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7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В методами разработки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ОПК-1, ОПК-2, ОПК-10, ОПК-12, ОПК-13, ПК-16, ПК-18</w:t>
      </w:r>
    </w:p>
    <w:p w:rsidR="00171E0C" w:rsidRPr="00567F9D" w:rsidRDefault="00171E0C" w:rsidP="00491E3F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171E0C" w:rsidRPr="00567F9D" w:rsidRDefault="00171E0C" w:rsidP="00491E3F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4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Б1.В.ОД.8.4 Технология проектирования профессиональной деятельности детей и подростков в различных сферах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жизнедеятельности общества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Ефремова Ольга Ивановна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РГУ 1978г. психол. ф-т, «психология»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психологических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Ефремова О.И.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Б1.В.ОД.8.5 Методика диагностики психологического здоровья семьи учащегося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изучение теоретических основ и технологий психолого-педагогической диагностики и приобретение  компетентностей в психолого-педагогической диагностике семей и детей группы риска.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Познакомиться с теоретическими подходами в определении психологического здоровья семьи;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Ознакомиться с диагностическими методиками определения психологического здоровья семьи;</w:t>
      </w:r>
    </w:p>
    <w:p w:rsidR="00171E0C" w:rsidRPr="00567F9D" w:rsidRDefault="00171E0C" w:rsidP="00171E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Познакомиться с технологией диагностики психологического здоровья семьи. </w:t>
      </w:r>
    </w:p>
    <w:p w:rsidR="00171E0C" w:rsidRPr="00567F9D" w:rsidRDefault="00171E0C" w:rsidP="00491E3F">
      <w:pPr>
        <w:pStyle w:val="23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Принципы профессиональной этики (ОПК-8).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Направления и методы развития социально-ценной активности  обучающихся (ПК-18).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Качественно выполнять профессиональные задачи (ОПК-8).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социально-ценную деятельность обучающихся (ПК-18).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Высоко этическими нормами профессионального поведения (ОПК-8).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Методами планирования и реализации  социально-ценной деятельности обучающихся (ПК-18).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ОПК-12: способность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3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567F9D" w:rsidRDefault="00171E0C" w:rsidP="00491E3F">
      <w:pPr>
        <w:pStyle w:val="a8"/>
        <w:numPr>
          <w:ilvl w:val="0"/>
          <w:numId w:val="13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3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Сведения о профессорско-преподавательском составе</w:t>
      </w:r>
      <w:hyperlink r:id="rId35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Б1.В.ОД.8.5 Методика диагностики психологического здоровья семьи учащегося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ТГПИ, «педагогика и методика воспитательной работы»,1987г.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Старший преподаватель 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Б1.В.ОД.8.6 Техники первичных бесед специалиста с трудными подростками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формирование теоретических знаний, практических умений и навыков осуществления первичного интервью в области психологического консультирования и социально-психологического сопровождения семей «трудных подростков».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35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1. формирование у студентов представлений о современном состоянии психологических исследований организации психолого-педагогического сопровождения семей «трудных» подростков;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2. овладение студентами необходимыми знаниями о психологических механизмах и закономерностях возникновения отклоняющегося поведения у подростков;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3. умениями использовать профессиональные знания на практике оказания психологической помощи подростка и их семьям, находящимся в кризисном состоянии;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4. формирование у студентов готовности к эффективному использованию психологических знаний в практической деятельности.</w:t>
      </w:r>
    </w:p>
    <w:p w:rsidR="00171E0C" w:rsidRPr="00567F9D" w:rsidRDefault="00171E0C" w:rsidP="00491E3F">
      <w:pPr>
        <w:pStyle w:val="a8"/>
        <w:numPr>
          <w:ilvl w:val="0"/>
          <w:numId w:val="13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pStyle w:val="2"/>
        <w:spacing w:before="0"/>
        <w:ind w:firstLine="709"/>
        <w:jc w:val="both"/>
        <w:rPr>
          <w:b w:val="0"/>
          <w:i/>
          <w:sz w:val="24"/>
          <w:szCs w:val="24"/>
        </w:rPr>
      </w:pPr>
      <w:r w:rsidRPr="00567F9D">
        <w:rPr>
          <w:b w:val="0"/>
          <w:bCs w:val="0"/>
          <w:i/>
          <w:sz w:val="24"/>
          <w:szCs w:val="24"/>
        </w:rPr>
        <w:t xml:space="preserve">Студент должен знать: о технологиях общения в устной и письменной форме </w:t>
      </w:r>
      <w:r w:rsidRPr="00567F9D">
        <w:rPr>
          <w:b w:val="0"/>
          <w:i/>
          <w:sz w:val="24"/>
          <w:szCs w:val="24"/>
        </w:rPr>
        <w:t>на русском и иностранном языках для решения задач межличностного и межкультурного взаимодействия (ОК-5); о содержании профессиональной деятельности с учетом информационно-коммуникативных технологий (ОПК-13);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 специфику возможных проблем, трудностей, конфликтных ситуации и отклонений в поведении обучающихся (ПК-16); содержание программ социального сопровождения и поддержки обучающихся. (ПК-17); о структуре и содержании профессиональной деятельности в сфере социальной защиты детства (ПК-19); о содержании и основных методах социальной диагностики подростков и их семей (ПК-20); об основных этапах посредничества между обучающимися и различными социальными институтами (ПК-21);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технологии межличностного и межкультурного общения в устной и письменной форме (ОК-5);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Проектировать и решать задачи в сфере профессиональной деятельности с учетом информационной и библиографической культурой (ОПК-13);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возможные проблемы, трудности, отклонений в поведений обучающихся (ПК-16);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Составлять программы 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Решать задачи профессиональной деятельности, с опорой на проблематику социальной защиты детства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основные методы диагностики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Организовать различные формы посреднической деятельности между обучающимся и социальным институтом (ПК-20);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комплексом средств и приемов межличностного и межкультурного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общения в зависимости от ситуации (ОК-5);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Технологией решения задач с учетом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информационно-коммуникативных технологий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br/>
              <w:t>(ОПК-13);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Алгоритмом решения, выявления, анализа отклонений обучающихся. (ПК-16);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Знаниями и навыками составления программ социального сопровождения и поддержки обучающихся (ПК-17);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Формами организации профессиональной деятельности в системе социальной защиты детства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ab/>
              <w:t>(ПК-19); Системой методами социальной диагностики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Методами организации посреднической деятельности между обучающимся и социальным институтом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У студента должны быть сформированы элементы</w:t>
            </w:r>
            <w:r w:rsidRPr="00567F9D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следующих компетенций: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ОК-5: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ОПК-13: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ПК-16: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ПК:17: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ПК-19: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ПК-20: 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методами социальной диагностики;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ПК-21: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институтами.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36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Б1.В.ОД.8.6 Техники первичных бесед специалиста с трудными подростками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«филология» 2003г.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 xml:space="preserve">Б1.В.ОД.8.7 </w:t>
      </w: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Методики преодоления кризисных периодов развития детей и подростков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 xml:space="preserve">- формирование и развитие компетенций, позволяющих осуществлять психологическое консультирование, психокоррекцию, психотерапию в ситуации возрастных, или нормативных кризисов развития у детей и </w:t>
      </w:r>
      <w:r w:rsidRPr="00567F9D">
        <w:rPr>
          <w:color w:val="34332A"/>
        </w:rPr>
        <w:t>подростков.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30"/>
        </w:numPr>
        <w:spacing w:line="240" w:lineRule="auto"/>
        <w:ind w:left="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Развитие способности к диагностике затруднений, проблем, конфликтных ситуаций и отклонений в поведении детей и подростков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Овладение методиками и технологиями социальной диагностики и социального развития.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Выработка готовности студентов к организации социально-педагогической деятельности, направленной на преодоление кризисов развития детей и подростков</w:t>
      </w:r>
    </w:p>
    <w:p w:rsidR="00171E0C" w:rsidRPr="00567F9D" w:rsidRDefault="00171E0C" w:rsidP="00491E3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3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  <w:lang w:val="en-US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</w:t>
            </w:r>
            <w:r w:rsidRPr="00567F9D">
              <w:rPr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методики </w:t>
            </w:r>
            <w:r w:rsidRPr="00567F9D">
              <w:rPr>
                <w:b w:val="0"/>
                <w:sz w:val="24"/>
                <w:szCs w:val="24"/>
              </w:rPr>
              <w:t>выявления интересов, трудностей, проблем, конфликтных ситуации и отклонении в поведении обучающихся, возникающих в результате кризиса развития (ПК-16);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основы профессиональной деятельности на основе знаний об устройстве системы социальной защиты детства и преодоления кризиса развития детей и подростков (ПК-19);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методы социальной диагностики для преодоления кризиса развития детей и подростков (ПК-20)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3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</w:t>
            </w:r>
            <w:r w:rsidRPr="00567F9D">
              <w:rPr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67F9D">
              <w:rPr>
                <w:b w:val="0"/>
                <w:sz w:val="24"/>
                <w:szCs w:val="24"/>
              </w:rPr>
              <w:t>выявлять интересы, трудности, проблемы, причины конфликтных ситуаций и отклонении в поведении обучающихся, возникающих в результате кризиса развития (ПК-16);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выстраивать профессиональную деятельность на основе знаний об устройстве системы социальной защиты детства и методов преодоления кризиса развития детей и подростков (ПК-19);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проводить социальную диагностику в целях преодоления кризиса развития детей и подростков (ПК-20).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</w:t>
            </w:r>
            <w:r w:rsidRPr="00567F9D">
              <w:rPr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навыками </w:t>
            </w:r>
            <w:r w:rsidRPr="00567F9D">
              <w:rPr>
                <w:b w:val="0"/>
                <w:sz w:val="24"/>
                <w:szCs w:val="24"/>
              </w:rPr>
              <w:t>выявления интересов, трудностей, проблем, конфликтных ситуации и отклонении в поведении обучающихся, возникающих в результате кризиса развития (ПК-16);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основами профессиональной деятельности, направленной на социальную защиту детства и преодоление кризиса развития детей и подростков (ПК-19);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методами социальной диагностики для преодоления кризиса развития детей и подростков (ПК-20)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ситуации и отклонении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7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jc w:val="center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rPr>
          <w:jc w:val="center"/>
        </w:trPr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rPr>
          <w:jc w:val="center"/>
        </w:trPr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rPr>
          <w:jc w:val="center"/>
        </w:trPr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Б1.В.ДО.8.7 Методика преодоления кризисных периодов развития детей и подростков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Б1.В.ОД.8.8Практикум по социально-педагогическому проектированию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f7"/>
        <w:widowControl w:val="0"/>
        <w:numPr>
          <w:ilvl w:val="0"/>
          <w:numId w:val="31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  <w:jc w:val="center"/>
      </w:pPr>
      <w:r w:rsidRPr="00567F9D">
        <w:t>Задачи в области информирования и понимания: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раскрыть сущность социально-педагогического проектирования;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рассмотреть различные виды социально-педагогических проектов;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 xml:space="preserve">- познакомить студентов с основными методиками и технологиями подготовки и реализации проектов; 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способствовать систематизации знаний в области социальной педагогики и других наук о человеке;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  <w:jc w:val="center"/>
      </w:pPr>
      <w:r w:rsidRPr="00567F9D">
        <w:t>Задачи в области применения знаний: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создать условия для самостоятельного приобретения студентами новых знаний из разных источников;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показать возможности использования приобретенных знаний при разработке проектов для решения социальных проблем.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цели в области построения заключений: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 xml:space="preserve">- объяснить возможность и необходимость интерпретации информации, полученной из разных источников; 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 содействовать развитию у студентов способности принимать решения на основе анализа проблемной ситуации.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  <w:jc w:val="center"/>
      </w:pPr>
      <w:r w:rsidRPr="00567F9D">
        <w:t>Задачи в области коммуникации: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создать условия для  приобретения студентами опыта работы в группах;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цели в области формирования и развития деятельностных, мыслительных способностей:</w:t>
      </w:r>
    </w:p>
    <w:p w:rsidR="00171E0C" w:rsidRPr="00567F9D" w:rsidRDefault="00171E0C" w:rsidP="00171E0C">
      <w:pPr>
        <w:pStyle w:val="af7"/>
        <w:widowControl w:val="0"/>
        <w:spacing w:line="240" w:lineRule="auto"/>
        <w:ind w:left="0" w:firstLine="709"/>
      </w:pPr>
      <w:r w:rsidRPr="00567F9D"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 создать условия для развития творческого мышления (гибкости и оригинальности при генерировании идей).</w:t>
      </w:r>
    </w:p>
    <w:p w:rsidR="00171E0C" w:rsidRPr="00567F9D" w:rsidRDefault="00171E0C" w:rsidP="00491E3F">
      <w:pPr>
        <w:pStyle w:val="2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Студент должен знать:принципы организации социальной защиты обучающегося (ПК-15), методы социальной диагностики (ПК-20)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Студент должен уметь:организовывать мероприятия по развитию и социальной </w:t>
            </w:r>
            <w:r w:rsidRPr="00567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защите обучающегося; (ПК-15), составлять программы социального сопровождения и поддержки обучающихся (ПК-17);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3"/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Студент должен владеть: навыками использования организации мероприятий по развитию и социальной защите обучающегося(ПК-15), навыками использования методовсоциальной диагностики (ПК-20)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ПК-15: готовностью к организации мероприятий по развитию и социальной защите обучающегося;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ПК-17: способностью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ПК-20:владением методами социальной диагностики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зачет.</w:t>
      </w:r>
    </w:p>
    <w:p w:rsidR="00171E0C" w:rsidRPr="00567F9D" w:rsidRDefault="00171E0C" w:rsidP="00491E3F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8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Б1.В.ОД.8.8 Практикум по социально-педагогическому проектированию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Шалова С.В.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Б1.В.ОД.8.9 Нормативно-правовое обеспечение деятельности социальных учреждений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567F9D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нормативно-правовыми основами деятельности социальных учреждений в России.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овладение знаниями по истории развития </w:t>
      </w:r>
      <w:r w:rsidRPr="00567F9D">
        <w:rPr>
          <w:rFonts w:ascii="Times New Roman" w:hAnsi="Times New Roman"/>
          <w:bCs/>
          <w:sz w:val="24"/>
          <w:szCs w:val="24"/>
        </w:rPr>
        <w:t>нормативно-правовых основ деятельности социальных учреждений в России;</w:t>
      </w:r>
    </w:p>
    <w:p w:rsidR="00171E0C" w:rsidRPr="00567F9D" w:rsidRDefault="00171E0C" w:rsidP="00491E3F">
      <w:pPr>
        <w:pStyle w:val="a8"/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знать сущность и функциональные возможности деятельности социальных учреждений.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3"/>
        <w:gridCol w:w="4857"/>
      </w:tblGrid>
      <w:tr w:rsidR="00171E0C" w:rsidRPr="00567F9D" w:rsidTr="0037447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общего образования</w:t>
            </w:r>
          </w:p>
        </w:tc>
      </w:tr>
      <w:tr w:rsidR="00171E0C" w:rsidRPr="00567F9D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готовность к организации мероприятий по развитию и социальной защите обучающегося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171E0C" w:rsidRPr="00567F9D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способность участвовать в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нормативно-правовые основы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деятельности социальных учреждений для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применять нормативные основы профессиональной деятельности на основе знаний об устройстве системы социальной защиты детства</w:t>
            </w:r>
          </w:p>
        </w:tc>
      </w:tr>
      <w:tr w:rsidR="00171E0C" w:rsidRPr="00567F9D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ПК-15, ПК-17, ПК-18, ПК-19</w:t>
      </w:r>
    </w:p>
    <w:p w:rsidR="00171E0C" w:rsidRPr="00567F9D" w:rsidRDefault="00171E0C" w:rsidP="00491E3F">
      <w:pPr>
        <w:pStyle w:val="a8"/>
        <w:numPr>
          <w:ilvl w:val="0"/>
          <w:numId w:val="13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3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3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39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Б1.В.ОД.8.9 Нормативно-правовые обеспечение деятельности социальных учреждений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Шаповалова В.С.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Б1.В.ДО.8.10 Методика организации посредничества между личностью и социальными институтами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овладение студентами представлениями об особенностях актуальности, направления, содержания и технологии организации посредничества между личностью и социальными институтами.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32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Содействовать формированию у студентов целостного представления об особенностях организации посреднической деятельности между личностью и социальными институтами.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Сформировать у студентов базовый понятийный аппарат, необходимый для работы социального педагога в организации посреднической деятельности.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Формировать у студента систему знаний о методике организации посредничества между личностью и социальными институтами.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 Способствовать формированию у студента умения анализировать, сравнивать и обобщать особенности организации посреднической деятельности между личностью и различными социальными институтами.</w:t>
      </w:r>
    </w:p>
    <w:p w:rsidR="00171E0C" w:rsidRPr="00567F9D" w:rsidRDefault="00171E0C" w:rsidP="0017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5. Помочь студенту в освоении инновационных методик организации посреднической деятельности между личностью и социальными институтами</w:t>
      </w:r>
    </w:p>
    <w:p w:rsidR="00171E0C" w:rsidRPr="00567F9D" w:rsidRDefault="00171E0C" w:rsidP="00171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6. Способствовать развитию прогностических и проектировочных умений студента, необходимых в создании проекта в организации посреднической деятельности между личностью и различными социальными институтами.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  <w:r w:rsidRPr="00567F9D">
        <w:t>7. Раскрыть возможности студента в самоактуализации и личностного роста в организации социально-педагогической деятельности.</w:t>
      </w:r>
      <w:r w:rsidRPr="00567F9D">
        <w:rPr>
          <w:bCs/>
        </w:rPr>
        <w:t>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  <w:rPr>
          <w:bCs/>
        </w:rPr>
      </w:pPr>
    </w:p>
    <w:p w:rsidR="00171E0C" w:rsidRPr="00567F9D" w:rsidRDefault="00171E0C" w:rsidP="00491E3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9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русский и иностранный язык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методику социального сопровождения и поддержки обучающихся, необходимую для реализации посредничества между личностью и социальными институтами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технологию реализации социальных проектов необходимых в организации посредничества между личностью и социальными институтами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устройство системы социальной защиты при организации посредничества между личностью и социальными институтами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методы социальной диагностики, необходимые в организации посредничества между личностью и социальными институтами (ПК-20).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решать задачи межличностного и межкультурного взаимодействия, использую знания русского и иностранного языков при организации посредничества между личностью и социальными институтами (ОК-5);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составлять программы социального сопровождения и поддержки обучающегося необходимые в организации посредничества между личностью и социальными институтами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социальные проекты организации посредничества между личностью и социальными институтами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осуществлять посредническую деятельность с учетом знаний устройства системы социальной защиты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организовывать посредническую деятельность между личностью и социальными институтами, используя методы социальной диагностики (ПК-20).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425"/>
        </w:trPr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русским и иностранным языками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методикой социального сопровождения и поддержки обучающихся для реализации посредничества между личностью и социальными институтами (ПК-17);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процедурой разработки социальных проектов в вопросах организации посреднической деятельности между личностью и социальными институтами (ПК-18);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способами организации посреднической деятельности между личностью и социальными институтами с учетом знаний об устройстве системы социальной защиты (ПК-19);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методами социальной диагностики в организации посредничества между личностью и социальными институтами (ПК-20).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ПК-17: способность составлять программы социального сопровождения и </w:t>
            </w: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>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ПК-20: владение методами социальной диагностики.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 3.</w:t>
      </w:r>
    </w:p>
    <w:p w:rsidR="00171E0C" w:rsidRPr="00567F9D" w:rsidRDefault="00171E0C" w:rsidP="00491E3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0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Б1.В.ДО.8.10 Методика организации посредничества между личностью и социальными институтами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 Элективные курсы по физической культуре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:rsidR="00171E0C" w:rsidRPr="00567F9D" w:rsidRDefault="00171E0C" w:rsidP="00171E0C">
      <w:pPr>
        <w:pStyle w:val="a8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171E0C" w:rsidRPr="00567F9D" w:rsidRDefault="00171E0C" w:rsidP="00171E0C">
      <w:pPr>
        <w:pStyle w:val="a8"/>
        <w:tabs>
          <w:tab w:val="left" w:pos="284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171E0C" w:rsidRPr="00567F9D" w:rsidRDefault="00171E0C" w:rsidP="00171E0C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171E0C" w:rsidRPr="00567F9D" w:rsidRDefault="00171E0C" w:rsidP="00171E0C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171E0C" w:rsidRPr="00567F9D" w:rsidRDefault="00171E0C" w:rsidP="00171E0C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171E0C" w:rsidRPr="00567F9D" w:rsidRDefault="00171E0C" w:rsidP="00171E0C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171E0C" w:rsidRPr="00567F9D" w:rsidRDefault="00171E0C" w:rsidP="00491E3F">
      <w:pPr>
        <w:pStyle w:val="a8"/>
        <w:numPr>
          <w:ilvl w:val="0"/>
          <w:numId w:val="13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171E0C" w:rsidRPr="00567F9D" w:rsidRDefault="00171E0C" w:rsidP="00491E3F">
      <w:pPr>
        <w:pStyle w:val="a8"/>
        <w:numPr>
          <w:ilvl w:val="0"/>
          <w:numId w:val="13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171E0C" w:rsidRPr="00567F9D" w:rsidRDefault="00171E0C" w:rsidP="00491E3F">
      <w:pPr>
        <w:pStyle w:val="a8"/>
        <w:numPr>
          <w:ilvl w:val="0"/>
          <w:numId w:val="139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171E0C" w:rsidRPr="00567F9D" w:rsidRDefault="00171E0C" w:rsidP="00491E3F">
      <w:pPr>
        <w:pStyle w:val="a8"/>
        <w:numPr>
          <w:ilvl w:val="0"/>
          <w:numId w:val="139"/>
        </w:numPr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171E0C" w:rsidRPr="00567F9D" w:rsidRDefault="00171E0C" w:rsidP="00171E0C">
      <w:pPr>
        <w:pStyle w:val="a8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171E0C" w:rsidRPr="00567F9D" w:rsidTr="0037447E">
        <w:tc>
          <w:tcPr>
            <w:tcW w:w="9923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– основные средства и методы физического воспитания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простейшие методы самоконтроля за состоянием своего организма во время и 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после занятий физическими упражнениями и спортом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(ОК-8, ОПК-6)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 – правила и способы планирования систем индивидуальных занятий физическими упражнениями различной целевой направленности </w:t>
            </w:r>
            <w:r w:rsidRPr="00567F9D">
              <w:rPr>
                <w:b w:val="0"/>
                <w:sz w:val="24"/>
                <w:szCs w:val="24"/>
              </w:rPr>
              <w:t>(ОК-8, ОПК-5, ОПК-6)</w:t>
            </w:r>
            <w:r w:rsidRPr="00567F9D">
              <w:rPr>
                <w:b w:val="0"/>
                <w:bCs w:val="0"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– основы формирования физической культуры личности студента (ОК-8,ОПК-5,ОПК-6).</w:t>
            </w:r>
          </w:p>
        </w:tc>
      </w:tr>
      <w:tr w:rsidR="00171E0C" w:rsidRPr="00567F9D" w:rsidTr="0037447E">
        <w:tc>
          <w:tcPr>
            <w:tcW w:w="9923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уметь: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(ОК-8)</w:t>
            </w: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использовать знания и практические умения, обеспечивающие сохранение и укрепление здоровья человека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(ОК-8,ОПК-5,ОПК-6)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организовать самостоятельные занятия физкультурно-спортивной деятельностью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(ОК-8, ОПК-5,ОПК-6)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(ОК-8,ОПК-5,ОПК-6).</w:t>
            </w:r>
          </w:p>
        </w:tc>
      </w:tr>
      <w:tr w:rsidR="00171E0C" w:rsidRPr="00567F9D" w:rsidTr="0037447E">
        <w:tc>
          <w:tcPr>
            <w:tcW w:w="9923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 навыками: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использования профессионально-прикладной физической подготовки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 самоконтроля за состоянием своего организма во время и после занятий физическими упражнениями и спортом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(ОК-8)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межличностного общения, толерантного отношения к окружающим, различными типами коммуникаций </w:t>
            </w: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(ОПК-5, ОПК-6)</w:t>
            </w: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171E0C" w:rsidRPr="00567F9D" w:rsidTr="0037447E">
        <w:tc>
          <w:tcPr>
            <w:tcW w:w="9923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:rsidR="00171E0C" w:rsidRPr="00567F9D" w:rsidRDefault="00171E0C" w:rsidP="0037447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– готовностью 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37447E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– способностью организовать совместную деятельность и межличностное взаимодействие субъектов образовательной среды (ОПК-6).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3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:rsidR="00171E0C" w:rsidRPr="00567F9D" w:rsidRDefault="00171E0C" w:rsidP="00491E3F">
      <w:pPr>
        <w:pStyle w:val="a8"/>
        <w:numPr>
          <w:ilvl w:val="0"/>
          <w:numId w:val="13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зачет, зачет с оценкой</w:t>
      </w:r>
    </w:p>
    <w:p w:rsidR="00171E0C" w:rsidRPr="00567F9D" w:rsidRDefault="00171E0C" w:rsidP="00491E3F">
      <w:pPr>
        <w:pStyle w:val="a8"/>
        <w:numPr>
          <w:ilvl w:val="0"/>
          <w:numId w:val="13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 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Лебединская И.Г.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Б1.В.ДВ.1.1 История педагогического образования на Дону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–</w:t>
      </w:r>
      <w:r w:rsidRPr="00567F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F9D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 развитие общей эрудиции и культуры, воспитание гражданственности, патриотизма и ценностных ориентаций студента;</w:t>
      </w:r>
    </w:p>
    <w:p w:rsidR="00171E0C" w:rsidRPr="00567F9D" w:rsidRDefault="00171E0C" w:rsidP="00171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171E0C" w:rsidRPr="00567F9D" w:rsidRDefault="00171E0C" w:rsidP="00491E3F">
      <w:pPr>
        <w:pStyle w:val="23"/>
        <w:numPr>
          <w:ilvl w:val="0"/>
          <w:numId w:val="1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Студент должен знать: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предпосылки возникновения и основные этапы развития педагогического образования на Дону как части общероссийской истории образования и в том числе педагогического образования;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 генезис и развитие основных типов педагогических учебных заведений на Дону в </w:t>
            </w:r>
            <w:r w:rsidRPr="00567F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567F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вв.;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основные исторические и педагогические категории и понятия, их современную интерпретацию;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иметь базовые знания о социуме как сложной динамичной системе;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color w:val="595959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 важнейшие достижения системы социокультурных ценностей сформировавшихся в ходе исторического развития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соотносить общие социокультурные исторические процессы и региональные явления в развитии общего и педагогического образования, в том числе на Дону;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осознавать необходимость бережного отношения к историческому социокультурному наследию и культурным традициям в сфере образования и других отраслей культуры.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извлекать уроки из исторических событий при оценке явлений современной социальной и культурной среды и на их основе принимать осознанные решения;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595959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принцип историзма в понимании и оценки своеобразия образовательной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политики региональных властей, обусловленной особенностями социального и экономического развития донского края в </w:t>
            </w:r>
            <w:r w:rsidRPr="00567F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567F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кругом социокультурных исторических проблем, связанных с будущей профессиональной деятельностью;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владеет способностью учитывать этнокультурные и социальные различия участников образовательного процесса при построении социальных взаимодействий;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методологией и методикой работы с разноплановыми и специфическими источниками по истории педагогического образования в том числе на Дону</w:t>
            </w:r>
          </w:p>
          <w:p w:rsidR="00171E0C" w:rsidRPr="00567F9D" w:rsidRDefault="00171E0C" w:rsidP="0037447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методами общения и анализа социокультурной информации;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 навыками сопоставления и сравнения событий и явлений исторического образовательного процесса</w:t>
            </w:r>
            <w:r w:rsidRPr="00567F9D">
              <w:rPr>
                <w:rFonts w:ascii="Times New Roman" w:hAnsi="Times New Roman"/>
                <w:color w:val="595959"/>
                <w:sz w:val="24"/>
                <w:szCs w:val="24"/>
              </w:rPr>
              <w:t>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ОК-2: 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ОК-5: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4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4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4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2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Б1.В.ДВ.1.1 История педагогического образования на Дону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соцфак 1997г.,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Канд. исторических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истории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Агеева В.А.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Б1.В.ДВ.1.2 Этика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4785" w:type="dxa"/>
          </w:tcPr>
          <w:p w:rsidR="00171E0C" w:rsidRPr="00567F9D" w:rsidRDefault="00171E0C" w:rsidP="0037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f7"/>
        <w:widowControl w:val="0"/>
        <w:numPr>
          <w:ilvl w:val="0"/>
          <w:numId w:val="7"/>
        </w:numPr>
        <w:spacing w:line="240" w:lineRule="auto"/>
        <w:ind w:left="0" w:firstLine="360"/>
      </w:pPr>
      <w:r w:rsidRPr="00567F9D">
        <w:rPr>
          <w:b/>
        </w:rPr>
        <w:t>Цель изучения дисциплины</w:t>
      </w:r>
      <w:r w:rsidRPr="00567F9D">
        <w:t xml:space="preserve">: раскрытие сущности и роли морали и искусства в жизни общества на различных этапах развития культуры, познакомить студентов с опытом осмысления человечеством нравственных проблем и научить использовать его в межличностных отношениях.  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</w:p>
    <w:p w:rsidR="00171E0C" w:rsidRPr="00567F9D" w:rsidRDefault="00171E0C" w:rsidP="00491E3F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67F9D">
        <w:rPr>
          <w:rFonts w:ascii="Times New Roman" w:hAnsi="Times New Roman"/>
          <w:color w:val="000000"/>
          <w:sz w:val="24"/>
          <w:szCs w:val="24"/>
        </w:rPr>
        <w:t>формирование представления о предмете и ключевых понятиях этики; умение выявлять моральные дилеммы и этические проблемы; умение находить взаимосвязь этики, морали, нравственности и актуальных нравов.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71E0C" w:rsidRPr="00567F9D" w:rsidRDefault="00171E0C" w:rsidP="00171E0C">
      <w:pPr>
        <w:pStyle w:val="2"/>
        <w:suppressAutoHyphens/>
        <w:spacing w:before="0"/>
        <w:rPr>
          <w:b w:val="0"/>
          <w:bCs w:val="0"/>
          <w:i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567F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сущность и специфику проблем морали и нравственности (ОК-6); ценности межличностных отношений (ОПК-6); понятие «профессиональная этика» (ОПК-8); основные представления о междисциплинарных связях наук в контексте социосинергетики (ОПК-10).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толерантно воспринимать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социальные, этнические, конфессиональные и культурные различия групп лиц в профессиональной деятельности (ОК-6); взаимодействовать с субъектами образовательной среды (ОПК-6); ответственно и качественно выполнять профессиональные задачи, соблюдая принципы профессиональной этики (ОПК-8);взаимодействовать со специалистами разных профилей в решении профессиональных задач (ОПК-10).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 (ОК-6); способностью организовать совместную деятельность и межличностное взаимодействие субъектов образовательной среды (ОПК-6);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(ОПК-8); способностью принимать участие в междисциплинарном и межведомственном взаимодействии специалистов в решении профессиональных задач (ОПК-10).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567F9D">
        <w:rPr>
          <w:rFonts w:ascii="Times New Roman" w:hAnsi="Times New Roman"/>
          <w:sz w:val="24"/>
          <w:szCs w:val="24"/>
        </w:rPr>
        <w:t>ОК-6, ОПК-6,8,10</w:t>
      </w:r>
    </w:p>
    <w:p w:rsidR="00171E0C" w:rsidRPr="00567F9D" w:rsidRDefault="00171E0C" w:rsidP="00491E3F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2.</w:t>
      </w:r>
    </w:p>
    <w:p w:rsidR="00171E0C" w:rsidRPr="00567F9D" w:rsidRDefault="00171E0C" w:rsidP="00491E3F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Форма контроля:</w:t>
      </w:r>
      <w:r w:rsidRPr="00567F9D">
        <w:rPr>
          <w:rFonts w:ascii="Times New Roman" w:hAnsi="Times New Roman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22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место работы, должность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Б1.В.ДВ.1.2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354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5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05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053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4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профессор Музыка О.А.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Б1.В.ДВ.2.1 История казачества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491E3F">
      <w:pPr>
        <w:numPr>
          <w:ilvl w:val="0"/>
          <w:numId w:val="14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 культурно-историческом  своеобразии казачества, его месте в истории России; </w:t>
      </w:r>
    </w:p>
    <w:p w:rsidR="00171E0C" w:rsidRPr="00567F9D" w:rsidRDefault="00171E0C" w:rsidP="00491E3F">
      <w:pPr>
        <w:numPr>
          <w:ilvl w:val="0"/>
          <w:numId w:val="14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об основных этапах формирования и развития казачества, с акцентом на изучение истории донского казачества; </w:t>
      </w:r>
    </w:p>
    <w:p w:rsidR="00171E0C" w:rsidRPr="00567F9D" w:rsidRDefault="00171E0C" w:rsidP="00491E3F">
      <w:pPr>
        <w:numPr>
          <w:ilvl w:val="0"/>
          <w:numId w:val="14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введение в круг исторических проблем, связанных с историей Донского края в целом, </w:t>
      </w:r>
    </w:p>
    <w:p w:rsidR="00171E0C" w:rsidRPr="00567F9D" w:rsidRDefault="00171E0C" w:rsidP="00491E3F">
      <w:pPr>
        <w:numPr>
          <w:ilvl w:val="0"/>
          <w:numId w:val="142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widowControl w:val="0"/>
        <w:numPr>
          <w:ilvl w:val="0"/>
          <w:numId w:val="1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567F9D" w:rsidRDefault="00171E0C" w:rsidP="00491E3F">
      <w:pPr>
        <w:numPr>
          <w:ilvl w:val="0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знания основных этапов формирования и развития казачества, особенностей истории донского казачества;</w:t>
      </w:r>
    </w:p>
    <w:p w:rsidR="00171E0C" w:rsidRPr="00567F9D" w:rsidRDefault="00171E0C" w:rsidP="00491E3F">
      <w:pPr>
        <w:numPr>
          <w:ilvl w:val="0"/>
          <w:numId w:val="1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понимания социокультурного своеобразия казачества, его роли в истории России; </w:t>
      </w:r>
    </w:p>
    <w:p w:rsidR="00171E0C" w:rsidRPr="00567F9D" w:rsidRDefault="00171E0C" w:rsidP="00491E3F">
      <w:pPr>
        <w:numPr>
          <w:ilvl w:val="0"/>
          <w:numId w:val="14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умения работы с историческими источниками; способности к эффективному поиску информации и критике источников; </w:t>
      </w:r>
    </w:p>
    <w:p w:rsidR="00171E0C" w:rsidRPr="00567F9D" w:rsidRDefault="00171E0C" w:rsidP="00491E3F">
      <w:pPr>
        <w:numPr>
          <w:ilvl w:val="0"/>
          <w:numId w:val="14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171E0C" w:rsidRPr="00567F9D" w:rsidRDefault="00171E0C" w:rsidP="00491E3F">
      <w:pPr>
        <w:numPr>
          <w:ilvl w:val="0"/>
          <w:numId w:val="14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понимания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России;</w:t>
      </w:r>
    </w:p>
    <w:p w:rsidR="00171E0C" w:rsidRPr="00567F9D" w:rsidRDefault="00171E0C" w:rsidP="00491E3F">
      <w:pPr>
        <w:numPr>
          <w:ilvl w:val="0"/>
          <w:numId w:val="14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навыков исторической аналитики: способности на основе исторического анализа и проблемного подхода преобразовывать информацию в знание,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 историзма;</w:t>
      </w:r>
    </w:p>
    <w:p w:rsidR="00171E0C" w:rsidRPr="00567F9D" w:rsidRDefault="00171E0C" w:rsidP="00491E3F">
      <w:pPr>
        <w:numPr>
          <w:ilvl w:val="0"/>
          <w:numId w:val="14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навыков творческого мышления, самостоятельности суждений, интереса к истории родного края, отечественному культурному наследию, его сохранению и преумножению.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основные теоретические концепции развития истории казачества, историософские модели развития исторического процесса России для формирования мировоззренческой позиции (ОК-1)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закономерности развития  общероссийской и региональной истории для формирования гражданской позиции (ОК-2)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44"/>
              </w:numPr>
              <w:tabs>
                <w:tab w:val="left" w:pos="851"/>
              </w:tabs>
              <w:snapToGrid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особенности формирования казачества как социокультурного явления в истории России,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важнейшие достижения культуры донского казачества (ОК-2)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использовать основы философских знаний для формирования мировоззренческой позиции по проблемам истории казачества (ОК-1)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анализировать основные этапы и закономерности развития истории казачества для формирования гражданской позиции (ОК-2)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использовать способность к коммуникации в устной и письменной формах для решения задач межличностного и межкультурного взаимодействия (ОК-5)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навыками использования основ философских знаний для формирования мировоззренческой позиции по проблемам истории казачества (ОК-1)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 навыками</w:t>
            </w: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анализа основных этапов и закономерностей развития истории казачества для формирования гражданской позиции (ОК-2)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навыками коммуникации в устной и письменной формах для решения задач межличностного и межкультурного взаимодействия (ОК-5)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ОК-1: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ОК-2: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ОК-5: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4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Б1.В.ДВ.2.1 История казачества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Смирнова Виктория Константиновна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Канд. исторических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истории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</w:t>
      </w:r>
      <w:r w:rsidRPr="00567F9D">
        <w:rPr>
          <w:rFonts w:ascii="Times New Roman" w:hAnsi="Times New Roman"/>
          <w:sz w:val="24"/>
          <w:szCs w:val="24"/>
        </w:rPr>
        <w:t xml:space="preserve"> </w:t>
      </w:r>
      <w:r w:rsidRPr="00567F9D">
        <w:rPr>
          <w:rFonts w:ascii="Times New Roman" w:hAnsi="Times New Roman"/>
          <w:color w:val="000000"/>
          <w:sz w:val="24"/>
          <w:szCs w:val="24"/>
        </w:rPr>
        <w:t>Смирнова В.К.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Б1.В.ДВ.2.2 История религии и основы православной культуры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показать структуру религии, специфику религиозного сознания.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:rsidR="00171E0C" w:rsidRPr="00567F9D" w:rsidRDefault="00171E0C" w:rsidP="00171E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изложить основы православной культуры.</w:t>
      </w:r>
    </w:p>
    <w:p w:rsidR="00171E0C" w:rsidRPr="00567F9D" w:rsidRDefault="00171E0C" w:rsidP="00491E3F">
      <w:pPr>
        <w:pStyle w:val="23"/>
        <w:numPr>
          <w:ilvl w:val="0"/>
          <w:numId w:val="1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567F9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основы философского знания, философские методы и методы научного познания (ОК-1); основные этапы исторического развития общества и их характерные черты (ОК-2); знать особенности поликультурной среды современного общества (ОПК-9).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научной и философской литературой. Уметь анализировать, обобщать и воспринимать полученную информацию(ОК-1); применять философские и общенаучные методы для анализа закономерностей исторического развития общества (ОК-2); ориентироваться в разнообразных социальных и религиозных сферах общества (ОПК-9).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культурой мышления, способностью к обобщению, анализу, восприятию информации, постановке цели и выбору путей её достижения (ОК-1);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 (ОК-2); способностью вести профессиональную деятельность в поликультурной среде, учитывая особенности социокультурной ситуации развития ОПК-9).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ОК-1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ОК-2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ОПК-9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: способностью вести профессиональную деятельность в поликультурной среде, учитывая особенности социокультурной ситуации развития.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4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Сведения о профессорско-преподавательском составе</w:t>
      </w:r>
      <w:hyperlink r:id="rId44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Б1.В.ДВ.2.2 «История религии и основы православной культуры»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Музыка О.А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Б1.В.ДВ.3.1 Проблемы новейшей политической истории России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формирование у студентов комплексных знаний основных событий политической истории XX и первых лет XXI в.;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ознакомление со своеобразием исторического выбора России в начале XX в., причинами его осуществления и формами реализации;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3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выявление места российской истории в мировом историческом процессе;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1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стремление показать основные закономерности, причины и последствия политического развития страны после распада СССР;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1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формирование у студентов базовых знаний основных политических событий российской истории последних лет;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36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выработка навыков сравнительного анализа и обобщения исторических сведений, касающихся судеб России и стран мира;</w:t>
      </w:r>
    </w:p>
    <w:p w:rsidR="00171E0C" w:rsidRPr="00567F9D" w:rsidRDefault="00171E0C" w:rsidP="00491E3F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1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выработка у студентов умения выделять дискуссионные моменты, обосновывать разнообразные точки зрения исследователей в оценке видных деятелей российской истории новейшего времени.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истории в их динамике и взаимосвязи, руководствуясь принципами историзма и холизма);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умение определять движущие силы и закономерности исторического процесса, роль человека в новейшей политической истории России;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понимание студентами альтернативности и многовариантности исторического процесса, важности сохранения и приумножения мирового и национального культурного и научного наследия;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воспитание высоких нравственных качеств, прежде всего толерантности на основе выявления общих и отличительных черт развития народов России;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774"/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понимание гражданственности и патриотизма как предварительного условия служения национальным интересам России;</w:t>
      </w:r>
    </w:p>
    <w:p w:rsidR="00171E0C" w:rsidRPr="00567F9D" w:rsidRDefault="00171E0C" w:rsidP="00491E3F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567F9D">
        <w:rPr>
          <w:b w:val="0"/>
          <w:sz w:val="24"/>
          <w:szCs w:val="24"/>
        </w:rPr>
        <w:t>осознание места и роли будущей профессиональной деятельности выпускника в общественном развитии.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</w:t>
            </w:r>
          </w:p>
          <w:p w:rsidR="00171E0C" w:rsidRPr="00567F9D" w:rsidRDefault="00171E0C" w:rsidP="0037447E">
            <w:pPr>
              <w:pStyle w:val="aa"/>
              <w:tabs>
                <w:tab w:val="left" w:pos="47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закономерности исторического процесса, роль человеческого и прочих факторов в политической истории России; понимать природу возникновения задач исторического масштаба, существующих в современной России (ОК-1); </w:t>
            </w:r>
          </w:p>
          <w:p w:rsidR="00171E0C" w:rsidRPr="00567F9D" w:rsidRDefault="00171E0C" w:rsidP="0037447E">
            <w:pPr>
              <w:pStyle w:val="aa"/>
              <w:tabs>
                <w:tab w:val="left" w:pos="47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теории и методы исторической науки, важные для изучения новейшей политической истории России; предметную область; </w:t>
            </w:r>
            <w:r w:rsidRPr="00567F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различные подходы к оценке и периодизации социально-политической истории России новейшего времени; основные этапы и ключевые события политической истории России в рассматриваемый период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(ОК-2).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aa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осмысливать процессы, события и явления российской истории в их динамике и взаимосвязи, руководствуясь принципами историзма и холизма обобщать, структурировать знания о динамике и чертах социально-политической модернизации России в новейшее время различных знаковых системах (схема, таблица, диаграмма и т.п.); обосновывать свою точку зрения по важнейшим событиям российской истории, делать выводы; формировать и аргументировано отстаивать собственную позицию по различным проблемам истории страны (ОК-1);</w:t>
            </w:r>
          </w:p>
          <w:p w:rsidR="00171E0C" w:rsidRPr="00567F9D" w:rsidRDefault="00171E0C" w:rsidP="0037447E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осознавать необходимость бережного отношения к политической истории России в контексте этнокультурного и политического взаимодействия народов и мировых держав;  важнейшие культурно- исторические и политические достижения России на современном этапе; </w:t>
            </w:r>
            <w:r w:rsidRPr="00567F9D">
              <w:rPr>
                <w:rFonts w:ascii="Times New Roman" w:eastAsia="TimesNewRomanPSMT" w:hAnsi="Times New Roman"/>
                <w:sz w:val="24"/>
                <w:szCs w:val="24"/>
              </w:rPr>
              <w:t xml:space="preserve">комплексно анализировать и формулировать гражданскую позицию по поводу социальных процессов, связанных со становлением политической культуры российского общества в новейшее время; соотносить, сопоставлять социальные процессы во времени и пространстве, выявляя черты исторического развития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(ОК-2)</w:t>
            </w:r>
            <w:r w:rsidRPr="00567F9D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aa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культурой публичного выступления, приемами ведения дискуссии и полемики;</w:t>
            </w:r>
          </w:p>
          <w:p w:rsidR="00171E0C" w:rsidRPr="00567F9D" w:rsidRDefault="00171E0C" w:rsidP="0037447E">
            <w:pPr>
              <w:pStyle w:val="aa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методами обобщения и анализа исторической информации;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навыками критического мышления при анализе проблем современной российской истории (ОК-1);</w:t>
            </w:r>
          </w:p>
          <w:p w:rsidR="00171E0C" w:rsidRPr="00567F9D" w:rsidRDefault="00171E0C" w:rsidP="0037447E">
            <w:pPr>
              <w:pStyle w:val="aa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историческими источниками; навыками эвристического анализа исторических сведений и обобщения исторических фактов, </w:t>
            </w:r>
            <w:r w:rsidRPr="00567F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технологиями публичной презентации, изложения исторических сведений в жанре аннотации и эссе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(ОК-2)</w:t>
            </w:r>
            <w:r w:rsidRPr="00567F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ОК-1: способностью использовать основы философских знаний для формирования мировоззренческой позиции;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4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5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Б1.В.ДВ.3.1 Проблемы новейшей политической истории России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соцфак 1991г.,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истории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Селюнина Н.В.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Б1.В.ДВ.3.2 Логика и культура мышления</w:t>
      </w:r>
      <w:r w:rsidRPr="00567F9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sz w:val="24"/>
          <w:szCs w:val="24"/>
        </w:rPr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567F9D">
        <w:rPr>
          <w:rFonts w:ascii="Times New Roman" w:hAnsi="Times New Roman"/>
          <w:sz w:val="24"/>
          <w:szCs w:val="24"/>
        </w:rPr>
        <w:t>изучение форм абстрактного мышления, изучение принципов построения правильного мышления</w:t>
      </w:r>
      <w:r w:rsidRPr="00567F9D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67F9D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</w:t>
      </w:r>
      <w:r w:rsidRPr="00567F9D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567F9D">
        <w:rPr>
          <w:rFonts w:ascii="Times New Roman" w:hAnsi="Times New Roman"/>
          <w:sz w:val="24"/>
          <w:szCs w:val="24"/>
        </w:rPr>
        <w:t>освоение способов доказательства и опровержения.</w:t>
      </w:r>
    </w:p>
    <w:p w:rsidR="00171E0C" w:rsidRPr="00567F9D" w:rsidRDefault="00171E0C" w:rsidP="00491E3F">
      <w:pPr>
        <w:pStyle w:val="23"/>
        <w:numPr>
          <w:ilvl w:val="0"/>
          <w:numId w:val="1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Студент должен знать: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(ОК-1)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(ОК-2)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специфику профессиональной деятельности в поликультурной среде, учитывая особенности социокультурной ситуации развития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(ОПК-9)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выделять предмет, цели, методы, стратегии научного исследования, строить многомерные модели 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(ОК-1);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основные этапы и закономерности исторического развития общества для формирования гражданской позиции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(ОК-2)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вести профессиональную деятельность в поликультурной среде, учитывая особенности социокультурной ситуации развития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(ОПК-9)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анализа, структурирования, обобщения информации 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(ОК-1);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способностью анализировать основные этапы и закономерности исторического развития общества для формирования гражданской позиции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(ОК-2)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способностью вести профессиональную деятельность в поликультурной среде, учитывая особенности социокультурной ситуации развития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(ОПК-9)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ОК-1: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способность использовать основы философских и социогуманитарных знаний для формирования научного мировоззрения; способность анализировать основные этапы и закономерности исторического развития общества для формирования гражданской позиции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(ОК-2)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вести профессиональную деятельность в поликультурной среде, учитывая особенности социокультурной ситуации развития </w:t>
            </w: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(ОПК-9)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4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4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4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6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Б1.В.ДВ.3.2  Логика и культура мышления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Музыка О.А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Б1.В.ДВ.4.1 Общая педагогика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sz w:val="24"/>
          <w:szCs w:val="24"/>
        </w:rPr>
        <w:t xml:space="preserve"> ориентация студентов в системе педагогических наук, теоретическая подготовка к работы с детьми.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44"/>
        </w:numPr>
        <w:spacing w:line="240" w:lineRule="auto"/>
        <w:ind w:left="0" w:firstLine="709"/>
      </w:pPr>
      <w:r w:rsidRPr="00567F9D">
        <w:t>показать специфику педагогической науки (особенности ее предмета, функций, терминологического аппарата, методологических положений);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44"/>
        </w:numPr>
        <w:spacing w:line="240" w:lineRule="auto"/>
        <w:ind w:left="0" w:firstLine="709"/>
      </w:pPr>
      <w:r w:rsidRPr="00567F9D">
        <w:t xml:space="preserve"> раскрыть социальный характер педагогической науки и практики;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44"/>
        </w:numPr>
        <w:spacing w:line="240" w:lineRule="auto"/>
        <w:ind w:left="0" w:firstLine="709"/>
      </w:pPr>
      <w:r w:rsidRPr="00567F9D"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44"/>
        </w:numPr>
        <w:spacing w:line="240" w:lineRule="auto"/>
        <w:ind w:left="0" w:firstLine="709"/>
      </w:pPr>
      <w:r w:rsidRPr="00567F9D">
        <w:t xml:space="preserve">сформировать у студентов ориентацию на педагогическую деятельность и ее различные аспекты (познание, нравственные ценности, творчество и т.д.). 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 теоретические основы составления программы социального сопровождения и поддержки обучающихся (ПК-17), теоретические основы разработки и реализации социально ценной деятельности обучающихся, развитии социальных инициатив, социальных проектов (ПК-18)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составлять программы социального сопровождения и поддержки обучающихся (ПК-17); разрабатывать и реализовывать социально ценную деятельность обучающихся, развитие социальных инициатив, социальных проектов (ПК-18)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составления образовательных и развивающих программ, различных видов деятельности обучающихся (ПК-17, ПК-18)</w:t>
            </w: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ПК-17: способностью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5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ЗЕТ):4</w:t>
      </w:r>
    </w:p>
    <w:p w:rsidR="00171E0C" w:rsidRPr="00567F9D" w:rsidRDefault="00171E0C" w:rsidP="00491E3F">
      <w:pPr>
        <w:pStyle w:val="a8"/>
        <w:numPr>
          <w:ilvl w:val="0"/>
          <w:numId w:val="15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5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47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Б1.В.ДВ.4.1 Общая педагогика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1986г. соцфак, «педагогика и методика воспит. работы»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sz w:val="24"/>
          <w:szCs w:val="24"/>
        </w:rPr>
        <w:t>доцент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 Шалова С.Ю.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Б1.В.ДВ.4.2 История социальной педагогики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>- 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Развитие инновационного гуманистически ориентированного  мировоззрения.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Развитие исторического  и профессионального самосознания.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 Развитие историко-педагогической  и гуманитарной культуры.</w:t>
      </w:r>
    </w:p>
    <w:p w:rsidR="00171E0C" w:rsidRPr="00567F9D" w:rsidRDefault="00171E0C" w:rsidP="00171E0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82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отечественные и зарубежные концепции и программы социально-педагогического сопровождения и поддержки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теоретические основы проектной деятельности и реализации социальных инициатив и социокультурных проектов (ПК-18).</w:t>
            </w: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р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азрабатывать программы социально-педагогического сопровождения и поддержки обучающегося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р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азрабатывать социальные проекты и организовывать профессиональную деятельность по их реализации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(ПК-18).</w:t>
            </w: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т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ехнологией организации социально-педагогического сопровождения и поддержки обучающегося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м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етодикой и технологией проектной деятельности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(ПК-18)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ЗЕТ):4.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sz w:val="24"/>
          <w:szCs w:val="24"/>
        </w:rPr>
        <w:tab/>
        <w:t>Сведения о профессорско-преподавательском составе</w:t>
      </w:r>
      <w:hyperlink r:id="rId48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Б1.В.ДВ.4.2 История социальной педагогики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Б1.В.ДВ.5.1 Воспитательный потенциал социума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widowControl w:val="0"/>
        <w:numPr>
          <w:ilvl w:val="0"/>
          <w:numId w:val="50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Рассмотрение социально-педагогических проблем взаимосвязи человека и социума и интеграции воспитательного потенциала социума в процессе организации социально-педагогической деятельности, на основе которой исследуется всеобщая взаимосвязь человека и мира как система, в которой осуществляется самореализация и саморазвитие человека.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50"/>
        </w:numPr>
        <w:spacing w:line="240" w:lineRule="auto"/>
        <w:ind w:left="0" w:firstLine="425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Дать системное представление о взаимосвязи человека и общественного мира, использовании воспитательного потенциала социума в целях успешной идентификации и индивидуализации личности.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Познакомить с воспитательными программами психолого-педагогического сопровождения и поддержки в современном социуме.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Раскрыть специфику профессиональной деятельности в системе социальной защиты и поддержки детей и молодежи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 Вооружить методами и технологиями социальной диагностики и социально-педагогической  и посреднической деятельности.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5. Научить разработке социально-педагогических проектов, направленных на охрану и защиту, а также развитие детей и молодежи в институтах социального воспитания.</w:t>
      </w:r>
    </w:p>
    <w:p w:rsidR="00171E0C" w:rsidRPr="00567F9D" w:rsidRDefault="00171E0C" w:rsidP="00171E0C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2819"/>
        </w:trPr>
        <w:tc>
          <w:tcPr>
            <w:tcW w:w="9854" w:type="dxa"/>
          </w:tcPr>
          <w:tbl>
            <w:tblPr>
              <w:tblW w:w="28065" w:type="dxa"/>
              <w:tblLook w:val="0000"/>
            </w:tblPr>
            <w:tblGrid>
              <w:gridCol w:w="9355"/>
              <w:gridCol w:w="9355"/>
              <w:gridCol w:w="9355"/>
            </w:tblGrid>
            <w:tr w:rsidR="00171E0C" w:rsidRPr="00567F9D" w:rsidTr="0037447E"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pStyle w:val="2"/>
                    <w:spacing w:before="0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 xml:space="preserve">Студент должен знать: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содержание воспитательных программ социального сопровождения и поддержки обучающегося в современном социуме (ПК-17);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технологию разработки и развития социальных проектов, применяемых в воспитательном социуме (ПК-18);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специфику профессиональной деятельности в системе социальной защиты детства с учетом условий воспитательного социума (ПК-19);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методы социальной диагностики необходимые в работе с обучающимися в воспитательном процессе (ПК-20);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технологию посреднической деятельности между обучающимися и различными социальными институтами (ПК-21).</w:t>
                  </w:r>
                </w:p>
              </w:tc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pStyle w:val="2"/>
                    <w:spacing w:before="0"/>
                    <w:ind w:firstLine="425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 xml:space="preserve">Студент должен знать: </w:t>
                  </w:r>
                </w:p>
                <w:p w:rsidR="00171E0C" w:rsidRPr="00567F9D" w:rsidRDefault="00171E0C" w:rsidP="0037447E">
                  <w:pPr>
                    <w:pStyle w:val="2"/>
                    <w:spacing w:before="0"/>
                    <w:ind w:firstLine="425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>- нормативные документы и содержание культурно-просветительской деятельности (ОПК-7);</w:t>
                  </w:r>
                  <w:r w:rsidRPr="00567F9D">
                    <w:rPr>
                      <w:bCs w:val="0"/>
                      <w:sz w:val="24"/>
                      <w:szCs w:val="24"/>
                    </w:rPr>
                    <w:t xml:space="preserve"> - </w:t>
                  </w: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 xml:space="preserve">принципы профессиональной этики (ОПК-8); </w:t>
                  </w:r>
                </w:p>
                <w:p w:rsidR="00171E0C" w:rsidRPr="00567F9D" w:rsidRDefault="00171E0C" w:rsidP="0037447E">
                  <w:pPr>
                    <w:pStyle w:val="2"/>
                    <w:spacing w:before="0"/>
                    <w:ind w:firstLine="425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567F9D">
                    <w:rPr>
                      <w:b w:val="0"/>
                      <w:bCs w:val="0"/>
                      <w:sz w:val="24"/>
                      <w:szCs w:val="24"/>
                    </w:rPr>
                    <w:t>- содержания основных документов о правах ребенка и инвалидов (ОПК-11).</w:t>
                  </w:r>
                </w:p>
                <w:p w:rsidR="00171E0C" w:rsidRPr="00567F9D" w:rsidRDefault="00171E0C" w:rsidP="0037447E">
                  <w:pPr>
                    <w:tabs>
                      <w:tab w:val="left" w:pos="2193"/>
                    </w:tabs>
                    <w:spacing w:after="0" w:line="240" w:lineRule="auto"/>
                    <w:ind w:firstLine="425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171E0C" w:rsidRPr="00567F9D" w:rsidTr="0037447E">
              <w:trPr>
                <w:trHeight w:val="2797"/>
              </w:trPr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Студент должен уметь: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составлять воспитательные программы социального сопровождения и поддержки обучающегося в современном социуме (ПК-17);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разрабатывать социальные проекты, применяемые в воспитательном социуме (ПК-18);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организовывать профессиональную деятельность в системе социальной защиты детства с учетом условий воспитательного социума (ПК-19);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применять методы социальной диагностики необходимые в работе с обучающимися в воспитательном процессе (ПК-20);</w:t>
                  </w:r>
                </w:p>
                <w:p w:rsidR="00171E0C" w:rsidRPr="00567F9D" w:rsidRDefault="00171E0C" w:rsidP="003744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выступать посредником между обучающимися и различными социальными институтами (ПК-21).</w:t>
                  </w: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71E0C" w:rsidRPr="00567F9D" w:rsidRDefault="00171E0C" w:rsidP="003744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171E0C" w:rsidRPr="00567F9D" w:rsidRDefault="00171E0C" w:rsidP="003744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владеть: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навыками разработки воспитательных программ социального сопровождения и поддержки обучающегося в современном социуме (ПК-17);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способностью разрабатывать социальные проекты, применяемые в воспитательном социуме (ПК-18);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готовностью к организации профессиональной деятельности в системе социальной защиты детства с учетом условий воспитательного социума (ПК-19);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методами социальной диагностики, необходимыми в работе с обучающимися в воспитательном процессе (ПК-20);</w:t>
                  </w:r>
                </w:p>
                <w:p w:rsidR="00171E0C" w:rsidRPr="00567F9D" w:rsidRDefault="00171E0C" w:rsidP="003744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технологией посреднической деятельности между обучающимися и различными социальными институтами (ПК-21).</w:t>
                  </w:r>
                </w:p>
              </w:tc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171E0C" w:rsidRPr="00567F9D" w:rsidRDefault="00171E0C" w:rsidP="0037447E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п</w:t>
                  </w: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рименять свои знания в реальных условиях организации культурно-просветительской работы (ОПК-7);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 качественно выполнять профессиональные задачи, соблюдая принципы профессиональной этики (ОПК-8); 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567F9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оперировать международными и отечественными документами при организации защиты прав ребенка и инвалида (ОПК-11).</w:t>
                  </w:r>
                </w:p>
                <w:p w:rsidR="00171E0C" w:rsidRPr="00567F9D" w:rsidRDefault="00171E0C" w:rsidP="0037447E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71E0C" w:rsidRPr="00567F9D" w:rsidRDefault="00171E0C" w:rsidP="0037447E">
            <w:pPr>
              <w:spacing w:after="0" w:line="240" w:lineRule="auto"/>
              <w:ind w:firstLine="425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49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Б1.В.ДВ.5 Воспитательный потенциал социума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Скуднова Татьяна Дмитриевна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инфак «французский и немецкий языки»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Скуднова Т.Д.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i/>
          <w:sz w:val="24"/>
          <w:szCs w:val="24"/>
          <w:u w:val="single"/>
        </w:rPr>
        <w:t>Б1.В.ДВ.5.2 Коррекционная педагогика с основами специальной психологии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1.</w:t>
      </w:r>
      <w:r w:rsidRPr="00567F9D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изучение различных форм нарушения детей и причины их вызывающие; освоение диагностических методик и поиск путей коррекции и реабилитации.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rPr>
          <w:b/>
        </w:rPr>
        <w:t>2.</w:t>
      </w:r>
      <w:r w:rsidRPr="00567F9D">
        <w:rPr>
          <w:b/>
        </w:rPr>
        <w:tab/>
        <w:t>Задачи: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1. освоить диагностические методики и найти пути коррекции и реабилитации.</w:t>
      </w:r>
    </w:p>
    <w:p w:rsidR="00171E0C" w:rsidRPr="00567F9D" w:rsidRDefault="00171E0C" w:rsidP="00171E0C">
      <w:pPr>
        <w:pStyle w:val="a"/>
        <w:numPr>
          <w:ilvl w:val="0"/>
          <w:numId w:val="0"/>
        </w:numPr>
        <w:tabs>
          <w:tab w:val="left" w:pos="36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 организовать нормальную социализацию личности любого ребенка.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3. способствовать максимальной адаптации  ребенка  в обществе.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3.</w:t>
      </w:r>
      <w:r w:rsidRPr="00567F9D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tbl>
      <w:tblPr>
        <w:tblW w:w="9747" w:type="dxa"/>
        <w:tblInd w:w="-176" w:type="dxa"/>
        <w:tblLook w:val="04A0"/>
      </w:tblPr>
      <w:tblGrid>
        <w:gridCol w:w="9747"/>
      </w:tblGrid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Знать, как организовать мероприятие по развитию и социальной защите обучающегося. (ПК-15)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Знать, как составлять программы социально-педагогического сопровождения и поддержки. (ПК-17)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sz w:val="24"/>
                <w:szCs w:val="24"/>
                <w:lang w:eastAsia="en-US"/>
              </w:rPr>
              <w:t>-</w:t>
            </w:r>
            <w:r w:rsidRPr="00567F9D">
              <w:rPr>
                <w:sz w:val="24"/>
                <w:szCs w:val="24"/>
              </w:rPr>
              <w:t xml:space="preserve"> </w:t>
            </w:r>
            <w:r w:rsidRPr="00567F9D">
              <w:rPr>
                <w:b w:val="0"/>
                <w:sz w:val="24"/>
                <w:szCs w:val="24"/>
              </w:rPr>
              <w:t>Знать методы реализации социально ценной деятельности обучающихся, развитии социальных инициатив, социальных проектов</w:t>
            </w:r>
            <w:r w:rsidRPr="00567F9D">
              <w:rPr>
                <w:b w:val="0"/>
                <w:sz w:val="24"/>
                <w:szCs w:val="24"/>
                <w:lang w:eastAsia="en-US"/>
              </w:rPr>
              <w:t>. (ПК-18)</w:t>
            </w:r>
          </w:p>
        </w:tc>
      </w:tr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Уметь организовать мероприятие по развитию и социальной защите обучающегося. (ПК-15)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Уметь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составлять программы социально-педагогического сопровождения и поддержки. (ПК-17)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(ПК-18)</w:t>
            </w:r>
          </w:p>
        </w:tc>
      </w:tr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организации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по развитию и социальной защите обучающегося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(ПК-15)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программы социально-педагогического сопровождения и поддержки. (ПК-17)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.(ПК-18)</w:t>
            </w:r>
          </w:p>
        </w:tc>
      </w:tr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У  студента должны быть сформированы элементы</w:t>
      </w:r>
      <w:r w:rsidRPr="00567F9D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67F9D">
        <w:rPr>
          <w:rFonts w:ascii="Times New Roman" w:hAnsi="Times New Roman"/>
          <w:iCs/>
          <w:sz w:val="24"/>
          <w:szCs w:val="24"/>
        </w:rPr>
        <w:t xml:space="preserve">следующих компетенций: 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lastRenderedPageBreak/>
        <w:t xml:space="preserve">ПК-15: </w:t>
      </w:r>
      <w:r w:rsidRPr="00567F9D">
        <w:rPr>
          <w:rFonts w:ascii="Times New Roman" w:hAnsi="Times New Roman"/>
          <w:color w:val="000000"/>
          <w:sz w:val="24"/>
          <w:szCs w:val="24"/>
        </w:rPr>
        <w:t>готовность  к организации мероприятий по развитию и социальной защите обучающегося</w:t>
      </w:r>
      <w:r w:rsidRPr="00567F9D">
        <w:rPr>
          <w:rFonts w:ascii="Times New Roman" w:hAnsi="Times New Roman"/>
          <w:iCs/>
          <w:sz w:val="24"/>
          <w:szCs w:val="24"/>
        </w:rPr>
        <w:t>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ПК-17: способность составлять программы социального сопровождения и поддержки обучающегося.</w:t>
      </w: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</w:p>
    <w:p w:rsidR="00171E0C" w:rsidRPr="00567F9D" w:rsidRDefault="00171E0C" w:rsidP="00491E3F">
      <w:pPr>
        <w:pStyle w:val="a8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567F9D" w:rsidRDefault="00171E0C" w:rsidP="00491E3F">
      <w:pPr>
        <w:pStyle w:val="a8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67F9D">
        <w:rPr>
          <w:rFonts w:ascii="Times New Roman" w:hAnsi="Times New Roman"/>
          <w:sz w:val="24"/>
          <w:szCs w:val="24"/>
        </w:rPr>
        <w:t>Зачет</w:t>
      </w:r>
    </w:p>
    <w:p w:rsidR="00171E0C" w:rsidRPr="00567F9D" w:rsidRDefault="00171E0C" w:rsidP="00491E3F">
      <w:pPr>
        <w:pStyle w:val="a8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23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1411"/>
        <w:gridCol w:w="1336"/>
        <w:gridCol w:w="1490"/>
        <w:gridCol w:w="1421"/>
        <w:gridCol w:w="1168"/>
        <w:gridCol w:w="1421"/>
        <w:gridCol w:w="1324"/>
      </w:tblGrid>
      <w:tr w:rsidR="00171E0C" w:rsidRPr="00567F9D" w:rsidTr="0037447E">
        <w:tc>
          <w:tcPr>
            <w:tcW w:w="1358" w:type="dxa"/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358" w:type="dxa"/>
            <w:vAlign w:val="center"/>
            <w:hideMark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71E0C" w:rsidRPr="00567F9D" w:rsidTr="0037447E">
        <w:tc>
          <w:tcPr>
            <w:tcW w:w="1358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Б1.В.ДВ.5 Коррекционная педагогика с основами специальной психологии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511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1962г.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05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 педагогических наук. профессор, Почетный работник Высшей школы.</w:t>
            </w:r>
          </w:p>
        </w:tc>
        <w:tc>
          <w:tcPr>
            <w:tcW w:w="1053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кафедры социальной педагогики и психологии</w:t>
            </w:r>
          </w:p>
        </w:tc>
        <w:tc>
          <w:tcPr>
            <w:tcW w:w="144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  <w:vAlign w:val="center"/>
            <w:hideMark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</w:tbl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567F9D" w:rsidRDefault="00171E0C" w:rsidP="00171E0C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Разработчик:  профессор Т.Д.Молодцова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Б1.В.ДВ.6.1 Педагогическая психология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– 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55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1. Представить</w:t>
      </w:r>
      <w:r w:rsidRPr="00567F9D">
        <w:rPr>
          <w:rFonts w:ascii="Times New Roman" w:hAnsi="Times New Roman" w:cs="Times New Roman"/>
          <w:color w:val="000000"/>
          <w:sz w:val="24"/>
          <w:szCs w:val="24"/>
        </w:rPr>
        <w:t xml:space="preserve"> внутрипредметные связи дисциплины с такими курсами как </w:t>
      </w:r>
      <w:r w:rsidRPr="00567F9D">
        <w:rPr>
          <w:rFonts w:ascii="Times New Roman" w:hAnsi="Times New Roman" w:cs="Times New Roman"/>
          <w:i/>
          <w:color w:val="000000"/>
          <w:sz w:val="24"/>
          <w:szCs w:val="24"/>
        </w:rPr>
        <w:t>педагогика</w:t>
      </w:r>
      <w:r w:rsidRPr="00567F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F9D">
        <w:rPr>
          <w:rFonts w:ascii="Times New Roman" w:hAnsi="Times New Roman" w:cs="Times New Roman"/>
          <w:i/>
          <w:color w:val="000000"/>
          <w:sz w:val="24"/>
          <w:szCs w:val="24"/>
        </w:rPr>
        <w:t>общая психология</w:t>
      </w:r>
      <w:r w:rsidRPr="00567F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F9D">
        <w:rPr>
          <w:rFonts w:ascii="Times New Roman" w:hAnsi="Times New Roman" w:cs="Times New Roman"/>
          <w:i/>
          <w:color w:val="000000"/>
          <w:sz w:val="24"/>
          <w:szCs w:val="24"/>
        </w:rPr>
        <w:t>возрастная психология</w:t>
      </w:r>
      <w:r w:rsidRPr="00567F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7F9D">
        <w:rPr>
          <w:rFonts w:ascii="Times New Roman" w:hAnsi="Times New Roman" w:cs="Times New Roman"/>
          <w:i/>
          <w:color w:val="000000"/>
          <w:sz w:val="24"/>
          <w:szCs w:val="24"/>
        </w:rPr>
        <w:t>психология педагогического труда</w:t>
      </w:r>
      <w:r w:rsidRPr="00567F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процесса.</w:t>
      </w:r>
    </w:p>
    <w:p w:rsidR="00171E0C" w:rsidRPr="00567F9D" w:rsidRDefault="00171E0C" w:rsidP="00491E3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36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программы социального сопровождения и поддержки обучающихся в процессе обучения и воспитания (ПК-17);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 общие основы реализации социальных проектов по воспитанию и обучению детей и подростков с учетом их психологических особенностей (ПК-18).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анализировать и составлять программы социального сопровождения и поддержки обучающихся с учетом нормативов развития в процессе обучения и воспитания (ПК-17);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разрабатывать и реализовывать социальные проекты по воспитанию и обучению детей и подростков с учетом их психологических особенностей (ПК-18).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 навыками анализа и умениями составлять программы социального сопровождения и поддержки обучающихся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нормативов развития в процессе обучения и воспитания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(ПК-17);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 навыками разработки и реализации социальных проектов по воспитанию и обучению детей и подростков с учетом их психологических особенностей (ПК-18).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50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Б1.В.ДВ.6 Педагогическая психология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bCs/>
          <w:sz w:val="24"/>
          <w:szCs w:val="24"/>
          <w:u w:val="single"/>
        </w:rPr>
        <w:t>Б1.В.ДВ.6.2 Превентивная педагогика и психология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t>формирование у будущих специалистов в области психолого-педагогического образования необходимых знаний по предупреждению, диагностики и коррекции отклоняющегося поведения несовершеннолетних, а также оздоровления условий их семейного и общественного воспитания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4"/>
        </w:numPr>
        <w:spacing w:line="240" w:lineRule="auto"/>
        <w:ind w:left="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t>1.способствовать профессионализации будущих специалистов в воспитательно-профилактической и охранно-защитной деятельности по коррекции отклоняющегося поведения детей и подростков и оздоровлению условий их семейного и общественного воспитания.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t>2.показать необходимость создания сети специальных превентивных служб и структур, призванных осуществлять социальную и психолого-педагогическую помощь семье, детям, юношеству.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  <w:r w:rsidRPr="00567F9D">
        <w:t>3.формировать готовность к осуществлению специальных мер социально-правовой, социально-педагогической и медико-психологической помощи семье, и, в первую очередь, семьям, не справляющимся самостоятельно с задачами воспитания.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</w:pPr>
    </w:p>
    <w:p w:rsidR="00171E0C" w:rsidRPr="00567F9D" w:rsidRDefault="00171E0C" w:rsidP="00491E3F">
      <w:pPr>
        <w:pStyle w:val="2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Теоретические основы проектирования и моделирования в сфере социально-педагогической деятельности; методики и технологии разработки проектов различных типов и видов. (ПК-17)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Теоретические основы проектирования и моделирования в сфере социально-педагогической деятельности; методики и технологии разработки проектов различных типов и видов.(ПК-18)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Основные нормативно-правовые компоненты организации работы служб по социальной защите детства. (ПК-19)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 Методы социальной диагностики.(ПК-20)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-Возрастные особенности детей и подростков, функциональные обязанности специалистов различных социальных служб и институтов города, нормативно-правовую составляющую в организации их  профессиональной деятельности.</w:t>
            </w:r>
            <w:r w:rsidRPr="00567F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(ПК-21)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проблемные ситуации, грамотно определять пути и способы оптимального их разрешения в условиях реализации проектов.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Умеет разрабатывать программы реабилитации, реинтеграции, сотрудничества и посредничества на основе предшествующего анализа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(ПК-18)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Умеет разрабатывать и реализовывать методы, техники, технологии социальной помощи с учетом собственного профессионального опыта и особенностей конкретной ситуации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.(ПК-19)</w:t>
            </w:r>
          </w:p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системный анализ социальной ситуации детства на отдельной территории. (ПК-20)</w:t>
            </w:r>
          </w:p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- Умеет разрабатывать программы системного взаимодействия социальных институтов в решении конкретных проблем детства. (ПК-21)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Методами оценки и анализа ситуации социально- педагогической деятельности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(ПК-17)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Методами дифференцированной оценки и анализа социально педагогических и психолого-педагогических ситуаций в социально-педагогической и психолого-педагогической деятельности. (ПК-18)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В организации и осуществлении практической профессиональной деятельности использовать базовый нормативно-правовой компонент специалиста социально-психологической или психолого-педагогической службы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(ПК-19)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Осуществлять подбор наиболее адекватных и эффективных методик для проведения социальной диагностики. (ПК-20)</w:t>
            </w:r>
          </w:p>
          <w:p w:rsidR="00171E0C" w:rsidRPr="00567F9D" w:rsidRDefault="00171E0C" w:rsidP="0037447E">
            <w:pPr>
              <w:pStyle w:val="ConsPlusNormal"/>
              <w:widowControl/>
              <w:tabs>
                <w:tab w:val="lef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возрастной психологии, социальной педагогики и психологии.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Навыками планирования и проектирования наиболее эффективных видов социально-педагогической и психолого-педагогической деятельности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. (ПК-21)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 владение методами социальной диагностики.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</w:tc>
      </w:tr>
    </w:tbl>
    <w:p w:rsidR="00171E0C" w:rsidRPr="00567F9D" w:rsidRDefault="00171E0C" w:rsidP="00491E3F">
      <w:pPr>
        <w:pStyle w:val="a"/>
        <w:numPr>
          <w:ilvl w:val="0"/>
          <w:numId w:val="125"/>
        </w:numPr>
        <w:tabs>
          <w:tab w:val="left" w:pos="360"/>
        </w:tabs>
        <w:spacing w:line="240" w:lineRule="auto"/>
        <w:ind w:left="0" w:firstLine="482"/>
        <w:rPr>
          <w:rFonts w:ascii="Times New Roman" w:hAnsi="Times New Roman"/>
          <w:b/>
          <w:bCs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bookmarkStart w:id="0" w:name="sdfootnote2anc"/>
      <w:r w:rsidRPr="00567F9D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567F9D">
        <w:rPr>
          <w:rFonts w:ascii="Times New Roman" w:hAnsi="Times New Roman"/>
          <w:color w:val="000000"/>
          <w:sz w:val="24"/>
          <w:szCs w:val="24"/>
        </w:rPr>
        <w:instrText xml:space="preserve"> HYPERLINK "https://docviewer.yandex.ru/?uid=96285994&amp;url=ya-mail%3A%2F%2F2470000007641709726%2F1.2&amp;name=%D0%90%D0%9D%D0%9D%D0%9E%D0%A2%D0%90%D0%A6%D0%98%D0%AF.docx&amp;c=5657e7503f7c" \l "sdfootnote2sym" </w:instrText>
      </w:r>
      <w:r w:rsidRPr="00567F9D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67F9D">
        <w:rPr>
          <w:rFonts w:ascii="Times New Roman" w:hAnsi="Times New Roman"/>
          <w:color w:val="2222CC"/>
          <w:sz w:val="24"/>
          <w:szCs w:val="24"/>
          <w:u w:val="single"/>
          <w:vertAlign w:val="superscript"/>
        </w:rPr>
        <w:t>2</w:t>
      </w:r>
      <w:r w:rsidRPr="00567F9D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Б1.В.ДВ.6.2 Превентивная педагогика и психология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ТГПИ, «педагогика и методика воспитательной работы»,1987г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</w:t>
      </w:r>
      <w:r w:rsidRPr="00567F9D">
        <w:rPr>
          <w:rFonts w:ascii="Times New Roman" w:hAnsi="Times New Roman"/>
          <w:sz w:val="24"/>
          <w:szCs w:val="24"/>
        </w:rPr>
        <w:t xml:space="preserve">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Старший преподаватель </w:t>
      </w:r>
      <w:r w:rsidRPr="00567F9D">
        <w:rPr>
          <w:rFonts w:ascii="Times New Roman" w:hAnsi="Times New Roman"/>
          <w:sz w:val="24"/>
          <w:szCs w:val="24"/>
        </w:rPr>
        <w:t>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 xml:space="preserve">Б1.В.ДВ.7.1 </w:t>
      </w:r>
      <w:r w:rsidRPr="00567F9D">
        <w:rPr>
          <w:rFonts w:ascii="Times New Roman" w:hAnsi="Times New Roman"/>
          <w:bCs/>
          <w:sz w:val="24"/>
          <w:szCs w:val="24"/>
          <w:u w:val="single"/>
        </w:rPr>
        <w:t>Образовательное учреждение как открытый социально-педагогический институт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56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58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 xml:space="preserve"> формирование у студентов системы знаний об учреждениях образования как открытых социально-педагогических институтах, составляющей теоретико-методическую базу практики социально-педагогической деятельности.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5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Освоение общих основ «открытой социальной системы» в сфере образования.</w:t>
      </w:r>
    </w:p>
    <w:p w:rsidR="00171E0C" w:rsidRPr="00567F9D" w:rsidRDefault="00171E0C" w:rsidP="00171E0C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Изучение содержания социально-педагогической деятельности образовательных учреждений в современной ситуации на основе отечественного и зарубежного опыта.</w:t>
      </w:r>
    </w:p>
    <w:p w:rsidR="00171E0C" w:rsidRPr="00567F9D" w:rsidRDefault="00171E0C" w:rsidP="00171E0C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у студентов представлений о модели современной школы как открытого социально-педагогического института.</w:t>
      </w:r>
    </w:p>
    <w:p w:rsidR="00171E0C" w:rsidRPr="00567F9D" w:rsidRDefault="00171E0C" w:rsidP="00171E0C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Овладение формами, средствами, методами и технологиями деятельности социально-педагогических служб в сфере образования.</w:t>
      </w:r>
    </w:p>
    <w:p w:rsidR="00171E0C" w:rsidRPr="00567F9D" w:rsidRDefault="00171E0C" w:rsidP="00171E0C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Формировать у студентов навыки и умения</w:t>
      </w:r>
      <w:r w:rsidRPr="00567F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7F9D">
        <w:rPr>
          <w:rFonts w:ascii="Times New Roman" w:hAnsi="Times New Roman"/>
          <w:sz w:val="24"/>
          <w:szCs w:val="24"/>
        </w:rPr>
        <w:t>использования различных методов развития межинституционального взаимодействия в деятельности образовательных учреждений.</w:t>
      </w:r>
    </w:p>
    <w:p w:rsidR="00171E0C" w:rsidRPr="00567F9D" w:rsidRDefault="00171E0C" w:rsidP="00171E0C">
      <w:pPr>
        <w:tabs>
          <w:tab w:val="left" w:pos="38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Развивать навыки управления социально-педагогическими службами образовательного учреждения.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Развивать мотивацию научно-исследовательской работы применительно к перспективам развития образовательных учреждений как открытых социально–педагогических институтов.</w:t>
      </w:r>
    </w:p>
    <w:p w:rsidR="00171E0C" w:rsidRPr="00567F9D" w:rsidRDefault="00171E0C" w:rsidP="00491E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33"/>
        <w:tblOverlap w:val="never"/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pStyle w:val="2"/>
              <w:spacing w:before="0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 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концепции программ образовательного учреждения необходимые для организации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 технологию реализации перспективных социальных проектов в сфере образования (ПК-18);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методы социальной диагностики применительно в работе образовательного учреждения как открытой системы (ПК-20);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технику посредничества между обучающимися и различными социальными институтами в деятельности образовательного учреждения как открытой системы (ПК-21).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33"/>
        <w:tblOverlap w:val="never"/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pStyle w:val="2"/>
              <w:spacing w:before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Cs w:val="0"/>
                <w:sz w:val="24"/>
                <w:szCs w:val="24"/>
              </w:rPr>
              <w:t>- </w:t>
            </w:r>
            <w:r w:rsidRPr="00567F9D">
              <w:rPr>
                <w:b w:val="0"/>
                <w:bCs w:val="0"/>
                <w:sz w:val="24"/>
                <w:szCs w:val="24"/>
              </w:rPr>
              <w:t>разрабатывать программы образовательного учреждения необходимые для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разрабатывать перспективные социальные проекты и реализовывать в образовательных учреждениях (ПК-18);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применять методы социальной диагностики в образовательном учреждении как открытом социально-педагогическом институте (ПК-20);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осуществлять посредническую функцию в деятельности образовательного учреждения между обучающимися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747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способностью составлять программы образовательного учреждения необходимые для социального сопровождения и поддержки обучающихся (ПК-17);</w:t>
            </w:r>
          </w:p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sz w:val="24"/>
                <w:szCs w:val="24"/>
              </w:rPr>
              <w:t>- навыками разработки социальных проектов и реализации в образовательных учреждениях (ПК-18);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методами организации социальной диагностики применительно в образовательном учреждении как открытой социально-педагогической системе (ПК-20);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техникой посредничества между обучающимися и различными социальными институтами в деятельности образовательного учреждения как открытой системы (ПК-21).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ПК-20: владением методами социальной диагностики;</w:t>
            </w:r>
          </w:p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ПК-21: способностью выступать посредником между обучающимися и различными социальными институтами.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Б1.В.ДВ.7.1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Образовательное учреждение как открытый социально-педагогический институт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Б1.В.ДВ.7.2 Психология межличностного общения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sz w:val="24"/>
          <w:szCs w:val="24"/>
        </w:rPr>
        <w:t xml:space="preserve"> дать студентам знания о роли общения в педагогическом процессе, его закономерностях, функциях, этапах, формах и методах, основных подходах и технологиях организации со всеми субъектами образовательно-воспитательного процесса, сформировать необходимые личностные и профессионально-значимые компетенции.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5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Дать представление о нормах межличностного общения с применением русского и иностранного языков;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Научить разрабатывать перспективные социальные проекты, используя формы и средства межличностного общения;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Научить осуществлять межличностное общение с применением разнообразных форм и способов.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i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i/>
                <w:sz w:val="24"/>
                <w:szCs w:val="24"/>
              </w:rPr>
              <w:t>- русский и иностранный язык для осуществления межличностного общения (ОК-5);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i/>
                <w:sz w:val="24"/>
                <w:szCs w:val="24"/>
              </w:rPr>
              <w:t>- способы и формы межличностного общения, необходимых для реализации социальных проектов и развития социальных инициатив (ПК-18).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 осуществлять межличностное общение, применяя знания русского и иностранных языков (ОК-5);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разрабатывать перспективные социальные проекты, используя формы и средства межличностного общения (ПК-18).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русским и иностранным языками для осуществления межличностного общения (ОК-5);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i/>
                <w:sz w:val="24"/>
                <w:szCs w:val="24"/>
              </w:rPr>
            </w:pPr>
            <w:r w:rsidRPr="00567F9D">
              <w:rPr>
                <w:b w:val="0"/>
                <w:i/>
                <w:sz w:val="24"/>
                <w:szCs w:val="24"/>
              </w:rPr>
              <w:t>- навыками разработки социальных проектов, применяя разнообразные формы и способы межличностного общения (ПК-18).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5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171E0C" w:rsidRPr="00567F9D" w:rsidRDefault="00171E0C" w:rsidP="00491E3F">
      <w:pPr>
        <w:pStyle w:val="a8"/>
        <w:numPr>
          <w:ilvl w:val="0"/>
          <w:numId w:val="15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5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2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Б1.В.ДВ.7.2 Психология межличностного общения</w:t>
            </w:r>
          </w:p>
        </w:tc>
        <w:tc>
          <w:tcPr>
            <w:tcW w:w="1222" w:type="dxa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Русинова Маргарита Маратовна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1979г., «Педагогика и метод. нач. обучения»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Б1.В.ДВ.8.1 Воспитание детей-сирот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 xml:space="preserve">- освоение студентами знаний, определяющих основы работы с детьми-сиротами, воспитывающимися в условиях детского дома, 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rPr>
          <w:b/>
        </w:rPr>
        <w:t xml:space="preserve">- </w:t>
      </w:r>
      <w:r w:rsidRPr="00567F9D">
        <w:t>формирование и развитие компетенций, позволяющих осуществлять воспитательную деятельность с детьми и подростками  в учреждениях интернатного типа (детских домах, школах-интернатах).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6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Вооружить студентов знаниями и представлениями о специфике воспитания детей-сирот.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Обеспечить социально-педагогическое сопровождение детей-сирот, воспитывающихся в учреждениях интернатного типа.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3.Раскрыть формы и методы, а также современные технологии психолого-педагогической поддержки детей-сирот.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2819"/>
        </w:trPr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технологию организации мероприятий по социальной защите детей-сирот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комплекс программ социального сопровождения и социальной защиты детей-сирот в социальной среде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основные этапы разработки социальных проектов по воспитанию и социальной защите детей-сирот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методы социальной диагностики, применяемые в работе с детьми-сиротами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эффективные способы посредничества между детьми-сиротами и различными социальными институтами (ПК-21).</w:t>
            </w:r>
          </w:p>
        </w:tc>
      </w:tr>
      <w:tr w:rsidR="00171E0C" w:rsidRPr="00567F9D" w:rsidTr="0037447E">
        <w:trPr>
          <w:trHeight w:val="415"/>
        </w:trPr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организовывать мероприятия по социальной защите детей-сирот, используя современные технологии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 разрабатывать психолого-педагогические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программы социального сопровождения и социальной защиты детей-сирот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разрабатывать социальные проекты по воспитанию и социальной защите детей-сирот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применять методы социальной диагностики в работе с детьми-сиротами, учитывая их личностные особенности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 организовывать посредническую деятельность между различными социальными учреждениями и детьми-сиротами (ПК-21).</w:t>
            </w:r>
          </w:p>
        </w:tc>
      </w:tr>
      <w:tr w:rsidR="00171E0C" w:rsidRPr="00567F9D" w:rsidTr="0037447E">
        <w:trPr>
          <w:trHeight w:val="2819"/>
        </w:trPr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технологию организации мероприятий по социальной защите детей-сирот (ПК-15);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комплекс программ социального сопровождения и социальной защиты детей-сирот в социальной среде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основные этапы разработки социальных проектов по воспитанию и социальной защите детей-сирот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методы социальной диагностики, применяемые в работе с детьми-сиротами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эффективные способы посредничества между детьми-сиротами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ПК-15: готовность к организации мероприятий по развитию и социальной защите обучающегося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 развитии социальных инициатив социальных проектов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Б1.В.ДВ.8 Воспитание детей-сирот</w:t>
            </w:r>
          </w:p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Б1.В.ДВ.8.2 Психология социальной работы с семьей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567F9D" w:rsidRDefault="00171E0C" w:rsidP="00491E3F">
      <w:pPr>
        <w:pStyle w:val="Defaul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7F9D">
        <w:rPr>
          <w:rFonts w:ascii="Times New Roman" w:hAnsi="Times New Roman" w:cs="Times New Roman"/>
          <w:color w:val="auto"/>
        </w:rPr>
        <w:t xml:space="preserve">подготовка студентов в области социально-психологической работы с семьей с освоением ее теоретических, практических и организационных основ. Ознакомление с возможностями современной семейной психологии, ее предметом, междисциплинарным характером ее основных направлений; </w:t>
      </w:r>
    </w:p>
    <w:p w:rsidR="00171E0C" w:rsidRPr="00567F9D" w:rsidRDefault="00171E0C" w:rsidP="00491E3F">
      <w:pPr>
        <w:pStyle w:val="Defaul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7F9D">
        <w:rPr>
          <w:rFonts w:ascii="Times New Roman" w:hAnsi="Times New Roman" w:cs="Times New Roman"/>
          <w:color w:val="auto"/>
        </w:rPr>
        <w:t>освоение основных разделов курса, изучение своеобразия исторических периодов формирования специальной помощи семье;</w:t>
      </w:r>
    </w:p>
    <w:p w:rsidR="00171E0C" w:rsidRPr="00567F9D" w:rsidRDefault="00171E0C" w:rsidP="00491E3F">
      <w:pPr>
        <w:pStyle w:val="Defaul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7F9D">
        <w:rPr>
          <w:rFonts w:ascii="Times New Roman" w:hAnsi="Times New Roman" w:cs="Times New Roman"/>
          <w:color w:val="auto"/>
        </w:rPr>
        <w:t xml:space="preserve">раскрытие психологического содержания жизненного цикла семьи и кризисных моментов на каждой стадии цикла; </w:t>
      </w:r>
    </w:p>
    <w:p w:rsidR="00171E0C" w:rsidRPr="00567F9D" w:rsidRDefault="00171E0C" w:rsidP="00491E3F">
      <w:pPr>
        <w:pStyle w:val="Defaul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7F9D">
        <w:rPr>
          <w:rFonts w:ascii="Times New Roman" w:hAnsi="Times New Roman" w:cs="Times New Roman"/>
          <w:color w:val="auto"/>
        </w:rPr>
        <w:t xml:space="preserve">практическое освоение методов исследования в области семейной психологии, принципов составления психобиографии, изучение требований Этического кодекса психолога и социального работника; </w:t>
      </w:r>
    </w:p>
    <w:p w:rsidR="00171E0C" w:rsidRPr="00567F9D" w:rsidRDefault="00171E0C" w:rsidP="00491E3F">
      <w:pPr>
        <w:pStyle w:val="Defaul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567F9D">
        <w:rPr>
          <w:rFonts w:ascii="Times New Roman" w:hAnsi="Times New Roman" w:cs="Times New Roman"/>
          <w:color w:val="auto"/>
        </w:rPr>
        <w:t xml:space="preserve">знакомство с теоретическими и практическими аспектами пограничных с семейной психологией дисциплин – философии, истории, социологии, медицинской психологии, психотерапии; </w:t>
      </w:r>
    </w:p>
    <w:p w:rsidR="00171E0C" w:rsidRPr="00567F9D" w:rsidRDefault="00171E0C" w:rsidP="00491E3F">
      <w:pPr>
        <w:pStyle w:val="Default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i/>
          <w:color w:val="auto"/>
        </w:rPr>
      </w:pPr>
      <w:r w:rsidRPr="00567F9D">
        <w:rPr>
          <w:rFonts w:ascii="Times New Roman" w:hAnsi="Times New Roman" w:cs="Times New Roman"/>
          <w:color w:val="auto"/>
        </w:rPr>
        <w:t>практическое освоение подходов, способствующих адекватной социальной адаптации семьи к кризисным моментам и меняющимся условиям современной жизни с целью сохранения психического здоровья и адекватного конструктивного поведения каждого члена семейной системы.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widowControl w:val="0"/>
        <w:numPr>
          <w:ilvl w:val="0"/>
          <w:numId w:val="15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1. Изучение видов психологической помощи семье в системе социальной работы;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Овладение навыками конструктивного взаимодействия с различными типами семей;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 Обучение работе с психологическими проблемами  семьи.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 основы социально ценной деятельности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обучающихся, развития социальных инициатив, социальных проектов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-знание о структуре и содержании и профессиональной деятельности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в сфере социальной работы с семьёй (ПК-19).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 организовать социально ценную деятельность обучающихся в сфере социальных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инициатив, социальных проектов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 решать задачи профессиональной деятельности с опорой на проблематику социальной работы с семьёй (ПК-19).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 технологиями управления развития социальных инициатив, социальных проектов (ПК-18);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 формами организации профессиональной деятельности в системе социальной работы с семьёй (ПК-19).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5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171E0C" w:rsidRPr="00567F9D" w:rsidRDefault="00171E0C" w:rsidP="00491E3F">
      <w:pPr>
        <w:pStyle w:val="a8"/>
        <w:numPr>
          <w:ilvl w:val="0"/>
          <w:numId w:val="15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5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54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Б1.В.ДВ.8.2 Психология социальной работы с семьей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«филология» 2003г.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филологических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Б1. В.ДВ.9.1Межличностное взаимодействие среди детей и подростков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- овладение студентами психологическими знаниями об особенностях межличностного взаимодействия детей и подростков; </w:t>
      </w:r>
    </w:p>
    <w:p w:rsidR="00171E0C" w:rsidRPr="00567F9D" w:rsidRDefault="00171E0C" w:rsidP="00171E0C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формирование и развитие компетенций, позволяющих анализировать и корректировать межличностное взаимодействие детей и подростков.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7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rPr>
          <w:b/>
        </w:rPr>
        <w:t>-</w:t>
      </w:r>
      <w:r w:rsidRPr="00567F9D">
        <w:t xml:space="preserve"> реализация прав ребенка на практике;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rPr>
          <w:b/>
        </w:rPr>
        <w:t>-</w:t>
      </w:r>
      <w:r w:rsidRPr="00567F9D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rPr>
          <w:b/>
        </w:rPr>
        <w:t>-</w:t>
      </w:r>
      <w:r w:rsidRPr="00567F9D">
        <w:t xml:space="preserve"> повышение уровня психологической компетентности участников образовательного процесса.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23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567F9D">
              <w:rPr>
                <w:b w:val="0"/>
                <w:sz w:val="24"/>
                <w:szCs w:val="24"/>
              </w:rPr>
              <w:t xml:space="preserve">русский язык 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(ОК-5), </w:t>
            </w:r>
            <w:r w:rsidRPr="00567F9D">
              <w:rPr>
                <w:b w:val="0"/>
                <w:sz w:val="24"/>
                <w:szCs w:val="24"/>
              </w:rPr>
              <w:t xml:space="preserve">методы социальной диагностики </w:t>
            </w:r>
            <w:r w:rsidRPr="00567F9D">
              <w:rPr>
                <w:b w:val="0"/>
                <w:bCs w:val="0"/>
                <w:sz w:val="24"/>
                <w:szCs w:val="24"/>
              </w:rPr>
              <w:t>(ПК-20)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русский язык для решения задач межличностного и межкультурного взаимодействия (ОК-5), применять методы социальной диагностики (ПК-20)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межличностного взаимодействия (ОК-5), методами социальной диагностики (ПК-20)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ОК-5: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ПК-20:</w:t>
            </w: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владением методами социальной диагностики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5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Б1.В.ДВ.9.1 Межличностное взаимодействие среди детей и подростков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Русинова Маргарита Маратовна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1979г.,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sz w:val="24"/>
          <w:szCs w:val="24"/>
        </w:rPr>
        <w:t>доцент Русинова М.М.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 xml:space="preserve">Б1.В.ДВ.9.2 Психолого-медико-педагогический консилиум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в сфере образования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171E0C" w:rsidRPr="00567F9D" w:rsidTr="0037447E">
        <w:tc>
          <w:tcPr>
            <w:tcW w:w="4645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Социальной педагогики и психологии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  <w:tab w:val="left" w:pos="113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</w:pPr>
      <w:r w:rsidRPr="00567F9D">
        <w:rPr>
          <w:b/>
        </w:rPr>
        <w:t>Цели</w:t>
      </w:r>
      <w:r w:rsidRPr="00567F9D">
        <w:t xml:space="preserve"> освоения дисциплины: </w:t>
      </w:r>
    </w:p>
    <w:p w:rsidR="00171E0C" w:rsidRPr="00567F9D" w:rsidRDefault="00171E0C" w:rsidP="00491E3F">
      <w:pPr>
        <w:pStyle w:val="a"/>
        <w:numPr>
          <w:ilvl w:val="0"/>
          <w:numId w:val="153"/>
        </w:numPr>
        <w:tabs>
          <w:tab w:val="left" w:pos="822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возраста;</w:t>
      </w:r>
    </w:p>
    <w:p w:rsidR="00171E0C" w:rsidRPr="00567F9D" w:rsidRDefault="00171E0C" w:rsidP="00491E3F">
      <w:pPr>
        <w:pStyle w:val="a8"/>
        <w:numPr>
          <w:ilvl w:val="0"/>
          <w:numId w:val="15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171E0C" w:rsidRPr="00567F9D" w:rsidRDefault="00171E0C" w:rsidP="00491E3F">
      <w:pPr>
        <w:pStyle w:val="a8"/>
        <w:numPr>
          <w:ilvl w:val="0"/>
          <w:numId w:val="15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171E0C" w:rsidRPr="00567F9D" w:rsidRDefault="00171E0C" w:rsidP="00171E0C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2. Задачи:</w:t>
      </w:r>
    </w:p>
    <w:p w:rsidR="00171E0C" w:rsidRPr="00567F9D" w:rsidRDefault="00171E0C" w:rsidP="00491E3F">
      <w:pPr>
        <w:pStyle w:val="a"/>
        <w:numPr>
          <w:ilvl w:val="0"/>
          <w:numId w:val="154"/>
        </w:numPr>
        <w:tabs>
          <w:tab w:val="left" w:pos="822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171E0C" w:rsidRPr="00567F9D" w:rsidRDefault="00171E0C" w:rsidP="00491E3F">
      <w:pPr>
        <w:pStyle w:val="a"/>
        <w:numPr>
          <w:ilvl w:val="0"/>
          <w:numId w:val="154"/>
        </w:numPr>
        <w:tabs>
          <w:tab w:val="left" w:pos="822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Раскрыть  и обучить студентов использовать научно-обоснованные методы и современные информационные технологии в организации собственной профессиональной деятельности.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основные научные представления о сущности и причинах появления отклонений в психическом и социальном развитии обучающихся; специфику диагностической, профилактической, коррекционной, консультативной, реабилитационной работы социального педагога с обучающимися с отклонениями в развитии и поведении  (ПК-16);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специфику работы организаций, занимающихся социально-педагогической помощью, особенности работы социально-психологической службы в образовательном учреждении, опыт практической педагогической работы в образовательных организациях и в различных сферах жизнедеятельности в России и за рубежом  (ПК-17);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 (ПК-19);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 xml:space="preserve">должен уметь: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обучающихся  (ПК-16);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создавать программы социального сопровождения и поддержки для решения практических задач в работе социального педагога в семье  (ПК-17);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lastRenderedPageBreak/>
        <w:t>- определять проблемы, потребности обучающихся, оказавшихся в трудной жизненной или социально опасной ситуации и находить способы их решения и удовлетворения; выявлять трудности специалистов, работающих с обучающимися и их семьями, оказавшимися в трудной жизненной или социально опасной ситуации и конструировать рекомендации по преодолению и профилактике проблем специалистов  (ПК-19);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67F9D">
        <w:rPr>
          <w:rFonts w:ascii="Times New Roman" w:hAnsi="Times New Roman"/>
          <w:b/>
          <w:iCs/>
          <w:sz w:val="24"/>
          <w:szCs w:val="24"/>
        </w:rPr>
        <w:t xml:space="preserve">Студент должен владеть: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социально- педагогическими технологиями работы с обучающимися с недостатками в психическом развитии и девиациями в поведении  (ПК-16);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планирования социально-педагогической деятельности; организации социального сопровождения и поддержки с использованием психологических, педагогических, социально-педагогических методов, технологий и средств деятельности социального педагога, технологиями социально-педагогического консультирования семей и подростков группы риска; способами создания условий успешного социально-педагогического сопровождения обучающихся с ограниченными возможностями здоровья, технологиями оказания поддержки и социально-психологического сопровождения обучающихся, имеющих нарушения психического и социального развития (ПК-17);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навыками программирования и реализации программ срочной социальной помощи обучающимся и их семьям, оказавшимся в трудной жизненной или социально опасной ситуации в условиях учреждений, входящих в систему социальной защиты детства  (ПК-19);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(ПК-20).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ПК-17 – способностью составлять программы социального сопровождения и поддержки обучающихся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ПК-20 – владение методами социальной диагностики.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567F9D">
        <w:rPr>
          <w:rFonts w:ascii="Times New Roman" w:hAnsi="Times New Roman"/>
          <w:i/>
          <w:sz w:val="24"/>
          <w:szCs w:val="24"/>
        </w:rPr>
        <w:t>(в ЗЕТ</w:t>
      </w:r>
      <w:r w:rsidRPr="00567F9D">
        <w:rPr>
          <w:rFonts w:ascii="Times New Roman" w:hAnsi="Times New Roman"/>
          <w:sz w:val="24"/>
          <w:szCs w:val="24"/>
        </w:rPr>
        <w:t>): 3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67F9D">
        <w:rPr>
          <w:rFonts w:ascii="Times New Roman" w:hAnsi="Times New Roman"/>
          <w:sz w:val="24"/>
          <w:szCs w:val="24"/>
        </w:rPr>
        <w:t>зачет</w:t>
      </w:r>
    </w:p>
    <w:p w:rsidR="00171E0C" w:rsidRPr="00567F9D" w:rsidRDefault="00171E0C" w:rsidP="00171E0C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567F9D">
        <w:rPr>
          <w:rStyle w:val="ae"/>
          <w:rFonts w:ascii="Times New Roman" w:hAnsi="Times New Roman"/>
          <w:sz w:val="24"/>
          <w:szCs w:val="24"/>
        </w:rPr>
        <w:footnoteReference w:id="24"/>
      </w:r>
      <w:r w:rsidRPr="00567F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Б1.В.ДВ.9.2 Психолого-медико-педагогический консилиум</w:t>
            </w:r>
          </w:p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Меньшикова Татьяна Ивановна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Московский ордена Ленина и ордена Трудового Красного Знамени государственный педагогический институт им. В.И.Ленина</w:t>
            </w:r>
          </w:p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«РГЭУ (РИНХ)»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tabs>
                <w:tab w:val="left" w:pos="64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171E0C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Разработчик: доцент Меньшикова Т.И.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9D">
        <w:rPr>
          <w:rFonts w:ascii="Times New Roman" w:hAnsi="Times New Roman" w:cs="Times New Roman"/>
          <w:b/>
          <w:sz w:val="24"/>
          <w:szCs w:val="24"/>
          <w:u w:val="single"/>
        </w:rPr>
        <w:t>Б1.В.ДВ.10.1 Социально-педагогическая работа в образовательном учреждении по социальной защите (учащихся) детства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1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- получение знаний о социальных институтах защиты и охраны детства в условиях образовательного учреждения; осознание студентами места и роли социальных институтов в системе социальной защиты детей, формирование умения диагностировать, проектировать и конструировать процесс охраны детства на разных уровнях в условиях образовательного учреждения.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8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Изучить правовое и законодательное обеспечение социальной защиты детства в образовательном учреждении;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Рассмотреть формы и методы, направления работы по социальной защите детства в образовательном учреждении;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Проанализировать систему социальной защиты детства в образовательном учреждении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tbl>
      <w:tblPr>
        <w:tblpPr w:leftFromText="180" w:rightFromText="180" w:vertAnchor="text" w:horzAnchor="margin" w:tblpY="-248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uppressAutoHyphens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567F9D">
              <w:rPr>
                <w:sz w:val="24"/>
                <w:szCs w:val="24"/>
              </w:rPr>
              <w:t>3 Результаты обучения по дисциплине</w:t>
            </w:r>
          </w:p>
          <w:p w:rsidR="00171E0C" w:rsidRPr="00567F9D" w:rsidRDefault="00171E0C" w:rsidP="0037447E">
            <w:pPr>
              <w:pStyle w:val="2"/>
              <w:suppressAutoHyphens/>
              <w:spacing w:before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методы и формы социально-педагогической работы по 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 для организации коррекционных мероприятий и социальной защиты (ПК-16);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принципы работы социального педагога в системе социальной защиты детства (ПК-19);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методы социальной диагностики, необходимые в организации социально-педагогической работе с обучающимися в образовательных учреждениях (ПК-20);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специфику посреднической деятельности социального педагога по защите детства между обучающимся и различными социальными институтами (ПК-21).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uppressAutoHyphens/>
              <w:spacing w:before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48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uppressAutoHyphens/>
              <w:spacing w:before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осуществлять диагностические мероприятия по выявлению интересов, трудностей, проблем, конфликтных ситуаций и отклонений в поведении обучающихся и организовывать коррекцию поведения и социальную защиту (ПК-16);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организовывать социально-педагогическую работу по социальной защите детства с опорой на основополагающие принципы социального педагога (ПК-19);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организовывать социально-педагогическую работу с обучающимися в образовательном учреждению по проведению 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диагностики (ПК-20);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осуществлять посредническую деятельность социального педагога по защите детства между обучающимся и различными социальными институтами (ПК-21).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арсеналом 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методов и форм социально-педагогической работы по 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 и организации коррекционных мероприятий и социальной защиты (ПК-16);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навыками организовывать социально-педагогическую работу по социальной защите детства с опорой на основополагающие принципы социального педагога (ПК-19);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социальной диагностики, необходимые в организации социально-педагогической работе с обучающимися в образовательных учреждениях (ПК-20);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технологией посреднической деятельности социального педагога по защите детства между обучающимся и различными социальными институтами (ПК-21).</w:t>
            </w:r>
          </w:p>
        </w:tc>
      </w:tr>
    </w:tbl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ПК-19: готовностью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ПК-20: владение методами социальной диагностики;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</w:t>
      </w:r>
      <w:hyperlink r:id="rId56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690"/>
        <w:gridCol w:w="1417"/>
        <w:gridCol w:w="1418"/>
        <w:gridCol w:w="1275"/>
        <w:gridCol w:w="1237"/>
        <w:gridCol w:w="1173"/>
        <w:gridCol w:w="1276"/>
      </w:tblGrid>
      <w:tr w:rsidR="00171E0C" w:rsidRPr="00567F9D" w:rsidTr="0037447E">
        <w:tc>
          <w:tcPr>
            <w:tcW w:w="169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7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внутренний совместитель, внешний совместитель,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9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90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Б1.В.ДВ.10.1 Социально-педагогическая работа в образовательном учреждении по социальной защите (учащихся) детства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Филология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17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Б1.В.ДВ.10.2 Социально-педагогическая работа с детьми-мигрантами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дать каждому студенту представление о содержании социально-педагогической работы, ее теоретико-методологических и этических принципах, формах и методах, технологиях работы с детьми-мигрантами.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9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Дать систему знаний о специфике социально-педагогической работы с детьми-мигрантами.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Научить выявлять проблемы, трудности, причины отклонений в поведении о общении детей.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Овладение методами социальной диагностики.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23"/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специфику социально-педагогической работы с детьми-мигрантами, направленную на выявление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интересов, трудностей, проблем, конфликтных ситуаций и отклонений в поведении (ПК-16);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способы составления программ социального сопровождения и поддержки детей-мигрантов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устройство системы социальной защиты детей-мигрантов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методы социальной диагностики в социально-педагогической работе с детьми-мигрантами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технологию посреднической деятельности между детьми-мигрантами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организовывать социально-педагогическую работу с детьми-мигрантами, направленную на выявление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интересов, трудностей, проблем, конфликтных ситуаций и отклонений в поведении (ПК-16);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разрабатывать программы социального сопровождения и поддержки детей-мигрантов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обеспечить социальную защиту детей-мигрантов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применять методы социальной диагностики в социально-педагогической работе с детьми-мигрантами (ПК-20);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внедрять технологии посреднической деятельности между детьми-мигрантами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социально-педагогической работы с детьми-мигрантами, направленную на выявление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интересов, трудностей, проблем, конфликтных ситуаций и отклонений в поведении (ПК-16);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способами составления программ социального сопровождения и поддержки детей-мигрантов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способами организации системы социальной защиты детей-мигрантов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методы социальной диагностики в социально-педагогической работе с детьми-мигрантами (ПК-20);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технологией посреднической деятельности между детьми-мигрантами и различными социальными институтами (ПК-21).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владение методами социальной диагностики.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7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Б1.В.ДВ.10.2 Социально-педагогическая работа с детьми-мигрантами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r w:rsidRPr="00567F9D">
        <w:rPr>
          <w:rFonts w:ascii="Times New Roman" w:hAnsi="Times New Roman"/>
          <w:sz w:val="24"/>
          <w:szCs w:val="24"/>
        </w:rPr>
        <w:t>Русинова М.М.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  <w:u w:val="single"/>
        </w:rPr>
        <w:t>Б1.В.ДВ.11.1 Посредничество в социальной сфере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rPr>
          <w:rFonts w:eastAsia="Times New Roman"/>
        </w:rPr>
        <w:t>формирование у студентов системы знаний и практических умений по организации посредничества в социальной сфере как одного из направлений социально-педагогической деятельности, способствующих овладению студентами теоретической и нормативно-правовой базой в области социального партнерства, технологиями социального партнерства для эффективного решения задач современной социальной и культурной среды.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20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формировать мотивационную готовность к посредничеству у бакалавров психолого-педагогического образования;</w:t>
      </w:r>
    </w:p>
    <w:p w:rsidR="00171E0C" w:rsidRPr="00567F9D" w:rsidRDefault="00171E0C" w:rsidP="00171E0C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формировать теоретическую готовность в вопросах сущности, назначения, структуры и содержания посредничества в социальной сфере;</w:t>
      </w:r>
    </w:p>
    <w:p w:rsidR="00171E0C" w:rsidRPr="00567F9D" w:rsidRDefault="00171E0C" w:rsidP="00171E0C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формировать технологическую готовность в области посредничества;</w:t>
      </w:r>
    </w:p>
    <w:p w:rsidR="00171E0C" w:rsidRPr="00567F9D" w:rsidRDefault="00171E0C" w:rsidP="00171E0C">
      <w:pPr>
        <w:pStyle w:val="af8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формировать результативную готовность в области оценки результативности посреднической деятельности.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23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uppressAutoHyphens/>
              <w:spacing w:before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uppressAutoHyphens/>
              <w:spacing w:before="0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технологию посредничества по социальной защите обучающегося (ПК-15);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нормативно-правовую базовую документацию, регламентирующую посредническую деятельность в социальной сфере по социальной защиты детства (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ПК-19)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методы социальной диагностики, необходимые для осуществления посреднической деятельности в социальной сфере 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(ПК-20);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функциональные особенности посредника между обучающимся и различными социальными институтами (ПК-21).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 анализировать и применять технологию посредничества по социальной защите обучающегося (ПК-15);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посреднической деятельности нормативно-правовую документацию в сфере социальной защиты детства (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ПК-19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применять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социальной диагностики, 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 для осуществления посреднической деятельности в социальной сфере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(ПК-20)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организовывать посредническую функцию между обучающимся и социальными институтами для решения социально-педагогических задач в социальной сфере (ПК-21).</w:t>
            </w:r>
          </w:p>
          <w:p w:rsidR="00171E0C" w:rsidRPr="00567F9D" w:rsidRDefault="00171E0C" w:rsidP="0037447E">
            <w:pPr>
              <w:pStyle w:val="af8"/>
              <w:tabs>
                <w:tab w:val="left" w:pos="7418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технологией посредничества по социальной защите обучающегося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(ПК-15)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знаниями нормативно-правовой базовой документацией, регламентирующую посредническую деятельность в социальной сфере по социальной защиты детства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ПК-19);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социальной диагностики, необходимые для осуществления посреднической деятельности в социальной сфере (ПК-20);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 навыками </w:t>
            </w: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посредническую функцию между обучающимся и социальными институтами для решения социально-педагогических задач в социальной сфере </w:t>
            </w:r>
            <w:r w:rsidRPr="00567F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(ПК-21).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ПК-15: готовность к организации мероприятий по развитию и социальной защите обучающегося;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 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 владение методами социальной диагностики;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 способность выступать посредником между обучающимся и различными социальными институтами.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567F9D" w:rsidRDefault="00171E0C" w:rsidP="00491E3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8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Б1.В.ДВ.11.1 Посредничество в социальной сфере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«филология» 2003г.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Pr="00567F9D">
        <w:rPr>
          <w:rFonts w:ascii="Times New Roman" w:hAnsi="Times New Roman"/>
          <w:sz w:val="24"/>
          <w:szCs w:val="24"/>
        </w:rPr>
        <w:t>Макаров А.В.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 xml:space="preserve">Б1.В.ДВ.11.2 </w:t>
      </w:r>
      <w:r w:rsidRPr="00567F9D">
        <w:rPr>
          <w:rFonts w:ascii="Times New Roman" w:hAnsi="Times New Roman"/>
          <w:bCs/>
          <w:sz w:val="24"/>
          <w:szCs w:val="24"/>
          <w:u w:val="single"/>
        </w:rPr>
        <w:t>Социально-педагогическое сопровождение детей с ограниченными возможностями здоровья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>формирование и развитие компетенций, позволяющих осуществлять социально-педагогическую профессиональную деятельность в образовательных учреждениях для детей с ограниченными возможностями: школах-интернатах, детских домах, доме молодого инвалида и т.п.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21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Содействовать формированию у студентов целостного представления об особенностях организации социально-психологического сопровождения детей с ограниченными возможностями здоровья..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Сформировать у студентов базовый понятийный аппарат, необходимый для работы социального педагога по социально-психологическому сопровождению детей с ограниченными возможностями здоровья.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Формировать у студента систему знаний о методике организации социально-психологического сопровождения детей с ограниченными возможностями здоровья.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Способствовать формированию у студента умения анализировать, сравнивать и обобщать особенности организации социально-психологического сопровождения детей с ограниченными возможностями здоровья.</w:t>
      </w:r>
    </w:p>
    <w:p w:rsidR="00171E0C" w:rsidRPr="00567F9D" w:rsidRDefault="00171E0C" w:rsidP="00171E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Помочь студенту в освоении инновационных методик организации социально-психологического сопровождения детей с ограниченными возможностями здоровья.</w:t>
      </w:r>
    </w:p>
    <w:p w:rsidR="00171E0C" w:rsidRPr="00567F9D" w:rsidRDefault="00171E0C" w:rsidP="00171E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Способствовать развитию прогностических и проектировочных умений студента, необходимых в создании проекта по социально-педагогическому сопровождении. Детей с ограниченными возможностями здоровья.</w:t>
      </w:r>
    </w:p>
    <w:p w:rsidR="00171E0C" w:rsidRPr="00567F9D" w:rsidRDefault="00171E0C" w:rsidP="00171E0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Раскрыть возможности студента в самоактуализации и личностного роста в организации социально-педагогического сопровождения детей с ограниченными возможностями здоровья.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23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 Знает закономерности педагогического процесса; образовательную и воспитательную функции обучения; принципы организации учебной деятельности (ПК-16)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Знает систему социальной защиты детей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Знает технологию по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ПК19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Знает специфику профессиональной деятельности на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основе знаний об устройстве системы социальной защиты детства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Знает методы социальной диагностики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Умеет организовывать взаимодействие с детьми и подростками, организовывать совместную и индивидуальную деятельность детей, учитывает индивидуальные особенности учащихся /воспитанников в образовательном (воспитательном) процессе(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ПК-16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Умеет проводить  психолого-педагогические и социально-педагогические </w:t>
            </w:r>
            <w:hyperlink r:id="rId59" w:history="1">
              <w:r w:rsidRPr="00567F9D">
                <w:rPr>
                  <w:rStyle w:val="af"/>
                  <w:rFonts w:ascii="Times New Roman" w:hAnsi="Times New Roman"/>
                  <w:iCs/>
                  <w:sz w:val="24"/>
                  <w:szCs w:val="24"/>
                </w:rPr>
                <w:t>я</w:t>
              </w:r>
            </w:hyperlink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образовательном учреждении (ПК-17)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Умеет выявлять интересы, трудности, проблемы, конфликтные ситуации и отклонения в поведении обучающихся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(ПК19)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Умеет профессионально и качественно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 (ПК-20)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Умеет применять методы социальной диагностики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(ПК-21)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методами экспериментально- проектной работы в области педагогики и психологии; современными технологиями педагогической деятельности; конкретными методами психолого-педагогической диагностики (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ПК-16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навыками организации мероприятий по развитию и социальной защите учащегося (воспитанника)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ПК-17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технологией выявления интересов, трудностей, проблем, конфликтных ситуаций и отклонений в поведении обучающихся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ПК19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навыками профессиональной деятельности на основе знаний об устройстве системы социальной защиты детства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ПК-20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технологией посредничества между обучающимся и различными социальными институтами (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4. 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ПК-16: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</w:t>
            </w: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ПК19: готовность выстраивать профессиональную деятельность на основе знаний об устройстве системы социальной защиты детства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владение методами социальной диагностики.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567F9D" w:rsidRDefault="00171E0C" w:rsidP="00491E3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0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Б1.В.ДВ.11.2 </w:t>
            </w:r>
            <w:r w:rsidRPr="00567F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Социально-педагогическое сопровождение детей с ограниченными возможностями здоровья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ТГПИ, «педагогика и методика воспитательной работы»,1987г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</w:t>
      </w:r>
      <w:r w:rsidRPr="00567F9D">
        <w:rPr>
          <w:rFonts w:ascii="Times New Roman" w:hAnsi="Times New Roman"/>
          <w:sz w:val="24"/>
          <w:szCs w:val="24"/>
        </w:rPr>
        <w:t xml:space="preserve"> </w:t>
      </w:r>
      <w:r w:rsidRPr="00567F9D">
        <w:rPr>
          <w:rFonts w:ascii="Times New Roman" w:hAnsi="Times New Roman"/>
          <w:color w:val="000000"/>
          <w:sz w:val="24"/>
          <w:szCs w:val="24"/>
        </w:rPr>
        <w:t xml:space="preserve">Старший преподаватель </w:t>
      </w:r>
      <w:r w:rsidRPr="00567F9D">
        <w:rPr>
          <w:rFonts w:ascii="Times New Roman" w:hAnsi="Times New Roman"/>
          <w:sz w:val="24"/>
          <w:szCs w:val="24"/>
        </w:rPr>
        <w:t>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Б1.В.ДВ.12.1 Социокультурное развитие личности на материале МХК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студентов знаний об истории мирового искусства и умении реализовывать их в своей досуговой деятельности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5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8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вооружить студентов основными знаниями по МХК</w:t>
      </w:r>
    </w:p>
    <w:p w:rsidR="00171E0C" w:rsidRPr="00567F9D" w:rsidRDefault="00171E0C" w:rsidP="00491E3F">
      <w:pPr>
        <w:pStyle w:val="a8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научить разным формам культурно-образовательной деятельности;</w:t>
      </w:r>
    </w:p>
    <w:p w:rsidR="00171E0C" w:rsidRPr="00567F9D" w:rsidRDefault="00171E0C" w:rsidP="00491E3F">
      <w:pPr>
        <w:pStyle w:val="a8"/>
        <w:numPr>
          <w:ilvl w:val="0"/>
          <w:numId w:val="15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научить умению понимать и анализировать музейные тексты.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171E0C" w:rsidRPr="00567F9D" w:rsidTr="0037447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З Теоретические положения курса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У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основы философских знаний для формирования мировоззренческой позиции</w:t>
            </w:r>
          </w:p>
        </w:tc>
      </w:tr>
      <w:tr w:rsidR="00171E0C" w:rsidRPr="00567F9D" w:rsidTr="0037447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философских знаний для формирования мировоззренческой позиции</w:t>
            </w:r>
          </w:p>
        </w:tc>
      </w:tr>
      <w:tr w:rsidR="00171E0C" w:rsidRPr="00567F9D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методами социальной диагностики</w:t>
            </w:r>
          </w:p>
          <w:p w:rsidR="00171E0C" w:rsidRPr="00567F9D" w:rsidRDefault="00171E0C" w:rsidP="0037447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методы социальной диагностики</w:t>
            </w:r>
          </w:p>
        </w:tc>
      </w:tr>
      <w:tr w:rsidR="00171E0C" w:rsidRPr="00567F9D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 диагностировать социально-культурную среду</w:t>
            </w:r>
          </w:p>
        </w:tc>
      </w:tr>
      <w:tr w:rsidR="00171E0C" w:rsidRPr="00567F9D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методами социальной диагностики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ОК-1, ПК-20</w:t>
      </w:r>
    </w:p>
    <w:p w:rsidR="00171E0C" w:rsidRPr="00567F9D" w:rsidRDefault="00171E0C" w:rsidP="00491E3F">
      <w:pPr>
        <w:pStyle w:val="a8"/>
        <w:numPr>
          <w:ilvl w:val="0"/>
          <w:numId w:val="15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171E0C" w:rsidRPr="00567F9D" w:rsidRDefault="00171E0C" w:rsidP="00491E3F">
      <w:pPr>
        <w:pStyle w:val="a8"/>
        <w:numPr>
          <w:ilvl w:val="0"/>
          <w:numId w:val="15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5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Б1.В.ДВ.12.1 Социокультурное развитие личности на материале МХК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Б1.В.ДВ.12.2 Досуговедение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567F9D">
        <w:rPr>
          <w:rFonts w:ascii="Times New Roman" w:hAnsi="Times New Roman"/>
          <w:sz w:val="24"/>
          <w:szCs w:val="24"/>
        </w:rPr>
        <w:t>дать знания о философской сущности</w:t>
      </w:r>
      <w:r w:rsidRPr="00567F9D">
        <w:rPr>
          <w:rFonts w:ascii="Times New Roman" w:hAnsi="Times New Roman"/>
          <w:bCs/>
          <w:sz w:val="24"/>
          <w:szCs w:val="24"/>
        </w:rPr>
        <w:t xml:space="preserve"> досуга, об особенностях воспитательной предметно-пространственной среды в сфере досуга;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- раскрыть основы технологических процессов в социокультурной  досуговой деятельности;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- рассмотреть д</w:t>
      </w:r>
      <w:r w:rsidRPr="00567F9D">
        <w:rPr>
          <w:rFonts w:ascii="Times New Roman" w:hAnsi="Times New Roman"/>
          <w:color w:val="000000"/>
          <w:sz w:val="24"/>
          <w:szCs w:val="24"/>
        </w:rPr>
        <w:t>осуг как фактор социальной реабилитации инвалидов;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- вооружить студентов методиками организации досуга в различных социальных общностях и институтах. 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widowControl w:val="0"/>
        <w:numPr>
          <w:ilvl w:val="0"/>
          <w:numId w:val="15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 xml:space="preserve">- </w:t>
      </w:r>
      <w:r w:rsidRPr="00567F9D">
        <w:rPr>
          <w:rFonts w:ascii="Times New Roman" w:hAnsi="Times New Roman" w:cs="Times New Roman"/>
          <w:bCs/>
          <w:sz w:val="24"/>
          <w:szCs w:val="24"/>
        </w:rPr>
        <w:t>дать знания  становления социальной педагогики досуга и досуговой деятельности на  исторических этапах развития общества;</w:t>
      </w:r>
    </w:p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Cs/>
          <w:sz w:val="24"/>
          <w:szCs w:val="24"/>
        </w:rPr>
        <w:t xml:space="preserve">- раскрыть педагогические основы клубной деятельности, детских, молодежных объединений и движений для инвалидов;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- приучить студента к анализу практического опыта и поиску инновационных методик и технологий в организации досуга инвалидов;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- Обучить студентов определять характер, тенденции  и направления социокультурной досуговой деятельности на современном этапе;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 xml:space="preserve">- помочь овладеть практическими умениями социокультурной  досуговой деятельности в социуме с различными     социальными группами;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 способствовать овладению студентами основами  менеджмента в социокультурной досуговой сфере и навыками проектирования досуговых программ.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818"/>
        <w:gridCol w:w="4819"/>
      </w:tblGrid>
      <w:tr w:rsidR="00171E0C" w:rsidRPr="00567F9D" w:rsidTr="0037447E">
        <w:trPr>
          <w:cantSplit/>
          <w:trHeight w:val="341"/>
        </w:trPr>
        <w:tc>
          <w:tcPr>
            <w:tcW w:w="4957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818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ОПК</w:t>
            </w:r>
          </w:p>
        </w:tc>
        <w:tc>
          <w:tcPr>
            <w:tcW w:w="8637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ОПК-1: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</w:t>
            </w: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различных возрастных ступенях</w:t>
            </w:r>
          </w:p>
        </w:tc>
        <w:tc>
          <w:tcPr>
            <w:tcW w:w="481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 психофизиологические, возрастные, психолого-педагогические особенности развития детей, человека различных возрастных групп 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 xml:space="preserve">У учитывать общие, специфические закономерности и индивидуальные особенности психического и </w:t>
            </w: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В навыками регуляции поведения и деятельности человека на различных возрастных ступенях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ОПК-7:</w:t>
            </w:r>
          </w:p>
        </w:tc>
        <w:tc>
          <w:tcPr>
            <w:tcW w:w="3818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1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З нормативные документы и предметную область в культурно-просветительной работе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У использовать знание нормативных документов и знание предметной области в культурно-просветительской работе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В нормативными документами культурно-просветительной работы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</w:p>
        </w:tc>
        <w:tc>
          <w:tcPr>
            <w:tcW w:w="8637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37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Научно-исследовательская, организационно-управленческая, педагогическая 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ОПК-1, ОПК-7</w:t>
      </w:r>
    </w:p>
    <w:p w:rsidR="00171E0C" w:rsidRPr="00567F9D" w:rsidRDefault="00171E0C" w:rsidP="00491E3F">
      <w:pPr>
        <w:pStyle w:val="a8"/>
        <w:numPr>
          <w:ilvl w:val="0"/>
          <w:numId w:val="15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567F9D" w:rsidRDefault="00171E0C" w:rsidP="00491E3F">
      <w:pPr>
        <w:pStyle w:val="a8"/>
        <w:numPr>
          <w:ilvl w:val="0"/>
          <w:numId w:val="15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57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2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Б1.В.ДВ.12.2 Досуговедение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Б1.В.ДВ.13.1</w:t>
      </w:r>
      <w:r w:rsidRPr="00567F9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Социально-педагогическая работа в дошкольных образовательных учреждениях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567F9D">
        <w:rPr>
          <w:rFonts w:ascii="Times New Roman" w:hAnsi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567F9D">
        <w:rPr>
          <w:rFonts w:ascii="Times New Roman" w:hAnsi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5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:rsidR="00171E0C" w:rsidRPr="00567F9D" w:rsidRDefault="00171E0C" w:rsidP="00491E3F">
      <w:pPr>
        <w:pStyle w:val="23"/>
        <w:numPr>
          <w:ilvl w:val="0"/>
          <w:numId w:val="1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Cs w:val="0"/>
                <w:sz w:val="24"/>
                <w:szCs w:val="24"/>
              </w:rPr>
            </w:pPr>
            <w:r w:rsidRPr="00567F9D">
              <w:rPr>
                <w:b w:val="0"/>
                <w:bCs w:val="0"/>
                <w:i/>
                <w:sz w:val="24"/>
                <w:szCs w:val="24"/>
              </w:rPr>
              <w:t>Студент должен знать:</w:t>
            </w:r>
            <w:r w:rsidRPr="00567F9D">
              <w:rPr>
                <w:bCs w:val="0"/>
                <w:sz w:val="24"/>
                <w:szCs w:val="24"/>
              </w:rPr>
              <w:t xml:space="preserve">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организации мероприятий по развитию и социальной защите обучающегося (ПК-15);. выявления интересов, трудностей, проблем, конфликтных ситуаций и отклонений в поведении обучающихся (ПК-16); выстраивать профессиональную деятельность на основе знаний об устройстве системы социальной защиты детства (ПК-19); методы социальной диагностики (ПК-20); как выступать посредником между обучающимся и различными социальными институтами (ПК-21).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rPr>
                <w:b w:val="0"/>
                <w:i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организовывать мероприятия по развитию и социальной защите обучающегося (ПК-15);. выявлять интересы, трудности, проблемы, конфликтных ситуаций и отклонений в поведении обучающихся (ПК-16); выстраивать профессиональную деятельность на основе знаний об устройстве системы социальной защиты детства (ПК-19); использовать методы социальной диагностики (ПК-20); выступать посредником между обучающимся и различными социальными институтами (ПК-21).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организации мероприятий по развитию и социальной защите обучающегося (ПК-15);. выявления интересов, трудностей, проблем, конфликтных ситуаций и отклонений в поведении обучающихся (ПК-16); выстраивания профессиональной деятельности на основе знаний об устройстве системы социальной защиты детства (ПК-19); использования методов социальной диагностики (ПК-20); посреднической деятельности между обучающимся и различными социальными институтами (ПК-21).</w:t>
            </w:r>
          </w:p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ПК-15: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.готовность к организации мероприятий по развитию и социальной защите обучающегося.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ПК-16: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способность к выявлению интересов, трудностей, проблем, конфликтных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ПК-19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ПК-20 готовность 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владеть методами социальной диагностики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ПК-21.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5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567F9D" w:rsidRDefault="00171E0C" w:rsidP="00491E3F">
      <w:pPr>
        <w:pStyle w:val="a8"/>
        <w:numPr>
          <w:ilvl w:val="0"/>
          <w:numId w:val="15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15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Б1.В.ДВ.13.1 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Б1.В.ДВ.13.2 Социально-педагогическая деятельность в учреждениях здравоохранения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>– формировать у студентов представления о структуре профессиональной деятельности социального педагога в учреждениях здравоохранения.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22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Изучить специфику социально-педагогической деятельности в системе здравоохранения.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Раскрыть основные направления медико-социальной работы.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Сформировать навыки активной психосоциальной помощи.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>Повысить у студентов их компетентность в сотрудничестве с врачами и другими медицинскими работниками.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pPr w:leftFromText="180" w:rightFromText="180" w:vertAnchor="text" w:horzAnchor="margin" w:tblpY="-200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русский и иностранный язык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методику социального сопровождения и поддержки обучающихся, необходимую для реализации посредничества между личностью и социальными институтами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технологию реализации социальных проектов необходимых в организации посредничества между личностью и социальными институтами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устройство системы социальной защиты при организации посредничества между личностью и социальными институтами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методы социальной диагностики, необходимые в организации посредничества между личностью и социальными институтами (ПК-20).</w:t>
            </w:r>
          </w:p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00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решать задачи межличностного и межкультурного взаимодействия, использую знания русского и иностранного языков при организации посредничества между личностью и социальными институтами (ОК-5);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составлять программы социального сопровождения и поддержки обучающегося необходимые в организации посредничества между личностью и социальными институтами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социальные проекты организации посредничества между личностью и социальными институтами (ПК-18);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осуществлять посредническую деятельность с учетом знаний устройства системы социальной защиты (ПК-19);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организовывать посредническую деятельность между личностью и социальными институтами, используя методы социальной диагностики (ПК-20).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русским и иностранным языками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методикой социального сопровождения и поддержки обучающихся для реализации посредничества между личностью и социальными институтами (ПК-17);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процедурой разработки социальных проектов в вопросах организации посреднической деятельности между личностью и социальными институтами (ПК-18);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способами организации посреднической деятельности между личностью и социальными институтами с учетом знаний об устройстве системы социальной защиты (ПК-19);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методами социальной диагностики в организации посредничества между личностью и социальными институтами (ПК-20).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ПК-15: готовность к организации мероприятий по развитию и социальной защите обучающегося;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ПК-16: способность к выделению интересов, трудностей, проблем, конфликтных ситуаций и отклонений в поведении обучающегося;</w:t>
            </w:r>
          </w:p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ПК-17: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ПК-21: способность выступать посредником между обучающимися и различными социальными институтами.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567F9D" w:rsidRDefault="00171E0C" w:rsidP="00491E3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567F9D" w:rsidRDefault="00171E0C" w:rsidP="00491E3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4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Б1.В.ДВ.13.2 Социально-педагогическая деятельность в учреждениях здравоохранения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Кобышева Л.И.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color w:val="000000"/>
          <w:sz w:val="24"/>
          <w:szCs w:val="24"/>
          <w:u w:val="single"/>
        </w:rPr>
        <w:t>Б1.В.ДВ.14.1 Социально-правовая работа в пенитенциарных учреждениях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5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sz w:val="24"/>
          <w:szCs w:val="24"/>
        </w:rPr>
        <w:t xml:space="preserve">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5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6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 w:firstLine="352"/>
        <w:rPr>
          <w:color w:val="000000"/>
          <w:shd w:val="clear" w:color="auto" w:fill="FFFFFF"/>
        </w:rPr>
      </w:pPr>
      <w:r w:rsidRPr="00567F9D">
        <w:rPr>
          <w:color w:val="000000"/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:rsidR="00171E0C" w:rsidRPr="00567F9D" w:rsidRDefault="00171E0C" w:rsidP="00491E3F">
      <w:pPr>
        <w:pStyle w:val="a8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52"/>
        <w:jc w:val="both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567F9D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7"/>
        <w:gridCol w:w="4851"/>
      </w:tblGrid>
      <w:tr w:rsidR="00171E0C" w:rsidRPr="00567F9D" w:rsidTr="0037447E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171E0C" w:rsidRPr="00567F9D" w:rsidTr="0037447E">
        <w:trPr>
          <w:trHeight w:val="453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организации мероприятий по развитию и социальной защите обучающегося</w:t>
            </w: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rPr>
          <w:trHeight w:val="198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мероприятия по развитию и социальной защите обучающегося</w:t>
            </w:r>
          </w:p>
        </w:tc>
      </w:tr>
      <w:tr w:rsidR="00171E0C" w:rsidRPr="00567F9D" w:rsidTr="0037447E">
        <w:trPr>
          <w:trHeight w:val="265"/>
        </w:trPr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 готовностью к организации мероприятий по развитию и социальной защите обучающегося</w:t>
            </w:r>
          </w:p>
        </w:tc>
      </w:tr>
      <w:tr w:rsidR="00171E0C" w:rsidRPr="00567F9D" w:rsidTr="0037447E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З 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интересов, трудностей, проблем,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281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интересы, трудности, проблемы, конфликтные ситуации и отклонения в поведении обучающихся</w:t>
            </w:r>
          </w:p>
        </w:tc>
      </w:tr>
      <w:tr w:rsidR="00171E0C" w:rsidRPr="00567F9D" w:rsidTr="0037447E">
        <w:trPr>
          <w:trHeight w:val="331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 способностью к выявлению интересов, трудностей, проблем, конфликтных ситуаций и отклонений в поведении обучающихся</w:t>
            </w:r>
          </w:p>
        </w:tc>
      </w:tr>
      <w:tr w:rsidR="00171E0C" w:rsidRPr="00567F9D" w:rsidTr="0037447E">
        <w:trPr>
          <w:trHeight w:val="20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ПК-19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выстраивать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устройстве системы социальной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защиты детства</w:t>
            </w:r>
          </w:p>
        </w:tc>
      </w:tr>
      <w:tr w:rsidR="00171E0C" w:rsidRPr="00567F9D" w:rsidTr="0037447E">
        <w:trPr>
          <w:trHeight w:val="447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171E0C" w:rsidRPr="00567F9D" w:rsidTr="0037447E">
        <w:trPr>
          <w:trHeight w:val="513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методами социальной диагностики</w:t>
            </w: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социальной диагностики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владеть методами социальной диагностики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социальной диагностики</w:t>
            </w:r>
          </w:p>
        </w:tc>
      </w:tr>
      <w:tr w:rsidR="00171E0C" w:rsidRPr="00567F9D" w:rsidTr="0037447E">
        <w:trPr>
          <w:trHeight w:val="779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ПК-21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способы посредничества между обучающимся и различными социальными институтами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выступать посредником между обучающимся и различными социальными институтами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выступать посредником между обучающимся и различными социальными институтами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ПК-15, ПК-16, ПК-19, ПК-20, ПК-21</w:t>
      </w:r>
    </w:p>
    <w:p w:rsidR="00171E0C" w:rsidRPr="00567F9D" w:rsidRDefault="00171E0C" w:rsidP="00491E3F">
      <w:pPr>
        <w:pStyle w:val="a8"/>
        <w:numPr>
          <w:ilvl w:val="0"/>
          <w:numId w:val="15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5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5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5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Б1.В.ДВ.14.1 Социально-правовая работа в пенитенциарн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ых учреждениях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ТГПИ 1994г. соцфак, «педагогика и методика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воспит. работы, история»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Б1.В.ДВ.14.2 Социально-педагогическая работа с одаренными детьми и подростками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62"/>
        </w:numPr>
        <w:spacing w:line="240" w:lineRule="auto"/>
        <w:ind w:left="0" w:firstLine="709"/>
      </w:pPr>
      <w:r w:rsidRPr="00567F9D">
        <w:t>изучение и систематизация  знаний о закономерностях развития одаренных детей;</w:t>
      </w:r>
    </w:p>
    <w:p w:rsidR="00171E0C" w:rsidRPr="00567F9D" w:rsidRDefault="00171E0C" w:rsidP="00491E3F">
      <w:pPr>
        <w:pStyle w:val="af7"/>
        <w:widowControl w:val="0"/>
        <w:numPr>
          <w:ilvl w:val="0"/>
          <w:numId w:val="162"/>
        </w:numPr>
        <w:spacing w:line="240" w:lineRule="auto"/>
        <w:ind w:left="0" w:firstLine="709"/>
      </w:pPr>
      <w:r w:rsidRPr="00567F9D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:rsidR="00171E0C" w:rsidRPr="00567F9D" w:rsidRDefault="00171E0C" w:rsidP="00491E3F">
      <w:pPr>
        <w:pStyle w:val="a"/>
        <w:numPr>
          <w:ilvl w:val="0"/>
          <w:numId w:val="162"/>
        </w:numPr>
        <w:tabs>
          <w:tab w:val="left" w:pos="36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6"/>
        <w:gridCol w:w="5136"/>
      </w:tblGrid>
      <w:tr w:rsidR="00171E0C" w:rsidRPr="00567F9D" w:rsidTr="0037447E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самоорганизации и самообразования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заниматься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самоорганизацией  и самообразованием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Общепрофессиональные компетенции (ОПК) </w:t>
            </w:r>
            <w:r w:rsidRPr="00567F9D">
              <w:rPr>
                <w:rFonts w:ascii="Times New Roman" w:hAnsi="Times New Roman"/>
                <w:color w:val="00B050"/>
                <w:sz w:val="24"/>
                <w:szCs w:val="24"/>
              </w:rPr>
              <w:t>для стандартов 3+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качественные и количественные методы в психологических и педагогических исследованиях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качественные и количественные методы в психологических и педагогических исследованиях одаренных детей и подростков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готовностью применять качественные и количественные методы в психологических и педагогических исследованиях одаренных детей и подростков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sz w:val="24"/>
                <w:szCs w:val="24"/>
              </w:rPr>
              <w:t>(указывается вид профессиональной деятельности)</w:t>
            </w:r>
          </w:p>
        </w:tc>
      </w:tr>
      <w:tr w:rsidR="00171E0C" w:rsidRPr="00567F9D" w:rsidTr="0037447E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составлять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социального сопровождения и поддержки обучающихся</w:t>
            </w: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технологию составления программы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социального сопровождения и поддержки  одаренных обучающихся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одаренных обучающихся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одаренных обучающихся</w:t>
            </w:r>
          </w:p>
        </w:tc>
      </w:tr>
      <w:tr w:rsidR="00171E0C" w:rsidRPr="00567F9D" w:rsidTr="0037447E"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ПК-18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и реализации социально ценной деятельности одаренных обучающихся, развитии социальных инициатив, социальных проектов</w:t>
            </w:r>
          </w:p>
        </w:tc>
      </w:tr>
      <w:tr w:rsidR="00171E0C" w:rsidRPr="00567F9D" w:rsidTr="0037447E"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разработки и реализации социально ценной деятельности одаренных обучающихся, развитии социальных инициатив, социальных проектов</w:t>
            </w:r>
          </w:p>
        </w:tc>
      </w:tr>
      <w:tr w:rsidR="00171E0C" w:rsidRPr="00567F9D" w:rsidTr="0037447E">
        <w:trPr>
          <w:trHeight w:val="1390"/>
        </w:trPr>
        <w:tc>
          <w:tcPr>
            <w:tcW w:w="1139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участвовать в разработке и реализации социально ценной одаренных деятельности обучающихся, развитии социальных инициатив, социальных проектов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ОК-7, ОПК-2, ПК-17, ПК-18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6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6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Б1.В.ДВ.14.2 Социально-педагогическая работа с одаренными детьми 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подростками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Шаповалова Виталия Станиславовна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ТГПИ 1994г. соцфак, «педагогика и методика воспит.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работы, история»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Б1.В.ДВ.15.1 Диагностика стиля межличностного общения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>- изучить стили межличностного общения и методики их диагностики.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23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Раскрыть </w:t>
      </w:r>
      <w:r w:rsidRPr="00567F9D">
        <w:rPr>
          <w:rFonts w:ascii="Times New Roman" w:hAnsi="Times New Roman"/>
          <w:bCs/>
          <w:sz w:val="24"/>
          <w:szCs w:val="24"/>
        </w:rPr>
        <w:t>основные направления в отечественной педагогике, раскрывающие стили педагогического общения</w:t>
      </w:r>
      <w:r w:rsidRPr="00567F9D">
        <w:rPr>
          <w:rFonts w:ascii="Times New Roman" w:hAnsi="Times New Roman"/>
          <w:sz w:val="24"/>
          <w:szCs w:val="24"/>
        </w:rPr>
        <w:t>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Охарактеризовать демократические формы взаимодействия в психолого-педагогической деятельности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Познакомить с методами диагностики стиля общения.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</w:t>
            </w:r>
            <w:r w:rsidRPr="00567F9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знать демократические методы взаимодействия по выявлению интересов, трудностей, проблем, конфликтных ситуаций и отклонений в поведении обучающихся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педагогические стили общения, необходимые для создания и разработки современных социальных проектов (ПК-18).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реализовывать демократические формы взаимодействия по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- применять методы и технологии социального проектирования, предусматривающие внедрения демократического стиля рьщения (ПК-18).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демократическими методами взаимодействия по выявлению интересов, трудностей, проблем, конфликтных ситуаций и отклонений в поведении обучающихся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приемами и методами педагогического стиля общения, необходимыми для создания и разработки современных социальных проектов (ПК-18).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1559"/>
        </w:trPr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ПК-16: способность к выявлению интересов,трудностей,проблем, конфликтных ситуациций, и отклонений в поведении обучающихся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567F9D" w:rsidRDefault="00171E0C" w:rsidP="00491E3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7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Б1.В.ДВ.15.1 Диагностика стиля межличностного общения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567F9D">
        <w:rPr>
          <w:rFonts w:ascii="Times New Roman" w:hAnsi="Times New Roman"/>
          <w:sz w:val="24"/>
          <w:szCs w:val="24"/>
          <w:u w:val="single"/>
        </w:rPr>
        <w:t>Б1.В.ДВ.15.2 Тренинг педагогического общения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  <w:r w:rsidRPr="00567F9D">
        <w:t>- освоения дисциплины: повышение социально-коммуникативной компетенции студентов.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20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24"/>
        </w:numPr>
        <w:spacing w:line="240" w:lineRule="auto"/>
        <w:ind w:left="0" w:firstLine="720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Овладение социально-психологическими знаниями;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Повышение уровня коммуникабельности;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Развитие способности адекватного и более полного познания себя и других</w:t>
      </w:r>
    </w:p>
    <w:p w:rsidR="00171E0C" w:rsidRPr="00567F9D" w:rsidRDefault="00171E0C" w:rsidP="00171E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2"/>
              <w:spacing w:before="0"/>
              <w:ind w:firstLine="7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- требования к составлению программ социально-педагогического сопровождения и поддержки собеседника в общении (ПК-17);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- формы и методы разработки и реализации социально ценной коммуникативной деятельности, развития социальных инициатив, социальных проектов (ПК-18)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- составлять программы социально-педагогического сопровождения и поддержки собеседника в общении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- реализовывать основные ф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ормы и методы разработки и реализации социально ценной коммуникативной деятельности, развития социальных инициатив, социальных проектов(ПК-18)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программ социально-педагогического сопровождения и поддержки собеседника в общении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и реализации социально ценной коммуникативной деятельности, развития социальных инициатив, социальных проектов (ПК-18)</w:t>
            </w: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2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rPr>
          <w:trHeight w:val="1275"/>
        </w:trPr>
        <w:tc>
          <w:tcPr>
            <w:tcW w:w="9854" w:type="dxa"/>
          </w:tcPr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ПК-17: способность составлять программы социального сопровождения и поддержки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</w:tbl>
    <w:p w:rsidR="00171E0C" w:rsidRPr="00567F9D" w:rsidRDefault="00171E0C" w:rsidP="00491E3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8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767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Б1.В.ДВ.15.2 Тренинг педагогического общения</w:t>
            </w:r>
          </w:p>
        </w:tc>
        <w:tc>
          <w:tcPr>
            <w:tcW w:w="1340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Русинова Маргорита Маратовна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«Педагогика и метод. нач. обучения»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Русинова М.М.</w:t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pStyle w:val="af8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  <w:u w:val="single"/>
        </w:rPr>
        <w:t>Б1.В.ДВ.16.1 Практикум волонтерской деятельности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6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  <w:r w:rsidRPr="00567F9D">
        <w:t>Освоение обучающимся проектирования и использования различных педагогических технологий в волонтерской деятельности в социальной сфере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в условиях различных учреждений,  осуществляющих социальную поддержку клиентов.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491E3F">
      <w:pPr>
        <w:pStyle w:val="af7"/>
        <w:widowControl w:val="0"/>
        <w:numPr>
          <w:ilvl w:val="0"/>
          <w:numId w:val="163"/>
        </w:numPr>
        <w:spacing w:line="240" w:lineRule="auto"/>
        <w:ind w:left="0" w:firstLine="709"/>
      </w:pPr>
      <w:r w:rsidRPr="00567F9D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 xml:space="preserve"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:rsidR="00171E0C" w:rsidRPr="00567F9D" w:rsidRDefault="00171E0C" w:rsidP="00171E0C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pStyle w:val="af7"/>
        <w:widowControl w:val="0"/>
        <w:tabs>
          <w:tab w:val="clear" w:pos="1804"/>
        </w:tabs>
        <w:spacing w:line="240" w:lineRule="auto"/>
        <w:ind w:left="0" w:firstLine="709"/>
      </w:pPr>
    </w:p>
    <w:p w:rsidR="00171E0C" w:rsidRPr="00567F9D" w:rsidRDefault="00171E0C" w:rsidP="00171E0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0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uppressAutoHyphens/>
              <w:spacing w:before="0"/>
              <w:ind w:firstLine="709"/>
              <w:jc w:val="both"/>
              <w:rPr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- методы диагностики, необходимые в волонтерской деятельности с детьми разных возрастных групп (ОПК-3);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нормативно-правовую базовую документацию, регламентирующую деятельность системы социальной защиты детства в организации волонтерской деятельности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. (ПК-19).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0"/>
        <w:tblOverlap w:val="never"/>
        <w:tblW w:w="0" w:type="auto"/>
        <w:tblLook w:val="0000"/>
      </w:tblPr>
      <w:tblGrid>
        <w:gridCol w:w="9355"/>
      </w:tblGrid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2"/>
              <w:suppressAutoHyphens/>
              <w:spacing w:before="0"/>
              <w:ind w:firstLine="709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осуществлять диагностические методики в процессе осуществления волонтерской деятельности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(ОПК-3);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организовывать волонтерскую деятельность по социальной защите детства, опираясь на нормативно-правовую документацию в сфере социальной защиты детства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(ПК-19).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355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методами диагностики в работе с детьми разного возраста в процессе осуществления волонтерской работы (ОПК-3);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- навыками организовывать волонтерскую деятельность по социальной защите детства, опираясь на нормативно-правовую документацию в сфере социальной защиты детства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(ПК-19).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854" w:type="dxa"/>
          </w:tcPr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данных возрастов.</w:t>
            </w:r>
          </w:p>
          <w:p w:rsidR="00171E0C" w:rsidRPr="00567F9D" w:rsidRDefault="00171E0C" w:rsidP="0037447E">
            <w:pPr>
              <w:pStyle w:val="af8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567F9D" w:rsidRDefault="00171E0C" w:rsidP="00491E3F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567F9D" w:rsidRDefault="00171E0C" w:rsidP="00491E3F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69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548" w:type="dxa"/>
            <w:vAlign w:val="center"/>
            <w:hideMark/>
          </w:tcPr>
          <w:p w:rsidR="00171E0C" w:rsidRPr="00567F9D" w:rsidRDefault="00171E0C" w:rsidP="0037447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Б1.В.ДВ.16 Практикум волонтерской деятельности</w:t>
            </w:r>
          </w:p>
        </w:tc>
        <w:tc>
          <w:tcPr>
            <w:tcW w:w="1417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1418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ТГПИ Филология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:rsidR="00171E0C" w:rsidRPr="00567F9D" w:rsidRDefault="00171E0C" w:rsidP="00374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 1.12.2015 по 14.01.2016</w:t>
            </w:r>
          </w:p>
        </w:tc>
      </w:tr>
    </w:tbl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567F9D" w:rsidRDefault="00171E0C" w:rsidP="00171E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Макаров А.В.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Б1.В.ДВ.16.2 Социокультурное развитие личности на материале музееведения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6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раскрыть социальную значимость музейной культуры, ее особенности и функции, дать ее развитие по эпохам, показать социально-экономическое влияние среды на творчество писателя или на историю края; дать студентам знания о принципах построения музейных экспозиций, представление о фондовой музейной работе, а также о культурно-образовательной деятельности музея.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6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вооружить студентов основными знаниями по музейному делу;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научить разным формам культурно-образовательной музейной деятельности;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- научить умению понимать и анализировать музейные тексты.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6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3"/>
        <w:gridCol w:w="4857"/>
      </w:tblGrid>
      <w:tr w:rsidR="00171E0C" w:rsidRPr="00567F9D" w:rsidTr="0037447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71E0C" w:rsidRPr="00567F9D" w:rsidTr="0037447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1E0C" w:rsidRPr="00567F9D" w:rsidTr="0037447E">
        <w:trPr>
          <w:trHeight w:val="39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общего образования</w:t>
            </w:r>
          </w:p>
        </w:tc>
      </w:tr>
      <w:tr w:rsidR="00171E0C" w:rsidRPr="00567F9D" w:rsidTr="0037447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и технологии, позволяющие  составлять программы социального сопровождения и поддержки обучающихся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 материале музееведения</w:t>
            </w:r>
          </w:p>
        </w:tc>
      </w:tr>
      <w:tr w:rsidR="00171E0C" w:rsidRPr="00567F9D" w:rsidTr="0037447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применять методы и технологии, позволяющие составлять программы социального сопровождения и поддержки обучающихся на материале музееведения</w:t>
            </w:r>
          </w:p>
        </w:tc>
      </w:tr>
      <w:tr w:rsidR="00171E0C" w:rsidRPr="00567F9D" w:rsidTr="0037447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способностью составлять программы социального сопровождения и поддержки обучающихся на материале музееведения</w:t>
            </w:r>
          </w:p>
        </w:tc>
      </w:tr>
      <w:tr w:rsidR="00171E0C" w:rsidRPr="00567F9D" w:rsidTr="0037447E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и эффективные формы  разработки и реализации социально ценной деятельности обучающихся, развитии социальных инициатив, социальных проектов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 материале музееведения</w:t>
            </w:r>
          </w:p>
        </w:tc>
      </w:tr>
      <w:tr w:rsidR="00171E0C" w:rsidRPr="00567F9D" w:rsidTr="0037447E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при участвовать в разработке и реализации социально ценной деятельности обучающихся, развитии социальных инициатив, социальных проектов на материале музееведения</w:t>
            </w:r>
          </w:p>
        </w:tc>
      </w:tr>
      <w:tr w:rsidR="00171E0C" w:rsidRPr="00567F9D" w:rsidTr="0037447E">
        <w:trPr>
          <w:trHeight w:val="8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0C" w:rsidRPr="00567F9D" w:rsidRDefault="00171E0C" w:rsidP="0037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В способностью участвовать в разработке и реализации социально ценной деятельности обучающихся, развитии социальных инициатив, социальных проектов на материале музееведения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color w:val="000000"/>
          <w:sz w:val="24"/>
          <w:szCs w:val="24"/>
        </w:rPr>
        <w:t>ПК-17, ПК-18</w:t>
      </w:r>
    </w:p>
    <w:p w:rsidR="00171E0C" w:rsidRPr="00567F9D" w:rsidRDefault="00171E0C" w:rsidP="00171E0C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6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567F9D" w:rsidRDefault="00171E0C" w:rsidP="00491E3F">
      <w:pPr>
        <w:pStyle w:val="a8"/>
        <w:numPr>
          <w:ilvl w:val="0"/>
          <w:numId w:val="16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567F9D" w:rsidRDefault="00171E0C" w:rsidP="00491E3F">
      <w:pPr>
        <w:pStyle w:val="a8"/>
        <w:numPr>
          <w:ilvl w:val="0"/>
          <w:numId w:val="16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0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Б1.В.ДВ.16.2 Социокультурное развитие личности на материале музееведения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доцент Мышева Т.П.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 xml:space="preserve">Б2.У.1.Практика по получению первичных профессиональных 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умений и навыков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6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567F9D" w:rsidRDefault="00171E0C" w:rsidP="00491E3F">
      <w:pPr>
        <w:pStyle w:val="a8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помощи педагогам и учащимся, воспитанникам;</w:t>
      </w:r>
    </w:p>
    <w:p w:rsidR="00171E0C" w:rsidRPr="00567F9D" w:rsidRDefault="00171E0C" w:rsidP="00491E3F">
      <w:pPr>
        <w:pStyle w:val="a8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171E0C" w:rsidRPr="00567F9D" w:rsidRDefault="00171E0C" w:rsidP="00491E3F">
      <w:pPr>
        <w:pStyle w:val="a8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 </w:t>
      </w:r>
    </w:p>
    <w:p w:rsidR="00171E0C" w:rsidRPr="00567F9D" w:rsidRDefault="00171E0C" w:rsidP="00491E3F">
      <w:pPr>
        <w:pStyle w:val="a8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актуализация некоторых базовых умений по построению программ консультативной помощи педагогам, учащимся, воспитанникам. 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a8"/>
        <w:widowControl w:val="0"/>
        <w:numPr>
          <w:ilvl w:val="0"/>
          <w:numId w:val="16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изучение основных направлений и специфики работы воспитателя и педагога-психолога в образовательных учреждениях;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анализ деятельности воспитателя и педагога-психолога; расширение представлений о будущей профессиональной деятельности,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 педагога-психолога;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выявление типичных проблем педагогов и воспитанников, обусловливающих их потребность в оказании психологической помощи;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студентов;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развитие коммуникативных навыков студентов,</w:t>
      </w:r>
    </w:p>
    <w:p w:rsidR="00171E0C" w:rsidRPr="00567F9D" w:rsidRDefault="00171E0C" w:rsidP="00491E3F">
      <w:pPr>
        <w:pStyle w:val="a8"/>
        <w:numPr>
          <w:ilvl w:val="0"/>
          <w:numId w:val="1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использование ими теоретических знаний в межличностном и индивидуальном общении.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6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keepNext/>
              <w:spacing w:after="0" w:line="240" w:lineRule="auto"/>
              <w:ind w:firstLine="709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знать:  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способы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методы выявления интересов, трудностей, проблем, конфликтных ситуаций и отклонений в поведении обучающихся (ПК-16).</w:t>
            </w:r>
          </w:p>
          <w:p w:rsidR="00171E0C" w:rsidRPr="00567F9D" w:rsidRDefault="00171E0C" w:rsidP="0037447E">
            <w:pPr>
              <w:pStyle w:val="a8"/>
              <w:keepNext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 (ОПК-6);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выявлять интересы, трудности, проблемы, конфликтные ситуации и отклонения в поведении обучающихся (ПК-16).</w:t>
            </w:r>
          </w:p>
          <w:p w:rsidR="00171E0C" w:rsidRPr="00567F9D" w:rsidRDefault="00171E0C" w:rsidP="0037447E">
            <w:pPr>
              <w:pStyle w:val="a8"/>
              <w:keepNext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знанием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видами деятельности: игровой, учебной, предметной, продуктивной, культурно-досуговой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способами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методами выявления интересов, трудностей, проблем, конфликтных ситуаций и отклонений в поведении обучающихся (ПК-16).</w:t>
            </w:r>
          </w:p>
          <w:p w:rsidR="00171E0C" w:rsidRPr="00567F9D" w:rsidRDefault="00171E0C" w:rsidP="0037447E">
            <w:pPr>
              <w:keepNext/>
              <w:spacing w:after="0" w:line="240" w:lineRule="auto"/>
              <w:ind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ОПК-6: способность организовать совместную деятельность и межличностное взаимодействие субъектов образовательной среды;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6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ЗЕТ):3- ОФО, 6- ЗФО</w:t>
      </w:r>
    </w:p>
    <w:p w:rsidR="00171E0C" w:rsidRPr="00567F9D" w:rsidRDefault="00171E0C" w:rsidP="00491E3F">
      <w:pPr>
        <w:pStyle w:val="a8"/>
        <w:numPr>
          <w:ilvl w:val="0"/>
          <w:numId w:val="16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171E0C" w:rsidRPr="00567F9D" w:rsidRDefault="00171E0C" w:rsidP="00491E3F">
      <w:pPr>
        <w:pStyle w:val="a8"/>
        <w:numPr>
          <w:ilvl w:val="0"/>
          <w:numId w:val="16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1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Б2.У.1.Практика по получению первичных профессиональных </w:t>
            </w:r>
          </w:p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умений и навыков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Старший преподаватель 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Б2.П.1.Практика по получению профессиональных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умений и опыта профессиональной деятельности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(летняя психолого-педагогическая)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7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>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7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1. Представить внутрипредметные связи дисциплины с такими курсами как </w:t>
      </w:r>
      <w:r w:rsidRPr="00567F9D">
        <w:rPr>
          <w:rFonts w:ascii="Times New Roman" w:hAnsi="Times New Roman"/>
          <w:i/>
          <w:sz w:val="24"/>
          <w:szCs w:val="24"/>
        </w:rPr>
        <w:t>педагогика</w:t>
      </w:r>
      <w:r w:rsidRPr="00567F9D">
        <w:rPr>
          <w:rFonts w:ascii="Times New Roman" w:hAnsi="Times New Roman"/>
          <w:sz w:val="24"/>
          <w:szCs w:val="24"/>
        </w:rPr>
        <w:t xml:space="preserve">, </w:t>
      </w:r>
      <w:r w:rsidRPr="00567F9D">
        <w:rPr>
          <w:rFonts w:ascii="Times New Roman" w:hAnsi="Times New Roman"/>
          <w:i/>
          <w:sz w:val="24"/>
          <w:szCs w:val="24"/>
        </w:rPr>
        <w:t>общая психология</w:t>
      </w:r>
      <w:r w:rsidRPr="00567F9D">
        <w:rPr>
          <w:rFonts w:ascii="Times New Roman" w:hAnsi="Times New Roman"/>
          <w:sz w:val="24"/>
          <w:szCs w:val="24"/>
        </w:rPr>
        <w:t xml:space="preserve">, </w:t>
      </w:r>
      <w:r w:rsidRPr="00567F9D">
        <w:rPr>
          <w:rFonts w:ascii="Times New Roman" w:hAnsi="Times New Roman"/>
          <w:i/>
          <w:sz w:val="24"/>
          <w:szCs w:val="24"/>
        </w:rPr>
        <w:t>возрастная психология</w:t>
      </w:r>
      <w:r w:rsidRPr="00567F9D">
        <w:rPr>
          <w:rFonts w:ascii="Times New Roman" w:hAnsi="Times New Roman"/>
          <w:sz w:val="24"/>
          <w:szCs w:val="24"/>
        </w:rPr>
        <w:t xml:space="preserve">, </w:t>
      </w:r>
      <w:r w:rsidRPr="00567F9D">
        <w:rPr>
          <w:rFonts w:ascii="Times New Roman" w:hAnsi="Times New Roman"/>
          <w:i/>
          <w:sz w:val="24"/>
          <w:szCs w:val="24"/>
        </w:rPr>
        <w:t>психология педагогического труда</w:t>
      </w:r>
      <w:r w:rsidRPr="00567F9D">
        <w:rPr>
          <w:rFonts w:ascii="Times New Roman" w:hAnsi="Times New Roman"/>
          <w:sz w:val="24"/>
          <w:szCs w:val="24"/>
        </w:rPr>
        <w:t>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171E0C" w:rsidRPr="00567F9D" w:rsidRDefault="00171E0C" w:rsidP="00171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171E0C" w:rsidRPr="00567F9D" w:rsidRDefault="00171E0C" w:rsidP="00171E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67F9D">
        <w:rPr>
          <w:rFonts w:ascii="Times New Roman" w:eastAsia="Calibri" w:hAnsi="Times New Roman"/>
          <w:sz w:val="24"/>
          <w:szCs w:val="24"/>
        </w:rPr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</w:t>
      </w:r>
    </w:p>
    <w:p w:rsidR="00171E0C" w:rsidRPr="00567F9D" w:rsidRDefault="00171E0C" w:rsidP="00491E3F">
      <w:pPr>
        <w:pStyle w:val="23"/>
        <w:numPr>
          <w:ilvl w:val="0"/>
          <w:numId w:val="1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keepNext/>
              <w:spacing w:after="0" w:line="240" w:lineRule="auto"/>
              <w:ind w:firstLine="709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знать:  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способы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методы выявления интересов, трудностей, проблем, конфликтных ситуаций и отклонений в поведении обучающихся (ПК-16).</w:t>
            </w:r>
          </w:p>
          <w:p w:rsidR="00171E0C" w:rsidRPr="00567F9D" w:rsidRDefault="00171E0C" w:rsidP="0037447E">
            <w:pPr>
              <w:pStyle w:val="a8"/>
              <w:keepNext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 (ОПК-6);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выявлять интересы, трудности, проблемы, конфликтные ситуации и отклонения в поведении обучающихся (ПК-16).</w:t>
            </w:r>
          </w:p>
          <w:p w:rsidR="00171E0C" w:rsidRPr="00567F9D" w:rsidRDefault="00171E0C" w:rsidP="0037447E">
            <w:pPr>
              <w:pStyle w:val="a8"/>
              <w:keepNext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знанием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видами деятельности: игровой, учебной, предметной, продуктивной, культурно-досуговой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способами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методами выявления интересов, трудностей, проблем, конфликтных ситуаций и отклонений в поведении обучающихся (ПК-16).</w:t>
            </w:r>
          </w:p>
          <w:p w:rsidR="00171E0C" w:rsidRPr="00567F9D" w:rsidRDefault="00171E0C" w:rsidP="0037447E">
            <w:pPr>
              <w:keepNext/>
              <w:spacing w:after="0" w:line="240" w:lineRule="auto"/>
              <w:ind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ОПК-6: способность организовать совместную деятельность и межличностное взаимодействие субъектов образовательной среды;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567F9D" w:rsidRDefault="00171E0C" w:rsidP="0037447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:rsidR="00171E0C" w:rsidRPr="00567F9D" w:rsidRDefault="00171E0C" w:rsidP="00491E3F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171E0C" w:rsidRPr="00567F9D" w:rsidRDefault="00171E0C" w:rsidP="00491E3F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2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Б2.У.1.Практ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ика по получению первичных профессиональных </w:t>
            </w:r>
          </w:p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умений и навыков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Буршит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ТГПИ,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</w:t>
            </w: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Внешний </w:t>
            </w: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Старший преподаватель 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Б2.П.2. Педагогическая практика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 и учреждениях государственной защиты и поддержки детства.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7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171E0C" w:rsidRPr="00567F9D" w:rsidRDefault="00171E0C" w:rsidP="00171E0C">
      <w:pPr>
        <w:pStyle w:val="a8"/>
        <w:tabs>
          <w:tab w:val="num" w:pos="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:rsidR="00171E0C" w:rsidRPr="00567F9D" w:rsidRDefault="00171E0C" w:rsidP="00491E3F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567F9D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:rsidR="00171E0C" w:rsidRPr="00567F9D" w:rsidRDefault="00171E0C" w:rsidP="00491E3F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7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а) Студент должен знать: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различные теории обучения, воспитания и развития, основные  образовательные программы для обучающих дошкольного, младшего,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интересы, трудности, проблем, конфликтные ситуации и отклонения в поведении обучающихся (ОПК-6);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программы социального сопровождения и поддержки обучающихся (ПК-17);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способы участия в разработке и реализации социально ценной деятельности обучающихся, развитии социальных инициатив, социальных проектов (ПК-18).</w:t>
            </w:r>
          </w:p>
          <w:p w:rsidR="00171E0C" w:rsidRPr="00567F9D" w:rsidRDefault="00171E0C" w:rsidP="0037447E">
            <w:pPr>
              <w:pStyle w:val="a8"/>
              <w:tabs>
                <w:tab w:val="left" w:pos="28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организовывать различные виды деятельности: игровую, учебную,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эффективно взаимодействовать с педагогами и другими специалистами образовательного учреждения и  учреждениями социально-коррекционными по вопросам развития детей в игровой, учебной и других видах  деятельности (ОПК-6);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составлять программы социального сопровождения и поддержки обучающихся (ПК-17);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участвовать в разработке и реализации социально ценной деятельности обучающихся, развитии социальных инициатив, социальных проектов (ПК-18).</w:t>
            </w:r>
          </w:p>
          <w:p w:rsidR="00171E0C" w:rsidRPr="00567F9D" w:rsidRDefault="00171E0C" w:rsidP="0037447E">
            <w:pPr>
              <w:pStyle w:val="a8"/>
              <w:tabs>
                <w:tab w:val="left" w:pos="28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8"/>
              <w:tabs>
                <w:tab w:val="left" w:pos="426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в)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Студент должен владеть навыками: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организации совместной деятельности и межличностного взаимодействия субъектов образовательной среды (ОПК-4);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различными видами деятельности: игровой, учебной, предметной, продуктивной, культурно-досуговой (ОПК-5);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0"/>
                <w:tab w:val="left" w:pos="142"/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эффективного   взаимодействия с педагогами и другими специалистами образовательного учреждения и  учреждениями социально-коррекционными по вопросам развития детей в игровой, учебной и других видах  деятельности (ОПК-6);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составления программы социального сопровождения и поддержки обучающихся (ПК-17);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участия в разработке и реализации социально ценной деятельности обучающихся, развитии социальных инициатив, социальных проектов (ПК-18).</w:t>
            </w:r>
          </w:p>
          <w:p w:rsidR="00171E0C" w:rsidRPr="00567F9D" w:rsidRDefault="00171E0C" w:rsidP="0037447E">
            <w:pPr>
              <w:pStyle w:val="a8"/>
              <w:tabs>
                <w:tab w:val="left" w:pos="28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ind w:left="0"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ОПК-4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ОПК-5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ОПК-6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ab/>
              <w:t xml:space="preserve"> способность организовать совместную деятельность и межличностное взаимодействие субъектов образовательной среды;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ПК-17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ПК-18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ЗЕТ):12-ОФО, 9-ЗФО</w:t>
      </w:r>
    </w:p>
    <w:p w:rsidR="00171E0C" w:rsidRPr="00567F9D" w:rsidRDefault="00171E0C" w:rsidP="00491E3F">
      <w:pPr>
        <w:pStyle w:val="a8"/>
        <w:numPr>
          <w:ilvl w:val="0"/>
          <w:numId w:val="17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171E0C" w:rsidRPr="00567F9D" w:rsidRDefault="00171E0C" w:rsidP="00491E3F">
      <w:pPr>
        <w:pStyle w:val="a8"/>
        <w:numPr>
          <w:ilvl w:val="0"/>
          <w:numId w:val="174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3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Б2.П.2. Педагогическая практика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Старший преподаватель 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bCs/>
          <w:sz w:val="24"/>
          <w:szCs w:val="24"/>
          <w:u w:val="single"/>
        </w:rPr>
        <w:t>Б2.П.3. Преддипломная практика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f7"/>
        <w:widowControl w:val="0"/>
        <w:numPr>
          <w:ilvl w:val="0"/>
          <w:numId w:val="178"/>
        </w:numPr>
        <w:spacing w:line="240" w:lineRule="auto"/>
        <w:ind w:left="0" w:firstLine="709"/>
      </w:pPr>
      <w:r w:rsidRPr="00567F9D">
        <w:rPr>
          <w:b/>
          <w:bCs/>
        </w:rPr>
        <w:t>Цель изучения дисциплины:</w:t>
      </w:r>
      <w:r w:rsidRPr="00567F9D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7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567F9D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171E0C" w:rsidRPr="00567F9D" w:rsidRDefault="00171E0C" w:rsidP="00491E3F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567F9D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:rsidR="00171E0C" w:rsidRPr="00567F9D" w:rsidRDefault="00171E0C" w:rsidP="00491E3F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567F9D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:rsidR="00171E0C" w:rsidRPr="00567F9D" w:rsidRDefault="00171E0C" w:rsidP="00491E3F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:rsidR="00171E0C" w:rsidRPr="00567F9D" w:rsidRDefault="00171E0C" w:rsidP="00491E3F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:rsidR="00171E0C" w:rsidRPr="00567F9D" w:rsidRDefault="00171E0C" w:rsidP="00491E3F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7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8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способы организации совместной деятельности и межличностного взаимодействия субъектов образовательной среды (ОПК-6).</w:t>
            </w:r>
          </w:p>
          <w:p w:rsidR="00171E0C" w:rsidRPr="00567F9D" w:rsidRDefault="00171E0C" w:rsidP="0037447E">
            <w:pPr>
              <w:pStyle w:val="a8"/>
              <w:keepNext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организовывать различные виды деятельности: игровую, учебную,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предметную, продуктивную, культурно-досуговую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69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 (ОПК-6).</w:t>
            </w:r>
          </w:p>
          <w:p w:rsidR="00171E0C" w:rsidRPr="00567F9D" w:rsidRDefault="00171E0C" w:rsidP="0037447E">
            <w:pPr>
              <w:pStyle w:val="a8"/>
              <w:keepNext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знанием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видами деятельности: игровой, учебной, предметной, продуктивной, культурно-досуговой (ОПК-5);</w:t>
            </w:r>
          </w:p>
          <w:p w:rsidR="00171E0C" w:rsidRPr="00567F9D" w:rsidRDefault="00171E0C" w:rsidP="00491E3F">
            <w:pPr>
              <w:pStyle w:val="a8"/>
              <w:keepNext/>
              <w:numPr>
                <w:ilvl w:val="0"/>
                <w:numId w:val="170"/>
              </w:numPr>
              <w:ind w:left="0" w:firstLine="709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способами организации совместной деятельности и межличностного взаимодействия субъектов образовательной среды (ОПК-6).</w:t>
            </w:r>
          </w:p>
          <w:p w:rsidR="00171E0C" w:rsidRPr="00567F9D" w:rsidRDefault="00171E0C" w:rsidP="0037447E">
            <w:pPr>
              <w:pStyle w:val="a8"/>
              <w:keepNext/>
              <w:ind w:left="0" w:firstLine="709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</w:p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ОПК-6: способность организовать совместную деятельность и межличностное взаимодействие субъектов образовательной среды.</w:t>
            </w:r>
          </w:p>
        </w:tc>
      </w:tr>
    </w:tbl>
    <w:p w:rsidR="00171E0C" w:rsidRPr="00567F9D" w:rsidRDefault="00171E0C" w:rsidP="00171E0C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color w:val="000000"/>
          <w:sz w:val="24"/>
          <w:szCs w:val="24"/>
        </w:rPr>
        <w:t>(в ЗЕТ):9 ОФО, 6 -ЗФО</w:t>
      </w:r>
    </w:p>
    <w:p w:rsidR="00171E0C" w:rsidRPr="00567F9D" w:rsidRDefault="00171E0C" w:rsidP="00491E3F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оценкой, зачет</w:t>
      </w:r>
    </w:p>
    <w:p w:rsidR="00171E0C" w:rsidRPr="00567F9D" w:rsidRDefault="00171E0C" w:rsidP="00491E3F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4" w:anchor="sdfootnote2sym" w:history="1">
        <w:r w:rsidRPr="00567F9D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Б2.П.3 Преддипломная практика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Буршит Елена Леонидовна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ТГПИ, «педагогика и методика воспитательной работы»,1987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Внешний совместитель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lastRenderedPageBreak/>
        <w:t>Разработчик: Старший преподаватель Буршит Е.Л.</w:t>
      </w: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br w:type="page"/>
      </w:r>
    </w:p>
    <w:p w:rsidR="00171E0C" w:rsidRPr="00567F9D" w:rsidRDefault="00171E0C" w:rsidP="00171E0C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F9D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F9D">
        <w:rPr>
          <w:rFonts w:ascii="Times New Roman" w:hAnsi="Times New Roman"/>
          <w:b/>
          <w:sz w:val="24"/>
          <w:szCs w:val="24"/>
          <w:u w:val="single"/>
        </w:rPr>
        <w:t>Б3 Государственная итоговая аттестация</w:t>
      </w:r>
    </w:p>
    <w:p w:rsidR="00171E0C" w:rsidRPr="00567F9D" w:rsidRDefault="00171E0C" w:rsidP="00171E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567F9D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567F9D" w:rsidTr="0037447E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567F9D" w:rsidTr="0037447E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социальной педагогики и психологии</w:t>
            </w:r>
          </w:p>
          <w:p w:rsidR="00171E0C" w:rsidRPr="00567F9D" w:rsidRDefault="00171E0C" w:rsidP="00374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567F9D" w:rsidRDefault="00171E0C" w:rsidP="00491E3F">
      <w:pPr>
        <w:pStyle w:val="a8"/>
        <w:widowControl w:val="0"/>
        <w:numPr>
          <w:ilvl w:val="0"/>
          <w:numId w:val="17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567F9D">
        <w:rPr>
          <w:rFonts w:ascii="Times New Roman" w:hAnsi="Times New Roman"/>
          <w:bCs/>
          <w:sz w:val="24"/>
          <w:szCs w:val="24"/>
        </w:rPr>
        <w:t xml:space="preserve"> </w:t>
      </w:r>
      <w:r w:rsidRPr="00567F9D">
        <w:rPr>
          <w:rStyle w:val="12"/>
          <w:rFonts w:ascii="Times New Roman" w:hAnsi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:rsidR="00171E0C" w:rsidRPr="00567F9D" w:rsidRDefault="00171E0C" w:rsidP="00491E3F">
      <w:pPr>
        <w:pStyle w:val="a8"/>
        <w:widowControl w:val="0"/>
        <w:numPr>
          <w:ilvl w:val="0"/>
          <w:numId w:val="17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567F9D" w:rsidRDefault="00171E0C" w:rsidP="00491E3F">
      <w:pPr>
        <w:pStyle w:val="aa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оценка качества выпускной квалификационной работы выпускника;</w:t>
      </w:r>
    </w:p>
    <w:p w:rsidR="00171E0C" w:rsidRPr="00567F9D" w:rsidRDefault="00171E0C" w:rsidP="00491E3F">
      <w:pPr>
        <w:pStyle w:val="aa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оценка степени усвоения дисциплин профессионального цикла выпускником;</w:t>
      </w:r>
    </w:p>
    <w:p w:rsidR="00171E0C" w:rsidRPr="00567F9D" w:rsidRDefault="00171E0C" w:rsidP="00491E3F">
      <w:pPr>
        <w:pStyle w:val="aa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567F9D">
        <w:rPr>
          <w:rStyle w:val="12"/>
          <w:rFonts w:ascii="Times New Roman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491E3F">
      <w:pPr>
        <w:pStyle w:val="23"/>
        <w:numPr>
          <w:ilvl w:val="0"/>
          <w:numId w:val="17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F9D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p w:rsidR="00171E0C" w:rsidRPr="00567F9D" w:rsidRDefault="00171E0C" w:rsidP="00171E0C">
      <w:pPr>
        <w:pStyle w:val="2"/>
        <w:spacing w:before="0"/>
        <w:ind w:firstLine="709"/>
        <w:rPr>
          <w:b w:val="0"/>
          <w:bCs w:val="0"/>
          <w:i/>
          <w:sz w:val="24"/>
          <w:szCs w:val="24"/>
        </w:rPr>
      </w:pPr>
      <w:r w:rsidRPr="00567F9D">
        <w:rPr>
          <w:b w:val="0"/>
          <w:bCs w:val="0"/>
          <w:sz w:val="24"/>
          <w:szCs w:val="24"/>
        </w:rPr>
        <w:t>Студент должен знать:</w:t>
      </w:r>
    </w:p>
    <w:p w:rsidR="00171E0C" w:rsidRPr="00567F9D" w:rsidRDefault="00171E0C" w:rsidP="00491E3F">
      <w:pPr>
        <w:pStyle w:val="a8"/>
        <w:keepNext/>
        <w:numPr>
          <w:ilvl w:val="0"/>
          <w:numId w:val="168"/>
        </w:numPr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 xml:space="preserve">Общие и специфические закономерности  и индивидуальные особенности психического и психофизиологического развития (ОПК -1) </w:t>
      </w:r>
    </w:p>
    <w:p w:rsidR="00171E0C" w:rsidRPr="00567F9D" w:rsidRDefault="00171E0C" w:rsidP="00491E3F">
      <w:pPr>
        <w:pStyle w:val="a8"/>
        <w:keepNext/>
        <w:numPr>
          <w:ilvl w:val="0"/>
          <w:numId w:val="168"/>
        </w:numPr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Качественные и количественные методы в психологических и педагогических исследованиях.(ОПК-2)</w:t>
      </w:r>
    </w:p>
    <w:p w:rsidR="00171E0C" w:rsidRPr="00567F9D" w:rsidRDefault="00171E0C" w:rsidP="00491E3F">
      <w:pPr>
        <w:pStyle w:val="a8"/>
        <w:keepNext/>
        <w:numPr>
          <w:ilvl w:val="0"/>
          <w:numId w:val="168"/>
        </w:numPr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iCs/>
          <w:sz w:val="24"/>
          <w:szCs w:val="24"/>
        </w:rPr>
        <w:t>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  (ОПК -3);</w:t>
      </w:r>
    </w:p>
    <w:p w:rsidR="00171E0C" w:rsidRPr="00567F9D" w:rsidRDefault="00171E0C" w:rsidP="00491E3F">
      <w:pPr>
        <w:pStyle w:val="a8"/>
        <w:numPr>
          <w:ilvl w:val="0"/>
          <w:numId w:val="168"/>
        </w:numPr>
        <w:spacing w:after="0"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r w:rsidRPr="00567F9D">
        <w:rPr>
          <w:rFonts w:ascii="Times New Roman" w:hAnsi="Times New Roman"/>
          <w:bCs/>
          <w:iCs/>
          <w:sz w:val="24"/>
          <w:szCs w:val="24"/>
        </w:rPr>
        <w:t>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  <w:r w:rsidRPr="00567F9D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567F9D">
        <w:rPr>
          <w:rFonts w:ascii="Times New Roman" w:hAnsi="Times New Roman"/>
          <w:bCs/>
          <w:iCs/>
          <w:sz w:val="24"/>
          <w:szCs w:val="24"/>
        </w:rPr>
        <w:t>ОПК-8);</w:t>
      </w:r>
    </w:p>
    <w:p w:rsidR="00171E0C" w:rsidRPr="00567F9D" w:rsidRDefault="00171E0C" w:rsidP="00491E3F">
      <w:pPr>
        <w:pStyle w:val="a8"/>
        <w:keepNext/>
        <w:numPr>
          <w:ilvl w:val="0"/>
          <w:numId w:val="168"/>
        </w:numPr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bCs/>
          <w:sz w:val="24"/>
          <w:szCs w:val="24"/>
        </w:rPr>
        <w:t>специфику междисциплинарного и межведомственного психолого-педагогического взаимодействия специалистов в решении профессиональных задач (ОПК-10)</w:t>
      </w:r>
    </w:p>
    <w:p w:rsidR="00171E0C" w:rsidRPr="00567F9D" w:rsidRDefault="00171E0C" w:rsidP="00491E3F">
      <w:pPr>
        <w:pStyle w:val="a8"/>
        <w:keepNext/>
        <w:numPr>
          <w:ilvl w:val="0"/>
          <w:numId w:val="168"/>
        </w:numPr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содержания основных документов о правах ребенка и инвалидов (ОПК-11)</w:t>
      </w:r>
    </w:p>
    <w:p w:rsidR="00171E0C" w:rsidRPr="00567F9D" w:rsidRDefault="00171E0C" w:rsidP="00491E3F">
      <w:pPr>
        <w:pStyle w:val="a8"/>
        <w:numPr>
          <w:ilvl w:val="0"/>
          <w:numId w:val="16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концепции социально-педагогической деятельности для написания программ социального сопровождения и поддержки обучающихся (ПК-17);</w:t>
      </w:r>
    </w:p>
    <w:p w:rsidR="00171E0C" w:rsidRPr="00567F9D" w:rsidRDefault="00171E0C" w:rsidP="00491E3F">
      <w:pPr>
        <w:pStyle w:val="a8"/>
        <w:keepNext/>
        <w:numPr>
          <w:ilvl w:val="0"/>
          <w:numId w:val="168"/>
        </w:numPr>
        <w:spacing w:after="0" w:line="240" w:lineRule="auto"/>
        <w:ind w:left="0" w:firstLine="709"/>
        <w:outlineLvl w:val="1"/>
        <w:rPr>
          <w:rFonts w:ascii="Times New Roman" w:hAnsi="Times New Roman"/>
          <w:iCs/>
          <w:sz w:val="24"/>
          <w:szCs w:val="24"/>
        </w:rPr>
      </w:pPr>
      <w:r w:rsidRPr="00567F9D">
        <w:rPr>
          <w:rFonts w:ascii="Times New Roman" w:hAnsi="Times New Roman"/>
          <w:sz w:val="24"/>
          <w:szCs w:val="24"/>
        </w:rPr>
        <w:t>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</w:t>
      </w:r>
    </w:p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t>Студент должен уметь: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общие,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  (ОПК-1)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Применять качественные и количественные методы в психологических и педагогических исследованиях.(ОПК-2)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Использовать методы диагностики развития, общения, деятельности детей разных возрастов (ОПК -3);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68"/>
              </w:numPr>
              <w:ind w:left="0"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567F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ОПК-8);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наладить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оперировать международными и отечественными документами при организации защиты прав ребенка и инвалида (ОПК-11)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составлять программы социального сопровождения и поддержки обучающихся (ПК-17);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</w:t>
            </w:r>
          </w:p>
          <w:p w:rsidR="00171E0C" w:rsidRPr="00567F9D" w:rsidRDefault="00171E0C" w:rsidP="0037447E">
            <w:pPr>
              <w:pStyle w:val="a8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2"/>
              <w:spacing w:before="0"/>
              <w:ind w:firstLine="709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 w:val="0"/>
                <w:bCs w:val="0"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2"/>
              </w:numPr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Навыками у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читывать общие,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человека.(ОПК-1)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182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качественных и количественных методов в психологических исследованиях. (ОПК -2)</w:t>
            </w:r>
          </w:p>
          <w:p w:rsidR="00171E0C" w:rsidRPr="00567F9D" w:rsidRDefault="00171E0C" w:rsidP="00491E3F">
            <w:pPr>
              <w:pStyle w:val="ConsPlusNormal"/>
              <w:numPr>
                <w:ilvl w:val="0"/>
                <w:numId w:val="182"/>
              </w:numPr>
              <w:tabs>
                <w:tab w:val="left" w:pos="8222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диагностики развития, общения, деятельности детей разных возрастов (ОПК-3);</w:t>
            </w:r>
          </w:p>
          <w:p w:rsidR="00171E0C" w:rsidRPr="00567F9D" w:rsidRDefault="00171E0C" w:rsidP="00491E3F">
            <w:pPr>
              <w:pStyle w:val="a8"/>
              <w:numPr>
                <w:ilvl w:val="0"/>
                <w:numId w:val="182"/>
              </w:numPr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567F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567F9D">
              <w:rPr>
                <w:rFonts w:ascii="Times New Roman" w:hAnsi="Times New Roman"/>
                <w:bCs/>
                <w:iCs/>
                <w:sz w:val="24"/>
                <w:szCs w:val="24"/>
              </w:rPr>
              <w:t>ОПК-8);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182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организации эффективного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567F9D">
              <w:rPr>
                <w:rFonts w:ascii="Times New Roman" w:hAnsi="Times New Roman" w:cs="Times New Roman"/>
                <w:iCs/>
                <w:sz w:val="24"/>
                <w:szCs w:val="24"/>
              </w:rPr>
              <w:t>(ОПК-10).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182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информацией международных и отечественных документов и осуществлять защиту детей и инвалидов в соответствии с законом (ОПК-11)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182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социально-педагогической деятельности по написанию программ социального сопровождения и поддержки обучающихся (ПК-17);</w:t>
            </w:r>
          </w:p>
          <w:p w:rsidR="00171E0C" w:rsidRPr="00567F9D" w:rsidRDefault="00171E0C" w:rsidP="00491E3F">
            <w:pPr>
              <w:pStyle w:val="ConsPlusNormal"/>
              <w:widowControl/>
              <w:numPr>
                <w:ilvl w:val="0"/>
                <w:numId w:val="182"/>
              </w:numPr>
              <w:tabs>
                <w:tab w:val="left" w:pos="822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</w:t>
            </w:r>
          </w:p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567F9D" w:rsidTr="0037447E">
        <w:tc>
          <w:tcPr>
            <w:tcW w:w="9571" w:type="dxa"/>
          </w:tcPr>
          <w:p w:rsidR="00171E0C" w:rsidRPr="00567F9D" w:rsidRDefault="00171E0C" w:rsidP="0037447E">
            <w:pPr>
              <w:pStyle w:val="a8"/>
              <w:shd w:val="clear" w:color="auto" w:fill="FFFFFF"/>
              <w:ind w:left="0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ОПК 1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171E0C" w:rsidRPr="00567F9D" w:rsidRDefault="00171E0C" w:rsidP="0037447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ОПК-2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готовность применять качественные и количественные методы в психолого-педагогических исследованиях</w:t>
            </w:r>
          </w:p>
          <w:p w:rsidR="00171E0C" w:rsidRPr="00567F9D" w:rsidRDefault="00171E0C" w:rsidP="0037447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ОПК-3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>готовность использовать методы диагностики развития, общения, деятельности детей разных возрастов;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Cs w:val="0"/>
                <w:sz w:val="24"/>
                <w:szCs w:val="24"/>
              </w:rPr>
              <w:t>ОПК-8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171E0C" w:rsidRPr="00567F9D" w:rsidRDefault="00171E0C" w:rsidP="0037447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ОПК-10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принимать участие в междисциплинарном и межведомственном </w:t>
            </w:r>
          </w:p>
          <w:p w:rsidR="00171E0C" w:rsidRPr="00567F9D" w:rsidRDefault="00171E0C" w:rsidP="0037447E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iCs/>
                <w:sz w:val="24"/>
                <w:szCs w:val="24"/>
              </w:rPr>
              <w:t>ОПК-11</w:t>
            </w:r>
            <w:r w:rsidRPr="00567F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7F9D">
              <w:rPr>
                <w:rFonts w:ascii="Times New Roman" w:hAnsi="Times New Roman"/>
                <w:bCs/>
                <w:sz w:val="24"/>
                <w:szCs w:val="24"/>
              </w:rPr>
              <w:t>Готовность применять в профессиональной деятельности основные международные и отечественные документы о правах ребенка и правах инвалида</w:t>
            </w:r>
          </w:p>
          <w:p w:rsidR="00171E0C" w:rsidRPr="00567F9D" w:rsidRDefault="00171E0C" w:rsidP="0037447E">
            <w:pPr>
              <w:pStyle w:val="2"/>
              <w:spacing w:before="0"/>
              <w:ind w:firstLine="709"/>
              <w:jc w:val="both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567F9D">
              <w:rPr>
                <w:bCs w:val="0"/>
                <w:sz w:val="24"/>
                <w:szCs w:val="24"/>
              </w:rPr>
              <w:t>ПК-17</w:t>
            </w:r>
            <w:r w:rsidRPr="00567F9D">
              <w:rPr>
                <w:b w:val="0"/>
                <w:bCs w:val="0"/>
                <w:sz w:val="24"/>
                <w:szCs w:val="24"/>
              </w:rPr>
              <w:t xml:space="preserve"> способность составлять программы социального сопровождения и поддержки обучающихся;</w:t>
            </w:r>
          </w:p>
          <w:p w:rsidR="00171E0C" w:rsidRPr="00567F9D" w:rsidRDefault="00171E0C" w:rsidP="0037447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b/>
                <w:sz w:val="24"/>
                <w:szCs w:val="24"/>
              </w:rPr>
              <w:t>ПК-18</w:t>
            </w:r>
            <w:r w:rsidRPr="00567F9D">
              <w:rPr>
                <w:rFonts w:ascii="Times New Roman" w:hAnsi="Times New Roman"/>
                <w:sz w:val="24"/>
                <w:szCs w:val="24"/>
              </w:rPr>
              <w:t xml:space="preserve"> 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</w:tc>
      </w:tr>
    </w:tbl>
    <w:p w:rsidR="00171E0C" w:rsidRPr="00567F9D" w:rsidRDefault="00171E0C" w:rsidP="00171E0C">
      <w:pPr>
        <w:pStyle w:val="a8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171E0C" w:rsidRPr="00567F9D" w:rsidRDefault="00171E0C" w:rsidP="00491E3F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567F9D">
        <w:rPr>
          <w:rFonts w:ascii="Times New Roman" w:hAnsi="Times New Roman"/>
          <w:i/>
          <w:iCs/>
          <w:sz w:val="24"/>
          <w:szCs w:val="24"/>
        </w:rPr>
        <w:t>(в ЗЕТ):6</w:t>
      </w:r>
    </w:p>
    <w:p w:rsidR="00171E0C" w:rsidRPr="00567F9D" w:rsidRDefault="00171E0C" w:rsidP="00491E3F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567F9D">
        <w:rPr>
          <w:rFonts w:ascii="Times New Roman" w:hAnsi="Times New Roman"/>
          <w:bCs/>
          <w:sz w:val="24"/>
          <w:szCs w:val="24"/>
        </w:rPr>
        <w:t xml:space="preserve"> государственный экзамен, защита ВКР</w:t>
      </w:r>
    </w:p>
    <w:p w:rsidR="00171E0C" w:rsidRPr="00567F9D" w:rsidRDefault="00171E0C" w:rsidP="00491E3F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75" w:anchor="sdfootnote2sym" w:history="1">
        <w:r w:rsidRPr="00567F9D">
          <w:rPr>
            <w:rFonts w:ascii="Times New Roman" w:hAnsi="Times New Roman"/>
            <w:sz w:val="24"/>
            <w:szCs w:val="24"/>
            <w:u w:val="single"/>
            <w:vertAlign w:val="superscript"/>
          </w:rPr>
          <w:t>2</w:t>
        </w:r>
      </w:hyperlink>
      <w:r w:rsidRPr="00567F9D">
        <w:rPr>
          <w:rFonts w:ascii="Times New Roman" w:hAnsi="Times New Roman"/>
          <w:b/>
          <w:bCs/>
          <w:sz w:val="24"/>
          <w:szCs w:val="24"/>
        </w:rPr>
        <w:t>:</w:t>
      </w:r>
    </w:p>
    <w:p w:rsidR="00171E0C" w:rsidRPr="00567F9D" w:rsidRDefault="00171E0C" w:rsidP="00171E0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6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67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E0C" w:rsidRPr="00567F9D" w:rsidTr="0037447E">
        <w:tc>
          <w:tcPr>
            <w:tcW w:w="1674" w:type="dxa"/>
            <w:vAlign w:val="center"/>
          </w:tcPr>
          <w:p w:rsidR="00171E0C" w:rsidRPr="00567F9D" w:rsidRDefault="00171E0C" w:rsidP="00374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Б3 Государственная итоговая аттестация</w:t>
            </w:r>
          </w:p>
        </w:tc>
        <w:tc>
          <w:tcPr>
            <w:tcW w:w="1222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Молодцова Татьяна Даниловна</w:t>
            </w:r>
          </w:p>
        </w:tc>
        <w:tc>
          <w:tcPr>
            <w:tcW w:w="150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ТГПИ начфак 1962г.</w:t>
            </w:r>
          </w:p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1345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sz w:val="24"/>
                <w:szCs w:val="24"/>
              </w:rPr>
              <w:t>Зав. Кафедры социальной педагогики и психологии</w:t>
            </w:r>
          </w:p>
        </w:tc>
        <w:tc>
          <w:tcPr>
            <w:tcW w:w="1299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71E0C" w:rsidRPr="00567F9D" w:rsidRDefault="00171E0C" w:rsidP="00374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F9D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567F9D" w:rsidRDefault="00171E0C" w:rsidP="00171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F9D">
        <w:rPr>
          <w:rFonts w:ascii="Times New Roman" w:hAnsi="Times New Roman"/>
          <w:color w:val="000000"/>
          <w:sz w:val="24"/>
          <w:szCs w:val="24"/>
        </w:rPr>
        <w:t>Разработчик: профессор Молодцова Т.Д.</w:t>
      </w:r>
    </w:p>
    <w:p w:rsidR="00BC4E09" w:rsidRDefault="00BC4E09"/>
    <w:sectPr w:rsidR="00BC4E09" w:rsidSect="00B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3F" w:rsidRDefault="00491E3F" w:rsidP="00171E0C">
      <w:pPr>
        <w:spacing w:after="0" w:line="240" w:lineRule="auto"/>
      </w:pPr>
      <w:r>
        <w:separator/>
      </w:r>
    </w:p>
  </w:endnote>
  <w:endnote w:type="continuationSeparator" w:id="0">
    <w:p w:rsidR="00491E3F" w:rsidRDefault="00491E3F" w:rsidP="0017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3F" w:rsidRDefault="00491E3F" w:rsidP="00171E0C">
      <w:pPr>
        <w:spacing w:after="0" w:line="240" w:lineRule="auto"/>
      </w:pPr>
      <w:r>
        <w:separator/>
      </w:r>
    </w:p>
  </w:footnote>
  <w:footnote w:type="continuationSeparator" w:id="0">
    <w:p w:rsidR="00491E3F" w:rsidRDefault="00491E3F" w:rsidP="00171E0C">
      <w:pPr>
        <w:spacing w:after="0" w:line="240" w:lineRule="auto"/>
      </w:pPr>
      <w:r>
        <w:continuationSeparator/>
      </w:r>
    </w:p>
  </w:footnote>
  <w:footnote w:id="1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eastAsia="SimHei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171E0C" w:rsidRPr="00D516ED" w:rsidRDefault="00171E0C" w:rsidP="00171E0C">
      <w:pPr>
        <w:pStyle w:val="ac"/>
        <w:rPr>
          <w:rFonts w:ascii="Times New Roman" w:hAnsi="Times New Roman"/>
        </w:rPr>
      </w:pPr>
    </w:p>
  </w:footnote>
  <w:footnote w:id="4">
    <w:p w:rsidR="00171E0C" w:rsidRDefault="00171E0C" w:rsidP="00171E0C">
      <w:pPr>
        <w:pStyle w:val="ac"/>
        <w:rPr>
          <w:rFonts w:ascii="Times New Roman" w:hAnsi="Times New Roman"/>
        </w:rPr>
      </w:pPr>
    </w:p>
  </w:footnote>
  <w:footnote w:id="5">
    <w:p w:rsidR="00171E0C" w:rsidRDefault="00171E0C" w:rsidP="00171E0C">
      <w:pPr>
        <w:pStyle w:val="ac"/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eastAsia="SimHei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171E0C" w:rsidRDefault="00171E0C" w:rsidP="00171E0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8">
    <w:p w:rsidR="00171E0C" w:rsidRDefault="00171E0C" w:rsidP="00171E0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171E0C" w:rsidRDefault="00171E0C" w:rsidP="00171E0C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171E0C" w:rsidRDefault="00171E0C" w:rsidP="00171E0C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  <w:rFonts w:ascii="Times New Roman" w:eastAsia="SimHei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3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5">
    <w:p w:rsidR="00171E0C" w:rsidRDefault="00171E0C" w:rsidP="00171E0C">
      <w:pPr>
        <w:pStyle w:val="ac"/>
      </w:pPr>
      <w:r w:rsidRPr="00D516ED">
        <w:rPr>
          <w:rStyle w:val="ae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171E0C" w:rsidRDefault="00171E0C" w:rsidP="00171E0C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7">
    <w:p w:rsidR="00171E0C" w:rsidRPr="00880A05" w:rsidRDefault="00171E0C" w:rsidP="00171E0C">
      <w:pPr>
        <w:pStyle w:val="ac"/>
      </w:pPr>
    </w:p>
  </w:footnote>
  <w:footnote w:id="18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9">
    <w:p w:rsidR="00171E0C" w:rsidRDefault="00171E0C" w:rsidP="00171E0C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171E0C" w:rsidRDefault="00171E0C" w:rsidP="00171E0C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1">
    <w:p w:rsidR="00171E0C" w:rsidRDefault="00171E0C" w:rsidP="00171E0C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2">
    <w:p w:rsidR="00171E0C" w:rsidRPr="00D516ED" w:rsidRDefault="00171E0C" w:rsidP="00171E0C">
      <w:pPr>
        <w:pStyle w:val="ac"/>
        <w:rPr>
          <w:rFonts w:ascii="Times New Roman" w:hAnsi="Times New Roman"/>
        </w:rPr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3">
    <w:p w:rsidR="00171E0C" w:rsidRDefault="00171E0C" w:rsidP="00171E0C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4">
    <w:p w:rsidR="00171E0C" w:rsidRDefault="00171E0C" w:rsidP="00171E0C">
      <w:pPr>
        <w:pStyle w:val="ac"/>
      </w:pPr>
      <w:r w:rsidRPr="00D516ED">
        <w:rPr>
          <w:rStyle w:val="ae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13"/>
    <w:multiLevelType w:val="singleLevel"/>
    <w:tmpl w:val="00000013"/>
    <w:name w:val="WW8Num19"/>
    <w:lvl w:ilvl="0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4">
    <w:nsid w:val="00BB2D67"/>
    <w:multiLevelType w:val="hybridMultilevel"/>
    <w:tmpl w:val="1FE4B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9562CC"/>
    <w:multiLevelType w:val="hybridMultilevel"/>
    <w:tmpl w:val="F544D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97208C"/>
    <w:multiLevelType w:val="hybridMultilevel"/>
    <w:tmpl w:val="33E0A3B6"/>
    <w:lvl w:ilvl="0" w:tplc="C09EF2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1FB2353"/>
    <w:multiLevelType w:val="hybridMultilevel"/>
    <w:tmpl w:val="AF7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56FB5"/>
    <w:multiLevelType w:val="hybridMultilevel"/>
    <w:tmpl w:val="BF92E084"/>
    <w:lvl w:ilvl="0" w:tplc="B4E895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26E3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060E73A6"/>
    <w:multiLevelType w:val="hybridMultilevel"/>
    <w:tmpl w:val="FDAE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95343"/>
    <w:multiLevelType w:val="hybridMultilevel"/>
    <w:tmpl w:val="62A2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9D7306"/>
    <w:multiLevelType w:val="hybridMultilevel"/>
    <w:tmpl w:val="D73EDC54"/>
    <w:lvl w:ilvl="0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14">
    <w:nsid w:val="06C727F0"/>
    <w:multiLevelType w:val="hybridMultilevel"/>
    <w:tmpl w:val="A3DE0F90"/>
    <w:lvl w:ilvl="0" w:tplc="86AE246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93CD2"/>
    <w:multiLevelType w:val="hybridMultilevel"/>
    <w:tmpl w:val="CC5CA3FE"/>
    <w:lvl w:ilvl="0" w:tplc="4DCCFEE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566952"/>
    <w:multiLevelType w:val="multilevel"/>
    <w:tmpl w:val="EFCC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0D6F5A"/>
    <w:multiLevelType w:val="hybridMultilevel"/>
    <w:tmpl w:val="3FFE431A"/>
    <w:lvl w:ilvl="0" w:tplc="483A4F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0A5C0B25"/>
    <w:multiLevelType w:val="hybridMultilevel"/>
    <w:tmpl w:val="90AC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AAD468F"/>
    <w:multiLevelType w:val="hybridMultilevel"/>
    <w:tmpl w:val="7BEA4DE2"/>
    <w:lvl w:ilvl="0" w:tplc="98825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E2F8A"/>
    <w:multiLevelType w:val="hybridMultilevel"/>
    <w:tmpl w:val="A966565A"/>
    <w:lvl w:ilvl="0" w:tplc="2D06B454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F95CA9"/>
    <w:multiLevelType w:val="multilevel"/>
    <w:tmpl w:val="751C294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0D883DEA"/>
    <w:multiLevelType w:val="hybridMultilevel"/>
    <w:tmpl w:val="0270C02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2A1FBE"/>
    <w:multiLevelType w:val="hybridMultilevel"/>
    <w:tmpl w:val="0BE0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3E509A"/>
    <w:multiLevelType w:val="hybridMultilevel"/>
    <w:tmpl w:val="CD1E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133026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12462F03"/>
    <w:multiLevelType w:val="hybridMultilevel"/>
    <w:tmpl w:val="A9301D7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877E8E"/>
    <w:multiLevelType w:val="hybridMultilevel"/>
    <w:tmpl w:val="A93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43A319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63C3F2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5D6E2E"/>
    <w:multiLevelType w:val="hybridMultilevel"/>
    <w:tmpl w:val="248EA718"/>
    <w:lvl w:ilvl="0" w:tplc="18DAA6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D73DA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B6237C"/>
    <w:multiLevelType w:val="hybridMultilevel"/>
    <w:tmpl w:val="2B3CF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793780"/>
    <w:multiLevelType w:val="multilevel"/>
    <w:tmpl w:val="1796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1AF841C1"/>
    <w:multiLevelType w:val="multilevel"/>
    <w:tmpl w:val="CBC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1BA65D0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>
    <w:nsid w:val="1C6515F3"/>
    <w:multiLevelType w:val="hybridMultilevel"/>
    <w:tmpl w:val="C196519A"/>
    <w:lvl w:ilvl="0" w:tplc="71B2139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6A55A0"/>
    <w:multiLevelType w:val="hybridMultilevel"/>
    <w:tmpl w:val="28849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1CAD3FBB"/>
    <w:multiLevelType w:val="hybridMultilevel"/>
    <w:tmpl w:val="5ABE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4205C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7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6D1C74"/>
    <w:multiLevelType w:val="multilevel"/>
    <w:tmpl w:val="ADDC5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9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C456C"/>
    <w:multiLevelType w:val="hybridMultilevel"/>
    <w:tmpl w:val="5E6A6DBA"/>
    <w:lvl w:ilvl="0" w:tplc="14242F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2">
    <w:nsid w:val="21DC3223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236F0115"/>
    <w:multiLevelType w:val="hybridMultilevel"/>
    <w:tmpl w:val="3ED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1B6557"/>
    <w:multiLevelType w:val="hybridMultilevel"/>
    <w:tmpl w:val="EA7E8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4494BD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6">
    <w:nsid w:val="2454753C"/>
    <w:multiLevelType w:val="hybridMultilevel"/>
    <w:tmpl w:val="8CB2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8">
    <w:nsid w:val="263E61EA"/>
    <w:multiLevelType w:val="hybridMultilevel"/>
    <w:tmpl w:val="3D28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0">
    <w:nsid w:val="29060BB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1">
    <w:nsid w:val="2ABD55D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2">
    <w:nsid w:val="2EA47DA7"/>
    <w:multiLevelType w:val="multilevel"/>
    <w:tmpl w:val="44B086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2F069AF"/>
    <w:multiLevelType w:val="hybridMultilevel"/>
    <w:tmpl w:val="698E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037A13"/>
    <w:multiLevelType w:val="hybridMultilevel"/>
    <w:tmpl w:val="FFB0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5356980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35E962F2"/>
    <w:multiLevelType w:val="hybridMultilevel"/>
    <w:tmpl w:val="B6FC9354"/>
    <w:lvl w:ilvl="0" w:tplc="8E72394A">
      <w:start w:val="4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365B783E"/>
    <w:multiLevelType w:val="multilevel"/>
    <w:tmpl w:val="CFF44A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3">
    <w:nsid w:val="37DC1F5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4">
    <w:nsid w:val="38170D72"/>
    <w:multiLevelType w:val="hybridMultilevel"/>
    <w:tmpl w:val="FB86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A132B30"/>
    <w:multiLevelType w:val="hybridMultilevel"/>
    <w:tmpl w:val="5A06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9F341F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9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42D235E9"/>
    <w:multiLevelType w:val="hybridMultilevel"/>
    <w:tmpl w:val="C95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2">
    <w:nsid w:val="43556539"/>
    <w:multiLevelType w:val="hybridMultilevel"/>
    <w:tmpl w:val="25046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3E202F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4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7022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6">
    <w:nsid w:val="46CA7339"/>
    <w:multiLevelType w:val="hybridMultilevel"/>
    <w:tmpl w:val="2E30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6DE78A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7636F7D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8C4551B"/>
    <w:multiLevelType w:val="hybridMultilevel"/>
    <w:tmpl w:val="84C4CA56"/>
    <w:lvl w:ilvl="0" w:tplc="09CC2DD4">
      <w:start w:val="5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247B09"/>
    <w:multiLevelType w:val="multilevel"/>
    <w:tmpl w:val="DF3EFC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2">
    <w:nsid w:val="4B426A00"/>
    <w:multiLevelType w:val="hybridMultilevel"/>
    <w:tmpl w:val="B5040530"/>
    <w:lvl w:ilvl="0" w:tplc="5E207EA8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BE13D3E"/>
    <w:multiLevelType w:val="hybridMultilevel"/>
    <w:tmpl w:val="8092BFC0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C6339AF"/>
    <w:multiLevelType w:val="hybridMultilevel"/>
    <w:tmpl w:val="5F0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C7E3190"/>
    <w:multiLevelType w:val="multilevel"/>
    <w:tmpl w:val="C14C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DFC0EEF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F64086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9">
    <w:nsid w:val="4F8D23BC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FFA0187"/>
    <w:multiLevelType w:val="hybridMultilevel"/>
    <w:tmpl w:val="945C2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50C30DC5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529D12FF"/>
    <w:multiLevelType w:val="hybridMultilevel"/>
    <w:tmpl w:val="ADE82F24"/>
    <w:lvl w:ilvl="0" w:tplc="D3C025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2D90CE9"/>
    <w:multiLevelType w:val="hybridMultilevel"/>
    <w:tmpl w:val="E3BA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3C873B4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3CF62DF"/>
    <w:multiLevelType w:val="hybridMultilevel"/>
    <w:tmpl w:val="8A0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44803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8">
    <w:nsid w:val="55642DD1"/>
    <w:multiLevelType w:val="hybridMultilevel"/>
    <w:tmpl w:val="D572F6D2"/>
    <w:lvl w:ilvl="0" w:tplc="9F389DF2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57B62A50"/>
    <w:multiLevelType w:val="hybridMultilevel"/>
    <w:tmpl w:val="E1DE903C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CF7B3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153026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4">
    <w:nsid w:val="5C94586F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F55A62"/>
    <w:multiLevelType w:val="hybridMultilevel"/>
    <w:tmpl w:val="95BAA8AE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D6663B8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>
    <w:nsid w:val="5E09395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700E10"/>
    <w:multiLevelType w:val="hybridMultilevel"/>
    <w:tmpl w:val="6C26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607B0A04"/>
    <w:multiLevelType w:val="hybridMultilevel"/>
    <w:tmpl w:val="D7C0A26C"/>
    <w:lvl w:ilvl="0" w:tplc="73D64D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60A263F0"/>
    <w:multiLevelType w:val="hybridMultilevel"/>
    <w:tmpl w:val="D94CBFB4"/>
    <w:lvl w:ilvl="0" w:tplc="44D2B52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D7686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4">
    <w:nsid w:val="60E16D61"/>
    <w:multiLevelType w:val="hybridMultilevel"/>
    <w:tmpl w:val="EDBAA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1042B59"/>
    <w:multiLevelType w:val="hybridMultilevel"/>
    <w:tmpl w:val="653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545E28"/>
    <w:multiLevelType w:val="multilevel"/>
    <w:tmpl w:val="28C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9">
    <w:nsid w:val="636C7CD9"/>
    <w:multiLevelType w:val="hybridMultilevel"/>
    <w:tmpl w:val="AADC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63C82A59"/>
    <w:multiLevelType w:val="hybridMultilevel"/>
    <w:tmpl w:val="66B2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9459AB"/>
    <w:multiLevelType w:val="hybridMultilevel"/>
    <w:tmpl w:val="85CEC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70E4745"/>
    <w:multiLevelType w:val="hybridMultilevel"/>
    <w:tmpl w:val="EC307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67BA1DD4"/>
    <w:multiLevelType w:val="hybridMultilevel"/>
    <w:tmpl w:val="15D85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7E931C6"/>
    <w:multiLevelType w:val="hybridMultilevel"/>
    <w:tmpl w:val="544EA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85550B4"/>
    <w:multiLevelType w:val="multilevel"/>
    <w:tmpl w:val="88B28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7">
    <w:nsid w:val="689D0EC5"/>
    <w:multiLevelType w:val="hybridMultilevel"/>
    <w:tmpl w:val="894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9B87AB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9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A754FA3"/>
    <w:multiLevelType w:val="hybridMultilevel"/>
    <w:tmpl w:val="28A6C556"/>
    <w:lvl w:ilvl="0" w:tplc="D63A057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6C4D1A21"/>
    <w:multiLevelType w:val="multilevel"/>
    <w:tmpl w:val="09D45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2">
    <w:nsid w:val="6CA36E05"/>
    <w:multiLevelType w:val="hybridMultilevel"/>
    <w:tmpl w:val="21681B84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400AD6"/>
    <w:multiLevelType w:val="hybridMultilevel"/>
    <w:tmpl w:val="BE52DCBA"/>
    <w:lvl w:ilvl="0" w:tplc="FE8E334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6A591B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5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DA80481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E965AD"/>
    <w:multiLevelType w:val="multilevel"/>
    <w:tmpl w:val="C6B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E9F0605"/>
    <w:multiLevelType w:val="hybridMultilevel"/>
    <w:tmpl w:val="3E72F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6F380C80"/>
    <w:multiLevelType w:val="multilevel"/>
    <w:tmpl w:val="8DE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3F4E3E"/>
    <w:multiLevelType w:val="hybridMultilevel"/>
    <w:tmpl w:val="EF7E593E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14F34B8"/>
    <w:multiLevelType w:val="hybridMultilevel"/>
    <w:tmpl w:val="8B92EE8C"/>
    <w:lvl w:ilvl="0" w:tplc="76D2D9FE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2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3">
    <w:nsid w:val="71FF18DC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3392195"/>
    <w:multiLevelType w:val="hybridMultilevel"/>
    <w:tmpl w:val="EFBA7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6">
    <w:nsid w:val="73FC6134"/>
    <w:multiLevelType w:val="hybridMultilevel"/>
    <w:tmpl w:val="8464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4BE619B"/>
    <w:multiLevelType w:val="hybridMultilevel"/>
    <w:tmpl w:val="71264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74C925E4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5FF01CB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0">
    <w:nsid w:val="760F74E6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76237DAC"/>
    <w:multiLevelType w:val="hybridMultilevel"/>
    <w:tmpl w:val="93025280"/>
    <w:lvl w:ilvl="0" w:tplc="FA30C2E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7A6006C"/>
    <w:multiLevelType w:val="hybridMultilevel"/>
    <w:tmpl w:val="E04C54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3">
    <w:nsid w:val="784428CF"/>
    <w:multiLevelType w:val="hybridMultilevel"/>
    <w:tmpl w:val="EBB0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78AB18B1"/>
    <w:multiLevelType w:val="hybridMultilevel"/>
    <w:tmpl w:val="E8640006"/>
    <w:lvl w:ilvl="0" w:tplc="1CAEB72E">
      <w:start w:val="4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94C3B57"/>
    <w:multiLevelType w:val="hybridMultilevel"/>
    <w:tmpl w:val="90521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79CE307D"/>
    <w:multiLevelType w:val="hybridMultilevel"/>
    <w:tmpl w:val="4D3C560A"/>
    <w:lvl w:ilvl="0" w:tplc="EA08C35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EC2958"/>
    <w:multiLevelType w:val="hybridMultilevel"/>
    <w:tmpl w:val="ADB6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9">
    <w:nsid w:val="7AAC6D63"/>
    <w:multiLevelType w:val="hybridMultilevel"/>
    <w:tmpl w:val="9564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7B914398"/>
    <w:multiLevelType w:val="hybridMultilevel"/>
    <w:tmpl w:val="B0E85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7C662F0E"/>
    <w:multiLevelType w:val="hybridMultilevel"/>
    <w:tmpl w:val="7504BC6E"/>
    <w:lvl w:ilvl="0" w:tplc="114E59B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>
    <w:nsid w:val="7CC15972"/>
    <w:multiLevelType w:val="hybridMultilevel"/>
    <w:tmpl w:val="4494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D7B2E3E"/>
    <w:multiLevelType w:val="multilevel"/>
    <w:tmpl w:val="AEE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4">
    <w:nsid w:val="7DA46356"/>
    <w:multiLevelType w:val="hybridMultilevel"/>
    <w:tmpl w:val="65447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7DD658F6"/>
    <w:multiLevelType w:val="hybridMultilevel"/>
    <w:tmpl w:val="693CBEFE"/>
    <w:lvl w:ilvl="0" w:tplc="B9BA9A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E251E03"/>
    <w:multiLevelType w:val="hybridMultilevel"/>
    <w:tmpl w:val="CEDC5D62"/>
    <w:lvl w:ilvl="0" w:tplc="CF6631B2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7">
    <w:nsid w:val="7E305D0C"/>
    <w:multiLevelType w:val="hybridMultilevel"/>
    <w:tmpl w:val="54D25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7EC93AE8"/>
    <w:multiLevelType w:val="multilevel"/>
    <w:tmpl w:val="30A2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9">
    <w:nsid w:val="7EDD31D2"/>
    <w:multiLevelType w:val="hybridMultilevel"/>
    <w:tmpl w:val="E58A76B2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7"/>
  </w:num>
  <w:num w:numId="3">
    <w:abstractNumId w:val="147"/>
  </w:num>
  <w:num w:numId="4">
    <w:abstractNumId w:val="20"/>
  </w:num>
  <w:num w:numId="5">
    <w:abstractNumId w:val="57"/>
  </w:num>
  <w:num w:numId="6">
    <w:abstractNumId w:val="9"/>
  </w:num>
  <w:num w:numId="7">
    <w:abstractNumId w:val="127"/>
  </w:num>
  <w:num w:numId="8">
    <w:abstractNumId w:val="108"/>
  </w:num>
  <w:num w:numId="9">
    <w:abstractNumId w:val="109"/>
  </w:num>
  <w:num w:numId="10">
    <w:abstractNumId w:val="93"/>
  </w:num>
  <w:num w:numId="11">
    <w:abstractNumId w:val="179"/>
  </w:num>
  <w:num w:numId="12">
    <w:abstractNumId w:val="48"/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</w:num>
  <w:num w:numId="15">
    <w:abstractNumId w:val="105"/>
  </w:num>
  <w:num w:numId="16">
    <w:abstractNumId w:val="88"/>
  </w:num>
  <w:num w:numId="17">
    <w:abstractNumId w:val="153"/>
  </w:num>
  <w:num w:numId="18">
    <w:abstractNumId w:val="99"/>
  </w:num>
  <w:num w:numId="19">
    <w:abstractNumId w:val="117"/>
  </w:num>
  <w:num w:numId="20">
    <w:abstractNumId w:val="110"/>
  </w:num>
  <w:num w:numId="21">
    <w:abstractNumId w:val="87"/>
  </w:num>
  <w:num w:numId="22">
    <w:abstractNumId w:val="33"/>
  </w:num>
  <w:num w:numId="23">
    <w:abstractNumId w:val="35"/>
  </w:num>
  <w:num w:numId="24">
    <w:abstractNumId w:val="114"/>
  </w:num>
  <w:num w:numId="25">
    <w:abstractNumId w:val="149"/>
  </w:num>
  <w:num w:numId="26">
    <w:abstractNumId w:val="62"/>
  </w:num>
  <w:num w:numId="27">
    <w:abstractNumId w:val="38"/>
  </w:num>
  <w:num w:numId="28">
    <w:abstractNumId w:val="171"/>
  </w:num>
  <w:num w:numId="29">
    <w:abstractNumId w:val="113"/>
  </w:num>
  <w:num w:numId="30">
    <w:abstractNumId w:val="85"/>
  </w:num>
  <w:num w:numId="31">
    <w:abstractNumId w:val="152"/>
  </w:num>
  <w:num w:numId="32">
    <w:abstractNumId w:val="123"/>
  </w:num>
  <w:num w:numId="33">
    <w:abstractNumId w:val="89"/>
  </w:num>
  <w:num w:numId="34">
    <w:abstractNumId w:val="63"/>
  </w:num>
  <w:num w:numId="35">
    <w:abstractNumId w:val="180"/>
  </w:num>
  <w:num w:numId="36">
    <w:abstractNumId w:val="172"/>
  </w:num>
  <w:num w:numId="37">
    <w:abstractNumId w:val="100"/>
  </w:num>
  <w:num w:numId="38">
    <w:abstractNumId w:val="141"/>
  </w:num>
  <w:num w:numId="39">
    <w:abstractNumId w:val="112"/>
  </w:num>
  <w:num w:numId="40">
    <w:abstractNumId w:val="130"/>
  </w:num>
  <w:num w:numId="41">
    <w:abstractNumId w:val="26"/>
  </w:num>
  <w:num w:numId="42">
    <w:abstractNumId w:val="103"/>
  </w:num>
  <w:num w:numId="43">
    <w:abstractNumId w:val="111"/>
  </w:num>
  <w:num w:numId="44">
    <w:abstractNumId w:val="162"/>
  </w:num>
  <w:num w:numId="45">
    <w:abstractNumId w:val="129"/>
  </w:num>
  <w:num w:numId="46">
    <w:abstractNumId w:val="79"/>
  </w:num>
  <w:num w:numId="47">
    <w:abstractNumId w:val="70"/>
  </w:num>
  <w:num w:numId="48">
    <w:abstractNumId w:val="126"/>
  </w:num>
  <w:num w:numId="49">
    <w:abstractNumId w:val="128"/>
  </w:num>
  <w:num w:numId="50">
    <w:abstractNumId w:val="95"/>
  </w:num>
  <w:num w:numId="51">
    <w:abstractNumId w:val="178"/>
  </w:num>
  <w:num w:numId="52">
    <w:abstractNumId w:val="144"/>
  </w:num>
  <w:num w:numId="53">
    <w:abstractNumId w:val="164"/>
  </w:num>
  <w:num w:numId="54">
    <w:abstractNumId w:val="90"/>
  </w:num>
  <w:num w:numId="55">
    <w:abstractNumId w:val="173"/>
  </w:num>
  <w:num w:numId="56">
    <w:abstractNumId w:val="39"/>
  </w:num>
  <w:num w:numId="57">
    <w:abstractNumId w:val="67"/>
  </w:num>
  <w:num w:numId="58">
    <w:abstractNumId w:val="14"/>
  </w:num>
  <w:num w:numId="59">
    <w:abstractNumId w:val="133"/>
  </w:num>
  <w:num w:numId="60">
    <w:abstractNumId w:val="154"/>
  </w:num>
  <w:num w:numId="61">
    <w:abstractNumId w:val="36"/>
  </w:num>
  <w:num w:numId="62">
    <w:abstractNumId w:val="71"/>
  </w:num>
  <w:num w:numId="63">
    <w:abstractNumId w:val="142"/>
  </w:num>
  <w:num w:numId="64">
    <w:abstractNumId w:val="24"/>
  </w:num>
  <w:num w:numId="65">
    <w:abstractNumId w:val="92"/>
  </w:num>
  <w:num w:numId="66">
    <w:abstractNumId w:val="43"/>
  </w:num>
  <w:num w:numId="67">
    <w:abstractNumId w:val="161"/>
  </w:num>
  <w:num w:numId="68">
    <w:abstractNumId w:val="176"/>
  </w:num>
  <w:num w:numId="69">
    <w:abstractNumId w:val="101"/>
  </w:num>
  <w:num w:numId="70">
    <w:abstractNumId w:val="19"/>
  </w:num>
  <w:num w:numId="71">
    <w:abstractNumId w:val="4"/>
  </w:num>
  <w:num w:numId="72">
    <w:abstractNumId w:val="163"/>
  </w:num>
  <w:num w:numId="73">
    <w:abstractNumId w:val="82"/>
  </w:num>
  <w:num w:numId="74">
    <w:abstractNumId w:val="151"/>
  </w:num>
  <w:num w:numId="75">
    <w:abstractNumId w:val="65"/>
  </w:num>
  <w:num w:numId="76">
    <w:abstractNumId w:val="170"/>
  </w:num>
  <w:num w:numId="77">
    <w:abstractNumId w:val="134"/>
  </w:num>
  <w:num w:numId="78">
    <w:abstractNumId w:val="28"/>
  </w:num>
  <w:num w:numId="79">
    <w:abstractNumId w:val="76"/>
  </w:num>
  <w:num w:numId="80">
    <w:abstractNumId w:val="97"/>
  </w:num>
  <w:num w:numId="81">
    <w:abstractNumId w:val="143"/>
  </w:num>
  <w:num w:numId="82">
    <w:abstractNumId w:val="158"/>
  </w:num>
  <w:num w:numId="83">
    <w:abstractNumId w:val="84"/>
  </w:num>
  <w:num w:numId="84">
    <w:abstractNumId w:val="104"/>
  </w:num>
  <w:num w:numId="85">
    <w:abstractNumId w:val="118"/>
  </w:num>
  <w:num w:numId="86">
    <w:abstractNumId w:val="13"/>
  </w:num>
  <w:num w:numId="87">
    <w:abstractNumId w:val="34"/>
  </w:num>
  <w:num w:numId="88">
    <w:abstractNumId w:val="66"/>
  </w:num>
  <w:num w:numId="89">
    <w:abstractNumId w:val="86"/>
  </w:num>
  <w:num w:numId="90">
    <w:abstractNumId w:val="44"/>
  </w:num>
  <w:num w:numId="91">
    <w:abstractNumId w:val="21"/>
  </w:num>
  <w:num w:numId="92">
    <w:abstractNumId w:val="56"/>
  </w:num>
  <w:num w:numId="93">
    <w:abstractNumId w:val="132"/>
  </w:num>
  <w:num w:numId="94">
    <w:abstractNumId w:val="124"/>
  </w:num>
  <w:num w:numId="95">
    <w:abstractNumId w:val="50"/>
  </w:num>
  <w:num w:numId="96">
    <w:abstractNumId w:val="49"/>
  </w:num>
  <w:num w:numId="97">
    <w:abstractNumId w:val="140"/>
  </w:num>
  <w:num w:numId="98">
    <w:abstractNumId w:val="22"/>
  </w:num>
  <w:num w:numId="99">
    <w:abstractNumId w:val="8"/>
  </w:num>
  <w:num w:numId="100">
    <w:abstractNumId w:val="6"/>
  </w:num>
  <w:num w:numId="101">
    <w:abstractNumId w:val="148"/>
  </w:num>
  <w:num w:numId="102">
    <w:abstractNumId w:val="165"/>
  </w:num>
  <w:num w:numId="103">
    <w:abstractNumId w:val="174"/>
  </w:num>
  <w:num w:numId="104">
    <w:abstractNumId w:val="41"/>
  </w:num>
  <w:num w:numId="105">
    <w:abstractNumId w:val="175"/>
  </w:num>
  <w:num w:numId="106">
    <w:abstractNumId w:val="166"/>
  </w:num>
  <w:num w:numId="107">
    <w:abstractNumId w:val="157"/>
  </w:num>
  <w:num w:numId="108">
    <w:abstractNumId w:val="42"/>
  </w:num>
  <w:num w:numId="109">
    <w:abstractNumId w:val="169"/>
  </w:num>
  <w:num w:numId="110">
    <w:abstractNumId w:val="121"/>
  </w:num>
  <w:num w:numId="111">
    <w:abstractNumId w:val="18"/>
  </w:num>
  <w:num w:numId="112">
    <w:abstractNumId w:val="30"/>
  </w:num>
  <w:num w:numId="113">
    <w:abstractNumId w:val="167"/>
  </w:num>
  <w:num w:numId="114">
    <w:abstractNumId w:val="74"/>
  </w:num>
  <w:num w:numId="115">
    <w:abstractNumId w:val="58"/>
  </w:num>
  <w:num w:numId="116">
    <w:abstractNumId w:val="125"/>
  </w:num>
  <w:num w:numId="117">
    <w:abstractNumId w:val="31"/>
  </w:num>
  <w:num w:numId="118">
    <w:abstractNumId w:val="106"/>
  </w:num>
  <w:num w:numId="119">
    <w:abstractNumId w:val="137"/>
  </w:num>
  <w:num w:numId="120">
    <w:abstractNumId w:val="52"/>
  </w:num>
  <w:num w:numId="121">
    <w:abstractNumId w:val="59"/>
  </w:num>
  <w:num w:numId="122">
    <w:abstractNumId w:val="96"/>
  </w:num>
  <w:num w:numId="123">
    <w:abstractNumId w:val="135"/>
  </w:num>
  <w:num w:numId="124">
    <w:abstractNumId w:val="5"/>
  </w:num>
  <w:num w:numId="125">
    <w:abstractNumId w:val="102"/>
  </w:num>
  <w:num w:numId="126">
    <w:abstractNumId w:val="146"/>
  </w:num>
  <w:num w:numId="127">
    <w:abstractNumId w:val="68"/>
  </w:num>
  <w:num w:numId="128">
    <w:abstractNumId w:val="116"/>
  </w:num>
  <w:num w:numId="129">
    <w:abstractNumId w:val="160"/>
  </w:num>
  <w:num w:numId="130">
    <w:abstractNumId w:val="91"/>
  </w:num>
  <w:num w:numId="131">
    <w:abstractNumId w:val="98"/>
  </w:num>
  <w:num w:numId="132">
    <w:abstractNumId w:val="7"/>
  </w:num>
  <w:num w:numId="133">
    <w:abstractNumId w:val="136"/>
  </w:num>
  <w:num w:numId="134">
    <w:abstractNumId w:val="72"/>
  </w:num>
  <w:num w:numId="135">
    <w:abstractNumId w:val="15"/>
  </w:num>
  <w:num w:numId="136">
    <w:abstractNumId w:val="83"/>
  </w:num>
  <w:num w:numId="137">
    <w:abstractNumId w:val="11"/>
  </w:num>
  <w:num w:numId="138">
    <w:abstractNumId w:val="168"/>
  </w:num>
  <w:num w:numId="139">
    <w:abstractNumId w:val="78"/>
  </w:num>
  <w:num w:numId="140">
    <w:abstractNumId w:val="46"/>
  </w:num>
  <w:num w:numId="141">
    <w:abstractNumId w:val="138"/>
  </w:num>
  <w:num w:numId="142">
    <w:abstractNumId w:val="3"/>
  </w:num>
  <w:num w:numId="143">
    <w:abstractNumId w:val="1"/>
  </w:num>
  <w:num w:numId="144">
    <w:abstractNumId w:val="2"/>
  </w:num>
  <w:num w:numId="145">
    <w:abstractNumId w:val="155"/>
  </w:num>
  <w:num w:numId="146">
    <w:abstractNumId w:val="60"/>
  </w:num>
  <w:num w:numId="147">
    <w:abstractNumId w:val="23"/>
  </w:num>
  <w:num w:numId="148">
    <w:abstractNumId w:val="115"/>
  </w:num>
  <w:num w:numId="149">
    <w:abstractNumId w:val="73"/>
  </w:num>
  <w:num w:numId="150">
    <w:abstractNumId w:val="61"/>
  </w:num>
  <w:num w:numId="151">
    <w:abstractNumId w:val="40"/>
  </w:num>
  <w:num w:numId="152">
    <w:abstractNumId w:val="55"/>
  </w:num>
  <w:num w:numId="153">
    <w:abstractNumId w:val="53"/>
  </w:num>
  <w:num w:numId="154">
    <w:abstractNumId w:val="156"/>
  </w:num>
  <w:num w:numId="155">
    <w:abstractNumId w:val="159"/>
  </w:num>
  <w:num w:numId="156">
    <w:abstractNumId w:val="27"/>
  </w:num>
  <w:num w:numId="157">
    <w:abstractNumId w:val="107"/>
  </w:num>
  <w:num w:numId="158">
    <w:abstractNumId w:val="51"/>
  </w:num>
  <w:num w:numId="159">
    <w:abstractNumId w:val="10"/>
  </w:num>
  <w:num w:numId="160">
    <w:abstractNumId w:val="16"/>
  </w:num>
  <w:num w:numId="161">
    <w:abstractNumId w:val="29"/>
  </w:num>
  <w:num w:numId="162">
    <w:abstractNumId w:val="150"/>
  </w:num>
  <w:num w:numId="163">
    <w:abstractNumId w:val="122"/>
  </w:num>
  <w:num w:numId="164">
    <w:abstractNumId w:val="32"/>
  </w:num>
  <w:num w:numId="165">
    <w:abstractNumId w:val="81"/>
  </w:num>
  <w:num w:numId="166">
    <w:abstractNumId w:val="77"/>
  </w:num>
  <w:num w:numId="167">
    <w:abstractNumId w:val="47"/>
  </w:num>
  <w:num w:numId="168">
    <w:abstractNumId w:val="75"/>
  </w:num>
  <w:num w:numId="169">
    <w:abstractNumId w:val="80"/>
  </w:num>
  <w:num w:numId="170">
    <w:abstractNumId w:val="25"/>
  </w:num>
  <w:num w:numId="171">
    <w:abstractNumId w:val="119"/>
  </w:num>
  <w:num w:numId="172">
    <w:abstractNumId w:val="120"/>
  </w:num>
  <w:num w:numId="173">
    <w:abstractNumId w:val="45"/>
  </w:num>
  <w:num w:numId="174">
    <w:abstractNumId w:val="139"/>
  </w:num>
  <w:num w:numId="175">
    <w:abstractNumId w:val="131"/>
  </w:num>
  <w:num w:numId="176">
    <w:abstractNumId w:val="177"/>
  </w:num>
  <w:num w:numId="177">
    <w:abstractNumId w:val="37"/>
  </w:num>
  <w:num w:numId="178">
    <w:abstractNumId w:val="145"/>
  </w:num>
  <w:num w:numId="179">
    <w:abstractNumId w:val="64"/>
  </w:num>
  <w:num w:numId="180">
    <w:abstractNumId w:val="54"/>
  </w:num>
  <w:num w:numId="181">
    <w:abstractNumId w:val="12"/>
  </w:num>
  <w:num w:numId="182">
    <w:abstractNumId w:val="94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0C"/>
    <w:rsid w:val="00171E0C"/>
    <w:rsid w:val="002262C1"/>
    <w:rsid w:val="00407D49"/>
    <w:rsid w:val="00491E3F"/>
    <w:rsid w:val="006337DF"/>
    <w:rsid w:val="009723B9"/>
    <w:rsid w:val="00AE1237"/>
    <w:rsid w:val="00BC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E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972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9723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171E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2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9723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9723B9"/>
    <w:rPr>
      <w:b/>
      <w:bCs/>
    </w:rPr>
  </w:style>
  <w:style w:type="character" w:customStyle="1" w:styleId="50">
    <w:name w:val="Заголовок 5 Знак"/>
    <w:basedOn w:val="a1"/>
    <w:link w:val="5"/>
    <w:uiPriority w:val="9"/>
    <w:rsid w:val="00171E0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Balloon Text"/>
    <w:basedOn w:val="a0"/>
    <w:link w:val="a6"/>
    <w:semiHidden/>
    <w:rsid w:val="00171E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71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171E0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Для таблиц"/>
    <w:basedOn w:val="a0"/>
    <w:rsid w:val="00171E0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uiPriority w:val="34"/>
    <w:qFormat/>
    <w:rsid w:val="00171E0C"/>
    <w:pPr>
      <w:ind w:left="720"/>
      <w:contextualSpacing/>
    </w:pPr>
    <w:rPr>
      <w:rFonts w:eastAsia="Calibri"/>
      <w:lang w:eastAsia="en-US"/>
    </w:rPr>
  </w:style>
  <w:style w:type="table" w:styleId="a9">
    <w:name w:val="Table Grid"/>
    <w:basedOn w:val="a2"/>
    <w:uiPriority w:val="59"/>
    <w:rsid w:val="00171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1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1"/>
    <w:link w:val="13"/>
    <w:uiPriority w:val="99"/>
    <w:rsid w:val="00171E0C"/>
    <w:rPr>
      <w:rFonts w:ascii="SimHei" w:eastAsia="SimHei" w:cs="SimHei"/>
      <w:noProof/>
      <w:sz w:val="19"/>
      <w:szCs w:val="19"/>
    </w:rPr>
  </w:style>
  <w:style w:type="paragraph" w:styleId="aa">
    <w:name w:val="Body Text"/>
    <w:basedOn w:val="a0"/>
    <w:link w:val="ab"/>
    <w:rsid w:val="00171E0C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b">
    <w:name w:val="Основной текст Знак"/>
    <w:basedOn w:val="a1"/>
    <w:link w:val="aa"/>
    <w:rsid w:val="00171E0C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link w:val="52"/>
    <w:rsid w:val="00171E0C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1"/>
    <w:rsid w:val="00171E0C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171E0C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171E0C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171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171E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171E0C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unhideWhenUsed/>
    <w:rsid w:val="00171E0C"/>
    <w:rPr>
      <w:vertAlign w:val="superscript"/>
    </w:rPr>
  </w:style>
  <w:style w:type="character" w:styleId="af">
    <w:name w:val="Hyperlink"/>
    <w:basedOn w:val="a1"/>
    <w:unhideWhenUsed/>
    <w:rsid w:val="00171E0C"/>
    <w:rPr>
      <w:color w:val="0000FF" w:themeColor="hyperlink"/>
      <w:u w:val="single"/>
    </w:rPr>
  </w:style>
  <w:style w:type="paragraph" w:customStyle="1" w:styleId="af0">
    <w:name w:val="Текст основа"/>
    <w:basedOn w:val="a0"/>
    <w:link w:val="af1"/>
    <w:rsid w:val="00171E0C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Текст основа Знак"/>
    <w:link w:val="af0"/>
    <w:locked/>
    <w:rsid w:val="0017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171E0C"/>
    <w:pPr>
      <w:numPr>
        <w:numId w:val="1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171E0C"/>
    <w:rPr>
      <w:rFonts w:ascii="TimesET" w:eastAsia="Times New Roman" w:hAnsi="TimesET" w:cs="Times New Roman"/>
      <w:sz w:val="28"/>
      <w:szCs w:val="20"/>
      <w:lang w:eastAsia="ru-RU"/>
    </w:rPr>
  </w:style>
  <w:style w:type="paragraph" w:styleId="af3">
    <w:name w:val="Normal (Web)"/>
    <w:basedOn w:val="a0"/>
    <w:rsid w:val="00171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аголовок №1"/>
    <w:basedOn w:val="a0"/>
    <w:link w:val="12"/>
    <w:uiPriority w:val="99"/>
    <w:rsid w:val="00171E0C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  <w:lang w:eastAsia="en-US"/>
    </w:rPr>
  </w:style>
  <w:style w:type="character" w:styleId="af4">
    <w:name w:val="FollowedHyperlink"/>
    <w:basedOn w:val="a1"/>
    <w:uiPriority w:val="99"/>
    <w:semiHidden/>
    <w:unhideWhenUsed/>
    <w:rsid w:val="00171E0C"/>
    <w:rPr>
      <w:color w:val="800080"/>
      <w:u w:val="single"/>
    </w:rPr>
  </w:style>
  <w:style w:type="paragraph" w:customStyle="1" w:styleId="xl65">
    <w:name w:val="xl6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71E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71E0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71E0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71E0C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7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7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71E0C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0">
    <w:name w:val="xl90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1">
    <w:name w:val="xl9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2">
    <w:name w:val="xl92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3">
    <w:name w:val="xl93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4">
    <w:name w:val="xl9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5">
    <w:name w:val="xl9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6">
    <w:name w:val="xl96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8">
    <w:name w:val="xl98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9">
    <w:name w:val="xl99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0">
    <w:name w:val="xl100"/>
    <w:basedOn w:val="a0"/>
    <w:rsid w:val="00171E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1">
    <w:name w:val="xl101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2">
    <w:name w:val="xl102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3">
    <w:name w:val="xl10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4">
    <w:name w:val="xl10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9">
    <w:name w:val="xl109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0">
    <w:name w:val="xl110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3">
    <w:name w:val="xl11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5">
    <w:name w:val="xl11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6">
    <w:name w:val="xl11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7">
    <w:name w:val="xl117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8">
    <w:name w:val="xl11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9">
    <w:name w:val="xl119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0">
    <w:name w:val="xl120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1">
    <w:name w:val="xl121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2">
    <w:name w:val="xl122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3">
    <w:name w:val="xl123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4">
    <w:name w:val="xl124"/>
    <w:basedOn w:val="a0"/>
    <w:rsid w:val="00171E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5">
    <w:name w:val="xl125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6">
    <w:name w:val="xl126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7">
    <w:name w:val="xl127"/>
    <w:basedOn w:val="a0"/>
    <w:rsid w:val="00171E0C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171E0C"/>
    <w:pPr>
      <w:pBdr>
        <w:bottom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3">
    <w:name w:val="xl143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4">
    <w:name w:val="xl144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5">
    <w:name w:val="xl145"/>
    <w:basedOn w:val="a0"/>
    <w:rsid w:val="00171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6">
    <w:name w:val="xl146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7">
    <w:name w:val="xl147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8">
    <w:name w:val="xl148"/>
    <w:basedOn w:val="a0"/>
    <w:rsid w:val="00171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171E0C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171E0C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55">
    <w:name w:val="xl15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0"/>
    <w:rsid w:val="00171E0C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6">
    <w:name w:val="xl16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7">
    <w:name w:val="xl16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8">
    <w:name w:val="xl16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9">
    <w:name w:val="xl169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0">
    <w:name w:val="xl17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2">
    <w:name w:val="xl172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3">
    <w:name w:val="xl17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4">
    <w:name w:val="xl17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0"/>
    <w:rsid w:val="0017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1">
    <w:name w:val="xl181"/>
    <w:basedOn w:val="a0"/>
    <w:rsid w:val="00171E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2">
    <w:name w:val="xl182"/>
    <w:basedOn w:val="a0"/>
    <w:rsid w:val="00171E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3">
    <w:name w:val="xl183"/>
    <w:basedOn w:val="a0"/>
    <w:rsid w:val="00171E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0"/>
    <w:rsid w:val="00171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8">
    <w:name w:val="xl188"/>
    <w:basedOn w:val="a0"/>
    <w:rsid w:val="00171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9">
    <w:name w:val="xl18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0">
    <w:name w:val="xl19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91">
    <w:name w:val="xl191"/>
    <w:basedOn w:val="a0"/>
    <w:rsid w:val="00171E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92">
    <w:name w:val="xl192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4">
    <w:name w:val="xl19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171E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71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171E0C"/>
  </w:style>
  <w:style w:type="character" w:customStyle="1" w:styleId="maincontent1">
    <w:name w:val="maincontent1"/>
    <w:basedOn w:val="a1"/>
    <w:rsid w:val="00171E0C"/>
    <w:rPr>
      <w:rFonts w:ascii="Trebuchet MS" w:hAnsi="Trebuchet MS" w:hint="default"/>
      <w:color w:val="4C4C4C"/>
      <w:sz w:val="13"/>
      <w:szCs w:val="13"/>
    </w:rPr>
  </w:style>
  <w:style w:type="paragraph" w:customStyle="1" w:styleId="220">
    <w:name w:val="Основной текст 22"/>
    <w:basedOn w:val="a0"/>
    <w:rsid w:val="00171E0C"/>
    <w:pPr>
      <w:tabs>
        <w:tab w:val="left" w:pos="601"/>
      </w:tabs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Default">
    <w:name w:val="Default"/>
    <w:rsid w:val="00171E0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js-message-subjectjs-invalid-drag-target">
    <w:name w:val="js-message-subject js-invalid-drag-target"/>
    <w:basedOn w:val="a1"/>
    <w:rsid w:val="00171E0C"/>
  </w:style>
  <w:style w:type="character" w:customStyle="1" w:styleId="apple-converted-space">
    <w:name w:val="apple-converted-space"/>
    <w:basedOn w:val="a1"/>
    <w:rsid w:val="00171E0C"/>
  </w:style>
  <w:style w:type="paragraph" w:styleId="af5">
    <w:name w:val="Title"/>
    <w:basedOn w:val="a0"/>
    <w:link w:val="af6"/>
    <w:qFormat/>
    <w:rsid w:val="00171E0C"/>
    <w:pPr>
      <w:spacing w:after="0" w:line="30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6">
    <w:name w:val="Название Знак"/>
    <w:basedOn w:val="a1"/>
    <w:link w:val="af5"/>
    <w:rsid w:val="00171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7">
    <w:name w:val="список с точками"/>
    <w:basedOn w:val="a0"/>
    <w:rsid w:val="00171E0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171E0C"/>
    <w:pPr>
      <w:spacing w:after="120" w:line="480" w:lineRule="auto"/>
    </w:pPr>
    <w:rPr>
      <w:rFonts w:cs="Calibri"/>
    </w:rPr>
  </w:style>
  <w:style w:type="character" w:customStyle="1" w:styleId="24">
    <w:name w:val="Основной текст 2 Знак"/>
    <w:basedOn w:val="a1"/>
    <w:link w:val="23"/>
    <w:uiPriority w:val="99"/>
    <w:rsid w:val="00171E0C"/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0"/>
    <w:rsid w:val="00171E0C"/>
    <w:pPr>
      <w:ind w:left="720"/>
      <w:contextualSpacing/>
    </w:pPr>
    <w:rPr>
      <w:lang w:eastAsia="en-US"/>
    </w:rPr>
  </w:style>
  <w:style w:type="paragraph" w:customStyle="1" w:styleId="af8">
    <w:name w:val="Базовый"/>
    <w:rsid w:val="00171E0C"/>
    <w:pPr>
      <w:suppressAutoHyphens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rsid w:val="00171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rsid w:val="00171E0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Iauiue">
    <w:name w:val="Iau?iue"/>
    <w:uiPriority w:val="99"/>
    <w:rsid w:val="0017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rsid w:val="00171E0C"/>
    <w:rPr>
      <w:rFonts w:cs="Times New Roman"/>
    </w:rPr>
  </w:style>
  <w:style w:type="character" w:customStyle="1" w:styleId="c16">
    <w:name w:val="c16"/>
    <w:basedOn w:val="a1"/>
    <w:rsid w:val="00171E0C"/>
  </w:style>
  <w:style w:type="paragraph" w:customStyle="1" w:styleId="msonormalcxspmiddle">
    <w:name w:val="msonormalcxspmiddle"/>
    <w:basedOn w:val="a0"/>
    <w:rsid w:val="00171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Абзац списка2"/>
    <w:basedOn w:val="a0"/>
    <w:rsid w:val="00171E0C"/>
    <w:pPr>
      <w:ind w:left="720"/>
      <w:contextualSpacing/>
    </w:pPr>
    <w:rPr>
      <w:lang w:eastAsia="en-US"/>
    </w:rPr>
  </w:style>
  <w:style w:type="character" w:customStyle="1" w:styleId="52">
    <w:name w:val="Основной текст (5)_"/>
    <w:link w:val="51"/>
    <w:locked/>
    <w:rsid w:val="00171E0C"/>
    <w:rPr>
      <w:rFonts w:ascii="Times New Roman" w:eastAsia="Calibri" w:hAnsi="Times New Roman" w:cs="Times New Roman"/>
      <w:b/>
      <w:bCs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6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9" Type="http://schemas.openxmlformats.org/officeDocument/2006/relationships/hyperlink" Target="http://psypress.ru/keywords/k15720.shtml" TargetMode="External"/><Relationship Id="rId6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6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7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240</Pages>
  <Words>60267</Words>
  <Characters>343523</Characters>
  <Application>Microsoft Office Word</Application>
  <DocSecurity>0</DocSecurity>
  <Lines>2862</Lines>
  <Paragraphs>805</Paragraphs>
  <ScaleCrop>false</ScaleCrop>
  <Company>ГОУВПО "ТГПИ"</Company>
  <LinksUpToDate>false</LinksUpToDate>
  <CharactersWithSpaces>402985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ivchelysheva</dc:creator>
  <cp:keywords/>
  <dc:description/>
  <cp:lastModifiedBy>ivchelysheva</cp:lastModifiedBy>
  <cp:revision>2</cp:revision>
  <dcterms:created xsi:type="dcterms:W3CDTF">2021-02-11T06:54:00Z</dcterms:created>
  <dcterms:modified xsi:type="dcterms:W3CDTF">2021-02-11T06:54:00Z</dcterms:modified>
</cp:coreProperties>
</file>