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</w:t>
      </w:r>
      <w:r w:rsidR="00E10635" w:rsidRPr="002D7A34">
        <w:rPr>
          <w:rFonts w:ascii="Times New Roman" w:hAnsi="Times New Roman"/>
          <w:b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1 История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  <w:p w:rsidR="00171E0C" w:rsidRPr="002D7A34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</w:t>
      </w:r>
      <w:r w:rsidRPr="002D7A34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171E0C" w:rsidRPr="002D7A34" w:rsidRDefault="00171E0C" w:rsidP="002902B7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овладение системой исторических знаний;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171E0C" w:rsidRPr="002D7A34" w:rsidRDefault="00171E0C" w:rsidP="002902B7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2D7A34" w:rsidRDefault="00171E0C" w:rsidP="002902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 xml:space="preserve">Знать: </w:t>
      </w:r>
      <w:r w:rsidRPr="002D7A34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развития;</w:t>
      </w:r>
      <w:r w:rsidRPr="002D7A34">
        <w:rPr>
          <w:rFonts w:ascii="Times New Roman" w:hAnsi="Times New Roman"/>
          <w:sz w:val="24"/>
          <w:szCs w:val="24"/>
        </w:rPr>
        <w:t xml:space="preserve"> понимать многообразие культур и цивилизаций в их взаимодействии, </w:t>
      </w:r>
      <w:proofErr w:type="spellStart"/>
      <w:r w:rsidRPr="002D7A34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исторического </w:t>
      </w:r>
      <w:proofErr w:type="spellStart"/>
      <w:r w:rsidRPr="002D7A34">
        <w:rPr>
          <w:rFonts w:ascii="Times New Roman" w:hAnsi="Times New Roman"/>
          <w:sz w:val="24"/>
          <w:szCs w:val="24"/>
        </w:rPr>
        <w:t>процесса</w:t>
      </w:r>
      <w:proofErr w:type="gramStart"/>
      <w:r w:rsidRPr="002D7A34">
        <w:rPr>
          <w:rFonts w:ascii="Times New Roman" w:hAnsi="Times New Roman"/>
          <w:sz w:val="24"/>
          <w:szCs w:val="24"/>
        </w:rPr>
        <w:t>;о</w:t>
      </w:r>
      <w:proofErr w:type="gramEnd"/>
      <w:r w:rsidRPr="002D7A34">
        <w:rPr>
          <w:rFonts w:ascii="Times New Roman" w:hAnsi="Times New Roman"/>
          <w:sz w:val="24"/>
          <w:szCs w:val="24"/>
        </w:rPr>
        <w:t>сновные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методы исторического исследования и функции исторического знания, основные подходы к изучению прошлого, </w:t>
      </w:r>
      <w:r w:rsidRPr="002D7A34">
        <w:rPr>
          <w:rFonts w:ascii="Times New Roman" w:hAnsi="Times New Roman"/>
          <w:bCs/>
          <w:sz w:val="24"/>
          <w:szCs w:val="24"/>
        </w:rPr>
        <w:t xml:space="preserve">формы политической организации общества в России и мировой истории; </w:t>
      </w:r>
      <w:r w:rsidRPr="002D7A34">
        <w:rPr>
          <w:rFonts w:ascii="Times New Roman" w:hAnsi="Times New Roman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развития. 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 xml:space="preserve">Уметь: </w:t>
      </w:r>
      <w:r w:rsidRPr="002D7A34">
        <w:rPr>
          <w:rFonts w:ascii="Times New Roman" w:hAnsi="Times New Roman"/>
          <w:bCs/>
          <w:sz w:val="24"/>
          <w:szCs w:val="24"/>
        </w:rPr>
        <w:t>Расширять общую эрудицию на основе интереса к историческому наследию, р</w:t>
      </w:r>
      <w:r w:rsidRPr="002D7A34">
        <w:rPr>
          <w:rFonts w:ascii="Times New Roman" w:hAnsi="Times New Roman"/>
          <w:sz w:val="24"/>
          <w:szCs w:val="24"/>
        </w:rPr>
        <w:t xml:space="preserve">азличать в полученной информации факты, мнения, версии, научные гипотезы и концепции; </w:t>
      </w:r>
      <w:r w:rsidRPr="002D7A34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2D7A34">
        <w:rPr>
          <w:rFonts w:ascii="Times New Roman" w:hAnsi="Times New Roman"/>
          <w:sz w:val="24"/>
          <w:szCs w:val="24"/>
        </w:rPr>
        <w:t>; р</w:t>
      </w:r>
      <w:r w:rsidRPr="002D7A34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2D7A34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концепции.</w:t>
      </w:r>
    </w:p>
    <w:p w:rsidR="00171E0C" w:rsidRPr="002D7A34" w:rsidRDefault="00171E0C" w:rsidP="002902B7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jc w:val="both"/>
      </w:pPr>
      <w:r w:rsidRPr="002D7A34">
        <w:rPr>
          <w:i/>
        </w:rPr>
        <w:t>Владеть:</w:t>
      </w:r>
      <w:r w:rsidRPr="002D7A34">
        <w:t xml:space="preserve"> 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полемики;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истории.</w:t>
      </w:r>
    </w:p>
    <w:p w:rsidR="00171E0C" w:rsidRPr="002D7A34" w:rsidRDefault="00171E0C" w:rsidP="002902B7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jc w:val="both"/>
      </w:pP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4.</w:t>
      </w:r>
      <w:r w:rsidR="00171E0C"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ОК-1: способностью использовать основы философских знаний для формирования мировоззренческой позиции;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171E0C" w:rsidRPr="002D7A34">
        <w:rPr>
          <w:rFonts w:ascii="Times New Roman" w:hAnsi="Times New Roman"/>
          <w:i/>
          <w:sz w:val="24"/>
          <w:szCs w:val="24"/>
        </w:rPr>
        <w:t xml:space="preserve">(в ЗЕТ): </w:t>
      </w:r>
      <w:r w:rsidR="00171E0C" w:rsidRPr="002D7A34">
        <w:rPr>
          <w:rFonts w:ascii="Times New Roman" w:hAnsi="Times New Roman"/>
          <w:sz w:val="24"/>
          <w:szCs w:val="24"/>
        </w:rPr>
        <w:t>3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71E0C" w:rsidRPr="002D7A34">
        <w:rPr>
          <w:rFonts w:ascii="Times New Roman" w:hAnsi="Times New Roman"/>
          <w:sz w:val="24"/>
          <w:szCs w:val="24"/>
        </w:rPr>
        <w:t>экзамен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2D7A34">
        <w:rPr>
          <w:rFonts w:ascii="Times New Roman" w:hAnsi="Times New Roman"/>
          <w:b/>
          <w:sz w:val="24"/>
          <w:szCs w:val="24"/>
        </w:rPr>
        <w:t xml:space="preserve">: </w:t>
      </w:r>
      <w:r w:rsidR="00171E0C" w:rsidRPr="002D7A34">
        <w:rPr>
          <w:rFonts w:ascii="Times New Roman" w:hAnsi="Times New Roman"/>
          <w:sz w:val="24"/>
          <w:szCs w:val="24"/>
        </w:rPr>
        <w:t xml:space="preserve">профессор Селюнина Н.В.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="00E10635" w:rsidRPr="002D7A3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2 Философия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2902B7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 xml:space="preserve"> теории и философии права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1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71E0C" w:rsidRPr="002D7A34" w:rsidRDefault="00171E0C" w:rsidP="002902B7">
      <w:pPr>
        <w:pStyle w:val="a8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7A34">
        <w:rPr>
          <w:rFonts w:ascii="Times New Roman" w:hAnsi="Times New Roman"/>
          <w:sz w:val="24"/>
          <w:szCs w:val="24"/>
          <w:u w:val="single"/>
        </w:rPr>
        <w:t xml:space="preserve">Получить знания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-о логике и необходимости перехода от одной эпохи развития философского знания к другой; о философии как  </w:t>
      </w:r>
      <w:proofErr w:type="gramStart"/>
      <w:r w:rsidRPr="002D7A34">
        <w:rPr>
          <w:rFonts w:ascii="Times New Roman" w:hAnsi="Times New Roman"/>
          <w:sz w:val="24"/>
          <w:szCs w:val="24"/>
        </w:rPr>
        <w:t>учении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2D7A34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2D7A34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2D7A34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2D7A34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171E0C" w:rsidRPr="002D7A34" w:rsidRDefault="00171E0C" w:rsidP="002902B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7A34">
        <w:rPr>
          <w:rFonts w:ascii="Times New Roman" w:hAnsi="Times New Roman"/>
          <w:sz w:val="24"/>
          <w:szCs w:val="24"/>
          <w:u w:val="single"/>
        </w:rPr>
        <w:t>Развить умения: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соотносить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2D7A34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2D7A34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7A34">
        <w:rPr>
          <w:rFonts w:ascii="Times New Roman" w:hAnsi="Times New Roman"/>
          <w:bCs/>
          <w:sz w:val="24"/>
          <w:szCs w:val="24"/>
        </w:rPr>
        <w:lastRenderedPageBreak/>
        <w:t>– видеть преемственность современных философских учений с предшествующими способами философствования;</w:t>
      </w:r>
    </w:p>
    <w:p w:rsidR="00171E0C" w:rsidRPr="002D7A34" w:rsidRDefault="00171E0C" w:rsidP="002902B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7A34">
        <w:rPr>
          <w:rFonts w:ascii="Times New Roman" w:hAnsi="Times New Roman"/>
          <w:sz w:val="24"/>
          <w:szCs w:val="24"/>
          <w:u w:val="single"/>
        </w:rPr>
        <w:t>Приобрести навыки: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– </w:t>
      </w:r>
      <w:r w:rsidRPr="002D7A34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– </w:t>
      </w:r>
      <w:r w:rsidRPr="002D7A34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2D7A34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2D7A34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2D7A34">
        <w:rPr>
          <w:rFonts w:ascii="Times New Roman" w:hAnsi="Times New Roman"/>
          <w:color w:val="000000"/>
          <w:sz w:val="24"/>
          <w:szCs w:val="24"/>
        </w:rPr>
        <w:t>гуманитарной программы;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 приёмами саморегуляции, самовоспитания;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:rsidR="00171E0C" w:rsidRPr="002D7A34" w:rsidRDefault="00171E0C" w:rsidP="002902B7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171E0C" w:rsidRPr="002D7A34" w:rsidRDefault="00901F6F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3.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="00171E0C"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171E0C" w:rsidRPr="002D7A34">
        <w:rPr>
          <w:rFonts w:ascii="Times New Roman" w:hAnsi="Times New Roman"/>
          <w:b/>
          <w:sz w:val="24"/>
          <w:szCs w:val="24"/>
        </w:rPr>
        <w:t>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Студент должен знать:</w:t>
            </w:r>
            <w:r w:rsidRPr="002D7A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основы философского знания, философские методы и методы научного познания (ОК-1); основные этапы исторического развития общества и их характерные черты (ОК-2).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с научной и философской литературой. Уметь анализировать, обобщать и воспринимать полученную информаци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ю(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ОК-1); применять философские и общенаучные методы для анализа закономерностей исторического развития общества (ОК-2).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культурой мышления, способностью к обобщению, анализу, восприятию информации, постановке цели и выбору путей её достижения (ОК-1);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 (ОК-2).</w:t>
            </w:r>
          </w:p>
        </w:tc>
      </w:tr>
    </w:tbl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71E0C" w:rsidRPr="002D7A34" w:rsidRDefault="002D3979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 ОК-1, ОК-2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171E0C" w:rsidRPr="002D7A34">
        <w:rPr>
          <w:rFonts w:ascii="Times New Roman" w:hAnsi="Times New Roman"/>
          <w:i/>
          <w:sz w:val="24"/>
          <w:szCs w:val="24"/>
        </w:rPr>
        <w:t>(в ЗЕТ): 3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71E0C" w:rsidRPr="002D7A34">
        <w:rPr>
          <w:rFonts w:ascii="Times New Roman" w:hAnsi="Times New Roman"/>
          <w:sz w:val="24"/>
          <w:szCs w:val="24"/>
        </w:rPr>
        <w:t>экзамен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профессор Музыка О.А.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="00E10635" w:rsidRPr="002D7A3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3 Иностранный язык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shd w:val="clear" w:color="auto" w:fill="FFFFFF"/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i/>
                <w:sz w:val="24"/>
                <w:szCs w:val="24"/>
              </w:rPr>
              <w:t>44.03.02. «Психолого-педагогическое образование»</w:t>
            </w:r>
          </w:p>
          <w:p w:rsidR="00171E0C" w:rsidRPr="002902B7" w:rsidRDefault="00171E0C" w:rsidP="002902B7">
            <w:pPr>
              <w:shd w:val="clear" w:color="auto" w:fill="FFFFFF"/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i/>
                <w:sz w:val="24"/>
                <w:szCs w:val="24"/>
              </w:rPr>
              <w:t>44.03.02.01. "Психология и социальная педагогика"</w:t>
            </w:r>
          </w:p>
          <w:p w:rsidR="00171E0C" w:rsidRPr="002902B7" w:rsidRDefault="00171E0C" w:rsidP="002902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1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2D7A34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2D7A34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2D7A34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171E0C" w:rsidRPr="002D7A34" w:rsidRDefault="00171E0C" w:rsidP="002902B7">
      <w:pPr>
        <w:spacing w:after="0" w:line="240" w:lineRule="auto"/>
        <w:jc w:val="both"/>
        <w:rPr>
          <w:rStyle w:val="afa"/>
          <w:rFonts w:ascii="Times New Roman" w:hAnsi="Times New Roman"/>
          <w:bCs/>
          <w:sz w:val="24"/>
          <w:szCs w:val="24"/>
        </w:rPr>
      </w:pPr>
      <w:r w:rsidRPr="002D7A34">
        <w:rPr>
          <w:rStyle w:val="afa"/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</w:t>
      </w:r>
      <w:r w:rsidRPr="002D7A34">
        <w:rPr>
          <w:rFonts w:ascii="Times New Roman" w:hAnsi="Times New Roman"/>
          <w:b/>
          <w:sz w:val="24"/>
          <w:szCs w:val="24"/>
        </w:rPr>
        <w:tab/>
        <w:t>Задачи изучения дисциплины:</w:t>
      </w:r>
    </w:p>
    <w:p w:rsidR="00171E0C" w:rsidRPr="002D7A34" w:rsidRDefault="00171E0C" w:rsidP="002902B7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Style w:val="afa"/>
          <w:rFonts w:ascii="Times New Roman" w:hAnsi="Times New Roman"/>
          <w:bCs/>
          <w:sz w:val="24"/>
          <w:szCs w:val="24"/>
        </w:rPr>
      </w:pPr>
      <w:r w:rsidRPr="002D7A34">
        <w:rPr>
          <w:rStyle w:val="afa"/>
          <w:rFonts w:ascii="Times New Roman" w:hAnsi="Times New Roman"/>
          <w:bCs/>
          <w:sz w:val="24"/>
          <w:szCs w:val="24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171E0C" w:rsidRPr="002D7A34" w:rsidRDefault="00171E0C" w:rsidP="002902B7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Style w:val="afa"/>
          <w:rFonts w:ascii="Times New Roman" w:hAnsi="Times New Roman"/>
          <w:bCs/>
          <w:sz w:val="24"/>
          <w:szCs w:val="24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171E0C" w:rsidRPr="002D7A34" w:rsidRDefault="00171E0C" w:rsidP="002902B7">
      <w:pPr>
        <w:pStyle w:val="a8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формирование произносительных и интонационных навыков с последующей их реализацией в связной речи;</w:t>
      </w:r>
    </w:p>
    <w:p w:rsidR="00171E0C" w:rsidRPr="002D7A34" w:rsidRDefault="00171E0C" w:rsidP="002902B7">
      <w:pPr>
        <w:numPr>
          <w:ilvl w:val="0"/>
          <w:numId w:val="3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3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D7A34">
        <w:rPr>
          <w:rFonts w:ascii="Times New Roman" w:hAnsi="Times New Roman"/>
          <w:b/>
          <w:i/>
          <w:sz w:val="24"/>
          <w:szCs w:val="24"/>
        </w:rPr>
        <w:t>знать</w:t>
      </w:r>
    </w:p>
    <w:p w:rsidR="00171E0C" w:rsidRPr="002D7A34" w:rsidRDefault="00171E0C" w:rsidP="002902B7">
      <w:pPr>
        <w:pStyle w:val="ab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значения новых лексических единиц</w:t>
      </w:r>
      <w:r w:rsidRPr="002D7A34">
        <w:rPr>
          <w:rFonts w:ascii="Times New Roman" w:hAnsi="Times New Roman" w:cs="Times New Roman"/>
          <w:sz w:val="24"/>
          <w:szCs w:val="24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171E0C" w:rsidRPr="002D7A34" w:rsidRDefault="00171E0C" w:rsidP="002902B7">
      <w:pPr>
        <w:pStyle w:val="ab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значение изученных грамматических явлений</w:t>
      </w:r>
      <w:r w:rsidRPr="002D7A34">
        <w:rPr>
          <w:rFonts w:ascii="Times New Roman" w:hAnsi="Times New Roman" w:cs="Times New Roman"/>
          <w:sz w:val="24"/>
          <w:szCs w:val="24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171E0C" w:rsidRPr="002D7A34" w:rsidRDefault="00171E0C" w:rsidP="002902B7">
      <w:pPr>
        <w:pStyle w:val="ab"/>
        <w:widowControl/>
        <w:numPr>
          <w:ilvl w:val="0"/>
          <w:numId w:val="33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страноведческую информацию</w:t>
      </w:r>
      <w:r w:rsidRPr="002D7A34">
        <w:rPr>
          <w:rFonts w:ascii="Times New Roman" w:hAnsi="Times New Roman" w:cs="Times New Roman"/>
          <w:sz w:val="24"/>
          <w:szCs w:val="24"/>
        </w:rPr>
        <w:t>, расширенную за счет новой тематики и проблематики речевого общения;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D7A34">
        <w:rPr>
          <w:rFonts w:ascii="Times New Roman" w:hAnsi="Times New Roman"/>
          <w:b/>
          <w:bCs/>
          <w:i/>
          <w:sz w:val="24"/>
          <w:szCs w:val="24"/>
        </w:rPr>
        <w:t>уметь:</w:t>
      </w:r>
    </w:p>
    <w:p w:rsidR="00171E0C" w:rsidRPr="002D7A34" w:rsidRDefault="00171E0C" w:rsidP="002902B7">
      <w:pPr>
        <w:pStyle w:val="ab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в области говорения</w:t>
      </w:r>
    </w:p>
    <w:p w:rsidR="00171E0C" w:rsidRPr="002D7A34" w:rsidRDefault="00171E0C" w:rsidP="002902B7">
      <w:pPr>
        <w:pStyle w:val="ab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lastRenderedPageBreak/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171E0C" w:rsidRPr="002D7A34" w:rsidRDefault="00171E0C" w:rsidP="002902B7">
      <w:pPr>
        <w:pStyle w:val="ab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171E0C" w:rsidRPr="002D7A34" w:rsidRDefault="00171E0C" w:rsidP="002902B7">
      <w:pPr>
        <w:pStyle w:val="ab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в области аудирования</w:t>
      </w:r>
    </w:p>
    <w:p w:rsidR="00171E0C" w:rsidRPr="002D7A34" w:rsidRDefault="00171E0C" w:rsidP="002902B7">
      <w:pPr>
        <w:pStyle w:val="ab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171E0C" w:rsidRPr="002D7A34" w:rsidRDefault="00171E0C" w:rsidP="002902B7">
      <w:pPr>
        <w:pStyle w:val="ab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в области чтения</w:t>
      </w:r>
    </w:p>
    <w:p w:rsidR="00171E0C" w:rsidRPr="002D7A34" w:rsidRDefault="00171E0C" w:rsidP="002902B7">
      <w:pPr>
        <w:pStyle w:val="ab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A34">
        <w:rPr>
          <w:rFonts w:ascii="Times New Roman" w:hAnsi="Times New Roman" w:cs="Times New Roman"/>
          <w:sz w:val="24"/>
          <w:szCs w:val="24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  <w:proofErr w:type="gramEnd"/>
    </w:p>
    <w:p w:rsidR="00171E0C" w:rsidRPr="002D7A34" w:rsidRDefault="00171E0C" w:rsidP="002902B7">
      <w:pPr>
        <w:pStyle w:val="ab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в области письменной речи</w:t>
      </w:r>
    </w:p>
    <w:p w:rsidR="00171E0C" w:rsidRPr="002D7A34" w:rsidRDefault="00171E0C" w:rsidP="002902B7">
      <w:pPr>
        <w:pStyle w:val="ab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171E0C" w:rsidRPr="002D7A34" w:rsidRDefault="00171E0C" w:rsidP="002902B7">
      <w:pPr>
        <w:pStyle w:val="ab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владеть способами познавательной деятельности:</w:t>
      </w:r>
    </w:p>
    <w:p w:rsidR="00171E0C" w:rsidRPr="002D7A34" w:rsidRDefault="00171E0C" w:rsidP="002902B7">
      <w:pPr>
        <w:pStyle w:val="ab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применять информационные умения</w:t>
      </w:r>
      <w:r w:rsidRPr="002D7A34">
        <w:rPr>
          <w:rFonts w:ascii="Times New Roman" w:hAnsi="Times New Roman" w:cs="Times New Roman"/>
          <w:sz w:val="24"/>
          <w:szCs w:val="24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171E0C" w:rsidRPr="002D7A34" w:rsidRDefault="00171E0C" w:rsidP="002902B7">
      <w:pPr>
        <w:pStyle w:val="ab"/>
        <w:widowControl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2D7A34">
        <w:rPr>
          <w:rFonts w:ascii="Times New Roman" w:hAnsi="Times New Roman" w:cs="Times New Roman"/>
          <w:sz w:val="24"/>
          <w:szCs w:val="24"/>
        </w:rPr>
        <w:t xml:space="preserve"> контекстуальное значение языковых средств, отражающих особенности иной культуры;</w:t>
      </w:r>
    </w:p>
    <w:p w:rsidR="00171E0C" w:rsidRPr="002D7A34" w:rsidRDefault="00171E0C" w:rsidP="002902B7">
      <w:pPr>
        <w:pStyle w:val="ab"/>
        <w:numPr>
          <w:ilvl w:val="0"/>
          <w:numId w:val="34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i/>
          <w:sz w:val="24"/>
          <w:szCs w:val="24"/>
        </w:rPr>
        <w:t>пользоваться</w:t>
      </w:r>
      <w:r w:rsidRPr="002D7A34">
        <w:rPr>
          <w:rFonts w:ascii="Times New Roman" w:hAnsi="Times New Roman" w:cs="Times New Roman"/>
          <w:sz w:val="24"/>
          <w:szCs w:val="24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ОК-5, 6; ОПК-6</w:t>
      </w:r>
    </w:p>
    <w:p w:rsidR="00171E0C" w:rsidRPr="002D7A34" w:rsidRDefault="002D3979" w:rsidP="002902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171E0C" w:rsidRPr="002D7A34">
        <w:rPr>
          <w:rFonts w:ascii="Times New Roman" w:hAnsi="Times New Roman"/>
          <w:i/>
          <w:sz w:val="24"/>
          <w:szCs w:val="24"/>
        </w:rPr>
        <w:t>(в ЗЕТ): 4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71E0C" w:rsidRPr="002D7A34">
        <w:rPr>
          <w:rFonts w:ascii="Times New Roman" w:hAnsi="Times New Roman"/>
          <w:sz w:val="24"/>
          <w:szCs w:val="24"/>
        </w:rPr>
        <w:t>зачет (1,2 семестр); экзамен (3 семестр)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2D7A34">
        <w:rPr>
          <w:rFonts w:ascii="Times New Roman" w:hAnsi="Times New Roman"/>
          <w:sz w:val="24"/>
          <w:szCs w:val="24"/>
        </w:rPr>
        <w:t xml:space="preserve">: </w:t>
      </w:r>
      <w:r w:rsidR="00171E0C" w:rsidRPr="002D7A34">
        <w:rPr>
          <w:rFonts w:ascii="Times New Roman" w:hAnsi="Times New Roman"/>
          <w:sz w:val="24"/>
          <w:szCs w:val="24"/>
        </w:rPr>
        <w:t xml:space="preserve">доценты кафедры английского языка </w:t>
      </w:r>
      <w:proofErr w:type="spellStart"/>
      <w:r w:rsidR="00171E0C" w:rsidRPr="002D7A34">
        <w:rPr>
          <w:rFonts w:ascii="Times New Roman" w:hAnsi="Times New Roman"/>
          <w:sz w:val="24"/>
          <w:szCs w:val="24"/>
        </w:rPr>
        <w:t>Аханова</w:t>
      </w:r>
      <w:proofErr w:type="spellEnd"/>
      <w:r w:rsidR="00171E0C" w:rsidRPr="002D7A34">
        <w:rPr>
          <w:rFonts w:ascii="Times New Roman" w:hAnsi="Times New Roman"/>
          <w:sz w:val="24"/>
          <w:szCs w:val="24"/>
        </w:rPr>
        <w:t xml:space="preserve"> М.Г., </w:t>
      </w:r>
      <w:r w:rsidR="00171E0C" w:rsidRPr="002D7A34">
        <w:rPr>
          <w:rFonts w:ascii="Times New Roman" w:hAnsi="Times New Roman"/>
          <w:color w:val="000000"/>
          <w:sz w:val="24"/>
          <w:szCs w:val="24"/>
        </w:rPr>
        <w:t>Плотникова Г.С.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902B7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02B7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902B7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902B7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="00E10635" w:rsidRPr="002902B7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2902B7">
        <w:rPr>
          <w:rFonts w:ascii="Times New Roman" w:hAnsi="Times New Roman"/>
          <w:b/>
          <w:bCs/>
          <w:sz w:val="24"/>
          <w:szCs w:val="24"/>
          <w:u w:val="single"/>
        </w:rPr>
        <w:t>4 Экономика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i/>
                <w:sz w:val="24"/>
                <w:szCs w:val="24"/>
              </w:rPr>
              <w:t>44.03.0</w:t>
            </w:r>
            <w:r w:rsidRPr="002902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2902B7">
              <w:rPr>
                <w:rFonts w:ascii="Times New Roman" w:hAnsi="Times New Roman"/>
                <w:i/>
                <w:sz w:val="24"/>
                <w:szCs w:val="24"/>
              </w:rPr>
              <w:t xml:space="preserve"> «Психолого-педагогическое образование»</w:t>
            </w:r>
          </w:p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Бакалаврская программа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i/>
                <w:sz w:val="24"/>
                <w:szCs w:val="24"/>
              </w:rPr>
              <w:t>44.03.02</w:t>
            </w:r>
            <w:r w:rsidRPr="002902B7">
              <w:rPr>
                <w:rFonts w:ascii="Times New Roman" w:hAnsi="Times New Roman"/>
                <w:bCs/>
                <w:i/>
                <w:sz w:val="24"/>
                <w:szCs w:val="24"/>
              </w:rPr>
              <w:t>.01 «Психология и социальная педагогика»</w:t>
            </w:r>
          </w:p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171E0C" w:rsidRPr="002D7A34" w:rsidRDefault="00171E0C" w:rsidP="002902B7">
      <w:pPr>
        <w:pStyle w:val="a8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D7A34">
        <w:rPr>
          <w:rFonts w:ascii="Times New Roman" w:hAnsi="Times New Roman"/>
          <w:sz w:val="24"/>
          <w:szCs w:val="24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171E0C" w:rsidRPr="002D7A34" w:rsidRDefault="00171E0C" w:rsidP="002902B7">
      <w:pPr>
        <w:pStyle w:val="a8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экономической теории (ОК-1);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 (ОК-3);;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171E0C" w:rsidRPr="002D7A34" w:rsidRDefault="00171E0C" w:rsidP="002902B7">
            <w:pPr>
              <w:pStyle w:val="a8"/>
              <w:tabs>
                <w:tab w:val="left" w:pos="66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экономической теории в решении конкретных экономических задач, расчетах,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оценки экономических ситуаций (ОК-3, ОК-1);</w:t>
            </w:r>
          </w:p>
          <w:p w:rsidR="00171E0C" w:rsidRPr="002D7A34" w:rsidRDefault="00171E0C" w:rsidP="002902B7">
            <w:pPr>
              <w:pStyle w:val="a8"/>
              <w:tabs>
                <w:tab w:val="left" w:pos="666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объяснить мотивы и механизмы принимаемых государством экономических решений (ОК-3).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инструментарием экономического анализа (ОК-3); 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 (ОК-1).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2D3979" w:rsidP="002902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4.</w:t>
            </w:r>
            <w:r w:rsidR="00171E0C"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ОК-1 – способностью использовать основы философских и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знаний для формирования мировоззренческой позиции.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ОК-3 -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использовать основы экономических знаний в  различных сферах </w:t>
            </w:r>
            <w:proofErr w:type="spell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жизнидеятельности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171E0C" w:rsidRPr="002D7A34">
        <w:rPr>
          <w:rFonts w:ascii="Times New Roman" w:hAnsi="Times New Roman"/>
          <w:i/>
          <w:sz w:val="24"/>
          <w:szCs w:val="24"/>
        </w:rPr>
        <w:t>(в ЗЕТ): 2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доцент Агафонова Т.В.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Б.</w:t>
      </w:r>
      <w:r w:rsidR="00E10635" w:rsidRPr="002D7A3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5 Культура и межкультурные взаимодействия в современном мире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2902B7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  <w:p w:rsidR="00171E0C" w:rsidRPr="002902B7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2902B7" w:rsidRDefault="00171E0C" w:rsidP="002902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02B7">
              <w:rPr>
                <w:rFonts w:ascii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2902B7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 xml:space="preserve"> истории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2D7A34" w:rsidRDefault="00171E0C" w:rsidP="002902B7">
      <w:pPr>
        <w:pStyle w:val="a8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формирование у студентов поликультурного сознания, позволяющего грамотно взаимодействовать с представителями различных культур; </w:t>
      </w:r>
    </w:p>
    <w:p w:rsidR="00171E0C" w:rsidRPr="002D7A34" w:rsidRDefault="00171E0C" w:rsidP="002902B7">
      <w:pPr>
        <w:pStyle w:val="a8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формирование способности ориентироваться в современных тенденциях межкультурного взаимодействия;</w:t>
      </w:r>
    </w:p>
    <w:p w:rsidR="00171E0C" w:rsidRPr="002D7A34" w:rsidRDefault="00171E0C" w:rsidP="002902B7">
      <w:pPr>
        <w:pStyle w:val="a8"/>
        <w:numPr>
          <w:ilvl w:val="0"/>
          <w:numId w:val="63"/>
        </w:numPr>
        <w:tabs>
          <w:tab w:val="left" w:pos="12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введение в круг политических и социальных проблем, связанных с межкультурными взаимодействиями в современном мире;</w:t>
      </w:r>
    </w:p>
    <w:p w:rsidR="00171E0C" w:rsidRPr="002D7A34" w:rsidRDefault="00171E0C" w:rsidP="002902B7">
      <w:pPr>
        <w:pStyle w:val="a8"/>
        <w:numPr>
          <w:ilvl w:val="0"/>
          <w:numId w:val="63"/>
        </w:numPr>
        <w:tabs>
          <w:tab w:val="left" w:pos="121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выработка навыков получения, анализа и обобщения информации.</w:t>
      </w:r>
    </w:p>
    <w:p w:rsidR="00171E0C" w:rsidRPr="002D7A34" w:rsidRDefault="00171E0C" w:rsidP="002902B7">
      <w:pPr>
        <w:pStyle w:val="a8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2D7A34" w:rsidRDefault="00171E0C" w:rsidP="002902B7">
      <w:pPr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знания структуры и динамики национальных культур, их форм и уровней взаимодействия;</w:t>
      </w:r>
    </w:p>
    <w:p w:rsidR="00171E0C" w:rsidRPr="002D7A34" w:rsidRDefault="00171E0C" w:rsidP="002902B7">
      <w:pPr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понимания социокультурного своеобразия различных национальных культур, особенностей их традиций и верований; </w:t>
      </w:r>
    </w:p>
    <w:p w:rsidR="00171E0C" w:rsidRPr="002D7A34" w:rsidRDefault="00171E0C" w:rsidP="002902B7">
      <w:pPr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развитие способностей понимания особенностей современных межкультурных процессов; </w:t>
      </w:r>
    </w:p>
    <w:p w:rsidR="00171E0C" w:rsidRPr="002D7A34" w:rsidRDefault="00171E0C" w:rsidP="002902B7">
      <w:pPr>
        <w:numPr>
          <w:ilvl w:val="0"/>
          <w:numId w:val="6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формирование навыков осуществления профессиональной деятельности с учетом специфики национально-культурного пространства.</w:t>
      </w:r>
    </w:p>
    <w:p w:rsidR="00171E0C" w:rsidRPr="002D7A34" w:rsidRDefault="00171E0C" w:rsidP="002902B7">
      <w:pPr>
        <w:numPr>
          <w:ilvl w:val="0"/>
          <w:numId w:val="64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171E0C" w:rsidRPr="002D7A34" w:rsidRDefault="00171E0C" w:rsidP="002902B7">
      <w:pPr>
        <w:numPr>
          <w:ilvl w:val="0"/>
          <w:numId w:val="64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навыков творческого мышления, самостоятельности суждений, интереса к мировому культурному наследию.</w:t>
      </w:r>
    </w:p>
    <w:p w:rsidR="00171E0C" w:rsidRPr="002D7A34" w:rsidRDefault="00171E0C" w:rsidP="002902B7">
      <w:pPr>
        <w:pStyle w:val="a8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: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2D7A34" w:rsidRDefault="00171E0C" w:rsidP="002902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A34">
        <w:rPr>
          <w:rFonts w:ascii="Times New Roman" w:hAnsi="Times New Roman"/>
          <w:i/>
          <w:sz w:val="24"/>
          <w:szCs w:val="24"/>
        </w:rPr>
        <w:t>Знать</w:t>
      </w:r>
      <w:proofErr w:type="gramStart"/>
      <w:r w:rsidRPr="002D7A34">
        <w:rPr>
          <w:rFonts w:ascii="Times New Roman" w:hAnsi="Times New Roman"/>
          <w:i/>
          <w:sz w:val="24"/>
          <w:szCs w:val="24"/>
        </w:rPr>
        <w:t>:</w:t>
      </w:r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>акономерности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развития мировой и российской культуры; понимать ценностное содержание культуры и значимость культурной самобытности различных субъектов культуры; основные подходы к пониманию сущности культуры, морфологию и типологию культуры; особенности формирования межкультурного взаимодействия в истории России, важнейшие достижения мировой и российской культуры;  знание основ коммуникации с представителями различных культур; основные теории межкультурного взаимодействия; знание этических и социальных проблем, связанных с межкультурными взаимодействиями в современном мире; знание особенностей этнического развития современных народов;  </w:t>
      </w:r>
      <w:proofErr w:type="spellStart"/>
      <w:r w:rsidRPr="002D7A34">
        <w:rPr>
          <w:rFonts w:ascii="Times New Roman" w:hAnsi="Times New Roman"/>
          <w:sz w:val="24"/>
          <w:szCs w:val="24"/>
        </w:rPr>
        <w:t>полиэтнические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7A34">
        <w:rPr>
          <w:rFonts w:ascii="Times New Roman" w:hAnsi="Times New Roman"/>
          <w:sz w:val="24"/>
          <w:szCs w:val="24"/>
        </w:rPr>
        <w:t>поликонфессиональные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источники </w:t>
      </w:r>
      <w:proofErr w:type="gramStart"/>
      <w:r w:rsidRPr="002D7A34">
        <w:rPr>
          <w:rFonts w:ascii="Times New Roman" w:hAnsi="Times New Roman"/>
          <w:sz w:val="24"/>
          <w:szCs w:val="24"/>
        </w:rPr>
        <w:t>его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171E0C" w:rsidRPr="002D7A34" w:rsidRDefault="00171E0C" w:rsidP="002902B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D7A34">
        <w:rPr>
          <w:rFonts w:ascii="Times New Roman" w:hAnsi="Times New Roman"/>
          <w:i/>
          <w:sz w:val="24"/>
          <w:szCs w:val="24"/>
        </w:rPr>
        <w:t>Уметь:</w:t>
      </w:r>
      <w:r w:rsidRPr="002D7A34">
        <w:rPr>
          <w:rFonts w:ascii="Times New Roman" w:hAnsi="Times New Roman"/>
          <w:sz w:val="24"/>
          <w:szCs w:val="24"/>
        </w:rPr>
        <w:t xml:space="preserve"> сопоставлять и анализировать факторы культурного процесса, их влияние на социокультурные процессы; осмысливать и сопоставлять процессы, события и явления в региональной и общероссийской истории в их динамике и взаимосвязи, руководствуясь принципами научной объективности и историзма; пользоваться категориальным аппаратом дисциплины («культура», «ценности», «нормы», «менталитет», «этническая идентичность», «национальное самосознание», «этнокультурный стереотип», «культурный шок», «межкультурное взаимодействие», «межнациональный конфликт» и др.);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 формирование способности ориентироваться в современных тенденциях </w:t>
      </w:r>
      <w:r w:rsidRPr="002D7A34">
        <w:rPr>
          <w:rFonts w:ascii="Times New Roman" w:hAnsi="Times New Roman"/>
          <w:sz w:val="24"/>
          <w:szCs w:val="24"/>
        </w:rPr>
        <w:lastRenderedPageBreak/>
        <w:t xml:space="preserve">межкультурного взаимодействия;  осознавать необходимость толерантного отношения к культурным и религиозным традициям различных народов; уважать </w:t>
      </w:r>
      <w:proofErr w:type="spellStart"/>
      <w:r w:rsidRPr="002D7A34">
        <w:rPr>
          <w:rFonts w:ascii="Times New Roman" w:hAnsi="Times New Roman"/>
          <w:sz w:val="24"/>
          <w:szCs w:val="24"/>
        </w:rPr>
        <w:t>инокультурные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ценности и правила, быть способным к солидарности и сотрудничеству на основе гуманистических ценностей.</w:t>
      </w:r>
    </w:p>
    <w:p w:rsidR="00171E0C" w:rsidRPr="002D7A34" w:rsidRDefault="00171E0C" w:rsidP="002902B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i/>
          <w:sz w:val="24"/>
          <w:szCs w:val="24"/>
        </w:rPr>
        <w:t>Владеть:</w:t>
      </w:r>
      <w:r w:rsidRPr="002D7A34">
        <w:rPr>
          <w:rFonts w:ascii="Times New Roman" w:hAnsi="Times New Roman"/>
          <w:sz w:val="24"/>
          <w:szCs w:val="24"/>
        </w:rPr>
        <w:t xml:space="preserve"> сравнительно-историческим методом в установлении причинно-следственных связей, закономерностей социокультурного развития; навыками анализа социальных и культурных явлений в их развитии; методом ретроспективного исследования современных процессов и явлений; приемами ведения научной дискуссии и полемики с учетом  этнокультурной принадлежности их участников; навыками использования знаний об особенностях исторического прошлого различных народов в практике межнационального и межконфессионального общения.</w:t>
      </w:r>
      <w:proofErr w:type="gramEnd"/>
    </w:p>
    <w:p w:rsidR="00171E0C" w:rsidRPr="002D7A34" w:rsidRDefault="00171E0C" w:rsidP="002902B7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jc w:val="both"/>
      </w:pPr>
    </w:p>
    <w:p w:rsidR="00171E0C" w:rsidRPr="002D7A34" w:rsidRDefault="00171E0C" w:rsidP="002902B7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jc w:val="both"/>
        <w:rPr>
          <w:b/>
        </w:rPr>
      </w:pPr>
      <w:r w:rsidRPr="002D7A34">
        <w:rPr>
          <w:b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ОК-1:способностью использовать основы философских знаний для формирования мировоззренческой позиции;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ОК-2:способностью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ОК-5:способностью к коммуникации в устной и письменной </w:t>
      </w:r>
      <w:proofErr w:type="gramStart"/>
      <w:r w:rsidRPr="002D7A34">
        <w:rPr>
          <w:rFonts w:ascii="Times New Roman" w:hAnsi="Times New Roman"/>
          <w:sz w:val="24"/>
          <w:szCs w:val="24"/>
        </w:rPr>
        <w:t>формах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ОК-6:способностью работать в коллективе, толерантно воспринимать социальные, этнические, конфессиональные и культурные различия.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 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 xml:space="preserve">(в ЗЕТ): </w:t>
      </w:r>
      <w:r w:rsidRPr="002D7A34">
        <w:rPr>
          <w:rFonts w:ascii="Times New Roman" w:hAnsi="Times New Roman"/>
          <w:sz w:val="24"/>
          <w:szCs w:val="24"/>
        </w:rPr>
        <w:t>2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зачет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</w:t>
      </w:r>
      <w:r w:rsidRPr="002D7A34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профессор Селюнина Н.В.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="00E10635" w:rsidRPr="002D7A3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6 Математика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Математики</w:t>
            </w:r>
          </w:p>
        </w:tc>
      </w:tr>
    </w:tbl>
    <w:p w:rsidR="00171E0C" w:rsidRPr="002D7A34" w:rsidRDefault="00171E0C" w:rsidP="002902B7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• Обеспечение базовой математической подготовки специалистов, направлением подготовки которых является </w:t>
      </w:r>
      <w:r w:rsidRPr="002D7A34">
        <w:rPr>
          <w:rFonts w:ascii="Times New Roman" w:hAnsi="Times New Roman"/>
          <w:sz w:val="24"/>
          <w:szCs w:val="24"/>
        </w:rPr>
        <w:t xml:space="preserve">44.03.02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D7A34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Pr="002D7A34">
        <w:rPr>
          <w:rFonts w:ascii="Times New Roman" w:hAnsi="Times New Roman"/>
          <w:color w:val="000000"/>
          <w:sz w:val="24"/>
          <w:szCs w:val="24"/>
        </w:rPr>
        <w:t>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Обучение студентов фундаментальным понятиям математики;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Формирование теоретических знаний и практических навыков работы с понятиями различных математических теорий;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Повышение интеллектуального уровня;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</w:p>
    <w:p w:rsidR="00171E0C" w:rsidRPr="002D7A34" w:rsidRDefault="00171E0C" w:rsidP="002902B7">
      <w:pPr>
        <w:pStyle w:val="af8"/>
        <w:widowControl w:val="0"/>
        <w:numPr>
          <w:ilvl w:val="0"/>
          <w:numId w:val="2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2D7A34">
        <w:rPr>
          <w:rFonts w:ascii="Times New Roman" w:hAnsi="Times New Roman"/>
          <w:sz w:val="24"/>
          <w:szCs w:val="24"/>
        </w:rPr>
        <w:t xml:space="preserve">научить студентов работать с основными объектами теории множеств, математической логики, теории оптимальных решений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2D7A34">
        <w:rPr>
          <w:rFonts w:ascii="Times New Roman" w:hAnsi="Times New Roman"/>
          <w:sz w:val="24"/>
          <w:szCs w:val="24"/>
        </w:rPr>
        <w:t xml:space="preserve">привить навыки работы с различными математическими  объектами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</w:t>
      </w:r>
      <w:r w:rsidRPr="002D7A34">
        <w:rPr>
          <w:rFonts w:ascii="Times New Roman" w:hAnsi="Times New Roman"/>
          <w:sz w:val="24"/>
          <w:szCs w:val="24"/>
        </w:rPr>
        <w:t>Научить использовать математические знания в конкретных ситуациях.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  <w:tab w:val="left" w:pos="708"/>
        </w:tabs>
        <w:spacing w:line="240" w:lineRule="auto"/>
        <w:ind w:left="0" w:firstLine="0"/>
        <w:rPr>
          <w:color w:val="000000"/>
        </w:rPr>
      </w:pPr>
      <w:r w:rsidRPr="002D7A34">
        <w:rPr>
          <w:color w:val="000000"/>
        </w:rPr>
        <w:t>• научить строить математические модели, исследовать их и анализировать решения.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</w:p>
    <w:p w:rsidR="00171E0C" w:rsidRPr="002D7A34" w:rsidRDefault="00171E0C" w:rsidP="002902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rPr>
          <w:trHeight w:val="2819"/>
        </w:trPr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171E0C" w:rsidRPr="002D7A34" w:rsidTr="002D3979">
              <w:tc>
                <w:tcPr>
                  <w:tcW w:w="9854" w:type="dxa"/>
                  <w:hideMark/>
                </w:tcPr>
                <w:p w:rsidR="00171E0C" w:rsidRPr="002D7A34" w:rsidRDefault="00171E0C" w:rsidP="002902B7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Студент должен знать</w:t>
                  </w: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: </w:t>
                  </w:r>
                  <w:r w:rsidRPr="002D7A34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>суть основных понятий и терминов соответствующего раздела математики, соответствующую символику и терминологию в решении конкретных задач, связанных с изучаемыми темами,</w:t>
                  </w: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основные методы, применяемые для решения типовых задач.</w:t>
                  </w:r>
                </w:p>
              </w:tc>
            </w:tr>
            <w:tr w:rsidR="00171E0C" w:rsidRPr="002D7A34" w:rsidTr="002D3979">
              <w:tc>
                <w:tcPr>
                  <w:tcW w:w="9854" w:type="dxa"/>
                  <w:hideMark/>
                </w:tcPr>
                <w:p w:rsidR="00171E0C" w:rsidRPr="002D7A34" w:rsidRDefault="00171E0C" w:rsidP="002902B7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proofErr w:type="gramStart"/>
                  <w:r w:rsidRPr="002D7A34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Студент должен уметь</w:t>
                  </w: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: </w:t>
                  </w:r>
                  <w:r w:rsidRPr="002D7A3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понятия соответствующих разделов математики; применять соответствующую символику и терминологию в решении конкретных задач, связанных с изучаемыми темами, </w:t>
                  </w: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применять математические методы для доказательств теоретических утверждений различных разделов, </w:t>
                  </w:r>
                  <w:r w:rsidRPr="002D7A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проводить исследования, связанные с основными понятиями данных разделов математики;</w:t>
                  </w:r>
                  <w:r w:rsidRPr="002D7A3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демонстрировать владение методами </w:t>
                  </w:r>
                  <w:r w:rsidRPr="002D7A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решения практических задач; </w:t>
                  </w:r>
                  <w:r w:rsidRPr="002D7A34">
                    <w:rPr>
                      <w:rStyle w:val="c16"/>
                      <w:rFonts w:ascii="Times New Roman" w:hAnsi="Times New Roman"/>
                      <w:sz w:val="24"/>
                      <w:szCs w:val="24"/>
                    </w:rPr>
                    <w:t>проводить доказательные рассуждения в процессе решения задач и доказательства теоретических утверждений.</w:t>
                  </w:r>
                  <w:proofErr w:type="gramEnd"/>
                </w:p>
              </w:tc>
            </w:tr>
            <w:tr w:rsidR="00171E0C" w:rsidRPr="002D7A34" w:rsidTr="002D3979">
              <w:tc>
                <w:tcPr>
                  <w:tcW w:w="9854" w:type="dxa"/>
                  <w:hideMark/>
                </w:tcPr>
                <w:p w:rsidR="00171E0C" w:rsidRPr="002D7A34" w:rsidRDefault="00171E0C" w:rsidP="00290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2D7A34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Студент должен владеть</w:t>
                  </w: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: </w:t>
                  </w:r>
                  <w:r w:rsidRPr="002D7A3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навыком анализа и обобщения математической информации; </w:t>
                  </w: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методами доказательств теоретических утверждений и решения практических заданий </w:t>
                  </w:r>
                  <w:r w:rsidRPr="002D7A34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математическими методами; постановками основных задач; алгоритмами и методами их </w:t>
                  </w:r>
                  <w:r w:rsidRPr="002D7A3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решения; умением анализировать и грамотно контекстно обрабатывать научно-техническую, естественно-научную информацию, приводя ее к проблемно-задачной форме, математикой как универсальным языком науки, средством моделирования явлений и процессов</w:t>
                  </w:r>
                  <w:r w:rsidR="002D3979" w:rsidRPr="002D7A3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2D3979" w:rsidRPr="002D7A34" w:rsidRDefault="002D3979" w:rsidP="002902B7">
                  <w:pPr>
                    <w:pStyle w:val="a8"/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Дисциплина участвует в формировании следующих компетенций:</w:t>
                  </w:r>
                </w:p>
                <w:tbl>
                  <w:tblPr>
                    <w:tblW w:w="0" w:type="auto"/>
                    <w:tblLook w:val="0000"/>
                  </w:tblPr>
                  <w:tblGrid>
                    <w:gridCol w:w="9139"/>
                  </w:tblGrid>
                  <w:tr w:rsidR="002D3979" w:rsidRPr="002D7A34" w:rsidTr="002D3979">
                    <w:tc>
                      <w:tcPr>
                        <w:tcW w:w="9854" w:type="dxa"/>
                      </w:tcPr>
                      <w:p w:rsidR="002D3979" w:rsidRPr="002D7A34" w:rsidRDefault="002D3979" w:rsidP="002902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 w:rsidRPr="002D7A34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ОК-3 способностью использовать основы экономических знаний в различных сферах жизнедеятельности</w:t>
                        </w:r>
                      </w:p>
                      <w:p w:rsidR="002D3979" w:rsidRPr="002D7A34" w:rsidRDefault="002D3979" w:rsidP="002902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  <w:r w:rsidRPr="002D7A34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ОК-7 способностью к самоорганизации и самообразованию</w:t>
                        </w:r>
                      </w:p>
                      <w:p w:rsidR="002D3979" w:rsidRPr="002D7A34" w:rsidRDefault="002D3979" w:rsidP="002902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D3979" w:rsidRPr="002D7A34" w:rsidRDefault="002D3979" w:rsidP="002902B7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Общая трудоемкость </w:t>
                  </w:r>
                  <w:r w:rsidRPr="002D7A34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(в ЗЕТ): 3.</w:t>
                  </w:r>
                </w:p>
                <w:p w:rsidR="002D3979" w:rsidRPr="002D7A34" w:rsidRDefault="002D3979" w:rsidP="002902B7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Форма контроля:</w:t>
                  </w:r>
                  <w:r w:rsidRPr="002D7A3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экзамен</w:t>
                  </w:r>
                </w:p>
                <w:p w:rsidR="002D3979" w:rsidRPr="002D7A34" w:rsidRDefault="002D3979" w:rsidP="002902B7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Сведения о профессорско-преподавательском составе</w:t>
                  </w:r>
                </w:p>
                <w:p w:rsidR="002D3979" w:rsidRPr="002D7A34" w:rsidRDefault="002D3979" w:rsidP="002902B7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доцент </w:t>
                  </w:r>
                  <w:proofErr w:type="spellStart"/>
                  <w:r w:rsidRPr="002D7A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Забеглов</w:t>
                  </w:r>
                  <w:proofErr w:type="spellEnd"/>
                  <w:r w:rsidRPr="002D7A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А.В.</w:t>
                  </w:r>
                </w:p>
                <w:p w:rsidR="002D3979" w:rsidRPr="002D7A34" w:rsidRDefault="002D3979" w:rsidP="002902B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</w:p>
                <w:p w:rsidR="002D3979" w:rsidRPr="002D7A34" w:rsidRDefault="002D3979" w:rsidP="00290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171E0C" w:rsidRPr="002D7A34" w:rsidTr="002D3979">
              <w:tc>
                <w:tcPr>
                  <w:tcW w:w="9854" w:type="dxa"/>
                </w:tcPr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D3979" w:rsidRPr="002D7A34" w:rsidRDefault="002D3979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.Б.</w:t>
      </w:r>
      <w:r w:rsidR="00E10635" w:rsidRPr="002D7A3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7 Современные информационные технологии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Теоретической, общей физики и технологии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приобретение компетенций, связанных с возникновением общества информатизации (электронные компетенции).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66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формировать у студентов представление о современных информационных технологиях;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познакомиться с основами мультимедиа;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познакомиться с технологиями электронного обучения.</w:t>
      </w:r>
    </w:p>
    <w:p w:rsidR="00171E0C" w:rsidRPr="002D7A34" w:rsidRDefault="00171E0C" w:rsidP="002902B7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9854" w:type="dxa"/>
        <w:tblLook w:val="0000"/>
      </w:tblPr>
      <w:tblGrid>
        <w:gridCol w:w="9854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Студент должен знать: принципы электронного обучения (ОК-7, ОПК-13); знать и уметь хорошо пользоваться персональным компьютером, интернетом,  информационными технологиями (ОК-7).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применять полученные знания для решения профессиональных задач (ОПК-2, ОПК-13).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  <w:r w:rsidRPr="002D7A34">
              <w:rPr>
                <w:rFonts w:ascii="Times New Roman" w:hAnsi="Times New Roman"/>
                <w:spacing w:val="-8"/>
                <w:sz w:val="24"/>
                <w:szCs w:val="24"/>
              </w:rPr>
              <w:t>основами мультимеди</w:t>
            </w:r>
            <w:proofErr w:type="gramStart"/>
            <w:r w:rsidRPr="002D7A34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ОК-3, ОК-7)</w:t>
            </w:r>
            <w:r w:rsidRPr="002D7A34">
              <w:rPr>
                <w:rFonts w:ascii="Times New Roman" w:hAnsi="Times New Roman"/>
                <w:spacing w:val="-8"/>
                <w:sz w:val="24"/>
                <w:szCs w:val="24"/>
              </w:rPr>
              <w:t>;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 решать задачи профессиональной деятельности с применением информационно-коммуникационных технологий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(ОК-7, ОПК-13). </w:t>
            </w:r>
          </w:p>
        </w:tc>
      </w:tr>
    </w:tbl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ОК-3: способностью использовать основы экономических знаний в различных сферах жизнедеятельности;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ОК-7: способностью к самоорганизации и самообразованию;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ОПК-2: готовностью применять качественные и количественные методы в психологических и педагогических исследованиях;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ОПК-13: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</w:tr>
    </w:tbl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 3.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Горбатюк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В.Ф.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</w:t>
      </w:r>
      <w:r w:rsidR="00E10635" w:rsidRPr="002D7A34">
        <w:rPr>
          <w:rFonts w:ascii="Times New Roman" w:hAnsi="Times New Roman"/>
          <w:b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8 Анатомия и возрастная</w:t>
      </w:r>
      <w:r w:rsidRPr="002D7A3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физиология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Естествознания и безопасности жизнедеятельности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67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Раскрыть важнейшие общебиологические закономерности развития человека.</w:t>
      </w:r>
    </w:p>
    <w:p w:rsidR="00171E0C" w:rsidRPr="002D7A34" w:rsidRDefault="00171E0C" w:rsidP="002902B7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Развить мышление будущего учителя, вооружая знанием о строении тела человека.</w:t>
      </w:r>
    </w:p>
    <w:p w:rsidR="00171E0C" w:rsidRPr="002D7A34" w:rsidRDefault="00171E0C" w:rsidP="002902B7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Раскрыть связи организма с окружающей средой. 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</w:p>
    <w:p w:rsidR="00171E0C" w:rsidRPr="002D7A34" w:rsidRDefault="00171E0C" w:rsidP="002902B7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i/>
          <w:sz w:val="24"/>
          <w:szCs w:val="24"/>
        </w:rPr>
        <w:t>Студент должен знать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методы и средства физической культуры для обеспечения полноценной социальной и профессиональной деятельности</w:t>
      </w:r>
      <w:r w:rsidRPr="002D7A34">
        <w:rPr>
          <w:rFonts w:ascii="Times New Roman" w:hAnsi="Times New Roman"/>
          <w:sz w:val="24"/>
          <w:szCs w:val="24"/>
        </w:rPr>
        <w:t xml:space="preserve"> (ОК-8)</w:t>
      </w:r>
      <w:proofErr w:type="gramStart"/>
      <w:r w:rsidRPr="002D7A34">
        <w:rPr>
          <w:rFonts w:ascii="Times New Roman" w:hAnsi="Times New Roman"/>
          <w:sz w:val="24"/>
          <w:szCs w:val="24"/>
        </w:rPr>
        <w:t>.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риемы оказания первой помощи, методы защиты в условиях чрезвычайных ситуаций </w:t>
      </w:r>
      <w:r w:rsidRPr="002D7A34">
        <w:rPr>
          <w:rFonts w:ascii="Times New Roman" w:hAnsi="Times New Roman"/>
          <w:sz w:val="24"/>
          <w:szCs w:val="24"/>
        </w:rPr>
        <w:t xml:space="preserve">(ОК-9). </w:t>
      </w:r>
      <w:r w:rsidRPr="002D7A34">
        <w:rPr>
          <w:rFonts w:ascii="Times New Roman" w:hAnsi="Times New Roman"/>
          <w:color w:val="000000"/>
          <w:sz w:val="24"/>
          <w:szCs w:val="24"/>
        </w:rPr>
        <w:t>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r w:rsidRPr="002D7A34">
        <w:rPr>
          <w:rFonts w:ascii="Times New Roman" w:hAnsi="Times New Roman"/>
          <w:sz w:val="24"/>
          <w:szCs w:val="24"/>
        </w:rPr>
        <w:t xml:space="preserve"> (ОПК-4).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технологии, применяемые в  профессиональной деятельности, (ОПК -12).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>Студент должен уметь</w:t>
      </w:r>
      <w:r w:rsidRPr="002D7A34">
        <w:rPr>
          <w:rFonts w:ascii="Times New Roman" w:hAnsi="Times New Roman"/>
          <w:sz w:val="24"/>
          <w:szCs w:val="24"/>
        </w:rPr>
        <w:t>: владеть способностью к самообразованию (ОК-7), обеспечивать полноценную социальную и профессиональную деятельность (ОК-8)</w:t>
      </w:r>
      <w:proofErr w:type="gramStart"/>
      <w:r w:rsidRPr="002D7A34">
        <w:rPr>
          <w:rFonts w:ascii="Times New Roman" w:hAnsi="Times New Roman"/>
          <w:sz w:val="24"/>
          <w:szCs w:val="24"/>
        </w:rPr>
        <w:t>.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риемами оказания первой помощи, методы защиты в условиях чрезвычайных ситуаций (ОК-9); применять методы  обучения, воспитания и развития, основных образовательных программ для обучающихся дошкольного, младшего школьного и подросткового возрастов (ОПК -4); применять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 технологии в профессиональной деятельности, учитывать риски и опасности социальной среды и образовательного пространства (ОПК -12).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/>
          <w:i/>
          <w:sz w:val="24"/>
          <w:szCs w:val="24"/>
        </w:rPr>
        <w:t xml:space="preserve">Студент должен владеть: </w:t>
      </w:r>
      <w:r w:rsidRPr="002D7A34">
        <w:rPr>
          <w:rFonts w:ascii="Times New Roman" w:hAnsi="Times New Roman"/>
          <w:sz w:val="24"/>
          <w:szCs w:val="24"/>
        </w:rPr>
        <w:t xml:space="preserve">владеть способностью к самообразованию (ОК-7); </w:t>
      </w:r>
      <w:r w:rsidRPr="002D7A34">
        <w:rPr>
          <w:rFonts w:ascii="Times New Roman" w:hAnsi="Times New Roman"/>
          <w:color w:val="000000"/>
          <w:sz w:val="24"/>
          <w:szCs w:val="24"/>
        </w:rPr>
        <w:t>методикой и средствами физической культуры для обеспечения полноценной социальной и профессиональной деятельности (ОК -8); различными знаниями по применению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методикой применения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технологий в профессиональной деятельности, учитывать риски и опасности социальной среды и образовательного пространства (ОПК -12).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i/>
          <w:color w:val="000000"/>
          <w:sz w:val="24"/>
          <w:szCs w:val="24"/>
        </w:rPr>
        <w:t>ОК-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7 способностью к самоорганизации и самообразованию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lastRenderedPageBreak/>
        <w:t>ОК-8 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ОК-9 способностью использовать приемы оказания первой помощи, методы защиты в условиях чрезвычайных ситуаций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color w:val="000000"/>
          <w:sz w:val="24"/>
          <w:szCs w:val="24"/>
        </w:rPr>
        <w:t>ОПК-4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proofErr w:type="gramEnd"/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ОПК-12 способностью использовать </w:t>
      </w:r>
      <w:proofErr w:type="spellStart"/>
      <w:r w:rsidRPr="002D7A34">
        <w:rPr>
          <w:rFonts w:ascii="Times New Roman" w:hAnsi="Times New Roman"/>
          <w:bCs/>
          <w:color w:val="000000"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</w:t>
      </w:r>
    </w:p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Петрушенко С.А.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Б.1.Б.</w:t>
      </w:r>
      <w:r w:rsidR="00E10635" w:rsidRPr="002D7A34">
        <w:rPr>
          <w:rFonts w:ascii="Times New Roman" w:hAnsi="Times New Roman"/>
          <w:b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9 Основы педиатрии и гигиены 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901F6F">
        <w:trPr>
          <w:trHeight w:val="65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 формирование профессиональной направленности личности будущего педагога;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–обеспечение студентов необходимыми систематизированными знаниями и практическими навыками по охране и укреплению здоровья детей в условиях работы в детских образовательных учреждениях.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68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 раскрыть санитарно-эпидемиологические требования к устройству, содержанию и организации режима работы в дошкольном образовательном учреждении; детские болезни и меры их предупреждения;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 привить практические навыки соблюдения санитарно-эпидемиологических требований в дошкольном образовательном учреждении</w:t>
      </w:r>
      <w:r w:rsidRPr="002D7A34">
        <w:rPr>
          <w:b/>
        </w:rPr>
        <w:t>.</w:t>
      </w:r>
    </w:p>
    <w:p w:rsidR="00171E0C" w:rsidRPr="002D7A34" w:rsidRDefault="00171E0C" w:rsidP="002902B7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="00E10635" w:rsidRPr="002D7A3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i/>
          <w:sz w:val="24"/>
          <w:szCs w:val="24"/>
        </w:rPr>
        <w:t>Студент должен знать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основы правовых знаний в различных сферах жизнедеятельности (ОК-4;); методы и средства физической культуры для обеспечения полноценной социальной и профессиональной деятельности</w:t>
      </w:r>
      <w:r w:rsidRPr="002D7A34">
        <w:rPr>
          <w:rFonts w:ascii="Times New Roman" w:hAnsi="Times New Roman"/>
          <w:sz w:val="24"/>
          <w:szCs w:val="24"/>
        </w:rPr>
        <w:t xml:space="preserve"> (ОК-8)</w:t>
      </w:r>
      <w:proofErr w:type="gramStart"/>
      <w:r w:rsidRPr="002D7A34">
        <w:rPr>
          <w:rFonts w:ascii="Times New Roman" w:hAnsi="Times New Roman"/>
          <w:sz w:val="24"/>
          <w:szCs w:val="24"/>
        </w:rPr>
        <w:t>.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риемы оказания первой помощи, методы защиты в условиях чрезвычайных ситуаций </w:t>
      </w:r>
      <w:r w:rsidRPr="002D7A34">
        <w:rPr>
          <w:rFonts w:ascii="Times New Roman" w:hAnsi="Times New Roman"/>
          <w:sz w:val="24"/>
          <w:szCs w:val="24"/>
        </w:rPr>
        <w:t xml:space="preserve">(ОК-9).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>Студент должен уметь</w:t>
      </w:r>
      <w:r w:rsidRPr="002D7A3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D7A34">
        <w:rPr>
          <w:rFonts w:ascii="Times New Roman" w:hAnsi="Times New Roman"/>
          <w:sz w:val="24"/>
          <w:szCs w:val="24"/>
        </w:rPr>
        <w:t>примененять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основы правовых знаний в различных сферах жизнедеятельности (ОК-4); </w:t>
      </w:r>
      <w:r w:rsidRPr="002D7A34">
        <w:rPr>
          <w:rFonts w:ascii="Times New Roman" w:hAnsi="Times New Roman"/>
          <w:sz w:val="24"/>
          <w:szCs w:val="24"/>
        </w:rPr>
        <w:t xml:space="preserve">владеть способностью к самообразованию (ОК-7), обеспечивать полноценную социальную и профессиональную деятельность (ОК-8); применять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приемы оказания первой помощи, методы защиты в условиях чрезвычайных ситуаций (ОК-9); 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 xml:space="preserve">Студент должен владеть: </w:t>
      </w:r>
      <w:r w:rsidRPr="002D7A34">
        <w:rPr>
          <w:rFonts w:ascii="Times New Roman" w:hAnsi="Times New Roman"/>
          <w:sz w:val="24"/>
          <w:szCs w:val="24"/>
        </w:rPr>
        <w:t xml:space="preserve">приемам применения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основ правовых знаний в различных сферах жизнедеятельности (ОК - 4); </w:t>
      </w:r>
      <w:r w:rsidRPr="002D7A34">
        <w:rPr>
          <w:rFonts w:ascii="Times New Roman" w:hAnsi="Times New Roman"/>
          <w:sz w:val="24"/>
          <w:szCs w:val="24"/>
        </w:rPr>
        <w:t xml:space="preserve">владеть способностью к самообразованию (ОК-7); </w:t>
      </w:r>
      <w:r w:rsidRPr="002D7A34">
        <w:rPr>
          <w:rFonts w:ascii="Times New Roman" w:hAnsi="Times New Roman"/>
          <w:color w:val="000000"/>
          <w:sz w:val="24"/>
          <w:szCs w:val="24"/>
        </w:rPr>
        <w:t>методикой и средствами физической культуры для обеспечения полноценной социальной и профессиональной деятельности (ОК -8); приемами оказания ПП, методами защиты в условиях чрезвычайных ситуаций (ОК-9).</w:t>
      </w:r>
    </w:p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ОК – 4 способностью использовать основы правовых знаний в различных сферах жизнедеятельности;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>ОК-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7 способностью к самоорганизации и самообразованию;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ОК-8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ОК-9 способностью использовать приемы оказания первой помощи, методы защиты в       условиях чрезвычайных ситуаций.</w:t>
      </w:r>
    </w:p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доцент Петрушенко С.А.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.Б.10 Безопасность жизнедеятельности 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901F6F">
        <w:trPr>
          <w:trHeight w:val="68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901F6F">
        <w:trPr>
          <w:trHeight w:val="51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69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 xml:space="preserve">применения в профессиональной деятельности методик сохранения и укрепления здоровья учащихся;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  <w:r w:rsidRPr="002D7A34">
        <w:t>формирования мотивации здорового образа жизни, повышения уровня КБЖ, предупреждения вредных привычек.</w:t>
      </w:r>
    </w:p>
    <w:p w:rsidR="00171E0C" w:rsidRPr="002D7A34" w:rsidRDefault="00171E0C" w:rsidP="002902B7">
      <w:pPr>
        <w:pStyle w:val="a8"/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Студент должен знать</w:t>
            </w: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этапы и закономерности исторического развития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(ОК -2);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толерантно воспринимать социальные, культурные и личностные различия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(ОК-5);как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поддерживать свой уровень физической подготовки (ОК-8);как использовать приемы оказания первой доврачебной помощи, методы защиты в условиях чрезвычайных ситуаций (ОК-9); как использовать первичные средства пожаротушения для тушения возгорания (ОПК-6).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определять связь исторических знаний со спецификой и основными сферами деятельности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(ОК-2);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находить организационн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управленческие решения в экстремальных ситуациях (ОК-5);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сформировать мотивационно-ценностное отношение к  культуре безопасности жизнедеятельности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(ОК-8);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индивидуальной защиты (СИЗ) органов дыхания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(ОК-9);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использовать знания для эффективному противодействию возникновению паники в случае возникновения возгорания/пожара в здании ОУ (ОПК-6).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навыками использования исторической информации в целях обучения и воспитания, ведения дискуссии и полемики по патриотической проблематике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(ОК-2);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практическими навыками для формирования основ ЗОЖ в образовательной среде (ОК-8);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навыками исключения возникновение паники (ОК-9)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информацией о рассредоточением или эвакуацией населения из зон районов возможных катаклизмов (ОПК-6); способностью повышению уровня  КБЖ у обучающихся различными средствами (ПК-2)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ОК-2</w:t>
      </w:r>
      <w:r w:rsidRPr="002D7A34">
        <w:rPr>
          <w:rFonts w:ascii="Times New Roman" w:hAnsi="Times New Roman"/>
          <w:iCs/>
          <w:sz w:val="24"/>
          <w:szCs w:val="24"/>
        </w:rPr>
        <w:t>: анализировать основные этапы и закономерности исторического развития для формирования патриотизма и гражданской позиции;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ОК-5</w:t>
      </w:r>
      <w:r w:rsidRPr="002D7A34">
        <w:rPr>
          <w:rFonts w:ascii="Times New Roman" w:hAnsi="Times New Roman"/>
          <w:iCs/>
          <w:sz w:val="24"/>
          <w:szCs w:val="24"/>
        </w:rPr>
        <w:t xml:space="preserve">: </w:t>
      </w:r>
      <w:r w:rsidRPr="002D7A34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Pr="002D7A34">
        <w:rPr>
          <w:rFonts w:ascii="Times New Roman" w:hAnsi="Times New Roman"/>
          <w:iCs/>
          <w:sz w:val="24"/>
          <w:szCs w:val="24"/>
        </w:rPr>
        <w:t>;</w:t>
      </w:r>
    </w:p>
    <w:p w:rsidR="00171E0C" w:rsidRPr="002D7A34" w:rsidRDefault="00171E0C" w:rsidP="002902B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ОК-8</w:t>
      </w:r>
      <w:r w:rsidRPr="002D7A34">
        <w:rPr>
          <w:rFonts w:ascii="Times New Roman" w:hAnsi="Times New Roman"/>
          <w:iCs/>
          <w:sz w:val="24"/>
          <w:szCs w:val="24"/>
        </w:rPr>
        <w:t xml:space="preserve">: </w:t>
      </w:r>
      <w:r w:rsidRPr="002D7A34">
        <w:rPr>
          <w:rFonts w:ascii="Times New Roman" w:hAnsi="Times New Roman"/>
          <w:sz w:val="24"/>
          <w:szCs w:val="24"/>
        </w:rPr>
        <w:t>готовностью поддерживать свой уровень физической подготовки, обеспечивающий полноценную деятельность;</w:t>
      </w:r>
    </w:p>
    <w:p w:rsidR="00171E0C" w:rsidRPr="002D7A34" w:rsidRDefault="00171E0C" w:rsidP="002902B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ОК-9: использовать приемы оказания первой помощи, методы защиты в условиях чрезвычайных ситуаций;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lastRenderedPageBreak/>
        <w:t xml:space="preserve">ОПК 6: готовностью к обеспечению охраны жизни и здоровья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7A34">
        <w:rPr>
          <w:rFonts w:ascii="Times New Roman" w:hAnsi="Times New Roman"/>
          <w:sz w:val="24"/>
          <w:szCs w:val="24"/>
        </w:rPr>
        <w:t>;</w:t>
      </w:r>
    </w:p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Першонкова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Е.В.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.Б.11.</w:t>
      </w:r>
      <w:r w:rsidR="00F00A18" w:rsidRPr="002D7A34">
        <w:rPr>
          <w:rFonts w:ascii="Times New Roman" w:hAnsi="Times New Roman"/>
          <w:b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1 Общая и экспериментальная психология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902B7">
        <w:trPr>
          <w:trHeight w:val="59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902B7">
        <w:trPr>
          <w:trHeight w:val="56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902B7">
        <w:trPr>
          <w:trHeight w:val="44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2D7A34" w:rsidRDefault="00171E0C" w:rsidP="002902B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Целями освоения учебной дисциплины </w:t>
      </w:r>
      <w:r w:rsidRPr="002D7A34">
        <w:rPr>
          <w:rFonts w:ascii="Times New Roman" w:hAnsi="Times New Roman"/>
          <w:b/>
          <w:sz w:val="24"/>
          <w:szCs w:val="24"/>
        </w:rPr>
        <w:t>«Общая  и экспериментальная психология»</w:t>
      </w:r>
      <w:r w:rsidRPr="002D7A34">
        <w:rPr>
          <w:rFonts w:ascii="Times New Roman" w:hAnsi="Times New Roman"/>
          <w:sz w:val="24"/>
          <w:szCs w:val="24"/>
        </w:rPr>
        <w:t xml:space="preserve"> являются: изучить сущность и общие закономерности  возникновения, функционирования и развития психики,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раскрыть и обучить использовать научно-обоснованные методы и современные информационные технологии в организации собственной профессиональной деятельности; в соответствии с общими целями ОП </w:t>
      </w:r>
      <w:proofErr w:type="gramStart"/>
      <w:r w:rsidRPr="002D7A34">
        <w:rPr>
          <w:rFonts w:ascii="Times New Roman" w:hAnsi="Times New Roman"/>
          <w:sz w:val="24"/>
          <w:szCs w:val="24"/>
        </w:rPr>
        <w:t>ВО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направления подготовки.</w:t>
      </w:r>
    </w:p>
    <w:p w:rsidR="00171E0C" w:rsidRPr="002D7A34" w:rsidRDefault="00171E0C" w:rsidP="002902B7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</w:t>
      </w:r>
      <w:r w:rsidRPr="002D7A34">
        <w:rPr>
          <w:rFonts w:ascii="Times New Roman" w:hAnsi="Times New Roman"/>
          <w:b/>
          <w:sz w:val="24"/>
          <w:szCs w:val="24"/>
        </w:rPr>
        <w:tab/>
        <w:t>Задачи изучения дисциплины:</w:t>
      </w:r>
    </w:p>
    <w:p w:rsidR="00171E0C" w:rsidRPr="002D7A34" w:rsidRDefault="00171E0C" w:rsidP="002902B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2D7A34">
        <w:rPr>
          <w:rFonts w:ascii="Times New Roman" w:eastAsiaTheme="minorEastAsia" w:hAnsi="Times New Roman"/>
          <w:sz w:val="24"/>
          <w:szCs w:val="24"/>
        </w:rPr>
        <w:t>раскрыть особенности предмета, терминологического аппарата, методологически е основы предмета;</w:t>
      </w:r>
    </w:p>
    <w:p w:rsidR="00171E0C" w:rsidRPr="002D7A34" w:rsidRDefault="00171E0C" w:rsidP="002902B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w:r w:rsidRPr="002D7A34">
        <w:rPr>
          <w:rFonts w:ascii="Times New Roman" w:eastAsiaTheme="minorEastAsia" w:hAnsi="Times New Roman"/>
          <w:sz w:val="24"/>
          <w:szCs w:val="24"/>
        </w:rPr>
        <w:t>сформировать у студентов представления о психологических явлениях;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D7A34">
        <w:rPr>
          <w:rFonts w:ascii="Times New Roman" w:eastAsiaTheme="minorEastAsia" w:hAnsi="Times New Roman"/>
          <w:sz w:val="24"/>
          <w:szCs w:val="24"/>
        </w:rPr>
        <w:t>помочь студентам усвоить основные научные понятия и категории  общей и экспериментальной психологии, предусмотренные программой;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провести анализ  процесса познания с точки зрения психологии;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помочь овладеть основными методами исследования, позволяющими творчески подходить к психологическим  явлениям.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3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Ind w:w="-176" w:type="dxa"/>
        <w:tblLook w:val="04A0"/>
      </w:tblPr>
      <w:tblGrid>
        <w:gridCol w:w="9747"/>
      </w:tblGrid>
      <w:tr w:rsidR="00171E0C" w:rsidRPr="002D7A34" w:rsidTr="002D3979">
        <w:tc>
          <w:tcPr>
            <w:tcW w:w="9747" w:type="dxa"/>
            <w:hideMark/>
          </w:tcPr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2D7A3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Студент должен знать: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и специфические закономерности  и индивидуальные особенности психического и психофизиологического 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2D7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(ОПК -1) 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в психологических и педагогических исследованиях (ОПК-2)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747" w:type="dxa"/>
            <w:hideMark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Учитывать общие,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 (ОПК-1)</w:t>
            </w:r>
          </w:p>
        </w:tc>
      </w:tr>
      <w:tr w:rsidR="00171E0C" w:rsidRPr="002D7A34" w:rsidTr="002D3979">
        <w:tc>
          <w:tcPr>
            <w:tcW w:w="9747" w:type="dxa"/>
            <w:hideMark/>
          </w:tcPr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Применять качественные и количественные методы в психологических и педагогических исследованиях (ОПК-2)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Навыками у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читывать общие,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 (ОПК-1)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Навыками применять качественные и количественные методы в психологических исследованиях (ОПК -2)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color w:val="000000"/>
          <w:sz w:val="24"/>
          <w:szCs w:val="24"/>
        </w:rPr>
        <w:t>ОПК 1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color w:val="000000"/>
          <w:sz w:val="24"/>
          <w:szCs w:val="24"/>
        </w:rPr>
        <w:lastRenderedPageBreak/>
        <w:t>ОПК-2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готовность применять качественные и количественные методы в психолого-педагогических исследованиях.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171E0C" w:rsidRPr="002D7A34">
        <w:rPr>
          <w:rFonts w:ascii="Times New Roman" w:hAnsi="Times New Roman"/>
          <w:i/>
          <w:sz w:val="24"/>
          <w:szCs w:val="24"/>
        </w:rPr>
        <w:t>(в ЗЕТ): 4ЗЕТ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71E0C" w:rsidRPr="002D7A34">
        <w:rPr>
          <w:rFonts w:ascii="Times New Roman" w:hAnsi="Times New Roman"/>
          <w:sz w:val="24"/>
          <w:szCs w:val="24"/>
        </w:rPr>
        <w:t>Зачет, экзамен</w:t>
      </w:r>
    </w:p>
    <w:p w:rsidR="00171E0C" w:rsidRPr="002D7A34" w:rsidRDefault="002D3979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901F6F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доцент Меньшикова Т.И.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pStyle w:val="af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34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 w:cs="Times New Roman"/>
          <w:b/>
          <w:sz w:val="24"/>
          <w:szCs w:val="24"/>
          <w:u w:val="single"/>
        </w:rPr>
        <w:t>.Б.11.</w:t>
      </w:r>
      <w:r w:rsidR="00F00A18" w:rsidRPr="002D7A3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D7A34">
        <w:rPr>
          <w:rFonts w:ascii="Times New Roman" w:hAnsi="Times New Roman" w:cs="Times New Roman"/>
          <w:b/>
          <w:sz w:val="24"/>
          <w:szCs w:val="24"/>
          <w:u w:val="single"/>
        </w:rPr>
        <w:t>2 Теория обучения и воспитания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902B7">
        <w:trPr>
          <w:trHeight w:val="73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902B7">
        <w:trPr>
          <w:trHeight w:val="43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902B7">
        <w:trPr>
          <w:trHeight w:val="58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</w:t>
            </w:r>
            <w:r w:rsidR="00901F6F"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социокультурного развития личности 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74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1. 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2. 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 xml:space="preserve">3. 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 xml:space="preserve">4. 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5. стимулировать развитие потребности к самообразованию, профессиональному совершенствованию, личностному росту.</w:t>
      </w:r>
    </w:p>
    <w:p w:rsidR="00171E0C" w:rsidRPr="002D7A34" w:rsidRDefault="00171E0C" w:rsidP="002902B7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9679"/>
      </w:tblGrid>
      <w:tr w:rsidR="00171E0C" w:rsidRPr="002D7A34" w:rsidTr="00901F6F">
        <w:trPr>
          <w:cantSplit/>
          <w:trHeight w:val="1500"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2D7A34" w:rsidRDefault="00171E0C" w:rsidP="002902B7">
            <w:pPr>
              <w:pStyle w:val="2"/>
              <w:keepNext/>
              <w:numPr>
                <w:ilvl w:val="1"/>
                <w:numId w:val="38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2"/>
              <w:keepNext/>
              <w:numPr>
                <w:ilvl w:val="1"/>
                <w:numId w:val="38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2D7A34">
              <w:rPr>
                <w:b w:val="0"/>
                <w:bCs w:val="0"/>
                <w:sz w:val="24"/>
                <w:szCs w:val="24"/>
              </w:rPr>
              <w:t>- </w:t>
            </w:r>
            <w:r w:rsidRPr="002D7A34">
              <w:rPr>
                <w:b w:val="0"/>
                <w:sz w:val="24"/>
                <w:szCs w:val="24"/>
              </w:rPr>
              <w:t>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возраста</w:t>
            </w:r>
            <w:r w:rsidRPr="002D7A34">
              <w:rPr>
                <w:b w:val="0"/>
                <w:bCs w:val="0"/>
                <w:sz w:val="24"/>
                <w:szCs w:val="24"/>
              </w:rPr>
              <w:t xml:space="preserve"> (ОПК-4);</w:t>
            </w:r>
            <w:proofErr w:type="gramEnd"/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методы, средства, формы и технологии организации различных видов деятельности в процессе обучения и воспитания (ОПК-5).</w:t>
            </w:r>
          </w:p>
        </w:tc>
      </w:tr>
      <w:tr w:rsidR="00171E0C" w:rsidRPr="002D7A34" w:rsidTr="002D3979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реализовывать способности в области диагностики, проектирования дошкольного и школьного возраста, реализации, оценивания и коррекции процессов обучения и воспитания на основе различных теорий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(ОПК-4);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использовать формы, методы и средства обучения и воспитания, оптимально отвечающих характеристикам субъектов педагогического процесса и ситуации (ОПК-5).</w:t>
            </w:r>
          </w:p>
        </w:tc>
      </w:tr>
      <w:tr w:rsidR="00171E0C" w:rsidRPr="002D7A34" w:rsidTr="002D3979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системой знаний о сфере образования, сущности, содержании и структуре процессов обучения и воспитания, их закономерностях, принципах, функциях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(ОПК-4);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методами, средствами, формами и технологиями организации различных видов деятельности в процессе обучения и воспитания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(ОПК-5)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возраста.</w:t>
            </w:r>
            <w:proofErr w:type="gramEnd"/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ОПК-5: готовность организовывать различные виды деятельности: игровую, учебную, предметную, продуктивную, </w:t>
            </w:r>
            <w:proofErr w:type="spellStart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культурно-досуговую</w:t>
            </w:r>
            <w:proofErr w:type="spellEnd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901F6F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С.Ю.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.Б.11.</w:t>
      </w:r>
      <w:r w:rsidR="00F00A18" w:rsidRPr="002D7A34">
        <w:rPr>
          <w:rFonts w:ascii="Times New Roman" w:hAnsi="Times New Roman"/>
          <w:b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3 История педагогики и образования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1F6F" w:rsidRPr="002D7A34" w:rsidRDefault="00901F6F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D7A34">
        <w:rPr>
          <w:rFonts w:ascii="Times New Roman" w:hAnsi="Times New Roman"/>
          <w:b/>
          <w:i/>
          <w:snapToGrid w:val="0"/>
          <w:sz w:val="24"/>
          <w:szCs w:val="24"/>
        </w:rPr>
        <w:t>в области информирования и понимания</w:t>
      </w:r>
      <w:r w:rsidRPr="002D7A34">
        <w:rPr>
          <w:rFonts w:ascii="Times New Roman" w:hAnsi="Times New Roman"/>
          <w:snapToGrid w:val="0"/>
          <w:sz w:val="24"/>
          <w:szCs w:val="24"/>
        </w:rPr>
        <w:t>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D7A34">
        <w:rPr>
          <w:rFonts w:ascii="Times New Roman" w:hAnsi="Times New Roman"/>
          <w:snapToGrid w:val="0"/>
          <w:sz w:val="24"/>
          <w:szCs w:val="24"/>
        </w:rPr>
        <w:t xml:space="preserve">раскрыть значение и сущность </w:t>
      </w:r>
      <w:r w:rsidRPr="002D7A34">
        <w:rPr>
          <w:rFonts w:ascii="Times New Roman" w:hAnsi="Times New Roman"/>
          <w:sz w:val="24"/>
          <w:szCs w:val="24"/>
        </w:rPr>
        <w:t xml:space="preserve">историко-педагогических фактов; </w:t>
      </w:r>
      <w:r w:rsidRPr="002D7A34">
        <w:rPr>
          <w:rFonts w:ascii="Times New Roman" w:hAnsi="Times New Roman"/>
          <w:snapToGrid w:val="0"/>
          <w:sz w:val="24"/>
          <w:szCs w:val="24"/>
        </w:rPr>
        <w:t xml:space="preserve">рассмотреть различные образовательные системы; </w:t>
      </w:r>
      <w:r w:rsidRPr="002D7A34">
        <w:rPr>
          <w:rFonts w:ascii="Times New Roman" w:hAnsi="Times New Roman"/>
          <w:sz w:val="24"/>
          <w:szCs w:val="24"/>
        </w:rPr>
        <w:t xml:space="preserve">познакомить студентов с известными педагогами прошлого и их взглядами на обучение и воспитание; </w:t>
      </w:r>
      <w:r w:rsidRPr="002D7A34">
        <w:rPr>
          <w:rFonts w:ascii="Times New Roman" w:hAnsi="Times New Roman"/>
          <w:snapToGrid w:val="0"/>
          <w:sz w:val="24"/>
          <w:szCs w:val="24"/>
        </w:rPr>
        <w:t>способствовать систематизации историко-педагогических знаний;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D7A34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 xml:space="preserve">в </w:t>
      </w:r>
      <w:r w:rsidRPr="002D7A34">
        <w:rPr>
          <w:rFonts w:ascii="Times New Roman" w:eastAsia="Arial Unicode MS" w:hAnsi="Times New Roman"/>
          <w:b/>
          <w:bCs/>
          <w:sz w:val="24"/>
          <w:szCs w:val="24"/>
        </w:rPr>
        <w:t>области применения знаний</w:t>
      </w:r>
      <w:r w:rsidRPr="002D7A34">
        <w:rPr>
          <w:rFonts w:ascii="Times New Roman" w:eastAsia="Arial Unicode MS" w:hAnsi="Times New Roman"/>
          <w:sz w:val="24"/>
          <w:szCs w:val="24"/>
        </w:rPr>
        <w:t>:</w:t>
      </w:r>
      <w:r w:rsidR="002D3979" w:rsidRPr="002D7A3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D7A34">
        <w:rPr>
          <w:rFonts w:ascii="Times New Roman" w:eastAsia="Arial Unicode MS" w:hAnsi="Times New Roman"/>
          <w:sz w:val="24"/>
          <w:szCs w:val="24"/>
        </w:rPr>
        <w:t>создать условия</w:t>
      </w:r>
      <w:r w:rsidRPr="002D7A34">
        <w:rPr>
          <w:rFonts w:ascii="Times New Roman" w:eastAsia="Arial Unicode MS" w:hAnsi="Times New Roman"/>
          <w:snapToGrid w:val="0"/>
          <w:sz w:val="24"/>
          <w:szCs w:val="24"/>
        </w:rPr>
        <w:t xml:space="preserve"> для </w:t>
      </w:r>
      <w:r w:rsidRPr="002D7A34">
        <w:rPr>
          <w:rFonts w:ascii="Times New Roman" w:eastAsia="Arial Unicode MS" w:hAnsi="Times New Roman"/>
          <w:sz w:val="24"/>
          <w:szCs w:val="24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в области построения заключений: </w:t>
      </w:r>
      <w:r w:rsidRPr="002D7A34">
        <w:rPr>
          <w:rFonts w:ascii="Times New Roman" w:hAnsi="Times New Roman"/>
          <w:sz w:val="24"/>
          <w:szCs w:val="24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D7A34">
        <w:rPr>
          <w:rFonts w:ascii="Times New Roman" w:eastAsia="Arial Unicode MS" w:hAnsi="Times New Roman"/>
          <w:b/>
          <w:bCs/>
          <w:sz w:val="24"/>
          <w:szCs w:val="24"/>
        </w:rPr>
        <w:t>в области коммуникации:</w:t>
      </w:r>
      <w:r w:rsidR="002D3979" w:rsidRPr="002D7A34"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Pr="002D7A34">
        <w:rPr>
          <w:rFonts w:ascii="Times New Roman" w:eastAsia="Arial Unicode MS" w:hAnsi="Times New Roman"/>
          <w:bCs/>
          <w:iCs/>
          <w:snapToGrid w:val="0"/>
          <w:sz w:val="24"/>
          <w:szCs w:val="24"/>
        </w:rPr>
        <w:t xml:space="preserve">создать условия для  </w:t>
      </w:r>
      <w:r w:rsidRPr="002D7A34">
        <w:rPr>
          <w:rFonts w:ascii="Times New Roman" w:eastAsia="Arial Unicode MS" w:hAnsi="Times New Roman"/>
          <w:sz w:val="24"/>
          <w:szCs w:val="24"/>
        </w:rPr>
        <w:t xml:space="preserve">приобретения студентами опыта диалогического общения; </w:t>
      </w:r>
      <w:r w:rsidRPr="002D7A34">
        <w:rPr>
          <w:rFonts w:ascii="Times New Roman" w:eastAsia="Arial Unicode MS" w:hAnsi="Times New Roman"/>
          <w:snapToGrid w:val="0"/>
          <w:sz w:val="24"/>
          <w:szCs w:val="24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:rsidR="00171E0C" w:rsidRPr="002D7A34" w:rsidRDefault="00171E0C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>в области формирования и развития деятельностных, мыслительных способностей:</w:t>
      </w:r>
      <w:r w:rsidR="002D3979" w:rsidRPr="002D7A34">
        <w:rPr>
          <w:rFonts w:ascii="Times New Roman" w:eastAsia="Arial Unicode MS" w:hAnsi="Times New Roman"/>
          <w:b/>
          <w:bCs/>
          <w:snapToGrid w:val="0"/>
          <w:sz w:val="24"/>
          <w:szCs w:val="24"/>
        </w:rPr>
        <w:t xml:space="preserve"> </w:t>
      </w:r>
      <w:r w:rsidRPr="002D7A34">
        <w:rPr>
          <w:rFonts w:ascii="Times New Roman" w:eastAsia="Arial Unicode MS" w:hAnsi="Times New Roman"/>
          <w:snapToGrid w:val="0"/>
          <w:sz w:val="24"/>
          <w:szCs w:val="24"/>
        </w:rPr>
        <w:t xml:space="preserve">способствовать </w:t>
      </w:r>
      <w:r w:rsidRPr="002D7A34">
        <w:rPr>
          <w:rFonts w:ascii="Times New Roman" w:eastAsia="Arial Unicode MS" w:hAnsi="Times New Roman"/>
          <w:sz w:val="24"/>
          <w:szCs w:val="24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75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 реализация прав ребенка на практике;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:rsidR="00171E0C" w:rsidRPr="002D7A34" w:rsidRDefault="00171E0C" w:rsidP="002902B7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2D7A34" w:rsidRDefault="00171E0C" w:rsidP="002902B7">
            <w:pPr>
              <w:pStyle w:val="2"/>
              <w:keepNext/>
              <w:keepLines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Теории обучения, воспитания, развития и основные образовательные программы (ОПК-4), </w:t>
            </w:r>
          </w:p>
          <w:p w:rsidR="00171E0C" w:rsidRPr="002D7A34" w:rsidRDefault="00171E0C" w:rsidP="002902B7">
            <w:pPr>
              <w:pStyle w:val="2"/>
              <w:keepNext/>
              <w:keepLines/>
              <w:numPr>
                <w:ilvl w:val="0"/>
                <w:numId w:val="76"/>
              </w:numPr>
              <w:spacing w:before="0" w:beforeAutospacing="0" w:after="0" w:afterAutospacing="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Профессиональные задачи,  принципы профессиональной этики (ОПК-8)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Использовать знание теорий обучения, воспитания, развития и основных образовательных программ (ОПК-4),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 и качественно выполнять профессиональные задачи,  соблюдая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принципы профессиональной этик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ОПК-8)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Навыками использования знания теорий обучения, воспитания и развития (ОПК-4),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Навыками выполнения профессиональных задач,  навыками соблюдения принципов профессиональной этик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и(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ОПК-8)</w:t>
            </w: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2D3979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171E0C" w:rsidRPr="002D7A34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proofErr w:type="gramStart"/>
      <w:r w:rsidRPr="002D7A34">
        <w:rPr>
          <w:rFonts w:ascii="Times New Roman" w:hAnsi="Times New Roman"/>
          <w:iCs/>
          <w:sz w:val="24"/>
          <w:szCs w:val="24"/>
        </w:rPr>
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proofErr w:type="gramEnd"/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ОПК-8: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7" w:anchor="sdfootnote2sym" w:history="1">
        <w:r w:rsidR="00171E0C" w:rsidRPr="002D7A34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С.Ю.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</w:rPr>
        <w:t>. Б. 11.</w:t>
      </w:r>
      <w:r w:rsidR="00B73F76" w:rsidRPr="002D7A34">
        <w:rPr>
          <w:rFonts w:ascii="Times New Roman" w:hAnsi="Times New Roman"/>
          <w:b/>
          <w:bCs/>
          <w:sz w:val="24"/>
          <w:szCs w:val="24"/>
        </w:rPr>
        <w:t>04</w:t>
      </w:r>
      <w:r w:rsidRPr="002D7A34">
        <w:rPr>
          <w:rFonts w:ascii="Times New Roman" w:hAnsi="Times New Roman"/>
          <w:b/>
          <w:bCs/>
          <w:sz w:val="24"/>
          <w:szCs w:val="24"/>
        </w:rPr>
        <w:t xml:space="preserve"> Социальная психология</w:t>
      </w:r>
      <w:r w:rsidRPr="002D7A34">
        <w:rPr>
          <w:rFonts w:ascii="Times New Roman" w:hAnsi="Times New Roman"/>
          <w:b/>
          <w:i/>
          <w:color w:val="00B050"/>
          <w:sz w:val="24"/>
          <w:szCs w:val="24"/>
        </w:rPr>
        <w:t xml:space="preserve"> 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психологии</w:t>
            </w:r>
          </w:p>
        </w:tc>
      </w:tr>
    </w:tbl>
    <w:p w:rsidR="00171E0C" w:rsidRPr="002D7A34" w:rsidRDefault="00171E0C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2D7A34" w:rsidRDefault="00171E0C" w:rsidP="002902B7">
      <w:pPr>
        <w:pStyle w:val="af8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 xml:space="preserve">- 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проблемах. 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>- Формирование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практических применений.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 xml:space="preserve">- 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групп. 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>- 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:rsidR="00171E0C" w:rsidRPr="002D7A34" w:rsidRDefault="00171E0C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2.</w:t>
      </w:r>
      <w:r w:rsidRPr="002D7A34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 xml:space="preserve">1.Познакомить студентов с основными проблемами социальной психологии, базовыми понятиями науки, ее историей и современным состоянием. 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>2. Сформировать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психологии,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 xml:space="preserve">3.Расширить представление о межпредметных связях между категориальным аппаратом социальной психологии и ключевыми понятиями таких дисциплин как: «Психология человека», «Психология развития и педагогическая психология», а также дисциплин педагогического цикла. 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 xml:space="preserve">4.Раскрыть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взаимодействия. 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>5.Сформировать способность и готовность к использованию в учебном процессе полученных знаний о социально-психологических феноменах.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>6.Сформировать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  <w:rPr>
          <w:b/>
        </w:rPr>
      </w:pPr>
      <w:r w:rsidRPr="002D7A34">
        <w:rPr>
          <w:b/>
        </w:rPr>
        <w:t>3</w:t>
      </w:r>
      <w:r w:rsidRPr="002D7A34">
        <w:rPr>
          <w:b/>
        </w:rPr>
        <w:tab/>
        <w:t xml:space="preserve">Результаты </w:t>
      </w:r>
      <w:proofErr w:type="gramStart"/>
      <w:r w:rsidRPr="002D7A34">
        <w:rPr>
          <w:b/>
        </w:rPr>
        <w:t>обучения по дисциплине</w:t>
      </w:r>
      <w:proofErr w:type="gramEnd"/>
      <w:r w:rsidRPr="002D7A34">
        <w:rPr>
          <w:b/>
        </w:rPr>
        <w:t xml:space="preserve">. </w:t>
      </w:r>
    </w:p>
    <w:p w:rsidR="00171E0C" w:rsidRPr="002D7A34" w:rsidRDefault="00171E0C" w:rsidP="002902B7">
      <w:pPr>
        <w:pStyle w:val="af4"/>
        <w:spacing w:before="0" w:beforeAutospacing="0" w:after="0" w:afterAutospacing="0"/>
        <w:jc w:val="both"/>
      </w:pPr>
      <w:r w:rsidRPr="002D7A34">
        <w:t xml:space="preserve">В результате изучения дисциплины студент 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2D7A34">
              <w:rPr>
                <w:i/>
                <w:sz w:val="24"/>
                <w:szCs w:val="24"/>
              </w:rPr>
              <w:t>должен знать: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i/>
                <w:sz w:val="24"/>
                <w:szCs w:val="24"/>
              </w:rPr>
              <w:t xml:space="preserve">- основные понятия психологической диагностики; статистические (психометрические) свойства методик; наиболее известные классификации методик;  сферы применения наиболее универсальных методик  (ОПК -3); 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i/>
                <w:sz w:val="24"/>
                <w:szCs w:val="24"/>
              </w:rPr>
              <w:t>- общие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(ОПК - 6);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>- технологии социально-педагогического исследования; особенности выбора методов и методик социально-педагогической диагностики; мероприятия по социально-педагогической диагностике семей и обучающихся из группы риска (ПК-20);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требования к эффективной посреднической деятельности социального педагога между обучающимися и различными социальными институтами; эффективные формы и методы посреднической деятельности социального педагога между обучающимися и различными социальными институтами  (ПК-21).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должен уметь: 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- использовать методы диагностики развития, общения, деятельности детей разных возрастов (ОПК -3); 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- организовать совместную деятельность и межличностное взаимодействие субъектов образовательной среды (ОПК - 6); 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 (ПК – 19);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реализовывать технологии социально-педагогического исследования; осуществлять оптимальный выбор методов и методик социально-педагогической диагностики; проводить мероприятия по социально-педагогической диагностике семей и обучающихся из группы риска  (ПК-20);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осуществлять выбор эффективных форм и методов посреднической деятельности между обучающимися и различными социальными институтами в стандартных и нестандартных ситуациях психолого-педагогического взаимодействия; применять эффективные формы и методы посреднической деятельности между обучающимися и различными социальными институтами  (ПК-21).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должен владеть: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- (технологиями социально-педагогического исследования; методами и методиками социально-педагогической диагностики; технологией социально-педагогической диагностики семей и обучающихся из группы риска; основами применения методов социально-педагогического исследования (ПК-20);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технологиями посреднической деятельности между обучающимися и различными социальными институтами; навыками реализации эффективных технологий посреднической деятельности между обучающимися и различными социальными институтами в стандартных и нестандартных ситуациях психолого-педагогического взаимодействия  (ПК-21).</w:t>
            </w:r>
          </w:p>
        </w:tc>
      </w:tr>
    </w:tbl>
    <w:p w:rsidR="00171E0C" w:rsidRPr="002D7A34" w:rsidRDefault="002D3979" w:rsidP="002902B7">
      <w:pPr>
        <w:pStyle w:val="2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901F6F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ОПК-3</w:t>
      </w:r>
      <w:r w:rsidR="00171E0C" w:rsidRPr="002D7A34">
        <w:rPr>
          <w:rFonts w:ascii="Times New Roman" w:hAnsi="Times New Roman"/>
          <w:iCs/>
          <w:sz w:val="24"/>
          <w:szCs w:val="24"/>
        </w:rPr>
        <w:t>:</w:t>
      </w:r>
      <w:r w:rsidR="00171E0C" w:rsidRPr="002D7A34">
        <w:rPr>
          <w:rFonts w:ascii="Times New Roman" w:hAnsi="Times New Roman"/>
          <w:sz w:val="24"/>
          <w:szCs w:val="24"/>
        </w:rPr>
        <w:t xml:space="preserve"> </w:t>
      </w:r>
      <w:r w:rsidR="00171E0C" w:rsidRPr="002D7A34">
        <w:rPr>
          <w:rFonts w:ascii="Times New Roman" w:hAnsi="Times New Roman"/>
          <w:iCs/>
          <w:sz w:val="24"/>
          <w:szCs w:val="24"/>
        </w:rPr>
        <w:t>готовность использовать методы диагностики развития, общения, деятельности детей разных возрастов;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ОПК-6: способность организовать совместную деятельность и межличностное взаимодействие субъектов образовательной среды;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ПК-19: готовностью выстраивать профессиональную деятельность на основе знаний об устройстве системы социальной защиты детства;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ПК-20: владение методами социальной диагностики;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D7A34">
        <w:rPr>
          <w:rFonts w:ascii="Times New Roman" w:hAnsi="Times New Roman"/>
          <w:iCs/>
          <w:sz w:val="24"/>
          <w:szCs w:val="24"/>
        </w:rPr>
        <w:t>ПК-21: способность выступать посредником между обучающимся и различными социальными институтами.</w:t>
      </w:r>
      <w:proofErr w:type="gramEnd"/>
    </w:p>
    <w:p w:rsidR="00171E0C" w:rsidRPr="002D7A34" w:rsidRDefault="002D3979" w:rsidP="002902B7">
      <w:pPr>
        <w:pStyle w:val="2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171E0C" w:rsidRPr="002D7A34">
        <w:rPr>
          <w:rFonts w:ascii="Times New Roman" w:hAnsi="Times New Roman"/>
          <w:i/>
          <w:sz w:val="24"/>
          <w:szCs w:val="24"/>
        </w:rPr>
        <w:t>(в ЗЕТ</w:t>
      </w:r>
      <w:r w:rsidR="00171E0C" w:rsidRPr="002D7A34">
        <w:rPr>
          <w:rFonts w:ascii="Times New Roman" w:hAnsi="Times New Roman"/>
          <w:sz w:val="24"/>
          <w:szCs w:val="24"/>
        </w:rPr>
        <w:t>): 2</w:t>
      </w:r>
    </w:p>
    <w:p w:rsidR="00171E0C" w:rsidRPr="002D7A34" w:rsidRDefault="002D3979" w:rsidP="002902B7">
      <w:pPr>
        <w:pStyle w:val="2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71E0C" w:rsidRPr="002D7A34">
        <w:rPr>
          <w:rFonts w:ascii="Times New Roman" w:hAnsi="Times New Roman"/>
          <w:sz w:val="24"/>
          <w:szCs w:val="24"/>
        </w:rPr>
        <w:t>экзамен</w:t>
      </w:r>
    </w:p>
    <w:p w:rsidR="00171E0C" w:rsidRPr="002D7A34" w:rsidRDefault="002D3979" w:rsidP="002902B7">
      <w:pPr>
        <w:pStyle w:val="2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доцент Меньшикова Т.И.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B73F7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.Б.11.05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Психология развития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B73F76">
        <w:trPr>
          <w:trHeight w:val="51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психологии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8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 формирование научного психологического мышления студентов, развитие умения анализировать факты, видеть нерешенные проблемы психологии человека на различных возрастных этапах его жизни.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80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Познакомить студентов с основными теориями развития в отечественной и зарубежной психологии и методами диагностики психологического развития детей разных возрастов.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Развивать умение самостоятельно определять потенциальные возможности и тенденции развития человека.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Своевременно изучать причины отклонений в развитии и поведения учеников.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4. Выявлять наиболее эффективные пути устранения этих явлений.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5. Вооружить знаниями и умениями по применению психологических техник для социальной защиты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7A34">
        <w:rPr>
          <w:rFonts w:ascii="Times New Roman" w:hAnsi="Times New Roman"/>
          <w:sz w:val="24"/>
          <w:szCs w:val="24"/>
        </w:rPr>
        <w:t>.</w:t>
      </w:r>
    </w:p>
    <w:p w:rsidR="00171E0C" w:rsidRPr="002D7A34" w:rsidRDefault="00171E0C" w:rsidP="002902B7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rPr>
          <w:trHeight w:val="2819"/>
        </w:trPr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(ОПК-1);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качественные и количественные методы в психологических и педагогических исследованиях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психологического развития детей разных возрастов (ОПК-3);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специфику организации мероприятий по социальной защите обучающегося с учетом индивидуального развития детей и подростков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психологические особенности детей и подростков, необходимые при организации мероприятий по социальной защиты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технологию посреднической деятельности между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и социальными институтами, учитывая личностные особенности субъектов (ПК-21).</w:t>
            </w:r>
          </w:p>
        </w:tc>
      </w:tr>
      <w:tr w:rsidR="00171E0C" w:rsidRPr="002D7A34" w:rsidTr="00F00A18">
        <w:trPr>
          <w:trHeight w:val="425"/>
        </w:trPr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общие, специфические закономерности и индивидуальные особенности психического и психофизиологического развития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обучающегося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 разных возрастных ступенях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(ОПК-1);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применять методы диагностики психологического развития детей разных возрастов (ОПК-3);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организовывать мероприятий по социальной защите детей и подростков с учетом их индивидуального развития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выстраивать профессиональную деятельность по социальной защите детства, учитывая индивидуальные особенности обучающегося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применять технологию посреднической деятельности между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и социальными институтами, учитывая личностные особенности субъектов (ПК-21)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F00A18">
        <w:trPr>
          <w:trHeight w:val="2414"/>
        </w:trPr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психологическими теориями развития в зарубежной и отечественной психологии (ОПК-1);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методами диагностики психологического развития детей разных возрастов (ОПК-3);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технологией организации мероприятий по социальной защите обучающегося с учетом индивидуального развития детей и подростков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ПК-15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знаниями психологических техник для социальной защиты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(ПК-19);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технологией посреднической деятельности между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и социальными институтами, учитывая личностные особенности субъектов (ПК-21).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ОПК-3: готовность применять качественные и количественные методы в психологических и педагогических исследованиях.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ПК-15: готовность к организации мероприятий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  <w:proofErr w:type="gramEnd"/>
          </w:p>
        </w:tc>
      </w:tr>
    </w:tbl>
    <w:p w:rsidR="00171E0C" w:rsidRPr="002D7A34" w:rsidRDefault="002D3979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2D3979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профессор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Скуднова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Т.Д.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B73F76" w:rsidRPr="002D7A34" w:rsidRDefault="00B73F7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3F76" w:rsidRPr="002D7A34" w:rsidRDefault="00B73F76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.Б.11.06 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Социальная педагогика</w:t>
      </w:r>
    </w:p>
    <w:p w:rsidR="00B73F76" w:rsidRPr="002D7A34" w:rsidRDefault="00B73F76" w:rsidP="002902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3F76" w:rsidRPr="002D7A34" w:rsidTr="00D453EA">
        <w:tc>
          <w:tcPr>
            <w:tcW w:w="4785" w:type="dxa"/>
            <w:hideMark/>
          </w:tcPr>
          <w:p w:rsidR="00B73F76" w:rsidRPr="002D7A34" w:rsidRDefault="00B73F76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B73F76" w:rsidRPr="002D7A34" w:rsidRDefault="00B73F76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B73F76" w:rsidRPr="002D7A34" w:rsidRDefault="00B73F76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3F76" w:rsidRPr="002D7A34" w:rsidTr="00D453EA">
        <w:tc>
          <w:tcPr>
            <w:tcW w:w="4785" w:type="dxa"/>
            <w:hideMark/>
          </w:tcPr>
          <w:p w:rsidR="00B73F76" w:rsidRPr="002D7A34" w:rsidRDefault="00B73F76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B73F76" w:rsidRPr="002D7A34" w:rsidRDefault="00B73F76" w:rsidP="002902B7">
            <w:pPr>
              <w:shd w:val="clear" w:color="auto" w:fill="FFFFFF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B73F76" w:rsidRPr="002D7A34" w:rsidRDefault="00B73F76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3F76" w:rsidRPr="002D7A34" w:rsidTr="00D453EA">
        <w:tc>
          <w:tcPr>
            <w:tcW w:w="4785" w:type="dxa"/>
            <w:hideMark/>
          </w:tcPr>
          <w:p w:rsidR="00B73F76" w:rsidRPr="002D7A34" w:rsidRDefault="00B73F76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B73F76" w:rsidRPr="002D7A34" w:rsidRDefault="00B73F76" w:rsidP="002902B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B73F76" w:rsidRPr="002D7A34" w:rsidRDefault="00B73F76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F76" w:rsidRPr="002D7A34" w:rsidRDefault="00B73F76" w:rsidP="002902B7">
      <w:pPr>
        <w:pStyle w:val="a"/>
        <w:numPr>
          <w:ilvl w:val="0"/>
          <w:numId w:val="83"/>
        </w:num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bCs/>
          <w:sz w:val="24"/>
          <w:szCs w:val="24"/>
        </w:rPr>
        <w:t>обеспечить освоение обучаемыми теоретических и прикладных знаний о сущ</w:t>
      </w:r>
      <w:r w:rsidRPr="002D7A34">
        <w:rPr>
          <w:rFonts w:ascii="Times New Roman" w:hAnsi="Times New Roman"/>
          <w:bCs/>
          <w:sz w:val="24"/>
          <w:szCs w:val="24"/>
        </w:rPr>
        <w:softHyphen/>
        <w:t>ности воспитания как социально-педагогического явления, о гене</w:t>
      </w:r>
      <w:r w:rsidRPr="002D7A34">
        <w:rPr>
          <w:rFonts w:ascii="Times New Roman" w:hAnsi="Times New Roman"/>
          <w:bCs/>
          <w:sz w:val="24"/>
          <w:szCs w:val="24"/>
        </w:rPr>
        <w:softHyphen/>
        <w:t>зисе становления социальной педагогики как науки, о современной социальной ситуации в области образования и воспитания, о харак</w:t>
      </w:r>
      <w:r w:rsidRPr="002D7A34">
        <w:rPr>
          <w:rFonts w:ascii="Times New Roman" w:hAnsi="Times New Roman"/>
          <w:bCs/>
          <w:sz w:val="24"/>
          <w:szCs w:val="24"/>
        </w:rPr>
        <w:softHyphen/>
        <w:t>тере и специфике воспитательной деятельности основных институ</w:t>
      </w:r>
      <w:r w:rsidRPr="002D7A34">
        <w:rPr>
          <w:rFonts w:ascii="Times New Roman" w:hAnsi="Times New Roman"/>
          <w:bCs/>
          <w:sz w:val="24"/>
          <w:szCs w:val="24"/>
        </w:rPr>
        <w:softHyphen/>
        <w:t>тов общества, особенностях развития социально-педагогической деятельности в настоящее время, об основных направлениях и фор</w:t>
      </w:r>
      <w:r w:rsidRPr="002D7A34">
        <w:rPr>
          <w:rFonts w:ascii="Times New Roman" w:hAnsi="Times New Roman"/>
          <w:bCs/>
          <w:sz w:val="24"/>
          <w:szCs w:val="24"/>
        </w:rPr>
        <w:softHyphen/>
        <w:t>мах работы социального педагога.</w:t>
      </w:r>
      <w:proofErr w:type="gramEnd"/>
    </w:p>
    <w:p w:rsidR="00B73F76" w:rsidRPr="002D7A34" w:rsidRDefault="00B73F76" w:rsidP="002902B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B73F76" w:rsidRPr="002D7A34" w:rsidRDefault="00B73F76" w:rsidP="002902B7">
      <w:pPr>
        <w:pStyle w:val="a"/>
        <w:numPr>
          <w:ilvl w:val="0"/>
          <w:numId w:val="83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B73F76" w:rsidRPr="002D7A34" w:rsidRDefault="00B73F76" w:rsidP="002902B7">
      <w:pPr>
        <w:pStyle w:val="af8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> научить анализировать факторы социализации личности;</w:t>
      </w:r>
    </w:p>
    <w:p w:rsidR="00B73F76" w:rsidRPr="002D7A34" w:rsidRDefault="00B73F76" w:rsidP="002902B7">
      <w:pPr>
        <w:pStyle w:val="af8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> способствовать приобретению  системного видения влияния факторов социализации на личность;</w:t>
      </w:r>
    </w:p>
    <w:p w:rsidR="00B73F76" w:rsidRPr="002D7A34" w:rsidRDefault="00B73F76" w:rsidP="002902B7">
      <w:pPr>
        <w:pStyle w:val="af8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> уметь анализировать исторические и современные факторы социализации личности;</w:t>
      </w:r>
    </w:p>
    <w:p w:rsidR="00B73F76" w:rsidRPr="002D7A34" w:rsidRDefault="00B73F76" w:rsidP="002902B7">
      <w:pPr>
        <w:pStyle w:val="af8"/>
        <w:widowControl w:val="0"/>
        <w:tabs>
          <w:tab w:val="clear" w:pos="1804"/>
          <w:tab w:val="left" w:pos="709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> ознакомить с современными методами социально-педагогического влияния на личность.</w:t>
      </w:r>
    </w:p>
    <w:p w:rsidR="00B73F76" w:rsidRPr="002D7A34" w:rsidRDefault="00B73F76" w:rsidP="002902B7">
      <w:pPr>
        <w:pStyle w:val="a8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p w:rsidR="00B73F76" w:rsidRPr="002D7A34" w:rsidRDefault="00B73F76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73F76" w:rsidRPr="002D7A34" w:rsidRDefault="00B73F76" w:rsidP="002902B7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2D7A34">
        <w:rPr>
          <w:b w:val="0"/>
          <w:i/>
          <w:sz w:val="24"/>
          <w:szCs w:val="24"/>
        </w:rPr>
        <w:t>Знать:</w:t>
      </w:r>
    </w:p>
    <w:p w:rsidR="00B73F76" w:rsidRPr="002D7A34" w:rsidRDefault="00B73F76" w:rsidP="002902B7">
      <w:pPr>
        <w:pStyle w:val="2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 xml:space="preserve">методы организации совместной деятельности и межличностных взаимодействий субъектов образовательной деятельности (ОПК-6), </w:t>
      </w:r>
    </w:p>
    <w:p w:rsidR="00B73F76" w:rsidRPr="002D7A34" w:rsidRDefault="00B73F76" w:rsidP="002902B7">
      <w:pPr>
        <w:pStyle w:val="2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 xml:space="preserve">Особенности профессиональной деятельности в поликультурной среде, факторы </w:t>
      </w:r>
      <w:proofErr w:type="spellStart"/>
      <w:r w:rsidRPr="002D7A34">
        <w:rPr>
          <w:b w:val="0"/>
          <w:sz w:val="24"/>
          <w:szCs w:val="24"/>
        </w:rPr>
        <w:t>социокультурной</w:t>
      </w:r>
      <w:proofErr w:type="spellEnd"/>
      <w:r w:rsidRPr="002D7A34">
        <w:rPr>
          <w:b w:val="0"/>
          <w:sz w:val="24"/>
          <w:szCs w:val="24"/>
        </w:rPr>
        <w:t xml:space="preserve"> ситуации развития (ОПК-8),</w:t>
      </w:r>
    </w:p>
    <w:p w:rsidR="00B73F76" w:rsidRPr="002D7A34" w:rsidRDefault="00B73F76" w:rsidP="002902B7">
      <w:pPr>
        <w:pStyle w:val="2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b w:val="0"/>
          <w:i/>
          <w:sz w:val="24"/>
          <w:szCs w:val="24"/>
        </w:rPr>
      </w:pPr>
      <w:r w:rsidRPr="002D7A34">
        <w:rPr>
          <w:b w:val="0"/>
          <w:sz w:val="24"/>
          <w:szCs w:val="24"/>
        </w:rPr>
        <w:t>Знать структуру программ сопровождения и поддержки (ПК-19)</w:t>
      </w:r>
    </w:p>
    <w:p w:rsidR="00B73F76" w:rsidRPr="002D7A34" w:rsidRDefault="00B73F76" w:rsidP="002902B7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2D7A34">
        <w:rPr>
          <w:b w:val="0"/>
          <w:i/>
          <w:sz w:val="24"/>
          <w:szCs w:val="24"/>
        </w:rPr>
        <w:t>Уметь:</w:t>
      </w:r>
    </w:p>
    <w:p w:rsidR="00B73F76" w:rsidRPr="002D7A34" w:rsidRDefault="00B73F76" w:rsidP="002902B7">
      <w:pPr>
        <w:pStyle w:val="a8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организовывать совместную деятельность различных детских  сообществ и межличностные взаимодействия субъектов образовательной среды (ОПК-6); </w:t>
      </w:r>
    </w:p>
    <w:p w:rsidR="00B73F76" w:rsidRPr="002D7A34" w:rsidRDefault="00B73F76" w:rsidP="002902B7">
      <w:pPr>
        <w:pStyle w:val="a8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выявлять  интересы, трудности, проблемы, конфликтные ситуации и отклонения в поведении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(ПК-16);</w:t>
      </w:r>
    </w:p>
    <w:p w:rsidR="00B73F76" w:rsidRPr="002D7A34" w:rsidRDefault="00B73F76" w:rsidP="002902B7">
      <w:pPr>
        <w:pStyle w:val="a8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Выступать посредником между обучающимся и различными социальными институтами (ПК-21)</w:t>
      </w:r>
      <w:proofErr w:type="gramEnd"/>
    </w:p>
    <w:p w:rsidR="00B73F76" w:rsidRPr="002D7A34" w:rsidRDefault="00B73F76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73F76" w:rsidRPr="002D7A34" w:rsidRDefault="00B73F76" w:rsidP="002902B7">
      <w:pPr>
        <w:pStyle w:val="a8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методами социальной диагностики (ПК-20), </w:t>
      </w:r>
    </w:p>
    <w:p w:rsidR="00B73F76" w:rsidRPr="002D7A34" w:rsidRDefault="00B73F76" w:rsidP="002902B7">
      <w:pPr>
        <w:pStyle w:val="a8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методами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iCs/>
          <w:sz w:val="24"/>
          <w:szCs w:val="24"/>
        </w:rPr>
        <w:t>обучающегося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 xml:space="preserve"> (ПК-15);</w:t>
      </w:r>
    </w:p>
    <w:p w:rsidR="00B73F76" w:rsidRPr="002D7A34" w:rsidRDefault="00B73F76" w:rsidP="002902B7">
      <w:pPr>
        <w:pStyle w:val="a8"/>
        <w:numPr>
          <w:ilvl w:val="0"/>
          <w:numId w:val="8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методами организации совместной деятельности и межличностного взаимодействия субъектов образовательной деятельности (ОПК-6)</w:t>
      </w:r>
    </w:p>
    <w:p w:rsidR="00B73F76" w:rsidRPr="002D7A34" w:rsidRDefault="00B73F76" w:rsidP="002902B7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73F76" w:rsidRPr="002D7A34" w:rsidRDefault="00B73F76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B73F76" w:rsidRPr="002D7A34" w:rsidRDefault="00B73F7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ОК-6 способностью работать в коллективе, толерантно воспринимать социальные, этнические, конфессиональные и культурные различия</w:t>
      </w:r>
    </w:p>
    <w:p w:rsidR="00B73F76" w:rsidRPr="002D7A34" w:rsidRDefault="00B73F7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lastRenderedPageBreak/>
        <w:t>ОПК -6 способностью организовать совместную деятельность и межличностное взаимодействие субъектов образовательной среды</w:t>
      </w:r>
    </w:p>
    <w:p w:rsidR="00B73F76" w:rsidRPr="002D7A34" w:rsidRDefault="00B73F7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ОПК-8 </w:t>
      </w:r>
      <w:r w:rsidRPr="002D7A34">
        <w:rPr>
          <w:rFonts w:ascii="Times New Roman" w:hAnsi="Times New Roman"/>
          <w:color w:val="000000"/>
          <w:sz w:val="24"/>
          <w:szCs w:val="24"/>
        </w:rPr>
        <w:t>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</w:p>
    <w:p w:rsidR="00B73F76" w:rsidRPr="002D7A34" w:rsidRDefault="00B73F76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ЗЕТ): 6</w:t>
      </w:r>
    </w:p>
    <w:p w:rsidR="00B73F76" w:rsidRPr="002D7A34" w:rsidRDefault="00B73F76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2D7A34">
        <w:rPr>
          <w:rFonts w:ascii="Times New Roman" w:hAnsi="Times New Roman"/>
          <w:sz w:val="24"/>
          <w:szCs w:val="24"/>
        </w:rPr>
        <w:t>зачет, экзамен</w:t>
      </w:r>
    </w:p>
    <w:p w:rsidR="00B73F76" w:rsidRPr="002D7A34" w:rsidRDefault="00B73F76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B73F76" w:rsidRPr="002D7A34" w:rsidRDefault="00B73F76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73F76" w:rsidRPr="002D7A34" w:rsidRDefault="00B73F76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Разработчик: доцент </w:t>
      </w:r>
      <w:proofErr w:type="spellStart"/>
      <w:r w:rsidRPr="002D7A34">
        <w:rPr>
          <w:rFonts w:ascii="Times New Roman" w:hAnsi="Times New Roman"/>
          <w:sz w:val="24"/>
          <w:szCs w:val="24"/>
        </w:rPr>
        <w:t>Кобышева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Л.И.</w:t>
      </w:r>
    </w:p>
    <w:p w:rsidR="00B73F76" w:rsidRPr="002D7A34" w:rsidRDefault="00B73F76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B73F76" w:rsidRPr="002D7A34" w:rsidRDefault="00B73F7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B73F7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.Б.12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.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1Качественные и количественные методы психологических и педагогических исследований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психологии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0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подготовка будущего педагога к исследовательской работе в области педагогики и психологии.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00"/>
        </w:numPr>
        <w:spacing w:line="240" w:lineRule="auto"/>
        <w:ind w:left="0" w:firstLine="0"/>
      </w:pPr>
      <w:r w:rsidRPr="002D7A34">
        <w:rPr>
          <w:rFonts w:eastAsia="Times New Roman"/>
          <w:b/>
          <w:bCs/>
        </w:rPr>
        <w:t>Задачи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•</w:t>
      </w:r>
      <w:r w:rsidRPr="002D7A34">
        <w:tab/>
        <w:t>Умение работать с литературой (справочной, первоисточниками, периодической);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•</w:t>
      </w:r>
      <w:r w:rsidRPr="002D7A34">
        <w:tab/>
        <w:t>Умение наблюдать и анализировать психолого-педагогические явления;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•</w:t>
      </w:r>
      <w:r w:rsidRPr="002D7A34">
        <w:tab/>
        <w:t>Умение разработать и провести эксперимент;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•</w:t>
      </w:r>
      <w:r w:rsidRPr="002D7A34">
        <w:tab/>
        <w:t>Умение обобщить и оформить материал.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</w:t>
      </w:r>
    </w:p>
    <w:p w:rsidR="00171E0C" w:rsidRPr="002D7A34" w:rsidRDefault="00171E0C" w:rsidP="002902B7">
      <w:pPr>
        <w:numPr>
          <w:ilvl w:val="0"/>
          <w:numId w:val="10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2D7A34" w:rsidRDefault="00171E0C" w:rsidP="002902B7">
            <w:pPr>
              <w:pStyle w:val="2"/>
              <w:keepNext/>
              <w:keepLines/>
              <w:numPr>
                <w:ilvl w:val="0"/>
                <w:numId w:val="101"/>
              </w:numPr>
              <w:spacing w:before="0" w:beforeAutospacing="0" w:after="0" w:afterAutospacing="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качественные и количественные методы  психологических и педагогических исследований (ОПК-2),</w:t>
            </w:r>
          </w:p>
          <w:p w:rsidR="00171E0C" w:rsidRPr="002D7A34" w:rsidRDefault="00171E0C" w:rsidP="002902B7">
            <w:pPr>
              <w:pStyle w:val="2"/>
              <w:keepNext/>
              <w:keepLines/>
              <w:numPr>
                <w:ilvl w:val="0"/>
                <w:numId w:val="101"/>
              </w:numPr>
              <w:spacing w:before="0" w:beforeAutospacing="0" w:after="0" w:afterAutospacing="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методы диагностики развития, общения, деятельности детей разных возрастов (ОПК-3)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02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применять качественные и количественные методы  психологических и педагогических исследований (ОПК-2),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02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использовать методы диагностики развития, общения, деятельности детей разных возрастов (ОПК-3)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качественных и количественных методов  психологических и педагогических исследований (ОПК-2),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методов диагностики развития, общения, деятельности детей разных возрастов (ОПК-3)</w:t>
            </w:r>
          </w:p>
        </w:tc>
      </w:tr>
    </w:tbl>
    <w:p w:rsidR="00171E0C" w:rsidRPr="002D7A34" w:rsidRDefault="009E144E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4.</w:t>
      </w:r>
      <w:r w:rsidR="00171E0C" w:rsidRPr="002D7A34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  <w:r w:rsidR="00171E0C" w:rsidRPr="002D7A34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ОПК-2: готовностью применять качественные и количественные методы в психологических и педагогических исследованиях;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ОПК-3: готовностью использовать методы диагностики развития, общения, деятельности детей разных возрастов;</w:t>
      </w:r>
    </w:p>
    <w:p w:rsidR="00171E0C" w:rsidRPr="002D7A34" w:rsidRDefault="009E144E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171E0C" w:rsidRPr="002D7A34" w:rsidRDefault="009E144E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171E0C" w:rsidRPr="002D7A34" w:rsidRDefault="009E144E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E95A3F" w:rsidRPr="002D7A3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71E0C" w:rsidRPr="002D7A34">
        <w:rPr>
          <w:rFonts w:ascii="Times New Roman" w:hAnsi="Times New Roman"/>
          <w:color w:val="000000"/>
          <w:sz w:val="24"/>
          <w:szCs w:val="24"/>
        </w:rPr>
        <w:t xml:space="preserve"> доцент</w:t>
      </w:r>
      <w:r w:rsidR="00E95A3F" w:rsidRPr="002D7A34">
        <w:rPr>
          <w:rFonts w:ascii="Times New Roman" w:hAnsi="Times New Roman"/>
          <w:color w:val="000000"/>
          <w:sz w:val="24"/>
          <w:szCs w:val="24"/>
        </w:rPr>
        <w:t xml:space="preserve"> Казанцева Е.В. 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E95A3F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.Б.12</w:t>
      </w:r>
      <w:r w:rsidR="00E10635" w:rsidRPr="002D7A34">
        <w:rPr>
          <w:rFonts w:ascii="Times New Roman" w:hAnsi="Times New Roman"/>
          <w:b/>
          <w:sz w:val="24"/>
          <w:szCs w:val="24"/>
          <w:u w:val="single"/>
        </w:rPr>
        <w:t>.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0</w:t>
      </w:r>
      <w:r w:rsidR="00E10635" w:rsidRPr="002D7A34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Психолого-педагогическая диагностика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E95A3F">
        <w:trPr>
          <w:trHeight w:val="73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44.03.02.03 Психолого-педагогическое сопровождение детей с ОВЗ (инвалидов) в специальном и инклюзивном образовании</w:t>
            </w:r>
          </w:p>
          <w:p w:rsidR="00171E0C" w:rsidRPr="002D7A34" w:rsidRDefault="00171E0C" w:rsidP="00290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2D7A34" w:rsidTr="00E95A3F">
        <w:trPr>
          <w:trHeight w:val="59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психологии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 изучение современных теоретических основ и практических методик психолого-педагогической диагностики как одной из составляющих компетентности социального педагога. Изучение теоретических основ психолого-педагогической диагностики, ознакомление с основными подходами и теоретическими концепциями, которые лежат в основе психолого-педагогических диагностических методик; изучение типов диагностического инструментария, применяемого в работе социального педагога; ознакомление с основными диагностическими методиками, используемыми в социально-педагогической практике; формирование нравственной позиции диагноста-практика.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04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1) изучить теоретические основы психолого-педагогической диагностики;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2) ознакомиться с основными подходами в современной психолого-педагогической диагностике;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3) изучить типы диагностических методик;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4) познакомиться с принципами и этическими нормами психолого-педагогической диагностики.</w:t>
      </w:r>
    </w:p>
    <w:p w:rsidR="00171E0C" w:rsidRPr="002D7A34" w:rsidRDefault="00171E0C" w:rsidP="002902B7">
      <w:pPr>
        <w:numPr>
          <w:ilvl w:val="0"/>
          <w:numId w:val="10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rPr>
          <w:trHeight w:val="2819"/>
        </w:trPr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9355"/>
            </w:tblGrid>
            <w:tr w:rsidR="00171E0C" w:rsidRPr="002D7A34" w:rsidTr="002D3979"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Cs w:val="0"/>
                      <w:sz w:val="24"/>
                      <w:szCs w:val="24"/>
                    </w:rPr>
                  </w:pPr>
                  <w:r w:rsidRPr="002D7A34">
                    <w:rPr>
                      <w:bCs w:val="0"/>
                      <w:sz w:val="24"/>
                      <w:szCs w:val="24"/>
                    </w:rPr>
                    <w:t xml:space="preserve">Студент должен знать:  </w:t>
                  </w:r>
                </w:p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 xml:space="preserve">- основные теоретические положения психолого-педагогической диагностики (ОПК-3); </w:t>
                  </w:r>
                </w:p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 xml:space="preserve">- этические нормы процесса психодиагностики, методы качественной и количественной обработки диагностических материалов (ОПК-2);  </w:t>
                  </w:r>
                </w:p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>- предназначение и содержание основных диагностических методик (ПК-20).</w:t>
                  </w:r>
                </w:p>
              </w:tc>
            </w:tr>
            <w:tr w:rsidR="00171E0C" w:rsidRPr="002D7A34" w:rsidTr="002D3979"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- применять теоретические знания при интерпретации результатов диагностики (ОПК-2);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- использовать качественные и количественные методы в психологических и педагогических исследованиях (ОПК-2);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- выявлять  интересы, трудности, проблемы, конфликтные ситуации и отклонения в поведении </w:t>
                  </w:r>
                  <w:proofErr w:type="gramStart"/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(ПК-16)</w:t>
                  </w:r>
                </w:p>
              </w:tc>
            </w:tr>
            <w:tr w:rsidR="00171E0C" w:rsidRPr="002D7A34" w:rsidTr="002D3979"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Студент должен владеть: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- качественными и количественными методами в психологических и педагогических исследованиях (ОПК-2);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методами социальной диагностики (ПК-20;</w:t>
                  </w:r>
                </w:p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iCs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iCs/>
                      <w:sz w:val="24"/>
                      <w:szCs w:val="24"/>
                    </w:rPr>
                    <w:t>- </w:t>
                  </w:r>
                  <w:r w:rsidRPr="002D7A34">
                    <w:rPr>
                      <w:b w:val="0"/>
                      <w:sz w:val="24"/>
                      <w:szCs w:val="24"/>
                    </w:rPr>
                    <w:t>методами выявления интересов, трудностей, проблем, конфликтных ситуаций и отклонений в поведении обучающихся.</w:t>
                  </w:r>
                </w:p>
              </w:tc>
            </w:tr>
          </w:tbl>
          <w:p w:rsidR="009E144E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4.Дисциплина участвует в формировании следующих компетенций:</w:t>
            </w:r>
          </w:p>
          <w:p w:rsidR="009E144E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ОК-3: способность использовать основы экономических знаний в различных сферах жизнедеятельности;</w:t>
            </w:r>
          </w:p>
          <w:p w:rsidR="009E144E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ОПК-2: готовность применять качественные и количественные методы в психологических и педагогических исследованиях;</w:t>
            </w:r>
          </w:p>
          <w:p w:rsidR="009E144E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ОПК-3: готовность использовать методы диагностики развития, общения, деятельности детей разных возрастов;</w:t>
            </w:r>
          </w:p>
          <w:p w:rsidR="009E144E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9E144E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диагностики.</w:t>
            </w:r>
          </w:p>
          <w:p w:rsidR="009E144E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5.Общая трудоемкость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в ЗЕТ):2.</w:t>
            </w:r>
          </w:p>
          <w:p w:rsidR="009E144E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6.Форма контроля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: зачет.</w:t>
            </w:r>
          </w:p>
          <w:p w:rsidR="00171E0C" w:rsidRPr="002D7A34" w:rsidRDefault="009E144E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7.Сведения о профессорско-преподавательском составе</w:t>
            </w: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lastRenderedPageBreak/>
        <w:t>доцент Жилина Л.Я.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635" w:rsidRPr="002D7A34" w:rsidRDefault="00E10635" w:rsidP="002902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F47D0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.Б.12.03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Профессиональная этика в психолого-педагогической деятельности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</w:t>
            </w:r>
            <w:r w:rsidR="00F47D0B"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0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Раскрытие сущности и обоснование необходимости этико-аксиологического подхода в осмыслении и организации профессиональной психолого-педагогической деятельности; формирование у студентов целостного, системного представления об этических нормах и  деятельности педагога-психолога; развитие основ этико-аксиологического мышления бакалавра и профессионально-значимых качеств.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06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1. Дать системное представление об этико-аксиологическом регулировании психолого-педагогической деятельности, </w:t>
      </w:r>
      <w:proofErr w:type="gramStart"/>
      <w:r w:rsidRPr="002D7A34">
        <w:rPr>
          <w:rFonts w:ascii="Times New Roman" w:hAnsi="Times New Roman"/>
          <w:sz w:val="24"/>
          <w:szCs w:val="24"/>
        </w:rPr>
        <w:t>этических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A34">
        <w:rPr>
          <w:rFonts w:ascii="Times New Roman" w:hAnsi="Times New Roman"/>
          <w:sz w:val="24"/>
          <w:szCs w:val="24"/>
        </w:rPr>
        <w:t>неормах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D7A34">
        <w:rPr>
          <w:rFonts w:ascii="Times New Roman" w:hAnsi="Times New Roman"/>
          <w:sz w:val="24"/>
          <w:szCs w:val="24"/>
        </w:rPr>
        <w:t>стндартах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профессионального поведения специалиста.</w:t>
      </w:r>
    </w:p>
    <w:p w:rsidR="00171E0C" w:rsidRPr="002D7A34" w:rsidRDefault="00171E0C" w:rsidP="00290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2. Познакомить студентов с этическим профессиональным кодексом педагога-психолога и законодательными документами, регламентирующими </w:t>
      </w:r>
      <w:proofErr w:type="spellStart"/>
      <w:r w:rsidRPr="002D7A34">
        <w:rPr>
          <w:rFonts w:ascii="Times New Roman" w:hAnsi="Times New Roman"/>
          <w:sz w:val="24"/>
          <w:szCs w:val="24"/>
        </w:rPr>
        <w:t>профессиолнальную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деятельность </w:t>
      </w:r>
      <w:proofErr w:type="gramStart"/>
      <w:r w:rsidRPr="002D7A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D7A34">
        <w:rPr>
          <w:rFonts w:ascii="Times New Roman" w:hAnsi="Times New Roman"/>
          <w:sz w:val="24"/>
          <w:szCs w:val="24"/>
        </w:rPr>
        <w:t>принципами и стандартами психолого-педагогической деятельности)</w:t>
      </w:r>
    </w:p>
    <w:p w:rsidR="00171E0C" w:rsidRPr="002D7A34" w:rsidRDefault="00171E0C" w:rsidP="00290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Развить умения и профессиональные компетенции, навыки профессионального поведения, охраняющие и защищающие права детей и детства.</w:t>
      </w:r>
    </w:p>
    <w:p w:rsidR="00171E0C" w:rsidRPr="002D7A34" w:rsidRDefault="00171E0C" w:rsidP="002902B7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 Повышать уровень готовности к профессионально-личностному саморазвитию  и организации культурно-просветительской и охранно-защитной деятельности.</w:t>
      </w:r>
    </w:p>
    <w:p w:rsidR="00171E0C" w:rsidRPr="002D7A34" w:rsidRDefault="00171E0C" w:rsidP="002902B7">
      <w:pPr>
        <w:pStyle w:val="a8"/>
        <w:numPr>
          <w:ilvl w:val="0"/>
          <w:numId w:val="10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знать: 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- нормативные документы и содержание культурно-просветительской деятельности (ОПК-7); - принципы профессиональной этики (ОПК-8); 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содержания основных документов о правах ребенка и инвалидов (ОПК-11).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уметь: 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применять свои знания в реальных условиях организации культурно-просветительской работы (ОПК-7);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- качественно выполнять профессиональные задачи, соблюдая принципы профессиональной этики (ОПК-8); 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оперировать международными и отечественными документами при организации защиты прав ребенка и инвалида (ОПК-11).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владеть: 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- навыками организации культурно-просветительской работы (ОПК-6); 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2D7A34">
        <w:rPr>
          <w:rFonts w:ascii="Times New Roman" w:hAnsi="Times New Roman"/>
          <w:bCs/>
          <w:color w:val="000000"/>
          <w:sz w:val="24"/>
          <w:szCs w:val="24"/>
        </w:rPr>
        <w:t>высокоэтическими</w:t>
      </w:r>
      <w:proofErr w:type="spellEnd"/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нормами профессионального поведения (ОПК-7);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информацией международных и отечественных документов и осуществлять защиту детей и инвалидов в соответствии с законом (ОПК-11).</w:t>
      </w:r>
    </w:p>
    <w:p w:rsidR="009E144E" w:rsidRPr="002D7A34" w:rsidRDefault="00F47D0B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4.</w:t>
      </w:r>
      <w:r w:rsidR="009E144E"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ОПК-7: Готовность использовать знание нормативных документов и знание предметной области в культурно-просветительской работе 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ОПК-8: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</w:p>
    <w:p w:rsidR="009E144E" w:rsidRPr="002D7A34" w:rsidRDefault="009E144E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ОПК-11: Готовность применять в профессиональной деятельности основные международные и отечественные документы о правах ребенка и правах инвалида</w:t>
      </w:r>
    </w:p>
    <w:p w:rsidR="009E144E" w:rsidRPr="002D7A34" w:rsidRDefault="00F47D0B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9E144E"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Общая трудоемкость </w:t>
      </w:r>
      <w:r w:rsidR="009E144E" w:rsidRPr="002D7A34">
        <w:rPr>
          <w:rFonts w:ascii="Times New Roman" w:hAnsi="Times New Roman"/>
          <w:bCs/>
          <w:color w:val="000000"/>
          <w:sz w:val="24"/>
          <w:szCs w:val="24"/>
        </w:rPr>
        <w:t>(в ЗЕТ):2.</w:t>
      </w:r>
    </w:p>
    <w:p w:rsidR="009E144E" w:rsidRPr="002D7A34" w:rsidRDefault="00F47D0B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9E144E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</w:t>
      </w:r>
      <w:r w:rsidR="009E144E" w:rsidRPr="002D7A34">
        <w:rPr>
          <w:rFonts w:ascii="Times New Roman" w:hAnsi="Times New Roman"/>
          <w:bCs/>
          <w:color w:val="000000"/>
          <w:sz w:val="24"/>
          <w:szCs w:val="24"/>
        </w:rPr>
        <w:t>: зачет.</w:t>
      </w:r>
    </w:p>
    <w:p w:rsidR="00171E0C" w:rsidRPr="002D7A34" w:rsidRDefault="00F47D0B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9E144E"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:rsidR="00171E0C" w:rsidRPr="002D7A34" w:rsidRDefault="00F47D0B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Латышева А.Т.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F47D0B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.Б.13 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4"/>
        <w:gridCol w:w="4786"/>
      </w:tblGrid>
      <w:tr w:rsidR="00171E0C" w:rsidRPr="002D7A34" w:rsidTr="002D3979">
        <w:tc>
          <w:tcPr>
            <w:tcW w:w="4361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:rsidR="00171E0C" w:rsidRPr="002D7A34" w:rsidRDefault="00171E0C" w:rsidP="002902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 "Психолого-педагогическое образование"</w:t>
            </w:r>
          </w:p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361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:rsidR="00171E0C" w:rsidRPr="002D7A34" w:rsidRDefault="00171E0C" w:rsidP="002902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  <w:gridSpan w:val="2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 xml:space="preserve">1. Цель изучения дисциплины: </w:t>
      </w:r>
      <w:r w:rsidRPr="002D7A34"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71E0C" w:rsidRPr="002D7A34" w:rsidRDefault="00171E0C" w:rsidP="002902B7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171E0C" w:rsidRPr="002D7A34" w:rsidRDefault="00171E0C" w:rsidP="002902B7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171E0C" w:rsidRPr="002D7A34" w:rsidRDefault="00171E0C" w:rsidP="002902B7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2D7A34">
        <w:rPr>
          <w:rFonts w:ascii="Times New Roman" w:hAnsi="Times New Roman"/>
          <w:bCs/>
          <w:sz w:val="24"/>
          <w:szCs w:val="24"/>
        </w:rPr>
        <w:t xml:space="preserve">к </w:t>
      </w:r>
      <w:r w:rsidRPr="002D7A34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71E0C" w:rsidRPr="002D7A34" w:rsidRDefault="00171E0C" w:rsidP="002902B7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2D7A34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171E0C" w:rsidRPr="002D7A34" w:rsidRDefault="00171E0C" w:rsidP="002902B7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2D7A34">
        <w:rPr>
          <w:rFonts w:ascii="Times New Roman" w:hAnsi="Times New Roman"/>
          <w:bCs/>
          <w:sz w:val="24"/>
          <w:szCs w:val="24"/>
        </w:rPr>
        <w:t>го</w:t>
      </w:r>
      <w:r w:rsidRPr="002D7A34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171E0C" w:rsidRPr="002D7A34" w:rsidRDefault="00171E0C" w:rsidP="002902B7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171E0C" w:rsidRPr="002D7A34" w:rsidRDefault="00171E0C" w:rsidP="002902B7">
      <w:pPr>
        <w:pStyle w:val="a8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7A34">
        <w:rPr>
          <w:rFonts w:ascii="Times New Roman" w:hAnsi="Times New Roman"/>
          <w:i/>
          <w:sz w:val="24"/>
          <w:szCs w:val="24"/>
        </w:rPr>
        <w:t>Знать:</w:t>
      </w:r>
    </w:p>
    <w:p w:rsidR="00171E0C" w:rsidRPr="002D7A34" w:rsidRDefault="00171E0C" w:rsidP="002902B7">
      <w:pPr>
        <w:pStyle w:val="a8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воспитания;</w:t>
      </w:r>
    </w:p>
    <w:p w:rsidR="00171E0C" w:rsidRPr="002D7A34" w:rsidRDefault="00171E0C" w:rsidP="002902B7">
      <w:pPr>
        <w:pStyle w:val="a8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171E0C" w:rsidRPr="002D7A34" w:rsidRDefault="00171E0C" w:rsidP="002902B7">
      <w:pPr>
        <w:pStyle w:val="2"/>
        <w:keepNext/>
        <w:numPr>
          <w:ilvl w:val="0"/>
          <w:numId w:val="40"/>
        </w:numPr>
        <w:tabs>
          <w:tab w:val="left" w:pos="993"/>
        </w:tabs>
        <w:spacing w:before="0" w:beforeAutospacing="0" w:after="0" w:afterAutospacing="0"/>
        <w:ind w:left="0" w:firstLine="0"/>
        <w:jc w:val="both"/>
        <w:rPr>
          <w:b w:val="0"/>
          <w:bCs w:val="0"/>
          <w:i/>
          <w:sz w:val="24"/>
          <w:szCs w:val="24"/>
        </w:rPr>
      </w:pPr>
      <w:r w:rsidRPr="002D7A34">
        <w:rPr>
          <w:b w:val="0"/>
          <w:bCs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171E0C" w:rsidRPr="002D7A34" w:rsidRDefault="00171E0C" w:rsidP="002902B7">
      <w:pPr>
        <w:pStyle w:val="a8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2D7A34">
        <w:rPr>
          <w:rFonts w:ascii="Times New Roman" w:hAnsi="Times New Roman"/>
          <w:i/>
          <w:sz w:val="24"/>
          <w:szCs w:val="24"/>
        </w:rPr>
        <w:t>Уметь:</w:t>
      </w:r>
    </w:p>
    <w:p w:rsidR="00171E0C" w:rsidRPr="002D7A34" w:rsidRDefault="00171E0C" w:rsidP="002902B7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171E0C" w:rsidRPr="002D7A34" w:rsidRDefault="00171E0C" w:rsidP="002902B7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171E0C" w:rsidRPr="002D7A34" w:rsidRDefault="00171E0C" w:rsidP="002902B7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деятельностью;</w:t>
      </w:r>
    </w:p>
    <w:p w:rsidR="00171E0C" w:rsidRPr="002D7A34" w:rsidRDefault="00171E0C" w:rsidP="002902B7">
      <w:pPr>
        <w:pStyle w:val="a8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применять простейшие формы </w:t>
      </w:r>
      <w:proofErr w:type="gramStart"/>
      <w:r w:rsidRPr="002D7A34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</w:t>
      </w:r>
      <w:r w:rsidRPr="002D7A34">
        <w:rPr>
          <w:rFonts w:ascii="Times New Roman" w:hAnsi="Times New Roman"/>
          <w:bCs/>
          <w:sz w:val="24"/>
          <w:szCs w:val="24"/>
        </w:rPr>
        <w:t>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71E0C" w:rsidRPr="002D7A34" w:rsidRDefault="00171E0C" w:rsidP="002902B7">
      <w:pPr>
        <w:pStyle w:val="a8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lastRenderedPageBreak/>
        <w:t>использования профессионально-прикладной физической подготовки;</w:t>
      </w:r>
    </w:p>
    <w:p w:rsidR="00171E0C" w:rsidRPr="002D7A34" w:rsidRDefault="00171E0C" w:rsidP="002902B7">
      <w:pPr>
        <w:pStyle w:val="a8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171E0C" w:rsidRPr="002D7A34" w:rsidRDefault="00171E0C" w:rsidP="002902B7">
      <w:pPr>
        <w:pStyle w:val="a8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ОК-8 –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ОПК-5 – готовностью организовывать различные виды деятельности: игровую, учебную, предметную, продуктивную, культурно-досуговую;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ОПК-6 – способностью организовать совместную деятельность и межличностное взаимодействие субъектов образовательной среды.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ЗЕТ): 2 ЗЕТ</w:t>
      </w:r>
    </w:p>
    <w:p w:rsidR="00171E0C" w:rsidRPr="002D7A34" w:rsidRDefault="00171E0C" w:rsidP="002902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очная форма обучения 2, 5 семестр–зачет.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</w:t>
      </w:r>
      <w:r w:rsidRPr="002D7A34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доцент Лебединская И.Г.</w:t>
      </w: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F47D0B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4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Социология и политология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Теории и философии права</w:t>
            </w:r>
          </w:p>
        </w:tc>
      </w:tr>
    </w:tbl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i/>
          <w:color w:val="808080" w:themeColor="background1" w:themeShade="80"/>
        </w:rPr>
      </w:pPr>
      <w:r w:rsidRPr="002D7A34">
        <w:rPr>
          <w:b/>
        </w:rPr>
        <w:t>1</w:t>
      </w:r>
      <w:r w:rsidRPr="002D7A34">
        <w:rPr>
          <w:b/>
        </w:rPr>
        <w:tab/>
        <w:t>Цели</w:t>
      </w:r>
      <w:r w:rsidRPr="002D7A34">
        <w:t xml:space="preserve"> освоения дисциплины: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color w:val="000000" w:themeColor="text1"/>
        </w:rPr>
      </w:pPr>
      <w:r w:rsidRPr="002D7A34">
        <w:rPr>
          <w:b/>
        </w:rPr>
        <w:t xml:space="preserve">- </w:t>
      </w:r>
      <w:r w:rsidRPr="002D7A34">
        <w:rPr>
          <w:color w:val="000000" w:themeColor="text1"/>
        </w:rPr>
        <w:t>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color w:val="000000" w:themeColor="text1"/>
        </w:rPr>
        <w:t>- с</w:t>
      </w:r>
      <w:r w:rsidRPr="002D7A34">
        <w:t>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i/>
          <w:color w:val="808080" w:themeColor="background1" w:themeShade="80"/>
        </w:rPr>
      </w:pPr>
      <w:r w:rsidRPr="002D7A34"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2</w:t>
      </w:r>
      <w:r w:rsidRPr="002D7A34">
        <w:rPr>
          <w:b/>
        </w:rPr>
        <w:tab/>
        <w:t>Задачи: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овладение понятийно-категориальным аппаратом социологической и политической наук;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формирование целостного представления об эволюции социологических и политических учений как научных представлений об обществе;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 их реализующими, в том числе в политической сфере;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3</w:t>
      </w:r>
      <w:r w:rsidRPr="002D7A34">
        <w:rPr>
          <w:rFonts w:ascii="Times New Roman" w:hAnsi="Times New Roman"/>
          <w:sz w:val="24"/>
          <w:szCs w:val="24"/>
        </w:rPr>
        <w:tab/>
      </w: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.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2D7A34" w:rsidRDefault="00171E0C" w:rsidP="002902B7">
            <w:pPr>
              <w:pStyle w:val="2"/>
              <w:keepNext/>
              <w:keepLines/>
              <w:numPr>
                <w:ilvl w:val="0"/>
                <w:numId w:val="10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понятие «культура мышления», философские методы и методы научного познания (ОК-1),</w:t>
            </w:r>
          </w:p>
          <w:p w:rsidR="00171E0C" w:rsidRPr="002D7A34" w:rsidRDefault="00171E0C" w:rsidP="002902B7">
            <w:pPr>
              <w:pStyle w:val="2"/>
              <w:keepNext/>
              <w:keepLines/>
              <w:numPr>
                <w:ilvl w:val="0"/>
                <w:numId w:val="107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</w:t>
            </w:r>
            <w:proofErr w:type="spellStart"/>
            <w:r w:rsidRPr="002D7A34">
              <w:rPr>
                <w:b w:val="0"/>
                <w:bCs w:val="0"/>
                <w:sz w:val="24"/>
                <w:szCs w:val="24"/>
              </w:rPr>
              <w:t>акторы</w:t>
            </w:r>
            <w:proofErr w:type="spellEnd"/>
            <w:r w:rsidRPr="002D7A34">
              <w:rPr>
                <w:b w:val="0"/>
                <w:bCs w:val="0"/>
                <w:sz w:val="24"/>
                <w:szCs w:val="24"/>
              </w:rPr>
              <w:t xml:space="preserve"> (ОК-4).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0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работать с научной и философской литературой. Уметь анализировать, обобщать и воспринимать полученную информацию (ОК-1);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0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 (ОК-4).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культурой мышления, способностью к обобщению, анализу,  восприятию информации, постановке цели и выбору путей её достижения (ОК-1); 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0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 (ОК-4)</w:t>
            </w:r>
          </w:p>
        </w:tc>
      </w:tr>
    </w:tbl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  <w:r w:rsidRPr="002D7A34">
        <w:rPr>
          <w:rFonts w:ascii="Times New Roman" w:hAnsi="Times New Roman"/>
          <w:sz w:val="24"/>
          <w:szCs w:val="24"/>
        </w:rPr>
        <w:t>ОК-1, ОК-4.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2.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зачет.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</w:t>
      </w:r>
      <w:r w:rsidRPr="002D7A34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</w:t>
      </w:r>
      <w:r w:rsidR="009E144E" w:rsidRPr="002D7A34">
        <w:rPr>
          <w:rFonts w:ascii="Times New Roman" w:hAnsi="Times New Roman"/>
          <w:sz w:val="24"/>
          <w:szCs w:val="24"/>
        </w:rPr>
        <w:t xml:space="preserve">Профессор </w:t>
      </w:r>
      <w:r w:rsidRPr="002D7A34">
        <w:rPr>
          <w:rFonts w:ascii="Times New Roman" w:hAnsi="Times New Roman"/>
          <w:sz w:val="24"/>
          <w:szCs w:val="24"/>
        </w:rPr>
        <w:t xml:space="preserve"> Музыка О.А.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F47D0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.Б.15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Социальная история России 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  <w:p w:rsidR="00171E0C" w:rsidRPr="002D7A34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/>
                <w:sz w:val="24"/>
                <w:szCs w:val="24"/>
              </w:rPr>
              <w:t>44.03.02.01 "Психология и социальная педагогика"</w:t>
            </w:r>
          </w:p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E0C" w:rsidRPr="002D7A34" w:rsidTr="002D3979">
        <w:trPr>
          <w:trHeight w:val="80"/>
        </w:trPr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2D7A34" w:rsidRDefault="00171E0C" w:rsidP="002902B7">
      <w:pPr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Формирование у студентов систематических знаний о социальной истории как процессе взаимодействия экономических, политических, социальных, культурных факторов исторического развития;</w:t>
      </w:r>
    </w:p>
    <w:p w:rsidR="00171E0C" w:rsidRPr="002D7A34" w:rsidRDefault="00171E0C" w:rsidP="002902B7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Развитие у студентов комплексного представления о социально-историческом своеобразии России, ее месте в мировой и европейской цивилизации;</w:t>
      </w:r>
    </w:p>
    <w:p w:rsidR="00171E0C" w:rsidRPr="002D7A34" w:rsidRDefault="00171E0C" w:rsidP="002902B7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Познание основных законов и факторов развития социально-исторической среды;</w:t>
      </w:r>
    </w:p>
    <w:p w:rsidR="00171E0C" w:rsidRPr="002D7A34" w:rsidRDefault="00171E0C" w:rsidP="002902B7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Овладение историческим методом в понимании и оценке социокультурных явлений;</w:t>
      </w:r>
    </w:p>
    <w:p w:rsidR="00171E0C" w:rsidRPr="002D7A34" w:rsidRDefault="00171E0C" w:rsidP="002902B7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Формирование у выпускников </w:t>
      </w:r>
      <w:proofErr w:type="gramStart"/>
      <w:r w:rsidRPr="002D7A34">
        <w:rPr>
          <w:rFonts w:ascii="Times New Roman" w:hAnsi="Times New Roman"/>
          <w:sz w:val="24"/>
          <w:szCs w:val="24"/>
        </w:rPr>
        <w:t>способности применения знаний генезиса социальных явлений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как инструментария для выработки научно-обоснованной социальной политики на разных уровнях исторической реальности;</w:t>
      </w:r>
    </w:p>
    <w:p w:rsidR="00171E0C" w:rsidRPr="002D7A34" w:rsidRDefault="00171E0C" w:rsidP="002902B7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Развитие способности использовать основные положения, знания и методы социальной истории при решении профессиональных задач</w:t>
      </w:r>
    </w:p>
    <w:p w:rsidR="00171E0C" w:rsidRPr="002D7A34" w:rsidRDefault="00171E0C" w:rsidP="002902B7">
      <w:pPr>
        <w:pStyle w:val="a8"/>
        <w:numPr>
          <w:ilvl w:val="0"/>
          <w:numId w:val="1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Введение в круг социально-исторических проблем, связанных с будущей профессиональной деятельностью.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2D7A34" w:rsidRDefault="00171E0C" w:rsidP="002902B7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Развитие навыков социально-исторической аналитики: способности на основе социальн</w:t>
      </w:r>
      <w:proofErr w:type="gramStart"/>
      <w:r w:rsidRPr="002D7A34">
        <w:rPr>
          <w:rFonts w:ascii="Times New Roman" w:hAnsi="Times New Roman"/>
          <w:sz w:val="24"/>
          <w:szCs w:val="24"/>
        </w:rPr>
        <w:t>о-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исторического анализа преобразовывать информацию в знания;</w:t>
      </w:r>
    </w:p>
    <w:p w:rsidR="00171E0C" w:rsidRPr="002D7A34" w:rsidRDefault="00171E0C" w:rsidP="002902B7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Способности осмысливать процессы, события, явления социальной истории в их динамике и взаимосвязи, руководствуясь принципами научной объективности и историзма;</w:t>
      </w:r>
    </w:p>
    <w:p w:rsidR="00171E0C" w:rsidRPr="002D7A34" w:rsidRDefault="00171E0C" w:rsidP="002902B7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Умения логически мыслить, вести научные и общественно-политические дискуссии по социально-историческим проблемам;</w:t>
      </w:r>
    </w:p>
    <w:p w:rsidR="00171E0C" w:rsidRPr="002D7A34" w:rsidRDefault="00171E0C" w:rsidP="002902B7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Формирование гуманистических основ морали и нравственности, толерантности</w:t>
      </w:r>
    </w:p>
    <w:p w:rsidR="00171E0C" w:rsidRPr="002D7A34" w:rsidRDefault="00171E0C" w:rsidP="002902B7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Понимания роли и места области деятельности выпускника в общественном развитии во взаимосвязи различных социальных институтов;</w:t>
      </w:r>
    </w:p>
    <w:p w:rsidR="00171E0C" w:rsidRPr="002D7A34" w:rsidRDefault="00171E0C" w:rsidP="002902B7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Творческого мышления, самостоятельности суждений; </w:t>
      </w:r>
    </w:p>
    <w:p w:rsidR="00171E0C" w:rsidRPr="002D7A34" w:rsidRDefault="00171E0C" w:rsidP="002902B7">
      <w:pPr>
        <w:pStyle w:val="a8"/>
        <w:numPr>
          <w:ilvl w:val="0"/>
          <w:numId w:val="112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Способности к эффективному поиску информации, работы с разноплановыми источниками по социальной истории и их критике;</w:t>
      </w:r>
    </w:p>
    <w:p w:rsidR="00171E0C" w:rsidRPr="002D7A34" w:rsidRDefault="00171E0C" w:rsidP="002902B7">
      <w:pPr>
        <w:numPr>
          <w:ilvl w:val="0"/>
          <w:numId w:val="112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Воспитание гражданственности, патриотизма, социальной ответственности, стремление к защите национальных интересов России.</w:t>
      </w:r>
    </w:p>
    <w:p w:rsidR="00171E0C" w:rsidRPr="002D7A34" w:rsidRDefault="00171E0C" w:rsidP="002902B7">
      <w:pPr>
        <w:pStyle w:val="a8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9708" w:type="dxa"/>
        <w:tblLook w:val="0000"/>
      </w:tblPr>
      <w:tblGrid>
        <w:gridCol w:w="9854"/>
        <w:gridCol w:w="9854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движущие силы, основные этапы, закономерности и многовариантность исторического развития;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понимать многообразие культур и цивилизаций в их взаимодействии, многовариантности исторического процесса (ОК-1);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методы исторического исследования и функции исторического знания, основные подходы к изучению прошлого,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формы политической организации общества в России и мировой истории;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 (ОК-2);</w:t>
            </w:r>
          </w:p>
        </w:tc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уметь: 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14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наследию, р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 (ОК-1);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14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; р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асширять общую эрудицию на основе интереса к историческому наследию, р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азличать в полученной информации факты, мнения, версии, научные гипотезы и концепции (ОК-2). </w:t>
            </w:r>
          </w:p>
        </w:tc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msonormalcxspmiddle"/>
              <w:numPr>
                <w:ilvl w:val="0"/>
                <w:numId w:val="115"/>
              </w:numPr>
              <w:tabs>
                <w:tab w:val="left" w:pos="851"/>
                <w:tab w:val="left" w:pos="1080"/>
              </w:tabs>
              <w:spacing w:before="0" w:beforeAutospacing="0" w:after="0" w:afterAutospacing="0"/>
              <w:ind w:left="0" w:firstLine="0"/>
              <w:rPr>
                <w:iCs/>
              </w:rPr>
            </w:pPr>
            <w:r w:rsidRPr="002D7A34">
              <w:t xml:space="preserve">культурой публичного выступления, толерантного отношения к иным точкам зрения и позициям, готовности к конструктивному диалогу; приемами ведения дискуссии и полемики (ОК-1); </w:t>
            </w:r>
          </w:p>
          <w:p w:rsidR="00171E0C" w:rsidRPr="002D7A34" w:rsidRDefault="00171E0C" w:rsidP="002902B7">
            <w:pPr>
              <w:pStyle w:val="msonormalcxspmiddle"/>
              <w:numPr>
                <w:ilvl w:val="0"/>
                <w:numId w:val="115"/>
              </w:numPr>
              <w:tabs>
                <w:tab w:val="left" w:pos="851"/>
                <w:tab w:val="left" w:pos="1080"/>
              </w:tabs>
              <w:spacing w:before="0" w:beforeAutospacing="0" w:after="0" w:afterAutospacing="0"/>
              <w:ind w:left="0" w:firstLine="0"/>
              <w:rPr>
                <w:iCs/>
              </w:rPr>
            </w:pPr>
            <w:r w:rsidRPr="002D7A34">
              <w:t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 социально-экономических проблем в жизни обществ и государств на протяжения их истории   (ОК-2).</w:t>
            </w:r>
          </w:p>
          <w:p w:rsidR="00171E0C" w:rsidRPr="002D7A34" w:rsidRDefault="00171E0C" w:rsidP="002902B7">
            <w:pPr>
              <w:pStyle w:val="msonormalcxspmiddle"/>
              <w:tabs>
                <w:tab w:val="left" w:pos="851"/>
                <w:tab w:val="left" w:pos="1080"/>
              </w:tabs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ОК-1: способностью использовать основы философских знаний для формирования мировоззренческой позиции;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ОК-2: 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171E0C" w:rsidRPr="002D7A34" w:rsidRDefault="00171E0C" w:rsidP="002902B7">
      <w:pPr>
        <w:pStyle w:val="a8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 xml:space="preserve">(в ЗЕТ): </w:t>
      </w:r>
      <w:r w:rsidRPr="002D7A34">
        <w:rPr>
          <w:rFonts w:ascii="Times New Roman" w:hAnsi="Times New Roman"/>
          <w:sz w:val="24"/>
          <w:szCs w:val="24"/>
        </w:rPr>
        <w:t>3</w:t>
      </w:r>
    </w:p>
    <w:p w:rsidR="00171E0C" w:rsidRPr="002D7A34" w:rsidRDefault="00171E0C" w:rsidP="002902B7">
      <w:pPr>
        <w:pStyle w:val="a8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экзамен</w:t>
      </w:r>
    </w:p>
    <w:p w:rsidR="00171E0C" w:rsidRPr="002D7A34" w:rsidRDefault="00171E0C" w:rsidP="002902B7">
      <w:pPr>
        <w:pStyle w:val="a8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профессор Селюнина Н.В.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DC0505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.Б.16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Русский язык и культура речи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 "Психолого-педагогическое образование"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f8"/>
        <w:widowControl w:val="0"/>
        <w:numPr>
          <w:ilvl w:val="1"/>
          <w:numId w:val="25"/>
        </w:numPr>
        <w:spacing w:line="240" w:lineRule="auto"/>
        <w:ind w:left="0" w:firstLine="0"/>
      </w:pPr>
      <w:r w:rsidRPr="002D7A34">
        <w:rPr>
          <w:b/>
        </w:rPr>
        <w:t xml:space="preserve">Цель изучения дисциплины: </w:t>
      </w:r>
      <w:r w:rsidRPr="002D7A34">
        <w:t>«Русский язык и культура речи» являются 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171E0C" w:rsidRPr="002D7A34" w:rsidRDefault="00171E0C" w:rsidP="002902B7">
      <w:pPr>
        <w:pStyle w:val="af8"/>
        <w:widowControl w:val="0"/>
        <w:numPr>
          <w:ilvl w:val="1"/>
          <w:numId w:val="25"/>
        </w:numPr>
        <w:spacing w:line="240" w:lineRule="auto"/>
        <w:ind w:left="0" w:firstLine="0"/>
      </w:pPr>
      <w:r w:rsidRPr="002D7A34">
        <w:rPr>
          <w:b/>
        </w:rPr>
        <w:t>Задачи изучения дисциплины</w:t>
      </w:r>
      <w:r w:rsidRPr="002D7A34">
        <w:rPr>
          <w:b/>
          <w:color w:val="000000"/>
          <w:shd w:val="clear" w:color="auto" w:fill="FFFFFF"/>
        </w:rPr>
        <w:t>:</w:t>
      </w:r>
      <w:r w:rsidRPr="002D7A34">
        <w:rPr>
          <w:color w:val="000000"/>
          <w:shd w:val="clear" w:color="auto" w:fill="FFFFFF"/>
        </w:rPr>
        <w:t xml:space="preserve">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16"/>
        </w:numPr>
        <w:spacing w:line="240" w:lineRule="auto"/>
        <w:ind w:left="0" w:firstLine="0"/>
      </w:pPr>
      <w:r w:rsidRPr="002D7A34">
        <w:rPr>
          <w:color w:val="000000"/>
        </w:rPr>
        <w:t>Сформировать общие представления о языке и речи, нормах современного русского литературного языка.</w:t>
      </w:r>
    </w:p>
    <w:p w:rsidR="00171E0C" w:rsidRPr="002D7A34" w:rsidRDefault="00171E0C" w:rsidP="002902B7">
      <w:pPr>
        <w:pStyle w:val="af4"/>
        <w:numPr>
          <w:ilvl w:val="0"/>
          <w:numId w:val="1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2D7A34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171E0C" w:rsidRPr="002D7A34" w:rsidRDefault="00171E0C" w:rsidP="002902B7">
      <w:pPr>
        <w:pStyle w:val="af4"/>
        <w:numPr>
          <w:ilvl w:val="0"/>
          <w:numId w:val="1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2D7A34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171E0C" w:rsidRPr="002D7A34" w:rsidRDefault="00171E0C" w:rsidP="002902B7">
      <w:pPr>
        <w:pStyle w:val="af4"/>
        <w:numPr>
          <w:ilvl w:val="0"/>
          <w:numId w:val="11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2D7A34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171E0C" w:rsidRPr="002D7A34" w:rsidRDefault="00171E0C" w:rsidP="002902B7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af4"/>
              <w:spacing w:before="0" w:beforeAutospacing="0" w:after="0" w:afterAutospacing="0"/>
              <w:jc w:val="both"/>
              <w:rPr>
                <w:b/>
              </w:rPr>
            </w:pPr>
            <w:r w:rsidRPr="002D7A34">
              <w:rPr>
                <w:b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основные характеристики языка и речи, их функции;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основные особенности функциональных стилей русского языка, их жанровое разнообразие и сферу функционирования;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правила построения и исполнения публичной речи;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правила речевого этикета.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правильно выбирать языковые средства в разных речевых ситуациях;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8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ориентироваться в речевых ситуациях, связанных с особенностями национальной культуры.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навыками речевого этикета: правилами слушания и говорения;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методикой анализа речи и поведения собеседников;</w:t>
            </w:r>
          </w:p>
          <w:p w:rsidR="00171E0C" w:rsidRPr="002D7A34" w:rsidRDefault="00171E0C" w:rsidP="002902B7">
            <w:pPr>
              <w:pStyle w:val="af4"/>
              <w:numPr>
                <w:ilvl w:val="0"/>
                <w:numId w:val="119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2D7A34">
              <w:rPr>
                <w:color w:val="000000"/>
              </w:rPr>
              <w:t>навыками построения публичной речи.</w:t>
            </w:r>
          </w:p>
          <w:p w:rsidR="00171E0C" w:rsidRPr="002D7A34" w:rsidRDefault="00171E0C" w:rsidP="002902B7">
            <w:pPr>
              <w:pStyle w:val="af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2D7A34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2D7A34">
        <w:rPr>
          <w:rFonts w:ascii="Times New Roman" w:hAnsi="Times New Roman"/>
          <w:i/>
          <w:iCs/>
          <w:sz w:val="24"/>
          <w:szCs w:val="24"/>
        </w:rPr>
        <w:t>ОК-1,5.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ЗЕТ): 3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D7A34">
        <w:rPr>
          <w:rFonts w:ascii="Times New Roman" w:hAnsi="Times New Roman"/>
          <w:sz w:val="24"/>
          <w:szCs w:val="24"/>
        </w:rPr>
        <w:t>экзамен.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доцент Агафонова Т.П.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DC0505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.Б.17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 Концепции современного естествознания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jc w:val="center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«Психология и социальная педагогика»</w:t>
            </w:r>
          </w:p>
          <w:p w:rsidR="00171E0C" w:rsidRPr="002D7A34" w:rsidRDefault="00171E0C" w:rsidP="002902B7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1. Цель изучения дисциплины</w:t>
      </w:r>
      <w:r w:rsidRPr="002D7A34">
        <w:t xml:space="preserve">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171E0C" w:rsidRPr="002D7A34" w:rsidRDefault="00171E0C" w:rsidP="002902B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Раскрыть и осветить важнейшие концепции современного естествознания, имеющие </w:t>
      </w:r>
      <w:proofErr w:type="gramStart"/>
      <w:r w:rsidRPr="002D7A34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для формирования научного мировоззрения и общей культуры студента;</w:t>
      </w:r>
    </w:p>
    <w:p w:rsidR="00171E0C" w:rsidRPr="002D7A34" w:rsidRDefault="00171E0C" w:rsidP="002902B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:rsidR="00171E0C" w:rsidRPr="002D7A34" w:rsidRDefault="00171E0C" w:rsidP="002902B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Сформировать ясное представление о современных физической, химической, космологической, биологической, психологической </w:t>
      </w:r>
      <w:proofErr w:type="gramStart"/>
      <w:r w:rsidRPr="002D7A34">
        <w:rPr>
          <w:rFonts w:ascii="Times New Roman" w:hAnsi="Times New Roman"/>
          <w:sz w:val="24"/>
          <w:szCs w:val="24"/>
        </w:rPr>
        <w:t>картинах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мира как о системе фундаментальных знаний о природе, определяющих облик современного естествознания;</w:t>
      </w:r>
    </w:p>
    <w:p w:rsidR="00171E0C" w:rsidRPr="002D7A34" w:rsidRDefault="00171E0C" w:rsidP="002902B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:rsidR="00171E0C" w:rsidRPr="002D7A34" w:rsidRDefault="00171E0C" w:rsidP="002902B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:rsidR="00171E0C" w:rsidRPr="002D7A34" w:rsidRDefault="00171E0C" w:rsidP="002902B7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 3. 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Студент должен знать:</w:t>
            </w:r>
            <w:r w:rsidRPr="002D7A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Знать философские основания научного знания</w:t>
            </w:r>
            <w:r w:rsidRPr="002D7A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(ОК-1);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Знать особенности понятия «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междисциплинарность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>» в контексте синергетического подхода (ОПК-10).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Уметь применять философские знания для самоорганизации и формирования мировоззренческой позиции (ОК-1);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Уметь отличать и сравнивать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методы социальных, гуманитарных и экономических наук и возможность их применения при решении социальных и профессиональных задач (ОПК-1)).</w:t>
            </w:r>
            <w:proofErr w:type="gramEnd"/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навыками философского и естественнонаучного осмысления социальной действительности (ОК-1); Владеет навыками применения методов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социальных, гуманитарных и естественных наук при решении социальных и профессиональных задач в рамках участия в междисциплинарном взаимодействии. (ОПК-10).</w:t>
            </w:r>
          </w:p>
        </w:tc>
      </w:tr>
    </w:tbl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2D7A34">
        <w:rPr>
          <w:rFonts w:ascii="Times New Roman" w:hAnsi="Times New Roman"/>
          <w:sz w:val="24"/>
          <w:szCs w:val="24"/>
        </w:rPr>
        <w:t>ОК-1, ОПК-10.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 xml:space="preserve">5. 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2.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 Форма контроля:</w:t>
      </w:r>
      <w:r w:rsidRPr="002D7A34">
        <w:rPr>
          <w:rFonts w:ascii="Times New Roman" w:hAnsi="Times New Roman"/>
          <w:sz w:val="24"/>
          <w:szCs w:val="24"/>
        </w:rPr>
        <w:t xml:space="preserve"> зачет.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профессор Музыка О.А.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C0505" w:rsidRPr="002D7A34" w:rsidRDefault="00DC0505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C0505" w:rsidRPr="002D7A34" w:rsidRDefault="00DC0505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C0505" w:rsidRPr="002D7A34" w:rsidRDefault="00DC0505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.Б.18 История педагогического образования на Дону</w:t>
      </w:r>
    </w:p>
    <w:p w:rsidR="00DC0505" w:rsidRPr="002D7A34" w:rsidRDefault="00DC0505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DC0505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C0505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DC0505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Истории </w:t>
            </w:r>
          </w:p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505" w:rsidRPr="002D7A34" w:rsidRDefault="00DC0505" w:rsidP="002902B7">
      <w:pPr>
        <w:pStyle w:val="a8"/>
        <w:widowControl w:val="0"/>
        <w:numPr>
          <w:ilvl w:val="0"/>
          <w:numId w:val="1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</w:p>
    <w:p w:rsidR="00DC0505" w:rsidRPr="002D7A34" w:rsidRDefault="00DC0505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–</w:t>
      </w:r>
      <w:r w:rsidRPr="002D7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A34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DC0505" w:rsidRPr="002D7A34" w:rsidRDefault="00DC0505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DC0505" w:rsidRPr="002D7A34" w:rsidRDefault="00DC0505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DC0505" w:rsidRPr="002D7A34" w:rsidRDefault="00DC0505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DC0505" w:rsidRPr="002D7A34" w:rsidRDefault="00DC0505" w:rsidP="002902B7">
      <w:pPr>
        <w:pStyle w:val="a8"/>
        <w:widowControl w:val="0"/>
        <w:numPr>
          <w:ilvl w:val="0"/>
          <w:numId w:val="14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DC0505" w:rsidRPr="002D7A34" w:rsidRDefault="00DC0505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DC0505" w:rsidRPr="002D7A34" w:rsidRDefault="00DC0505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 развитие общей эрудиции и культуры, воспитание гражданственности, патриотизма и ценностных ориентаций студента;</w:t>
      </w:r>
    </w:p>
    <w:p w:rsidR="00DC0505" w:rsidRPr="002D7A34" w:rsidRDefault="00DC0505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DC0505" w:rsidRPr="002D7A34" w:rsidRDefault="00DC0505" w:rsidP="002902B7">
      <w:pPr>
        <w:pStyle w:val="23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DC0505" w:rsidRPr="002D7A34" w:rsidTr="00D453EA">
        <w:tc>
          <w:tcPr>
            <w:tcW w:w="9854" w:type="dxa"/>
          </w:tcPr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Студент должен знать: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предпосылки возникновения и основные этапы развития педагогического образования на Дону как части общероссийской истории образования и в том числе педагогического образования;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 генезис и развитие основных типов педагогических учебных заведений на Дону в </w:t>
            </w:r>
            <w:r w:rsidRPr="002D7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вв.;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 основные исторические и педагогические категории и понятия, их современную интерпретацию;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 иметь базовые знания о социуме как сложной динамичной системе;</w:t>
            </w:r>
          </w:p>
          <w:p w:rsidR="00DC0505" w:rsidRPr="002D7A34" w:rsidRDefault="00DC0505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color w:val="595959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 важнейшие достижения системы социокультурных ценностей сформировавшихся в ходе исторического развития</w:t>
            </w:r>
          </w:p>
        </w:tc>
      </w:tr>
      <w:tr w:rsidR="00DC0505" w:rsidRPr="002D7A34" w:rsidTr="00D453EA">
        <w:tc>
          <w:tcPr>
            <w:tcW w:w="9854" w:type="dxa"/>
          </w:tcPr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соотносить общие социокультурные исторические процессы и региональные явления в развитии общего и педагогического образования, в том числе на Дону;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 осознавать необходимость бережного отношения к историческому </w:t>
            </w:r>
            <w:proofErr w:type="spell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социокультурному</w:t>
            </w:r>
            <w:proofErr w:type="spell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наследию и культурным традициям в сфере образования и других отраслей культуры.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 извлекать уроки из исторических событий при оценке явлений современной социальной и культурной среды и на их основе принимать осознанные решения;</w:t>
            </w:r>
          </w:p>
          <w:p w:rsidR="00DC0505" w:rsidRPr="002D7A34" w:rsidRDefault="00DC0505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595959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 применять принцип историзма в понимании и оценки своеобразия образовательной политики региональных властей, обусловленной особенностями социального и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экономического развития донского края в </w:t>
            </w:r>
            <w:r w:rsidRPr="002D7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D7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вв.</w:t>
            </w:r>
          </w:p>
        </w:tc>
      </w:tr>
      <w:tr w:rsidR="00DC0505" w:rsidRPr="002D7A34" w:rsidTr="00D453EA">
        <w:tc>
          <w:tcPr>
            <w:tcW w:w="9854" w:type="dxa"/>
          </w:tcPr>
          <w:p w:rsidR="00DC0505" w:rsidRPr="002D7A34" w:rsidRDefault="00DC0505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 кругом социокультурных исторических проблем, связанных с будущей профессиональной деятельностью;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 владеет способностью учитывать этнокультурные и социальные различия участников образовательного процесса при построении социальных взаимодействий;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 методологией и методикой работы с разноплановыми и специфическими источниками по истории педагогического 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 том числе на Дону</w:t>
            </w:r>
          </w:p>
          <w:p w:rsidR="00DC0505" w:rsidRPr="002D7A34" w:rsidRDefault="00DC0505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 методами общения и анализа </w:t>
            </w:r>
            <w:proofErr w:type="spell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социокультурной</w:t>
            </w:r>
            <w:proofErr w:type="spell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информации;</w:t>
            </w:r>
          </w:p>
          <w:p w:rsidR="00DC0505" w:rsidRPr="002D7A34" w:rsidRDefault="00DC0505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 навыками сопоставления и сравнения событий и явлений исторического образовательного процесса</w:t>
            </w:r>
            <w:r w:rsidRPr="002D7A34">
              <w:rPr>
                <w:rFonts w:ascii="Times New Roman" w:hAnsi="Times New Roman"/>
                <w:color w:val="595959"/>
                <w:sz w:val="24"/>
                <w:szCs w:val="24"/>
              </w:rPr>
              <w:t>.</w:t>
            </w:r>
          </w:p>
        </w:tc>
      </w:tr>
      <w:tr w:rsidR="00DC0505" w:rsidRPr="002D7A34" w:rsidTr="00D453EA">
        <w:tc>
          <w:tcPr>
            <w:tcW w:w="9854" w:type="dxa"/>
          </w:tcPr>
          <w:p w:rsidR="00DC0505" w:rsidRPr="002D7A34" w:rsidRDefault="00DC0505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DC0505" w:rsidRPr="002D7A34" w:rsidRDefault="00DC050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ОК-2: 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  <w:p w:rsidR="00DC0505" w:rsidRPr="002D7A34" w:rsidRDefault="00DC050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ОК-5:  способностью к коммуникации в устной и письменной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взаимодействия.</w:t>
            </w:r>
          </w:p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C0505" w:rsidRPr="002D7A34" w:rsidRDefault="00DC0505" w:rsidP="002902B7">
      <w:pPr>
        <w:pStyle w:val="a8"/>
        <w:numPr>
          <w:ilvl w:val="0"/>
          <w:numId w:val="14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DC0505" w:rsidRPr="002D7A34" w:rsidRDefault="00DC0505" w:rsidP="002902B7">
      <w:pPr>
        <w:pStyle w:val="a8"/>
        <w:numPr>
          <w:ilvl w:val="0"/>
          <w:numId w:val="14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DC0505" w:rsidRPr="002D7A34" w:rsidRDefault="00DC0505" w:rsidP="002902B7">
      <w:pPr>
        <w:pStyle w:val="a8"/>
        <w:numPr>
          <w:ilvl w:val="0"/>
          <w:numId w:val="14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DC0505" w:rsidRPr="002D7A34" w:rsidRDefault="00DC050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Агеева В.А.</w:t>
      </w:r>
    </w:p>
    <w:p w:rsidR="00DC0505" w:rsidRPr="002D7A34" w:rsidRDefault="00DC0505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CC2" w:rsidRPr="002D7A34" w:rsidRDefault="00322CC2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322CC2" w:rsidRPr="002D7A34" w:rsidRDefault="00322CC2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.Б.19 История религии и основы православной культуры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322CC2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22CC2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2CC2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322CC2" w:rsidRPr="002D7A34" w:rsidRDefault="00322CC2" w:rsidP="002902B7">
      <w:pPr>
        <w:pStyle w:val="a8"/>
        <w:widowControl w:val="0"/>
        <w:numPr>
          <w:ilvl w:val="0"/>
          <w:numId w:val="1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322CC2" w:rsidRPr="002D7A34" w:rsidRDefault="00322CC2" w:rsidP="002902B7">
      <w:pPr>
        <w:pStyle w:val="a8"/>
        <w:widowControl w:val="0"/>
        <w:numPr>
          <w:ilvl w:val="0"/>
          <w:numId w:val="1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322CC2" w:rsidRPr="002D7A34" w:rsidRDefault="00322CC2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:rsidR="00322CC2" w:rsidRPr="002D7A34" w:rsidRDefault="00322CC2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показать структуру религии, специфику религиозного сознания.</w:t>
      </w:r>
    </w:p>
    <w:p w:rsidR="00322CC2" w:rsidRPr="002D7A34" w:rsidRDefault="00322CC2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-обосновать взаимоотношение религиозного и философского мировоззрения.</w:t>
      </w:r>
    </w:p>
    <w:p w:rsidR="00322CC2" w:rsidRPr="002D7A34" w:rsidRDefault="00322CC2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изложить основы православной культуры.</w:t>
      </w:r>
    </w:p>
    <w:p w:rsidR="00322CC2" w:rsidRPr="002D7A34" w:rsidRDefault="00322CC2" w:rsidP="002902B7">
      <w:pPr>
        <w:pStyle w:val="23"/>
        <w:numPr>
          <w:ilvl w:val="0"/>
          <w:numId w:val="1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322CC2" w:rsidRPr="002D7A34" w:rsidTr="00D453EA">
        <w:tc>
          <w:tcPr>
            <w:tcW w:w="9854" w:type="dxa"/>
          </w:tcPr>
          <w:p w:rsidR="00322CC2" w:rsidRPr="002D7A34" w:rsidRDefault="00322CC2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Студент должен знать:</w:t>
            </w:r>
            <w:r w:rsidRPr="002D7A3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основы философского знания, философские методы и методы научного познания (ОК-1); основные этапы исторического развития общества и их характерные черты (ОК-2); знать особенности поликультурной среды современного общества (ОПК-9).</w:t>
            </w:r>
          </w:p>
        </w:tc>
      </w:tr>
      <w:tr w:rsidR="00322CC2" w:rsidRPr="002D7A34" w:rsidTr="00D453EA">
        <w:tc>
          <w:tcPr>
            <w:tcW w:w="9854" w:type="dxa"/>
          </w:tcPr>
          <w:p w:rsidR="00322CC2" w:rsidRPr="002D7A34" w:rsidRDefault="00322CC2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 должен уметь: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с научной и философской литературой. Уметь анализировать, обобщать и воспринимать полученную информаци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ю(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ОК-1); применять философские и общенаучные методы для анализа закономерностей исторического развития общества (ОК-2); ориентироваться в разнообразных социальных и религиозных сферах общества (ОПК-9).</w:t>
            </w:r>
          </w:p>
        </w:tc>
      </w:tr>
      <w:tr w:rsidR="00322CC2" w:rsidRPr="002D7A34" w:rsidTr="00D453EA">
        <w:tc>
          <w:tcPr>
            <w:tcW w:w="9854" w:type="dxa"/>
          </w:tcPr>
          <w:p w:rsidR="00322CC2" w:rsidRPr="002D7A34" w:rsidRDefault="00322CC2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Студент должен владеть: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культурой мышления, способностью к обобщению, анализу, восприятию информации, постановке цели и выбору путей её достижения (ОК-1);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 (ОК-2); способностью вести профессиональную деятельность в поликультурной среде, учитывая особенности </w:t>
            </w:r>
            <w:proofErr w:type="spell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развития ОПК-9).</w:t>
            </w:r>
            <w:proofErr w:type="gramEnd"/>
          </w:p>
        </w:tc>
      </w:tr>
      <w:tr w:rsidR="00322CC2" w:rsidRPr="002D7A34" w:rsidTr="00D453EA">
        <w:tc>
          <w:tcPr>
            <w:tcW w:w="9854" w:type="dxa"/>
          </w:tcPr>
          <w:p w:rsidR="00322CC2" w:rsidRPr="002D7A34" w:rsidRDefault="00322CC2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322CC2" w:rsidRPr="002D7A34" w:rsidRDefault="00322CC2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ОК-1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способность использовать основы философских знаний для формирования мировоззренческой позиции;</w:t>
            </w:r>
          </w:p>
          <w:p w:rsidR="00322CC2" w:rsidRPr="002D7A34" w:rsidRDefault="00322CC2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ОК-2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: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322CC2" w:rsidRPr="002D7A34" w:rsidRDefault="00322CC2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ОПК-9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способностью вести профессиональную деятельность в поликультурной среде, учитывая особенности </w:t>
            </w:r>
            <w:proofErr w:type="spell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 развития.</w:t>
            </w:r>
          </w:p>
        </w:tc>
      </w:tr>
    </w:tbl>
    <w:p w:rsidR="00322CC2" w:rsidRPr="002D7A34" w:rsidRDefault="00322CC2" w:rsidP="002902B7">
      <w:pPr>
        <w:pStyle w:val="a8"/>
        <w:numPr>
          <w:ilvl w:val="0"/>
          <w:numId w:val="14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322CC2" w:rsidRPr="002D7A34" w:rsidRDefault="00322CC2" w:rsidP="002902B7">
      <w:pPr>
        <w:pStyle w:val="a8"/>
        <w:numPr>
          <w:ilvl w:val="0"/>
          <w:numId w:val="14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322CC2" w:rsidRPr="002D7A34" w:rsidRDefault="00322CC2" w:rsidP="002902B7">
      <w:pPr>
        <w:pStyle w:val="a8"/>
        <w:widowControl w:val="0"/>
        <w:numPr>
          <w:ilvl w:val="0"/>
          <w:numId w:val="1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r w:rsidRPr="002D7A34">
        <w:rPr>
          <w:rFonts w:ascii="Times New Roman" w:hAnsi="Times New Roman"/>
          <w:sz w:val="24"/>
          <w:szCs w:val="24"/>
        </w:rPr>
        <w:t xml:space="preserve">: </w:t>
      </w:r>
    </w:p>
    <w:p w:rsidR="00322CC2" w:rsidRPr="002D7A34" w:rsidRDefault="00322CC2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профессор Музыка О.А</w:t>
      </w:r>
    </w:p>
    <w:p w:rsidR="00322CC2" w:rsidRPr="002D7A34" w:rsidRDefault="00322CC2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DC0505" w:rsidRPr="002D7A34" w:rsidRDefault="00DC0505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DC0505" w:rsidRPr="002D7A34" w:rsidRDefault="00DC0505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DC0505" w:rsidRPr="002D7A34" w:rsidRDefault="00DC0505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.Б.20 Проблемы новейшей политической истории России</w:t>
      </w:r>
    </w:p>
    <w:p w:rsidR="00DC0505" w:rsidRPr="002D7A34" w:rsidRDefault="00DC0505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DC0505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C0505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DC0505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Истории </w:t>
            </w:r>
          </w:p>
          <w:p w:rsidR="00DC0505" w:rsidRPr="002D7A34" w:rsidRDefault="00DC05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505" w:rsidRPr="002D7A34" w:rsidRDefault="00DC0505" w:rsidP="002902B7">
      <w:pPr>
        <w:pStyle w:val="a8"/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DC0505" w:rsidRPr="002D7A34" w:rsidRDefault="00DC0505" w:rsidP="002902B7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6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 xml:space="preserve">формирование у студентов комплексных знаний основных событий политической истории XX и первых лет XXI </w:t>
      </w:r>
      <w:proofErr w:type="gramStart"/>
      <w:r w:rsidRPr="002D7A34">
        <w:rPr>
          <w:b w:val="0"/>
          <w:sz w:val="24"/>
          <w:szCs w:val="24"/>
        </w:rPr>
        <w:t>в</w:t>
      </w:r>
      <w:proofErr w:type="gramEnd"/>
      <w:r w:rsidRPr="002D7A34">
        <w:rPr>
          <w:b w:val="0"/>
          <w:sz w:val="24"/>
          <w:szCs w:val="24"/>
        </w:rPr>
        <w:t>.;</w:t>
      </w:r>
    </w:p>
    <w:p w:rsidR="00DC0505" w:rsidRPr="002D7A34" w:rsidRDefault="00DC0505" w:rsidP="002902B7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6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 xml:space="preserve">ознакомление со своеобразием исторического выбора России в начале XX </w:t>
      </w:r>
      <w:proofErr w:type="gramStart"/>
      <w:r w:rsidRPr="002D7A34">
        <w:rPr>
          <w:b w:val="0"/>
          <w:sz w:val="24"/>
          <w:szCs w:val="24"/>
        </w:rPr>
        <w:t>в</w:t>
      </w:r>
      <w:proofErr w:type="gramEnd"/>
      <w:r w:rsidRPr="002D7A34">
        <w:rPr>
          <w:b w:val="0"/>
          <w:sz w:val="24"/>
          <w:szCs w:val="24"/>
        </w:rPr>
        <w:t xml:space="preserve">., </w:t>
      </w:r>
      <w:proofErr w:type="gramStart"/>
      <w:r w:rsidRPr="002D7A34">
        <w:rPr>
          <w:b w:val="0"/>
          <w:sz w:val="24"/>
          <w:szCs w:val="24"/>
        </w:rPr>
        <w:t>причинами</w:t>
      </w:r>
      <w:proofErr w:type="gramEnd"/>
      <w:r w:rsidRPr="002D7A34">
        <w:rPr>
          <w:b w:val="0"/>
          <w:sz w:val="24"/>
          <w:szCs w:val="24"/>
        </w:rPr>
        <w:t xml:space="preserve"> его осуществления и формами реализации;</w:t>
      </w:r>
    </w:p>
    <w:p w:rsidR="00DC0505" w:rsidRPr="002D7A34" w:rsidRDefault="00DC0505" w:rsidP="002902B7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36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выявление места российской истории в мировом историческом процессе;</w:t>
      </w:r>
    </w:p>
    <w:p w:rsidR="00DC0505" w:rsidRPr="002D7A34" w:rsidRDefault="00DC0505" w:rsidP="002902B7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1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стремление показать основные закономерности, причины и последствия политического развития страны после распада СССР;</w:t>
      </w:r>
    </w:p>
    <w:p w:rsidR="00DC0505" w:rsidRPr="002D7A34" w:rsidRDefault="00DC0505" w:rsidP="002902B7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1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формирование у студентов базовых знаний основных политических событий российской истории последних лет;</w:t>
      </w:r>
    </w:p>
    <w:p w:rsidR="00DC0505" w:rsidRPr="002D7A34" w:rsidRDefault="00DC0505" w:rsidP="002902B7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36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выработка навыков сравнительного анализа и обобщения исторических сведений, касающихся судеб России и стран мира;</w:t>
      </w:r>
    </w:p>
    <w:p w:rsidR="00DC0505" w:rsidRPr="002D7A34" w:rsidRDefault="00DC0505" w:rsidP="002902B7">
      <w:pPr>
        <w:pStyle w:val="51"/>
        <w:widowControl/>
        <w:numPr>
          <w:ilvl w:val="0"/>
          <w:numId w:val="147"/>
        </w:numPr>
        <w:shd w:val="clear" w:color="auto" w:fill="auto"/>
        <w:tabs>
          <w:tab w:val="left" w:pos="741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выработка у студентов умения выделять дискуссионные моменты, обосновывать разнообразные точки зрения исследователей в оценке видных деятелей российской истории новейшего времени.</w:t>
      </w:r>
    </w:p>
    <w:p w:rsidR="00DC0505" w:rsidRPr="002D7A34" w:rsidRDefault="00DC0505" w:rsidP="002902B7">
      <w:pPr>
        <w:pStyle w:val="a8"/>
        <w:widowControl w:val="0"/>
        <w:numPr>
          <w:ilvl w:val="0"/>
          <w:numId w:val="1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DC0505" w:rsidRPr="002D7A34" w:rsidRDefault="00DC0505" w:rsidP="002902B7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истории в их динамике и взаимосвязи, руководствуясь принципами историзма и холизма);</w:t>
      </w:r>
    </w:p>
    <w:p w:rsidR="00DC0505" w:rsidRPr="002D7A34" w:rsidRDefault="00DC0505" w:rsidP="002902B7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умение определять движущие силы и закономерности исторического процесса, роль человека в новейшей политической истории России;</w:t>
      </w:r>
    </w:p>
    <w:p w:rsidR="00DC0505" w:rsidRPr="002D7A34" w:rsidRDefault="00DC0505" w:rsidP="002902B7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2D7A34">
        <w:rPr>
          <w:b w:val="0"/>
          <w:sz w:val="24"/>
          <w:szCs w:val="24"/>
        </w:rPr>
        <w:t>обретении</w:t>
      </w:r>
      <w:proofErr w:type="gramEnd"/>
      <w:r w:rsidRPr="002D7A34">
        <w:rPr>
          <w:b w:val="0"/>
          <w:sz w:val="24"/>
          <w:szCs w:val="24"/>
        </w:rPr>
        <w:t xml:space="preserve">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DC0505" w:rsidRPr="002D7A34" w:rsidRDefault="00DC0505" w:rsidP="002902B7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 xml:space="preserve">понимание студентами альтернативности и </w:t>
      </w:r>
      <w:proofErr w:type="spellStart"/>
      <w:r w:rsidRPr="002D7A34">
        <w:rPr>
          <w:b w:val="0"/>
          <w:sz w:val="24"/>
          <w:szCs w:val="24"/>
        </w:rPr>
        <w:t>многовариантности</w:t>
      </w:r>
      <w:proofErr w:type="spellEnd"/>
      <w:r w:rsidRPr="002D7A34">
        <w:rPr>
          <w:b w:val="0"/>
          <w:sz w:val="24"/>
          <w:szCs w:val="24"/>
        </w:rPr>
        <w:t xml:space="preserve"> исторического процесса, важности сохранения и приумножения мирового и национального культурного и научного наследия;</w:t>
      </w:r>
    </w:p>
    <w:p w:rsidR="00DC0505" w:rsidRPr="002D7A34" w:rsidRDefault="00DC0505" w:rsidP="002902B7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воспитание высоких нравственных качеств, прежде всего толерантности на основе выявления общих и отличительных черт развития народов России;</w:t>
      </w:r>
    </w:p>
    <w:p w:rsidR="00DC0505" w:rsidRPr="002D7A34" w:rsidRDefault="00DC0505" w:rsidP="002902B7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774"/>
          <w:tab w:val="left" w:pos="993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понимание гражданственности и патриотизма как предварительного условия служения национальным интересам России;</w:t>
      </w:r>
    </w:p>
    <w:p w:rsidR="00DC0505" w:rsidRPr="002D7A34" w:rsidRDefault="00DC0505" w:rsidP="002902B7">
      <w:pPr>
        <w:pStyle w:val="51"/>
        <w:widowControl/>
        <w:numPr>
          <w:ilvl w:val="0"/>
          <w:numId w:val="148"/>
        </w:numPr>
        <w:shd w:val="clear" w:color="auto" w:fill="auto"/>
        <w:tabs>
          <w:tab w:val="left" w:pos="993"/>
        </w:tabs>
        <w:spacing w:line="240" w:lineRule="auto"/>
        <w:ind w:left="0" w:firstLine="0"/>
        <w:jc w:val="both"/>
        <w:rPr>
          <w:b w:val="0"/>
          <w:sz w:val="24"/>
          <w:szCs w:val="24"/>
        </w:rPr>
      </w:pPr>
      <w:r w:rsidRPr="002D7A34">
        <w:rPr>
          <w:b w:val="0"/>
          <w:sz w:val="24"/>
          <w:szCs w:val="24"/>
        </w:rPr>
        <w:t>осознание места и роли будущей профессиональной деятельности выпускника в общественном развитии.</w:t>
      </w:r>
    </w:p>
    <w:p w:rsidR="00DC0505" w:rsidRPr="002D7A34" w:rsidRDefault="00DC0505" w:rsidP="002902B7">
      <w:pPr>
        <w:pStyle w:val="23"/>
        <w:numPr>
          <w:ilvl w:val="0"/>
          <w:numId w:val="1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DC0505" w:rsidRPr="002D7A34" w:rsidTr="00D453EA">
        <w:tc>
          <w:tcPr>
            <w:tcW w:w="9854" w:type="dxa"/>
          </w:tcPr>
          <w:p w:rsidR="00DC0505" w:rsidRPr="002D7A34" w:rsidRDefault="00DC0505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DC0505" w:rsidRPr="002D7A34" w:rsidRDefault="00DC0505" w:rsidP="002902B7">
            <w:pPr>
              <w:pStyle w:val="ab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и закономерности исторического процесса, роль человеческого и прочих факторов в политической истории России; понимать природу возникновения задач исторического масштаба, существующих в современной России (ОК-1); </w:t>
            </w:r>
          </w:p>
          <w:p w:rsidR="00DC0505" w:rsidRPr="002D7A34" w:rsidRDefault="00DC0505" w:rsidP="002902B7">
            <w:pPr>
              <w:pStyle w:val="ab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направления, теории и методы исторической науки, важные для изучения новейшей политической истории России; предметную область; </w:t>
            </w:r>
            <w:r w:rsidRPr="002D7A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различные подходы к оценке и периодизации социально-политической истории России новейшего времени; основные этапы и ключевые события политической истории России в рассматриваемый период 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(ОК-2).</w:t>
            </w:r>
          </w:p>
        </w:tc>
      </w:tr>
      <w:tr w:rsidR="00DC0505" w:rsidRPr="002D7A34" w:rsidTr="00D453EA">
        <w:tc>
          <w:tcPr>
            <w:tcW w:w="9854" w:type="dxa"/>
          </w:tcPr>
          <w:p w:rsidR="00DC0505" w:rsidRPr="002D7A34" w:rsidRDefault="00DC0505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уметь: </w:t>
            </w:r>
          </w:p>
          <w:p w:rsidR="00DC0505" w:rsidRPr="002D7A34" w:rsidRDefault="00DC0505" w:rsidP="002902B7">
            <w:pPr>
              <w:pStyle w:val="ab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осмысливать процессы, события и явления российской истории в их динамике и взаимосвязи, руководствуясь принципами историзма и холизма обобщать, структурировать знания о динамике и чертах социально-политической модернизации России в новейшее время различных знаковых системах (схема, таблица, диаграмма и т.п.); обосновывать свою точку зрения по важнейшим событиям российской истории, делать выводы; формировать и аргументировано отстаивать собственную позицию по различным проблемам истории страны (ОК-1);</w:t>
            </w:r>
          </w:p>
          <w:p w:rsidR="00DC0505" w:rsidRPr="002D7A34" w:rsidRDefault="00DC0505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осознавать необходимость бережного отношения к политической истории России в контексте этнокультурного и политического взаимодействия народов и мировых держав;  важнейшие культурн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исторические и политические достижения России на современном этапе; </w:t>
            </w:r>
            <w:r w:rsidRPr="002D7A34">
              <w:rPr>
                <w:rFonts w:ascii="Times New Roman" w:eastAsia="TimesNewRomanPSMT" w:hAnsi="Times New Roman"/>
                <w:sz w:val="24"/>
                <w:szCs w:val="24"/>
              </w:rPr>
              <w:t xml:space="preserve">комплексно анализировать и формулировать гражданскую позицию по поводу социальных процессов, связанных со становлением политической культуры российского общества в новейшее время; соотносить, сопоставлять социальные процессы во времени и пространстве, выявляя черты исторического развития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(ОК-2)</w:t>
            </w:r>
            <w:r w:rsidRPr="002D7A34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0505" w:rsidRPr="002D7A34" w:rsidTr="00D453EA">
        <w:tc>
          <w:tcPr>
            <w:tcW w:w="9854" w:type="dxa"/>
          </w:tcPr>
          <w:p w:rsidR="00DC0505" w:rsidRPr="002D7A34" w:rsidRDefault="00DC0505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DC0505" w:rsidRPr="002D7A34" w:rsidRDefault="00DC0505" w:rsidP="002902B7">
            <w:pPr>
              <w:pStyle w:val="ab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культурой публичного выступления, приемами ведения дискуссии и полемики;</w:t>
            </w:r>
          </w:p>
          <w:p w:rsidR="00DC0505" w:rsidRPr="002D7A34" w:rsidRDefault="00DC0505" w:rsidP="002902B7">
            <w:pPr>
              <w:pStyle w:val="ab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методами обобщения и анализа исторической информации; 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навыками критического мышления при анализе проблем современной российской истории (ОК-1);</w:t>
            </w:r>
          </w:p>
          <w:p w:rsidR="00DC0505" w:rsidRPr="002D7A34" w:rsidRDefault="00DC0505" w:rsidP="002902B7">
            <w:pPr>
              <w:pStyle w:val="ab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историческими источниками; навыками эвристического анализа исторических сведений и обобщения исторических фактов, </w:t>
            </w:r>
            <w:r w:rsidRPr="002D7A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технологиями публичной презентации, изложения исторических сведений в жанре аннотации и эссе 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(ОК-2)</w:t>
            </w:r>
            <w:r w:rsidRPr="002D7A3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0505" w:rsidRPr="002D7A34" w:rsidTr="00D453EA">
        <w:tc>
          <w:tcPr>
            <w:tcW w:w="9854" w:type="dxa"/>
          </w:tcPr>
          <w:p w:rsidR="00DC0505" w:rsidRPr="002D7A34" w:rsidRDefault="00DC0505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DC0505" w:rsidRPr="002D7A34" w:rsidRDefault="00DC050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ОК-1: способностью использовать основы философских знаний для формирования мировоззренческой позиции;</w:t>
            </w:r>
          </w:p>
          <w:p w:rsidR="00DC0505" w:rsidRPr="002D7A34" w:rsidRDefault="00DC050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ОК-2: способностью анализировать основные этапы и закономерности исторического развития общества для формирования гражданской позиции;</w:t>
            </w:r>
          </w:p>
        </w:tc>
      </w:tr>
    </w:tbl>
    <w:p w:rsidR="00DC0505" w:rsidRPr="002D7A34" w:rsidRDefault="00DC0505" w:rsidP="002902B7">
      <w:pPr>
        <w:pStyle w:val="a8"/>
        <w:numPr>
          <w:ilvl w:val="0"/>
          <w:numId w:val="14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DC0505" w:rsidRPr="002D7A34" w:rsidRDefault="00DC0505" w:rsidP="002902B7">
      <w:pPr>
        <w:pStyle w:val="a8"/>
        <w:numPr>
          <w:ilvl w:val="0"/>
          <w:numId w:val="14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DC0505" w:rsidRPr="002D7A34" w:rsidRDefault="00DC0505" w:rsidP="002902B7">
      <w:pPr>
        <w:pStyle w:val="a8"/>
        <w:numPr>
          <w:ilvl w:val="0"/>
          <w:numId w:val="14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DC0505" w:rsidRPr="002D7A34" w:rsidRDefault="00DC050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профессор Селюнина Н.В.</w:t>
      </w:r>
    </w:p>
    <w:p w:rsidR="00DC0505" w:rsidRPr="002D7A34" w:rsidRDefault="00DC0505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.В.01 Поликультурное образование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322CC2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22CC2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2CC2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322CC2" w:rsidRPr="002D7A34" w:rsidRDefault="00322CC2" w:rsidP="002902B7">
      <w:pPr>
        <w:pStyle w:val="a8"/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322CC2" w:rsidRPr="002D7A34" w:rsidRDefault="00322CC2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rFonts w:eastAsia="Times New Roman"/>
          <w:snapToGrid w:val="0"/>
        </w:rPr>
      </w:pPr>
      <w:r w:rsidRPr="002D7A34">
        <w:rPr>
          <w:rFonts w:eastAsia="Times New Roman"/>
          <w:snapToGrid w:val="0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:rsidR="00322CC2" w:rsidRPr="002D7A34" w:rsidRDefault="00322CC2" w:rsidP="002902B7">
      <w:pPr>
        <w:pStyle w:val="af8"/>
        <w:widowControl w:val="0"/>
        <w:numPr>
          <w:ilvl w:val="0"/>
          <w:numId w:val="79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7A34">
        <w:rPr>
          <w:rFonts w:ascii="Times New Roman" w:eastAsia="Calibri" w:hAnsi="Times New Roman"/>
          <w:sz w:val="24"/>
          <w:szCs w:val="24"/>
        </w:rPr>
        <w:t>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:rsidR="00322CC2" w:rsidRPr="002D7A34" w:rsidRDefault="00322CC2" w:rsidP="002902B7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знать: 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методы работы в коллективе с учетом поликультурной среды, толерантно воспринимать социальные, этнические, конфессиональные и культурные различия ОК-6);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- специфику профессиональной деятельности в поликультурной среде, учитывая особенности </w:t>
      </w:r>
      <w:proofErr w:type="spellStart"/>
      <w:r w:rsidRPr="002D7A34">
        <w:rPr>
          <w:rFonts w:ascii="Times New Roman" w:hAnsi="Times New Roman"/>
          <w:bCs/>
          <w:color w:val="000000"/>
          <w:sz w:val="24"/>
          <w:szCs w:val="24"/>
        </w:rPr>
        <w:t>социокультурной</w:t>
      </w:r>
      <w:proofErr w:type="spellEnd"/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ситуации развитии (ОПК-9);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методы социальной диагностики работе с континентом разной поликультурной среды (ПК-20).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Студент должен уметь: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использовать методы работы с коллективом, учитывая особенности поликультурной среды, толерантно воспринимать социальные, этнические, конфессиональные и культурные различия ОК-6);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- осуществлять </w:t>
      </w:r>
      <w:proofErr w:type="gramStart"/>
      <w:r w:rsidRPr="002D7A34">
        <w:rPr>
          <w:rFonts w:ascii="Times New Roman" w:hAnsi="Times New Roman"/>
          <w:bCs/>
          <w:color w:val="000000"/>
          <w:sz w:val="24"/>
          <w:szCs w:val="24"/>
        </w:rPr>
        <w:t>профессиональную</w:t>
      </w:r>
      <w:proofErr w:type="gramEnd"/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деятельности в поликультурной среде, учитывая особенности </w:t>
      </w:r>
      <w:proofErr w:type="spellStart"/>
      <w:r w:rsidRPr="002D7A34">
        <w:rPr>
          <w:rFonts w:ascii="Times New Roman" w:hAnsi="Times New Roman"/>
          <w:bCs/>
          <w:color w:val="000000"/>
          <w:sz w:val="24"/>
          <w:szCs w:val="24"/>
        </w:rPr>
        <w:t>социокультурной</w:t>
      </w:r>
      <w:proofErr w:type="spellEnd"/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ситуации развитии (ОПК-9);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методы социальной диагностики работе с континентом разной поликультурной среды (ПК-20).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Студент должен владеть: 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- методами работы в коллективе с учетом поликультурной среды, толерантно воспринимать социальные, этнические, конфессиональные и культурные различия ОК-6);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- профессиональной деятельностью в поликультурной среде, учитывая особенности </w:t>
      </w:r>
      <w:proofErr w:type="spellStart"/>
      <w:r w:rsidRPr="002D7A34">
        <w:rPr>
          <w:rFonts w:ascii="Times New Roman" w:hAnsi="Times New Roman"/>
          <w:bCs/>
          <w:color w:val="000000"/>
          <w:sz w:val="24"/>
          <w:szCs w:val="24"/>
        </w:rPr>
        <w:t>социокультурной</w:t>
      </w:r>
      <w:proofErr w:type="spellEnd"/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ситуации развитии (ОПК-9);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- методами социальной диагностики работе с континентом разной </w:t>
      </w:r>
      <w:proofErr w:type="spellStart"/>
      <w:r w:rsidRPr="002D7A34">
        <w:rPr>
          <w:rFonts w:ascii="Times New Roman" w:hAnsi="Times New Roman"/>
          <w:bCs/>
          <w:color w:val="000000"/>
          <w:sz w:val="24"/>
          <w:szCs w:val="24"/>
        </w:rPr>
        <w:t>поликультурно</w:t>
      </w:r>
      <w:proofErr w:type="spellEnd"/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среды (ПК-20)</w:t>
      </w:r>
    </w:p>
    <w:p w:rsidR="00322CC2" w:rsidRPr="002D7A34" w:rsidRDefault="00322CC2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  <w:r w:rsidRPr="002D7A34">
        <w:rPr>
          <w:rFonts w:ascii="Times New Roman" w:hAnsi="Times New Roman"/>
          <w:iCs/>
          <w:sz w:val="24"/>
          <w:szCs w:val="24"/>
        </w:rPr>
        <w:t xml:space="preserve"> 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>ОК-6: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ОПК-9: способностью вести профессиональную деятельность в поликультурной среде, учитывая особенности </w:t>
      </w:r>
      <w:proofErr w:type="spellStart"/>
      <w:r w:rsidRPr="002D7A34">
        <w:rPr>
          <w:rFonts w:ascii="Times New Roman" w:hAnsi="Times New Roman"/>
          <w:bCs/>
          <w:color w:val="000000"/>
          <w:sz w:val="24"/>
          <w:szCs w:val="24"/>
        </w:rPr>
        <w:t>социокультурной</w:t>
      </w:r>
      <w:proofErr w:type="spellEnd"/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ситуации развитии;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color w:val="000000"/>
          <w:sz w:val="24"/>
          <w:szCs w:val="24"/>
        </w:rPr>
        <w:lastRenderedPageBreak/>
        <w:t>ПК-20: владением методами социальной диагностики.</w:t>
      </w:r>
    </w:p>
    <w:p w:rsidR="00322CC2" w:rsidRPr="002D7A34" w:rsidRDefault="00322CC2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Челышева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И.В.</w:t>
      </w:r>
    </w:p>
    <w:p w:rsidR="00322CC2" w:rsidRPr="002D7A34" w:rsidRDefault="00322CC2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.В.02 Дефектология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322CC2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22CC2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2CC2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2CC2" w:rsidRPr="002D7A34" w:rsidRDefault="00322CC2" w:rsidP="00290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:rsidR="00322CC2" w:rsidRPr="002D7A34" w:rsidRDefault="00322CC2" w:rsidP="002902B7">
      <w:pPr>
        <w:pStyle w:val="a8"/>
        <w:widowControl w:val="0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322CC2" w:rsidRPr="002D7A34" w:rsidRDefault="00322CC2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подготовить будущих бакалавров к работе с детьми с ОВЗ, к эффективному их обучению и воспитанию.</w:t>
      </w:r>
    </w:p>
    <w:p w:rsidR="00322CC2" w:rsidRPr="002D7A34" w:rsidRDefault="00322CC2" w:rsidP="002902B7">
      <w:pPr>
        <w:pStyle w:val="af8"/>
        <w:widowControl w:val="0"/>
        <w:numPr>
          <w:ilvl w:val="0"/>
          <w:numId w:val="82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322CC2" w:rsidRPr="002D7A34" w:rsidRDefault="00322CC2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</w:pPr>
      <w:r w:rsidRPr="002D7A34">
        <w:t>1. Сформировать целостное представление:</w:t>
      </w:r>
    </w:p>
    <w:p w:rsidR="00322CC2" w:rsidRPr="002D7A34" w:rsidRDefault="00322CC2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</w:pPr>
      <w:r w:rsidRPr="002D7A34">
        <w:t>- о дефектологии, как науке - ее объекте и предмете, цели и задачах, научных основаниях, принципах;</w:t>
      </w:r>
    </w:p>
    <w:p w:rsidR="00322CC2" w:rsidRPr="002D7A34" w:rsidRDefault="00322CC2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 xml:space="preserve"> об общих закономерностях психического развития детей с ОВЗ.</w:t>
      </w:r>
    </w:p>
    <w:p w:rsidR="00322CC2" w:rsidRPr="002D7A34" w:rsidRDefault="00322CC2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</w:pPr>
      <w:r w:rsidRPr="002D7A34">
        <w:t>2. Познакомить студентов с общими теоретическими основами специального обучения и воспитания различных категорий лиц с ОВЗ; дать представление о современных педагогических системах и формах организации специального образования.</w:t>
      </w:r>
    </w:p>
    <w:p w:rsidR="00322CC2" w:rsidRPr="002D7A34" w:rsidRDefault="00322CC2" w:rsidP="002902B7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У учитывать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</w:r>
      <w:proofErr w:type="gramEnd"/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учитывать общие, специфические закономерности и индивидуальные особенности психического и психофизиологического развития детей с ОВЗ, особенности регуляции поведения и деятельности детей с ОВЗ на различных возрастных ступенях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У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</w:r>
      <w:proofErr w:type="gramEnd"/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В готовностью использовать знание различных теорий обучения, воспитания и развития, основных образовательных программ для обучающихся  с ОВЗ дошкольного, младшего школьного и подросткового возрастов</w:t>
      </w:r>
      <w:proofErr w:type="gramEnd"/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lastRenderedPageBreak/>
        <w:t>способностью к выявлению интересов, трудностей, проблем, конфликтных ситуаций и отклонений в поведении обучающихся</w:t>
      </w: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методы и методики, направленные на выявление интересов, трудностей, проблем, конфликтных ситуаций и отклонений в поведении обучающихся с ОВЗ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выявлению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интересов, трудностей, проблем, конфликтных ситуаций и отклонений в поведении обучающихся с ОВЗ</w:t>
      </w:r>
    </w:p>
    <w:p w:rsidR="00322CC2" w:rsidRPr="002D7A34" w:rsidRDefault="00322CC2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В способностью к выявлению интересов, трудностей, проблем, конфликтных ситуаций и отклонений в поведении обучающихся с ОВЗ</w:t>
      </w:r>
      <w:proofErr w:type="gramEnd"/>
    </w:p>
    <w:p w:rsidR="00322CC2" w:rsidRPr="002D7A34" w:rsidRDefault="00322CC2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322CC2" w:rsidRPr="002D7A34" w:rsidTr="00D453EA">
        <w:tc>
          <w:tcPr>
            <w:tcW w:w="9854" w:type="dxa"/>
          </w:tcPr>
          <w:p w:rsidR="00322CC2" w:rsidRPr="002D7A34" w:rsidRDefault="00322CC2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ОПК-1, ОПК-4, ПК-16</w:t>
            </w:r>
          </w:p>
        </w:tc>
      </w:tr>
    </w:tbl>
    <w:p w:rsidR="00322CC2" w:rsidRPr="002D7A34" w:rsidRDefault="00322CC2" w:rsidP="002902B7">
      <w:pPr>
        <w:pStyle w:val="a8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322CC2" w:rsidRPr="002D7A34" w:rsidRDefault="00322CC2" w:rsidP="002902B7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322CC2" w:rsidRPr="002D7A34" w:rsidRDefault="00322CC2" w:rsidP="002902B7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322CC2" w:rsidRPr="002D7A34" w:rsidRDefault="004F5AE6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</w:t>
      </w:r>
      <w:r w:rsidR="00322CC2" w:rsidRPr="002D7A34">
        <w:rPr>
          <w:rFonts w:ascii="Times New Roman" w:hAnsi="Times New Roman"/>
          <w:color w:val="000000"/>
          <w:sz w:val="24"/>
          <w:szCs w:val="24"/>
        </w:rPr>
        <w:t>оцент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Меньшикова Т.И. </w:t>
      </w:r>
    </w:p>
    <w:p w:rsidR="004F5AE6" w:rsidRPr="002D7A34" w:rsidRDefault="00322CC2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4F5AE6"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4F5AE6" w:rsidRPr="002D7A34" w:rsidRDefault="004F5AE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4F5AE6" w:rsidRPr="002D7A34" w:rsidRDefault="004F5AE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 В. 03 Методы математической статистики в психологии и педагогике</w:t>
      </w:r>
    </w:p>
    <w:p w:rsidR="004F5AE6" w:rsidRPr="002D7A34" w:rsidRDefault="004F5AE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4F5AE6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AE6" w:rsidRPr="002D7A34" w:rsidRDefault="004F5AE6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4F5AE6" w:rsidRPr="002D7A34" w:rsidRDefault="004F5AE6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AE6" w:rsidRPr="002D7A34" w:rsidRDefault="004F5AE6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4F5AE6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AE6" w:rsidRPr="002D7A34" w:rsidRDefault="004F5AE6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4F5AE6" w:rsidRPr="002D7A34" w:rsidRDefault="004F5AE6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AE6" w:rsidRPr="002D7A34" w:rsidRDefault="004F5AE6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4F5AE6" w:rsidRPr="002D7A34" w:rsidTr="004F5AE6">
        <w:trPr>
          <w:trHeight w:val="51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AE6" w:rsidRPr="002D7A34" w:rsidRDefault="004F5AE6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AE6" w:rsidRPr="002D7A34" w:rsidRDefault="004F5AE6" w:rsidP="002902B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Математики</w:t>
            </w:r>
          </w:p>
        </w:tc>
      </w:tr>
    </w:tbl>
    <w:p w:rsidR="004F5AE6" w:rsidRPr="002D7A34" w:rsidRDefault="004F5AE6" w:rsidP="002902B7">
      <w:pPr>
        <w:pStyle w:val="a8"/>
        <w:widowControl w:val="0"/>
        <w:numPr>
          <w:ilvl w:val="2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• Обеспечение базовой математической подготовки специалистов, направлением подготовки которых является </w:t>
      </w:r>
      <w:r w:rsidRPr="002D7A34">
        <w:rPr>
          <w:rFonts w:ascii="Times New Roman" w:hAnsi="Times New Roman"/>
          <w:sz w:val="24"/>
          <w:szCs w:val="24"/>
        </w:rPr>
        <w:t xml:space="preserve">44.03.02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D7A34">
        <w:rPr>
          <w:rFonts w:ascii="Times New Roman" w:hAnsi="Times New Roman"/>
          <w:sz w:val="24"/>
          <w:szCs w:val="24"/>
        </w:rPr>
        <w:t>Психолого-педагогическое образование</w:t>
      </w:r>
      <w:r w:rsidRPr="002D7A34">
        <w:rPr>
          <w:rFonts w:ascii="Times New Roman" w:hAnsi="Times New Roman"/>
          <w:color w:val="000000"/>
          <w:sz w:val="24"/>
          <w:szCs w:val="24"/>
        </w:rPr>
        <w:t>;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Обучение студентов фундаментальным понятиям математики;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Формирование теоретических знаний и практических навыков работы с понятиями различных математических теорий;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Повышение интеллектуального уровня;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 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4F5AE6" w:rsidRPr="002D7A34" w:rsidRDefault="004F5AE6" w:rsidP="002902B7">
      <w:pPr>
        <w:pStyle w:val="af8"/>
        <w:widowControl w:val="0"/>
        <w:numPr>
          <w:ilvl w:val="2"/>
          <w:numId w:val="25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2D7A34">
        <w:rPr>
          <w:rFonts w:ascii="Times New Roman" w:hAnsi="Times New Roman"/>
          <w:sz w:val="24"/>
          <w:szCs w:val="24"/>
        </w:rPr>
        <w:t xml:space="preserve">научить студентов работать с основными объектами теории множеств, математической логики, теории оптимальных решений 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• </w:t>
      </w:r>
      <w:r w:rsidRPr="002D7A34">
        <w:rPr>
          <w:rFonts w:ascii="Times New Roman" w:hAnsi="Times New Roman"/>
          <w:sz w:val="24"/>
          <w:szCs w:val="24"/>
        </w:rPr>
        <w:t xml:space="preserve">привить навыки работы с различными математическими  объектами </w:t>
      </w:r>
    </w:p>
    <w:p w:rsidR="004F5AE6" w:rsidRPr="002D7A34" w:rsidRDefault="004F5AE6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•</w:t>
      </w:r>
      <w:r w:rsidRPr="002D7A34">
        <w:rPr>
          <w:rFonts w:ascii="Times New Roman" w:hAnsi="Times New Roman"/>
          <w:sz w:val="24"/>
          <w:szCs w:val="24"/>
        </w:rPr>
        <w:t>Научить использовать математические знания в конкретных ситуациях.</w:t>
      </w:r>
    </w:p>
    <w:p w:rsidR="004F5AE6" w:rsidRPr="002D7A34" w:rsidRDefault="004F5AE6" w:rsidP="002902B7">
      <w:pPr>
        <w:pStyle w:val="af8"/>
        <w:widowControl w:val="0"/>
        <w:tabs>
          <w:tab w:val="left" w:pos="708"/>
        </w:tabs>
        <w:spacing w:line="240" w:lineRule="auto"/>
        <w:ind w:left="0" w:firstLine="0"/>
        <w:rPr>
          <w:color w:val="000000"/>
        </w:rPr>
      </w:pPr>
      <w:r w:rsidRPr="002D7A34">
        <w:rPr>
          <w:color w:val="000000"/>
        </w:rPr>
        <w:t>• научить строить математические модели, исследовать их и анализировать решения.</w:t>
      </w:r>
    </w:p>
    <w:p w:rsidR="004F5AE6" w:rsidRPr="002D7A34" w:rsidRDefault="004F5AE6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eastAsia="Calibri" w:hAnsi="Times New Roman" w:cs="Times New Roman"/>
          <w:sz w:val="24"/>
          <w:szCs w:val="24"/>
        </w:rPr>
        <w:t>3</w:t>
      </w:r>
      <w:r w:rsidRPr="002D7A34">
        <w:rPr>
          <w:rFonts w:ascii="Times New Roman" w:eastAsia="Calibri" w:hAnsi="Times New Roman" w:cs="Times New Roman"/>
          <w:sz w:val="24"/>
          <w:szCs w:val="24"/>
        </w:rPr>
        <w:tab/>
      </w: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9571"/>
      </w:tblGrid>
      <w:tr w:rsidR="004F5AE6" w:rsidRPr="002D7A34" w:rsidTr="00D453EA">
        <w:tc>
          <w:tcPr>
            <w:tcW w:w="9571" w:type="dxa"/>
          </w:tcPr>
          <w:p w:rsidR="004F5AE6" w:rsidRPr="002D7A34" w:rsidRDefault="004F5AE6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 должен знать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2D7A34">
              <w:rPr>
                <w:rFonts w:ascii="Times New Roman" w:hAnsi="Times New Roman"/>
                <w:spacing w:val="-8"/>
                <w:sz w:val="24"/>
                <w:szCs w:val="24"/>
              </w:rPr>
              <w:t>суть основных понятий и терминов математической статистики, соответствующую символику и терминологию в решении конкретных задач, связанных с математической статистикой,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методы, применяемые для решения типовых задач.</w:t>
            </w:r>
          </w:p>
        </w:tc>
      </w:tr>
      <w:tr w:rsidR="004F5AE6" w:rsidRPr="002D7A34" w:rsidTr="00D453EA">
        <w:tc>
          <w:tcPr>
            <w:tcW w:w="9571" w:type="dxa"/>
          </w:tcPr>
          <w:p w:rsidR="004F5AE6" w:rsidRPr="002D7A34" w:rsidRDefault="004F5AE6" w:rsidP="002902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применять понятия соответствующих разделов предмета; применять соответствующую символику и терминологию в решении конкретных задач, связанных с изучаемыми темами,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 методы математической статистики для доказательств теоретических утверждений и решении практических задач,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исследования, связанные с основными фактами данных разделов математики;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демонстрировать владение методами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практических задач; </w:t>
            </w:r>
            <w:r w:rsidRPr="002D7A34">
              <w:rPr>
                <w:rStyle w:val="c16"/>
                <w:rFonts w:ascii="Times New Roman" w:eastAsia="SimHei" w:hAnsi="Times New Roman"/>
                <w:sz w:val="24"/>
                <w:szCs w:val="24"/>
              </w:rPr>
              <w:t>проводить доказательные рассуждения в процессе решения задач и доказательства теоретических утверждений.</w:t>
            </w:r>
            <w:proofErr w:type="gramEnd"/>
          </w:p>
        </w:tc>
      </w:tr>
      <w:tr w:rsidR="004F5AE6" w:rsidRPr="002D7A34" w:rsidTr="00D453EA">
        <w:tc>
          <w:tcPr>
            <w:tcW w:w="9571" w:type="dxa"/>
          </w:tcPr>
          <w:p w:rsidR="004F5AE6" w:rsidRPr="002D7A34" w:rsidRDefault="004F5AE6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навыком анализа и обобщения математической информации;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методами доказательств теоретических утверждений и решения практических заданий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методами математической статистики; постановками основных задач; алгоритмами и методами их решения; умением анализировать и грамотно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контекстно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обрабатывать научно-техническую,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естественно-научную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информацию, приводя ее к проблемно-задачной форме, математикой как универсальным языком науки, средством моделирования явлений и процессов.</w:t>
            </w:r>
            <w:proofErr w:type="gramEnd"/>
          </w:p>
        </w:tc>
      </w:tr>
    </w:tbl>
    <w:p w:rsidR="004F5AE6" w:rsidRPr="002D7A34" w:rsidRDefault="004F5AE6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AE6" w:rsidRPr="002D7A34" w:rsidRDefault="004F5AE6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4F5AE6" w:rsidRPr="002D7A34" w:rsidTr="00D453EA">
        <w:tc>
          <w:tcPr>
            <w:tcW w:w="9854" w:type="dxa"/>
          </w:tcPr>
          <w:p w:rsidR="004F5AE6" w:rsidRPr="002D7A34" w:rsidRDefault="004F5AE6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ОК-3 способностью использовать основы экономических знаний в различных сферах жизнедеятельности</w:t>
            </w:r>
          </w:p>
          <w:p w:rsidR="004F5AE6" w:rsidRPr="002D7A34" w:rsidRDefault="004F5AE6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ОК-7 способностью к самоорганизации и самообразованию</w:t>
            </w:r>
          </w:p>
          <w:p w:rsidR="004F5AE6" w:rsidRPr="002D7A34" w:rsidRDefault="004F5AE6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F5AE6" w:rsidRPr="002D7A34" w:rsidRDefault="004F5AE6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4F5AE6" w:rsidRPr="002D7A34" w:rsidRDefault="004F5AE6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4F5AE6" w:rsidRPr="002D7A34" w:rsidRDefault="004F5AE6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составе: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7A34">
        <w:rPr>
          <w:rFonts w:ascii="Times New Roman" w:hAnsi="Times New Roman"/>
          <w:sz w:val="24"/>
          <w:szCs w:val="24"/>
        </w:rPr>
        <w:t>Забеглов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А.В.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4F5AE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.В.04.01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Профессиональная деятельность социального педагога в различных сферах жизнедеятельности общества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89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4F5AE6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  <w:r w:rsidRPr="002D7A34">
        <w:t xml:space="preserve">раскрыть сущность, содержание  и специфику </w:t>
      </w:r>
      <w:r w:rsidRPr="002D7A34">
        <w:rPr>
          <w:bCs/>
        </w:rPr>
        <w:t>профессиональной деятельности социального педагога в различных сферах жизнедеятельности общества.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26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Раскрыть сущность, содержание и специфике у профессиональной деятельности социального педагога в </w:t>
      </w:r>
      <w:proofErr w:type="spellStart"/>
      <w:r w:rsidRPr="002D7A34">
        <w:rPr>
          <w:rFonts w:ascii="Times New Roman" w:hAnsi="Times New Roman"/>
          <w:sz w:val="24"/>
          <w:szCs w:val="24"/>
        </w:rPr>
        <w:t>разливоспитательно-образовательных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учреждениях.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2.Познакомить с методами диагностики и проведения психолого-педагогического исследования. 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Овладение информационно-коммуникативными технологиями.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 Выработать готовность к организации мероприятий по защите и охране детей и детства. </w:t>
      </w:r>
    </w:p>
    <w:p w:rsidR="00171E0C" w:rsidRPr="002D7A34" w:rsidRDefault="00171E0C" w:rsidP="002902B7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методику, методологию проведения психолого-педагогических исследований в профессиональной деятельности в различных сферах жизнедеятельности общества (ОПК-2);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способы решения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стандартых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задач профессиональной деятельности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 основе информационно-коммуникативных технологий и с учетом основных требований информационной безопасности (ОПК-13);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принципы организации мероприятий в профессионально деятельности социального педагога по развитию и социальной защиты обучающегося (ПК-15);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технологию организации профессиональной деятельности социального педагога в различных сферах жизнедеятельности общества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устройство системы социальной защиты (ПК-19).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проводить психолого-педагогических исследований в профессиональной деятельности в различных сферах жизнедеятельности общества (ОПК-2);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решать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стандартых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задач профессиональной деятельности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 основе информационно-коммуникативных технологий и с учетом основных требований информационной безопасности (ОПК-13);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реализовать принципы организации мероприятий в профессионально деятельности социального педагога по развитию и социальной защиты обучающегося (ПК-15);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применять технологию организации профессиональной деятельности социального педагога в различных сферах жизнедеятельности общества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опеспечить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систему социальной защиты (ПК-19).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методикой, методологией проведения психолого-педагогических исследований в профессиональной деятельности в различных сферах жизнедеятельности общества (ОПК-2);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способами решения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стандартых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задач профессиональной деятельности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 основе информационно-коммуникативных технологий и с учетом основных требований информационной безопасности (ОПК-13);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принципами организации мероприятий в профессионально деятельности социального педагога по развитию и социальной защиты обучающегося (ПК-15);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технологией организации профессиональной деятельности социального педагога в различных сферах жизнедеятельности общества (ПК-18);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знаниями устройства системы социальной защиты (ПК-19).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rPr>
          <w:trHeight w:val="2869"/>
        </w:trPr>
        <w:tc>
          <w:tcPr>
            <w:tcW w:w="9571" w:type="dxa"/>
          </w:tcPr>
          <w:p w:rsidR="00171E0C" w:rsidRPr="002D7A34" w:rsidRDefault="00171E0C" w:rsidP="002902B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ОПК-2: готовность применять качественные и количественные методы в психологических и педагогических исследованиях.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ОПК-13: способность решать стандартные задачи профессиональной деятельности на основе информационно-коммуникативных технологий и с учетом основных требований информационной безопасности.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ПК-15: готовность к организации мероприятий по развитию и социальной защиты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развитие социальных инициатив, социальных проектов.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2D7A34" w:rsidRDefault="00171E0C" w:rsidP="002902B7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4F5AE6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Латышева А.Т.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4F5AE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.В.04.02</w:t>
      </w:r>
      <w:r w:rsidR="00171E0C" w:rsidRPr="002D7A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Нормативно-правовые и этические основы деятельности социального педагога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color w:val="202020"/>
        </w:rPr>
        <w:t>является получение знаний о нормативно-правовых и этических основах деятельности социального педагога, формирование профессиональных умений наиболее целесообразного и оптимального осуществления методов, форм, направлений работы социального педагога</w:t>
      </w:r>
      <w:r w:rsidRPr="002D7A34">
        <w:rPr>
          <w:i/>
          <w:iCs/>
          <w:color w:val="202020"/>
        </w:rPr>
        <w:t>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20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4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D7A34">
        <w:rPr>
          <w:color w:val="000000"/>
        </w:rPr>
        <w:t>изучение места и роли, сущности и типологии профессионально-значимых ценностей в социальной работе;</w:t>
      </w:r>
    </w:p>
    <w:p w:rsidR="00171E0C" w:rsidRPr="002D7A34" w:rsidRDefault="00171E0C" w:rsidP="002902B7">
      <w:pPr>
        <w:pStyle w:val="af4"/>
        <w:numPr>
          <w:ilvl w:val="0"/>
          <w:numId w:val="12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D7A34">
        <w:rPr>
          <w:color w:val="000000"/>
        </w:rPr>
        <w:t>изучение конфессионально-этических оснований социальной работы;</w:t>
      </w:r>
    </w:p>
    <w:p w:rsidR="00171E0C" w:rsidRPr="002D7A34" w:rsidRDefault="00171E0C" w:rsidP="002902B7">
      <w:pPr>
        <w:pStyle w:val="af4"/>
        <w:numPr>
          <w:ilvl w:val="0"/>
          <w:numId w:val="1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</w:pPr>
      <w:r w:rsidRPr="002D7A34">
        <w:t>формирование знаний и умений для работы в образовательном и социальном правовом пространстве.</w:t>
      </w:r>
    </w:p>
    <w:p w:rsidR="00171E0C" w:rsidRPr="002D7A34" w:rsidRDefault="00171E0C" w:rsidP="002902B7">
      <w:pPr>
        <w:numPr>
          <w:ilvl w:val="0"/>
          <w:numId w:val="1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6"/>
        <w:gridCol w:w="4852"/>
      </w:tblGrid>
      <w:tr w:rsidR="00171E0C" w:rsidRPr="002D7A34" w:rsidTr="002D3979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ОК-4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жизнедеятельности</w:t>
            </w: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2D7A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правовых знаний</w:t>
            </w:r>
          </w:p>
        </w:tc>
      </w:tr>
      <w:tr w:rsidR="00171E0C" w:rsidRPr="002D7A34" w:rsidTr="002D3979"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правовых знаний в профессиональной деятельности и различных сферах жизнедеятельности</w:t>
            </w:r>
          </w:p>
        </w:tc>
      </w:tr>
      <w:tr w:rsidR="00171E0C" w:rsidRPr="002D7A34" w:rsidTr="002D3979"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основы правовых знаний в профессиональной деятельности и различных сферах жизнедеятельности</w:t>
            </w:r>
          </w:p>
        </w:tc>
      </w:tr>
      <w:tr w:rsidR="00171E0C" w:rsidRPr="002D7A34" w:rsidTr="002D3979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2D7A34" w:rsidTr="002D3979"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учитывать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2D7A34" w:rsidTr="002D3979"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учитывать общие, специфические закономерности и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</w:tr>
      <w:tr w:rsidR="00171E0C" w:rsidRPr="002D7A34" w:rsidTr="002D3979"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методы диагностики развития, общения, деятельности детей разных возрастов</w:t>
            </w: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развития, общения, деятельности детей разных возрастов</w:t>
            </w:r>
          </w:p>
        </w:tc>
      </w:tr>
      <w:tr w:rsidR="00171E0C" w:rsidRPr="002D7A34" w:rsidTr="002D3979"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развития, общения, деятельности детей разных возрастов</w:t>
            </w:r>
          </w:p>
        </w:tc>
      </w:tr>
      <w:tr w:rsidR="00171E0C" w:rsidRPr="002D7A34" w:rsidTr="002D3979"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методы диагностики развития, общения, деятельности детей разных возрастов</w:t>
            </w:r>
          </w:p>
        </w:tc>
      </w:tr>
      <w:tr w:rsidR="00171E0C" w:rsidRPr="002D7A34" w:rsidTr="002D3979">
        <w:trPr>
          <w:trHeight w:val="56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использовать знание нормативных документов и знание предметной области в культурно-просветительской работе</w:t>
            </w: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pStyle w:val="a"/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международные, федеральные и региональные нормативно- правовые акты, закрепляющих особые права детей.</w:t>
            </w:r>
          </w:p>
        </w:tc>
      </w:tr>
      <w:tr w:rsidR="00171E0C" w:rsidRPr="002D7A34" w:rsidTr="002D3979">
        <w:trPr>
          <w:trHeight w:val="281"/>
        </w:trPr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знание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документов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, закрепляющих особые права детей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1E0C" w:rsidRPr="002D7A34" w:rsidTr="002D3979">
        <w:trPr>
          <w:trHeight w:val="331"/>
        </w:trPr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знание нормативных документов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, закрепляющих особые права детей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культурно-просветительской работе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1E0C" w:rsidRPr="002D7A34" w:rsidTr="002D3979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технологию составления программы социального сопровождения и поддержки обучающихся</w:t>
            </w:r>
          </w:p>
        </w:tc>
      </w:tr>
      <w:tr w:rsidR="00171E0C" w:rsidRPr="002D7A34" w:rsidTr="002D3979"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1E0C" w:rsidRPr="002D7A34" w:rsidTr="002D3979">
        <w:tc>
          <w:tcPr>
            <w:tcW w:w="1139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:rsidR="00171E0C" w:rsidRPr="002D7A34" w:rsidRDefault="00171E0C" w:rsidP="00290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способностью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ОК-4, ОПК-1, ОПК-3, ОПК-7, ПК-17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171E0C" w:rsidP="002902B7">
      <w:pPr>
        <w:numPr>
          <w:ilvl w:val="0"/>
          <w:numId w:val="1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2D7A34" w:rsidRDefault="00171E0C" w:rsidP="002902B7">
      <w:pPr>
        <w:numPr>
          <w:ilvl w:val="0"/>
          <w:numId w:val="1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доцент Шаповалова В.С.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4F5AE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.В.04.03</w:t>
      </w:r>
      <w:r w:rsidR="00171E0C" w:rsidRPr="002D7A3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 Ювенальное право в социально-педагогической (профессиональной) деятельности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1"/>
          <w:numId w:val="1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color w:val="202020"/>
        </w:rPr>
        <w:t>освоения дисциплины: формирование у студентов целостного представления о системе социальной защиты детства в РФ.</w:t>
      </w:r>
    </w:p>
    <w:p w:rsidR="00171E0C" w:rsidRPr="002D7A34" w:rsidRDefault="00171E0C" w:rsidP="002902B7">
      <w:pPr>
        <w:pStyle w:val="af8"/>
        <w:widowControl w:val="0"/>
        <w:numPr>
          <w:ilvl w:val="1"/>
          <w:numId w:val="121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"/>
        <w:numPr>
          <w:ilvl w:val="0"/>
          <w:numId w:val="122"/>
        </w:numPr>
        <w:tabs>
          <w:tab w:val="left" w:pos="36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:rsidR="00171E0C" w:rsidRPr="002D7A34" w:rsidRDefault="00171E0C" w:rsidP="002902B7">
      <w:pPr>
        <w:pStyle w:val="a"/>
        <w:numPr>
          <w:ilvl w:val="0"/>
          <w:numId w:val="122"/>
        </w:numPr>
        <w:tabs>
          <w:tab w:val="left" w:pos="36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познакомить студентов с основами государственной политики в интересах детей;  </w:t>
      </w:r>
    </w:p>
    <w:p w:rsidR="00171E0C" w:rsidRPr="002D7A34" w:rsidRDefault="00171E0C" w:rsidP="002902B7">
      <w:pPr>
        <w:pStyle w:val="a"/>
        <w:numPr>
          <w:ilvl w:val="0"/>
          <w:numId w:val="122"/>
        </w:numPr>
        <w:tabs>
          <w:tab w:val="left" w:pos="36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рассмотреть систему международных, федеральных и региональных нормативн</w:t>
      </w:r>
      <w:proofErr w:type="gramStart"/>
      <w:r w:rsidRPr="002D7A34">
        <w:rPr>
          <w:rFonts w:ascii="Times New Roman" w:hAnsi="Times New Roman"/>
          <w:sz w:val="24"/>
          <w:szCs w:val="24"/>
        </w:rPr>
        <w:t>о-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правовых актов, закрепляющих особые права детей;</w:t>
      </w:r>
    </w:p>
    <w:p w:rsidR="00171E0C" w:rsidRPr="002D7A34" w:rsidRDefault="00171E0C" w:rsidP="002902B7">
      <w:pPr>
        <w:pStyle w:val="a"/>
        <w:numPr>
          <w:ilvl w:val="0"/>
          <w:numId w:val="122"/>
        </w:numPr>
        <w:tabs>
          <w:tab w:val="left" w:pos="360"/>
        </w:tabs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изучить особенности осуществления социальной защиты детства в деятельности социальных служб и организаций социальной защиты.</w:t>
      </w:r>
    </w:p>
    <w:p w:rsidR="00171E0C" w:rsidRPr="002D7A34" w:rsidRDefault="00171E0C" w:rsidP="002902B7">
      <w:pPr>
        <w:pStyle w:val="a8"/>
        <w:numPr>
          <w:ilvl w:val="2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ОК-4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правовых знаний в различных сферах жизнедеятельности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основы правовых знаний</w:t>
      </w:r>
      <w:r w:rsidRPr="002D7A34">
        <w:rPr>
          <w:rFonts w:ascii="Times New Roman" w:hAnsi="Times New Roman"/>
          <w:sz w:val="24"/>
          <w:szCs w:val="24"/>
        </w:rPr>
        <w:t>, теорию  социальной защиты детства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использовать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основы правовых знаний в различных сферах жизнедеятельности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использовать основы правовых знаний в различных сферах жизнедеятельности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ОПК-7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готовностью использовать знание нормативных документов и знание предметной области в культурно-просветительской работе</w:t>
      </w:r>
    </w:p>
    <w:p w:rsidR="004F5AE6" w:rsidRPr="002D7A34" w:rsidRDefault="004F5AE6" w:rsidP="002902B7">
      <w:pPr>
        <w:pStyle w:val="a"/>
        <w:tabs>
          <w:tab w:val="left" w:pos="360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международные, федеральные и региональные нормативно- правовые акты, закрепляющих особые права детей.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использовать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знание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нормативных документов</w:t>
      </w:r>
      <w:r w:rsidRPr="002D7A34">
        <w:rPr>
          <w:rFonts w:ascii="Times New Roman" w:hAnsi="Times New Roman"/>
          <w:sz w:val="24"/>
          <w:szCs w:val="24"/>
        </w:rPr>
        <w:t>, закрепляющих особые права детей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в культурно-просветительской работе</w:t>
      </w:r>
      <w:r w:rsidRPr="002D7A34">
        <w:rPr>
          <w:rFonts w:ascii="Times New Roman" w:hAnsi="Times New Roman"/>
          <w:sz w:val="24"/>
          <w:szCs w:val="24"/>
        </w:rPr>
        <w:t>.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готовностью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использовать знание нормативных документов</w:t>
      </w:r>
      <w:r w:rsidRPr="002D7A34">
        <w:rPr>
          <w:rFonts w:ascii="Times New Roman" w:hAnsi="Times New Roman"/>
          <w:sz w:val="24"/>
          <w:szCs w:val="24"/>
        </w:rPr>
        <w:t>, закрепляющих особые права детей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в культурно-просветительской работе</w:t>
      </w:r>
      <w:r w:rsidRPr="002D7A34">
        <w:rPr>
          <w:rFonts w:ascii="Times New Roman" w:hAnsi="Times New Roman"/>
          <w:sz w:val="24"/>
          <w:szCs w:val="24"/>
        </w:rPr>
        <w:t>.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ОПК-11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готовностью применять в профессиональной деятельности основные международные и отечественные документы о правах ребенка и правах инвалидов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способы применения в профессиональной деятельности основных международных и отечественных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документав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о правах ребенка и правах инвалидов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применять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профессиональной деятельности основные международные и отечественные документы о правах ребенка и правах инвалидов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готовностью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применять в профессиональной деятельности основные международные и </w:t>
      </w:r>
      <w:r w:rsidRPr="002D7A34">
        <w:rPr>
          <w:rFonts w:ascii="Times New Roman" w:hAnsi="Times New Roman"/>
          <w:color w:val="000000"/>
          <w:sz w:val="24"/>
          <w:szCs w:val="24"/>
        </w:rPr>
        <w:lastRenderedPageBreak/>
        <w:t>отечественные документы о правах ребенка и правах инвалидов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ПК-15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готовностью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технологии организации мероприятий по развитию и социальной защите обучающегося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организовывать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мероприятия по развитию и социальной защите обучающегося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готовностью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ПК-16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к выявлению интересов, трудностей, проблем, конфликтных ситуаций и отклонений в поведении обучающихся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  методы диагностики </w:t>
      </w:r>
      <w:r w:rsidRPr="002D7A34">
        <w:rPr>
          <w:rFonts w:ascii="Times New Roman" w:hAnsi="Times New Roman"/>
          <w:color w:val="000000"/>
          <w:sz w:val="24"/>
          <w:szCs w:val="24"/>
        </w:rPr>
        <w:t>интересов, трудностей, проблем, конфликтных ситуаций и отклонений в поведении обучающихся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выявлять интересы, трудности, проблемы, конфликтные ситуации и отклонения в поведении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к выявлению интересов, трудностей, проблем, конфликтных ситуаций и отклонений в поведении обучающихся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ПК-17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способностью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технологию составления программы социального сопровождения и поддержки обучающихся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способностью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ПК-18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разработке и реализации социально ценной деятельности обучающихся, развитии социальных инициатив, социальных проектов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технологии разработки и реализации социально ценной деятельности обучающихся, развитии социальных инициатив, социальных проектов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ПК-19</w:t>
      </w:r>
    </w:p>
    <w:p w:rsidR="004F5AE6" w:rsidRPr="002D7A34" w:rsidRDefault="004F5AE6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готовностью выстраивать профессиональную деятельность на основе знаний об устройстве системы социальной защиты детства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об устройстве системы социальной защиты детства</w:t>
      </w:r>
    </w:p>
    <w:p w:rsidR="004F5AE6" w:rsidRPr="002D7A34" w:rsidRDefault="004F5AE6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готовностью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выстраивать профессиональную деятельность на основе знаний об устройстве системы социальной защиты детства</w:t>
      </w:r>
    </w:p>
    <w:p w:rsidR="004F5AE6" w:rsidRPr="002D7A34" w:rsidRDefault="004F5AE6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готовностью выстраивать профессиональную деятельность на основе знаний об устройстве системы социальной защиты детства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ОК-4, ОПК-7, ОПК-11, ОПК-7, ПК-15, ПК-16, ПК-17, ПК-18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171E0C" w:rsidRPr="002D7A34" w:rsidRDefault="00171E0C" w:rsidP="002902B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:rsidR="00171E0C" w:rsidRPr="002D7A34" w:rsidRDefault="00171E0C" w:rsidP="002902B7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4F5AE6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.В.05.01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Социально-психологическое  консультирование детей и подростков группы риска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2D7A34" w:rsidRDefault="004F5AE6" w:rsidP="002902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f8"/>
        <w:widowControl w:val="0"/>
        <w:numPr>
          <w:ilvl w:val="2"/>
          <w:numId w:val="25"/>
        </w:numPr>
        <w:tabs>
          <w:tab w:val="left" w:pos="1134"/>
        </w:tabs>
        <w:spacing w:line="240" w:lineRule="auto"/>
        <w:ind w:left="0" w:firstLine="0"/>
        <w:jc w:val="left"/>
      </w:pPr>
      <w:r w:rsidRPr="002D7A34">
        <w:rPr>
          <w:b/>
        </w:rPr>
        <w:t>Цели</w:t>
      </w:r>
      <w:r w:rsidRPr="002D7A34">
        <w:t xml:space="preserve"> освоения дисциплины: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color w:val="302F25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формирование системы знаний, связанных с обеспечением профессиональной компетенции социальных педагогов, позволяющих им эффективно организовывать и проводить социально-психологическое консультирование </w:t>
      </w:r>
      <w:r w:rsidRPr="002D7A34">
        <w:rPr>
          <w:rFonts w:ascii="Times New Roman" w:hAnsi="Times New Roman"/>
          <w:color w:val="302F25"/>
          <w:sz w:val="24"/>
          <w:szCs w:val="24"/>
        </w:rPr>
        <w:t>детей и подростков группы риска;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формирование навыков в области социально-педагогического консультирования, и способов организации консультативной помощи детям и подросткам группы риска, родителям, имеющим детей и подростков группы риска и педагогам, работающим с данной категорией детей.</w:t>
      </w:r>
    </w:p>
    <w:p w:rsidR="00171E0C" w:rsidRPr="002D7A34" w:rsidRDefault="00171E0C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</w:t>
      </w:r>
      <w:r w:rsidRPr="002D7A34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владение основными понятиями, характеристиками социально-педагогического консультирования детей и подростков группы риска;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изучение основных проблем возникающих у детей и подростков группы риска;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осуществление поиска оптимальных методик и технологий, способствующих устранению причин возникновения девиаций у детей и подростков;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применение конкретных знаний в сфере социально-педагогического консультирования при решении прикладных задачах учебной, воспитательной и профессиональной социально-педагогической деятельности при решении профессиональных задач.</w:t>
      </w:r>
    </w:p>
    <w:p w:rsidR="00171E0C" w:rsidRPr="002D7A34" w:rsidRDefault="00171E0C" w:rsidP="002902B7">
      <w:pPr>
        <w:pStyle w:val="2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3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p w:rsidR="00171E0C" w:rsidRPr="002D7A34" w:rsidRDefault="00171E0C" w:rsidP="002902B7">
      <w:pPr>
        <w:pStyle w:val="2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</w:t>
      </w:r>
    </w:p>
    <w:p w:rsidR="00171E0C" w:rsidRPr="002D7A34" w:rsidRDefault="00171E0C" w:rsidP="002902B7">
      <w:pPr>
        <w:pStyle w:val="2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должен знать: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- </w:t>
      </w:r>
      <w:r w:rsidRPr="002D7A34">
        <w:rPr>
          <w:rFonts w:ascii="Times New Roman" w:hAnsi="Times New Roman"/>
          <w:sz w:val="24"/>
          <w:szCs w:val="24"/>
        </w:rPr>
        <w:t>особенности динамики уровня развития и функционирования познавательной и мотивационно-волевой сферы, самосознания, психомоторики, способностей характера, темперамента, функциональных состояний, личностных черт и акцентуаций детей разных возрастов</w:t>
      </w:r>
      <w:r w:rsidRPr="002D7A34">
        <w:rPr>
          <w:rFonts w:ascii="Times New Roman" w:hAnsi="Times New Roman"/>
          <w:b/>
          <w:sz w:val="24"/>
          <w:szCs w:val="24"/>
        </w:rPr>
        <w:t xml:space="preserve"> (</w:t>
      </w:r>
      <w:r w:rsidRPr="002D7A34">
        <w:rPr>
          <w:rFonts w:ascii="Times New Roman" w:hAnsi="Times New Roman"/>
          <w:sz w:val="24"/>
          <w:szCs w:val="24"/>
        </w:rPr>
        <w:t>ОПК – 3);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- основные научные представления о сущности и причинах появления отклонений в психическом и социальном развитии обучающихся; специфику диагностической, профилактической, коррекционной, консультативной, реабилитационной работы социального педагога с обучающимися с отклонениями в развитии и поведении  (ПК-16);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классические и современные концепции воспитательной системы образовательного учреждения и социума; основные принципы организации и этапы развития воспитательной системы; (ПК-18);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общенаучные представления о сущности, структуре и специфике деятельности социального педагога в учреждениях, входящих в систему защиты детства в РФ  (ПК-19);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основы организаторской деятельности устройство системы социальной защиты детства  (ПК-21);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7A34">
        <w:rPr>
          <w:rFonts w:ascii="Times New Roman" w:hAnsi="Times New Roman"/>
          <w:b/>
          <w:iCs/>
          <w:sz w:val="24"/>
          <w:szCs w:val="24"/>
        </w:rPr>
        <w:t>Студент должен уметь: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2D7A34">
        <w:rPr>
          <w:rFonts w:ascii="Times New Roman" w:hAnsi="Times New Roman"/>
          <w:sz w:val="24"/>
          <w:szCs w:val="24"/>
        </w:rPr>
        <w:t xml:space="preserve">подбирать методические инструменты, адекватные поставленным задачам и удовлетворяющие  психометрическим требованиям </w:t>
      </w:r>
      <w:r w:rsidRPr="002D7A34">
        <w:rPr>
          <w:rFonts w:ascii="Times New Roman" w:hAnsi="Times New Roman"/>
          <w:b/>
          <w:sz w:val="24"/>
          <w:szCs w:val="24"/>
        </w:rPr>
        <w:t xml:space="preserve"> (</w:t>
      </w:r>
      <w:r w:rsidRPr="002D7A34">
        <w:rPr>
          <w:rFonts w:ascii="Times New Roman" w:hAnsi="Times New Roman"/>
          <w:sz w:val="24"/>
          <w:szCs w:val="24"/>
        </w:rPr>
        <w:t>ОПК – 3);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lastRenderedPageBreak/>
        <w:t>- определять причинно-наследственную обусловленность отклонений психосоциального развития и социально-педагогические условия их появления, выделять ведущие тенденции в предупреждении и преодолении отклонений в развитии и поведении обучающихся  (ПК-16);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разработать программу–план социализации личности ребенка во внеурочной деятельности; применять теоретические знания в практике социально-педагогической работы; грамотно и технологично формулировать цель и задачи социальной среды; (ПК-18);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- определять проблемы, потребности обучающихся, оказавшихся в трудной жизненной или социально опасной ситуации и находить способы их решения и удовлетворения; выявлять трудности специалистов, работающих с обучающимися и их семьями, оказавшимися в трудной жизненной или социально опасной ситуации и конструировать рекомендации по преодолению и профилактике проблем специалистов  (ПК-19);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разрабатывать социальные проекты, понимать специфику молодёжной субкультуры (ПК-21);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7A34">
        <w:rPr>
          <w:rFonts w:ascii="Times New Roman" w:hAnsi="Times New Roman"/>
          <w:b/>
          <w:iCs/>
          <w:sz w:val="24"/>
          <w:szCs w:val="24"/>
        </w:rPr>
        <w:t>Студент должен владеть: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2D7A34">
        <w:rPr>
          <w:rFonts w:ascii="Times New Roman" w:hAnsi="Times New Roman"/>
          <w:sz w:val="24"/>
          <w:szCs w:val="24"/>
        </w:rPr>
        <w:t>навыками диагностического исследования познавательной и мотивационно-волевой сферы, самосознания, психомоторики, способностей характера, темперамента, функциональных состояний, личностных черт и акцентуаций детей разных возрастов (ОПК – 3);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навыками проектирования программ по оказанию социально-педагогической помощи обучающимся с нарушениями психического и социального развития, современными социальн</w:t>
      </w:r>
      <w:proofErr w:type="gramStart"/>
      <w:r w:rsidRPr="002D7A34">
        <w:rPr>
          <w:rFonts w:ascii="Times New Roman" w:hAnsi="Times New Roman"/>
          <w:sz w:val="24"/>
          <w:szCs w:val="24"/>
        </w:rPr>
        <w:t>о-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педагогическими технологиями работы с обучающимися с недостатками в психическом развитии и девиациями в поведении  (ПК-16);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методикой повышения уровня социализации детей, методикой организации коллектива сверстников; современными технологиями психолого-педагогической деятельности в сфере досуга  (ПК-18);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навыками программирования и реализации программ срочной социальной помощи обучающимся и их семьям, оказавшимся в трудной жизненной или социально опасной ситуации в условиях учреждений, входящих в систему социальной защиты детства  (ПК-19);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навыками проектной деятельности и </w:t>
      </w:r>
      <w:proofErr w:type="spellStart"/>
      <w:r w:rsidRPr="002D7A34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(ПК-21).</w:t>
      </w:r>
    </w:p>
    <w:p w:rsidR="00171E0C" w:rsidRPr="002D7A34" w:rsidRDefault="00171E0C" w:rsidP="002902B7">
      <w:pPr>
        <w:pStyle w:val="2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ОПК – 3 – готовность использовать методы диагностики развития, общения, деятельности детей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ПК-18 -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ПК-19 - готовность выстраивать профессиональную деятельность на основе знаний об устройстве системы социальной защиты детства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ПК-21 – способность выступать посредником между обучающимися и различными социальными институтами.</w:t>
      </w:r>
    </w:p>
    <w:p w:rsidR="00171E0C" w:rsidRPr="002D7A34" w:rsidRDefault="00171E0C" w:rsidP="002902B7">
      <w:pPr>
        <w:pStyle w:val="2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4</w:t>
      </w:r>
    </w:p>
    <w:p w:rsidR="00171E0C" w:rsidRPr="002D7A34" w:rsidRDefault="00171E0C" w:rsidP="002902B7">
      <w:pPr>
        <w:pStyle w:val="25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экзамен</w:t>
      </w:r>
    </w:p>
    <w:p w:rsidR="00171E0C" w:rsidRPr="002D7A34" w:rsidRDefault="00171E0C" w:rsidP="002902B7">
      <w:pPr>
        <w:pStyle w:val="2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</w:t>
      </w:r>
      <w:r w:rsidRPr="002D7A34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71E0C" w:rsidRPr="002D7A34" w:rsidRDefault="004F5AE6" w:rsidP="002902B7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доцент  Ефремова О.И.</w:t>
      </w: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4F5AE6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.В.05.02 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Социально-педагогическая диагностика семей и детей группы риска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педагоги</w:t>
            </w:r>
            <w:r w:rsidR="004F5AE6"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f8"/>
        <w:widowControl w:val="0"/>
        <w:numPr>
          <w:ilvl w:val="0"/>
          <w:numId w:val="27"/>
        </w:numPr>
        <w:tabs>
          <w:tab w:val="left" w:pos="1134"/>
        </w:tabs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формирование у студентов системных знаний по социально-педагогической диагностике семей группы риска; освоение практических умений, необходимых для проведения в различной форме индивидуальной групповой диагностики семей и детей группы риска и развитию умений осуществлять эту диагностику. </w:t>
      </w:r>
    </w:p>
    <w:p w:rsidR="00171E0C" w:rsidRPr="002D7A34" w:rsidRDefault="00171E0C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2. Задачи: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овладение основными понятиями, характеристиками социально-педагогического диагностирование семей и детей группы риска;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изучение основных проблем возникающих у семей и детей группы риска;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осуществление поиска оптимальных методик и технологий, способствующих устранению причин возникновения девиаций у детей и подростков;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применение конкретных знаний в сфере социально-педагогического диагностирования и консультирования при решении прикладных задачах учебной, воспитательной и профессиональной социально-педагогической деятельности при решении профессиональных задач.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.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должен знать: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общие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</w:t>
      </w:r>
      <w:r w:rsidRPr="002D7A3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7A34">
        <w:rPr>
          <w:rFonts w:ascii="Times New Roman" w:hAnsi="Times New Roman"/>
          <w:b/>
          <w:sz w:val="24"/>
          <w:szCs w:val="24"/>
        </w:rPr>
        <w:t>(</w:t>
      </w:r>
      <w:r w:rsidRPr="002D7A34">
        <w:rPr>
          <w:rFonts w:ascii="Times New Roman" w:hAnsi="Times New Roman"/>
          <w:sz w:val="24"/>
          <w:szCs w:val="24"/>
        </w:rPr>
        <w:t>ОПК – 6);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классические и современные концепции воспитательной системы образовательного учреждения и социума; основные принципы организации и этапы развития воспитательной системы; (ПК-18);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общенаучные представления о сущности, структуре и специфике деятельности социального педагога в учреждениях, входящих в систему защиты детства в РФ  (ПК-19);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технологии социально-педагогического исследования; особенности выбора методов и методик социально-педагогической диагностики; мероприятия по социально-педагогической диагностике семей и обучающихся из группы риска (ПК-20);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должен уметь: 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- </w:t>
      </w:r>
      <w:r w:rsidRPr="002D7A34">
        <w:rPr>
          <w:rFonts w:ascii="Times New Roman" w:hAnsi="Times New Roman"/>
          <w:sz w:val="24"/>
          <w:szCs w:val="24"/>
        </w:rPr>
        <w:t xml:space="preserve">организовать совместную деятельность и межличностное взаимодействие субъектов образовательной среды </w:t>
      </w:r>
      <w:r w:rsidRPr="002D7A34">
        <w:rPr>
          <w:rFonts w:ascii="Times New Roman" w:hAnsi="Times New Roman"/>
          <w:b/>
          <w:sz w:val="24"/>
          <w:szCs w:val="24"/>
        </w:rPr>
        <w:t>(</w:t>
      </w:r>
      <w:r w:rsidRPr="002D7A34">
        <w:rPr>
          <w:rFonts w:ascii="Times New Roman" w:hAnsi="Times New Roman"/>
          <w:sz w:val="24"/>
          <w:szCs w:val="24"/>
        </w:rPr>
        <w:t>ОПК – 6);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разработать программу–план социализации личности ребенка во внеурочной деятельности; применять теоретические знания в практике социально-педагогической работы; грамотно и технологично формулировать цель и задачи социальной среды; (ПК-18);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разрабатывать социальные проекты, понимать специфику молодёжной субкультуры - реализовывать технологии социально-педагогического исследования; осуществлять </w:t>
      </w:r>
      <w:r w:rsidRPr="002D7A34">
        <w:rPr>
          <w:rFonts w:ascii="Times New Roman" w:hAnsi="Times New Roman"/>
          <w:sz w:val="24"/>
          <w:szCs w:val="24"/>
        </w:rPr>
        <w:lastRenderedPageBreak/>
        <w:t>оптимальный выбор методов и методик социально-педагогической диагностики; проводить мероприятия по социально-педагогической диагностике семей и обучающихся из группы риска  (ПК-20);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7A34">
        <w:rPr>
          <w:rFonts w:ascii="Times New Roman" w:hAnsi="Times New Roman"/>
          <w:b/>
          <w:iCs/>
          <w:sz w:val="24"/>
          <w:szCs w:val="24"/>
        </w:rPr>
        <w:t xml:space="preserve">должен владеть: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iCs/>
          <w:sz w:val="24"/>
          <w:szCs w:val="24"/>
        </w:rPr>
        <w:t xml:space="preserve">- </w:t>
      </w:r>
      <w:r w:rsidRPr="002D7A34">
        <w:rPr>
          <w:rFonts w:ascii="Times New Roman" w:hAnsi="Times New Roman"/>
          <w:iCs/>
          <w:sz w:val="24"/>
          <w:szCs w:val="24"/>
        </w:rPr>
        <w:t>методами и приемами</w:t>
      </w:r>
      <w:r w:rsidRPr="002D7A3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D7A34">
        <w:rPr>
          <w:rFonts w:ascii="Times New Roman" w:hAnsi="Times New Roman"/>
          <w:sz w:val="24"/>
          <w:szCs w:val="24"/>
        </w:rPr>
        <w:t>организации совместной деятельности и межличностных взаимодействий субъектов образовательной среды (ОПК – 6);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методикой повышения уровня социализации детей, методикой организации коллектива сверстников; современными технологиями психолого-педагогической деятельности в сфере досуга  (ПК-18);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технологиями социально-педагогического исследования; методами и методиками социально-педагогической диагностики; технологией социально-педагогической диагностики семей и обучающихся из группы риска; основами применения методов социально-педагогического исследования (ПК-20).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ОПК – 6 – способность организовать совместную деятельность и межличностное взаимодействие субъектов образовательной среды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ПК-18 -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ПК-20 –– владение методами социальной диагностики.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3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экзамен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</w:t>
      </w:r>
      <w:r w:rsidRPr="002D7A34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71E0C" w:rsidRPr="002D7A34" w:rsidRDefault="004F5AE6" w:rsidP="002902B7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доцент Ефремова О.И.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.В.ОД.7.3 Социально-педагогическая деятельность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4F5AE6">
        <w:trPr>
          <w:trHeight w:val="73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4F5AE6">
        <w:trPr>
          <w:trHeight w:val="68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4F5AE6">
        <w:trPr>
          <w:trHeight w:val="65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</w:t>
            </w:r>
            <w:r w:rsidR="004F5AE6"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социокультурного развития личности</w:t>
            </w:r>
          </w:p>
        </w:tc>
      </w:tr>
    </w:tbl>
    <w:p w:rsidR="00171E0C" w:rsidRPr="002D7A34" w:rsidRDefault="00171E0C" w:rsidP="002902B7">
      <w:pPr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 ознакомление обучающихся с сущностью, общими закономерностями, с методологическими основами социально-педагогической деятельности в образовательных учреждениях разных типов.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56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Сформировать представления о социально-педагогической деятельности.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Познакомить с работой социального педагога в различных социальных институтах.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Показать специфику социально-педагогической деятельности.</w:t>
      </w:r>
    </w:p>
    <w:p w:rsidR="00683038" w:rsidRPr="002D7A34" w:rsidRDefault="00683038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  <w:r w:rsidRPr="002D7A34">
        <w:rPr>
          <w:bCs/>
        </w:rPr>
        <w:t>4. Подготовить студентов к реализации социально-педагогических функций.</w:t>
      </w:r>
    </w:p>
    <w:p w:rsidR="00683038" w:rsidRPr="002D7A34" w:rsidRDefault="00683038" w:rsidP="002902B7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</w:p>
    <w:tbl>
      <w:tblPr>
        <w:tblpPr w:leftFromText="180" w:rightFromText="180" w:vertAnchor="text" w:horzAnchor="margin" w:tblpY="-296"/>
        <w:tblOverlap w:val="never"/>
        <w:tblW w:w="0" w:type="auto"/>
        <w:tblLook w:val="0000"/>
      </w:tblPr>
      <w:tblGrid>
        <w:gridCol w:w="9355"/>
      </w:tblGrid>
      <w:tr w:rsidR="00F70AE5" w:rsidRPr="002D7A34" w:rsidTr="00901F6F">
        <w:tc>
          <w:tcPr>
            <w:tcW w:w="9355" w:type="dxa"/>
          </w:tcPr>
          <w:p w:rsidR="00F70AE5" w:rsidRPr="002D7A34" w:rsidRDefault="00F70AE5" w:rsidP="002902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Студент должен знать:  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концепции социально-педагогической деятельности для написания программ социального сопровождения и поддержки обучающихся (ПК-17);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нормативно-правовые основы социально-педагогической деятельности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(ПК-19);</w:t>
            </w:r>
          </w:p>
          <w:p w:rsidR="00F70AE5" w:rsidRPr="002D7A34" w:rsidRDefault="00F70AE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методы социально-педагогической диагностики (ПК-20);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технологию посреднической деятельности социального педагога между обучающимися и различными социальными институтами (ПК-21).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0AE5" w:rsidRPr="002D7A34" w:rsidTr="00901F6F">
        <w:tc>
          <w:tcPr>
            <w:tcW w:w="9355" w:type="dxa"/>
          </w:tcPr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(ПК-17);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организовывать социально-педагогическую деятельность по социальной защите обучающихся с учетом нормативно-правовых документов (ПК-19);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применять методы социально-педагогической диагностики в профессиональной деятельности (ПК-20);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организовывать посредническую деятельность между обучающимися и различными социальными институтами (ПК-21).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70AE5" w:rsidRPr="002D7A34" w:rsidRDefault="00F70AE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96"/>
        <w:tblOverlap w:val="never"/>
        <w:tblW w:w="0" w:type="auto"/>
        <w:tblLook w:val="0000"/>
      </w:tblPr>
      <w:tblGrid>
        <w:gridCol w:w="9355"/>
      </w:tblGrid>
      <w:tr w:rsidR="00F70AE5" w:rsidRPr="002D7A34" w:rsidTr="00901F6F">
        <w:tc>
          <w:tcPr>
            <w:tcW w:w="9355" w:type="dxa"/>
          </w:tcPr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70AE5" w:rsidRPr="002D7A34" w:rsidTr="00901F6F">
        <w:tc>
          <w:tcPr>
            <w:tcW w:w="9355" w:type="dxa"/>
          </w:tcPr>
          <w:p w:rsidR="00F70AE5" w:rsidRPr="002D7A34" w:rsidRDefault="00F70AE5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практическими навыками социально-педагогической деятельности по написанию программ социального сопровождения и поддержки обучающихся (ПК-17);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знаниями нормативно-правовой практики социального педагога по социальной защите 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(ПК-19);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методами социально-педагогической диагностики (ПК-20);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технологией посреднической деятельности социального педагога между обучающимися и различными социальными институтами (ПК-21).</w:t>
            </w:r>
          </w:p>
        </w:tc>
      </w:tr>
    </w:tbl>
    <w:p w:rsidR="00F70AE5" w:rsidRPr="002D7A34" w:rsidRDefault="00F70AE5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0AE5" w:rsidRPr="002D7A34" w:rsidRDefault="00F70AE5" w:rsidP="002902B7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2D7A3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F70AE5" w:rsidRPr="002D7A34" w:rsidTr="00901F6F">
        <w:tc>
          <w:tcPr>
            <w:tcW w:w="9854" w:type="dxa"/>
          </w:tcPr>
          <w:p w:rsidR="00F70AE5" w:rsidRPr="002D7A34" w:rsidRDefault="00F70AE5" w:rsidP="002902B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ПК-20: владение методами социальной диагностики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ПК-21: способностью выступать посредником между обучающимися и различными социальными институтами</w:t>
            </w:r>
          </w:p>
          <w:p w:rsidR="00F70AE5" w:rsidRPr="002D7A34" w:rsidRDefault="00F70AE5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70AE5" w:rsidRPr="002D7A34" w:rsidRDefault="00F70AE5" w:rsidP="002902B7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 8.</w:t>
      </w:r>
    </w:p>
    <w:p w:rsidR="00F70AE5" w:rsidRPr="002D7A34" w:rsidRDefault="00F70AE5" w:rsidP="002902B7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зачет, экзамен.</w:t>
      </w:r>
    </w:p>
    <w:p w:rsidR="00F70AE5" w:rsidRPr="002D7A34" w:rsidRDefault="00F70AE5" w:rsidP="002902B7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F70AE5" w:rsidRPr="002D7A34" w:rsidRDefault="00F70AE5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Разработчик: 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Л.И.</w:t>
      </w:r>
    </w:p>
    <w:p w:rsidR="00F70AE5" w:rsidRPr="002D7A34" w:rsidRDefault="00F70AE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683038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 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.В.05.04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Социально-педагогическое сопровождение развития детей в замещающих семьях</w:t>
      </w:r>
      <w:r w:rsidR="00171E0C" w:rsidRPr="002D7A34">
        <w:rPr>
          <w:rFonts w:ascii="Times New Roman" w:hAnsi="Times New Roman"/>
          <w:b/>
          <w:sz w:val="24"/>
          <w:szCs w:val="24"/>
        </w:rPr>
        <w:t xml:space="preserve"> 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/>
                <w:sz w:val="24"/>
                <w:szCs w:val="24"/>
              </w:rPr>
              <w:t>44.03.02 «Психолого-педагогическое образование»</w:t>
            </w: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/>
                <w:sz w:val="24"/>
                <w:szCs w:val="24"/>
              </w:rPr>
              <w:t>44.03.02.01 «Психология и социальная педагогика»</w:t>
            </w: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педагогики и</w:t>
            </w:r>
            <w:r w:rsidR="00683038" w:rsidRPr="002D7A34">
              <w:rPr>
                <w:rFonts w:ascii="Times New Roman" w:hAnsi="Times New Roman"/>
                <w:i/>
                <w:sz w:val="24"/>
                <w:szCs w:val="24"/>
              </w:rPr>
              <w:t xml:space="preserve"> социокультурного развития личности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формирование навыков и умений, необходимых для профессиональной  деятельности специалиста по социально-педагогическому сопровождению развития детей в замещающих семьях.</w:t>
      </w:r>
    </w:p>
    <w:p w:rsidR="00171E0C" w:rsidRPr="002D7A34" w:rsidRDefault="00171E0C" w:rsidP="002902B7">
      <w:pPr>
        <w:pStyle w:val="a8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8"/>
        </w:numPr>
        <w:spacing w:line="240" w:lineRule="auto"/>
        <w:ind w:left="0" w:firstLine="0"/>
      </w:pPr>
      <w:r w:rsidRPr="002D7A34">
        <w:rPr>
          <w:bCs/>
        </w:rPr>
        <w:t>привлечение внимания студентов к ши</w:t>
      </w:r>
      <w:r w:rsidRPr="002D7A34">
        <w:rPr>
          <w:bCs/>
        </w:rPr>
        <w:softHyphen/>
        <w:t xml:space="preserve">рокому кругу социально-психологических проблем сопровождения детей-сирот в замещающих семьях;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8"/>
        </w:numPr>
        <w:spacing w:line="240" w:lineRule="auto"/>
        <w:ind w:left="0" w:firstLine="0"/>
        <w:rPr>
          <w:bCs/>
        </w:rPr>
      </w:pPr>
      <w:r w:rsidRPr="002D7A34">
        <w:rPr>
          <w:bCs/>
        </w:rPr>
        <w:t>участие в обсуждении, ос</w:t>
      </w:r>
      <w:r w:rsidRPr="002D7A34">
        <w:rPr>
          <w:bCs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8"/>
        </w:numPr>
        <w:spacing w:line="240" w:lineRule="auto"/>
        <w:ind w:left="0" w:firstLine="0"/>
      </w:pPr>
      <w:r w:rsidRPr="002D7A34">
        <w:t>формирование необходимых личностных и профессионально-значимых компетенций;</w:t>
      </w:r>
      <w:r w:rsidRPr="002D7A34">
        <w:rPr>
          <w:i/>
          <w:color w:val="808080" w:themeColor="background1" w:themeShade="80"/>
        </w:rPr>
        <w:t xml:space="preserve"> </w:t>
      </w:r>
      <w:r w:rsidRPr="002D7A34">
        <w:t>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25"/>
        </w:numPr>
        <w:spacing w:line="240" w:lineRule="auto"/>
        <w:ind w:left="0" w:firstLine="0"/>
      </w:pPr>
      <w:r w:rsidRPr="002D7A34">
        <w:rPr>
          <w:b/>
        </w:rPr>
        <w:t xml:space="preserve">Результаты </w:t>
      </w:r>
      <w:proofErr w:type="gramStart"/>
      <w:r w:rsidRPr="002D7A34">
        <w:rPr>
          <w:b/>
        </w:rPr>
        <w:t>обучения по дисциплине</w:t>
      </w:r>
      <w:proofErr w:type="gramEnd"/>
      <w:r w:rsidRPr="002D7A34">
        <w:rPr>
          <w:b/>
        </w:rPr>
        <w:t>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>Знать:</w:t>
      </w:r>
    </w:p>
    <w:p w:rsidR="00171E0C" w:rsidRPr="002D7A34" w:rsidRDefault="00171E0C" w:rsidP="002902B7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основные качественные и количественные методы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  психологических и педагогических исследований  (ОПК-2);</w:t>
      </w:r>
    </w:p>
    <w:p w:rsidR="00171E0C" w:rsidRPr="002D7A34" w:rsidRDefault="00171E0C" w:rsidP="002902B7">
      <w:pPr>
        <w:pStyle w:val="a8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основные методы  </w:t>
      </w:r>
      <w:r w:rsidRPr="002D7A34">
        <w:rPr>
          <w:rFonts w:ascii="Times New Roman" w:hAnsi="Times New Roman"/>
          <w:color w:val="000000"/>
          <w:sz w:val="24"/>
          <w:szCs w:val="24"/>
        </w:rPr>
        <w:t>диагностики развития, общения, деятельности детей разных возрастов (ОПК -3);</w:t>
      </w:r>
    </w:p>
    <w:p w:rsidR="00171E0C" w:rsidRPr="002D7A34" w:rsidRDefault="00171E0C" w:rsidP="002902B7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методику </w:t>
      </w:r>
      <w:r w:rsidRPr="002D7A34">
        <w:rPr>
          <w:rFonts w:ascii="Times New Roman" w:hAnsi="Times New Roman"/>
          <w:color w:val="000000"/>
          <w:sz w:val="24"/>
          <w:szCs w:val="24"/>
        </w:rPr>
        <w:t>составления программы социально-педагогического сопровождения и поддержки (ПК-17);</w:t>
      </w:r>
    </w:p>
    <w:p w:rsidR="00171E0C" w:rsidRPr="002D7A34" w:rsidRDefault="00171E0C" w:rsidP="002902B7">
      <w:pPr>
        <w:pStyle w:val="a8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основные  технологии, формы и методы реализации социально ценной деятельности (ПК-18).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>Уметь:</w:t>
      </w:r>
    </w:p>
    <w:p w:rsidR="00171E0C" w:rsidRPr="002D7A34" w:rsidRDefault="00171E0C" w:rsidP="002902B7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учитывать и применять  эти  методы на практике </w:t>
      </w:r>
      <w:r w:rsidRPr="002D7A34">
        <w:rPr>
          <w:rFonts w:ascii="Times New Roman" w:hAnsi="Times New Roman"/>
          <w:color w:val="000000"/>
          <w:sz w:val="24"/>
          <w:szCs w:val="24"/>
        </w:rPr>
        <w:t>(ОПК-2);</w:t>
      </w:r>
    </w:p>
    <w:p w:rsidR="00171E0C" w:rsidRPr="002D7A34" w:rsidRDefault="00171E0C" w:rsidP="002902B7">
      <w:pPr>
        <w:pStyle w:val="a8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применять основные методы  </w:t>
      </w:r>
      <w:r w:rsidRPr="002D7A34">
        <w:rPr>
          <w:rFonts w:ascii="Times New Roman" w:hAnsi="Times New Roman"/>
          <w:color w:val="000000"/>
          <w:sz w:val="24"/>
          <w:szCs w:val="24"/>
        </w:rPr>
        <w:t>диагностики развития, общения, деятельности детей разных возрастов (ОПК-3);</w:t>
      </w:r>
    </w:p>
    <w:p w:rsidR="00171E0C" w:rsidRPr="002D7A34" w:rsidRDefault="00171E0C" w:rsidP="002902B7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составлять программы социально-педагогического сопровождения и поддержки (ПК-17);</w:t>
      </w:r>
    </w:p>
    <w:p w:rsidR="00171E0C" w:rsidRPr="002D7A34" w:rsidRDefault="00171E0C" w:rsidP="002902B7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разрабатывать  </w:t>
      </w:r>
      <w:r w:rsidRPr="002D7A34">
        <w:rPr>
          <w:rFonts w:ascii="Times New Roman" w:hAnsi="Times New Roman"/>
          <w:bCs/>
          <w:sz w:val="24"/>
          <w:szCs w:val="24"/>
        </w:rPr>
        <w:t>технологии социально ценной деятельности   на практике (ПК-18)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171E0C" w:rsidRPr="002D7A34" w:rsidRDefault="00171E0C" w:rsidP="002902B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способами организации психологических и педагогических исследований</w:t>
      </w:r>
      <w:r w:rsidRPr="002D7A34">
        <w:rPr>
          <w:rFonts w:ascii="Times New Roman" w:hAnsi="Times New Roman"/>
          <w:bCs/>
          <w:i/>
          <w:color w:val="808080" w:themeColor="background1" w:themeShade="80"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(ОПК-2);</w:t>
      </w:r>
    </w:p>
    <w:p w:rsidR="00171E0C" w:rsidRPr="002D7A34" w:rsidRDefault="00171E0C" w:rsidP="002902B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навыками применения основных методов  </w:t>
      </w:r>
      <w:r w:rsidRPr="002D7A34">
        <w:rPr>
          <w:rFonts w:ascii="Times New Roman" w:hAnsi="Times New Roman"/>
          <w:color w:val="000000"/>
          <w:sz w:val="24"/>
          <w:szCs w:val="24"/>
        </w:rPr>
        <w:t>диагностики развития, общения, деятельности детей разных возрастов (ОПК-3);</w:t>
      </w:r>
    </w:p>
    <w:p w:rsidR="00171E0C" w:rsidRPr="002D7A34" w:rsidRDefault="00171E0C" w:rsidP="002902B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навыками реализации </w:t>
      </w:r>
      <w:r w:rsidRPr="002D7A34">
        <w:rPr>
          <w:rFonts w:ascii="Times New Roman" w:hAnsi="Times New Roman"/>
          <w:color w:val="000000"/>
          <w:sz w:val="24"/>
          <w:szCs w:val="24"/>
        </w:rPr>
        <w:t>программы социально-педагогического сопровождения и поддержки (ПК-17);</w:t>
      </w:r>
    </w:p>
    <w:p w:rsidR="00171E0C" w:rsidRPr="002D7A34" w:rsidRDefault="00171E0C" w:rsidP="002902B7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организовывать</w:t>
      </w:r>
      <w:r w:rsidRPr="002D7A34">
        <w:rPr>
          <w:rFonts w:ascii="Times New Roman" w:hAnsi="Times New Roman"/>
          <w:bCs/>
          <w:sz w:val="24"/>
          <w:szCs w:val="24"/>
        </w:rPr>
        <w:t xml:space="preserve"> социально ценную деятельность (ПК-18).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ОПК-2: готовность применять качественные и количественные методы в психологических и педагогических исследованиях;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lastRenderedPageBreak/>
        <w:t>ОПК -3: готовность использовать методы диагностики развития, общения, деятельности детей разных возрастов;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ПК-17: способность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>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</w:r>
      <w:r w:rsidRPr="002D7A34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</w:t>
      </w:r>
    </w:p>
    <w:p w:rsidR="00171E0C" w:rsidRPr="002D7A34" w:rsidRDefault="00171E0C" w:rsidP="002902B7">
      <w:pPr>
        <w:pStyle w:val="a8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ЗЕТ): 3</w:t>
      </w:r>
      <w:r w:rsidRPr="002D7A34">
        <w:rPr>
          <w:rFonts w:ascii="Times New Roman" w:hAnsi="Times New Roman"/>
          <w:sz w:val="24"/>
          <w:szCs w:val="24"/>
        </w:rPr>
        <w:t xml:space="preserve"> </w:t>
      </w:r>
    </w:p>
    <w:p w:rsidR="00171E0C" w:rsidRPr="002D7A34" w:rsidRDefault="00171E0C" w:rsidP="002902B7">
      <w:pPr>
        <w:pStyle w:val="a8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D7A34">
        <w:rPr>
          <w:rFonts w:ascii="Times New Roman" w:hAnsi="Times New Roman"/>
          <w:i/>
          <w:sz w:val="24"/>
          <w:szCs w:val="24"/>
        </w:rPr>
        <w:t>зачет.</w:t>
      </w:r>
    </w:p>
    <w:p w:rsidR="00171E0C" w:rsidRPr="002D7A34" w:rsidRDefault="00171E0C" w:rsidP="002902B7">
      <w:pPr>
        <w:pStyle w:val="a8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683038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Д</w:t>
      </w:r>
      <w:r w:rsidR="00171E0C" w:rsidRPr="002D7A34">
        <w:rPr>
          <w:rFonts w:ascii="Times New Roman" w:hAnsi="Times New Roman"/>
          <w:sz w:val="24"/>
          <w:szCs w:val="24"/>
        </w:rPr>
        <w:t>оцент</w:t>
      </w:r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A34">
        <w:rPr>
          <w:rFonts w:ascii="Times New Roman" w:hAnsi="Times New Roman"/>
          <w:sz w:val="24"/>
          <w:szCs w:val="24"/>
        </w:rPr>
        <w:t>Шалова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С.Ю.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683038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.В.05.05 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Социально-педагогическая поддержка детей, подвергшихся насилию 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683038">
        <w:trPr>
          <w:trHeight w:val="73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683038">
        <w:trPr>
          <w:trHeight w:val="68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683038">
        <w:trPr>
          <w:trHeight w:val="51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компетенций, позволяющих осуществлять социально-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психологическую и педагогическую, профессиональную деятельность по диагностике и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практической работе с детьми, пострадавшими от различных видов насилия: физического,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эмоционального и сексуального.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26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8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Сформировать знания о теоретических, нормативно-правовых основах социально-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психологической поддержки детей, подвергшихся насилию.</w:t>
      </w:r>
    </w:p>
    <w:p w:rsidR="00171E0C" w:rsidRPr="002D7A34" w:rsidRDefault="00171E0C" w:rsidP="002902B7">
      <w:pPr>
        <w:pStyle w:val="a8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Выявить личностные, социально-психологические, психолого-педагогические факторы,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влияющие на социальную адаптацию и коммуникативные особенности детей, пострадавших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от жестокого обращения.</w:t>
      </w:r>
    </w:p>
    <w:p w:rsidR="00171E0C" w:rsidRPr="002D7A34" w:rsidRDefault="00171E0C" w:rsidP="002902B7">
      <w:pPr>
        <w:pStyle w:val="a8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Развить умения организовывать различные формы помощи детям, пострадавшим от насилия.</w:t>
      </w:r>
    </w:p>
    <w:p w:rsidR="00171E0C" w:rsidRPr="002D7A34" w:rsidRDefault="00171E0C" w:rsidP="002902B7">
      <w:pPr>
        <w:pStyle w:val="a8"/>
        <w:numPr>
          <w:ilvl w:val="0"/>
          <w:numId w:val="12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Определить особенности социально-психологической и коррекционной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:rsidR="00171E0C" w:rsidRPr="002D7A34" w:rsidRDefault="00171E0C" w:rsidP="002902B7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284" w:type="dxa"/>
        <w:tblLook w:val="0000"/>
      </w:tblPr>
      <w:tblGrid>
        <w:gridCol w:w="9855"/>
      </w:tblGrid>
      <w:tr w:rsidR="00171E0C" w:rsidRPr="002D7A34" w:rsidTr="002D3979">
        <w:tc>
          <w:tcPr>
            <w:tcW w:w="10138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методы посредничества между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и различными социальными институтами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(ПК-21);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технологии разработки и реализации социально ценной деятельности обучающихся, развития социальных инициатив, социальных проектов (ПК-21)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10138" w:type="dxa"/>
          </w:tcPr>
          <w:tbl>
            <w:tblPr>
              <w:tblW w:w="0" w:type="auto"/>
              <w:tblLook w:val="0000"/>
            </w:tblPr>
            <w:tblGrid>
              <w:gridCol w:w="9639"/>
            </w:tblGrid>
            <w:tr w:rsidR="00171E0C" w:rsidRPr="002D7A34" w:rsidTr="002D3979">
              <w:tc>
                <w:tcPr>
                  <w:tcW w:w="9854" w:type="dxa"/>
                </w:tcPr>
                <w:p w:rsidR="00171E0C" w:rsidRPr="002D7A34" w:rsidRDefault="00171E0C" w:rsidP="002902B7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2D7A34" w:rsidRDefault="00171E0C" w:rsidP="002902B7">
                  <w:pPr>
                    <w:pStyle w:val="a"/>
                    <w:tabs>
                      <w:tab w:val="left" w:pos="360"/>
                    </w:tabs>
                    <w:spacing w:line="240" w:lineRule="auto"/>
                    <w:ind w:firstLine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 участвовать в разработке и реализации социально ценной деятельности обучающихся, развитии социальных инициатив, социальных проектов (ПК-18)</w:t>
                  </w:r>
                </w:p>
                <w:p w:rsidR="00171E0C" w:rsidRPr="002D7A34" w:rsidRDefault="00171E0C" w:rsidP="002902B7">
                  <w:pPr>
                    <w:pStyle w:val="a"/>
                    <w:tabs>
                      <w:tab w:val="left" w:pos="360"/>
                    </w:tabs>
                    <w:spacing w:line="240" w:lineRule="auto"/>
                    <w:ind w:firstLine="0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proofErr w:type="gramStart"/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выступать посредником между обучающимся и различными социальными институтами (ПК-21)</w:t>
                  </w:r>
                  <w:proofErr w:type="gramEnd"/>
                </w:p>
              </w:tc>
            </w:tr>
          </w:tbl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10138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Навыками  участия в разработке и реализации социально ценной деятельности обучающихся, развитии социальных инициатив, социальных проектов (ПК-18)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Приемами и техниками  посредничества между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и различными социальными институтами (ПК-21)</w:t>
            </w:r>
          </w:p>
        </w:tc>
      </w:tr>
      <w:tr w:rsidR="00171E0C" w:rsidRPr="002D7A34" w:rsidTr="002D3979">
        <w:tc>
          <w:tcPr>
            <w:tcW w:w="10138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  <w:tr w:rsidR="00171E0C" w:rsidRPr="002D7A34" w:rsidTr="002D3979">
        <w:tc>
          <w:tcPr>
            <w:tcW w:w="10138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ПК-21: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способностью выступать посредником между обучающимся и различными социальными институтами</w:t>
            </w:r>
            <w:proofErr w:type="gramEnd"/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171E0C" w:rsidRPr="002D7A34" w:rsidRDefault="00171E0C" w:rsidP="002902B7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:rsidR="00171E0C" w:rsidRPr="002D7A34" w:rsidRDefault="00171E0C" w:rsidP="002902B7">
      <w:pPr>
        <w:numPr>
          <w:ilvl w:val="0"/>
          <w:numId w:val="1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Челышева И.В.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683038" w:rsidP="002902B7">
      <w:pPr>
        <w:pStyle w:val="af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34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 w:cs="Times New Roman"/>
          <w:b/>
          <w:sz w:val="24"/>
          <w:szCs w:val="24"/>
          <w:u w:val="single"/>
        </w:rPr>
        <w:t>.В.05.06</w:t>
      </w:r>
      <w:r w:rsidR="00171E0C" w:rsidRPr="002D7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Социально-педагогическая профилактика зависимости </w:t>
      </w:r>
    </w:p>
    <w:p w:rsidR="00171E0C" w:rsidRPr="002D7A34" w:rsidRDefault="00171E0C" w:rsidP="002902B7">
      <w:pPr>
        <w:pStyle w:val="af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A34">
        <w:rPr>
          <w:rFonts w:ascii="Times New Roman" w:hAnsi="Times New Roman" w:cs="Times New Roman"/>
          <w:b/>
          <w:sz w:val="24"/>
          <w:szCs w:val="24"/>
          <w:u w:val="single"/>
        </w:rPr>
        <w:t>от ПАВ детей и подростков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683038">
        <w:trPr>
          <w:trHeight w:val="74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683038">
        <w:trPr>
          <w:trHeight w:val="56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683038">
        <w:trPr>
          <w:trHeight w:val="43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</w:t>
            </w:r>
            <w:r w:rsidR="00683038"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 содействовать приобретению знаний в области теории и практики разработки системы профилактики злоупотребления психоактивными веществами в среде несовершеннолетних и молодежи, а также развитие культуры и профессиональной компетентности в рамках проектной, конструкторской и управленческой деятельности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28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1. Обеспечить овладение знаниями о свойствах психоактивных веществ и их действия на организм человека.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 xml:space="preserve">2. Ознакомить с основными целями и задачами профилактической работы по предупреждению </w:t>
      </w:r>
      <w:proofErr w:type="gramStart"/>
      <w:r w:rsidRPr="002D7A34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и подросткового наркотизма.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3. Ввести в систему современных технологий профилактики наркотизации личности.</w:t>
      </w:r>
    </w:p>
    <w:p w:rsidR="00171E0C" w:rsidRPr="002D7A34" w:rsidRDefault="00171E0C" w:rsidP="002902B7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9679"/>
      </w:tblGrid>
      <w:tr w:rsidR="00171E0C" w:rsidRPr="002D7A34" w:rsidTr="002D3979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2D7A34" w:rsidRDefault="00171E0C" w:rsidP="002902B7">
            <w:pPr>
              <w:pStyle w:val="2"/>
              <w:keepNext/>
              <w:numPr>
                <w:ilvl w:val="1"/>
                <w:numId w:val="12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формы и средства самоорганизации обучающегося и современные методы профилактических мероприятий по ПАВ (ОК-7);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профилактические мероприятия по социальной защиты обучающегося от ПАВ (ПК-15);</w:t>
            </w:r>
            <w:proofErr w:type="gramEnd"/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кризисные периоды в подростковом возрасте, влияющие на отклонения в поведении обучающегося, с целью проведения профилактических мероприятий по зависимости от ПАВ (ПК-16);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программы по профилактике ПАВ и технологию социального сопровождения и поддержки обучающегося в образовательной сфере (ПК-19).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2D7A34" w:rsidTr="002D3979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организовывать профилактические мероприятия по зависимости от ПАВ в подростковой среде и формировать навыки к самоорганизации и самообразованию (ОК-7);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осуществлять социальную защиту обучающегося в образовательной среде и проводить 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профилактические мероприятия по зависимости от ПАВ (ПК-15);</w:t>
            </w:r>
            <w:proofErr w:type="gramEnd"/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организовывать диагностику по выявлению жизненных трудностей, конфликтных ситуаций обучающихся и осуществлять профилактические мероприятия по зависимости от ПАВ (ПК-16);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разрабатывать программы по профилактике ПАВ и карту социального сопровождения и поддержки обучающегося в образовательной сфере (ПК-19).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2D7A34" w:rsidTr="002D3979">
        <w:trPr>
          <w:cantSplit/>
        </w:trPr>
        <w:tc>
          <w:tcPr>
            <w:tcW w:w="9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практическими умениями организовывать профилактические мероприятия по зависимости от ПАВ в подростковой среде и способностью убеждать обучающихся о необходимости самоорганизации и самообразования (ОК-7);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методами по социальной защите </w:t>
            </w:r>
            <w:proofErr w:type="gramStart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образовательной среде и способами организации 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профилактических мероприятий по зависимости от ПАВ в современном социуме (ПК-15);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диагностическими методиками по выявлению жизненных трудностей, конфликтных ситуаций обучающихся и эффективными средствами по проведению профилактических мероприятий по зависимости от ПАВ (ПК-16);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навыками написания программ по профилактике ПАВ и реализации карты социального сопровождения и поддержки обучающегося в образовательной сфере (ПК-19).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ОК-7: способность к самоорганизации и самообразованию.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ПК-15: готовность к организации мероприятий по развитию и социальной защите </w:t>
            </w:r>
            <w:proofErr w:type="gramStart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ПК-19: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2D7A34" w:rsidRDefault="00171E0C" w:rsidP="002902B7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683038"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83038" w:rsidRPr="002D7A34">
        <w:rPr>
          <w:rFonts w:ascii="Times New Roman" w:hAnsi="Times New Roman"/>
          <w:color w:val="000000"/>
          <w:sz w:val="24"/>
          <w:szCs w:val="24"/>
        </w:rPr>
        <w:t>доцент Ефремова О.И.</w:t>
      </w: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683038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.В.05.07 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Социально-педагогическая работа с детскими и молодежными объединениями и движениями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 «</w:t>
            </w:r>
            <w:proofErr w:type="gramStart"/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</w:t>
            </w:r>
            <w:proofErr w:type="gramEnd"/>
            <w:r w:rsidRPr="002D7A34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образовании»</w:t>
            </w: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«Психология и социальная педагогика»</w:t>
            </w:r>
          </w:p>
        </w:tc>
      </w:tr>
      <w:tr w:rsidR="00171E0C" w:rsidRPr="002D7A34" w:rsidTr="002D3979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1</w:t>
      </w:r>
      <w:r w:rsidRPr="002D7A34">
        <w:rPr>
          <w:b/>
        </w:rPr>
        <w:tab/>
        <w:t>Цели</w:t>
      </w:r>
      <w:r w:rsidRPr="002D7A34">
        <w:t xml:space="preserve"> освоения дисциплины: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2</w:t>
      </w:r>
      <w:r w:rsidRPr="002D7A34">
        <w:rPr>
          <w:b/>
        </w:rPr>
        <w:tab/>
        <w:t>Задачи: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 xml:space="preserve">1. Представить </w:t>
      </w:r>
      <w:proofErr w:type="spellStart"/>
      <w:r w:rsidRPr="002D7A3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2D7A34">
        <w:rPr>
          <w:rFonts w:ascii="Times New Roman" w:hAnsi="Times New Roman" w:cs="Times New Roman"/>
          <w:sz w:val="24"/>
          <w:szCs w:val="24"/>
        </w:rPr>
        <w:t xml:space="preserve"> связи дисциплины с такими курсами как </w:t>
      </w:r>
      <w:r w:rsidRPr="002D7A34">
        <w:rPr>
          <w:rFonts w:ascii="Times New Roman" w:hAnsi="Times New Roman" w:cs="Times New Roman"/>
          <w:i/>
          <w:sz w:val="24"/>
          <w:szCs w:val="24"/>
        </w:rPr>
        <w:t>педагогика</w:t>
      </w:r>
      <w:r w:rsidRPr="002D7A34">
        <w:rPr>
          <w:rFonts w:ascii="Times New Roman" w:hAnsi="Times New Roman" w:cs="Times New Roman"/>
          <w:sz w:val="24"/>
          <w:szCs w:val="24"/>
        </w:rPr>
        <w:t xml:space="preserve">, </w:t>
      </w:r>
      <w:r w:rsidRPr="002D7A34">
        <w:rPr>
          <w:rFonts w:ascii="Times New Roman" w:hAnsi="Times New Roman" w:cs="Times New Roman"/>
          <w:i/>
          <w:sz w:val="24"/>
          <w:szCs w:val="24"/>
        </w:rPr>
        <w:t>общая психология</w:t>
      </w:r>
      <w:r w:rsidRPr="002D7A34">
        <w:rPr>
          <w:rFonts w:ascii="Times New Roman" w:hAnsi="Times New Roman" w:cs="Times New Roman"/>
          <w:sz w:val="24"/>
          <w:szCs w:val="24"/>
        </w:rPr>
        <w:t xml:space="preserve">, </w:t>
      </w:r>
      <w:r w:rsidRPr="002D7A34">
        <w:rPr>
          <w:rFonts w:ascii="Times New Roman" w:hAnsi="Times New Roman" w:cs="Times New Roman"/>
          <w:i/>
          <w:sz w:val="24"/>
          <w:szCs w:val="24"/>
        </w:rPr>
        <w:t>возрастная психология</w:t>
      </w:r>
      <w:r w:rsidRPr="002D7A34">
        <w:rPr>
          <w:rFonts w:ascii="Times New Roman" w:hAnsi="Times New Roman" w:cs="Times New Roman"/>
          <w:sz w:val="24"/>
          <w:szCs w:val="24"/>
        </w:rPr>
        <w:t xml:space="preserve">, </w:t>
      </w:r>
      <w:r w:rsidRPr="002D7A34">
        <w:rPr>
          <w:rFonts w:ascii="Times New Roman" w:hAnsi="Times New Roman" w:cs="Times New Roman"/>
          <w:i/>
          <w:sz w:val="24"/>
          <w:szCs w:val="24"/>
        </w:rPr>
        <w:t>методика формирования социальной активности учащегося</w:t>
      </w:r>
      <w:r w:rsidRPr="002D7A34">
        <w:rPr>
          <w:rFonts w:ascii="Times New Roman" w:hAnsi="Times New Roman" w:cs="Times New Roman"/>
          <w:sz w:val="24"/>
          <w:szCs w:val="24"/>
        </w:rPr>
        <w:t>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2. Рассмотреть основные проблемы социально-педагогической работы с детскими и молодежными объединениями и движениями;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3. Раскрыть задачи и методы социально-педагогической работы с детскими и молодежными объединениями и движениями, обогатить понятийно-категориальный аппарат и тезаурус будущих специалистов;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4. Представить основные принципы и закономерности социально-педагогической работы с детскими и молодежными объединениями и движениями;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5. Разъяснить суть работы психолога с детскими и молодежными объединениями и движениями, подготовить к ней молодых специалистов;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 xml:space="preserve">6. Продемонстрировать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3</w:t>
      </w:r>
      <w:r w:rsidRPr="002D7A34">
        <w:tab/>
      </w:r>
      <w:r w:rsidRPr="002D7A34">
        <w:rPr>
          <w:b/>
        </w:rPr>
        <w:t xml:space="preserve">Результаты </w:t>
      </w:r>
      <w:proofErr w:type="gramStart"/>
      <w:r w:rsidRPr="002D7A34">
        <w:rPr>
          <w:b/>
        </w:rPr>
        <w:t>обучения по дисциплине</w:t>
      </w:r>
      <w:proofErr w:type="gramEnd"/>
      <w:r w:rsidRPr="002D7A34">
        <w:rPr>
          <w:b/>
        </w:rPr>
        <w:t xml:space="preserve">. 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 -1);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особенности  организации различных видов деятельности: игровой, учебной, предметной, продуктивной, культурно-досуговой (ОПК-5);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особенности профессиональной деятельности в поликультурной среде с учетом социокультурной ситуации развития (ОПК-9);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 с учетом рисков и опасностей социальной среды и образовательного пространства (ОПК-12).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Студент должен уметь: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-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организовывать различные виды деятельности: игровую, учебную, предметную, продуктивную, культурно-досуговую (ОПК-5);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lastRenderedPageBreak/>
        <w:t>- вести профессиональную деятельность в поликультурной среде, учитывая особенности социокультурной ситуации развития (ОПК-9);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- использовать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(ОПК-12).</w:t>
      </w:r>
    </w:p>
    <w:p w:rsidR="00171E0C" w:rsidRPr="002D7A34" w:rsidRDefault="00171E0C" w:rsidP="0029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Студент должен владеть: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-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 (ОПК-1);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</w:t>
      </w:r>
      <w:r w:rsidRPr="002D7A34">
        <w:rPr>
          <w:rFonts w:ascii="Times New Roman" w:hAnsi="Times New Roman"/>
          <w:color w:val="000000"/>
          <w:sz w:val="24"/>
          <w:szCs w:val="24"/>
        </w:rPr>
        <w:t>готовностью организовывать различные виды деятельности: игровую, учебную, предметную, продуктивную, культурно-досуговую (ОПК-5);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- способностью вести профессиональную деятельность в поликультурной среде, учитывая особенности социокультурной ситуации развития (ОПК-9);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-способностью использовать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 (ОПК-12).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2D7A34">
        <w:rPr>
          <w:rFonts w:ascii="Times New Roman" w:hAnsi="Times New Roman"/>
          <w:sz w:val="24"/>
          <w:szCs w:val="24"/>
        </w:rPr>
        <w:t>ОПК-1, ОПК-5, ОПК-9, ОПК-12.</w:t>
      </w:r>
    </w:p>
    <w:p w:rsidR="00171E0C" w:rsidRPr="002D7A34" w:rsidRDefault="00171E0C" w:rsidP="002902B7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3</w:t>
      </w:r>
    </w:p>
    <w:p w:rsidR="00171E0C" w:rsidRPr="002D7A34" w:rsidRDefault="00171E0C" w:rsidP="002902B7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Форма контроля: зачет</w:t>
      </w:r>
      <w:r w:rsidRPr="002D7A34">
        <w:rPr>
          <w:rFonts w:ascii="Times New Roman" w:hAnsi="Times New Roman"/>
          <w:sz w:val="24"/>
          <w:szCs w:val="24"/>
        </w:rPr>
        <w:t>.</w:t>
      </w:r>
    </w:p>
    <w:p w:rsidR="00171E0C" w:rsidRPr="002D7A34" w:rsidRDefault="00171E0C" w:rsidP="002902B7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Разработчики: доцент Латышева А.Т.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.В.ОД.</w:t>
      </w:r>
      <w:r w:rsidR="00683038" w:rsidRPr="002D7A34">
        <w:rPr>
          <w:rFonts w:ascii="Times New Roman" w:hAnsi="Times New Roman"/>
          <w:b/>
          <w:sz w:val="24"/>
          <w:szCs w:val="24"/>
          <w:u w:val="single"/>
        </w:rPr>
        <w:t>05.08</w:t>
      </w:r>
      <w:r w:rsidR="00683038" w:rsidRPr="002D7A3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Социально-педагогическая реабилитация </w:t>
      </w:r>
      <w:proofErr w:type="spell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дезадаптированности</w:t>
      </w:r>
      <w:proofErr w:type="spell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детей и подростков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171E0C" w:rsidRPr="002D7A34" w:rsidTr="00F70AE5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 «</w:t>
            </w:r>
            <w:proofErr w:type="gramStart"/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</w:t>
            </w:r>
            <w:proofErr w:type="gramEnd"/>
            <w:r w:rsidRPr="002D7A34">
              <w:rPr>
                <w:rFonts w:ascii="Times New Roman" w:hAnsi="Times New Roman"/>
                <w:i/>
                <w:sz w:val="24"/>
                <w:szCs w:val="24"/>
              </w:rPr>
              <w:t xml:space="preserve"> образовании»</w:t>
            </w:r>
          </w:p>
          <w:p w:rsidR="00171E0C" w:rsidRPr="002D7A34" w:rsidRDefault="00171E0C" w:rsidP="002902B7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71E0C" w:rsidRPr="002D7A34" w:rsidTr="00F70AE5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171E0C" w:rsidRPr="002D7A34" w:rsidRDefault="00171E0C" w:rsidP="002902B7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«Психология и социальная педагогика»</w:t>
            </w:r>
          </w:p>
          <w:p w:rsidR="00171E0C" w:rsidRPr="002D7A34" w:rsidRDefault="00171E0C" w:rsidP="002902B7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F70AE5">
        <w:tc>
          <w:tcPr>
            <w:tcW w:w="4785" w:type="dxa"/>
          </w:tcPr>
          <w:p w:rsidR="00171E0C" w:rsidRPr="002D7A34" w:rsidRDefault="00171E0C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71E0C" w:rsidRPr="002D7A34" w:rsidRDefault="00683038" w:rsidP="002902B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52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Освоения дисциплины: изучение  различные формы нарушения детей и причины их вызывающие, 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2</w:t>
      </w:r>
      <w:r w:rsidRPr="002D7A34">
        <w:tab/>
      </w:r>
      <w:r w:rsidRPr="002D7A34">
        <w:rPr>
          <w:b/>
        </w:rPr>
        <w:t>Задачи.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1.Изучить понятие дезадаптация, их виды и уровни.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2.Научить диагностировать явление дезадаптации.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 xml:space="preserve">3. Научить </w:t>
      </w:r>
      <w:r w:rsidR="00683038" w:rsidRPr="002D7A34">
        <w:t>разрабатывать</w:t>
      </w:r>
      <w:r w:rsidRPr="002D7A34">
        <w:t xml:space="preserve"> стратегии коррекции социальной  дезадаптации.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176"/>
        <w:gridCol w:w="9571"/>
      </w:tblGrid>
      <w:tr w:rsidR="00171E0C" w:rsidRPr="002D7A34" w:rsidTr="002D3979">
        <w:tc>
          <w:tcPr>
            <w:tcW w:w="9747" w:type="dxa"/>
            <w:gridSpan w:val="2"/>
            <w:hideMark/>
          </w:tcPr>
          <w:p w:rsidR="00171E0C" w:rsidRPr="002D7A34" w:rsidRDefault="00171E0C" w:rsidP="002902B7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3. Результаты </w:t>
            </w:r>
            <w:proofErr w:type="gramStart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71E0C" w:rsidRPr="002D7A34" w:rsidTr="002D3979">
        <w:trPr>
          <w:gridBefore w:val="1"/>
          <w:wBefore w:w="176" w:type="dxa"/>
        </w:trPr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Студент должен знать: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ОПК-3: Готовность использовать методы диагностики развития, общения, деятельности детей разных возрастов.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ПК-16: способностью к выполнению интересов, трудностей, конфликтных ситуации и отклонений в поведении обучающихся.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 готовностью выстраивать профессиональную деятельность на основе знаний об устройстве системы социальной защиты детства.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E0C" w:rsidRPr="002D7A34" w:rsidTr="002D3979">
        <w:trPr>
          <w:gridBefore w:val="1"/>
          <w:wBefore w:w="176" w:type="dxa"/>
        </w:trPr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ОПК-1: 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ОПК-3:  использовать методы диагностики развития, общения, деятельности детей разных возрастов.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ПК-16: выполнять решения  с учетом  интересов, трудностей, конфликтных ситуации и отклонений в поведении обучающихся.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 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  <w:tr w:rsidR="00171E0C" w:rsidRPr="002D7A34" w:rsidTr="002D3979">
        <w:trPr>
          <w:gridBefore w:val="1"/>
          <w:wBefore w:w="176" w:type="dxa"/>
        </w:trPr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ОПК-1Умением видеть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ОПК-3: Готовностью использовать методы диагностики развития, общения, деятельности детей разных возрастов.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ПК-16: способностью к выполнению интересов, трудностей, конфликтных ситуации и отклонений в поведении обучающихся.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ПК-19 готовностью выстраивать профессиональную деятельность на основе знаний об устройстве системы социальной защиты детства.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У студента должны быть сформированы элементы</w:t>
      </w:r>
      <w:r w:rsidRPr="002D7A34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2D7A34">
        <w:rPr>
          <w:rFonts w:ascii="Times New Roman" w:hAnsi="Times New Roman"/>
          <w:iCs/>
          <w:sz w:val="24"/>
          <w:szCs w:val="24"/>
        </w:rPr>
        <w:t xml:space="preserve">следующих компетенций: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деятельности человека на разных возрастных ступенях.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ОПК-3: Готовность использовать методы диагностики развития, общения, деятельности детей разных возрастов.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ПК-16: способностью к выполнению интересов, трудностей, конфликтных ситуации и отклонений в поведении обучающихся.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ПК-19 готовностью выстраивать профессиональную деятельность на основе знаний об устройстве системы социальной защиты детства.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ЗЕТ): 3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Экзамен.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</w:t>
      </w:r>
      <w:r w:rsidRPr="002D7A34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профессор </w:t>
      </w:r>
      <w:proofErr w:type="spellStart"/>
      <w:r w:rsidRPr="002D7A34">
        <w:rPr>
          <w:rFonts w:ascii="Times New Roman" w:hAnsi="Times New Roman"/>
          <w:sz w:val="24"/>
          <w:szCs w:val="24"/>
        </w:rPr>
        <w:t>Т.Д.Молодцова</w:t>
      </w:r>
      <w:proofErr w:type="spellEnd"/>
      <w:r w:rsidR="00683038" w:rsidRPr="002D7A34">
        <w:rPr>
          <w:rFonts w:ascii="Times New Roman" w:hAnsi="Times New Roman"/>
          <w:sz w:val="24"/>
          <w:szCs w:val="24"/>
        </w:rPr>
        <w:t>, доцент Ефремова О.И.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683038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.В.05.09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Развитие личностных ресурсов 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(воспитательного потенциала) подростков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педагогики и </w:t>
            </w:r>
            <w:r w:rsidR="00683038"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2D7A34" w:rsidRDefault="00171E0C" w:rsidP="002902B7">
      <w:pPr>
        <w:pStyle w:val="af8"/>
        <w:widowControl w:val="0"/>
        <w:numPr>
          <w:ilvl w:val="0"/>
          <w:numId w:val="128"/>
        </w:numPr>
        <w:tabs>
          <w:tab w:val="left" w:pos="1134"/>
        </w:tabs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- изучение сущности и общих закономерностей возникновения, функционирования и развития подростка;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нарушением общего развития и использования личностных ресурсов таких детей.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формирование необходимых знаний и </w:t>
      </w:r>
      <w:proofErr w:type="gramStart"/>
      <w:r w:rsidRPr="002D7A34">
        <w:rPr>
          <w:rFonts w:ascii="Times New Roman" w:hAnsi="Times New Roman"/>
          <w:sz w:val="24"/>
          <w:szCs w:val="24"/>
        </w:rPr>
        <w:t>умении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171E0C" w:rsidRPr="002D7A34" w:rsidRDefault="00171E0C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</w:t>
      </w:r>
      <w:r w:rsidRPr="002D7A34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1. 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2. Раскрыть  и обучить студентов использованию научно-обоснованных методов и современных информационных технологий в организации профессиональной деятельности. 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 Определить условия  и пути педагогического сопровождения личностного развития подростков средствами целенаправленной социально-педагогической деятельности.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3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. 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должен знать: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специфику организации и особенности социально-педагогической деятельности по социальной защите обучающегося; разнообразные виды социальной защиты и условия ее реализации в образовательном процессе; различные виды и формы организации (технологии) социально-педагогического сопровождения обучающихся группы риска; основы законодательных актов по социальной защите обучающегося  (ПК-15);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- основные научные представления о сущности и причинах появления отклонений в психическом и социальном развитии обучающихся; специфику диагностической, профилактической, коррекционной, консультативной, реабилитационной работы социального педагога с обучающимися с отклонениями в развитии и поведении  (ПК-16);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технологии социально-педагогического исследования; особенности выбора методов и методик социально-педагогической диагностики; мероприятия по социально-педагогической диагностике семей и обучающихся из группы риска (ПК-20);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требования к эффективной посреднической деятельности социального педагога между обучающимися и различными социальными институтами; эффективные формы и методы посреднической деятельности социального педагога между обучающимися и различными социальными институтами  (ПК-21).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lastRenderedPageBreak/>
        <w:t xml:space="preserve">Студент </w:t>
      </w:r>
      <w:r w:rsidRPr="002D7A34">
        <w:rPr>
          <w:rFonts w:ascii="Times New Roman" w:hAnsi="Times New Roman"/>
          <w:b/>
          <w:iCs/>
          <w:sz w:val="24"/>
          <w:szCs w:val="24"/>
        </w:rPr>
        <w:t>должен уметь:</w:t>
      </w:r>
      <w:r w:rsidRPr="002D7A34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- эффективно организовывать мероприятия по развитию и социальной защите обучающегося; планировать, реализовать и оценивать деятельность по социальной защите обучающихся в образовательном процессе; результативно реализовывать технологии социально-педагогического сопровождения обучающихся группы риска (создавать условия развития творческих, интеллектуальных способностей) и применять на практике основы законодательных актов по социальной защите обучающегося  (ПК-15);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определять причинно-наследственную обусловленность отклонений психосоциального развития и социально-педагогические условия их появления, выделять ведущие тенденции в предупреждении и преодолении отклонений в развитии и поведении обучающихся  (ПК-16);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реализовывать технологии социально-педагогического исследования; осуществлять оптимальный выбор методов и методик социально-педагогической диагностики; проводить мероприятия по социально-педагогической диагностике семей и обучающихся из группы риска  (ПК-20);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осуществлять выбор эффективных форм и методов посреднической деятельности между обучающимися и различными социальными институтами в стандартных и нестандартных ситуациях психолого-педагогического взаимодействия; применять эффективные формы и методы посреднической деятельности между обучающимися и различными социальными институтами  (ПК-21).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Студент </w:t>
      </w:r>
      <w:r w:rsidRPr="002D7A34">
        <w:rPr>
          <w:rFonts w:ascii="Times New Roman" w:hAnsi="Times New Roman"/>
          <w:b/>
          <w:iCs/>
          <w:sz w:val="24"/>
          <w:szCs w:val="24"/>
        </w:rPr>
        <w:t>должен владеть:</w:t>
      </w:r>
      <w:r w:rsidRPr="002D7A34">
        <w:rPr>
          <w:rFonts w:ascii="Times New Roman" w:hAnsi="Times New Roman"/>
          <w:iCs/>
          <w:sz w:val="24"/>
          <w:szCs w:val="24"/>
        </w:rPr>
        <w:t xml:space="preserve">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множеством методов, форм организации социально-педагогической деятельности по социальной защите обучающегося; умением результативно организовывать социальн</w:t>
      </w:r>
      <w:proofErr w:type="gramStart"/>
      <w:r w:rsidRPr="002D7A34">
        <w:rPr>
          <w:rFonts w:ascii="Times New Roman" w:hAnsi="Times New Roman"/>
          <w:sz w:val="24"/>
          <w:szCs w:val="24"/>
        </w:rPr>
        <w:t>о-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педагогическое сопровождение обучающихся группы риска; обширными знаниями законодательной базы по социальной защите обучающегося; высоким уровнем планирования, реализации и оценки деятельности по социальной защите обучающихся в образовательном процессе  (ПК-15);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навыками проектирования программ по оказанию социально-педагогической помощи обучающимся с нарушениями психического и социального развития, современными социальн</w:t>
      </w:r>
      <w:proofErr w:type="gramStart"/>
      <w:r w:rsidRPr="002D7A34">
        <w:rPr>
          <w:rFonts w:ascii="Times New Roman" w:hAnsi="Times New Roman"/>
          <w:sz w:val="24"/>
          <w:szCs w:val="24"/>
        </w:rPr>
        <w:t>о-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педагогическими технологиями работы с обучающимися с недостатками в психическом развитии и девиациями в поведении  (ПК-16);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(технологиями социально-педагогического исследования; методами и методиками социально-педагогической диагностики; технологией социально-педагогической диагностики семей и обучающихся из группы риска; основами применения методов социально-педагогического исследования (ПК-20);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технологиями посреднической деятельности между обучающимися и различными социальными институтами; навыками реализации эффективных технологий посреднической деятельности между обучающимися и различными социальными институтами в стандартных и нестандартных ситуациях психолого-педагогического взаимодействия  (ПК-21).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ПК-15 – готовность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ПК-20 – владение методами социальной диагностики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ПК-21 - способность выступать посредником между обучающимся и различными социальными институтами.</w:t>
      </w:r>
      <w:proofErr w:type="gramEnd"/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3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5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экзамен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 6</w:t>
      </w:r>
      <w:r w:rsidRPr="002D7A34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</w:t>
      </w:r>
      <w:r w:rsidR="00F70AE5" w:rsidRPr="002D7A34">
        <w:rPr>
          <w:rFonts w:ascii="Times New Roman" w:hAnsi="Times New Roman"/>
          <w:b/>
          <w:sz w:val="24"/>
          <w:szCs w:val="24"/>
        </w:rPr>
        <w:t>:</w:t>
      </w:r>
      <w:r w:rsidRPr="002D7A34">
        <w:rPr>
          <w:rFonts w:ascii="Times New Roman" w:hAnsi="Times New Roman"/>
          <w:sz w:val="24"/>
          <w:szCs w:val="24"/>
        </w:rPr>
        <w:t xml:space="preserve"> профессор </w:t>
      </w:r>
      <w:proofErr w:type="spellStart"/>
      <w:r w:rsidRPr="002D7A34">
        <w:rPr>
          <w:rFonts w:ascii="Times New Roman" w:hAnsi="Times New Roman"/>
          <w:sz w:val="24"/>
          <w:szCs w:val="24"/>
        </w:rPr>
        <w:t>Скуднова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Т.Д.</w:t>
      </w: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</w:t>
      </w:r>
      <w:r w:rsidR="00683038" w:rsidRPr="002D7A34">
        <w:rPr>
          <w:rFonts w:ascii="Times New Roman" w:hAnsi="Times New Roman"/>
          <w:b/>
          <w:sz w:val="24"/>
          <w:szCs w:val="24"/>
          <w:u w:val="single"/>
        </w:rPr>
        <w:t>05.10</w:t>
      </w:r>
      <w:r w:rsidRPr="002D7A3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Социально-педагогическая коррекция отклонений поведения трудного подростка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  <w:p w:rsidR="00171E0C" w:rsidRPr="002D7A34" w:rsidRDefault="00171E0C" w:rsidP="002902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171E0C" w:rsidRPr="002D7A34" w:rsidRDefault="00171E0C" w:rsidP="002902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педагогики и </w:t>
            </w:r>
            <w:r w:rsidR="00683038"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2D7A34" w:rsidRDefault="00171E0C" w:rsidP="002902B7">
      <w:pPr>
        <w:pStyle w:val="af8"/>
        <w:widowControl w:val="0"/>
        <w:numPr>
          <w:ilvl w:val="0"/>
          <w:numId w:val="129"/>
        </w:numPr>
        <w:tabs>
          <w:tab w:val="left" w:pos="1134"/>
        </w:tabs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  <w:r w:rsidRPr="002D7A34">
        <w:t>освоение студентами знаний, определяющих основы работы с детьми группы риска, формирование и развитие компетенций, позволяющих осуществлять профилактическую, коррекционную или реабилитационную деятельность с подростками, имеющими отклонение поведения.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29"/>
        </w:numPr>
        <w:tabs>
          <w:tab w:val="left" w:pos="1134"/>
        </w:tabs>
        <w:spacing w:line="240" w:lineRule="auto"/>
        <w:ind w:left="0" w:firstLine="0"/>
      </w:pPr>
      <w:r w:rsidRPr="002D7A34">
        <w:rPr>
          <w:b/>
        </w:rPr>
        <w:t xml:space="preserve">Задачи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Содействовать формированию у студентов целостного представления об особенностях организации работы по социально-психологической коррекции отклонений поведения трудного подростка.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Сформировать у студентов базовый понятийный аппарат, необходимый для работы социального педагога с подростками, имеющими отклонения в поведении.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Формировать у студента систему знаний о методике организации социально-педагогической коррекции отклонений поведения трудного подростка.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4. Помочь студенту в освоении инновационных методик организации работы с трудными подростками, им</w:t>
      </w:r>
      <w:r w:rsidR="00116B21" w:rsidRPr="002D7A34">
        <w:rPr>
          <w:rFonts w:ascii="Times New Roman" w:hAnsi="Times New Roman" w:cs="Times New Roman"/>
          <w:sz w:val="24"/>
          <w:szCs w:val="24"/>
        </w:rPr>
        <w:t>е</w:t>
      </w:r>
      <w:r w:rsidRPr="002D7A34">
        <w:rPr>
          <w:rFonts w:ascii="Times New Roman" w:hAnsi="Times New Roman" w:cs="Times New Roman"/>
          <w:sz w:val="24"/>
          <w:szCs w:val="24"/>
        </w:rPr>
        <w:t>ющими отклонения поведения.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5. Способствовать развитию прогностических и проектировочных умений студента, необходимых в организации работы с трудными подростками в целях коррекции их поведения.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6. Раскрыть потенциальные возможности студента в профессионально-личностной самоактуализации в организации социально-педагогической деятельности с трудными подростками.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29"/>
        </w:numPr>
        <w:tabs>
          <w:tab w:val="left" w:pos="1134"/>
        </w:tabs>
        <w:spacing w:line="240" w:lineRule="auto"/>
        <w:ind w:left="0" w:firstLine="0"/>
      </w:pPr>
      <w:r w:rsidRPr="002D7A34">
        <w:rPr>
          <w:b/>
        </w:rPr>
        <w:t xml:space="preserve">Результаты </w:t>
      </w:r>
      <w:proofErr w:type="gramStart"/>
      <w:r w:rsidRPr="002D7A34">
        <w:rPr>
          <w:b/>
        </w:rPr>
        <w:t>обучения по дисциплине</w:t>
      </w:r>
      <w:proofErr w:type="gramEnd"/>
      <w:r w:rsidRPr="002D7A34">
        <w:rPr>
          <w:b/>
        </w:rPr>
        <w:t>.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  <w:r w:rsidRPr="002D7A34">
              <w:rPr>
                <w:b w:val="0"/>
                <w:sz w:val="24"/>
                <w:szCs w:val="24"/>
              </w:rPr>
              <w:t>нормы и правила профессиональной этики проведения занятий, бесед, консультаций и других видов взаимодействия с участниками воспитательно-образовательного процесса (ОПК-8)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создать условия, соответствующие нормам морального и этического кодекса чести социального педагога и психолога в работе с детьми с ограниченными возможностями здоровья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(ОПК-8)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личностными профессионально-этическими качествами, соответствующими профессионалу в сфере социальной педагогики и психологии (ОПК-8)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ОПК-8: способностью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ПК-16: способностью к выявлению интересов, трудностей, проблем, конфликтных ситуаций и отклонений в поведении обучающихся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1E0C" w:rsidRPr="002D7A34" w:rsidRDefault="00171E0C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2D7A34" w:rsidRDefault="00171E0C" w:rsidP="002902B7">
      <w:pPr>
        <w:pStyle w:val="14"/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3</w:t>
      </w:r>
    </w:p>
    <w:p w:rsidR="00171E0C" w:rsidRPr="002D7A34" w:rsidRDefault="00171E0C" w:rsidP="002902B7">
      <w:pPr>
        <w:pStyle w:val="14"/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 xml:space="preserve">зачет </w:t>
      </w:r>
    </w:p>
    <w:p w:rsidR="00171E0C" w:rsidRPr="002D7A34" w:rsidRDefault="00171E0C" w:rsidP="002902B7">
      <w:pPr>
        <w:pStyle w:val="14"/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составе:</w:t>
      </w:r>
    </w:p>
    <w:p w:rsidR="00171E0C" w:rsidRPr="002D7A34" w:rsidRDefault="00116B21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старший преподаватель Ефремова О.И.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16B21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.В.06.02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Методики и технологии работы социального педагога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</w:t>
            </w:r>
            <w:r w:rsidR="00116B21"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социокультурного развития личности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ознакомление с сущностью, общими закономерностями, методологическ</w:t>
      </w:r>
      <w:r w:rsidR="00F70AE5" w:rsidRPr="002D7A34">
        <w:t>и</w:t>
      </w:r>
      <w:r w:rsidRPr="002D7A34">
        <w:t>ми основами методики и технологии работы социального педагога.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29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  сформировать представления о методах и технологиях работы социального педагога;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 познакомить с использованием методики и технологии работы социального педагога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 различных социальных институтах;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 показать специфику методов и технологий работы социального педагога;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Cs/>
          <w:sz w:val="24"/>
          <w:szCs w:val="24"/>
        </w:rPr>
        <w:t xml:space="preserve">4. подготовить студентов к реализации социально-педагогических </w:t>
      </w:r>
      <w:r w:rsidRPr="002D7A34">
        <w:rPr>
          <w:rFonts w:ascii="Times New Roman" w:hAnsi="Times New Roman" w:cs="Times New Roman"/>
          <w:sz w:val="24"/>
          <w:szCs w:val="24"/>
        </w:rPr>
        <w:t>методов и технологий.</w:t>
      </w:r>
    </w:p>
    <w:p w:rsidR="00171E0C" w:rsidRPr="002D7A34" w:rsidRDefault="00171E0C" w:rsidP="002902B7">
      <w:pPr>
        <w:pStyle w:val="2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rPr>
          <w:trHeight w:val="1700"/>
        </w:trPr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основные законы, направленные на социальную защиту населения. (ПК-15)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типы классификации методов социально-педагогической работы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ПК-16)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устройство системы социальной защиты детства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ПК-19)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методы социально-педагогической диагностики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ПК-20)</w:t>
            </w:r>
          </w:p>
        </w:tc>
      </w:tr>
      <w:tr w:rsidR="00171E0C" w:rsidRPr="002D7A34" w:rsidTr="002D3979">
        <w:trPr>
          <w:trHeight w:val="2276"/>
        </w:trPr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организовать мероприятия по развитию и социальной защите клиента. (ПК-15)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умеет подбирать методики и технологии социальной педагогической работы с различного рода клиентами. (ПК-16) 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детства. (ПК-19)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использовать 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социально-педагогической диагностики. (ПК-20)</w:t>
            </w:r>
          </w:p>
        </w:tc>
      </w:tr>
      <w:tr w:rsidR="00171E0C" w:rsidRPr="002D7A34" w:rsidTr="002D3979">
        <w:trPr>
          <w:trHeight w:val="2100"/>
        </w:trPr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современными технологиями социальной защиты населения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 (ПК-15)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методиками и технологиями социальной педагогической работы с различного рода клиентами. (ПК-16)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технологиями профессиональной деятельности на основе знаний об устройстве системы социальной защиты детства. (ПК-19)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методикой социально-педагогической диагностики. (ПК-20)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ПК-15: готовность к организации мероприятий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ПК-20:  владение методами социальной диагностики.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2D7A34" w:rsidRDefault="00171E0C" w:rsidP="002902B7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16B21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Л.И.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16B21" w:rsidP="002902B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.В.06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02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Методика формирования социальной активности учащегося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7A34">
        <w:rPr>
          <w:rFonts w:ascii="Times New Roman" w:hAnsi="Times New Roman"/>
          <w:sz w:val="24"/>
          <w:szCs w:val="24"/>
        </w:rPr>
        <w:t>раскрыть процесс формирования социальной активности учащихся в сфере социально-педагогической деятельности.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2D7A34" w:rsidRDefault="00171E0C" w:rsidP="002902B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1) ознакомить с теоретико-методическими основами формирования социально активной личности;</w:t>
      </w:r>
    </w:p>
    <w:p w:rsidR="00171E0C" w:rsidRPr="002D7A34" w:rsidRDefault="00171E0C" w:rsidP="002902B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2) рассмотреть социальную активность как базовый компонент структуры личности;</w:t>
      </w:r>
    </w:p>
    <w:p w:rsidR="00171E0C" w:rsidRPr="002D7A34" w:rsidRDefault="00171E0C" w:rsidP="002902B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3) раскрыть социализацию и социальное воспитание личности;</w:t>
      </w:r>
    </w:p>
    <w:p w:rsidR="00171E0C" w:rsidRPr="002D7A34" w:rsidRDefault="00171E0C" w:rsidP="002902B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4) ознакомить с социально-педагогической технологией формирования социальной активности учащихся;</w:t>
      </w:r>
    </w:p>
    <w:p w:rsidR="00171E0C" w:rsidRPr="002D7A34" w:rsidRDefault="00171E0C" w:rsidP="002902B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5) овладеть содержанием и методиками формирования социальной активности учащихся;</w:t>
      </w:r>
    </w:p>
    <w:p w:rsidR="00171E0C" w:rsidRPr="002D7A34" w:rsidRDefault="00171E0C" w:rsidP="002902B7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6) научить </w:t>
      </w:r>
      <w:r w:rsidR="00116B21" w:rsidRPr="002D7A34">
        <w:rPr>
          <w:rFonts w:ascii="Times New Roman" w:hAnsi="Times New Roman"/>
          <w:sz w:val="24"/>
          <w:szCs w:val="24"/>
        </w:rPr>
        <w:t>проектной</w:t>
      </w:r>
      <w:r w:rsidRPr="002D7A34">
        <w:rPr>
          <w:rFonts w:ascii="Times New Roman" w:hAnsi="Times New Roman"/>
          <w:sz w:val="24"/>
          <w:szCs w:val="24"/>
        </w:rPr>
        <w:t xml:space="preserve"> деятельности как средству формирования социальной активности.</w:t>
      </w:r>
    </w:p>
    <w:p w:rsidR="00171E0C" w:rsidRPr="002D7A34" w:rsidRDefault="00171E0C" w:rsidP="002902B7">
      <w:pPr>
        <w:pStyle w:val="23"/>
        <w:numPr>
          <w:ilvl w:val="0"/>
          <w:numId w:val="1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Ind w:w="-284" w:type="dxa"/>
        <w:tblLook w:val="0000"/>
      </w:tblPr>
      <w:tblGrid>
        <w:gridCol w:w="9855"/>
      </w:tblGrid>
      <w:tr w:rsidR="00171E0C" w:rsidRPr="002D7A34" w:rsidTr="002D3979">
        <w:tc>
          <w:tcPr>
            <w:tcW w:w="10138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-К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ачественные и количественные методы в психологических и педагогических исследования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ОПК-2);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методы  организации различных видов деятельности: игровой, учебной, предметной, продуктивной, культурно-досуговой (ОПК-5)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 алгоритм построения   программ социального сопровождения и поддержки обучающихся (ПК-17).</w:t>
            </w:r>
          </w:p>
        </w:tc>
      </w:tr>
      <w:tr w:rsidR="00171E0C" w:rsidRPr="002D7A34" w:rsidTr="002D3979">
        <w:tc>
          <w:tcPr>
            <w:tcW w:w="10138" w:type="dxa"/>
          </w:tcPr>
          <w:tbl>
            <w:tblPr>
              <w:tblW w:w="0" w:type="auto"/>
              <w:tblLook w:val="0000"/>
            </w:tblPr>
            <w:tblGrid>
              <w:gridCol w:w="9639"/>
            </w:tblGrid>
            <w:tr w:rsidR="00171E0C" w:rsidRPr="002D7A34" w:rsidTr="002D3979">
              <w:tc>
                <w:tcPr>
                  <w:tcW w:w="9854" w:type="dxa"/>
                </w:tcPr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применять к</w:t>
                  </w:r>
                  <w:r w:rsidRPr="002D7A34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ачественные и количественные методы в психологических и педагогических исследованиях</w:t>
                  </w: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(ОПК-2);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</w:t>
                  </w: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организовывать различные виды деятельности: игровую, учебную, предметную, продуктивную, культурно-досугову</w:t>
                  </w:r>
                  <w:proofErr w:type="gramStart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ю</w:t>
                  </w: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proofErr w:type="gramEnd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ОПК-5);</w:t>
                  </w:r>
                </w:p>
                <w:p w:rsidR="00171E0C" w:rsidRPr="002D7A34" w:rsidRDefault="00171E0C" w:rsidP="002902B7">
                  <w:pPr>
                    <w:pStyle w:val="a"/>
                    <w:numPr>
                      <w:ilvl w:val="0"/>
                      <w:numId w:val="0"/>
                    </w:numPr>
                    <w:tabs>
                      <w:tab w:val="left" w:pos="360"/>
                    </w:tabs>
                    <w:spacing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составлять программы социального сопровождения и поддержки </w:t>
                  </w:r>
                  <w:proofErr w:type="gramStart"/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(ПК-17).</w:t>
                  </w:r>
                </w:p>
              </w:tc>
            </w:tr>
          </w:tbl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10138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- приемами применения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К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ачественных и количественных методов в психологических и педагогических исследованиях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(ОПК-2);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-технологиями и методиками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организации различных видов деятельности: игровой, учебной, предметной, продуктивной, культурно-досуговой (ОПК-5)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- приемами  составления программ социального сопровождения и поддержки обучающихся (ПК-17).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10138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pStyle w:val="a"/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ОПК-2: готовностью применять качественные и количественные методы в психологических и педагогических исследованиях</w:t>
            </w:r>
          </w:p>
          <w:p w:rsidR="00171E0C" w:rsidRPr="002D7A34" w:rsidRDefault="00171E0C" w:rsidP="002902B7">
            <w:pPr>
              <w:pStyle w:val="a"/>
              <w:tabs>
                <w:tab w:val="left" w:pos="360"/>
              </w:tabs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ОПК-5: готовностью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ПК-17: способностью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ЗЕТ):3</w:t>
      </w:r>
    </w:p>
    <w:p w:rsidR="00171E0C" w:rsidRPr="002D7A34" w:rsidRDefault="00171E0C" w:rsidP="002902B7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1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Челышева И.В.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16B21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.В.06.03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Методики социально-правовой защиты ребенка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и выработка практических умений по использованию современных социально-педагогических технологий в процессе социально-правовой защиты ребенка.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171E0C" w:rsidRPr="002D7A34" w:rsidRDefault="00171E0C" w:rsidP="002902B7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знаний и практических умений по использованию современных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социально-педагогических технологий в процессе социально-правовой защиты ребенка;</w:t>
      </w:r>
    </w:p>
    <w:p w:rsidR="00171E0C" w:rsidRPr="002D7A34" w:rsidRDefault="00171E0C" w:rsidP="002902B7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социальными педагогами знаний в области прав человека, прав ребенка, а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также правозащитных методик;</w:t>
      </w:r>
    </w:p>
    <w:p w:rsidR="00171E0C" w:rsidRPr="002D7A34" w:rsidRDefault="00171E0C" w:rsidP="002902B7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их к формированию правовой компетенции детей и взрослых;</w:t>
      </w:r>
    </w:p>
    <w:p w:rsidR="00171E0C" w:rsidRPr="002D7A34" w:rsidRDefault="00171E0C" w:rsidP="002902B7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нормативно-правовыми документами в области защиты прав ребенка;</w:t>
      </w:r>
    </w:p>
    <w:p w:rsidR="00171E0C" w:rsidRPr="002D7A34" w:rsidRDefault="00171E0C" w:rsidP="002902B7">
      <w:pPr>
        <w:pStyle w:val="a8"/>
        <w:numPr>
          <w:ilvl w:val="0"/>
          <w:numId w:val="1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формирования личностной и методической готовности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социальных педагогов к взаимодействию с различными субъектами в области прав человека.</w:t>
      </w:r>
    </w:p>
    <w:p w:rsidR="00171E0C" w:rsidRPr="002D7A34" w:rsidRDefault="00171E0C" w:rsidP="002902B7">
      <w:pPr>
        <w:pStyle w:val="23"/>
        <w:numPr>
          <w:ilvl w:val="0"/>
          <w:numId w:val="1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16B21" w:rsidRPr="002D7A34" w:rsidRDefault="00116B21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ОК-4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способностью использовать основы правовых знаний в различных сферах жизнедеятельности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основы правовых знаний в различных сферах жизнедеятельности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У</w:t>
      </w:r>
      <w:proofErr w:type="gramStart"/>
      <w:r w:rsidRPr="002D7A34">
        <w:rPr>
          <w:rFonts w:ascii="Times New Roman" w:hAnsi="Times New Roman"/>
          <w:iCs/>
          <w:sz w:val="24"/>
          <w:szCs w:val="24"/>
        </w:rPr>
        <w:t xml:space="preserve"> Р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>аботать с нормативно-правовой, программной, методической документацией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Системой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знаний о социально-правовой защите ребенка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ОПК-3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готовность использовать методы диагностики развития, общения, деятельности детей разных возрастов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методы диагностики развития, общения, деятельности детей разных возрастов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У использовать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методы диагностики развития, общения, деятельности детей разных возрастов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диагностики развития, общения, деятельности детей разных возрастов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ОПК-6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организовывать совместную деятельность и межличностное взаимодействие субъектов образовательной среды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особенности организации совместной деятельности и межличностного взаимодействия субъектов образовательной среды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организовывать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совместную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деятельность и межличностное взаимодействие субъектов образовательной среды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организации совместной деятельности и межличностного взаимодействия субъектов образовательной среды</w:t>
      </w:r>
    </w:p>
    <w:p w:rsidR="00116B21" w:rsidRPr="002D7A34" w:rsidRDefault="00116B21" w:rsidP="002902B7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lastRenderedPageBreak/>
        <w:t>ОПК-10</w:t>
      </w:r>
    </w:p>
    <w:p w:rsidR="00116B21" w:rsidRPr="002D7A34" w:rsidRDefault="00116B21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способность принимать участие в междисциплинарном и межведомственном взаимодействии специалистов в решении профессиональных задач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особенность междисциплинарного и межведомственного взаимодействия специалистов в решении профессиональных задач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принимать </w:t>
      </w:r>
      <w:proofErr w:type="gramStart"/>
      <w:r w:rsidRPr="002D7A34">
        <w:rPr>
          <w:rFonts w:ascii="Times New Roman" w:hAnsi="Times New Roman"/>
          <w:sz w:val="24"/>
          <w:szCs w:val="24"/>
        </w:rPr>
        <w:t>участие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в междисциплинарном и межведомственном взаимодействии специалистов в решении профессиональных задач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 организовывать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и принимать участие в междисциплинарном и межведомственном взаимодействии специалистов в решении профессиональных задач</w:t>
      </w:r>
    </w:p>
    <w:p w:rsidR="00116B21" w:rsidRPr="002D7A34" w:rsidRDefault="00116B21" w:rsidP="002902B7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ОПК-12</w:t>
      </w:r>
    </w:p>
    <w:p w:rsidR="00116B21" w:rsidRPr="002D7A34" w:rsidRDefault="00116B21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Pr="002D7A3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особенности </w:t>
      </w:r>
      <w:proofErr w:type="spellStart"/>
      <w:r w:rsidRPr="002D7A3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технологий в профессиональной деятельности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У использовать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7A3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</w:t>
      </w:r>
    </w:p>
    <w:p w:rsidR="00116B21" w:rsidRPr="002D7A34" w:rsidRDefault="00116B21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Pr="002D7A3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D7A34">
        <w:rPr>
          <w:rFonts w:ascii="Times New Roman" w:hAnsi="Times New Roman" w:cs="Times New Roman"/>
          <w:sz w:val="24"/>
          <w:szCs w:val="24"/>
        </w:rPr>
        <w:t xml:space="preserve"> технологий в профессиональной деятельности</w:t>
      </w:r>
    </w:p>
    <w:p w:rsidR="00116B21" w:rsidRPr="002D7A34" w:rsidRDefault="00116B21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color w:val="000000"/>
          <w:sz w:val="24"/>
          <w:szCs w:val="24"/>
        </w:rPr>
        <w:t>ОК-4, ОПК-3, ОПК-6, ОПК-10, ОПК-12</w:t>
      </w:r>
    </w:p>
    <w:p w:rsidR="00171E0C" w:rsidRPr="002D7A34" w:rsidRDefault="00171E0C" w:rsidP="002902B7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2D7A34" w:rsidRDefault="00171E0C" w:rsidP="002902B7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2D7A34" w:rsidRDefault="00171E0C" w:rsidP="002902B7">
      <w:pPr>
        <w:pStyle w:val="a8"/>
        <w:numPr>
          <w:ilvl w:val="0"/>
          <w:numId w:val="1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доцент Латышева А.Т.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16B21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.В.06.04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Технология проектирования профессиональной деятельности детей и подростков в различных сферах жизнедеятельности общества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116B21">
        <w:trPr>
          <w:trHeight w:val="79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>формирование готовности к применению методики и технологии проектирования профессиональной деятельности детей и подростков в различных сферах жизнедеятельности общества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3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1. Дать целостную картину профессиональной деятельности школьников. </w:t>
      </w:r>
    </w:p>
    <w:p w:rsidR="00171E0C" w:rsidRPr="002D7A34" w:rsidRDefault="00171E0C" w:rsidP="002902B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 Раскрыть психолого-педагогические подходы к профессиональному самоопределению подростков.</w:t>
      </w:r>
    </w:p>
    <w:p w:rsidR="00171E0C" w:rsidRPr="002D7A34" w:rsidRDefault="00171E0C" w:rsidP="002902B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 Дать новые социально-педагогические походы к проектной деятельности в сфере образования и досуга.</w:t>
      </w:r>
    </w:p>
    <w:p w:rsidR="00171E0C" w:rsidRPr="002D7A34" w:rsidRDefault="00171E0C" w:rsidP="002902B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 Дать информацию о реализации профильных и профессиональных программ в образовательных учреждениях различного типа.</w:t>
      </w:r>
    </w:p>
    <w:p w:rsidR="00171E0C" w:rsidRPr="002D7A34" w:rsidRDefault="00171E0C" w:rsidP="002902B7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5. Развить умения написания и анализа образовательных программ </w:t>
      </w:r>
      <w:proofErr w:type="gramStart"/>
      <w:r w:rsidRPr="002D7A34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учащихся. 6. Научить технологии социально-проектной и досуговой деятельности</w:t>
      </w:r>
    </w:p>
    <w:p w:rsidR="00171E0C" w:rsidRPr="002D7A34" w:rsidRDefault="00171E0C" w:rsidP="002902B7">
      <w:pPr>
        <w:pStyle w:val="23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ОПК-1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iCs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 xml:space="preserve"> учитывать </w:t>
      </w:r>
      <w:proofErr w:type="gramStart"/>
      <w:r w:rsidRPr="002D7A34">
        <w:rPr>
          <w:rFonts w:ascii="Times New Roman" w:hAnsi="Times New Roman"/>
          <w:iCs/>
          <w:sz w:val="24"/>
          <w:szCs w:val="24"/>
        </w:rPr>
        <w:t>общие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>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методами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и формами регуляции поведения и деятельности человека на различных возрастных ступенях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ОПК-2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готовность применять качественные и количественные методы в психологических и педагогических исследованиях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основные качественные и количественные методы в психологических и педагогических исследованиях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У применять качественные и количественные методы в психологических и педагогических исследованиях</w:t>
      </w:r>
      <w:proofErr w:type="gramEnd"/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 качественными и количественными методами в психологических и педагогических исследованиях</w:t>
      </w:r>
      <w:proofErr w:type="gramEnd"/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ОПК-10</w:t>
      </w:r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lastRenderedPageBreak/>
        <w:t>способность принимать участие в междисциплинарном и межведомственном взаимодействии специалистов в решении профессиональных задач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Основные принципы, методы, формы проектирования профессиональной деятельности детей и подростков в различных сферах жизнедеятельности общества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У</w:t>
      </w:r>
      <w:proofErr w:type="gramStart"/>
      <w:r w:rsidRPr="002D7A3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7A34">
        <w:rPr>
          <w:rFonts w:ascii="Times New Roman" w:hAnsi="Times New Roman"/>
          <w:sz w:val="24"/>
          <w:szCs w:val="24"/>
        </w:rPr>
        <w:t>ценивать результаты внедрения технологий проектирования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sz w:val="24"/>
          <w:szCs w:val="24"/>
        </w:rPr>
        <w:t>Знаниями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специфики проектирования профессиональной деятельности детей и подростков</w:t>
      </w:r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ОПК-12</w:t>
      </w:r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Pr="002D7A34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Структуру и содержание основных технологий проектирования профессиональной деятельности детей и подростков в различных сферах жизнедеятельности общества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У</w:t>
      </w:r>
      <w:proofErr w:type="gramStart"/>
      <w:r w:rsidRPr="002D7A3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ценивать результаты внедрения технологий проектирования 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sz w:val="24"/>
          <w:szCs w:val="24"/>
        </w:rPr>
        <w:t>Современными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технологиями проектирования профессиональной деятельности детей и подростков</w:t>
      </w:r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ОПК-13</w:t>
      </w:r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решать </w:t>
      </w:r>
      <w:proofErr w:type="gramStart"/>
      <w:r w:rsidRPr="002D7A34">
        <w:rPr>
          <w:rFonts w:ascii="Times New Roman" w:hAnsi="Times New Roman"/>
          <w:sz w:val="24"/>
          <w:szCs w:val="24"/>
        </w:rPr>
        <w:t>стандартные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sz w:val="24"/>
          <w:szCs w:val="24"/>
        </w:rPr>
        <w:t>способами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решения стандартных задач профессиональной деятельности</w:t>
      </w:r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ПК-16</w:t>
      </w:r>
    </w:p>
    <w:p w:rsidR="00116B21" w:rsidRPr="002D7A34" w:rsidRDefault="00116B21" w:rsidP="002902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способность к выявлению интересов, трудностей, проблем, конфликтных ситуаций и отклонений в поведении обучающихся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основные способы выявления интересов, трудностей, проблем, конфликтных ситуаций и отклонений в поведении обучающихся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выявлять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интересы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>, трудности, проблемы, конфликтных ситуаций и отклонений в поведении обучающихся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 способами и методами по выявлению интересов, трудностей, проблем, конфликтных ситуаций и отклонений в поведении обучающихся</w:t>
      </w:r>
      <w:proofErr w:type="gramEnd"/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ПК-18</w:t>
      </w:r>
    </w:p>
    <w:p w:rsidR="00116B21" w:rsidRPr="002D7A34" w:rsidRDefault="00116B21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основные методы разработки социально ценной деятельности обучающихся, развитии социальных инициатив, социальных проектов</w:t>
      </w:r>
    </w:p>
    <w:p w:rsidR="00116B21" w:rsidRPr="002D7A34" w:rsidRDefault="00116B21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участвовать </w:t>
      </w: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разработке и реализации социально ценной деятельности обучающихся, развитии социальных инициатив, социальных проектов</w:t>
      </w:r>
    </w:p>
    <w:p w:rsidR="00116B21" w:rsidRPr="002D7A34" w:rsidRDefault="00116B21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разработки социально ценной деятельности обучающихся, развитии социальных инициатив, социальных проектов 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color w:val="000000"/>
          <w:sz w:val="24"/>
          <w:szCs w:val="24"/>
        </w:rPr>
        <w:t>ОПК-1, ОПК-2, ОПК-10, ОПК-12, ОПК-13, ПК-16, ПК-18</w:t>
      </w:r>
    </w:p>
    <w:p w:rsidR="00171E0C" w:rsidRPr="002D7A34" w:rsidRDefault="00171E0C" w:rsidP="002902B7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171E0C" w:rsidRPr="002D7A34" w:rsidRDefault="00171E0C" w:rsidP="002902B7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2D7A34" w:rsidRDefault="00171E0C" w:rsidP="002902B7">
      <w:pPr>
        <w:pStyle w:val="a8"/>
        <w:numPr>
          <w:ilvl w:val="0"/>
          <w:numId w:val="13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Ефремова О.И.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16B21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.В.06.05 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Методика диагностики психологического здоровья семьи учащегося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>изучение теоретических основ и технологий психолого-педагогической диагностики и приобретение  компетентностей в психолого-педагогической диагностике семей и детей группы риска.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Познакомиться с теоретическими подходами в определении психологического здоровья семьи;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Ознакомиться с диагностическими методиками определения психологического здоровья семьи;</w:t>
      </w:r>
    </w:p>
    <w:p w:rsidR="00171E0C" w:rsidRPr="002D7A34" w:rsidRDefault="00171E0C" w:rsidP="002902B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Познакомиться с технологией диагностики психологического здоровья семьи. </w:t>
      </w:r>
    </w:p>
    <w:p w:rsidR="00171E0C" w:rsidRPr="002D7A34" w:rsidRDefault="00171E0C" w:rsidP="002902B7">
      <w:pPr>
        <w:pStyle w:val="23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Принципы профессиональной этики (ОПК-8).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Направления и методы развития социально-ценной активности  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(ПК-18).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Качественно выполнять профессиональные задачи (ОПК-8).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Планировать и реализовывать социально-ценную деятельность 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(ПК-18).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Высоко этическими нормами профессионального поведения (ОПК-8).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Методами планирования и реализации  социально-ценной деятельности 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(ПК-18).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ОПК-8: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ОПК-12: способность использовать 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numPr>
          <w:ilvl w:val="0"/>
          <w:numId w:val="13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2D7A34" w:rsidRDefault="00171E0C" w:rsidP="002902B7">
      <w:pPr>
        <w:pStyle w:val="a8"/>
        <w:numPr>
          <w:ilvl w:val="0"/>
          <w:numId w:val="13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13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0745B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Доцент Казанцева Е.В.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.В.06.06 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Техники первичных бесед специалиста с трудными подростками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формирование теоретических знаний, практических умений и навыков осуществления первичного интервью в области психологического консультирования и социально-психологического сопровождения семей «трудных подростков».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35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1. формирование у студентов представлений о современном состоянии психологических исследований организации психолого-педагогического сопровождения семей «трудных» подростков;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2. овладение студентами необходимыми знаниями о психологических механизмах и закономерностях возникновения отклоняющегося поведения у подростков;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3. умениями использовать профессиональные знания на практике оказания психологической помощи подростка и их семьям, находящимся в кризисном состоянии;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4. формирование у студентов готовности к эффективному использованию психологических знаний в практической деятельности.</w:t>
      </w:r>
    </w:p>
    <w:p w:rsidR="00171E0C" w:rsidRPr="002D7A34" w:rsidRDefault="00171E0C" w:rsidP="002902B7">
      <w:pPr>
        <w:pStyle w:val="a8"/>
        <w:numPr>
          <w:ilvl w:val="0"/>
          <w:numId w:val="13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71E0C" w:rsidRPr="002D7A34" w:rsidRDefault="00171E0C" w:rsidP="002902B7">
      <w:pPr>
        <w:pStyle w:val="2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2D7A34">
        <w:rPr>
          <w:b w:val="0"/>
          <w:bCs w:val="0"/>
          <w:i/>
          <w:sz w:val="24"/>
          <w:szCs w:val="24"/>
        </w:rPr>
        <w:t xml:space="preserve">Студент должен знать: о технологиях общения в устной и письменной форме </w:t>
      </w:r>
      <w:r w:rsidRPr="002D7A34">
        <w:rPr>
          <w:b w:val="0"/>
          <w:i/>
          <w:sz w:val="24"/>
          <w:szCs w:val="24"/>
        </w:rPr>
        <w:t>на русском и иностранном языках для решения задач межличностного и межкультурного взаимодействия (ОК-5); о содержании профессиональной деятельности с учетом информационно-коммуникативных технологий (ОПК-13);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специфику возможных проблем, трудностей, конфликтных ситуации и отклонений в поведении обучающихся (ПК-16); содержание программ социального сопровождения и поддержки обучающихся. </w:t>
      </w:r>
      <w:proofErr w:type="gramStart"/>
      <w:r w:rsidRPr="002D7A34">
        <w:rPr>
          <w:rFonts w:ascii="Times New Roman" w:hAnsi="Times New Roman"/>
          <w:sz w:val="24"/>
          <w:szCs w:val="24"/>
        </w:rPr>
        <w:t>(ПК-17); о структуре и содержании профессиональной деятельности в сфере социальной защиты детства (ПК-19); о содержании и основных методах социальной диагностики подростков и их семей (ПК-20); об основных этапах посредничества между обучающимися и различными социальными институтами (ПК-21);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использовать технологии межличностного и межкультурного общения в устной и письменной форме (ОК-5);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Проектировать и решать задачи в сфере профессиональной деятельности с учетом информационной и библиографической культурой (ОПК-13);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возможные проблемы, трудности, отклонений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поведений обучающихся (ПК-16);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программы 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Решать задачи профессиональной деятельности, с опорой на проблематику социальной защиты детства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Использовать основные методы диагностики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Организовать различные формы посреднической деятельности между обучающимся и социальным институтом (ПК-20);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комплексом средств и приемов межличностного и межкультурного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общения в зависимости от ситуации (ОК-5);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Технологией решения задач с учетом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информационно-коммуникативных технологий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br/>
              <w:t>(ОПК-13);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Алгоритмом решения, выявления, анализа отклонений обучающихся. (ПК-16);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Знаниями и навыками составления программ социального сопровождения и поддержки обучающихся (ПК-17);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Формами организации профессиональной деятельности в системе социальной защиты детства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ab/>
              <w:t>(ПК-19); Системой методами социальной диагностики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Методами организации посреднической деятельности между обучающимся и социальным институтом (ПК-21).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У студента должны быть сформированы элементы</w:t>
            </w:r>
            <w:r w:rsidRPr="002D7A34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следующих компетенций: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ОК-5: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коммуникации в устной и письменной форме на русском и иностранном языках для решения задач межличностного и межкультурного взаимодействия;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ОПК-13: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ПК-16: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ПК:17: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составлять программы социального сопровождения и поддержки обучающихся;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ПК-19: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ПК-20: 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методами социальной диагностики;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ПК-21: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выступать посредником между обучающимся и различными социальными институтами.</w:t>
            </w:r>
            <w:proofErr w:type="gramEnd"/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="0010745B" w:rsidRPr="002D7A34">
        <w:rPr>
          <w:rFonts w:ascii="Times New Roman" w:hAnsi="Times New Roman"/>
          <w:color w:val="000000"/>
          <w:sz w:val="24"/>
          <w:szCs w:val="24"/>
        </w:rPr>
        <w:t>Ефремова О.И.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.В.06.07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Методики преодоления кризисных периодов развития детей и подростков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психологии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 xml:space="preserve">- формирование и развитие компетенций, позволяющих осуществлять психологическое консультирование, психокоррекцию, психотерапию в ситуации возрастных, или нормативных кризисов развития у детей и </w:t>
      </w:r>
      <w:r w:rsidRPr="002D7A34">
        <w:rPr>
          <w:color w:val="34332A"/>
        </w:rPr>
        <w:t>подростков.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30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Развитие способности к диагностике затруднений, проблем, конфликтных ситуаций и отклонений в поведении детей и подростков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Овладение методиками и технологиями социальной диагностики и социального развития.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Выработка готовности студентов к организации социально-педагогической деятельности, направленной на преодоление кризисов развития детей и подростков</w:t>
      </w:r>
    </w:p>
    <w:p w:rsidR="00171E0C" w:rsidRPr="002D7A34" w:rsidRDefault="00171E0C" w:rsidP="002902B7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93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val="en-US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</w:t>
            </w:r>
            <w:r w:rsidRPr="002D7A34">
              <w:rPr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2D7A34">
              <w:rPr>
                <w:b w:val="0"/>
                <w:bCs w:val="0"/>
                <w:sz w:val="24"/>
                <w:szCs w:val="24"/>
              </w:rPr>
              <w:t xml:space="preserve">методики </w:t>
            </w:r>
            <w:r w:rsidRPr="002D7A34">
              <w:rPr>
                <w:b w:val="0"/>
                <w:sz w:val="24"/>
                <w:szCs w:val="24"/>
              </w:rPr>
              <w:t>выявления интересов, трудностей, проблем, конфликтных ситуации и отклонении в поведении обучающихся, возникающих в результате кризиса развития (ПК-16);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основы профессиональной деятельности на основе знаний об устройстве системы социальной защиты детства и преодоления кризиса развития детей и подростков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методы социальной диагностики для преодоления кризиса развития детей и подростков (ПК-20)</w:t>
            </w:r>
          </w:p>
          <w:p w:rsidR="00DE7D85" w:rsidRPr="002D7A34" w:rsidRDefault="00DE7D85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93"/>
              <w:tblOverlap w:val="never"/>
              <w:tblW w:w="0" w:type="auto"/>
              <w:tblLook w:val="0000"/>
            </w:tblPr>
            <w:tblGrid>
              <w:gridCol w:w="9139"/>
            </w:tblGrid>
            <w:tr w:rsidR="00DE7D85" w:rsidRPr="002D7A34" w:rsidTr="00DE7D85">
              <w:tc>
                <w:tcPr>
                  <w:tcW w:w="9139" w:type="dxa"/>
                </w:tcPr>
                <w:p w:rsidR="00DE7D85" w:rsidRPr="002D7A34" w:rsidRDefault="00DE7D85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 xml:space="preserve">Студент должен уметь: </w:t>
                  </w:r>
                </w:p>
                <w:p w:rsidR="00DE7D85" w:rsidRPr="002D7A34" w:rsidRDefault="00DE7D85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Pr="002D7A34">
                    <w:rPr>
                      <w:b w:val="0"/>
                      <w:bCs w:val="0"/>
                      <w:sz w:val="24"/>
                      <w:szCs w:val="24"/>
                      <w:lang w:val="en-US"/>
                    </w:rPr>
                    <w:t> </w:t>
                  </w:r>
                  <w:r w:rsidRPr="002D7A34">
                    <w:rPr>
                      <w:b w:val="0"/>
                      <w:sz w:val="24"/>
                      <w:szCs w:val="24"/>
                    </w:rPr>
                    <w:t>выявлять интересы, трудности, проблемы, причины конфликтных ситуаций и отклонении в поведении обучающихся, возникающих в результате кризиса развития (ПК-16);</w:t>
                  </w:r>
                </w:p>
                <w:p w:rsidR="00DE7D85" w:rsidRPr="002D7A34" w:rsidRDefault="00DE7D85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выстраивать профессиональную деятельность на основе знаний об устройстве системы социальной защиты детства и методов преодоления кризиса развития детей и подростков (ПК-19);</w:t>
                  </w:r>
                </w:p>
                <w:p w:rsidR="00DE7D85" w:rsidRPr="002D7A34" w:rsidRDefault="00DE7D85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проводить социальную диагностику в целях преодоления кризиса развития детей и подростков (ПК-20).</w:t>
                  </w:r>
                </w:p>
                <w:p w:rsidR="00DE7D85" w:rsidRPr="002D7A34" w:rsidRDefault="00DE7D85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DE7D85" w:rsidRPr="002D7A34" w:rsidTr="00DE7D85">
              <w:tc>
                <w:tcPr>
                  <w:tcW w:w="9139" w:type="dxa"/>
                </w:tcPr>
                <w:p w:rsidR="00DE7D85" w:rsidRPr="002D7A34" w:rsidRDefault="00DE7D85" w:rsidP="00290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Студент должен владеть:</w:t>
                  </w:r>
                </w:p>
                <w:p w:rsidR="00DE7D85" w:rsidRPr="002D7A34" w:rsidRDefault="00DE7D85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i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>-</w:t>
                  </w:r>
                  <w:r w:rsidRPr="002D7A34">
                    <w:rPr>
                      <w:b w:val="0"/>
                      <w:bCs w:val="0"/>
                      <w:sz w:val="24"/>
                      <w:szCs w:val="24"/>
                      <w:lang w:val="en-US"/>
                    </w:rPr>
                    <w:t> </w:t>
                  </w: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 xml:space="preserve">навыками </w:t>
                  </w:r>
                  <w:r w:rsidRPr="002D7A34">
                    <w:rPr>
                      <w:b w:val="0"/>
                      <w:sz w:val="24"/>
                      <w:szCs w:val="24"/>
                    </w:rPr>
                    <w:t>выявления интересов, трудностей, проблем, конфликтных ситуации и отклонении в поведении обучающихся, возникающих в результате кризиса развития (ПК-16);</w:t>
                  </w:r>
                </w:p>
                <w:p w:rsidR="00DE7D85" w:rsidRPr="002D7A34" w:rsidRDefault="00DE7D85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основами профессиональной деятельности, направленной на социальную защиту детства и преодоление кризиса развития детей и подростков (ПК-19);</w:t>
                  </w:r>
                </w:p>
                <w:p w:rsidR="00DE7D85" w:rsidRPr="002D7A34" w:rsidRDefault="00DE7D85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методами социальной диагностики для преодоления кризиса развития детей и подростков (ПК-20)</w:t>
                  </w:r>
                </w:p>
              </w:tc>
            </w:tr>
          </w:tbl>
          <w:p w:rsidR="00DE7D85" w:rsidRPr="002D7A34" w:rsidRDefault="00DE7D85" w:rsidP="002902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4.Дисциплина участвует в формировании следующих компетенций:</w:t>
            </w:r>
          </w:p>
          <w:tbl>
            <w:tblPr>
              <w:tblW w:w="0" w:type="auto"/>
              <w:tblLook w:val="0000"/>
            </w:tblPr>
            <w:tblGrid>
              <w:gridCol w:w="9139"/>
            </w:tblGrid>
            <w:tr w:rsidR="00DE7D85" w:rsidRPr="002D7A34" w:rsidTr="00901F6F">
              <w:tc>
                <w:tcPr>
                  <w:tcW w:w="9854" w:type="dxa"/>
                </w:tcPr>
                <w:p w:rsidR="00DE7D85" w:rsidRPr="002D7A34" w:rsidRDefault="00DE7D85" w:rsidP="002902B7">
                  <w:pPr>
                    <w:framePr w:hSpace="180" w:wrap="around" w:vAnchor="text" w:hAnchor="margin" w:y="-293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ПК-16: Способность к выявлению интересов, трудностей, проблем, конфликтных ситуации и отклонении в поведении обучающихся.</w:t>
                  </w:r>
                </w:p>
                <w:p w:rsidR="00DE7D85" w:rsidRPr="002D7A34" w:rsidRDefault="00DE7D85" w:rsidP="002902B7">
                  <w:pPr>
                    <w:framePr w:hSpace="180" w:wrap="around" w:vAnchor="text" w:hAnchor="margin" w:y="-293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ПК-19: Готовность выстраивать профессиональную деятельность на основе знаний об устройстве системы социальной защиты детства.</w:t>
                  </w:r>
                </w:p>
                <w:p w:rsidR="00DE7D85" w:rsidRPr="002D7A34" w:rsidRDefault="00DE7D85" w:rsidP="002902B7">
                  <w:pPr>
                    <w:framePr w:hSpace="180" w:wrap="around" w:vAnchor="text" w:hAnchor="margin" w:y="-293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ПК-20: Владение методами социальной диагностики</w:t>
                  </w:r>
                </w:p>
                <w:p w:rsidR="00DE7D85" w:rsidRPr="002D7A34" w:rsidRDefault="00DE7D85" w:rsidP="002902B7">
                  <w:pPr>
                    <w:framePr w:hSpace="180" w:wrap="around" w:vAnchor="text" w:hAnchor="margin" w:y="-293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E7D85" w:rsidRPr="002D7A34" w:rsidRDefault="00DE7D85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5.Общая трудоемкость </w:t>
            </w:r>
            <w:r w:rsidRPr="002D7A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 ЗЕТ):3.</w:t>
            </w:r>
          </w:p>
          <w:p w:rsidR="00DE7D85" w:rsidRPr="002D7A34" w:rsidRDefault="00DE7D85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6.Форма контроля:</w:t>
            </w:r>
            <w:r w:rsidRPr="002D7A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экзамен.</w:t>
            </w:r>
          </w:p>
          <w:p w:rsidR="00DE7D85" w:rsidRPr="002D7A34" w:rsidRDefault="00DE7D85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7.Сведения о профессорско-преподавательском составе: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профессор </w:t>
            </w:r>
            <w:proofErr w:type="spell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Т.Д.</w:t>
            </w:r>
          </w:p>
          <w:p w:rsidR="00DE7D85" w:rsidRPr="002D7A34" w:rsidRDefault="00DE7D8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93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.В.06.0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8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Практикум по социально-педагогическому проектированию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>формирование у будущего социального педагога навыков проектной деятельности.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31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  <w:jc w:val="center"/>
      </w:pPr>
      <w:r w:rsidRPr="002D7A34">
        <w:t>Задачи в области информирования и понимания: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раскрыть сущность социально-педагогического проектирования;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рассмотреть различные виды социально-педагогических проектов;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 xml:space="preserve">- познакомить студентов с основными методиками и технологиями подготовки и реализации проектов; 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способствовать систематизации знаний в области социальной педагогики и других наук о человеке;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  <w:jc w:val="center"/>
      </w:pPr>
      <w:r w:rsidRPr="002D7A34">
        <w:t>Задачи в области применения знаний: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создать условия для самостоятельного приобретения студентами новых знаний из разных источников;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показать возможности использования приобретенных знаний при разработке проектов для решения социальных проблем.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цели в области построения заключений: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 xml:space="preserve">- объяснить возможность и необходимость интерпретации информации, полученной из разных источников; 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 содействовать развитию у студентов способности принимать решения на основе анализа проблемной ситуации.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  <w:jc w:val="center"/>
      </w:pPr>
      <w:r w:rsidRPr="002D7A34">
        <w:t>Задачи в области коммуникации: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создать условия для  приобретения студентами опыта работы в группах;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цели в области формирования и развития деятельностных, мыслительных способностей:</w:t>
      </w:r>
    </w:p>
    <w:p w:rsidR="00171E0C" w:rsidRPr="002D7A34" w:rsidRDefault="00171E0C" w:rsidP="002902B7">
      <w:pPr>
        <w:pStyle w:val="af8"/>
        <w:widowControl w:val="0"/>
        <w:spacing w:line="240" w:lineRule="auto"/>
        <w:ind w:left="0" w:firstLine="0"/>
      </w:pPr>
      <w:r w:rsidRPr="002D7A34">
        <w:t>- способствовать развитию у студентов исследовательских умений (умения выявлять проблемы, умения анализировать ситуацию, умения разработать план работы  и др.);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 создать условия для развития творческого мышления (гибкости и оригинальности при генерировании идей).</w:t>
      </w:r>
    </w:p>
    <w:p w:rsidR="00171E0C" w:rsidRPr="002D7A34" w:rsidRDefault="00171E0C" w:rsidP="002902B7">
      <w:pPr>
        <w:pStyle w:val="2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Студент должен знать:</w:t>
            </w:r>
            <w:r w:rsidR="0010745B"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принципы организации социальной защиты </w:t>
            </w:r>
            <w:proofErr w:type="gramStart"/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(ПК-15), методы социальной диагностики (ПК-20)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Студент должен уметь:</w:t>
            </w:r>
            <w:r w:rsidR="0010745B"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организовывать мероприятия по развитию и социальной защите обучающегося; (ПК-15),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(ПК-17);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3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Студент должен владеть: навыками использования организации мероприятий по развитию </w:t>
            </w:r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 социальной защите обучающегос</w:t>
            </w:r>
            <w:proofErr w:type="gramStart"/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я(</w:t>
            </w:r>
            <w:proofErr w:type="gramEnd"/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ПК-15), навыками использования </w:t>
            </w:r>
            <w:proofErr w:type="spellStart"/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методовсоциальной</w:t>
            </w:r>
            <w:proofErr w:type="spellEnd"/>
            <w:r w:rsidRPr="002D7A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диагностики (ПК-20)</w:t>
            </w:r>
          </w:p>
        </w:tc>
      </w:tr>
    </w:tbl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ПК-15: готовностью к организации мероприятий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ПК-17: способностью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ПК-20:владением методами социальной диагностики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171E0C" w:rsidP="002902B7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>зачет.</w:t>
      </w:r>
    </w:p>
    <w:p w:rsidR="00171E0C" w:rsidRPr="002D7A34" w:rsidRDefault="00171E0C" w:rsidP="002902B7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С.В.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10745B" w:rsidRPr="002D7A34">
        <w:rPr>
          <w:rFonts w:ascii="Times New Roman" w:hAnsi="Times New Roman"/>
          <w:b/>
          <w:bCs/>
          <w:sz w:val="24"/>
          <w:szCs w:val="24"/>
          <w:u w:val="single"/>
        </w:rPr>
        <w:t>В.06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10745B" w:rsidRPr="002D7A34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9 Нормативно-правовое обеспечение деятельности социальных учреждений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</w:t>
      </w:r>
      <w:r w:rsidRPr="002D7A34">
        <w:rPr>
          <w:rFonts w:ascii="Times New Roman" w:eastAsia="Times New Roman" w:hAnsi="Times New Roman"/>
          <w:bCs/>
          <w:sz w:val="24"/>
          <w:szCs w:val="24"/>
          <w:lang w:eastAsia="ru-RU"/>
        </w:rPr>
        <w:t>нормативно-правовыми основами деятельности социальных учреждений в России.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овладение знаниями по истории развития </w:t>
      </w:r>
      <w:r w:rsidRPr="002D7A34">
        <w:rPr>
          <w:rFonts w:ascii="Times New Roman" w:hAnsi="Times New Roman"/>
          <w:bCs/>
          <w:sz w:val="24"/>
          <w:szCs w:val="24"/>
        </w:rPr>
        <w:t>нормативно-правовых основ деятельности социальных учреждений в России;</w:t>
      </w:r>
    </w:p>
    <w:p w:rsidR="00171E0C" w:rsidRPr="002D7A34" w:rsidRDefault="00171E0C" w:rsidP="002902B7">
      <w:pPr>
        <w:pStyle w:val="a8"/>
        <w:numPr>
          <w:ilvl w:val="0"/>
          <w:numId w:val="1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знать сущность и функциональные возможности деятельности социальных учреждений.</w:t>
      </w:r>
    </w:p>
    <w:p w:rsidR="00171E0C" w:rsidRPr="002D7A34" w:rsidRDefault="00171E0C" w:rsidP="002902B7">
      <w:pPr>
        <w:pStyle w:val="23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0745B" w:rsidRPr="002D7A34" w:rsidRDefault="0010745B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745B" w:rsidRPr="002D7A34" w:rsidRDefault="0010745B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745B" w:rsidRPr="002D7A34" w:rsidRDefault="0010745B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ПК-15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готовность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sz w:val="24"/>
          <w:szCs w:val="24"/>
        </w:rPr>
        <w:t xml:space="preserve"> нормативно-правовые основы деятельности социальных учреждений для организации мероприятий по развитию и социальной защите обучающегося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У</w:t>
      </w:r>
      <w:r w:rsidRPr="002D7A34">
        <w:rPr>
          <w:rFonts w:ascii="Times New Roman" w:hAnsi="Times New Roman"/>
          <w:sz w:val="24"/>
          <w:szCs w:val="24"/>
        </w:rPr>
        <w:t xml:space="preserve"> применять нормативно-правовые основы деятельности социальных учреждений для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В готовностью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ПК-17</w:t>
      </w:r>
    </w:p>
    <w:p w:rsidR="0010745B" w:rsidRPr="002D7A34" w:rsidRDefault="0010745B" w:rsidP="002902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способность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нормативные документы и технологию составления программы социального сопровождения и поддержки обучающихся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применять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нормативные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документы и технологии по составлению программ социального сопровождения и поддержки обучающихся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sz w:val="24"/>
          <w:szCs w:val="24"/>
        </w:rPr>
        <w:t>способностью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применять нормативные документы и технологии по составлению программ социального сопровождения и поддержки обучающихся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ПК-18</w:t>
      </w:r>
    </w:p>
    <w:p w:rsidR="0010745B" w:rsidRPr="002D7A34" w:rsidRDefault="0010745B" w:rsidP="002902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sz w:val="24"/>
          <w:szCs w:val="24"/>
        </w:rPr>
        <w:t xml:space="preserve">нормативно-правовые основы деятельности социальных учреждений для 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участия в разработке и реализации социально ценной деятельности обучающихся, развитии социальных инициатив, социальных проектов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использовать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нормативно-правовые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lastRenderedPageBreak/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sz w:val="24"/>
          <w:szCs w:val="24"/>
        </w:rPr>
        <w:t>способностью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использования нормативно-правовые знания о деятельности социальных учреждений для участия в разработке и реализации социально ценной деятельности обучающихся, развитии социальных инициатив, социальных проектов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ПК-19</w:t>
      </w:r>
    </w:p>
    <w:p w:rsidR="0010745B" w:rsidRPr="002D7A34" w:rsidRDefault="0010745B" w:rsidP="002902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готовность выстраивать профессиональную деятельность на основе знаний об устройстве системы социальной защиты детства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нормативные основы профессиональной деятельности на основе знаний об устройстве системы социальной защиты детства</w:t>
      </w:r>
    </w:p>
    <w:p w:rsidR="0010745B" w:rsidRPr="002D7A34" w:rsidRDefault="0010745B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применять </w:t>
      </w:r>
      <w:proofErr w:type="gramStart"/>
      <w:r w:rsidRPr="002D7A34">
        <w:rPr>
          <w:rFonts w:ascii="Times New Roman" w:hAnsi="Times New Roman"/>
          <w:bCs/>
          <w:sz w:val="24"/>
          <w:szCs w:val="24"/>
        </w:rPr>
        <w:t>нормативные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основы профессиональной деятельности на основе знаний об устройстве системы социальной защиты детства</w:t>
      </w:r>
    </w:p>
    <w:p w:rsidR="0010745B" w:rsidRPr="002D7A34" w:rsidRDefault="0010745B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 w:cs="Times New Roman"/>
          <w:sz w:val="24"/>
          <w:szCs w:val="24"/>
        </w:rPr>
        <w:t>готовностью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выстраивать профессиональную деятельность на основе знаний об устройстве системы социальной защиты детства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color w:val="000000"/>
          <w:sz w:val="24"/>
          <w:szCs w:val="24"/>
        </w:rPr>
        <w:t>ПК-15, ПК-17, ПК-18, ПК-19</w:t>
      </w:r>
    </w:p>
    <w:p w:rsidR="00171E0C" w:rsidRPr="002D7A34" w:rsidRDefault="00171E0C" w:rsidP="002902B7">
      <w:pPr>
        <w:pStyle w:val="a8"/>
        <w:numPr>
          <w:ilvl w:val="0"/>
          <w:numId w:val="1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2D7A34" w:rsidRDefault="00171E0C" w:rsidP="002902B7">
      <w:pPr>
        <w:pStyle w:val="a8"/>
        <w:numPr>
          <w:ilvl w:val="0"/>
          <w:numId w:val="1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2D7A34" w:rsidRDefault="00171E0C" w:rsidP="002902B7">
      <w:pPr>
        <w:pStyle w:val="a8"/>
        <w:numPr>
          <w:ilvl w:val="0"/>
          <w:numId w:val="13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DE7D8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доцент</w:t>
      </w:r>
      <w:r w:rsidR="00171E0C" w:rsidRPr="002D7A34">
        <w:rPr>
          <w:rFonts w:ascii="Times New Roman" w:hAnsi="Times New Roman"/>
          <w:color w:val="000000"/>
          <w:sz w:val="24"/>
          <w:szCs w:val="24"/>
        </w:rPr>
        <w:t xml:space="preserve"> Шаповалова В.С.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.В.06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.10 Методика организации посредничества между личностью и социальными институтами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 овладение студентами представлениями об особенностях актуальности, направления, содержания и технологии организации посредничества между личностью и социальными институтами.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32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Содействовать формированию у студентов целостного представления об особенностях организации посреднической деятельности между личностью и социальными институтами.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Сформировать у студентов базовый понятийный аппарат, необходимый для работы социального педагога в организации посреднической деятельности.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Формировать у студента систему знаний о методике организации посредничества между личностью и социальными институтами.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 Способствовать формированию у студента умения анализировать, сравнивать и обобщать особенности организации посреднической деятельности между личностью и различными социальными институтами.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5. Помочь студенту в освоении инновационных методик организации посреднической деятельности между личностью и социальными институтами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6. Способствовать развитию прогностических и проектировочных умений студента, необходимых в создании проекта в организации посреднической деятельности между личностью и различными социальными институтами.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  <w:r w:rsidRPr="002D7A34">
        <w:t>7. Раскрыть возможности студента в самоактуализации и личностного роста в организации социально-педагогической деятельности</w:t>
      </w:r>
      <w:proofErr w:type="gramStart"/>
      <w:r w:rsidRPr="002D7A34">
        <w:t>.</w:t>
      </w:r>
      <w:r w:rsidRPr="002D7A34">
        <w:rPr>
          <w:bCs/>
        </w:rPr>
        <w:t>.</w:t>
      </w:r>
      <w:proofErr w:type="gramEnd"/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</w:p>
    <w:p w:rsidR="00171E0C" w:rsidRPr="002D7A34" w:rsidRDefault="00171E0C" w:rsidP="002902B7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pPr w:leftFromText="180" w:rightFromText="180" w:vertAnchor="text" w:horzAnchor="margin" w:tblpY="-179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знать: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русский и иностранный язык для решения задач межличностного и межкультурного взаимодействия при организации посредничества между личностью и социальными институтами (ОК-5);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методику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, необходимую для реализации посредничества между личностью и социальными институтами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технологию реализации социальных проектов необходимых в организации посредничества между личностью и социальными институтами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устройство системы социальной защиты при организации посредничества между личностью и социальными институтами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методы социальной диагностики, необходимые в организации посредничества между личностью и социальными институтами (ПК-20).</w:t>
            </w: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решать задачи межличностного и межкультурного взаимодействия, использую знания русского и иностранного языков при организации посредничества между личностью и социальными институтами (ОК-5);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составлять программы социального сопровождения и поддержки обучающегося необходимые в организации посредничества между личностью и социальными институтами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социальные проекты организации посредничества между личностью и социальными институтами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осуществлять посредническую деятельность с учетом знаний устройства системы социальной защиты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организовывать посредническую деятельность между личностью и социальными институтами, используя методы социальной диагностики (ПК-20).</w:t>
            </w:r>
          </w:p>
        </w:tc>
      </w:tr>
      <w:tr w:rsidR="00171E0C" w:rsidRPr="002D7A34" w:rsidTr="002D3979">
        <w:trPr>
          <w:trHeight w:val="425"/>
        </w:trPr>
        <w:tc>
          <w:tcPr>
            <w:tcW w:w="9355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русским и иностранным языками для решения задач межличностного и межкультурного взаимодействия при организации посредничества между личностью и социальными институтами (ОК-5);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методикой социального сопровождения 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поддержки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обучающихся для реализации посредничества между личностью и социальными институтами (ПК-17);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процедурой разработки социальных проектов в вопросах организации посреднической деятельности между личностью и социальными институтами (ПК-18);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способами организации посреднической деятельности между личностью и социальными институтами с учетом знаний об устройстве системы социальной защиты (ПК-19);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методами социальной диагностики в организации посредничества между личностью и социальными институтами (ПК-20).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ОК-5: способность к коммуникации в устной и письменной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взаимодействия;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ПК-20: владение методами социальной диагностики.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 3.</w:t>
      </w:r>
    </w:p>
    <w:p w:rsidR="00171E0C" w:rsidRPr="002D7A34" w:rsidRDefault="00171E0C" w:rsidP="002902B7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Л.И.</w:t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.БВ.07.01  Психология дошкольного возраста</w:t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745B" w:rsidRPr="002D7A34" w:rsidTr="00D453EA">
        <w:tc>
          <w:tcPr>
            <w:tcW w:w="4785" w:type="dxa"/>
            <w:hideMark/>
          </w:tcPr>
          <w:p w:rsidR="0010745B" w:rsidRPr="002D7A34" w:rsidRDefault="0010745B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0745B" w:rsidRPr="002D7A34" w:rsidRDefault="0010745B" w:rsidP="002902B7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10745B" w:rsidRPr="002D7A34" w:rsidRDefault="0010745B" w:rsidP="002902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745B" w:rsidRPr="002D7A34" w:rsidTr="00D453EA">
        <w:tc>
          <w:tcPr>
            <w:tcW w:w="4785" w:type="dxa"/>
            <w:hideMark/>
          </w:tcPr>
          <w:p w:rsidR="0010745B" w:rsidRPr="002D7A34" w:rsidRDefault="0010745B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0745B" w:rsidRPr="002D7A34" w:rsidRDefault="0010745B" w:rsidP="002902B7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10745B" w:rsidRPr="002D7A34" w:rsidRDefault="0010745B" w:rsidP="002902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745B" w:rsidRPr="002D7A34" w:rsidTr="00D453EA">
        <w:tc>
          <w:tcPr>
            <w:tcW w:w="4785" w:type="dxa"/>
            <w:hideMark/>
          </w:tcPr>
          <w:p w:rsidR="0010745B" w:rsidRPr="002D7A34" w:rsidRDefault="0010745B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0745B" w:rsidRPr="002D7A34" w:rsidRDefault="0010745B" w:rsidP="002902B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психологии</w:t>
            </w:r>
          </w:p>
        </w:tc>
      </w:tr>
    </w:tbl>
    <w:p w:rsidR="0010745B" w:rsidRPr="002D7A34" w:rsidRDefault="0010745B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745B" w:rsidRPr="002D7A34" w:rsidRDefault="0010745B" w:rsidP="002902B7">
      <w:pPr>
        <w:pStyle w:val="a"/>
        <w:numPr>
          <w:ilvl w:val="0"/>
          <w:numId w:val="87"/>
        </w:num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-формирование научного психологического мышления студентов;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-развитие умения анализировать факты, видеть нерешенные проблемы психологии дошкольников; 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развитие умения самостоятельно определять потенциальные возможности и тенденции развития дошкольника, находить наиболее эффективные пути устранения нарушений развития.</w:t>
      </w:r>
    </w:p>
    <w:p w:rsidR="0010745B" w:rsidRPr="002D7A34" w:rsidRDefault="0010745B" w:rsidP="002902B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0745B" w:rsidRPr="002D7A34" w:rsidRDefault="0010745B" w:rsidP="002902B7">
      <w:pPr>
        <w:pStyle w:val="a"/>
        <w:numPr>
          <w:ilvl w:val="0"/>
          <w:numId w:val="87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0745B" w:rsidRPr="002D7A34" w:rsidRDefault="0010745B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 формировать научное психологическое мышление студентов;</w:t>
      </w:r>
    </w:p>
    <w:p w:rsidR="0010745B" w:rsidRPr="002D7A34" w:rsidRDefault="0010745B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 xml:space="preserve">- развивать умение анализировать факты, видеть нерешенные проблемы психологии дошкольников; 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- формирование готовности использовать знание различных теорий обучения, воспитания и развития, основных образовательных программ для обучающихся дошкольного возраста;</w:t>
      </w:r>
      <w:proofErr w:type="gramEnd"/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формирование </w:t>
      </w:r>
      <w:r w:rsidRPr="002D7A34">
        <w:rPr>
          <w:rFonts w:ascii="Times New Roman" w:hAnsi="Times New Roman"/>
          <w:color w:val="000000"/>
          <w:sz w:val="24"/>
          <w:szCs w:val="24"/>
        </w:rPr>
        <w:t>готовности  выстраивать профессиональную деятельность на основе знаний об устройстве системы социальной защиты детства</w:t>
      </w:r>
      <w:r w:rsidRPr="002D7A34">
        <w:rPr>
          <w:rFonts w:ascii="Times New Roman" w:hAnsi="Times New Roman"/>
          <w:sz w:val="24"/>
          <w:szCs w:val="24"/>
        </w:rPr>
        <w:t>.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45B" w:rsidRPr="002D7A34" w:rsidRDefault="0010745B" w:rsidP="002902B7">
      <w:pPr>
        <w:pStyle w:val="a8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0745B" w:rsidRPr="002D7A34" w:rsidRDefault="0010745B" w:rsidP="002902B7">
            <w:pPr>
              <w:pStyle w:val="2"/>
              <w:keepNext/>
              <w:keepLines/>
              <w:numPr>
                <w:ilvl w:val="0"/>
                <w:numId w:val="88"/>
              </w:numPr>
              <w:spacing w:before="0" w:beforeAutospacing="0" w:after="0" w:afterAutospacing="0"/>
              <w:ind w:left="0" w:firstLine="0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закономерности и индивидуальные особенности психического и психофизиологического развития (ОПК-1);</w:t>
            </w:r>
          </w:p>
          <w:p w:rsidR="0010745B" w:rsidRPr="002D7A34" w:rsidRDefault="0010745B" w:rsidP="002902B7">
            <w:pPr>
              <w:pStyle w:val="a8"/>
              <w:numPr>
                <w:ilvl w:val="0"/>
                <w:numId w:val="8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особенности регуляции поведения и деятельности дошкольника (ОПК-1);</w:t>
            </w:r>
          </w:p>
          <w:p w:rsidR="0010745B" w:rsidRPr="002D7A34" w:rsidRDefault="0010745B" w:rsidP="002902B7">
            <w:pPr>
              <w:pStyle w:val="a8"/>
              <w:numPr>
                <w:ilvl w:val="0"/>
                <w:numId w:val="8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теории обучения, воспитания и развития, основные образовательные программы для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(ОПК-4);</w:t>
            </w:r>
          </w:p>
          <w:p w:rsidR="0010745B" w:rsidRPr="002D7A34" w:rsidRDefault="0010745B" w:rsidP="002902B7">
            <w:pPr>
              <w:pStyle w:val="a8"/>
              <w:numPr>
                <w:ilvl w:val="0"/>
                <w:numId w:val="88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-особенности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системы социальной защиты детства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(ПК-19).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45B" w:rsidRPr="002D7A34" w:rsidTr="00D453EA">
        <w:tc>
          <w:tcPr>
            <w:tcW w:w="9854" w:type="dxa"/>
          </w:tcPr>
          <w:tbl>
            <w:tblPr>
              <w:tblW w:w="0" w:type="auto"/>
              <w:tblLook w:val="0000"/>
            </w:tblPr>
            <w:tblGrid>
              <w:gridCol w:w="9355"/>
            </w:tblGrid>
            <w:tr w:rsidR="0010745B" w:rsidRPr="002D7A34" w:rsidTr="00D453EA">
              <w:tc>
                <w:tcPr>
                  <w:tcW w:w="9854" w:type="dxa"/>
                </w:tcPr>
                <w:p w:rsidR="0010745B" w:rsidRPr="002D7A34" w:rsidRDefault="0010745B" w:rsidP="002902B7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0745B" w:rsidRPr="002D7A34" w:rsidRDefault="0010745B" w:rsidP="002902B7">
                  <w:pPr>
                    <w:pStyle w:val="a8"/>
                    <w:numPr>
                      <w:ilvl w:val="0"/>
                      <w:numId w:val="89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</w:t>
                  </w:r>
                  <w:r w:rsidRPr="002D7A34">
                    <w:rPr>
                      <w:rFonts w:ascii="Times New Roman" w:hAnsi="Times New Roman"/>
                      <w:sz w:val="24"/>
                      <w:szCs w:val="24"/>
                    </w:rPr>
                    <w:t>спользовать методы психологии развития  в исследовательской и практической деятельности (ОПК-1);</w:t>
                  </w:r>
                </w:p>
                <w:p w:rsidR="0010745B" w:rsidRPr="002D7A34" w:rsidRDefault="0010745B" w:rsidP="002902B7">
                  <w:pPr>
                    <w:pStyle w:val="a8"/>
                    <w:numPr>
                      <w:ilvl w:val="0"/>
                      <w:numId w:val="89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gramStart"/>
                  <w:r w:rsidRPr="002D7A34">
                    <w:rPr>
                      <w:rFonts w:ascii="Times New Roman" w:hAnsi="Times New Roman"/>
                      <w:sz w:val="24"/>
                      <w:szCs w:val="24"/>
                    </w:rPr>
                    <w:t>использовать знание различных  теорий обучения, воспитания и развития, основных образовательных программ для обучающихся дошкольного возраста</w:t>
                  </w: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(ОПК-4);</w:t>
                  </w:r>
                  <w:proofErr w:type="gramEnd"/>
                </w:p>
                <w:p w:rsidR="0010745B" w:rsidRPr="002D7A34" w:rsidRDefault="0010745B" w:rsidP="002902B7">
                  <w:pPr>
                    <w:pStyle w:val="a8"/>
                    <w:numPr>
                      <w:ilvl w:val="0"/>
                      <w:numId w:val="89"/>
                    </w:numPr>
                    <w:spacing w:after="0" w:line="240" w:lineRule="auto"/>
                    <w:ind w:left="0" w:firstLine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sz w:val="24"/>
                      <w:szCs w:val="24"/>
                    </w:rPr>
                    <w:t>выстраивать профессиональную деятельность на основе знаний об устройстве системы социальной защиты детства</w:t>
                  </w: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(ПК-19).</w:t>
                  </w:r>
                </w:p>
                <w:p w:rsidR="0010745B" w:rsidRPr="002D7A34" w:rsidRDefault="0010745B" w:rsidP="002902B7">
                  <w:pPr>
                    <w:pStyle w:val="a8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0745B" w:rsidRPr="002D7A34" w:rsidRDefault="0010745B" w:rsidP="002902B7">
            <w:pPr>
              <w:pStyle w:val="a8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психологическими знаниями  к решению практических задач обучения, воспитания, диагностики и коррекции (ОПК-1);</w:t>
            </w:r>
          </w:p>
          <w:p w:rsidR="0010745B" w:rsidRPr="002D7A34" w:rsidRDefault="0010745B" w:rsidP="002902B7">
            <w:pPr>
              <w:pStyle w:val="a8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авыками использования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знания различных  теорий обучения, воспитания 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>развития, основных образовательных программ для обучающихся дошкольного возраста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(ОПК-4);</w:t>
            </w:r>
            <w:proofErr w:type="gramEnd"/>
          </w:p>
          <w:p w:rsidR="0010745B" w:rsidRPr="002D7A34" w:rsidRDefault="0010745B" w:rsidP="002902B7">
            <w:pPr>
              <w:pStyle w:val="a8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способностью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(ПК-19).</w:t>
            </w:r>
          </w:p>
        </w:tc>
      </w:tr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0745B" w:rsidRPr="002D7A34" w:rsidRDefault="0010745B" w:rsidP="002902B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4.Дисциплина участвует в формировании компетенций: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ОПК-1: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ступенях.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ОПК-4: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готовность  использовать знание различных  теорий обучения, воспитания и развития, основных образовательных программ для обучающихся дошкольного возраста.</w:t>
            </w:r>
            <w:proofErr w:type="gramEnd"/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ПК-19: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готовность 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10745B" w:rsidRPr="002D7A34" w:rsidRDefault="0010745B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ЗЕТ): 2</w:t>
      </w:r>
    </w:p>
    <w:p w:rsidR="0010745B" w:rsidRPr="002D7A34" w:rsidRDefault="0010745B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2D7A34">
        <w:rPr>
          <w:rFonts w:ascii="Times New Roman" w:hAnsi="Times New Roman"/>
          <w:sz w:val="24"/>
          <w:szCs w:val="24"/>
        </w:rPr>
        <w:t>экзамен</w:t>
      </w:r>
    </w:p>
    <w:p w:rsidR="0010745B" w:rsidRPr="002D7A34" w:rsidRDefault="0010745B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Доцент Меньшикова Т.И.</w:t>
      </w:r>
    </w:p>
    <w:p w:rsidR="0010745B" w:rsidRPr="002D7A34" w:rsidRDefault="0010745B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.В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.07.02  Образовательные программы для детей дошкольного возраста</w:t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2D7A34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745B" w:rsidRPr="002D7A34" w:rsidTr="00D453EA">
        <w:tc>
          <w:tcPr>
            <w:tcW w:w="4785" w:type="dxa"/>
            <w:hideMark/>
          </w:tcPr>
          <w:p w:rsidR="0010745B" w:rsidRPr="002D7A34" w:rsidRDefault="0010745B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0745B" w:rsidRPr="002D7A34" w:rsidRDefault="0010745B" w:rsidP="002902B7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10745B" w:rsidRPr="002D7A34" w:rsidRDefault="0010745B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745B" w:rsidRPr="002D7A34" w:rsidTr="00D453EA">
        <w:tc>
          <w:tcPr>
            <w:tcW w:w="4785" w:type="dxa"/>
            <w:hideMark/>
          </w:tcPr>
          <w:p w:rsidR="0010745B" w:rsidRPr="002D7A34" w:rsidRDefault="0010745B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0745B" w:rsidRPr="002D7A34" w:rsidRDefault="0010745B" w:rsidP="002902B7">
            <w:pPr>
              <w:shd w:val="clear" w:color="auto" w:fill="FFFFFF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10745B" w:rsidRPr="002D7A34" w:rsidRDefault="0010745B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0745B" w:rsidRPr="002D7A34" w:rsidTr="00D453EA">
        <w:tc>
          <w:tcPr>
            <w:tcW w:w="4785" w:type="dxa"/>
            <w:hideMark/>
          </w:tcPr>
          <w:p w:rsidR="0010745B" w:rsidRPr="002D7A34" w:rsidRDefault="0010745B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0745B" w:rsidRPr="002D7A34" w:rsidRDefault="0010745B" w:rsidP="002902B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10745B" w:rsidRPr="002D7A34" w:rsidRDefault="0010745B" w:rsidP="002902B7">
      <w:pPr>
        <w:pStyle w:val="a"/>
        <w:numPr>
          <w:ilvl w:val="0"/>
          <w:numId w:val="91"/>
        </w:numPr>
        <w:spacing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10745B" w:rsidRPr="002D7A34" w:rsidRDefault="0010745B" w:rsidP="002902B7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:rsidR="0010745B" w:rsidRPr="002D7A34" w:rsidRDefault="0010745B" w:rsidP="002902B7">
      <w:pPr>
        <w:pStyle w:val="a"/>
        <w:numPr>
          <w:ilvl w:val="0"/>
          <w:numId w:val="91"/>
        </w:num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7A34">
        <w:rPr>
          <w:rFonts w:ascii="Times New Roman" w:eastAsia="Calibri" w:hAnsi="Times New Roman"/>
          <w:sz w:val="24"/>
          <w:szCs w:val="24"/>
        </w:rPr>
        <w:t>рассмотреть специфику основной образовательной программы дошкольного образования и умений реализовывать ее;  многообразие и требования к образовательным программам для детей дошкольного возраста.</w:t>
      </w:r>
    </w:p>
    <w:p w:rsidR="0010745B" w:rsidRPr="002D7A34" w:rsidRDefault="0010745B" w:rsidP="002902B7">
      <w:pPr>
        <w:pStyle w:val="a8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Look w:val="0000"/>
      </w:tblPr>
      <w:tblGrid>
        <w:gridCol w:w="9571"/>
      </w:tblGrid>
      <w:tr w:rsidR="0010745B" w:rsidRPr="002D7A34" w:rsidTr="00D453EA">
        <w:tc>
          <w:tcPr>
            <w:tcW w:w="9571" w:type="dxa"/>
          </w:tcPr>
          <w:p w:rsidR="0010745B" w:rsidRPr="002D7A34" w:rsidRDefault="0010745B" w:rsidP="002902B7">
            <w:pPr>
              <w:pStyle w:val="2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i/>
                <w:sz w:val="24"/>
                <w:szCs w:val="24"/>
              </w:rPr>
              <w:t>Студент должен знать:</w:t>
            </w:r>
            <w:r w:rsidRPr="002D7A34">
              <w:rPr>
                <w:bCs w:val="0"/>
                <w:sz w:val="24"/>
                <w:szCs w:val="24"/>
              </w:rPr>
              <w:t xml:space="preserve"> </w:t>
            </w:r>
          </w:p>
          <w:p w:rsidR="0010745B" w:rsidRPr="002D7A34" w:rsidRDefault="0010745B" w:rsidP="002902B7">
            <w:pPr>
              <w:pStyle w:val="2"/>
              <w:keepNext/>
              <w:keepLines/>
              <w:numPr>
                <w:ilvl w:val="0"/>
                <w:numId w:val="92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различные теории обучения, воспитания и развития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0745B" w:rsidRPr="002D7A34" w:rsidRDefault="0010745B" w:rsidP="002902B7">
            <w:pPr>
              <w:pStyle w:val="2"/>
              <w:keepNext/>
              <w:keepLines/>
              <w:numPr>
                <w:ilvl w:val="0"/>
                <w:numId w:val="92"/>
              </w:numPr>
              <w:spacing w:before="0" w:beforeAutospacing="0" w:after="0" w:afterAutospacing="0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D7A34">
              <w:rPr>
                <w:b w:val="0"/>
                <w:bCs w:val="0"/>
                <w:sz w:val="24"/>
                <w:szCs w:val="24"/>
              </w:rPr>
              <w:t>здоровьесберегающие</w:t>
            </w:r>
            <w:proofErr w:type="spellEnd"/>
            <w:r w:rsidRPr="002D7A34">
              <w:rPr>
                <w:b w:val="0"/>
                <w:bCs w:val="0"/>
                <w:sz w:val="24"/>
                <w:szCs w:val="24"/>
              </w:rPr>
              <w:t xml:space="preserve"> технологии в профессиональной деятельности (ОПК-12) </w:t>
            </w:r>
          </w:p>
        </w:tc>
      </w:tr>
      <w:tr w:rsidR="0010745B" w:rsidRPr="002D7A34" w:rsidTr="00D453EA">
        <w:tc>
          <w:tcPr>
            <w:tcW w:w="9571" w:type="dxa"/>
          </w:tcPr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0745B" w:rsidRPr="002D7A34" w:rsidRDefault="0010745B" w:rsidP="002902B7">
            <w:pPr>
              <w:pStyle w:val="a8"/>
              <w:numPr>
                <w:ilvl w:val="0"/>
                <w:numId w:val="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различные теории обучения, воспитания и развития основных образовательных программ для обучающихся дошкольного, младшего школьного и подросткового возрастов (ОПК-4);</w:t>
            </w:r>
          </w:p>
          <w:p w:rsidR="0010745B" w:rsidRPr="002D7A34" w:rsidRDefault="0010745B" w:rsidP="002902B7">
            <w:pPr>
              <w:pStyle w:val="a8"/>
              <w:numPr>
                <w:ilvl w:val="0"/>
                <w:numId w:val="9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 (ОПК-12). </w:t>
            </w:r>
          </w:p>
        </w:tc>
      </w:tr>
      <w:tr w:rsidR="0010745B" w:rsidRPr="002D7A34" w:rsidTr="00D453EA">
        <w:tc>
          <w:tcPr>
            <w:tcW w:w="9571" w:type="dxa"/>
          </w:tcPr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0745B" w:rsidRPr="002D7A34" w:rsidRDefault="0010745B" w:rsidP="002902B7">
            <w:pPr>
              <w:pStyle w:val="a8"/>
              <w:numPr>
                <w:ilvl w:val="0"/>
                <w:numId w:val="9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различных теорий обучения, воспитания и развития основных образовательных программ для обучающихся дошкольного, младшего школьного и подросткового возрастов (ОПК-4);</w:t>
            </w:r>
            <w:proofErr w:type="gramEnd"/>
          </w:p>
          <w:p w:rsidR="0010745B" w:rsidRPr="002D7A34" w:rsidRDefault="0010745B" w:rsidP="002902B7">
            <w:pPr>
              <w:pStyle w:val="a8"/>
              <w:numPr>
                <w:ilvl w:val="0"/>
                <w:numId w:val="9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технологий профессиональной деятельности, учитывая риски и опасности социальной среды и образовательного пространства (ОПК-12). </w:t>
            </w:r>
          </w:p>
          <w:p w:rsidR="0010745B" w:rsidRPr="002D7A34" w:rsidRDefault="0010745B" w:rsidP="002902B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4.Дисциплина участвует в формировании компетенций:</w:t>
            </w:r>
          </w:p>
        </w:tc>
      </w:tr>
      <w:tr w:rsidR="0010745B" w:rsidRPr="002D7A34" w:rsidTr="00D453EA">
        <w:tc>
          <w:tcPr>
            <w:tcW w:w="9571" w:type="dxa"/>
          </w:tcPr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ОПК-4: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готовность использовать знание различных теорий обучения, воспитания и развития основных образовательных программ для обучающихся дошкольного, младшего школьного и подросткового возрастов.</w:t>
            </w:r>
            <w:proofErr w:type="gramEnd"/>
          </w:p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ОПК-12: способность использовать 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пространства.</w:t>
            </w:r>
          </w:p>
        </w:tc>
      </w:tr>
    </w:tbl>
    <w:p w:rsidR="0010745B" w:rsidRPr="002D7A34" w:rsidRDefault="0010745B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ЗЕТ): 2</w:t>
      </w:r>
    </w:p>
    <w:p w:rsidR="0010745B" w:rsidRPr="002D7A34" w:rsidRDefault="0010745B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2D7A34">
        <w:rPr>
          <w:rFonts w:ascii="Times New Roman" w:hAnsi="Times New Roman"/>
          <w:sz w:val="24"/>
          <w:szCs w:val="24"/>
        </w:rPr>
        <w:t>зачет</w:t>
      </w:r>
    </w:p>
    <w:p w:rsidR="0010745B" w:rsidRPr="002D7A34" w:rsidRDefault="0010745B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доцент Мышева Т.П.</w:t>
      </w:r>
    </w:p>
    <w:p w:rsidR="0010745B" w:rsidRPr="002D7A34" w:rsidRDefault="0010745B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 В.07.03  Психология детей младшего школьного возраста 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0745B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0745B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0745B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психологии</w:t>
            </w:r>
          </w:p>
          <w:p w:rsidR="0010745B" w:rsidRPr="002D7A34" w:rsidRDefault="0010745B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45B" w:rsidRPr="002D7A34" w:rsidRDefault="0010745B" w:rsidP="002902B7">
      <w:pPr>
        <w:pStyle w:val="a8"/>
        <w:widowControl w:val="0"/>
        <w:numPr>
          <w:ilvl w:val="0"/>
          <w:numId w:val="9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0745B" w:rsidRPr="002D7A34" w:rsidRDefault="0010745B" w:rsidP="002902B7">
      <w:pPr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 овладение студентами психологическими знаниями об особенностях детей младшего школьного возраста; </w:t>
      </w:r>
    </w:p>
    <w:p w:rsidR="0010745B" w:rsidRPr="002D7A34" w:rsidRDefault="0010745B" w:rsidP="002902B7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:rsidR="0010745B" w:rsidRPr="002D7A34" w:rsidRDefault="0010745B" w:rsidP="002902B7">
      <w:pPr>
        <w:pStyle w:val="af8"/>
        <w:widowControl w:val="0"/>
        <w:numPr>
          <w:ilvl w:val="0"/>
          <w:numId w:val="95"/>
        </w:numPr>
        <w:spacing w:line="240" w:lineRule="auto"/>
        <w:ind w:left="0" w:firstLine="0"/>
      </w:pPr>
      <w:r w:rsidRPr="002D7A34">
        <w:rPr>
          <w:rFonts w:eastAsia="Times New Roman"/>
          <w:b/>
          <w:bCs/>
        </w:rPr>
        <w:t>Задачи изучения дисциплины:</w:t>
      </w:r>
    </w:p>
    <w:p w:rsidR="0010745B" w:rsidRPr="002D7A34" w:rsidRDefault="0010745B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 xml:space="preserve"> реализация прав ребенка на практике;</w:t>
      </w:r>
    </w:p>
    <w:p w:rsidR="0010745B" w:rsidRPr="002D7A34" w:rsidRDefault="0010745B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10745B" w:rsidRPr="002D7A34" w:rsidRDefault="0010745B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 xml:space="preserve"> повышение уровня психологической компетентности участников образовательного процесса.</w:t>
      </w:r>
    </w:p>
    <w:p w:rsidR="0010745B" w:rsidRPr="002D7A34" w:rsidRDefault="0010745B" w:rsidP="002902B7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  <w:r w:rsidRPr="002D7A34">
              <w:rPr>
                <w:b w:val="0"/>
                <w:sz w:val="24"/>
                <w:szCs w:val="24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</w:t>
            </w:r>
            <w:proofErr w:type="gramStart"/>
            <w:r w:rsidRPr="002D7A34">
              <w:rPr>
                <w:b w:val="0"/>
                <w:sz w:val="24"/>
                <w:szCs w:val="24"/>
              </w:rPr>
              <w:t>х</w:t>
            </w:r>
            <w:r w:rsidRPr="002D7A34">
              <w:rPr>
                <w:b w:val="0"/>
                <w:bCs w:val="0"/>
                <w:sz w:val="24"/>
                <w:szCs w:val="24"/>
              </w:rPr>
              <w:t>(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 xml:space="preserve">ОПК-1), </w:t>
            </w:r>
            <w:r w:rsidRPr="002D7A34">
              <w:rPr>
                <w:b w:val="0"/>
                <w:sz w:val="24"/>
                <w:szCs w:val="24"/>
              </w:rPr>
              <w:t>теории обучения, воспитания и развития</w:t>
            </w:r>
            <w:r w:rsidRPr="002D7A34">
              <w:rPr>
                <w:b w:val="0"/>
                <w:bCs w:val="0"/>
                <w:sz w:val="24"/>
                <w:szCs w:val="24"/>
              </w:rPr>
              <w:t>(ОПК-4)устройство системы социальной защиты детства (ПК-19)</w:t>
            </w:r>
          </w:p>
        </w:tc>
      </w:tr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использовать знание различных теорий обучения, воспитания и развития (ОПК-4), проектировать профессиональную деятельность на основе знаний об устройстве системы социальной защиты детства (ПК-19)</w:t>
            </w:r>
          </w:p>
        </w:tc>
      </w:tr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использования знаний различных теорий обучения, воспитания и развития (ОПК-4)</w:t>
            </w:r>
          </w:p>
        </w:tc>
      </w:tr>
    </w:tbl>
    <w:p w:rsidR="0010745B" w:rsidRPr="002D7A34" w:rsidRDefault="0010745B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2D7A34">
        <w:rPr>
          <w:rFonts w:ascii="Times New Roman" w:hAnsi="Times New Roman"/>
          <w:iCs/>
          <w:sz w:val="24"/>
          <w:szCs w:val="24"/>
        </w:rPr>
        <w:t xml:space="preserve"> 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D7A34">
        <w:rPr>
          <w:rFonts w:ascii="Times New Roman" w:hAnsi="Times New Roman"/>
          <w:i/>
          <w:iCs/>
          <w:sz w:val="24"/>
          <w:szCs w:val="24"/>
        </w:rPr>
        <w:t xml:space="preserve">ОПК-1: </w:t>
      </w:r>
      <w:r w:rsidRPr="002D7A34">
        <w:rPr>
          <w:rFonts w:ascii="Times New Roman" w:hAnsi="Times New Roman"/>
          <w:sz w:val="24"/>
          <w:szCs w:val="24"/>
        </w:rPr>
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D7A34">
        <w:rPr>
          <w:rFonts w:ascii="Times New Roman" w:hAnsi="Times New Roman"/>
          <w:i/>
          <w:iCs/>
          <w:sz w:val="24"/>
          <w:szCs w:val="24"/>
        </w:rPr>
        <w:t xml:space="preserve">ОПК-4: </w:t>
      </w:r>
      <w:r w:rsidRPr="002D7A34">
        <w:rPr>
          <w:rFonts w:ascii="Times New Roman" w:hAnsi="Times New Roman"/>
          <w:iCs/>
          <w:sz w:val="24"/>
          <w:szCs w:val="24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proofErr w:type="gramEnd"/>
    </w:p>
    <w:p w:rsidR="0010745B" w:rsidRPr="002D7A34" w:rsidRDefault="0010745B" w:rsidP="002902B7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7A34">
        <w:rPr>
          <w:rFonts w:ascii="Times New Roman" w:hAnsi="Times New Roman"/>
          <w:i/>
          <w:iCs/>
          <w:sz w:val="24"/>
          <w:szCs w:val="24"/>
        </w:rPr>
        <w:t>ПК-19:</w:t>
      </w:r>
      <w:r w:rsidRPr="002D7A34">
        <w:rPr>
          <w:rFonts w:ascii="Times New Roman" w:hAnsi="Times New Roman"/>
          <w:iCs/>
          <w:sz w:val="24"/>
          <w:szCs w:val="24"/>
        </w:rPr>
        <w:t>готовностью выстраивать профессиональную деятельность на основе знаний об устройстве системы социальной защиты детства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6.Форма контроля:</w:t>
      </w:r>
      <w:r w:rsidRPr="002D7A34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7.Сведения о профессорско-преподавательском составе: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Pr="002D7A34">
        <w:rPr>
          <w:rFonts w:ascii="Times New Roman" w:hAnsi="Times New Roman"/>
          <w:sz w:val="24"/>
          <w:szCs w:val="24"/>
        </w:rPr>
        <w:t>Меньшикова Т.И.</w:t>
      </w:r>
    </w:p>
    <w:p w:rsidR="0010745B" w:rsidRPr="002D7A34" w:rsidRDefault="0010745B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 В.07.04  Образовательные программы начальной школы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0745B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0745B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0745B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:rsidR="0010745B" w:rsidRPr="002D7A34" w:rsidRDefault="0010745B" w:rsidP="00290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45B" w:rsidRPr="002D7A34" w:rsidRDefault="0010745B" w:rsidP="002902B7">
      <w:pPr>
        <w:pStyle w:val="a8"/>
        <w:widowControl w:val="0"/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0745B" w:rsidRPr="002D7A34" w:rsidRDefault="0010745B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:rsidR="0010745B" w:rsidRPr="002D7A34" w:rsidRDefault="0010745B" w:rsidP="002902B7">
      <w:pPr>
        <w:pStyle w:val="af8"/>
        <w:widowControl w:val="0"/>
        <w:numPr>
          <w:ilvl w:val="0"/>
          <w:numId w:val="96"/>
        </w:numPr>
        <w:spacing w:line="240" w:lineRule="auto"/>
        <w:ind w:left="0" w:firstLine="0"/>
      </w:pPr>
      <w:r w:rsidRPr="002D7A34">
        <w:rPr>
          <w:rFonts w:eastAsia="Times New Roman"/>
          <w:b/>
          <w:bCs/>
        </w:rPr>
        <w:t>Задачи изучения дисциплины:</w:t>
      </w:r>
    </w:p>
    <w:p w:rsidR="0010745B" w:rsidRPr="002D7A34" w:rsidRDefault="0010745B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 xml:space="preserve"> реализация прав ребенка на практике;</w:t>
      </w:r>
    </w:p>
    <w:p w:rsidR="0010745B" w:rsidRPr="002D7A34" w:rsidRDefault="0010745B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10745B" w:rsidRPr="002D7A34" w:rsidRDefault="0010745B" w:rsidP="002902B7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  <w:r w:rsidRPr="002D7A34">
              <w:rPr>
                <w:b w:val="0"/>
                <w:sz w:val="24"/>
                <w:szCs w:val="24"/>
              </w:rPr>
              <w:t>теории обучения, воспитания и развити</w:t>
            </w:r>
            <w:proofErr w:type="gramStart"/>
            <w:r w:rsidRPr="002D7A34">
              <w:rPr>
                <w:b w:val="0"/>
                <w:sz w:val="24"/>
                <w:szCs w:val="24"/>
              </w:rPr>
              <w:t>я</w:t>
            </w:r>
            <w:r w:rsidRPr="002D7A34">
              <w:rPr>
                <w:b w:val="0"/>
                <w:bCs w:val="0"/>
                <w:sz w:val="24"/>
                <w:szCs w:val="24"/>
              </w:rPr>
              <w:t>(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 xml:space="preserve">ОПК-4), </w:t>
            </w:r>
            <w:proofErr w:type="spellStart"/>
            <w:r w:rsidRPr="002D7A34">
              <w:rPr>
                <w:b w:val="0"/>
                <w:bCs w:val="0"/>
                <w:sz w:val="24"/>
                <w:szCs w:val="24"/>
              </w:rPr>
              <w:t>здоровьесберегающие</w:t>
            </w:r>
            <w:proofErr w:type="spellEnd"/>
            <w:r w:rsidRPr="002D7A34">
              <w:rPr>
                <w:b w:val="0"/>
                <w:bCs w:val="0"/>
                <w:sz w:val="24"/>
                <w:szCs w:val="24"/>
              </w:rPr>
              <w:t xml:space="preserve"> технологии (ОПК-12)</w:t>
            </w:r>
          </w:p>
        </w:tc>
      </w:tr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использовать знание различных теорий обучения, воспитания и развития (ОПК-4), использовать 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здоровьесберегающие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а(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ОПК-12)</w:t>
            </w:r>
          </w:p>
        </w:tc>
      </w:tr>
      <w:tr w:rsidR="0010745B" w:rsidRPr="002D7A34" w:rsidTr="00D453EA">
        <w:tc>
          <w:tcPr>
            <w:tcW w:w="9854" w:type="dxa"/>
          </w:tcPr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навыками использования знаний различных теорий обучения, воспитания и развития (ОПК-4), навыками использования 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здоровьесберегающих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технологий в профессиональной деятельности (ОПК-12)</w:t>
            </w:r>
          </w:p>
        </w:tc>
      </w:tr>
    </w:tbl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2D7A34">
        <w:rPr>
          <w:rFonts w:ascii="Times New Roman" w:hAnsi="Times New Roman"/>
          <w:iCs/>
          <w:sz w:val="24"/>
          <w:szCs w:val="24"/>
        </w:rPr>
        <w:t xml:space="preserve"> 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D7A34">
        <w:rPr>
          <w:rFonts w:ascii="Times New Roman" w:hAnsi="Times New Roman"/>
          <w:i/>
          <w:iCs/>
          <w:sz w:val="24"/>
          <w:szCs w:val="24"/>
        </w:rPr>
        <w:t xml:space="preserve">ОПК-4: </w:t>
      </w:r>
      <w:r w:rsidRPr="002D7A34">
        <w:rPr>
          <w:rFonts w:ascii="Times New Roman" w:hAnsi="Times New Roman"/>
          <w:iCs/>
          <w:sz w:val="24"/>
          <w:szCs w:val="24"/>
        </w:rPr>
        <w:t>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proofErr w:type="gramEnd"/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/>
          <w:iCs/>
          <w:sz w:val="24"/>
          <w:szCs w:val="24"/>
        </w:rPr>
        <w:t>ОПК-12:</w:t>
      </w:r>
      <w:r w:rsidRPr="002D7A34">
        <w:rPr>
          <w:rFonts w:ascii="Times New Roman" w:hAnsi="Times New Roman"/>
          <w:iCs/>
          <w:sz w:val="24"/>
          <w:szCs w:val="24"/>
        </w:rPr>
        <w:t xml:space="preserve">способностью использовать </w:t>
      </w:r>
      <w:proofErr w:type="spellStart"/>
      <w:r w:rsidRPr="002D7A34">
        <w:rPr>
          <w:rFonts w:ascii="Times New Roman" w:hAnsi="Times New Roman"/>
          <w:iCs/>
          <w:sz w:val="24"/>
          <w:szCs w:val="24"/>
        </w:rPr>
        <w:t>здоровьесберегающие</w:t>
      </w:r>
      <w:proofErr w:type="spellEnd"/>
      <w:r w:rsidRPr="002D7A34">
        <w:rPr>
          <w:rFonts w:ascii="Times New Roman" w:hAnsi="Times New Roman"/>
          <w:iCs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6.Форма контроля:</w:t>
      </w:r>
      <w:r w:rsidRPr="002D7A34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7.Сведения о профессорско-преподавательском составе:</w:t>
      </w:r>
    </w:p>
    <w:p w:rsidR="0010745B" w:rsidRPr="002D7A34" w:rsidRDefault="0010745B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доцент. </w:t>
      </w:r>
      <w:proofErr w:type="spellStart"/>
      <w:r w:rsidRPr="002D7A34">
        <w:rPr>
          <w:rFonts w:ascii="Times New Roman" w:hAnsi="Times New Roman"/>
          <w:sz w:val="24"/>
          <w:szCs w:val="24"/>
        </w:rPr>
        <w:t>Шалова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С.Ю.</w:t>
      </w:r>
    </w:p>
    <w:p w:rsidR="0010745B" w:rsidRPr="002D7A34" w:rsidRDefault="0010745B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45B" w:rsidRPr="002D7A34" w:rsidRDefault="0010745B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745B" w:rsidRPr="002D7A34" w:rsidRDefault="0010745B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745B" w:rsidRPr="002D7A34" w:rsidRDefault="004E502E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</w:rPr>
        <w:t xml:space="preserve">.В.07.05 </w:t>
      </w:r>
      <w:r w:rsidR="0010745B" w:rsidRPr="002D7A34">
        <w:rPr>
          <w:rFonts w:ascii="Times New Roman" w:hAnsi="Times New Roman"/>
          <w:b/>
          <w:bCs/>
          <w:sz w:val="24"/>
          <w:szCs w:val="24"/>
        </w:rPr>
        <w:t xml:space="preserve"> Психология подросткового возраста</w:t>
      </w:r>
    </w:p>
    <w:p w:rsidR="0010745B" w:rsidRPr="002D7A34" w:rsidRDefault="0010745B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0745B" w:rsidRPr="002D7A34" w:rsidTr="00D453EA">
        <w:tc>
          <w:tcPr>
            <w:tcW w:w="4645" w:type="dxa"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0745B" w:rsidRPr="002D7A34" w:rsidRDefault="0010745B" w:rsidP="002902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10745B" w:rsidRPr="002D7A34" w:rsidTr="00D453EA">
        <w:tc>
          <w:tcPr>
            <w:tcW w:w="4645" w:type="dxa"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0745B" w:rsidRPr="002D7A34" w:rsidRDefault="0010745B" w:rsidP="002902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"Психология и социальная педагогика"</w:t>
            </w:r>
          </w:p>
        </w:tc>
      </w:tr>
      <w:tr w:rsidR="0010745B" w:rsidRPr="002D7A34" w:rsidTr="00D453EA">
        <w:tc>
          <w:tcPr>
            <w:tcW w:w="4645" w:type="dxa"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психологии</w:t>
            </w:r>
          </w:p>
        </w:tc>
      </w:tr>
    </w:tbl>
    <w:p w:rsidR="0010745B" w:rsidRPr="002D7A34" w:rsidRDefault="0010745B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0745B" w:rsidRPr="002D7A34" w:rsidRDefault="0010745B" w:rsidP="002902B7">
      <w:pPr>
        <w:pStyle w:val="af8"/>
        <w:widowControl w:val="0"/>
        <w:numPr>
          <w:ilvl w:val="0"/>
          <w:numId w:val="97"/>
        </w:numPr>
        <w:tabs>
          <w:tab w:val="left" w:pos="1134"/>
        </w:tabs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</w:t>
      </w:r>
    </w:p>
    <w:p w:rsidR="0010745B" w:rsidRPr="002D7A34" w:rsidRDefault="0010745B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  <w:r w:rsidRPr="002D7A34">
        <w:t>- формирование устойчивых представлений и знаний у студентов: о механизме психического развития ребенка в подростковом возрасте с позиций  отечественной психологии; о роли социальной среды и социальной ситуации на развитие свой</w:t>
      </w:r>
      <w:proofErr w:type="gramStart"/>
      <w:r w:rsidRPr="002D7A34">
        <w:t>ств пс</w:t>
      </w:r>
      <w:proofErr w:type="gramEnd"/>
      <w:r w:rsidRPr="002D7A34">
        <w:t>ихики и свойств личности подростка; о роли собственной активности и ведущей деятельности в развитии базовых свойств психики и свойств личности подростка; о роли психологических новообразований в развитии базовых свой</w:t>
      </w:r>
      <w:proofErr w:type="gramStart"/>
      <w:r w:rsidRPr="002D7A34">
        <w:t>ств пс</w:t>
      </w:r>
      <w:proofErr w:type="gramEnd"/>
      <w:r w:rsidRPr="002D7A34">
        <w:t xml:space="preserve">ихики и свойств  личности подростка; </w:t>
      </w:r>
    </w:p>
    <w:p w:rsidR="0010745B" w:rsidRPr="002D7A34" w:rsidRDefault="0010745B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  <w:r w:rsidRPr="002D7A34">
        <w:t xml:space="preserve">- формирование системы знаний об основных закономерностях психического развития ребенка в подростковом возрасте; </w:t>
      </w:r>
    </w:p>
    <w:p w:rsidR="0010745B" w:rsidRPr="002D7A34" w:rsidRDefault="0010745B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  <w:r w:rsidRPr="002D7A34"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 подросткового возраста.</w:t>
      </w:r>
    </w:p>
    <w:p w:rsidR="0010745B" w:rsidRPr="002D7A34" w:rsidRDefault="0010745B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</w:t>
      </w:r>
      <w:r w:rsidRPr="002D7A34">
        <w:rPr>
          <w:rFonts w:ascii="Times New Roman" w:hAnsi="Times New Roman"/>
          <w:b/>
          <w:sz w:val="24"/>
          <w:szCs w:val="24"/>
        </w:rPr>
        <w:tab/>
        <w:t>Задачи:</w:t>
      </w:r>
    </w:p>
    <w:p w:rsidR="0010745B" w:rsidRPr="002D7A34" w:rsidRDefault="0010745B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1. Систематизировать и углубить знания студентов об основных факторах и закономерностях психического развития в подростковом возрасте. </w:t>
      </w:r>
    </w:p>
    <w:p w:rsidR="0010745B" w:rsidRPr="002D7A34" w:rsidRDefault="0010745B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2. Развить рефлексию, способности анализировать явления окружающей действительности с точки зрения научной психологии, понимать состояние ребенка и объяснять его поведение. </w:t>
      </w:r>
    </w:p>
    <w:p w:rsidR="0010745B" w:rsidRPr="002D7A34" w:rsidRDefault="0010745B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3. Научить студентов  применять методы и методики работы с детьми подросткового возраста. </w:t>
      </w:r>
    </w:p>
    <w:p w:rsidR="0010745B" w:rsidRPr="002D7A34" w:rsidRDefault="0010745B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4. Сформировать у студентов умения активизации деятельности и развития детей подросткового возраста. </w:t>
      </w:r>
    </w:p>
    <w:p w:rsidR="0010745B" w:rsidRPr="002D7A34" w:rsidRDefault="0010745B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5. Сформировать у студентов навыки взаимодействия с детьми подросткового возраста. </w:t>
      </w:r>
    </w:p>
    <w:p w:rsidR="0010745B" w:rsidRPr="002D7A34" w:rsidRDefault="0010745B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3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9315"/>
      </w:tblGrid>
      <w:tr w:rsidR="0010745B" w:rsidRPr="002D7A34" w:rsidTr="00D453EA">
        <w:tc>
          <w:tcPr>
            <w:tcW w:w="9315" w:type="dxa"/>
          </w:tcPr>
          <w:p w:rsidR="0010745B" w:rsidRPr="002D7A34" w:rsidRDefault="0010745B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 xml:space="preserve">В результате изучения дисциплины студент </w:t>
            </w:r>
          </w:p>
          <w:p w:rsidR="0010745B" w:rsidRPr="002D7A34" w:rsidRDefault="0010745B" w:rsidP="002902B7">
            <w:pPr>
              <w:pStyle w:val="2"/>
              <w:spacing w:before="0" w:beforeAutospacing="0" w:after="0" w:afterAutospacing="0"/>
              <w:jc w:val="both"/>
              <w:rPr>
                <w:i/>
                <w:sz w:val="24"/>
                <w:szCs w:val="24"/>
              </w:rPr>
            </w:pPr>
            <w:r w:rsidRPr="002D7A34">
              <w:rPr>
                <w:sz w:val="24"/>
                <w:szCs w:val="24"/>
              </w:rPr>
              <w:t>должен знать:</w:t>
            </w:r>
          </w:p>
          <w:p w:rsidR="0010745B" w:rsidRPr="002D7A34" w:rsidRDefault="0010745B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- основные закономерности развития личности, факторы, определяющие психическое развитие (ОПК-1);</w:t>
            </w:r>
          </w:p>
          <w:p w:rsidR="0010745B" w:rsidRPr="002D7A34" w:rsidRDefault="0010745B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- историческую обусловленность особенностей развития детей (ОПК-4);</w:t>
            </w:r>
          </w:p>
          <w:p w:rsidR="0010745B" w:rsidRPr="002D7A34" w:rsidRDefault="0010745B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- основы организации и особенности социально-педагогической деятельности по социальной защите подростков; виды социальной защиты и условия ее реализации в образовательном процессе; основы организации (технологии) социально-педагогического сопровождения подростков группы риска; основы законодательных актов по социальной защите  подростков (ПК-15);</w:t>
            </w:r>
          </w:p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основные научные представления о сущности отклонений в развитии и поведении; специфику работы социального педагога с подростками с психосоциальными отклонениями в развитии и поведении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ПК-16);</w:t>
            </w:r>
          </w:p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общенаучные представления о сущности, структуре и специфике деятельности социального педагога в учреждениях, входящих в систему защиты детства в РФ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ПК-19).</w:t>
            </w:r>
          </w:p>
        </w:tc>
      </w:tr>
      <w:tr w:rsidR="0010745B" w:rsidRPr="002D7A34" w:rsidTr="00D453EA">
        <w:tc>
          <w:tcPr>
            <w:tcW w:w="9315" w:type="dxa"/>
          </w:tcPr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должен уметь: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-переносить полученные знания в дальнейшее изучение психологии развития, собственную научную и практическую психолого-педагогическую деятельность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 -1); </w:t>
            </w:r>
          </w:p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исследовать различные стороны детского развития, вступать в диалог с ребенком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 - 4); </w:t>
            </w:r>
          </w:p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организовывать мероприятия по развитию и социальной защите подростков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планировать, реализовать и оценивать деятельность по социальной защите в подростков; реализовывать технологии социально-педагогического сопровождения подростков  группы риска (создавать условия развития творческих, интеллектуальных способностей); применять на практике основы законодательных актов по социальной защите подростков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ПК-15);</w:t>
            </w:r>
          </w:p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определять причинно-наследственную обусловленность отклонений психосоциального развития и социально-педагогические условия их появления, выделять ведущие тенденции в предупреждении и преодолении отклонений в развитии и поведении подростков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ПК-16);</w:t>
            </w:r>
          </w:p>
          <w:p w:rsidR="0010745B" w:rsidRPr="002D7A34" w:rsidRDefault="0010745B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определять проблемы, потребности подростков, оказавшихся в трудной жизненной или социально опасной ситуации и находить способы их решения и удовлетворения; выявлять трудности специалистов, работающих с подростками и их семьями, оказавшимися в трудной жизненной или социально опасной ситуации и конструировать рекомендации по преодолению и профилактике проблем специалистов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ПК-19).</w:t>
            </w:r>
          </w:p>
        </w:tc>
      </w:tr>
      <w:tr w:rsidR="0010745B" w:rsidRPr="002D7A34" w:rsidTr="00D453EA">
        <w:tc>
          <w:tcPr>
            <w:tcW w:w="9315" w:type="dxa"/>
          </w:tcPr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должен владеть: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системой знаний о закономерностях психического развития и развития свойств личности в подростковом возрасте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ОПК-1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системой знаний различных теорий обучения, воспитания и развития, основных образовательных программ для учащихся дошкольного, младшего школьного и подросткового возрастов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(ОПК - 4);</w:t>
            </w:r>
          </w:p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методами, формами организации и особенности социально-педагогической деятельности по социальной защите подростков; спектром организации социально-педагогического сопровождения подростков группы риска; законодательной базой по социальной защите обучающегося; навыками планирования, реализации и оценки деятельности по социальной защите подростков в образовательном процессе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ПК-15);</w:t>
            </w:r>
          </w:p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навыками проектирования программ по оказанию социально-педагогической помощи обучающимся с нарушениями психического и социального развития, современными социальн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педагогическими технологиями работы с подростками с недостатками в психическом развитии и девиациями в поведении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ПК-16);</w:t>
            </w:r>
          </w:p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навыками программирования и реализации программ срочной социальной помощи подросткам и их семьям, оказавшимся в трудной жизненной или социально опасной ситуации в условиях учреждений, входящих в систему социальной защиты детства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ПК-19).</w:t>
            </w:r>
          </w:p>
          <w:p w:rsidR="0010745B" w:rsidRPr="002D7A34" w:rsidRDefault="0010745B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0745B" w:rsidRPr="002D7A34" w:rsidRDefault="0010745B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D7A34">
        <w:rPr>
          <w:rFonts w:ascii="Times New Roman" w:hAnsi="Times New Roman"/>
          <w:iCs/>
          <w:sz w:val="24"/>
          <w:szCs w:val="24"/>
        </w:rPr>
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</w:r>
      <w:proofErr w:type="gramEnd"/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ПК-15: готовность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iCs/>
          <w:sz w:val="24"/>
          <w:szCs w:val="24"/>
        </w:rPr>
        <w:t>обучающегося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>;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ПК-16: способность к выявлению интересов, трудностей, проблем, конфликтных ситуаций и отклонений в поведении обучающихся;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lastRenderedPageBreak/>
        <w:t>ПК-19: готовность выстраивать профессиональную деятельность на основе знаний об устройстве системы социальной защиты детства.</w:t>
      </w:r>
    </w:p>
    <w:p w:rsidR="0010745B" w:rsidRPr="002D7A34" w:rsidRDefault="0010745B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5.</w:t>
      </w:r>
      <w:r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2</w:t>
      </w:r>
    </w:p>
    <w:p w:rsidR="0010745B" w:rsidRPr="002D7A34" w:rsidRDefault="0010745B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2D7A34">
        <w:rPr>
          <w:rFonts w:ascii="Times New Roman" w:hAnsi="Times New Roman"/>
          <w:sz w:val="24"/>
          <w:szCs w:val="24"/>
        </w:rPr>
        <w:t>зачет</w:t>
      </w:r>
    </w:p>
    <w:p w:rsidR="0010745B" w:rsidRPr="002D7A34" w:rsidRDefault="0010745B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10745B" w:rsidRPr="002D7A34" w:rsidRDefault="0010745B" w:rsidP="002902B7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доцент Меньшикова Т.И.</w:t>
      </w:r>
    </w:p>
    <w:p w:rsidR="0010745B" w:rsidRPr="002D7A34" w:rsidRDefault="0010745B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45B" w:rsidRPr="002D7A34" w:rsidRDefault="0010745B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.Б.12.6 Самоопределение и профессиональная</w:t>
      </w:r>
      <w:r w:rsidR="004E502E" w:rsidRPr="002D7A34">
        <w:rPr>
          <w:rFonts w:ascii="Times New Roman" w:hAnsi="Times New Roman"/>
          <w:b/>
          <w:sz w:val="24"/>
          <w:szCs w:val="24"/>
          <w:u w:val="single"/>
        </w:rPr>
        <w:t xml:space="preserve"> ориентация 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>учащихся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0745B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0745B" w:rsidRPr="002D7A34" w:rsidTr="00D453E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0745B" w:rsidRPr="002D7A34" w:rsidTr="00D453E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745B" w:rsidRPr="002D7A34" w:rsidRDefault="0010745B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0745B" w:rsidRPr="002D7A34" w:rsidRDefault="0010745B" w:rsidP="002902B7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0745B" w:rsidRPr="002D7A34" w:rsidRDefault="0010745B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:rsidR="0010745B" w:rsidRPr="002D7A34" w:rsidRDefault="0010745B" w:rsidP="002902B7">
      <w:pPr>
        <w:pStyle w:val="af8"/>
        <w:widowControl w:val="0"/>
        <w:numPr>
          <w:ilvl w:val="0"/>
          <w:numId w:val="47"/>
        </w:numPr>
        <w:spacing w:line="240" w:lineRule="auto"/>
        <w:ind w:left="0" w:firstLine="0"/>
      </w:pPr>
      <w:r w:rsidRPr="002D7A34">
        <w:rPr>
          <w:rFonts w:eastAsia="Times New Roman"/>
          <w:b/>
          <w:bCs/>
        </w:rPr>
        <w:t>Задачи изучения дисциплины:</w:t>
      </w:r>
    </w:p>
    <w:p w:rsidR="0010745B" w:rsidRPr="002D7A34" w:rsidRDefault="0010745B" w:rsidP="002902B7">
      <w:pPr>
        <w:pStyle w:val="a8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:rsidR="0010745B" w:rsidRPr="002D7A34" w:rsidRDefault="0010745B" w:rsidP="002902B7">
      <w:pPr>
        <w:pStyle w:val="a8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:rsidR="0010745B" w:rsidRPr="002D7A34" w:rsidRDefault="0010745B" w:rsidP="002902B7">
      <w:pPr>
        <w:pStyle w:val="a8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:rsidR="0010745B" w:rsidRPr="002D7A34" w:rsidRDefault="0010745B" w:rsidP="002902B7">
      <w:pPr>
        <w:pStyle w:val="a8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:rsidR="0010745B" w:rsidRPr="002D7A34" w:rsidRDefault="0010745B" w:rsidP="002902B7">
      <w:pPr>
        <w:pStyle w:val="a8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</w:t>
      </w:r>
      <w:proofErr w:type="spellStart"/>
      <w:r w:rsidRPr="002D7A34">
        <w:rPr>
          <w:rFonts w:ascii="Times New Roman" w:hAnsi="Times New Roman"/>
          <w:sz w:val="24"/>
          <w:szCs w:val="24"/>
        </w:rPr>
        <w:t>профессиограмм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, работе с резюме, активации самоопределения, оценке персонала; </w:t>
      </w:r>
    </w:p>
    <w:p w:rsidR="0010745B" w:rsidRPr="002D7A34" w:rsidRDefault="0010745B" w:rsidP="002902B7">
      <w:pPr>
        <w:pStyle w:val="a8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:rsidR="0010745B" w:rsidRPr="002D7A34" w:rsidRDefault="0010745B" w:rsidP="002902B7">
      <w:pPr>
        <w:pStyle w:val="a8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формирование представления о возможности использования элементов </w:t>
      </w:r>
      <w:proofErr w:type="spellStart"/>
      <w:r w:rsidRPr="002D7A34">
        <w:rPr>
          <w:rFonts w:ascii="Times New Roman" w:hAnsi="Times New Roman"/>
          <w:sz w:val="24"/>
          <w:szCs w:val="24"/>
        </w:rPr>
        <w:t>профориентологии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в процессе решения широкого спектра социальн</w:t>
      </w:r>
      <w:proofErr w:type="gramStart"/>
      <w:r w:rsidRPr="002D7A34">
        <w:rPr>
          <w:rFonts w:ascii="Times New Roman" w:hAnsi="Times New Roman"/>
          <w:sz w:val="24"/>
          <w:szCs w:val="24"/>
        </w:rPr>
        <w:t>о-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психологических проблем</w:t>
      </w:r>
    </w:p>
    <w:p w:rsidR="0010745B" w:rsidRPr="002D7A34" w:rsidRDefault="0010745B" w:rsidP="002902B7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ОПК-4</w:t>
      </w:r>
      <w:r w:rsidRPr="002D7A34">
        <w:rPr>
          <w:rFonts w:ascii="Times New Roman" w:hAnsi="Times New Roman"/>
          <w:sz w:val="24"/>
          <w:szCs w:val="24"/>
        </w:rPr>
        <w:tab/>
        <w:t xml:space="preserve"> Готов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  <w:r w:rsidRPr="002D7A34">
        <w:rPr>
          <w:rFonts w:ascii="Times New Roman" w:hAnsi="Times New Roman"/>
          <w:sz w:val="24"/>
          <w:szCs w:val="24"/>
        </w:rPr>
        <w:tab/>
      </w: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Теоретические положения курса, владеть категориальным аппаратом дисциплины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У</w:t>
      </w:r>
      <w:proofErr w:type="gramStart"/>
      <w:r w:rsidRPr="002D7A3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7A34">
        <w:rPr>
          <w:rFonts w:ascii="Times New Roman" w:hAnsi="Times New Roman"/>
          <w:sz w:val="24"/>
          <w:szCs w:val="24"/>
        </w:rPr>
        <w:t>казывать квалифицированную помощь, связанную с проектированием и сопровождением профессиональной карьеры, смены профессии</w:t>
      </w:r>
      <w:r w:rsidRPr="002D7A34">
        <w:rPr>
          <w:rFonts w:ascii="Times New Roman" w:hAnsi="Times New Roman"/>
          <w:sz w:val="24"/>
          <w:szCs w:val="24"/>
        </w:rPr>
        <w:tab/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sz w:val="24"/>
          <w:szCs w:val="24"/>
        </w:rPr>
        <w:t>Диагностическими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материалами, позволяющими определять профессиональную пригодность, готовность и предрасположенность к выполнению профессиональной деятельности, профессионально важные качества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ОП</w:t>
      </w:r>
      <w:proofErr w:type="gramStart"/>
      <w:r w:rsidRPr="002D7A34">
        <w:rPr>
          <w:rFonts w:ascii="Times New Roman" w:hAnsi="Times New Roman"/>
          <w:sz w:val="24"/>
          <w:szCs w:val="24"/>
        </w:rPr>
        <w:t>К-</w:t>
      </w:r>
      <w:proofErr w:type="gramEnd"/>
      <w:r w:rsidRPr="002D7A34">
        <w:rPr>
          <w:rFonts w:ascii="Times New Roman" w:hAnsi="Times New Roman"/>
          <w:sz w:val="24"/>
          <w:szCs w:val="24"/>
        </w:rPr>
        <w:tab/>
        <w:t>Способен организовывать совместную деятельность и межличностное взаимодействие субъектов образовательной среды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Основы психологического просвещения и психологической профилактики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У</w:t>
      </w:r>
      <w:proofErr w:type="gramStart"/>
      <w:r w:rsidRPr="002D7A3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D7A34">
        <w:rPr>
          <w:rFonts w:ascii="Times New Roman" w:hAnsi="Times New Roman"/>
          <w:sz w:val="24"/>
          <w:szCs w:val="24"/>
        </w:rPr>
        <w:t>роводить мониторинг профессионального развития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ab/>
      </w:r>
      <w:r w:rsidRPr="002D7A34">
        <w:rPr>
          <w:rFonts w:ascii="Times New Roman" w:hAnsi="Times New Roman"/>
          <w:sz w:val="24"/>
          <w:szCs w:val="24"/>
        </w:rPr>
        <w:tab/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lastRenderedPageBreak/>
        <w:t>В Основами профессионального консультирования, связанного с адекватным выбором профессии</w:t>
      </w:r>
      <w:proofErr w:type="gramStart"/>
      <w:r w:rsidRPr="002D7A34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D7A34">
        <w:rPr>
          <w:rFonts w:ascii="Times New Roman" w:hAnsi="Times New Roman"/>
          <w:sz w:val="24"/>
          <w:szCs w:val="24"/>
        </w:rPr>
        <w:t>роводить мониторинг профессионального развития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ПК-21</w:t>
      </w:r>
      <w:r w:rsidRPr="002D7A34">
        <w:rPr>
          <w:rFonts w:ascii="Times New Roman" w:hAnsi="Times New Roman"/>
          <w:sz w:val="24"/>
          <w:szCs w:val="24"/>
        </w:rPr>
        <w:tab/>
        <w:t>способность выступать посредником между обучающимся и различными социальными институтами</w:t>
      </w:r>
      <w:r w:rsidRPr="002D7A34">
        <w:rPr>
          <w:rFonts w:ascii="Times New Roman" w:hAnsi="Times New Roman"/>
          <w:sz w:val="24"/>
          <w:szCs w:val="24"/>
        </w:rPr>
        <w:tab/>
      </w:r>
      <w:proofErr w:type="gramEnd"/>
    </w:p>
    <w:p w:rsidR="0010745B" w:rsidRPr="002D7A34" w:rsidRDefault="0010745B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способы взаимодействия между обучающимся и различными социальными институтами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У организовывать взаимодействия между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и различными социальными институтами</w:t>
      </w:r>
    </w:p>
    <w:p w:rsidR="0010745B" w:rsidRPr="002D7A34" w:rsidRDefault="0010745B" w:rsidP="002902B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В навыками посредничества между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и различными социальными институтами</w:t>
      </w:r>
    </w:p>
    <w:p w:rsidR="0010745B" w:rsidRPr="002D7A34" w:rsidRDefault="0010745B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2D7A34">
        <w:rPr>
          <w:rFonts w:ascii="Times New Roman" w:hAnsi="Times New Roman"/>
          <w:iCs/>
          <w:sz w:val="24"/>
          <w:szCs w:val="24"/>
        </w:rPr>
        <w:t xml:space="preserve"> </w:t>
      </w:r>
    </w:p>
    <w:p w:rsidR="0010745B" w:rsidRPr="002D7A34" w:rsidRDefault="0010745B" w:rsidP="002902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/>
          <w:iCs/>
          <w:sz w:val="24"/>
          <w:szCs w:val="24"/>
        </w:rPr>
        <w:t>ОПК-4,ОПК-6, ПК-21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ЗЕТ):2.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6.Форма контроля:</w:t>
      </w:r>
      <w:r w:rsidRPr="002D7A34">
        <w:rPr>
          <w:rFonts w:ascii="Times New Roman" w:hAnsi="Times New Roman"/>
          <w:bCs/>
          <w:sz w:val="24"/>
          <w:szCs w:val="24"/>
        </w:rPr>
        <w:t xml:space="preserve"> зачет.</w:t>
      </w:r>
    </w:p>
    <w:p w:rsidR="0010745B" w:rsidRPr="002D7A34" w:rsidRDefault="0010745B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7.Сведения о профессорско-преподавательском составе:</w:t>
      </w:r>
    </w:p>
    <w:p w:rsidR="0010745B" w:rsidRPr="002D7A34" w:rsidRDefault="0010745B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502E" w:rsidRPr="002D7A34">
        <w:rPr>
          <w:rFonts w:ascii="Times New Roman" w:hAnsi="Times New Roman"/>
          <w:sz w:val="24"/>
          <w:szCs w:val="24"/>
        </w:rPr>
        <w:t>доцент Латышева А.Т.</w:t>
      </w:r>
    </w:p>
    <w:p w:rsidR="0010745B" w:rsidRPr="002D7A34" w:rsidRDefault="0010745B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45B" w:rsidRPr="002D7A34" w:rsidRDefault="0010745B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E502E" w:rsidRPr="002D7A34" w:rsidRDefault="004E502E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4E502E" w:rsidRPr="002D7A34" w:rsidRDefault="004E502E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4E502E" w:rsidRPr="002D7A34" w:rsidRDefault="0028307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.В.08</w:t>
      </w:r>
      <w:r w:rsidR="004E502E" w:rsidRPr="002D7A34">
        <w:rPr>
          <w:rFonts w:ascii="Times New Roman" w:hAnsi="Times New Roman"/>
          <w:b/>
          <w:sz w:val="24"/>
          <w:szCs w:val="24"/>
          <w:u w:val="single"/>
        </w:rPr>
        <w:t xml:space="preserve"> Элективные курсы по физической культуре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 и спорту</w:t>
      </w:r>
    </w:p>
    <w:p w:rsidR="004E502E" w:rsidRPr="002D7A34" w:rsidRDefault="004E502E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4E502E" w:rsidRPr="002D7A34" w:rsidTr="0028307D">
        <w:trPr>
          <w:trHeight w:val="59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02E" w:rsidRPr="002D7A34" w:rsidRDefault="004E502E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4E502E" w:rsidRPr="002D7A34" w:rsidRDefault="004E502E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02E" w:rsidRPr="002D7A34" w:rsidRDefault="004E502E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4E502E" w:rsidRPr="002D7A34" w:rsidTr="0028307D">
        <w:trPr>
          <w:trHeight w:val="56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02E" w:rsidRPr="002D7A34" w:rsidRDefault="004E502E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4E502E" w:rsidRPr="002D7A34" w:rsidRDefault="004E502E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02E" w:rsidRPr="002D7A34" w:rsidRDefault="004E502E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4E502E" w:rsidRPr="002D7A34" w:rsidTr="0028307D">
        <w:trPr>
          <w:trHeight w:val="36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02E" w:rsidRPr="002D7A34" w:rsidRDefault="004E502E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502E" w:rsidRPr="002D7A34" w:rsidRDefault="004E502E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Физической культуры </w:t>
            </w:r>
          </w:p>
        </w:tc>
      </w:tr>
    </w:tbl>
    <w:p w:rsidR="004E502E" w:rsidRPr="002D7A34" w:rsidRDefault="004E502E" w:rsidP="002902B7">
      <w:pPr>
        <w:pStyle w:val="a8"/>
        <w:widowControl w:val="0"/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4E502E" w:rsidRPr="002D7A34" w:rsidRDefault="004E502E" w:rsidP="002902B7">
      <w:pPr>
        <w:pStyle w:val="a8"/>
        <w:widowControl w:val="0"/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:rsidR="004E502E" w:rsidRPr="002D7A34" w:rsidRDefault="004E502E" w:rsidP="002902B7">
      <w:pPr>
        <w:pStyle w:val="a8"/>
        <w:tabs>
          <w:tab w:val="left" w:pos="284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E502E" w:rsidRPr="002D7A34" w:rsidRDefault="004E502E" w:rsidP="002902B7">
      <w:pPr>
        <w:pStyle w:val="a8"/>
        <w:tabs>
          <w:tab w:val="left" w:pos="284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E502E" w:rsidRPr="002D7A34" w:rsidRDefault="004E502E" w:rsidP="002902B7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E502E" w:rsidRPr="002D7A34" w:rsidRDefault="004E502E" w:rsidP="002902B7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2D7A34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E502E" w:rsidRPr="002D7A34" w:rsidRDefault="004E502E" w:rsidP="002902B7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E502E" w:rsidRPr="002D7A34" w:rsidRDefault="004E502E" w:rsidP="002902B7">
      <w:pPr>
        <w:tabs>
          <w:tab w:val="left" w:pos="284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E502E" w:rsidRPr="002D7A34" w:rsidRDefault="004E502E" w:rsidP="002902B7">
      <w:pPr>
        <w:pStyle w:val="a8"/>
        <w:numPr>
          <w:ilvl w:val="0"/>
          <w:numId w:val="139"/>
        </w:numPr>
        <w:tabs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E502E" w:rsidRPr="002D7A34" w:rsidRDefault="004E502E" w:rsidP="002902B7">
      <w:pPr>
        <w:pStyle w:val="a8"/>
        <w:numPr>
          <w:ilvl w:val="0"/>
          <w:numId w:val="139"/>
        </w:numPr>
        <w:tabs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E502E" w:rsidRPr="002D7A34" w:rsidRDefault="004E502E" w:rsidP="002902B7">
      <w:pPr>
        <w:pStyle w:val="a8"/>
        <w:numPr>
          <w:ilvl w:val="0"/>
          <w:numId w:val="139"/>
        </w:numPr>
        <w:tabs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E502E" w:rsidRPr="002D7A34" w:rsidRDefault="004E502E" w:rsidP="002902B7">
      <w:pPr>
        <w:pStyle w:val="a8"/>
        <w:numPr>
          <w:ilvl w:val="0"/>
          <w:numId w:val="139"/>
        </w:numPr>
        <w:tabs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4E502E" w:rsidRPr="002D7A34" w:rsidRDefault="004E502E" w:rsidP="002902B7">
      <w:pPr>
        <w:pStyle w:val="23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Ind w:w="108" w:type="dxa"/>
        <w:tblLook w:val="0000"/>
      </w:tblPr>
      <w:tblGrid>
        <w:gridCol w:w="9463"/>
      </w:tblGrid>
      <w:tr w:rsidR="004E502E" w:rsidRPr="002D7A34" w:rsidTr="00D453EA">
        <w:tc>
          <w:tcPr>
            <w:tcW w:w="9923" w:type="dxa"/>
          </w:tcPr>
          <w:p w:rsidR="004E502E" w:rsidRPr="002D7A34" w:rsidRDefault="004E502E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4E502E" w:rsidRPr="002D7A34" w:rsidRDefault="004E502E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– основные средства и методы физического воспитани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ОК-8)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E502E" w:rsidRPr="002D7A34" w:rsidRDefault="004E502E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– простейшие методы самоконтроля за состоянием своего организма во время и после занятий физическими упражнениями и спортом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(ОК-8, ОПК-6)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E502E" w:rsidRPr="002D7A34" w:rsidRDefault="004E502E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 – правила и способы планирования систем индивидуальных занятий физическими упражнениями различной целевой направленности </w:t>
            </w:r>
            <w:r w:rsidRPr="002D7A34">
              <w:rPr>
                <w:b w:val="0"/>
                <w:sz w:val="24"/>
                <w:szCs w:val="24"/>
              </w:rPr>
              <w:t>(ОК-8, ОПК-5, ОПК-6)</w:t>
            </w:r>
            <w:r w:rsidRPr="002D7A34">
              <w:rPr>
                <w:b w:val="0"/>
                <w:bCs w:val="0"/>
                <w:sz w:val="24"/>
                <w:szCs w:val="24"/>
              </w:rPr>
              <w:t>;</w:t>
            </w:r>
          </w:p>
          <w:p w:rsidR="004E502E" w:rsidRPr="002D7A34" w:rsidRDefault="004E502E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– основы формирования физической культуры личности студента (ОК-8,ОПК-5,ОПК-6).</w:t>
            </w:r>
          </w:p>
        </w:tc>
      </w:tr>
      <w:tr w:rsidR="004E502E" w:rsidRPr="002D7A34" w:rsidTr="00D453EA">
        <w:tc>
          <w:tcPr>
            <w:tcW w:w="9923" w:type="dxa"/>
          </w:tcPr>
          <w:p w:rsidR="004E502E" w:rsidRPr="002D7A34" w:rsidRDefault="004E502E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Студент должен уметь:</w:t>
            </w:r>
          </w:p>
          <w:p w:rsidR="004E502E" w:rsidRPr="002D7A34" w:rsidRDefault="004E502E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– рационально использовать средства и методы физического воспитания  для повышения своих функциональных и двигательных возможностей (ОК-8);</w:t>
            </w:r>
          </w:p>
          <w:p w:rsidR="004E502E" w:rsidRPr="002D7A34" w:rsidRDefault="004E502E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– использовать знания и практические умения, обеспечивающие сохранение и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укрепление здоровья человека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(ОК-8,ОПК-5,ОПК-6)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E502E" w:rsidRPr="002D7A34" w:rsidRDefault="004E502E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– организовать самостоятельные занятия физкультурно-спортивной деятельностью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(ОК-8, ОПК-5,ОПК-6)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E502E" w:rsidRPr="002D7A34" w:rsidRDefault="004E502E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– применять простейшие формы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состоянием здоровья и физической подготовленностью во время и после занятий физической культурой 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(ОК-8,ОПК-5,ОПК-6).</w:t>
            </w:r>
          </w:p>
        </w:tc>
      </w:tr>
      <w:tr w:rsidR="004E502E" w:rsidRPr="002D7A34" w:rsidTr="00D453EA">
        <w:tc>
          <w:tcPr>
            <w:tcW w:w="9923" w:type="dxa"/>
          </w:tcPr>
          <w:p w:rsidR="004E502E" w:rsidRPr="002D7A34" w:rsidRDefault="004E502E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Студент должен владеть навыками: </w:t>
            </w:r>
          </w:p>
          <w:p w:rsidR="004E502E" w:rsidRPr="002D7A34" w:rsidRDefault="004E502E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– использования профессионально-прикладной физической подготовки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(ОК-8)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E502E" w:rsidRPr="002D7A34" w:rsidRDefault="004E502E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–  самоконтроля за состоянием своего организма во время и после занятий физическими упражнениями и спортом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(ОК-8)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4E502E" w:rsidRPr="002D7A34" w:rsidRDefault="004E502E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– межличностного общения, толерантного отношения к окружающим, различными типами коммуникаций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(ОПК-5, ОПК-6)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E502E" w:rsidRPr="002D7A34" w:rsidTr="00D453EA">
        <w:tc>
          <w:tcPr>
            <w:tcW w:w="9923" w:type="dxa"/>
          </w:tcPr>
          <w:p w:rsidR="004E502E" w:rsidRPr="002D7A34" w:rsidRDefault="004E502E" w:rsidP="002902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4E502E" w:rsidRPr="002D7A34" w:rsidRDefault="004E502E" w:rsidP="002902B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– 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  <w:p w:rsidR="004E502E" w:rsidRPr="002D7A34" w:rsidRDefault="004E502E" w:rsidP="002902B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– готовностью организовывать различные виды деятельности: игровую, учебную, предметную, продуктивную,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культурно-досуговую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(ОПК-5);</w:t>
            </w:r>
          </w:p>
          <w:p w:rsidR="004E502E" w:rsidRPr="002D7A34" w:rsidRDefault="004E502E" w:rsidP="002902B7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– способностью организовать совместную деятельность и межличностное взаимодействие субъектов образовательной среды (ОПК-6).</w:t>
            </w:r>
          </w:p>
        </w:tc>
      </w:tr>
    </w:tbl>
    <w:p w:rsidR="004E502E" w:rsidRPr="002D7A34" w:rsidRDefault="004E502E" w:rsidP="002902B7">
      <w:pPr>
        <w:pStyle w:val="a8"/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ЗЕТ):9</w:t>
      </w:r>
    </w:p>
    <w:p w:rsidR="004E502E" w:rsidRPr="002D7A34" w:rsidRDefault="004E502E" w:rsidP="002902B7">
      <w:pPr>
        <w:pStyle w:val="a8"/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зачет, зачет с оценкой</w:t>
      </w:r>
    </w:p>
    <w:p w:rsidR="004E502E" w:rsidRPr="002D7A34" w:rsidRDefault="004E502E" w:rsidP="002902B7">
      <w:pPr>
        <w:pStyle w:val="a8"/>
        <w:numPr>
          <w:ilvl w:val="0"/>
          <w:numId w:val="13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профессорско-преподавательском составе: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Лебединская И.Г.</w:t>
      </w:r>
    </w:p>
    <w:p w:rsidR="004E502E" w:rsidRPr="002D7A34" w:rsidRDefault="004E502E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28307D" w:rsidRPr="002D7A34" w:rsidRDefault="0028307D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8307D" w:rsidRPr="002D7A34" w:rsidRDefault="0028307D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8307D" w:rsidRPr="002D7A34" w:rsidRDefault="0028307D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.В.ДВ.01.01 Клиническая психология детей и подростков</w:t>
      </w:r>
    </w:p>
    <w:p w:rsidR="0028307D" w:rsidRPr="002D7A34" w:rsidRDefault="0028307D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307D" w:rsidRPr="002D7A34" w:rsidTr="00D453EA">
        <w:tc>
          <w:tcPr>
            <w:tcW w:w="4785" w:type="dxa"/>
          </w:tcPr>
          <w:p w:rsidR="0028307D" w:rsidRPr="002D7A34" w:rsidRDefault="0028307D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28307D" w:rsidRPr="002D7A34" w:rsidRDefault="0028307D" w:rsidP="002902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“Психолого-педагогическое образование”</w:t>
            </w:r>
          </w:p>
          <w:p w:rsidR="0028307D" w:rsidRPr="002D7A34" w:rsidRDefault="0028307D" w:rsidP="002902B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8307D" w:rsidRPr="002D7A34" w:rsidTr="00D453EA">
        <w:tc>
          <w:tcPr>
            <w:tcW w:w="4785" w:type="dxa"/>
          </w:tcPr>
          <w:p w:rsidR="0028307D" w:rsidRPr="002D7A34" w:rsidRDefault="0028307D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28307D" w:rsidRPr="002D7A34" w:rsidRDefault="0028307D" w:rsidP="002902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28307D" w:rsidRPr="002D7A34" w:rsidRDefault="0028307D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8307D" w:rsidRPr="002D7A34" w:rsidTr="00D453EA">
        <w:trPr>
          <w:trHeight w:val="80"/>
        </w:trPr>
        <w:tc>
          <w:tcPr>
            <w:tcW w:w="4785" w:type="dxa"/>
          </w:tcPr>
          <w:p w:rsidR="0028307D" w:rsidRPr="002D7A34" w:rsidRDefault="0028307D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8307D" w:rsidRPr="002D7A34" w:rsidRDefault="0028307D" w:rsidP="002902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психологии</w:t>
            </w:r>
          </w:p>
          <w:p w:rsidR="0028307D" w:rsidRPr="002D7A34" w:rsidRDefault="0028307D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8307D" w:rsidRPr="002D7A34" w:rsidRDefault="0028307D" w:rsidP="002902B7">
      <w:pPr>
        <w:pStyle w:val="af8"/>
        <w:widowControl w:val="0"/>
        <w:numPr>
          <w:ilvl w:val="0"/>
          <w:numId w:val="81"/>
        </w:numPr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</w:t>
      </w:r>
    </w:p>
    <w:p w:rsidR="0028307D" w:rsidRPr="002D7A34" w:rsidRDefault="0028307D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формирование базовых знаний по теории, методологии и практике клинической психологии, о возможностях клинической психологии в повышении адаптивных ресурсов детей и подростков, охране здоровья, диагностике, коррекции и реабилитации. </w:t>
      </w:r>
    </w:p>
    <w:p w:rsidR="0028307D" w:rsidRPr="002D7A34" w:rsidRDefault="0028307D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2</w:t>
      </w:r>
      <w:r w:rsidRPr="002D7A34">
        <w:rPr>
          <w:i/>
          <w:color w:val="808080" w:themeColor="background1" w:themeShade="80"/>
        </w:rPr>
        <w:tab/>
      </w:r>
      <w:r w:rsidRPr="002D7A34">
        <w:rPr>
          <w:b/>
        </w:rPr>
        <w:t>Задачи:</w:t>
      </w:r>
    </w:p>
    <w:p w:rsidR="0028307D" w:rsidRPr="002D7A34" w:rsidRDefault="0028307D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Cs/>
        </w:rPr>
      </w:pPr>
      <w:r w:rsidRPr="002D7A34">
        <w:rPr>
          <w:bCs/>
        </w:rPr>
        <w:t>- формировать базовые знания по теории, методологии и практике клинической психологии;</w:t>
      </w:r>
    </w:p>
    <w:p w:rsidR="0028307D" w:rsidRPr="002D7A34" w:rsidRDefault="0028307D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Cs/>
        </w:rPr>
      </w:pPr>
      <w:r w:rsidRPr="002D7A34">
        <w:rPr>
          <w:bCs/>
        </w:rPr>
        <w:t>- изучить возможности клинической психологии в повышении адаптивных ресурсов детей и подростков;</w:t>
      </w:r>
    </w:p>
    <w:p w:rsidR="0028307D" w:rsidRPr="002D7A34" w:rsidRDefault="0028307D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Cs/>
        </w:rPr>
      </w:pPr>
      <w:r w:rsidRPr="002D7A34">
        <w:rPr>
          <w:bCs/>
        </w:rPr>
        <w:t xml:space="preserve">- рассмотреть роль клинической психологии в охране здоровья, диагностике, коррекции и реабилитации детей и подростков. </w:t>
      </w:r>
    </w:p>
    <w:p w:rsidR="0028307D" w:rsidRPr="002D7A34" w:rsidRDefault="0028307D" w:rsidP="002902B7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9571"/>
      </w:tblGrid>
      <w:tr w:rsidR="0028307D" w:rsidRPr="002D7A34" w:rsidTr="00D453EA">
        <w:tc>
          <w:tcPr>
            <w:tcW w:w="9571" w:type="dxa"/>
          </w:tcPr>
          <w:p w:rsidR="0028307D" w:rsidRPr="002D7A34" w:rsidRDefault="0028307D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основные понятия клинической психологии детей и подростков, ее прикладные задачи и вклад в развитие теории психологии; историю зарубежной и отечественной клинической психологии как базовой дисциплины для развития других прикладных областей психологии (ОПК-1);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цели и задачи, стоящие перед клинической психологией детей и подростков (ОПК-1);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основные виды и психологические механизмы нарушений психической деятельности и изменений личностной сферы при психических, поведенческих и соматических заболеваниях (ОПК-1);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основные виды отклоняющегося поведения,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биопсихосоциальные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механизмы их формирования, способы психологической коррекции и профилактики (ОПК-12);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основные направления деятельности клинического психолога: психологическая диагностика, психологическая коррекция (психотерапия), психологическое консультирование, социальная реабилитация больных, массовые психопрофилактические исследования (ОПК-1); </w:t>
            </w:r>
          </w:p>
          <w:p w:rsidR="0028307D" w:rsidRPr="002D7A34" w:rsidRDefault="0028307D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основные методические подходы (экспериментально-психологический 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клинико-психологический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) и методы клинической психологии (ОПК-1).</w:t>
            </w:r>
          </w:p>
        </w:tc>
      </w:tr>
      <w:tr w:rsidR="0028307D" w:rsidRPr="002D7A34" w:rsidTr="00D453EA">
        <w:tc>
          <w:tcPr>
            <w:tcW w:w="9571" w:type="dxa"/>
          </w:tcPr>
          <w:p w:rsidR="0028307D" w:rsidRPr="002D7A34" w:rsidRDefault="0028307D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применять все вышеперечисленные знания и умения с учетом возрастной специфики, имея основные представления о детской и подростковой клинической психологии (ОПК-1); 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использовать диагностические методики по выявлению интересов, трудностей, проблем, конфликтных ситуаций и отклонений в поведении обучающихся (ПК-16);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применять знания клинической психологии детей и подростков для решения научных и практических задач в других прикладных областях психологии (ОПК-12).</w:t>
            </w:r>
          </w:p>
          <w:p w:rsidR="0028307D" w:rsidRPr="002D7A34" w:rsidRDefault="0028307D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307D" w:rsidRPr="002D7A34" w:rsidTr="00D453EA">
        <w:tc>
          <w:tcPr>
            <w:tcW w:w="9571" w:type="dxa"/>
          </w:tcPr>
          <w:p w:rsidR="0028307D" w:rsidRPr="002D7A34" w:rsidRDefault="0028307D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основными понятиями клинической психологии детей и подростков, представлениями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>об основных современных ее проблемах и направлениях развития (включая проблемы адаптации личности к болезни, качества жизни, связанного со здоровьем, превенции и коррекции социально-стрессовых расстройств) (ОПК-1);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приемами работы со специальной литературой, информационной поисковой работы и приемами критического анализа научной информации (ОПК-1);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методологией планирования, проведения и обработки результатов психологического исследования в клинике и в массовых психопрофилактических исследованиях различных групп детского и подросткового контингента (ОПК-12);</w:t>
            </w:r>
          </w:p>
          <w:p w:rsidR="0028307D" w:rsidRPr="002D7A34" w:rsidRDefault="0028307D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знаниями к выявлению интересов, трудностей, проблем, конфликтных ситуаций и отклонений в поведении обучающихся (ПК-16);</w:t>
            </w:r>
          </w:p>
          <w:p w:rsidR="0028307D" w:rsidRPr="002D7A34" w:rsidRDefault="0028307D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методологией и технологией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нейрореабилитация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>) (ОПК-12).</w:t>
            </w:r>
          </w:p>
          <w:p w:rsidR="0028307D" w:rsidRPr="002D7A34" w:rsidRDefault="0028307D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8307D" w:rsidRPr="002D7A34" w:rsidRDefault="0028307D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 xml:space="preserve">4.Дисциплина участвует в формировании компетенций: </w:t>
      </w:r>
      <w:r w:rsidRPr="002D7A34">
        <w:rPr>
          <w:rFonts w:ascii="Times New Roman" w:hAnsi="Times New Roman"/>
          <w:sz w:val="24"/>
          <w:szCs w:val="24"/>
        </w:rPr>
        <w:t>ОПК-1, ОПК-12, ПК-16.</w:t>
      </w:r>
    </w:p>
    <w:p w:rsidR="0028307D" w:rsidRPr="002D7A34" w:rsidRDefault="0028307D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2</w:t>
      </w:r>
    </w:p>
    <w:p w:rsidR="0028307D" w:rsidRPr="002D7A34" w:rsidRDefault="0028307D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6.Форма контроля: экзамен</w:t>
      </w:r>
      <w:r w:rsidRPr="002D7A34">
        <w:rPr>
          <w:rFonts w:ascii="Times New Roman" w:hAnsi="Times New Roman"/>
          <w:sz w:val="24"/>
          <w:szCs w:val="24"/>
        </w:rPr>
        <w:t>.</w:t>
      </w:r>
    </w:p>
    <w:p w:rsidR="0028307D" w:rsidRPr="002D7A34" w:rsidRDefault="0028307D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28307D" w:rsidRPr="002D7A34" w:rsidRDefault="0028307D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доцент                    Жилина Л. Я.</w:t>
      </w:r>
    </w:p>
    <w:p w:rsidR="0028307D" w:rsidRPr="002D7A34" w:rsidRDefault="0028307D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D453EA" w:rsidRPr="002D7A34" w:rsidRDefault="00D453EA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453EA" w:rsidRPr="002D7A34" w:rsidRDefault="00D453EA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453EA" w:rsidRPr="002D7A34" w:rsidRDefault="00D453EA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.В.ДВ.01.02 Возрастная психология</w:t>
      </w:r>
    </w:p>
    <w:p w:rsidR="00D453EA" w:rsidRPr="002D7A34" w:rsidRDefault="00D453EA" w:rsidP="002902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3EA" w:rsidRPr="002D7A34" w:rsidTr="00D453EA">
        <w:tc>
          <w:tcPr>
            <w:tcW w:w="4785" w:type="dxa"/>
          </w:tcPr>
          <w:p w:rsidR="00D453EA" w:rsidRPr="002D7A34" w:rsidRDefault="00D453EA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D453EA" w:rsidRPr="002D7A34" w:rsidRDefault="00D453EA" w:rsidP="002902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“Психолого-педагогическое образование”</w:t>
            </w:r>
          </w:p>
          <w:p w:rsidR="00D453EA" w:rsidRPr="002D7A34" w:rsidRDefault="00D453EA" w:rsidP="002902B7">
            <w:pP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453EA" w:rsidRPr="002D7A34" w:rsidTr="00D453EA">
        <w:tc>
          <w:tcPr>
            <w:tcW w:w="4785" w:type="dxa"/>
          </w:tcPr>
          <w:p w:rsidR="00D453EA" w:rsidRPr="002D7A34" w:rsidRDefault="00D453EA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:rsidR="00D453EA" w:rsidRPr="002D7A34" w:rsidRDefault="00D453EA" w:rsidP="002902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  <w:p w:rsidR="00D453EA" w:rsidRPr="002D7A34" w:rsidRDefault="00D453EA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453EA" w:rsidRPr="002D7A34" w:rsidTr="00D453EA">
        <w:trPr>
          <w:trHeight w:val="80"/>
        </w:trPr>
        <w:tc>
          <w:tcPr>
            <w:tcW w:w="4785" w:type="dxa"/>
          </w:tcPr>
          <w:p w:rsidR="00D453EA" w:rsidRPr="002D7A34" w:rsidRDefault="00D453EA" w:rsidP="002902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453EA" w:rsidRPr="002D7A34" w:rsidRDefault="00D453EA" w:rsidP="002902B7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психологии</w:t>
            </w:r>
          </w:p>
          <w:p w:rsidR="00D453EA" w:rsidRPr="002D7A34" w:rsidRDefault="00D453EA" w:rsidP="002902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453EA" w:rsidRPr="002D7A34" w:rsidRDefault="00D453EA" w:rsidP="002902B7">
      <w:pPr>
        <w:pStyle w:val="af8"/>
        <w:widowControl w:val="0"/>
        <w:numPr>
          <w:ilvl w:val="0"/>
          <w:numId w:val="81"/>
        </w:numPr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</w:t>
      </w:r>
    </w:p>
    <w:p w:rsidR="00D453EA" w:rsidRPr="002D7A34" w:rsidRDefault="00D453EA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формирование базовых знаний по теории, методологии и практике возрастной психологии, о ее возможностях в повышении адаптивных ресурсов детей и подростков. </w:t>
      </w:r>
    </w:p>
    <w:p w:rsidR="00D453EA" w:rsidRPr="002D7A34" w:rsidRDefault="00D453EA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2</w:t>
      </w:r>
      <w:r w:rsidRPr="002D7A34">
        <w:rPr>
          <w:i/>
          <w:color w:val="808080" w:themeColor="background1" w:themeShade="80"/>
        </w:rPr>
        <w:tab/>
      </w:r>
      <w:r w:rsidRPr="002D7A34">
        <w:rPr>
          <w:b/>
        </w:rPr>
        <w:t>Задачи:</w:t>
      </w:r>
    </w:p>
    <w:p w:rsidR="00D453EA" w:rsidRPr="002D7A34" w:rsidRDefault="00D453EA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Cs/>
        </w:rPr>
      </w:pPr>
      <w:r w:rsidRPr="002D7A34">
        <w:rPr>
          <w:bCs/>
        </w:rPr>
        <w:t>- формировать базовые знания по теории, методологии и практике возрастной психологии;</w:t>
      </w:r>
    </w:p>
    <w:p w:rsidR="00D453EA" w:rsidRPr="002D7A34" w:rsidRDefault="00D453EA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Cs/>
        </w:rPr>
      </w:pPr>
      <w:r w:rsidRPr="002D7A34">
        <w:rPr>
          <w:bCs/>
        </w:rPr>
        <w:t>- изучить возможности клинической психологии в повышении адаптивных ресурсов детей и подростков;</w:t>
      </w:r>
    </w:p>
    <w:p w:rsidR="00D453EA" w:rsidRPr="002D7A34" w:rsidRDefault="00D453EA" w:rsidP="002902B7">
      <w:pPr>
        <w:pStyle w:val="af8"/>
        <w:widowControl w:val="0"/>
        <w:tabs>
          <w:tab w:val="clear" w:pos="1804"/>
          <w:tab w:val="left" w:pos="360"/>
        </w:tabs>
        <w:spacing w:line="240" w:lineRule="auto"/>
        <w:ind w:left="0" w:firstLine="0"/>
        <w:rPr>
          <w:bCs/>
        </w:rPr>
      </w:pPr>
      <w:r w:rsidRPr="002D7A34">
        <w:rPr>
          <w:bCs/>
        </w:rPr>
        <w:t xml:space="preserve">- рассмотреть роль возрастной психологии в охране здоровья, диагностике, коррекции и реабилитации детей и подростков. </w:t>
      </w:r>
    </w:p>
    <w:p w:rsidR="00D453EA" w:rsidRPr="002D7A34" w:rsidRDefault="00D453EA" w:rsidP="002902B7">
      <w:pPr>
        <w:pStyle w:val="a8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W w:w="0" w:type="auto"/>
        <w:tblLook w:val="0000"/>
      </w:tblPr>
      <w:tblGrid>
        <w:gridCol w:w="9571"/>
      </w:tblGrid>
      <w:tr w:rsidR="00D453EA" w:rsidRPr="002D7A34" w:rsidTr="00D453EA">
        <w:tc>
          <w:tcPr>
            <w:tcW w:w="9571" w:type="dxa"/>
          </w:tcPr>
          <w:p w:rsidR="00D453EA" w:rsidRPr="002D7A34" w:rsidRDefault="00D453EA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основные понятия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 психологии детей и подростков, ее прикладные задачи и вклад в развитие теории психологии; историю зарубежной и отечественной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психологии как базовой дисциплины для развития других прикладных областей психологии (ОПК-1);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цели и задачи, стоящие перед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психологией детей и подростков (ОПК-1);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основные виды и психологические механизмы нарушений психической деятельности и изменений личностной сферы при психических, поведенческих и соматических заболеваниях (ОПК-1);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основные виды отклоняющегося поведения,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биопсихосоциальные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механизмы их формирования, способы психологической коррекции и профилактики (ОПК-12);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основные направления деятельности психолога: психологическая диагностика, психологическая коррекция (психотерапия), психологическое консультирование, социальная реабилитация больных, массовые психопрофилактические исследования (ОПК-1); </w:t>
            </w:r>
          </w:p>
          <w:p w:rsidR="00D453EA" w:rsidRPr="002D7A34" w:rsidRDefault="00D453EA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основные методические подходы (экспериментально-психологический 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клинико-психологический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) и методы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психологии (ОПК-1).</w:t>
            </w:r>
          </w:p>
        </w:tc>
      </w:tr>
      <w:tr w:rsidR="00D453EA" w:rsidRPr="002D7A34" w:rsidTr="00D453EA">
        <w:tc>
          <w:tcPr>
            <w:tcW w:w="9571" w:type="dxa"/>
          </w:tcPr>
          <w:p w:rsidR="00D453EA" w:rsidRPr="002D7A34" w:rsidRDefault="00D453EA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применять все вышеперечисленные знания и умения с учетом возрастной специфики, имея основные представления о детской и подростковой  психологии (ОПК-1); 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использовать диагностические методики по выявлению интересов, трудностей, проблем, конфликтных ситуаций и отклонений в поведении обучающихся (ПК-16);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применять знания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возрастной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психологии детей и подростков для решения научных и практических задач в других прикладных областях психологии (ОПК-12).</w:t>
            </w:r>
          </w:p>
          <w:p w:rsidR="00D453EA" w:rsidRPr="002D7A34" w:rsidRDefault="00D453EA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453EA" w:rsidRPr="002D7A34" w:rsidTr="00D453EA">
        <w:tc>
          <w:tcPr>
            <w:tcW w:w="9571" w:type="dxa"/>
          </w:tcPr>
          <w:p w:rsidR="00D453EA" w:rsidRPr="002D7A34" w:rsidRDefault="00D453EA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основными понятиями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возрастной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психологии детей и подростков, представлениями об основных современных ее проблемах и направлениях развития (включая проблемы адаптации личности к болезни, качества жизни, связанного со здоровьем, превенции и коррекции социально-стрессовых расстройств) (ОПК-1);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>- приемами работы со специальной литературой, информационной поисковой работы и приемами критического анализа научной информации (ОПК-1);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методологией планирования, проведения и обработки результатов психологического исследования в массовых психопрофилактических исследованиях различных групп детского и подросткового контингента (ОПК-12);</w:t>
            </w:r>
          </w:p>
          <w:p w:rsidR="00D453EA" w:rsidRPr="002D7A34" w:rsidRDefault="00D453EA" w:rsidP="002902B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знаниями к выявлению интересов, трудностей, проблем, конфликтных ситуаций и отклонений в поведении обучающихся (ПК-16);</w:t>
            </w:r>
          </w:p>
          <w:p w:rsidR="00D453EA" w:rsidRPr="002D7A34" w:rsidRDefault="00D453EA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методологией и технологией различных видов психологического вмешательства (психологическое консультирование, индивидуальная, групповая, семейная психотерапия, психосоциальная и </w:t>
            </w:r>
            <w:proofErr w:type="spellStart"/>
            <w:r w:rsidRPr="002D7A34">
              <w:rPr>
                <w:rFonts w:ascii="Times New Roman" w:hAnsi="Times New Roman"/>
                <w:sz w:val="24"/>
                <w:szCs w:val="24"/>
              </w:rPr>
              <w:t>нейрореабилитация</w:t>
            </w:r>
            <w:proofErr w:type="spellEnd"/>
            <w:r w:rsidRPr="002D7A34">
              <w:rPr>
                <w:rFonts w:ascii="Times New Roman" w:hAnsi="Times New Roman"/>
                <w:sz w:val="24"/>
                <w:szCs w:val="24"/>
              </w:rPr>
              <w:t>) (ОПК-12).</w:t>
            </w:r>
          </w:p>
          <w:p w:rsidR="00D453EA" w:rsidRPr="002D7A34" w:rsidRDefault="00D453EA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453EA" w:rsidRPr="002D7A34" w:rsidRDefault="00D453EA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 xml:space="preserve">4.Дисциплина участвует в формировании компетенций: </w:t>
      </w:r>
      <w:r w:rsidRPr="002D7A34">
        <w:rPr>
          <w:rFonts w:ascii="Times New Roman" w:hAnsi="Times New Roman"/>
          <w:sz w:val="24"/>
          <w:szCs w:val="24"/>
        </w:rPr>
        <w:t>ОПК-1, ОПК-12, ПК-16.</w:t>
      </w:r>
    </w:p>
    <w:p w:rsidR="00D453EA" w:rsidRPr="002D7A34" w:rsidRDefault="00D453EA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2</w:t>
      </w:r>
    </w:p>
    <w:p w:rsidR="00D453EA" w:rsidRPr="002D7A34" w:rsidRDefault="00D453EA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6.Форма контроля: экзамен</w:t>
      </w:r>
      <w:r w:rsidRPr="002D7A34">
        <w:rPr>
          <w:rFonts w:ascii="Times New Roman" w:hAnsi="Times New Roman"/>
          <w:sz w:val="24"/>
          <w:szCs w:val="24"/>
        </w:rPr>
        <w:t>.</w:t>
      </w:r>
    </w:p>
    <w:p w:rsidR="00D453EA" w:rsidRPr="002D7A34" w:rsidRDefault="00D453EA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:rsidR="00D453EA" w:rsidRPr="002D7A34" w:rsidRDefault="00D453EA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доцент            Меньшикова Т.И.</w:t>
      </w:r>
    </w:p>
    <w:p w:rsidR="00D453EA" w:rsidRPr="002D7A34" w:rsidRDefault="00D453EA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8970EC" w:rsidRPr="002D7A34" w:rsidRDefault="008970E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8970EC" w:rsidRPr="002D7A34" w:rsidRDefault="008970E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8970EC" w:rsidRPr="002D7A34" w:rsidRDefault="008970E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.В.ДВ.02.01 Психолого-педагогическое взаимодействие участников образовательного процесса</w:t>
      </w:r>
    </w:p>
    <w:p w:rsidR="008970EC" w:rsidRPr="002D7A34" w:rsidRDefault="008970E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8970EC" w:rsidRPr="002D7A34" w:rsidTr="003B6FB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8970EC" w:rsidRPr="002D7A34" w:rsidTr="003B6FB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970EC" w:rsidRPr="002D7A34" w:rsidTr="003B6FB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8970EC" w:rsidRPr="002D7A34" w:rsidRDefault="008970EC" w:rsidP="002902B7">
      <w:pPr>
        <w:pStyle w:val="a8"/>
        <w:widowControl w:val="0"/>
        <w:numPr>
          <w:ilvl w:val="0"/>
          <w:numId w:val="10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8970EC" w:rsidRPr="002D7A34" w:rsidRDefault="008970E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 дать студентам знания о роли психолого-педагогического взаимодействия участников в образовательном процессе, его закономерностях, функциях, этапах, формах и методах осуществления, основных подходах и технологиях его организации, сформировать необходимые личностные и профессионально-значимые компетенции.</w:t>
      </w:r>
    </w:p>
    <w:p w:rsidR="008970EC" w:rsidRPr="002D7A34" w:rsidRDefault="008970EC" w:rsidP="002902B7">
      <w:pPr>
        <w:pStyle w:val="af8"/>
        <w:widowControl w:val="0"/>
        <w:numPr>
          <w:ilvl w:val="0"/>
          <w:numId w:val="105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8970EC" w:rsidRPr="002D7A34" w:rsidRDefault="008970E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Дать студентам необходимую систему знаний о характере психолого-педагогического взаимодействия в образовательном процессе.</w:t>
      </w:r>
    </w:p>
    <w:p w:rsidR="008970EC" w:rsidRPr="002D7A34" w:rsidRDefault="008970E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Раскрыть основные подходы к рассмотрению форм и методов взаимодействия в педагогическом процессе.</w:t>
      </w:r>
    </w:p>
    <w:p w:rsidR="008970EC" w:rsidRPr="002D7A34" w:rsidRDefault="008970E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Сформировать необходимые профессиональные компетенции.</w:t>
      </w:r>
    </w:p>
    <w:p w:rsidR="008970EC" w:rsidRPr="002D7A34" w:rsidRDefault="008970E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 Развить навыки организации психолого-образовательного взаимодействия в образовательной среде.</w:t>
      </w:r>
    </w:p>
    <w:p w:rsidR="008970EC" w:rsidRPr="002D7A34" w:rsidRDefault="008970EC" w:rsidP="002902B7">
      <w:pPr>
        <w:pStyle w:val="a8"/>
        <w:numPr>
          <w:ilvl w:val="0"/>
          <w:numId w:val="10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8970EC" w:rsidRPr="002D7A34" w:rsidTr="003B6FB8">
        <w:tc>
          <w:tcPr>
            <w:tcW w:w="9571" w:type="dxa"/>
          </w:tcPr>
          <w:p w:rsidR="008970EC" w:rsidRPr="002D7A34" w:rsidRDefault="008970E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8970EC" w:rsidRPr="002D7A34" w:rsidRDefault="008970E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основные виды психолого-педагогического взаимодействия в образовательном процессе (ОПК-5);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технологию организации психолого-педагогического взаимодействия субъектов образовательной среды (ОПК-6);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специфику междисциплинарного и межведомственного психолого-педагогического взаимодействия специалистов в решении профессиональных задач (ОПК-10).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0EC" w:rsidRPr="002D7A34" w:rsidTr="003B6FB8">
        <w:tc>
          <w:tcPr>
            <w:tcW w:w="9571" w:type="dxa"/>
          </w:tcPr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планировать и организовывать основные виды психолого-педагогического взаимодействия в образовательном процессе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(ОПК-5);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применять технологию организации психолого-педагогического взаимодействия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в образовательной среде (ОПК-6);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наладить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970EC" w:rsidRPr="002D7A34" w:rsidTr="003B6FB8">
        <w:tc>
          <w:tcPr>
            <w:tcW w:w="9571" w:type="dxa"/>
          </w:tcPr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навыками организации основных видов психолого-педагогического взаимодействия в образовательном процессе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(ОПК–5);</w:t>
            </w:r>
          </w:p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технологией психолого-педагогического взаимодействия в образовательной среде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(ОПК-6);</w:t>
            </w:r>
          </w:p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организации эффективного междисциплинарного и межведомственного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психолого-педагогического взаимодействия специалистов в решении профессиональных задач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970EC" w:rsidRPr="002D7A34" w:rsidRDefault="008970E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8970EC" w:rsidRPr="002D7A34" w:rsidTr="003B6FB8">
        <w:trPr>
          <w:trHeight w:val="1751"/>
        </w:trPr>
        <w:tc>
          <w:tcPr>
            <w:tcW w:w="9854" w:type="dxa"/>
          </w:tcPr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ОПК-5: готовность организовывать различные виды деятельности: игровую, учебную, предметную, продуктивную, 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культурно-досуговую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ОПК-6: способность организовывать совместную деятельность и межличностное взаимодействие субъектов образовательной среды.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ОПК-10: способность принимать участие в междисциплинарном и межведомственном взаимодействии специалистов в решении профессиональных задач.</w:t>
            </w:r>
          </w:p>
        </w:tc>
      </w:tr>
    </w:tbl>
    <w:p w:rsidR="008970EC" w:rsidRPr="002D7A34" w:rsidRDefault="008970E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8970EC" w:rsidRPr="002D7A34" w:rsidRDefault="008970E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8970EC" w:rsidRPr="002D7A34" w:rsidRDefault="008970E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:rsidR="008970EC" w:rsidRPr="002D7A34" w:rsidRDefault="008970E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доцент Латышева А.Т.</w:t>
      </w:r>
    </w:p>
    <w:p w:rsidR="008970EC" w:rsidRPr="002D7A34" w:rsidRDefault="008970E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8970EC" w:rsidRPr="002D7A34" w:rsidRDefault="008970E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8970EC" w:rsidRPr="002D7A34" w:rsidRDefault="008970E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.В.ДВ.02.02 Педагогика и психология индивидуального подхода </w:t>
      </w:r>
    </w:p>
    <w:p w:rsidR="008970EC" w:rsidRPr="002D7A34" w:rsidRDefault="008970E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8970EC" w:rsidRPr="002D7A34" w:rsidTr="003B6FB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8970EC" w:rsidRPr="002D7A34" w:rsidTr="003B6FB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970EC" w:rsidRPr="002D7A34" w:rsidTr="003B6FB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0EC" w:rsidRPr="002D7A34" w:rsidRDefault="008970E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8970EC" w:rsidRPr="002D7A34" w:rsidRDefault="008970EC" w:rsidP="002902B7">
      <w:pPr>
        <w:pStyle w:val="a8"/>
        <w:widowControl w:val="0"/>
        <w:numPr>
          <w:ilvl w:val="0"/>
          <w:numId w:val="10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8970EC" w:rsidRPr="002D7A34" w:rsidRDefault="008970E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 дать студентам знания о роли педагогики и психологии индивидуального подхода, их закономерностях, функциях, этапах, формах и методах осуществления, основных подходах и технологиях его организации, сформировать необходимые личностные и профессионально-значимые компетенции.</w:t>
      </w:r>
    </w:p>
    <w:p w:rsidR="008970EC" w:rsidRPr="002D7A34" w:rsidRDefault="008970EC" w:rsidP="002902B7">
      <w:pPr>
        <w:pStyle w:val="af8"/>
        <w:widowControl w:val="0"/>
        <w:numPr>
          <w:ilvl w:val="0"/>
          <w:numId w:val="105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8970EC" w:rsidRPr="002D7A34" w:rsidRDefault="008970E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Дать студентам необходимую систему знаний о характере  педагогики и психологии индивидуального подхода. 2. Раскрыть основные подходы к рассмотрению форм и методов педагогики и психологии индивидуального подхода,.</w:t>
      </w:r>
    </w:p>
    <w:p w:rsidR="008970EC" w:rsidRPr="002D7A34" w:rsidRDefault="008970E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Сформировать необходимые профессиональные компетенции.</w:t>
      </w:r>
    </w:p>
    <w:p w:rsidR="008970EC" w:rsidRPr="002D7A34" w:rsidRDefault="008970E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 Развить навыки организации индивидуального подхода.</w:t>
      </w:r>
    </w:p>
    <w:p w:rsidR="008970EC" w:rsidRPr="002D7A34" w:rsidRDefault="008970EC" w:rsidP="002902B7">
      <w:pPr>
        <w:pStyle w:val="a8"/>
        <w:numPr>
          <w:ilvl w:val="0"/>
          <w:numId w:val="10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8970EC" w:rsidRPr="002D7A34" w:rsidTr="003B6FB8">
        <w:tc>
          <w:tcPr>
            <w:tcW w:w="9571" w:type="dxa"/>
          </w:tcPr>
          <w:p w:rsidR="008970EC" w:rsidRPr="002D7A34" w:rsidRDefault="008970E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8970EC" w:rsidRPr="002D7A34" w:rsidRDefault="008970E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- основные виды </w:t>
            </w:r>
            <w:r w:rsidRPr="002D7A34">
              <w:rPr>
                <w:b w:val="0"/>
                <w:sz w:val="24"/>
                <w:szCs w:val="24"/>
              </w:rPr>
              <w:t xml:space="preserve">педагогики и психологии индивидуального подхода </w:t>
            </w:r>
            <w:r w:rsidRPr="002D7A34">
              <w:rPr>
                <w:b w:val="0"/>
                <w:bCs w:val="0"/>
                <w:sz w:val="24"/>
                <w:szCs w:val="24"/>
              </w:rPr>
              <w:t>(ОПК-5);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технологию организации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индивидуального подхода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(ОПК-6);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специфику междисциплинарного и межведомственного психолого-педагогического взаимодействия специалистов в решении  задач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индивидуального подхода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(ОПК-10).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0EC" w:rsidRPr="002D7A34" w:rsidTr="003B6FB8">
        <w:tc>
          <w:tcPr>
            <w:tcW w:w="9571" w:type="dxa"/>
          </w:tcPr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планировать и организовывать основные виды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индивидуального подхода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 образовательном процессе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(ОПК-5);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применять технологию организации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индивидуального подхода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в образовательной среде (ОПК-6);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наладить междисциплинарный и межведомственный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 решении профессиональных задач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970EC" w:rsidRPr="002D7A34" w:rsidTr="003B6FB8">
        <w:tc>
          <w:tcPr>
            <w:tcW w:w="9571" w:type="dxa"/>
          </w:tcPr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организации основных видов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индивидуального подхода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 образовательном процессе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(ОПК–5);</w:t>
            </w:r>
          </w:p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технологией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индивидуального подхода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 образовательной среде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(ОПК-6);</w:t>
            </w:r>
          </w:p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организации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индивидуального подхода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 решении профессиональных задач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8970EC" w:rsidRPr="002D7A34" w:rsidRDefault="008970E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8970EC" w:rsidRPr="002D7A34" w:rsidRDefault="008970E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8970EC" w:rsidRPr="002D7A34" w:rsidTr="003B6FB8">
        <w:trPr>
          <w:trHeight w:val="1751"/>
        </w:trPr>
        <w:tc>
          <w:tcPr>
            <w:tcW w:w="9854" w:type="dxa"/>
          </w:tcPr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ОПК-5: готовность организовывать различные виды деятельности: игровую, учебную, предметную, продуктивную, 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культурно-досуговую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ОПК-6: способность организовывать совместную деятельность и межличностное взаимодействие субъектов образовательной среды.</w:t>
            </w:r>
          </w:p>
          <w:p w:rsidR="008970EC" w:rsidRPr="002D7A34" w:rsidRDefault="008970E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ОПК-10: способность принимать участие в междисциплинарном и межведомственном взаимодействии специалистов в решении профессиональных задач.</w:t>
            </w:r>
          </w:p>
        </w:tc>
      </w:tr>
    </w:tbl>
    <w:p w:rsidR="008970EC" w:rsidRPr="002D7A34" w:rsidRDefault="008970E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8970EC" w:rsidRPr="002D7A34" w:rsidRDefault="008970E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8970EC" w:rsidRPr="002D7A34" w:rsidRDefault="008970E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:rsidR="008970EC" w:rsidRPr="002D7A34" w:rsidRDefault="008970E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Ефремова О.И. </w:t>
      </w:r>
    </w:p>
    <w:p w:rsidR="008970EC" w:rsidRPr="002D7A34" w:rsidRDefault="008970E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70EC" w:rsidRPr="002D7A34" w:rsidRDefault="008970EC" w:rsidP="002902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2D7A34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.В.ДВ.03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1 Общая педагогика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2D7A34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2D7A34">
        <w:rPr>
          <w:rFonts w:ascii="Times New Roman" w:hAnsi="Times New Roman"/>
          <w:sz w:val="24"/>
          <w:szCs w:val="24"/>
        </w:rPr>
        <w:t xml:space="preserve"> ориентация студентов в системе педагогических наук, теоретическая подготовка </w:t>
      </w:r>
      <w:proofErr w:type="gramStart"/>
      <w:r w:rsidRPr="002D7A34">
        <w:rPr>
          <w:rFonts w:ascii="Times New Roman" w:hAnsi="Times New Roman"/>
          <w:sz w:val="24"/>
          <w:szCs w:val="24"/>
        </w:rPr>
        <w:t>к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работы с детьми.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44"/>
        </w:numPr>
        <w:spacing w:line="240" w:lineRule="auto"/>
        <w:ind w:left="0" w:firstLine="0"/>
      </w:pPr>
      <w:r w:rsidRPr="002D7A34">
        <w:t>показать специфику педагогической науки (особенности ее предмета, функций, терминологического аппарата, методологических положений);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44"/>
        </w:numPr>
        <w:spacing w:line="240" w:lineRule="auto"/>
        <w:ind w:left="0" w:firstLine="0"/>
      </w:pPr>
      <w:r w:rsidRPr="002D7A34">
        <w:t xml:space="preserve"> раскрыть социальный характер педагогической науки и практики;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44"/>
        </w:numPr>
        <w:spacing w:line="240" w:lineRule="auto"/>
        <w:ind w:left="0" w:firstLine="0"/>
      </w:pPr>
      <w:r w:rsidRPr="002D7A34"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44"/>
        </w:numPr>
        <w:spacing w:line="240" w:lineRule="auto"/>
        <w:ind w:left="0" w:firstLine="0"/>
      </w:pPr>
      <w:r w:rsidRPr="002D7A34">
        <w:t xml:space="preserve">сформировать у студентов ориентацию на педагогическую деятельность и ее различные аспекты (познание, нравственные ценности, творчество и т.д.). </w:t>
      </w:r>
    </w:p>
    <w:p w:rsidR="00171E0C" w:rsidRPr="002D7A34" w:rsidRDefault="00171E0C" w:rsidP="002902B7">
      <w:pPr>
        <w:pStyle w:val="23"/>
        <w:numPr>
          <w:ilvl w:val="0"/>
          <w:numId w:val="1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знать: теоретические основы составления программы социального сопровождения и поддержки обучающихся (ПК-17), теоретические основы разработки и реализации социально ценной деятельности обучающихся, развитии социальных инициатив, социальных проектов (ПК-18)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составлять программы социального сопровождения и поддержки обучающихся (ПК-17); разрабатывать и реализовывать социально ценную деятельность обучающихся, развитие социальных инициатив, социальных проектов (ПК-18)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составления образовательных и развивающих программ, различных видов деятельности обучающихся (ПК-17, ПК-18)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ПК-17: способностью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ЗЕТ):4</w:t>
      </w:r>
    </w:p>
    <w:p w:rsidR="00171E0C" w:rsidRPr="002D7A34" w:rsidRDefault="00171E0C" w:rsidP="002902B7">
      <w:pPr>
        <w:pStyle w:val="a8"/>
        <w:numPr>
          <w:ilvl w:val="0"/>
          <w:numId w:val="1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1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доцент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С.Ю.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2D7A34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.В.ДВ.03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2 История социальной педагогики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A34" w:rsidRPr="002D7A34" w:rsidRDefault="002D7A34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 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компетенций.</w:t>
      </w:r>
    </w:p>
    <w:p w:rsidR="00171E0C" w:rsidRPr="002D7A34" w:rsidRDefault="00DE7D85" w:rsidP="002902B7">
      <w:pPr>
        <w:widowControl w:val="0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="00171E0C" w:rsidRPr="002D7A34">
        <w:rPr>
          <w:rFonts w:ascii="Times New Roman" w:hAnsi="Times New Roman"/>
          <w:b/>
          <w:bCs/>
          <w:sz w:val="24"/>
          <w:szCs w:val="24"/>
        </w:rPr>
        <w:t>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Развитие инновационного гуманистически ориентированного  мировоззрения.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Развитие исторического  и профессионального самосознания.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 Развитие историко-педагогической  и гуманитарной культуры.</w:t>
      </w:r>
    </w:p>
    <w:p w:rsidR="00171E0C" w:rsidRPr="002D7A34" w:rsidRDefault="00171E0C" w:rsidP="002902B7">
      <w:pPr>
        <w:pStyle w:val="a8"/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pPr w:leftFromText="180" w:rightFromText="180" w:vertAnchor="text" w:horzAnchor="margin" w:tblpY="-182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отечественные и зарубежные концепции и программы социально-педагогического сопровождения и поддержки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теоретические основы проектной деятельности и реализации социальных инициатив и социокультурных проектов (ПК-18).</w:t>
            </w: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р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азрабатывать программы социально-педагогического сопровождения и поддержки обучающегося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р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азрабатывать социальные проекты и организовывать профессиональную деятельность по их реализации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(ПК-18).</w:t>
            </w: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т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ехнологией организации социально-педагогического сопровождения и поддержки обучающегося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(ПК-17)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м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етодикой и технологией проектной деятельности 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(ПК-18)</w:t>
            </w:r>
          </w:p>
        </w:tc>
      </w:tr>
    </w:tbl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2D7A34">
        <w:rPr>
          <w:rFonts w:ascii="Times New Roman" w:hAnsi="Times New Roman"/>
          <w:b/>
          <w:bCs/>
          <w:sz w:val="24"/>
          <w:szCs w:val="24"/>
        </w:rPr>
        <w:tab/>
        <w:t>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ЗЕТ):4.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5</w:t>
      </w:r>
      <w:r w:rsidRPr="002D7A34">
        <w:rPr>
          <w:rFonts w:ascii="Times New Roman" w:hAnsi="Times New Roman"/>
          <w:b/>
          <w:bCs/>
          <w:sz w:val="24"/>
          <w:szCs w:val="24"/>
        </w:rPr>
        <w:tab/>
        <w:t>Форма контроля:</w:t>
      </w:r>
      <w:r w:rsidRPr="002D7A34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6</w:t>
      </w:r>
      <w:r w:rsidRPr="002D7A34">
        <w:rPr>
          <w:rFonts w:ascii="Times New Roman" w:hAnsi="Times New Roman"/>
          <w:b/>
          <w:bCs/>
          <w:sz w:val="24"/>
          <w:szCs w:val="24"/>
        </w:rPr>
        <w:tab/>
        <w:t>Сведения о профессорско-преподавательском составе</w:t>
      </w:r>
      <w:r w:rsidR="002D7A34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D7A34" w:rsidRPr="002D7A34">
        <w:rPr>
          <w:rFonts w:ascii="Times New Roman" w:hAnsi="Times New Roman"/>
          <w:bCs/>
          <w:sz w:val="24"/>
          <w:szCs w:val="24"/>
        </w:rPr>
        <w:t xml:space="preserve">доцент </w:t>
      </w:r>
      <w:proofErr w:type="spellStart"/>
      <w:r w:rsidR="002D7A34" w:rsidRPr="002D7A34">
        <w:rPr>
          <w:rFonts w:ascii="Times New Roman" w:hAnsi="Times New Roman"/>
          <w:bCs/>
          <w:sz w:val="24"/>
          <w:szCs w:val="24"/>
        </w:rPr>
        <w:t>Кобышева</w:t>
      </w:r>
      <w:proofErr w:type="spellEnd"/>
      <w:r w:rsidR="002D7A34" w:rsidRPr="002D7A34">
        <w:rPr>
          <w:rFonts w:ascii="Times New Roman" w:hAnsi="Times New Roman"/>
          <w:bCs/>
          <w:sz w:val="24"/>
          <w:szCs w:val="24"/>
        </w:rPr>
        <w:t xml:space="preserve"> Л.И.</w:t>
      </w:r>
      <w:r w:rsidR="002D7A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27BC" w:rsidRDefault="005327B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7BC" w:rsidRDefault="005327B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7BC" w:rsidRDefault="005327B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5327B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.В.ДВ.04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1 Воспитательный потенциал социума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5327B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widowControl w:val="0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Рассмотрение социально-педагогических проблем взаимосвязи человека и социума и интеграции воспитательного потенциала социума в процессе организации социально-педагогической деятельности, на основе которой исследуется всеобщая взаимосвязь человека и мира как система, в которой осуществляется самореализация и саморазвитие человека.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50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Дать системное представление о взаимосвязи человека и общественного мира, использовании воспитательного потенциала социума в целях успешной идентификации и индивидуализации личности.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Познакомить с воспитательными программами психолого-педагогического сопровождения и поддержки в современном социуме.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Раскрыть специфику профессиональной деятельности в системе социальной защиты и поддержки детей и молодежи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 Вооружить методами и технологиями социальной диагностики и социально-педагогической  и посреднической деятельности.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5. Научить разработке социально-педагогических проектов, направленных на охрану и защиту, а также развитие детей и молодежи в институтах социального воспитания.</w:t>
      </w:r>
    </w:p>
    <w:p w:rsidR="00171E0C" w:rsidRPr="002D7A34" w:rsidRDefault="00171E0C" w:rsidP="002902B7">
      <w:pPr>
        <w:pStyle w:val="a8"/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rPr>
          <w:trHeight w:val="2819"/>
        </w:trPr>
        <w:tc>
          <w:tcPr>
            <w:tcW w:w="9854" w:type="dxa"/>
          </w:tcPr>
          <w:tbl>
            <w:tblPr>
              <w:tblW w:w="28065" w:type="dxa"/>
              <w:tblLook w:val="0000"/>
            </w:tblPr>
            <w:tblGrid>
              <w:gridCol w:w="9355"/>
              <w:gridCol w:w="9355"/>
              <w:gridCol w:w="9355"/>
            </w:tblGrid>
            <w:tr w:rsidR="00171E0C" w:rsidRPr="002D7A34" w:rsidTr="002D3979"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 xml:space="preserve">Студент должен знать: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содержание воспитательных программ социального сопровождения и поддержки обучающегося в современном социуме (ПК-17);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технологию разработки и развития социальных проектов, применяемых в воспитательном социуме (ПК-18);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специфику профессиональной деятельности в системе социальной защиты детства с учетом условий воспитательного социума (ПК-19);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 методы социальной диагностики необходимые в работе с </w:t>
                  </w:r>
                  <w:proofErr w:type="gramStart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воспитательном процессе (ПК-20);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технологию посреднической деятельности между обучающимися и различными социальными институтами (ПК-21).</w:t>
                  </w:r>
                </w:p>
              </w:tc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 xml:space="preserve">Студент должен знать: </w:t>
                  </w:r>
                </w:p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>- нормативные документы и содержание культурно-просветительской деятельности (ОПК-7);</w:t>
                  </w:r>
                  <w:r w:rsidRPr="002D7A34">
                    <w:rPr>
                      <w:bCs w:val="0"/>
                      <w:sz w:val="24"/>
                      <w:szCs w:val="24"/>
                    </w:rPr>
                    <w:t xml:space="preserve"> - </w:t>
                  </w: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 xml:space="preserve">принципы профессиональной этики (ОПК-8); </w:t>
                  </w:r>
                </w:p>
                <w:p w:rsidR="00171E0C" w:rsidRPr="002D7A34" w:rsidRDefault="00171E0C" w:rsidP="002902B7">
                  <w:pPr>
                    <w:pStyle w:val="2"/>
                    <w:spacing w:before="0" w:beforeAutospacing="0" w:after="0" w:afterAutospacing="0"/>
                    <w:jc w:val="both"/>
                    <w:rPr>
                      <w:b w:val="0"/>
                      <w:bCs w:val="0"/>
                      <w:i/>
                      <w:sz w:val="24"/>
                      <w:szCs w:val="24"/>
                    </w:rPr>
                  </w:pPr>
                  <w:r w:rsidRPr="002D7A34">
                    <w:rPr>
                      <w:b w:val="0"/>
                      <w:bCs w:val="0"/>
                      <w:sz w:val="24"/>
                      <w:szCs w:val="24"/>
                    </w:rPr>
                    <w:t>- содержания основных документов о правах ребенка и инвалидов (ОПК-11).</w:t>
                  </w:r>
                </w:p>
                <w:p w:rsidR="00171E0C" w:rsidRPr="002D7A34" w:rsidRDefault="00171E0C" w:rsidP="002902B7">
                  <w:pPr>
                    <w:tabs>
                      <w:tab w:val="left" w:pos="2193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</w:tc>
            </w:tr>
            <w:tr w:rsidR="00171E0C" w:rsidRPr="002D7A34" w:rsidTr="002D3979">
              <w:trPr>
                <w:trHeight w:val="2797"/>
              </w:trPr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 xml:space="preserve">Студент должен уметь: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составлять воспитательные программы социального сопровождения и поддержки обучающегося в современном социуме (ПК-17);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разрабатывать социальные проекты, применяемые в воспитательном социуме (ПК-18);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организовывать профессиональную деятельность в системе социальной защиты детства с учетом условий воспитательного социума (ПК-19);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 применять методы социальной диагностики необходимые в работе с </w:t>
                  </w:r>
                  <w:proofErr w:type="gramStart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воспитательном процессе (ПК-20);</w:t>
                  </w:r>
                </w:p>
                <w:p w:rsidR="00171E0C" w:rsidRPr="002D7A34" w:rsidRDefault="00171E0C" w:rsidP="00290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выступать посредником между обучающимися и различными социальными институтами (ПК-21).</w:t>
                  </w: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71E0C" w:rsidRPr="002D7A34" w:rsidRDefault="00171E0C" w:rsidP="00290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владеть: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навыками разработки воспитательных программ социального сопровождения и поддержки обучающегося в современном социуме (ПК-17);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способностью разрабатывать социальные проекты, применяемые в воспитательном социуме (ПК-18);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готовностью к организации профессиональной деятельности в системе социальной защиты детства с учетом условий воспитательного социума (ПК-19);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 методами социальной диагностики, необходимыми в работе </w:t>
                  </w:r>
                  <w:proofErr w:type="gramStart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</w:t>
                  </w:r>
                  <w:proofErr w:type="gramEnd"/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обучающимися в воспитательном процессе (ПК-20);</w:t>
                  </w:r>
                </w:p>
                <w:p w:rsidR="00171E0C" w:rsidRPr="002D7A34" w:rsidRDefault="00171E0C" w:rsidP="002902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технологией посреднической деятельности между обучающимися и различными социальными институтами (ПК-21).</w:t>
                  </w:r>
                </w:p>
              </w:tc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355" w:type="dxa"/>
                </w:tcPr>
                <w:p w:rsidR="00171E0C" w:rsidRPr="002D7A34" w:rsidRDefault="00171E0C" w:rsidP="002902B7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Студент должен уметь: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 п</w:t>
                  </w: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рименять свои знания в реальных условиях организации культурно-просветительской работы (ОПК-7);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 качественно выполнять профессиональные задачи, соблюдая принципы профессиональной этики (ОПК-8); 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2D7A3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 оперировать международными и отечественными документами при организации защиты прав ребенка и инвалида (ОПК-11).</w:t>
                  </w:r>
                </w:p>
                <w:p w:rsidR="00171E0C" w:rsidRPr="002D7A34" w:rsidRDefault="00171E0C" w:rsidP="002902B7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DE7D85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  <w:proofErr w:type="gramEnd"/>
          </w:p>
        </w:tc>
      </w:tr>
    </w:tbl>
    <w:p w:rsidR="00171E0C" w:rsidRPr="002D7A34" w:rsidRDefault="00DE7D85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171E0C"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DE7D85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171E0C"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DE7D85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5327BC"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 w:rsidR="005327BC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="005327BC">
        <w:rPr>
          <w:rFonts w:ascii="Times New Roman" w:hAnsi="Times New Roman"/>
          <w:color w:val="000000"/>
          <w:sz w:val="24"/>
          <w:szCs w:val="24"/>
        </w:rPr>
        <w:t xml:space="preserve"> Л.И.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5327B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>.В.ДВ.04</w:t>
      </w:r>
      <w:r w:rsidR="00171E0C" w:rsidRPr="002D7A34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i/>
          <w:sz w:val="24"/>
          <w:szCs w:val="24"/>
          <w:u w:val="single"/>
        </w:rPr>
        <w:t>2 Коррекционная педагогика с основами специальной психологии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7BC" w:rsidRPr="002D7A34" w:rsidRDefault="005327B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1.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>изучение различных форм нарушения детей и причины их вызывающие; освоение диагностических методик и поиск путей коррекции и реабилитации.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2.</w:t>
      </w:r>
      <w:r w:rsidRPr="002D7A34">
        <w:rPr>
          <w:b/>
        </w:rPr>
        <w:tab/>
        <w:t>Задачи: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1. освоить диагностические методики и найти пути коррекции и реабилитации.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 организовать нормальную социализацию личности любого ребенка.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3. способствовать максимальной адаптации  ребенка  в обществе.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3.</w:t>
      </w:r>
      <w:r w:rsidRPr="002D7A34">
        <w:rPr>
          <w:rFonts w:ascii="Times New Roman" w:hAnsi="Times New Roman"/>
          <w:b/>
          <w:sz w:val="24"/>
          <w:szCs w:val="24"/>
        </w:rPr>
        <w:tab/>
        <w:t xml:space="preserve">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747" w:type="dxa"/>
        <w:tblInd w:w="-176" w:type="dxa"/>
        <w:tblLook w:val="04A0"/>
      </w:tblPr>
      <w:tblGrid>
        <w:gridCol w:w="9747"/>
      </w:tblGrid>
      <w:tr w:rsidR="00171E0C" w:rsidRPr="002D7A34" w:rsidTr="002D3979">
        <w:tc>
          <w:tcPr>
            <w:tcW w:w="9747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en-US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Знать, как организовать мероприятие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. (ПК-15)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Знать, как составлять программы социально-педагогического сопровождения и поддержки. (ПК-17)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sz w:val="24"/>
                <w:szCs w:val="24"/>
                <w:lang w:eastAsia="en-US"/>
              </w:rPr>
              <w:t>-</w:t>
            </w:r>
            <w:r w:rsidRPr="002D7A34">
              <w:rPr>
                <w:sz w:val="24"/>
                <w:szCs w:val="24"/>
              </w:rPr>
              <w:t xml:space="preserve"> </w:t>
            </w:r>
            <w:r w:rsidRPr="002D7A34">
              <w:rPr>
                <w:b w:val="0"/>
                <w:sz w:val="24"/>
                <w:szCs w:val="24"/>
              </w:rPr>
              <w:t>Знать методы реализации социально ценной деятельности обучающихся, развитии социальных инициатив, социальных проектов</w:t>
            </w:r>
            <w:r w:rsidRPr="002D7A34">
              <w:rPr>
                <w:b w:val="0"/>
                <w:sz w:val="24"/>
                <w:szCs w:val="24"/>
                <w:lang w:eastAsia="en-US"/>
              </w:rPr>
              <w:t>. (ПК-18)</w:t>
            </w:r>
          </w:p>
        </w:tc>
      </w:tr>
      <w:tr w:rsidR="00171E0C" w:rsidRPr="002D7A34" w:rsidTr="002D3979">
        <w:tc>
          <w:tcPr>
            <w:tcW w:w="9747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Уметь организовать мероприятие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. (ПК-15)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Уметь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составлять программы социально-педагогического сопровождения и поддержки. (ПК-17)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Уметь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 (ПК-18)</w:t>
            </w:r>
          </w:p>
        </w:tc>
      </w:tr>
      <w:tr w:rsidR="00171E0C" w:rsidRPr="002D7A34" w:rsidTr="002D3979">
        <w:tc>
          <w:tcPr>
            <w:tcW w:w="9747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организации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 (ПК-15)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программы социально-педагогического сопровождения и поддержки. (ПК-17)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ПК-18)</w:t>
            </w:r>
          </w:p>
        </w:tc>
      </w:tr>
      <w:tr w:rsidR="00171E0C" w:rsidRPr="002D7A34" w:rsidTr="002D3979">
        <w:tc>
          <w:tcPr>
            <w:tcW w:w="9747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numPr>
          <w:ilvl w:val="0"/>
          <w:numId w:val="5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У  студента должны быть сформированы элементы</w:t>
      </w:r>
      <w:r w:rsidRPr="002D7A34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2D7A34">
        <w:rPr>
          <w:rFonts w:ascii="Times New Roman" w:hAnsi="Times New Roman"/>
          <w:iCs/>
          <w:sz w:val="24"/>
          <w:szCs w:val="24"/>
        </w:rPr>
        <w:t xml:space="preserve">следующих компетенций: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ПК-15: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готовность 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>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ПК-17: способность составлять программы социального сопровождения и поддержки обучающегося.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lastRenderedPageBreak/>
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</w:r>
    </w:p>
    <w:p w:rsidR="00171E0C" w:rsidRPr="002D7A34" w:rsidRDefault="00171E0C" w:rsidP="002902B7">
      <w:pPr>
        <w:pStyle w:val="a8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ЗЕТ): 3</w:t>
      </w:r>
    </w:p>
    <w:p w:rsidR="00171E0C" w:rsidRPr="002D7A34" w:rsidRDefault="00171E0C" w:rsidP="002902B7">
      <w:pPr>
        <w:pStyle w:val="a8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D7A34">
        <w:rPr>
          <w:rFonts w:ascii="Times New Roman" w:hAnsi="Times New Roman"/>
          <w:sz w:val="24"/>
          <w:szCs w:val="24"/>
        </w:rPr>
        <w:t>Зачет</w:t>
      </w:r>
    </w:p>
    <w:p w:rsidR="00171E0C" w:rsidRPr="002D7A34" w:rsidRDefault="00171E0C" w:rsidP="002902B7">
      <w:pPr>
        <w:pStyle w:val="a8"/>
        <w:numPr>
          <w:ilvl w:val="0"/>
          <w:numId w:val="5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 профессор </w:t>
      </w:r>
      <w:proofErr w:type="spellStart"/>
      <w:r w:rsidRPr="002D7A34">
        <w:rPr>
          <w:rFonts w:ascii="Times New Roman" w:hAnsi="Times New Roman"/>
          <w:sz w:val="24"/>
          <w:szCs w:val="24"/>
        </w:rPr>
        <w:t>Т.Д.Молодцова</w:t>
      </w:r>
      <w:proofErr w:type="spellEnd"/>
      <w:r w:rsidR="005327BC">
        <w:rPr>
          <w:rFonts w:ascii="Times New Roman" w:hAnsi="Times New Roman"/>
          <w:sz w:val="24"/>
          <w:szCs w:val="24"/>
        </w:rPr>
        <w:t xml:space="preserve">, доцент Ефремова О.И.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2D7A34">
        <w:rPr>
          <w:rFonts w:ascii="Times New Roman" w:hAnsi="Times New Roman"/>
          <w:b/>
          <w:sz w:val="24"/>
          <w:szCs w:val="24"/>
          <w:u w:val="single"/>
        </w:rPr>
        <w:t>.В.ДВ.6</w:t>
      </w:r>
      <w:r w:rsidR="005327BC">
        <w:rPr>
          <w:rFonts w:ascii="Times New Roman" w:hAnsi="Times New Roman"/>
          <w:b/>
          <w:sz w:val="24"/>
          <w:szCs w:val="24"/>
          <w:u w:val="single"/>
        </w:rPr>
        <w:t>05.01</w:t>
      </w:r>
      <w:r w:rsidRPr="002D7A34">
        <w:rPr>
          <w:rFonts w:ascii="Times New Roman" w:hAnsi="Times New Roman"/>
          <w:b/>
          <w:sz w:val="24"/>
          <w:szCs w:val="24"/>
          <w:u w:val="single"/>
        </w:rPr>
        <w:t xml:space="preserve"> Педагогическая психология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психологии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widowControl w:val="0"/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 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психолого-педагогического мышления.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55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1. Представить</w:t>
      </w:r>
      <w:r w:rsidRPr="002D7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7A34">
        <w:rPr>
          <w:rFonts w:ascii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2D7A34">
        <w:rPr>
          <w:rFonts w:ascii="Times New Roman" w:hAnsi="Times New Roman" w:cs="Times New Roman"/>
          <w:color w:val="000000"/>
          <w:sz w:val="24"/>
          <w:szCs w:val="24"/>
        </w:rPr>
        <w:t xml:space="preserve"> связи дисциплины с такими курсами как </w:t>
      </w:r>
      <w:r w:rsidRPr="002D7A34">
        <w:rPr>
          <w:rFonts w:ascii="Times New Roman" w:hAnsi="Times New Roman" w:cs="Times New Roman"/>
          <w:i/>
          <w:color w:val="000000"/>
          <w:sz w:val="24"/>
          <w:szCs w:val="24"/>
        </w:rPr>
        <w:t>педагогика</w:t>
      </w:r>
      <w:r w:rsidRPr="002D7A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7A34">
        <w:rPr>
          <w:rFonts w:ascii="Times New Roman" w:hAnsi="Times New Roman" w:cs="Times New Roman"/>
          <w:i/>
          <w:color w:val="000000"/>
          <w:sz w:val="24"/>
          <w:szCs w:val="24"/>
        </w:rPr>
        <w:t>общая психология</w:t>
      </w:r>
      <w:r w:rsidRPr="002D7A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7A34">
        <w:rPr>
          <w:rFonts w:ascii="Times New Roman" w:hAnsi="Times New Roman" w:cs="Times New Roman"/>
          <w:i/>
          <w:color w:val="000000"/>
          <w:sz w:val="24"/>
          <w:szCs w:val="24"/>
        </w:rPr>
        <w:t>возрастная психология</w:t>
      </w:r>
      <w:r w:rsidRPr="002D7A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7A34">
        <w:rPr>
          <w:rFonts w:ascii="Times New Roman" w:hAnsi="Times New Roman" w:cs="Times New Roman"/>
          <w:i/>
          <w:color w:val="000000"/>
          <w:sz w:val="24"/>
          <w:szCs w:val="24"/>
        </w:rPr>
        <w:t>психология педагогического труда</w:t>
      </w:r>
      <w:r w:rsidRPr="002D7A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5. Провести сравнительный анализ традиционной и личностно ориентированной парадигм образования;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6. Разъяснить суть работы психолога в школе, подготовить к ней молодых специалистов;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процесса.</w:t>
      </w:r>
    </w:p>
    <w:p w:rsidR="00171E0C" w:rsidRPr="002D7A34" w:rsidRDefault="00171E0C" w:rsidP="002902B7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pPr w:leftFromText="180" w:rightFromText="180" w:vertAnchor="text" w:horzAnchor="margin" w:tblpY="-236"/>
        <w:tblOverlap w:val="never"/>
        <w:tblW w:w="0" w:type="auto"/>
        <w:tblLook w:val="0000"/>
      </w:tblPr>
      <w:tblGrid>
        <w:gridCol w:w="9355"/>
      </w:tblGrid>
      <w:tr w:rsidR="00446B00" w:rsidRPr="002D7A34" w:rsidTr="00901F6F">
        <w:tc>
          <w:tcPr>
            <w:tcW w:w="9355" w:type="dxa"/>
          </w:tcPr>
          <w:p w:rsidR="00446B00" w:rsidRPr="002D7A34" w:rsidRDefault="00446B00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знать:  </w:t>
            </w:r>
          </w:p>
          <w:p w:rsidR="00446B00" w:rsidRPr="002D7A34" w:rsidRDefault="00446B00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в процессе обучения и воспитания (ПК-17);</w:t>
            </w:r>
          </w:p>
          <w:p w:rsidR="00446B00" w:rsidRPr="002D7A34" w:rsidRDefault="00446B00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- общие основы реализации социальных проектов по воспитанию и обучению детей и подростков с учетом их психологических особенностей (ПК-18).</w:t>
            </w:r>
          </w:p>
          <w:p w:rsidR="00446B00" w:rsidRPr="002D7A34" w:rsidRDefault="00446B00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46B00" w:rsidRPr="002D7A34" w:rsidTr="00901F6F">
        <w:tc>
          <w:tcPr>
            <w:tcW w:w="9355" w:type="dxa"/>
          </w:tcPr>
          <w:p w:rsidR="00446B00" w:rsidRPr="002D7A34" w:rsidRDefault="00446B00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446B00" w:rsidRPr="002D7A34" w:rsidRDefault="00446B00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анализировать и составлять программы социального сопровождения и поддержки обучающихся с учетом нормативов развития в процессе обучения и воспитания (ПК-17);</w:t>
            </w:r>
          </w:p>
          <w:p w:rsidR="00446B00" w:rsidRPr="002D7A34" w:rsidRDefault="00446B00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разрабатывать и реализовывать социальные проекты по воспитанию и обучению детей и подростков с учетом их психологических особенностей (ПК-18).</w:t>
            </w:r>
          </w:p>
          <w:p w:rsidR="00446B00" w:rsidRPr="002D7A34" w:rsidRDefault="00446B00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46B00" w:rsidRPr="002D7A34" w:rsidTr="00901F6F">
        <w:tc>
          <w:tcPr>
            <w:tcW w:w="9355" w:type="dxa"/>
          </w:tcPr>
          <w:p w:rsidR="00446B00" w:rsidRPr="002D7A34" w:rsidRDefault="00446B00" w:rsidP="002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446B00" w:rsidRPr="002D7A34" w:rsidRDefault="00446B00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навыками анализа и умениями составлять программы социального сопровождения и поддержки обучающихся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с учетом нормативов развития в процессе обучения и воспитания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(ПК-17);</w:t>
            </w:r>
          </w:p>
          <w:p w:rsidR="00446B00" w:rsidRPr="002D7A34" w:rsidRDefault="00446B00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- навыками разработки и реализации социальных проектов по воспитанию и обучению детей и подростков с учетом их психологических особенностей (ПК-18).</w:t>
            </w:r>
          </w:p>
          <w:p w:rsidR="00446B00" w:rsidRPr="002D7A34" w:rsidRDefault="00446B00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46B00" w:rsidRPr="002D7A34" w:rsidRDefault="00446B00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446B00" w:rsidRPr="002D7A34" w:rsidTr="00901F6F">
        <w:tc>
          <w:tcPr>
            <w:tcW w:w="9854" w:type="dxa"/>
          </w:tcPr>
          <w:p w:rsidR="00446B00" w:rsidRPr="002D7A34" w:rsidRDefault="00446B00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>;</w:t>
            </w:r>
          </w:p>
          <w:p w:rsidR="00446B00" w:rsidRPr="002D7A34" w:rsidRDefault="00446B00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  <w:p w:rsidR="00446B00" w:rsidRPr="002D7A34" w:rsidRDefault="00446B00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46B00" w:rsidRPr="002D7A34" w:rsidRDefault="00446B00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446B00" w:rsidRPr="002D7A34" w:rsidRDefault="00446B00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446B00" w:rsidRPr="002D7A34" w:rsidRDefault="00446B00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составе:</w:t>
      </w:r>
    </w:p>
    <w:p w:rsidR="00171E0C" w:rsidRPr="005327BC" w:rsidRDefault="00446B00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="005327BC">
        <w:rPr>
          <w:rFonts w:ascii="Times New Roman" w:hAnsi="Times New Roman"/>
          <w:color w:val="000000"/>
          <w:sz w:val="24"/>
          <w:szCs w:val="24"/>
        </w:rPr>
        <w:t xml:space="preserve"> Макаров А.В. 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5327BC" w:rsidRDefault="005327B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327BC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5327BC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 w:rsidRPr="005327BC">
        <w:rPr>
          <w:rFonts w:ascii="Times New Roman" w:hAnsi="Times New Roman"/>
          <w:b/>
          <w:bCs/>
          <w:sz w:val="24"/>
          <w:szCs w:val="24"/>
          <w:u w:val="single"/>
        </w:rPr>
        <w:t>.В.ДВ.05</w:t>
      </w:r>
      <w:r w:rsidR="00171E0C" w:rsidRPr="005327B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5327BC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171E0C" w:rsidRPr="005327BC">
        <w:rPr>
          <w:rFonts w:ascii="Times New Roman" w:hAnsi="Times New Roman"/>
          <w:b/>
          <w:bCs/>
          <w:sz w:val="24"/>
          <w:szCs w:val="24"/>
          <w:u w:val="single"/>
        </w:rPr>
        <w:t>2 Превентивная педагогика и психология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психологии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формирование у будущих специалистов в области психолого-педагогического образования необходимых знаний по предупреждению, диагностики и коррекции отклоняющегося поведения несовершеннолетних, а также оздоровления условий их семейного и общественного воспитания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4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1.способствовать профессионализации будущих специалистов в воспитательно-профилактической и охранно-защитной деятельности по коррекции отклоняющегося поведения детей и подростков и оздоровлению условий их семейного и общественного воспитания.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2.показать необходимость создания сети специальных превентивных служб и структур, призванных осуществлять социальную и психолого-педагогическую помощь семье, детям, юношеству.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3.формировать готовность к осуществлению специальных мер социально-правовой, социально-педагогической и медико-психологической помощи семье, и, в первую очередь, семьям, не справляющимся самостоятельно с задачами воспитания.</w:t>
      </w:r>
    </w:p>
    <w:p w:rsidR="00171E0C" w:rsidRPr="002D7A34" w:rsidRDefault="00171E0C" w:rsidP="002902B7">
      <w:pPr>
        <w:pStyle w:val="2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Теоретические основы проектирования и моделирования в сфере социально-педагогической деятельности; методики и технологии разработки проектов различных типов и видов. (ПК-17)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Теоретические основы проектирования и моделирования в сфере социально-педагогической деятельности; методики и технологии разработки проектов различных типов и видов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ПК-18)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Основные нормативно-правовые компоненты организации работы служб по социальной защите детства. (ПК-19)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 Методы социальной диагностики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ПК-20)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-Возрастные особенности детей и подростков, функциональные обязанности специалистов различных социальных служб и институтов города, нормативно-правовую составляющую в организации их  профессиональной деятельности.</w:t>
            </w:r>
            <w:r w:rsidRPr="002D7A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(ПК-21)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Анализировать и оценивать проблемные ситуации, грамотно определять пути и способы оптимального их разрешения в условиях реализации проектов.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(ПК-17)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Умеет разрабатывать программы реабилитации, реинтеграции, сотрудничества и посредничества на основе предшествующего анализа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 (ПК-18)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Умеет разрабатывать и реализовывать методы, техники, технологии социальной помощи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>с учетом собственного профессионального опыта и особенностей конкретной ситуации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ПК-19)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проводить системный анализ социальной ситуации детства на отдельной территории. (ПК-20)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- Умеет разрабатывать программы системного взаимодействия социальных институтов в решении конкретных проблем детства. (ПК-21)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Методами оценки и анализа ситуации социальн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педагогической деятельности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 (ПК-17)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Методами дифференцированной оценки и анализа социально педагогических и психолого-педагогических ситуаций в социально-педагогической и психолого-педагогической деятельности. (ПК-18)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В организации и осуществлении практической профессиональной деятельности использовать базовый нормативно-правовой компонент специалиста социально-психологической или психолого-педагогической службы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 (ПК-19)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Осуществлять подбор наиболее адекватных и эффективных методик для проведения социальной диагностики. (ПК-20)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возрастной психологии, социальной педагогики и психологии.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Навыками планирования и проектирования наиболее эффективных видов социально-педагогической и психолого-педагогической деятельности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 (ПК-21)</w:t>
            </w: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  владение методами социальной диагностики.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  <w:proofErr w:type="gramEnd"/>
          </w:p>
        </w:tc>
      </w:tr>
    </w:tbl>
    <w:p w:rsidR="00171E0C" w:rsidRPr="002D7A34" w:rsidRDefault="00171E0C" w:rsidP="002902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2D7A34" w:rsidRDefault="00171E0C" w:rsidP="002902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Pr="002D7A34">
        <w:rPr>
          <w:rFonts w:ascii="Times New Roman" w:hAnsi="Times New Roman"/>
          <w:sz w:val="24"/>
          <w:szCs w:val="24"/>
        </w:rPr>
        <w:t xml:space="preserve"> </w:t>
      </w:r>
      <w:r w:rsidR="00446B00"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="005327BC">
        <w:rPr>
          <w:rFonts w:ascii="Times New Roman" w:hAnsi="Times New Roman"/>
          <w:color w:val="000000"/>
          <w:sz w:val="24"/>
          <w:szCs w:val="24"/>
        </w:rPr>
        <w:t>Макаров А.В.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3F303D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3F303D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3F303D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3F303D">
        <w:rPr>
          <w:rFonts w:ascii="Times New Roman" w:hAnsi="Times New Roman"/>
          <w:b/>
          <w:sz w:val="24"/>
          <w:szCs w:val="24"/>
          <w:u w:val="single"/>
        </w:rPr>
        <w:t xml:space="preserve">.В.ДВ.7.1 </w:t>
      </w:r>
      <w:r w:rsidRPr="003F303D">
        <w:rPr>
          <w:rFonts w:ascii="Times New Roman" w:hAnsi="Times New Roman"/>
          <w:b/>
          <w:bCs/>
          <w:sz w:val="24"/>
          <w:szCs w:val="24"/>
          <w:u w:val="single"/>
        </w:rPr>
        <w:t>Образовательное учреждение как открытый социально-педагогический институт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595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561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58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3F303D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</w:t>
            </w:r>
            <w:r w:rsidR="003F30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 xml:space="preserve"> формирование у студентов системы знаний об учреждениях образования как открытых социально-педагогических институтах, составляющей теоретико-методическую базу практики социально-педагогической деятельности.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5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tabs>
          <w:tab w:val="left" w:pos="38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Освоение общих основ «открытой социальной системы» в сфере образования.</w:t>
      </w:r>
    </w:p>
    <w:p w:rsidR="00171E0C" w:rsidRPr="002D7A34" w:rsidRDefault="00171E0C" w:rsidP="002902B7">
      <w:pPr>
        <w:tabs>
          <w:tab w:val="left" w:pos="38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Изучение содержания социально-педагогической деятельности образовательных учреждений в современной ситуации на основе отечественного и зарубежного опыта.</w:t>
      </w:r>
    </w:p>
    <w:p w:rsidR="00171E0C" w:rsidRPr="002D7A34" w:rsidRDefault="00171E0C" w:rsidP="002902B7">
      <w:pPr>
        <w:tabs>
          <w:tab w:val="left" w:pos="38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Формирование у студентов представлений о модели современной школы как открытого социально-педагогического института.</w:t>
      </w:r>
    </w:p>
    <w:p w:rsidR="00171E0C" w:rsidRPr="002D7A34" w:rsidRDefault="00171E0C" w:rsidP="002902B7">
      <w:pPr>
        <w:tabs>
          <w:tab w:val="left" w:pos="38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Овладение формами, средствами, методами и технологиями деятельности социально-педагогических слу</w:t>
      </w:r>
      <w:proofErr w:type="gramStart"/>
      <w:r w:rsidRPr="002D7A34">
        <w:rPr>
          <w:rFonts w:ascii="Times New Roman" w:hAnsi="Times New Roman"/>
          <w:sz w:val="24"/>
          <w:szCs w:val="24"/>
        </w:rPr>
        <w:t>жб в сф</w:t>
      </w:r>
      <w:proofErr w:type="gramEnd"/>
      <w:r w:rsidRPr="002D7A34">
        <w:rPr>
          <w:rFonts w:ascii="Times New Roman" w:hAnsi="Times New Roman"/>
          <w:sz w:val="24"/>
          <w:szCs w:val="24"/>
        </w:rPr>
        <w:t>ере образования.</w:t>
      </w:r>
    </w:p>
    <w:p w:rsidR="00171E0C" w:rsidRPr="002D7A34" w:rsidRDefault="00171E0C" w:rsidP="002902B7">
      <w:pPr>
        <w:tabs>
          <w:tab w:val="left" w:pos="38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Формировать у студентов навыки и умения</w:t>
      </w:r>
      <w:r w:rsidRPr="002D7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A34">
        <w:rPr>
          <w:rFonts w:ascii="Times New Roman" w:hAnsi="Times New Roman"/>
          <w:sz w:val="24"/>
          <w:szCs w:val="24"/>
        </w:rPr>
        <w:t xml:space="preserve">использования различных методов развития </w:t>
      </w:r>
      <w:proofErr w:type="spellStart"/>
      <w:r w:rsidRPr="002D7A34">
        <w:rPr>
          <w:rFonts w:ascii="Times New Roman" w:hAnsi="Times New Roman"/>
          <w:sz w:val="24"/>
          <w:szCs w:val="24"/>
        </w:rPr>
        <w:t>межинституционального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взаимодействия в деятельности образовательных учреждений.</w:t>
      </w:r>
    </w:p>
    <w:p w:rsidR="00171E0C" w:rsidRPr="002D7A34" w:rsidRDefault="00171E0C" w:rsidP="002902B7">
      <w:pPr>
        <w:tabs>
          <w:tab w:val="left" w:pos="38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Развивать навыки управления социально-педагогическими службами образовательного учреждения.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Развивать мотивацию научно-исследовательской работы применительно к перспективам развития образовательных учреждений как открытых социально–педагогических институтов.</w:t>
      </w:r>
    </w:p>
    <w:p w:rsidR="00171E0C" w:rsidRPr="002D7A34" w:rsidRDefault="00171E0C" w:rsidP="002902B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33"/>
        <w:tblOverlap w:val="never"/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747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концепции программ образовательного учреждения необходимые для организации социального сопровождения и поддержки обучающихся (ПК-17);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- технологию реализации перспективных социальных проектов в сфере образования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методы социальной диагностики применительно в работе образовательного учреждения как открытой системы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технику посредничества между обучающимися и различными социальными институтами в деятельности образовательного учреждения как открытой системы (ПК-21).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33"/>
        <w:tblOverlap w:val="never"/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747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747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Cs w:val="0"/>
                <w:sz w:val="24"/>
                <w:szCs w:val="24"/>
              </w:rPr>
              <w:t>- </w:t>
            </w:r>
            <w:r w:rsidRPr="002D7A34">
              <w:rPr>
                <w:b w:val="0"/>
                <w:bCs w:val="0"/>
                <w:sz w:val="24"/>
                <w:szCs w:val="24"/>
              </w:rPr>
              <w:t xml:space="preserve">разрабатывать программы образовательного учреждения необходимые для социального сопровождения и поддержки </w:t>
            </w:r>
            <w:proofErr w:type="gramStart"/>
            <w:r w:rsidRPr="002D7A34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 xml:space="preserve">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разрабатывать перспективные социальные проекты и реализовывать в образовательных учреждениях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применять методы социальной диагностики в образовательном учреждении как открытом социально-педагогическом институте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осуществлять посредническую функцию в деятельности образовательного учреждения между обучающимися и различными социальными институтами (ПК-21).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747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способностью составлять программы образовательного учреждения необходимые для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(ПК-17);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sz w:val="24"/>
                <w:szCs w:val="24"/>
              </w:rPr>
              <w:t>- навыками разработки социальных проектов и реализации в образовательных учреждениях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методами организации социальной диагностики применительно в образовательном учреждении как открытой социально-педагогической системе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техникой посредничества между обучающимися и различными социальными институтами в деятельности образовательного учреждения как открытой системы (ПК-21).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ПК-20: владением методами социальной диагностики;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ПК-21: способностью выступать посредником между обучающимися и различными социальными институтами.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2D7A34" w:rsidRDefault="00171E0C" w:rsidP="002902B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3F30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Л.И.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.В.ДВ.06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2 Психология межличностного общения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5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2D7A34">
        <w:rPr>
          <w:rFonts w:ascii="Times New Roman" w:hAnsi="Times New Roman"/>
          <w:sz w:val="24"/>
          <w:szCs w:val="24"/>
        </w:rPr>
        <w:t xml:space="preserve"> дать студентам знания о роли общения в педагогическом процессе, его закономерностях, функциях, этапах, формах и методах, основных подходах и технологиях организации со всеми субъектами образовательно-воспитательного процесса, сформировать необходимые личностные и профессионально-значимые компетенции.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5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Дать представление о нормах межличностного общения с применением русского и иностранного языков;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Научить разрабатывать перспективные социальные проекты, используя формы и средства межличностного общения;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Научить осуществлять межличностное общение с применением разнообразных форм и способов.</w:t>
      </w:r>
    </w:p>
    <w:p w:rsidR="00171E0C" w:rsidRPr="002D7A34" w:rsidRDefault="00171E0C" w:rsidP="002902B7">
      <w:pPr>
        <w:pStyle w:val="23"/>
        <w:numPr>
          <w:ilvl w:val="0"/>
          <w:numId w:val="15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i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i/>
                <w:sz w:val="24"/>
                <w:szCs w:val="24"/>
              </w:rPr>
              <w:t>- русский и иностранный язык для осуществления межличностного общения (ОК-5);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i/>
                <w:sz w:val="24"/>
                <w:szCs w:val="24"/>
              </w:rPr>
              <w:t>- способы и формы межличностного общения, необходимых для реализации социальных проектов и развития социальных инициатив (ПК-18).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 осуществлять межличностное общение, применяя знания русского и иностранных языков (ОК-5);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разрабатывать перспективные социальные проекты, используя формы и средства межличностного общения (ПК-18).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русским и иностранным языками для осуществления межличностного общения (ОК-5);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2D7A34">
              <w:rPr>
                <w:b w:val="0"/>
                <w:i/>
                <w:sz w:val="24"/>
                <w:szCs w:val="24"/>
              </w:rPr>
              <w:t>- навыками разработки социальных проектов, применяя разнообразные формы и способы межличностного общения (ПК-18).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171E0C" w:rsidRPr="002D7A34" w:rsidRDefault="00171E0C" w:rsidP="002902B7">
      <w:pPr>
        <w:pStyle w:val="a8"/>
        <w:numPr>
          <w:ilvl w:val="0"/>
          <w:numId w:val="1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2D7A34" w:rsidRDefault="00171E0C" w:rsidP="002902B7">
      <w:pPr>
        <w:pStyle w:val="a8"/>
        <w:numPr>
          <w:ilvl w:val="0"/>
          <w:numId w:val="15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="003F303D">
        <w:rPr>
          <w:rFonts w:ascii="Times New Roman" w:hAnsi="Times New Roman"/>
          <w:color w:val="000000"/>
          <w:sz w:val="24"/>
          <w:szCs w:val="24"/>
        </w:rPr>
        <w:t xml:space="preserve">Казанцева Е.В.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3F303D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.В.ДВ.07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>1 Воспитание детей-сирот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3F303D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 xml:space="preserve">- освоение студентами знаний, определяющих основы работы с детьми-сиротами, воспитывающимися в условиях детского дома, 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 xml:space="preserve">- </w:t>
      </w:r>
      <w:r w:rsidRPr="002D7A34">
        <w:t>формирование и развитие компетенций, позволяющих осуществлять воспитательную деятельность с детьми и подростками  в учреждениях интернатного типа (детских домах, школах-интернатах).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6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Вооружить студентов знаниями и представлениями о специфике воспитания детей-сирот.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Обеспечить социально-педагогическое сопровождение детей-сирот, воспитывающихся в учреждениях интернатного типа.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3.Раскрыть формы и методы, а также современные технологии психолого-педагогической поддержки детей-сирот.</w:t>
      </w:r>
    </w:p>
    <w:p w:rsidR="00171E0C" w:rsidRPr="002D7A34" w:rsidRDefault="00171E0C" w:rsidP="002902B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rPr>
          <w:trHeight w:val="2819"/>
        </w:trPr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технологию организации мероприятий по социальной защите детей-сирот (ПК-15);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комплекс программ социального сопровождения и социальной защиты детей-сирот в социальной среде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основные этапы разработки социальных проектов по воспитанию и социальной защите детей-сирот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методы социальной диагностики, применяемые в работе с детьми-сиротами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эффективные способы посредничества между детьми-сиротами и различными социальными институтами (ПК-21).</w:t>
            </w:r>
          </w:p>
        </w:tc>
      </w:tr>
      <w:tr w:rsidR="00171E0C" w:rsidRPr="002D7A34" w:rsidTr="002D3979">
        <w:trPr>
          <w:trHeight w:val="415"/>
        </w:trPr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организовывать мероприятия по социальной защите детей-сирот, используя современные технологии (ПК-15);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- разрабатывать психолого-педагогические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программы социального сопровождения и социальной защиты детей-сирот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разрабатывать социальные проекты по воспитанию и социальной защите детей-сирот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применять методы социальной диагностики в работе с детьми-сиротами, учитывая их личностные особенности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организовывать посредническую деятельность между различными социальными учреждениями и детьми-сиротами (ПК-21).</w:t>
            </w:r>
          </w:p>
        </w:tc>
      </w:tr>
      <w:tr w:rsidR="00171E0C" w:rsidRPr="002D7A34" w:rsidTr="002D3979">
        <w:trPr>
          <w:trHeight w:val="2819"/>
        </w:trPr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технологию организации мероприятий по социальной защите детей-сирот (ПК-15);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комплекс программ социального сопровождения и социальной защиты детей-сирот в социальной среде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основные этапы разработки социальных проектов по воспитанию и социальной защите детей-сирот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методы социальной диагностики, применяемые в работе с детьми-сиротами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эффективные способы посредничества между детьми-сиротами и различными социальными институтами (ПК-21).</w:t>
            </w: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ПК-15: готовность к организации мероприятий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обучающегося</w:t>
            </w:r>
            <w:proofErr w:type="gramEnd"/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 развитии социальных инициатив социальных проектов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ПК-20: владение методами социальной диагностики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  <w:proofErr w:type="gramEnd"/>
          </w:p>
        </w:tc>
      </w:tr>
    </w:tbl>
    <w:p w:rsidR="00171E0C" w:rsidRPr="002D7A34" w:rsidRDefault="00171E0C" w:rsidP="002902B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2D7A34" w:rsidRDefault="00171E0C" w:rsidP="002902B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3F303D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С.Ю.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.В.ДВ.07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2 Психология социальной работы с семьей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Default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7A34">
        <w:rPr>
          <w:rFonts w:ascii="Times New Roman" w:hAnsi="Times New Roman" w:cs="Times New Roman"/>
          <w:color w:val="auto"/>
        </w:rPr>
        <w:t xml:space="preserve">подготовка студентов в области социально-психологической работы с семьей с освоением ее теоретических, практических и организационных основ. Ознакомление с возможностями современной семейной психологии, ее предметом, междисциплинарным характером ее основных направлений; </w:t>
      </w:r>
    </w:p>
    <w:p w:rsidR="00171E0C" w:rsidRPr="002D7A34" w:rsidRDefault="00171E0C" w:rsidP="002902B7">
      <w:pPr>
        <w:pStyle w:val="Default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7A34">
        <w:rPr>
          <w:rFonts w:ascii="Times New Roman" w:hAnsi="Times New Roman" w:cs="Times New Roman"/>
          <w:color w:val="auto"/>
        </w:rPr>
        <w:t>освоение основных разделов курса, изучение своеобразия исторических периодов формирования специальной помощи семье;</w:t>
      </w:r>
    </w:p>
    <w:p w:rsidR="00171E0C" w:rsidRPr="002D7A34" w:rsidRDefault="00171E0C" w:rsidP="002902B7">
      <w:pPr>
        <w:pStyle w:val="Default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7A34">
        <w:rPr>
          <w:rFonts w:ascii="Times New Roman" w:hAnsi="Times New Roman" w:cs="Times New Roman"/>
          <w:color w:val="auto"/>
        </w:rPr>
        <w:t xml:space="preserve">раскрытие психологического содержания жизненного цикла семьи и кризисных моментов на каждой стадии цикла; </w:t>
      </w:r>
    </w:p>
    <w:p w:rsidR="00171E0C" w:rsidRPr="002D7A34" w:rsidRDefault="00171E0C" w:rsidP="002902B7">
      <w:pPr>
        <w:pStyle w:val="Default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7A34">
        <w:rPr>
          <w:rFonts w:ascii="Times New Roman" w:hAnsi="Times New Roman" w:cs="Times New Roman"/>
          <w:color w:val="auto"/>
        </w:rPr>
        <w:t xml:space="preserve">практическое освоение методов исследования в области семейной психологии, принципов составления </w:t>
      </w:r>
      <w:proofErr w:type="spellStart"/>
      <w:r w:rsidRPr="002D7A34">
        <w:rPr>
          <w:rFonts w:ascii="Times New Roman" w:hAnsi="Times New Roman" w:cs="Times New Roman"/>
          <w:color w:val="auto"/>
        </w:rPr>
        <w:t>психобиографии</w:t>
      </w:r>
      <w:proofErr w:type="spellEnd"/>
      <w:r w:rsidRPr="002D7A34">
        <w:rPr>
          <w:rFonts w:ascii="Times New Roman" w:hAnsi="Times New Roman" w:cs="Times New Roman"/>
          <w:color w:val="auto"/>
        </w:rPr>
        <w:t xml:space="preserve">, изучение требований Этического кодекса психолога и социального работника; </w:t>
      </w:r>
    </w:p>
    <w:p w:rsidR="00171E0C" w:rsidRPr="002D7A34" w:rsidRDefault="00171E0C" w:rsidP="002902B7">
      <w:pPr>
        <w:pStyle w:val="Default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2D7A34">
        <w:rPr>
          <w:rFonts w:ascii="Times New Roman" w:hAnsi="Times New Roman" w:cs="Times New Roman"/>
          <w:color w:val="auto"/>
        </w:rPr>
        <w:t xml:space="preserve">знакомство с теоретическими и практическими аспектами пограничных с семейной психологией дисциплин – философии, истории, социологии, медицинской психологии, психотерапии; </w:t>
      </w:r>
    </w:p>
    <w:p w:rsidR="00171E0C" w:rsidRPr="002D7A34" w:rsidRDefault="00171E0C" w:rsidP="002902B7">
      <w:pPr>
        <w:pStyle w:val="Default"/>
        <w:numPr>
          <w:ilvl w:val="0"/>
          <w:numId w:val="45"/>
        </w:numPr>
        <w:ind w:left="0" w:firstLine="0"/>
        <w:jc w:val="both"/>
        <w:rPr>
          <w:rFonts w:ascii="Times New Roman" w:hAnsi="Times New Roman" w:cs="Times New Roman"/>
          <w:i/>
          <w:color w:val="auto"/>
        </w:rPr>
      </w:pPr>
      <w:r w:rsidRPr="002D7A34">
        <w:rPr>
          <w:rFonts w:ascii="Times New Roman" w:hAnsi="Times New Roman" w:cs="Times New Roman"/>
          <w:color w:val="auto"/>
        </w:rPr>
        <w:t>практическое освоение подходов, способствующих адекватной социальной адаптации семьи к кризисным моментам и меняющимся условиям современной жизни с целью сохранения психического здоровья и адекватного конструктивного поведения каждого члена семейной системы.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5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1. Изучение видов психологической помощи семье в системе социальной работы;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Овладение навыками конструктивного взаимодействия с различными типами семей;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 Обучение работе с психологическими проблемами  семьи.</w:t>
      </w:r>
    </w:p>
    <w:p w:rsidR="00171E0C" w:rsidRPr="002D7A34" w:rsidRDefault="00171E0C" w:rsidP="002902B7">
      <w:pPr>
        <w:pStyle w:val="23"/>
        <w:numPr>
          <w:ilvl w:val="0"/>
          <w:numId w:val="1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 основы социально ценной деятельности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обучающихся, развития социальных инициатив, социальных проектов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-знание о структуре и содержании и профессиональной деятельности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в сфере социальной работы с семьёй (ПК-19).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 организовать социально ценную деятельность обучающихся в сфере социальных инициатив, социальных проектов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 решать задачи профессиональной деятельности с опорой на проблематику социальной работы с семьёй (ПК-19).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 технологиями управления развития социальных инициатив, социальных проектов (ПК-18);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формами организации профессиональной деятельности в системе социальной работы с семьёй (ПК-19).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5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ЗЕТ):3</w:t>
      </w:r>
    </w:p>
    <w:p w:rsidR="00171E0C" w:rsidRPr="002D7A34" w:rsidRDefault="00171E0C" w:rsidP="002902B7">
      <w:pPr>
        <w:pStyle w:val="a8"/>
        <w:numPr>
          <w:ilvl w:val="0"/>
          <w:numId w:val="15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15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доцент Макаров А.В.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3F303D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03D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3F303D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3F303D">
        <w:rPr>
          <w:rFonts w:ascii="Times New Roman" w:hAnsi="Times New Roman"/>
          <w:b/>
          <w:sz w:val="24"/>
          <w:szCs w:val="24"/>
          <w:u w:val="single"/>
        </w:rPr>
        <w:t>. В.ДВ.08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>.</w:t>
      </w:r>
      <w:r w:rsidRPr="003F303D"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>1</w:t>
      </w:r>
      <w:r w:rsidR="001B4D84" w:rsidRPr="003F303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>Межличностное взаимодействие среди детей и подростков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- овладение студентами психологическими знаниями об особенностях межличностного взаимодействия детей и подростков; </w:t>
      </w:r>
    </w:p>
    <w:p w:rsidR="00171E0C" w:rsidRPr="002D7A34" w:rsidRDefault="00171E0C" w:rsidP="002902B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формирование и развитие компетенций, позволяющих анализировать и корректировать межличностное взаимодействие детей и подростков.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7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 xml:space="preserve"> реализация прав ребенка на практике;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b/>
        </w:rPr>
        <w:t>-</w:t>
      </w:r>
      <w:r w:rsidRPr="002D7A34">
        <w:t xml:space="preserve"> повышение уровня психологической компетентности участников образовательного процесса.</w:t>
      </w:r>
    </w:p>
    <w:p w:rsidR="00171E0C" w:rsidRPr="002D7A34" w:rsidRDefault="00171E0C" w:rsidP="002902B7">
      <w:pPr>
        <w:pStyle w:val="2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  <w:r w:rsidRPr="002D7A34">
              <w:rPr>
                <w:b w:val="0"/>
                <w:sz w:val="24"/>
                <w:szCs w:val="24"/>
              </w:rPr>
              <w:t xml:space="preserve">русский язык </w:t>
            </w:r>
            <w:r w:rsidRPr="002D7A34">
              <w:rPr>
                <w:b w:val="0"/>
                <w:bCs w:val="0"/>
                <w:sz w:val="24"/>
                <w:szCs w:val="24"/>
              </w:rPr>
              <w:t xml:space="preserve">(ОК-5), </w:t>
            </w:r>
            <w:r w:rsidRPr="002D7A34">
              <w:rPr>
                <w:b w:val="0"/>
                <w:sz w:val="24"/>
                <w:szCs w:val="24"/>
              </w:rPr>
              <w:t xml:space="preserve">методы социальной диагностики </w:t>
            </w:r>
            <w:r w:rsidRPr="002D7A34">
              <w:rPr>
                <w:b w:val="0"/>
                <w:bCs w:val="0"/>
                <w:sz w:val="24"/>
                <w:szCs w:val="24"/>
              </w:rPr>
              <w:t>(ПК-20)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 использовать русский язык для решения задач межличностного и межкультурного взаимодействия (ОК-5), применять методы социальной диагностики (ПК-20)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владеть: навыками межличностного взаимодействия (ОК-5), методами социальной диагностики (ПК-20)</w:t>
            </w:r>
          </w:p>
        </w:tc>
      </w:tr>
    </w:tbl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ОК-5: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формах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ПК-20:</w:t>
            </w: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владением методами социальной диагностики</w:t>
            </w:r>
          </w:p>
        </w:tc>
      </w:tr>
    </w:tbl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2D7A34" w:rsidRDefault="00171E0C" w:rsidP="002902B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доцент </w:t>
      </w:r>
      <w:r w:rsidR="003F303D">
        <w:rPr>
          <w:rFonts w:ascii="Times New Roman" w:hAnsi="Times New Roman"/>
          <w:sz w:val="24"/>
          <w:szCs w:val="24"/>
        </w:rPr>
        <w:t>Макаров А.В.</w:t>
      </w:r>
    </w:p>
    <w:p w:rsidR="00171E0C" w:rsidRPr="002D7A34" w:rsidRDefault="00171E0C" w:rsidP="002902B7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.В.ДВ.08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2 </w:t>
      </w:r>
      <w:proofErr w:type="spellStart"/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Психолого-медико-педагогический</w:t>
      </w:r>
      <w:proofErr w:type="spellEnd"/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консилиум 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в сфере образования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  <w:jc w:val="center"/>
        <w:rPr>
          <w:b/>
        </w:rPr>
      </w:pPr>
    </w:p>
    <w:tbl>
      <w:tblPr>
        <w:tblW w:w="0" w:type="auto"/>
        <w:tblLook w:val="00A0"/>
      </w:tblPr>
      <w:tblGrid>
        <w:gridCol w:w="4645"/>
        <w:gridCol w:w="4670"/>
      </w:tblGrid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44.03.02 “Психолого-педагогическое образование”</w:t>
            </w: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sz w:val="24"/>
                <w:szCs w:val="24"/>
              </w:rPr>
              <w:t>44.03.02.01 “Психология и социальная педагогика”</w:t>
            </w:r>
          </w:p>
        </w:tc>
      </w:tr>
      <w:tr w:rsidR="00171E0C" w:rsidRPr="002D7A34" w:rsidTr="002D3979">
        <w:tc>
          <w:tcPr>
            <w:tcW w:w="4645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0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психологии</w:t>
            </w:r>
          </w:p>
        </w:tc>
      </w:tr>
    </w:tbl>
    <w:p w:rsidR="00171E0C" w:rsidRPr="002D7A34" w:rsidRDefault="00171E0C" w:rsidP="002902B7">
      <w:pPr>
        <w:pStyle w:val="af8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</w:p>
    <w:p w:rsidR="00171E0C" w:rsidRPr="002D7A34" w:rsidRDefault="00171E0C" w:rsidP="002902B7">
      <w:pPr>
        <w:pStyle w:val="af8"/>
        <w:widowControl w:val="0"/>
        <w:numPr>
          <w:ilvl w:val="0"/>
          <w:numId w:val="18"/>
        </w:numPr>
        <w:tabs>
          <w:tab w:val="left" w:pos="1134"/>
        </w:tabs>
        <w:spacing w:line="240" w:lineRule="auto"/>
        <w:ind w:left="0" w:firstLine="0"/>
      </w:pPr>
      <w:r w:rsidRPr="002D7A34">
        <w:rPr>
          <w:b/>
        </w:rPr>
        <w:t>Цели</w:t>
      </w:r>
      <w:r w:rsidRPr="002D7A34">
        <w:t xml:space="preserve"> освоения дисциплины: 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возраста;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нарушением общего развития и использования личностных ресурсов таких детей. </w:t>
      </w:r>
    </w:p>
    <w:p w:rsidR="00171E0C" w:rsidRPr="002D7A34" w:rsidRDefault="00171E0C" w:rsidP="002902B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формирование необходимых знаний и </w:t>
      </w:r>
      <w:proofErr w:type="gramStart"/>
      <w:r w:rsidRPr="002D7A34">
        <w:rPr>
          <w:rFonts w:ascii="Times New Roman" w:hAnsi="Times New Roman"/>
          <w:sz w:val="24"/>
          <w:szCs w:val="24"/>
        </w:rPr>
        <w:t>умении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:rsidR="00171E0C" w:rsidRPr="002D7A34" w:rsidRDefault="00171E0C" w:rsidP="002902B7">
      <w:pPr>
        <w:tabs>
          <w:tab w:val="left" w:pos="0"/>
          <w:tab w:val="left" w:pos="993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2. Задачи: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специалистами; </w:t>
      </w:r>
    </w:p>
    <w:p w:rsidR="00171E0C" w:rsidRPr="002D7A34" w:rsidRDefault="00171E0C" w:rsidP="002902B7">
      <w:pPr>
        <w:pStyle w:val="a"/>
        <w:numPr>
          <w:ilvl w:val="0"/>
          <w:numId w:val="0"/>
        </w:numPr>
        <w:tabs>
          <w:tab w:val="left" w:pos="822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Раскрыть  и обучить студентов использовать научно-обоснованные методы и современные информационные технологии в организации собственной профессиональной деятельности.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3.Результаты </w:t>
      </w:r>
      <w:proofErr w:type="gramStart"/>
      <w:r w:rsidRPr="002D7A3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. 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должен знать: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- основные научные представления о сущности и причинах появления отклонений в психическом и социальном развитии обучающихся; специфику диагностической, профилактической, коррекционной, консультативной, реабилитационной работы социального педагога с обучающимися с отклонениями в развитии и поведении  (ПК-16);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специфику работы организаций, занимающихся социально-педагогической помощью, особенности работы социально-психологической службы в образовательном учреждении, опыт практической педагогической работы в образовательных организациях и в различных сферах жизнедеятельности в России и за рубежом  (ПК-17);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общенаучные представления о сущности, структуре и специфике деятельности социального педагога в учреждениях, входящих в систему защиты детства в РФ  (ПК-19);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технологии социально-педагогического исследования; особенности выбора методов и методик социально-педагогической диагностики; мероприятия по социально-педагогической диагностике семей и обучающихся из группы риска (ПК-20);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7A34">
        <w:rPr>
          <w:rFonts w:ascii="Times New Roman" w:hAnsi="Times New Roman"/>
          <w:b/>
          <w:iCs/>
          <w:sz w:val="24"/>
          <w:szCs w:val="24"/>
        </w:rPr>
        <w:t xml:space="preserve">должен уметь: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определять причинно-наследственную обусловленность отклонений психосоциального развития и социально-педагогические условия их появления, выделять ведущие тенденции в предупреждении и преодолении отклонений в развитии и поведении обучающихся  (ПК-16);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создавать программы социального сопровождения и поддержки для решения практических задач в работе социального педагога в семье  (ПК-17);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 xml:space="preserve">- определять проблемы, потребности обучающихся, оказавшихся в трудной жизненной или социально опасной ситуации и находить способы их решения и удовлетворения; </w:t>
      </w:r>
      <w:r w:rsidRPr="002D7A34">
        <w:rPr>
          <w:rFonts w:ascii="Times New Roman" w:hAnsi="Times New Roman"/>
          <w:sz w:val="24"/>
          <w:szCs w:val="24"/>
        </w:rPr>
        <w:lastRenderedPageBreak/>
        <w:t>выявлять трудности специалистов, работающих с обучающимися и их семьями, оказавшимися в трудной жизненной или социально опасной ситуации и конструировать рекомендации по преодолению и профилактике проблем специалистов  (ПК-19);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реализовывать технологии социально-педагогического исследования; осуществлять оптимальный выбор методов и методик социально-педагогической диагностики; проводить мероприятия по социально-педагогической диагностике семей и обучающихся из группы риска  (ПК-20);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D7A34">
        <w:rPr>
          <w:rFonts w:ascii="Times New Roman" w:hAnsi="Times New Roman"/>
          <w:b/>
          <w:iCs/>
          <w:sz w:val="24"/>
          <w:szCs w:val="24"/>
        </w:rPr>
        <w:t xml:space="preserve">Студент должен владеть: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навыками проектирования программ по оказанию социально-педагогической помощи обучающимся с нарушениями психического и социального развития, современными социальн</w:t>
      </w:r>
      <w:proofErr w:type="gramStart"/>
      <w:r w:rsidRPr="002D7A34">
        <w:rPr>
          <w:rFonts w:ascii="Times New Roman" w:hAnsi="Times New Roman"/>
          <w:sz w:val="24"/>
          <w:szCs w:val="24"/>
        </w:rPr>
        <w:t>о-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педагогическими технологиями работы с обучающимися с недостатками в психическом развитии и девиациями в поведении  (ПК-16);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- навыками планирования социально-педагогической деятельности; организации социального сопровождения и поддержки с использованием психологических, педагогических, социально-педагогических методов, технологий и средств деятельности социального педагога, технологиями социально-педагогического консультирования семей и подростков группы риска; способами создания условий успешного социально-педагогического сопровождения обучающихся с ограниченными возможностями здоровья, технологиями оказания поддержки и социально-психологического сопровождения обучающихся, имеющих нарушения психического и социального развития (ПК-17);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навыками программирования и реализации программ срочной социальной помощи обучающимся и их семьям, оказавшимся в трудной жизненной или социально опасной ситуации в условиях учреждений, входящих в систему социальной защиты детства  (ПК-19);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технологиями социально-педагогического исследования; методами и методиками социально-педагогической диагностики; технологией социально-педагогической диагностики семей и обучающихся из группы риска; основами применения методов социально-педагогического исследования (ПК-20).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ПК-16 – способность к выявлению интересов, трудностей, проблем, конфликтных ситуаций и отклонений в поведении обучающихся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ПК-17 – способностью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ПК-19 - готовность выстраивать профессиональную деятельность на основе знаний об устройстве системы социальной защиты детства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ПК-20 – владение методами социальной диагностики.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2D7A34">
        <w:rPr>
          <w:rFonts w:ascii="Times New Roman" w:hAnsi="Times New Roman"/>
          <w:i/>
          <w:sz w:val="24"/>
          <w:szCs w:val="24"/>
        </w:rPr>
        <w:t>(в ЗЕТ</w:t>
      </w:r>
      <w:r w:rsidRPr="002D7A34">
        <w:rPr>
          <w:rFonts w:ascii="Times New Roman" w:hAnsi="Times New Roman"/>
          <w:sz w:val="24"/>
          <w:szCs w:val="24"/>
        </w:rPr>
        <w:t>): 3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2D7A34">
        <w:rPr>
          <w:rFonts w:ascii="Times New Roman" w:hAnsi="Times New Roman"/>
          <w:sz w:val="24"/>
          <w:szCs w:val="24"/>
        </w:rPr>
        <w:t>зачет</w:t>
      </w:r>
    </w:p>
    <w:p w:rsidR="00171E0C" w:rsidRPr="002D7A34" w:rsidRDefault="00171E0C" w:rsidP="002902B7">
      <w:pPr>
        <w:pStyle w:val="1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171E0C" w:rsidRPr="002D7A34" w:rsidRDefault="00171E0C" w:rsidP="002902B7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доцент Меньшикова Т.И.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pStyle w:val="af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</w:t>
      </w:r>
      <w:r w:rsidR="00171E0C" w:rsidRPr="002D7A3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71E0C" w:rsidRPr="002D7A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 w:cs="Times New Roman"/>
          <w:b/>
          <w:sz w:val="24"/>
          <w:szCs w:val="24"/>
          <w:u w:val="single"/>
        </w:rPr>
        <w:t>1 Социально-педагогическая работа в образовательном учреждении по социальной защите (учащихся) детства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3F303D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 получение знаний о социальных институтах защиты и охраны детства в условиях образовательного учреждения; осознание студентами места и роли социальных институтов в системе социальной защиты детей, формирование умения диагностировать, проектировать и конструировать процесс охраны детства на разных уровнях в условиях образовательного учреждения.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8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Изучить правовое и законодательное обеспечение социальной защиты детства в образовательном учреждении;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Рассмотреть формы и методы, направления работы по социальной защите детства в образовательном учреждении;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Проанализировать систему социальной защиты детства в образовательном учреждении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</w:p>
    <w:tbl>
      <w:tblPr>
        <w:tblpPr w:leftFromText="180" w:rightFromText="180" w:vertAnchor="text" w:horzAnchor="margin" w:tblpY="-248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D7A34">
              <w:rPr>
                <w:sz w:val="24"/>
                <w:szCs w:val="24"/>
              </w:rPr>
              <w:t xml:space="preserve">3 Результаты </w:t>
            </w:r>
            <w:proofErr w:type="gramStart"/>
            <w:r w:rsidRPr="002D7A34">
              <w:rPr>
                <w:sz w:val="24"/>
                <w:szCs w:val="24"/>
              </w:rPr>
              <w:t>обучения по дисциплине</w:t>
            </w:r>
            <w:proofErr w:type="gramEnd"/>
          </w:p>
          <w:p w:rsidR="00171E0C" w:rsidRPr="002D7A34" w:rsidRDefault="00171E0C" w:rsidP="002902B7">
            <w:pPr>
              <w:pStyle w:val="2"/>
              <w:suppressAutoHyphens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методы и формы социально-педагогической работы по 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выявлению интересов, трудностей, проблем, конфликтных ситуаций и отклонений в поведении обучающихся для организации коррекционных мероприятий и социальной защиты (ПК-16);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принципы работы социального педагога в системе социальной защиты детства (ПК-19);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методы социальной диагностики, необходимые в организации социально-педагогической работе с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образовательных учреждениях (ПК-20);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специфику посреднической деятельности социального педагога по защите детства между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различными социальными институтами (ПК-21).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48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осуществлять диагностические мероприятия по выявлению интересов, трудностей, проблем, конфликтных ситуаций и отклонений в поведении обучающихся и организовывать коррекцию поведения и социальную защиту (ПК-16);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организовывать социально-педагогическую работу по социальной защите детства с опорой на основополагающие принципы социального педагога (ПК-19);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организовывать социально-педагогическую работу с </w:t>
            </w:r>
            <w:proofErr w:type="gramStart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образовательном учреждению по проведению 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социальной диагностики (ПК-20);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осуществлять посредническую деятельность социального педагога по защите детства между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различными социальными институтами (ПК-21).</w:t>
            </w: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 арсеналом 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методов и форм социально-педагогической работы по 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выявлению интересов, трудностей, проблем, конфликтных ситуаций и отклонений в поведении обучающихся и организации коррекционных мероприятий и социальной защиты (ПК-16);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навыками организовывать социально-педагогическую работу по социальной защите детства с опорой на основополагающие принципы социального педагога (ПК-19);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социальной диагностики, необходимые в организации социально-педагогической работе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обучающимися в образовательных учреждениях (ПК-20);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технологией посреднической деятельности социального педагога по защите детства между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различными социальными институтами (ПК-21).</w:t>
            </w: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ПК-19: готовностью выстраивать профессиональную деятельность на основе знаний об устройстве системы социальной защиты детства;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ПК-20: владение методами социальной диагностики;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  <w:proofErr w:type="gramEnd"/>
          </w:p>
        </w:tc>
      </w:tr>
    </w:tbl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ab/>
        <w:t>Сведения о профессорско-преподавательском составе:</w:t>
      </w:r>
    </w:p>
    <w:p w:rsidR="00171E0C" w:rsidRPr="002D7A34" w:rsidRDefault="003F303D" w:rsidP="002902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В.С. 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3F303D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3F303D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3F303D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3F303D">
        <w:rPr>
          <w:rFonts w:ascii="Times New Roman" w:hAnsi="Times New Roman"/>
          <w:b/>
          <w:sz w:val="24"/>
          <w:szCs w:val="24"/>
          <w:u w:val="single"/>
        </w:rPr>
        <w:t>.В.ДВ.10.2 Социально-педагогическая работа с детьми-мигрантами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03D" w:rsidRPr="002D7A34" w:rsidRDefault="003F303D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дать каждому студенту представление о содержании социально-педагогической работы, ее теоретико-методологических и этических принципах, формах и методах, технологиях работы с детьми-мигрантами.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9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Дать систему знаний о специфике социально-педагогической работы с детьми-мигрантами.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Научить выявлять проблемы, трудности, причины отклонений в поведении </w:t>
      </w:r>
      <w:proofErr w:type="gramStart"/>
      <w:r w:rsidRPr="002D7A34">
        <w:rPr>
          <w:rFonts w:ascii="Times New Roman" w:hAnsi="Times New Roman"/>
          <w:sz w:val="24"/>
          <w:szCs w:val="24"/>
        </w:rPr>
        <w:t>о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общении детей.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Овладение методами социальной диагностики.</w:t>
      </w:r>
    </w:p>
    <w:p w:rsidR="00171E0C" w:rsidRPr="002D7A34" w:rsidRDefault="00171E0C" w:rsidP="002902B7">
      <w:pPr>
        <w:pStyle w:val="2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специфику социально-педагогической работы с детьми-мигрантами, направленную на выявление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интересов, трудностей, проблем, конфликтных ситуаций и отклонений в поведении (ПК-16);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способы составления программ социального сопровождения и поддержки детей-мигрантов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устройство системы социальной защиты детей-мигрантов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методы социальной диагностики в социально-педагогической работе с детьми-мигрантами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технологию посреднической деятельности между детьми-мигрантами и различными социальными институтами (ПК-21).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организовывать социально-педагогическую работу с детьми-мигрантами, направленную на выявление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интересов, трудностей, проблем, конфликтных ситуаций и отклонений в поведении (ПК-16);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разрабатывать программы социального сопровождения и поддержки детей-мигрантов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обеспечить социальную защиту детей-мигрантов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применять методы социальной диагностики в социально-педагогической работе с детьми-мигрантами (ПК-20);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внедрять технологии посреднической деятельности между детьми-мигрантами и различными социальными институтами (ПК-21).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социально-педагогической работы с детьми-мигрантами, 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направленную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на выявление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интересов, трудностей, проблем, конфликтных ситуаций и отклонений в поведении (ПК-16);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 способами составления программ социального сопровождения и поддержки детей-мигрантов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способами организации системы социальной защиты детей-мигрантов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методы социальной диагностики в социально-педагогической работе с детьми-мигрантами (ПК-20);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технологией посреднической деятельности между детьми-мигрантами и различными социальными институтами (ПК-21).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 владение методами социальной диагностики.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  <w:proofErr w:type="gramEnd"/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171E0C" w:rsidP="002902B7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Разработчик: доцент </w:t>
      </w:r>
      <w:r w:rsidR="001B4D84" w:rsidRPr="002D7A34">
        <w:rPr>
          <w:rFonts w:ascii="Times New Roman" w:hAnsi="Times New Roman"/>
          <w:sz w:val="24"/>
          <w:szCs w:val="24"/>
        </w:rPr>
        <w:t xml:space="preserve">Шаповалова В.С. 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3F303D" w:rsidRDefault="003F303D" w:rsidP="002902B7">
      <w:pPr>
        <w:pStyle w:val="af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.В.ДВ.10</w:t>
      </w:r>
      <w:r w:rsidR="00171E0C" w:rsidRPr="003F30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71E0C" w:rsidRPr="003F303D">
        <w:rPr>
          <w:rFonts w:ascii="Times New Roman" w:hAnsi="Times New Roman" w:cs="Times New Roman"/>
          <w:b/>
          <w:sz w:val="24"/>
          <w:szCs w:val="24"/>
          <w:u w:val="single"/>
        </w:rPr>
        <w:t>1 Посредничество в социальной сфере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03D" w:rsidRPr="002D7A34" w:rsidRDefault="003F303D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rPr>
          <w:rFonts w:eastAsia="Times New Roman"/>
        </w:rPr>
        <w:t>формирование у студентов системы знаний и практических умений по организации посредничества в социальной сфере как одного из направлений социально-педагогической деятельности, способствующих овладению студентами теоретической и нормативно-правовой базой в области социального партнерства, технологиями социального партнерства для эффективного решения задач современной социальной и культурной среды.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20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формировать мотивационную готовность к посредничеству у бакалавров психолого-педагогического образования;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формировать теоретическую готовность в вопросах сущности, назначения, структуры и содержания посредничества в социальной сфере;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формировать технологическую готовность в области посредничества;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формировать результативную готовность в области оценки результативности посреднической деятельности.</w:t>
      </w:r>
    </w:p>
    <w:p w:rsidR="00171E0C" w:rsidRPr="002D7A34" w:rsidRDefault="00171E0C" w:rsidP="002902B7">
      <w:pPr>
        <w:pStyle w:val="2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uppressAutoHyphens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2"/>
              <w:suppressAutoHyphens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технологию посредничества по социальной защите обучающегося (ПК-15);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нормативно-правовую базовую документацию, регламентирующую посредническую деятельность в социальной сфере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социальной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защиты детства (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ПК-19)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методы социальной диагностики, необходимые для осуществления посреднической деятельности в социальной сфере 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(ПК-20);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функциональные особенности посредника между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различными социальными институтами (ПК-21).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 анализировать и применять технологию посредничества по социальной защите обучающегося (ПК-15);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в посреднической деятельности нормативно-правовую документацию в сфере социальной защиты детства (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ПК-19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 применять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социальной диагностики, 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необходимые для осуществления посреднической деятельности в социальной сфере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(ПК-20)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организовывать посредническую функцию между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социальными институтами для решения социально-педагогических задач в социальной сфере (ПК-21).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технологией посредничества по социальной защите обучающегося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(ПК-15)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 знаниями нормативно-правовой базовой документацией, регламентирующую посредническую деятельность в социальной сфере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социальной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защиты детства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19);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методами социальной диагностики, необходимые для осуществления посреднической деятельности в социальной сфере (ПК-20);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 навыками </w:t>
            </w: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посредническую функцию между </w:t>
            </w:r>
            <w:proofErr w:type="gramStart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социальными институтами для решения социально-педагогических задач в социальной сфере </w:t>
            </w:r>
            <w:r w:rsidRPr="002D7A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(ПК-21).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ПК-15: готовность к организации мероприятий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ПК-19: готовность выстраивать профессиональную деятельность на основе знаний об устройстве системы социальной защиты детства;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 владение методами социальной диагностики;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 способность выступать посредником между обучающимся и различными социальными институтами.</w:t>
            </w:r>
            <w:proofErr w:type="gramEnd"/>
          </w:p>
        </w:tc>
      </w:tr>
    </w:tbl>
    <w:p w:rsidR="00171E0C" w:rsidRPr="002D7A34" w:rsidRDefault="00171E0C" w:rsidP="002902B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2D7A34" w:rsidRDefault="00171E0C" w:rsidP="002902B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B4D84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r w:rsidR="00171E0C"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F303D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3F303D">
        <w:rPr>
          <w:rFonts w:ascii="Times New Roman" w:hAnsi="Times New Roman"/>
          <w:sz w:val="24"/>
          <w:szCs w:val="24"/>
        </w:rPr>
        <w:t xml:space="preserve"> В.С.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3F303D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.В.ДВ.10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="00171E0C" w:rsidRPr="003F303D">
        <w:rPr>
          <w:rFonts w:ascii="Times New Roman" w:hAnsi="Times New Roman"/>
          <w:b/>
          <w:bCs/>
          <w:sz w:val="24"/>
          <w:szCs w:val="24"/>
          <w:u w:val="single"/>
        </w:rPr>
        <w:t>Социально-педагогическое сопровождение детей с ограниченными возможностями здоровья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03D" w:rsidRPr="002D7A34" w:rsidRDefault="003F303D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формирование и развитие компетенций, позволяющих осуществлять социально-педагогическую профессиональную деятельность в образовательных учреждениях для детей с ограниченными возможностями: школах-интернатах, детских домах, доме молодого инвалида и т.п.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21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Содействовать формированию у студентов целостного представления об особенностях организации социально-психологического сопровождения детей с ограниченными возможностями здоровья</w:t>
      </w:r>
      <w:proofErr w:type="gramStart"/>
      <w:r w:rsidRPr="002D7A34">
        <w:rPr>
          <w:rFonts w:ascii="Times New Roman" w:hAnsi="Times New Roman"/>
          <w:sz w:val="24"/>
          <w:szCs w:val="24"/>
        </w:rPr>
        <w:t>..</w:t>
      </w:r>
      <w:proofErr w:type="gramEnd"/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Сформировать у студентов базовый понятийный аппарат, необходимый для работы социального педагога по социально-психологическому сопровождению детей с ограниченными возможностями здоровья.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Формировать у студента систему знаний о методике организации социально-психологического сопровождения детей с ограниченными возможностями здоровья.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Способствовать формированию у студента умения анализировать, сравнивать и обобщать особенности организации социально-психологического сопровождения детей с ограниченными возможностями здоровья.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Помочь студенту в освоении инновационных методик организации социально-психологического сопровождения детей с ограниченными возможностями здоровья.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 xml:space="preserve">Способствовать развитию прогностических и проектировочных умений студента, необходимых в создании проекта </w:t>
      </w:r>
      <w:proofErr w:type="gramStart"/>
      <w:r w:rsidRPr="002D7A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социально-педагогическому сопровождении. Детей с ограниченными возможностями здоровья.</w:t>
      </w:r>
    </w:p>
    <w:p w:rsidR="00171E0C" w:rsidRPr="002D7A34" w:rsidRDefault="00171E0C" w:rsidP="00290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Раскрыть возможности студента в самоактуализации и личностного роста в организации социально-педагогического сопровождения детей с ограниченными возможностями здоровья.</w:t>
      </w:r>
    </w:p>
    <w:p w:rsidR="00171E0C" w:rsidRPr="002D7A34" w:rsidRDefault="00171E0C" w:rsidP="002902B7">
      <w:pPr>
        <w:pStyle w:val="2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 Знает закономерности педагогического процесса; образовательную и воспитательную функции обучения; принципы организации учебной деятельности (ПК-16)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Знает систему социальной защиты детей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ПК-17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Знает технологию по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выявлению интересов, трудностей, проблем, конфликтных ситуаций и отклонений в поведении обучающихся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ПК19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Знает специфику профессиональной деятельности на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основе знаний об устройстве системы социальной защиты детства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ПК-20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Знает методы социальной диагностики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ПК-21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Умеет организовывать взаимодействие с детьми и подростками, организовывать совместную и индивидуальную деятельность детей, учитывает индивидуальные особенности учащихся /воспитанников в образовательном (воспитательном) процесс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е(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ПК-16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Умеет проводить 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психолого-педагогические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и социально-педагогические </w:t>
            </w:r>
            <w:hyperlink r:id="rId8" w:history="1">
              <w:r w:rsidRPr="002D7A34">
                <w:rPr>
                  <w:rStyle w:val="af0"/>
                  <w:rFonts w:ascii="Times New Roman" w:hAnsi="Times New Roman"/>
                  <w:iCs/>
                  <w:sz w:val="24"/>
                  <w:szCs w:val="24"/>
                </w:rPr>
                <w:t>я</w:t>
              </w:r>
            </w:hyperlink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в образовательном учреждении (ПК-17)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Умеет выявлять интересы, трудности, проблемы, конфликтные ситуации и отклонения в поведении </w:t>
            </w:r>
            <w:proofErr w:type="gramStart"/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(ПК19)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Умеет профессионально и качественно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выстраивать профессиональную деятельность на основе знаний об устройстве системы социальной защиты детства (ПК-20)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Умеет применять методы социальной диагностики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(ПК-21)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методами экспериментальн</w:t>
            </w:r>
            <w:proofErr w:type="gramStart"/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о-</w:t>
            </w:r>
            <w:proofErr w:type="gramEnd"/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проектной работы в области педагогики и психологии; современными технологиями педагогической деятельности; конкретными методами психолого-педагогической диагностики (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ПК-16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навыками организации мероприятий по развитию и социальной защите учащегося (воспитанника)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ПК-17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технологией выявления интересов, трудностей, проблем, конфликтных ситуаций и отклонений в поведении обучающихся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ПК19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Владеет навыками профессиональной деятельности на основе знаний об устройстве системы социальной защиты детства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ПК-20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Владеет технологией посредничества между </w:t>
            </w:r>
            <w:proofErr w:type="gramStart"/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различными социальными институтами (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ПК-21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4. 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ПК-16: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выявлению интересов, трудностей, проблем, конфликтных ситуаций и отклонений в поведении обучающихся</w:t>
            </w: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ПК19: готовность выстраивать профессиональную деятельность на основе знаний об устройстве системы социальной защиты детства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ПК-20: владение методами социальной диагностики.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ПК-21: способность выступать посредником между обучающимся и различными социальными институтами.</w:t>
            </w:r>
            <w:proofErr w:type="gramEnd"/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2D7A34" w:rsidRDefault="00171E0C" w:rsidP="002902B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Разработчик:</w:t>
      </w:r>
      <w:r w:rsidRPr="002D7A34">
        <w:rPr>
          <w:rFonts w:ascii="Times New Roman" w:hAnsi="Times New Roman"/>
          <w:sz w:val="24"/>
          <w:szCs w:val="24"/>
        </w:rPr>
        <w:t xml:space="preserve"> </w:t>
      </w:r>
      <w:r w:rsidR="001B4D84"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="001B4D84" w:rsidRPr="002D7A34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="001B4D84" w:rsidRPr="002D7A34">
        <w:rPr>
          <w:rFonts w:ascii="Times New Roman" w:hAnsi="Times New Roman"/>
          <w:color w:val="000000"/>
          <w:sz w:val="24"/>
          <w:szCs w:val="24"/>
        </w:rPr>
        <w:t xml:space="preserve"> Л.И.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.В.ДВ.11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1 Социокультурное развитие личности на материале МХК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 </w:t>
            </w:r>
            <w:r w:rsidR="003F30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2D7A34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студентов знаний об истории мирового искусства и умении реализовывать их в своей досуговой деятельности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5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a8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вооружить студентов основными знаниями по МХК</w:t>
      </w:r>
    </w:p>
    <w:p w:rsidR="00171E0C" w:rsidRPr="002D7A34" w:rsidRDefault="00171E0C" w:rsidP="002902B7">
      <w:pPr>
        <w:pStyle w:val="a8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научить разным формам культурно-образовательной деятельности;</w:t>
      </w:r>
    </w:p>
    <w:p w:rsidR="00171E0C" w:rsidRPr="002D7A34" w:rsidRDefault="00171E0C" w:rsidP="002902B7">
      <w:pPr>
        <w:pStyle w:val="a8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научить умению понимать и анализировать музейные тексты.</w:t>
      </w:r>
    </w:p>
    <w:p w:rsidR="00171E0C" w:rsidRPr="003F303D" w:rsidRDefault="00171E0C" w:rsidP="002902B7">
      <w:pPr>
        <w:pStyle w:val="23"/>
        <w:numPr>
          <w:ilvl w:val="0"/>
          <w:numId w:val="1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3F303D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ОК-1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 использовать основы философских знаний для формирования мировоззренческой позиции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Теоретические положения курса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iCs/>
          <w:sz w:val="24"/>
          <w:szCs w:val="24"/>
        </w:rPr>
        <w:t xml:space="preserve">У </w:t>
      </w:r>
      <w:r w:rsidRPr="002D7A34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основы философских знаний для формирования мировоззренческой позиции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В </w:t>
      </w:r>
      <w:r w:rsidRPr="002D7A34">
        <w:rPr>
          <w:rFonts w:ascii="Times New Roman" w:hAnsi="Times New Roman"/>
          <w:color w:val="000000"/>
          <w:sz w:val="24"/>
          <w:szCs w:val="24"/>
        </w:rPr>
        <w:t>основы философских знаний для формирования мировоззренческой позиции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ПК-20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владение методами социальной диагностики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методы социальной диагностики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bCs/>
          <w:sz w:val="24"/>
          <w:szCs w:val="24"/>
        </w:rPr>
        <w:t xml:space="preserve"> диагностировать социально-культурную среду</w:t>
      </w:r>
    </w:p>
    <w:p w:rsidR="003F303D" w:rsidRPr="003F303D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 w:cs="Times New Roman"/>
          <w:sz w:val="24"/>
          <w:szCs w:val="24"/>
        </w:rPr>
        <w:t xml:space="preserve">В </w:t>
      </w:r>
      <w:r w:rsidRPr="002D7A34">
        <w:rPr>
          <w:rFonts w:ascii="Times New Roman" w:hAnsi="Times New Roman" w:cs="Times New Roman"/>
          <w:color w:val="000000"/>
          <w:sz w:val="24"/>
          <w:szCs w:val="24"/>
        </w:rPr>
        <w:t>методами социальной диагностики</w:t>
      </w:r>
      <w:proofErr w:type="gramEnd"/>
    </w:p>
    <w:p w:rsidR="003F303D" w:rsidRPr="002D7A34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color w:val="000000"/>
          <w:sz w:val="24"/>
          <w:szCs w:val="24"/>
        </w:rPr>
        <w:t>ОК-1, ПК-20</w:t>
      </w:r>
    </w:p>
    <w:p w:rsidR="00171E0C" w:rsidRPr="002D7A34" w:rsidRDefault="00171E0C" w:rsidP="002902B7">
      <w:pPr>
        <w:pStyle w:val="a8"/>
        <w:numPr>
          <w:ilvl w:val="0"/>
          <w:numId w:val="15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:rsidR="00171E0C" w:rsidRPr="002D7A34" w:rsidRDefault="00171E0C" w:rsidP="002902B7">
      <w:pPr>
        <w:pStyle w:val="a8"/>
        <w:numPr>
          <w:ilvl w:val="0"/>
          <w:numId w:val="15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15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3F30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доцент Мышева Т.П.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.В.ДВ.11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proofErr w:type="spellStart"/>
      <w:r w:rsidR="00171E0C" w:rsidRPr="002D7A34">
        <w:rPr>
          <w:rFonts w:ascii="Times New Roman" w:hAnsi="Times New Roman"/>
          <w:b/>
          <w:sz w:val="24"/>
          <w:szCs w:val="24"/>
          <w:u w:val="single"/>
        </w:rPr>
        <w:t>Досуговедение</w:t>
      </w:r>
      <w:proofErr w:type="spellEnd"/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 </w:t>
            </w:r>
            <w:r w:rsidR="003F30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 </w:t>
            </w: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2D7A34">
        <w:rPr>
          <w:rFonts w:ascii="Times New Roman" w:hAnsi="Times New Roman"/>
          <w:sz w:val="24"/>
          <w:szCs w:val="24"/>
        </w:rPr>
        <w:t>дать знания о философской сущности</w:t>
      </w:r>
      <w:r w:rsidRPr="002D7A34">
        <w:rPr>
          <w:rFonts w:ascii="Times New Roman" w:hAnsi="Times New Roman"/>
          <w:bCs/>
          <w:sz w:val="24"/>
          <w:szCs w:val="24"/>
        </w:rPr>
        <w:t xml:space="preserve"> досуга, об особенностях воспитательной предметно-пространственной среды в сфере досуга;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- раскрыть основы технологических процессов в социокультурной  досуговой деятельности;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- рассмотреть д</w:t>
      </w:r>
      <w:r w:rsidRPr="002D7A34">
        <w:rPr>
          <w:rFonts w:ascii="Times New Roman" w:hAnsi="Times New Roman"/>
          <w:color w:val="000000"/>
          <w:sz w:val="24"/>
          <w:szCs w:val="24"/>
        </w:rPr>
        <w:t>осуг как фактор социальной реабилитации инвалидов;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- вооружить студентов методиками организации досуга в различных социальных общностях и институтах. 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5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 xml:space="preserve">- </w:t>
      </w:r>
      <w:r w:rsidRPr="002D7A34">
        <w:rPr>
          <w:rFonts w:ascii="Times New Roman" w:hAnsi="Times New Roman" w:cs="Times New Roman"/>
          <w:bCs/>
          <w:sz w:val="24"/>
          <w:szCs w:val="24"/>
        </w:rPr>
        <w:t>дать знания  становления социальной педагогики досуга и досуговой деятельности на  исторических этапах развития общества;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Cs/>
          <w:sz w:val="24"/>
          <w:szCs w:val="24"/>
        </w:rPr>
        <w:t xml:space="preserve">- раскрыть педагогические основы клубной деятельности, детских, молодежных объединений и движений для инвалидов;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- приучить студента к анализу практического опыта и поиску инновационных методик и технологий в организации досуга инвалидов;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- Обучить студентов определять характер, тенденции  и направления социокультурной досуговой деятельности на современном этапе;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 xml:space="preserve">- помочь овладеть практическими умениями социокультурной  досуговой деятельности в социуме с различными     социальными группами;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 способствовать овладению студентами основами  менеджмента в социокультурной досуговой сфере и навыками проектирования досуговых программ.</w:t>
      </w:r>
    </w:p>
    <w:p w:rsidR="00171E0C" w:rsidRPr="003F303D" w:rsidRDefault="00171E0C" w:rsidP="002902B7">
      <w:pPr>
        <w:pStyle w:val="23"/>
        <w:numPr>
          <w:ilvl w:val="0"/>
          <w:numId w:val="1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3F303D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D7A34">
        <w:rPr>
          <w:rFonts w:ascii="Times New Roman" w:eastAsiaTheme="minorEastAsia" w:hAnsi="Times New Roman"/>
          <w:sz w:val="24"/>
          <w:szCs w:val="24"/>
        </w:rPr>
        <w:t>ОПК-1: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D7A34">
        <w:rPr>
          <w:rFonts w:ascii="Times New Roman" w:eastAsiaTheme="minorEastAsia" w:hAnsi="Times New Roman"/>
          <w:sz w:val="24"/>
          <w:szCs w:val="24"/>
        </w:rPr>
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D7A34">
        <w:rPr>
          <w:rFonts w:ascii="Times New Roman" w:eastAsiaTheme="minorEastAsia" w:hAnsi="Times New Roman"/>
          <w:sz w:val="24"/>
          <w:szCs w:val="24"/>
        </w:rPr>
        <w:t>З</w:t>
      </w:r>
      <w:proofErr w:type="gramEnd"/>
      <w:r w:rsidRPr="002D7A34">
        <w:rPr>
          <w:rFonts w:ascii="Times New Roman" w:eastAsiaTheme="minorEastAsia" w:hAnsi="Times New Roman"/>
          <w:sz w:val="24"/>
          <w:szCs w:val="24"/>
        </w:rPr>
        <w:t xml:space="preserve"> психофизиологические, возрастные, психолого-педагогические особенности развития детей, человека различных возрастных групп 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D7A34">
        <w:rPr>
          <w:rFonts w:ascii="Times New Roman" w:eastAsiaTheme="minorEastAsia" w:hAnsi="Times New Roman"/>
          <w:sz w:val="24"/>
          <w:szCs w:val="24"/>
        </w:rPr>
        <w:t>У</w:t>
      </w:r>
      <w:proofErr w:type="gramEnd"/>
      <w:r w:rsidRPr="002D7A34">
        <w:rPr>
          <w:rFonts w:ascii="Times New Roman" w:eastAsiaTheme="minorEastAsia" w:hAnsi="Times New Roman"/>
          <w:sz w:val="24"/>
          <w:szCs w:val="24"/>
        </w:rPr>
        <w:t xml:space="preserve"> учитывать </w:t>
      </w:r>
      <w:proofErr w:type="gramStart"/>
      <w:r w:rsidRPr="002D7A34">
        <w:rPr>
          <w:rFonts w:ascii="Times New Roman" w:eastAsiaTheme="minorEastAsia" w:hAnsi="Times New Roman"/>
          <w:sz w:val="24"/>
          <w:szCs w:val="24"/>
        </w:rPr>
        <w:t>общие</w:t>
      </w:r>
      <w:proofErr w:type="gramEnd"/>
      <w:r w:rsidRPr="002D7A34">
        <w:rPr>
          <w:rFonts w:ascii="Times New Roman" w:eastAsiaTheme="minorEastAsia" w:hAnsi="Times New Roman"/>
          <w:sz w:val="24"/>
          <w:szCs w:val="24"/>
        </w:rPr>
        <w:t>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D7A34">
        <w:rPr>
          <w:rFonts w:ascii="Times New Roman" w:eastAsiaTheme="minorEastAsia" w:hAnsi="Times New Roman"/>
          <w:sz w:val="24"/>
          <w:szCs w:val="24"/>
        </w:rPr>
        <w:t>В</w:t>
      </w:r>
      <w:proofErr w:type="gramEnd"/>
      <w:r w:rsidRPr="002D7A34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eastAsiaTheme="minorEastAsia" w:hAnsi="Times New Roman"/>
          <w:sz w:val="24"/>
          <w:szCs w:val="24"/>
        </w:rPr>
        <w:t>навыками</w:t>
      </w:r>
      <w:proofErr w:type="gramEnd"/>
      <w:r w:rsidRPr="002D7A34">
        <w:rPr>
          <w:rFonts w:ascii="Times New Roman" w:eastAsiaTheme="minorEastAsia" w:hAnsi="Times New Roman"/>
          <w:sz w:val="24"/>
          <w:szCs w:val="24"/>
        </w:rPr>
        <w:t xml:space="preserve"> регуляции поведения и деятельности человека на различных возрастных ступенях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D7A34">
        <w:rPr>
          <w:rFonts w:ascii="Times New Roman" w:eastAsiaTheme="minorEastAsia" w:hAnsi="Times New Roman"/>
          <w:sz w:val="24"/>
          <w:szCs w:val="24"/>
        </w:rPr>
        <w:t>ОПК-7: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2D7A34">
        <w:rPr>
          <w:rFonts w:ascii="Times New Roman" w:eastAsiaTheme="minorEastAsia" w:hAnsi="Times New Roman"/>
          <w:sz w:val="24"/>
          <w:szCs w:val="24"/>
        </w:rPr>
        <w:t>готовностью использовать знание нормативных документов и знание предметной области в культурно-просветительской работе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D7A34">
        <w:rPr>
          <w:rFonts w:ascii="Times New Roman" w:eastAsiaTheme="minorEastAsia" w:hAnsi="Times New Roman"/>
          <w:sz w:val="24"/>
          <w:szCs w:val="24"/>
        </w:rPr>
        <w:lastRenderedPageBreak/>
        <w:t>З</w:t>
      </w:r>
      <w:proofErr w:type="gramEnd"/>
      <w:r w:rsidRPr="002D7A34">
        <w:rPr>
          <w:rFonts w:ascii="Times New Roman" w:eastAsiaTheme="minorEastAsia" w:hAnsi="Times New Roman"/>
          <w:sz w:val="24"/>
          <w:szCs w:val="24"/>
        </w:rPr>
        <w:t xml:space="preserve"> нормативные документы и предметную область в культурно-просветительной работе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D7A34">
        <w:rPr>
          <w:rFonts w:ascii="Times New Roman" w:eastAsiaTheme="minorEastAsia" w:hAnsi="Times New Roman"/>
          <w:sz w:val="24"/>
          <w:szCs w:val="24"/>
        </w:rPr>
        <w:t>У</w:t>
      </w:r>
      <w:proofErr w:type="gramEnd"/>
      <w:r w:rsidRPr="002D7A34">
        <w:rPr>
          <w:rFonts w:ascii="Times New Roman" w:eastAsiaTheme="minorEastAsia" w:hAnsi="Times New Roman"/>
          <w:sz w:val="24"/>
          <w:szCs w:val="24"/>
        </w:rPr>
        <w:t xml:space="preserve"> использовать </w:t>
      </w:r>
      <w:proofErr w:type="gramStart"/>
      <w:r w:rsidRPr="002D7A34">
        <w:rPr>
          <w:rFonts w:ascii="Times New Roman" w:eastAsiaTheme="minorEastAsia" w:hAnsi="Times New Roman"/>
          <w:sz w:val="24"/>
          <w:szCs w:val="24"/>
        </w:rPr>
        <w:t>знание</w:t>
      </w:r>
      <w:proofErr w:type="gramEnd"/>
      <w:r w:rsidRPr="002D7A34">
        <w:rPr>
          <w:rFonts w:ascii="Times New Roman" w:eastAsiaTheme="minorEastAsia" w:hAnsi="Times New Roman"/>
          <w:sz w:val="24"/>
          <w:szCs w:val="24"/>
        </w:rPr>
        <w:t xml:space="preserve"> нормативных документов и знание предметной области в культурно-просветительской работе</w:t>
      </w:r>
    </w:p>
    <w:p w:rsidR="00171E0C" w:rsidRPr="002D7A34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D7A34">
        <w:rPr>
          <w:rFonts w:ascii="Times New Roman" w:eastAsiaTheme="minorEastAsia" w:hAnsi="Times New Roman" w:cs="Times New Roman"/>
          <w:sz w:val="24"/>
          <w:szCs w:val="24"/>
        </w:rPr>
        <w:t>В нормативными документами культурно-просветительной работы</w:t>
      </w:r>
      <w:proofErr w:type="gramEnd"/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color w:val="000000"/>
          <w:sz w:val="24"/>
          <w:szCs w:val="24"/>
        </w:rPr>
        <w:t>ОПК-1, ОПК-7</w:t>
      </w:r>
    </w:p>
    <w:p w:rsidR="00171E0C" w:rsidRPr="002D7A34" w:rsidRDefault="00171E0C" w:rsidP="002902B7">
      <w:pPr>
        <w:pStyle w:val="a8"/>
        <w:numPr>
          <w:ilvl w:val="0"/>
          <w:numId w:val="15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171E0C" w:rsidRPr="002D7A34" w:rsidRDefault="00171E0C" w:rsidP="002902B7">
      <w:pPr>
        <w:pStyle w:val="a8"/>
        <w:numPr>
          <w:ilvl w:val="0"/>
          <w:numId w:val="15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15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Мышева Т.П.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.В.ДВ.12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171E0C" w:rsidRPr="002D7A3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Социально-педагогическая работа в дошкольных образовательных учреждениях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2D7A34">
        <w:rPr>
          <w:rFonts w:ascii="Times New Roman" w:hAnsi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2D7A34">
        <w:rPr>
          <w:rFonts w:ascii="Times New Roman" w:hAnsi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5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:rsidR="00171E0C" w:rsidRPr="002D7A34" w:rsidRDefault="00171E0C" w:rsidP="002902B7">
      <w:pPr>
        <w:pStyle w:val="23"/>
        <w:numPr>
          <w:ilvl w:val="0"/>
          <w:numId w:val="15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rPr>
                <w:bCs w:val="0"/>
                <w:sz w:val="24"/>
                <w:szCs w:val="24"/>
              </w:rPr>
            </w:pPr>
            <w:r w:rsidRPr="002D7A34">
              <w:rPr>
                <w:b w:val="0"/>
                <w:bCs w:val="0"/>
                <w:i/>
                <w:sz w:val="24"/>
                <w:szCs w:val="24"/>
              </w:rPr>
              <w:t>Студент должен знать:</w:t>
            </w:r>
            <w:r w:rsidRPr="002D7A34">
              <w:rPr>
                <w:bCs w:val="0"/>
                <w:sz w:val="24"/>
                <w:szCs w:val="24"/>
              </w:rPr>
              <w:t xml:space="preserve">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D7A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организации мероприятий по развитию и социальной защите обучающегося (ПК-15);. выявления интересов, трудностей, проблем, конфликтных ситуаций и отклонений в поведении обучающихся (ПК-16); выстраивать профессиональную деятельность на основе знаний об устройстве системы социальной защиты детства (ПК-19); методы социальной диагностики (ПК-20); как выступать посредником между обучающимся и различными социальными институтами (ПК-21).</w:t>
            </w:r>
            <w:proofErr w:type="gramEnd"/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организовывать мероприятия по развитию и социальной защите обучающегося (ПК-15);. выявлять интересы, трудности, проблемы, конфликтных ситуаций и отклонений в поведении обучающихся (ПК-16); выстраивать профессиональную деятельность на основе знаний об устройстве системы социальной защиты детства (ПК-19); использовать методы социальной диагностики (ПК-20); выступать посредником между обучающимся и различными социальными институтами (ПК-21).</w:t>
            </w:r>
            <w:proofErr w:type="gramEnd"/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-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организации мероприятий по развитию и социальной защите обучающегося (ПК-15);. выявления интересов, трудностей, проблем, конфликтных ситуаций и отклонений в поведении обучающихся (ПК-16); выстраивания профессиональной деятельности на основе знаний об устройстве системы социальной защиты детства (ПК-19); использования методов социальной диагностики (ПК-20); посреднической деятельности между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и различными социальными институтами (ПК-21).</w:t>
            </w:r>
          </w:p>
          <w:p w:rsidR="00171E0C" w:rsidRPr="002D7A34" w:rsidRDefault="00171E0C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ПК-15: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.готовность к организации мероприятий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ПК-16: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способность к выявлению интересов, трудностей, проблем, конфликтных ситуаций и отклонений в поведении обучающихся.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ПК-19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готовность выстраивать профессиональную деятельность на основе знаний об устройстве системы социальной защиты детства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ПК-20 готовность 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владеть методами социальной диагностики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ПК-21.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способность выступать посредником между обучающимся и различными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социальными институтами</w:t>
            </w:r>
            <w:proofErr w:type="gramEnd"/>
          </w:p>
        </w:tc>
      </w:tr>
    </w:tbl>
    <w:p w:rsidR="00171E0C" w:rsidRPr="002D7A34" w:rsidRDefault="00171E0C" w:rsidP="002902B7">
      <w:pPr>
        <w:pStyle w:val="a8"/>
        <w:numPr>
          <w:ilvl w:val="0"/>
          <w:numId w:val="15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</w:t>
      </w:r>
    </w:p>
    <w:p w:rsidR="00171E0C" w:rsidRPr="002D7A34" w:rsidRDefault="00171E0C" w:rsidP="002902B7">
      <w:pPr>
        <w:pStyle w:val="a8"/>
        <w:numPr>
          <w:ilvl w:val="0"/>
          <w:numId w:val="15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15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доцент Мышева Т.П.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.В.ДВ.12</w:t>
      </w:r>
      <w:r w:rsidR="00171E0C" w:rsidRPr="002D7A3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sz w:val="24"/>
          <w:szCs w:val="24"/>
          <w:u w:val="single"/>
        </w:rPr>
        <w:t>2 Социально-педагогическая деятельность в учреждениях здравоохранения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3F303D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– формировать у студентов представления о структуре профессиональной деятельности социального педагога в учреждениях здравоохранения.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22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Изучить специфику социально-педагогической деятельности в системе здравоохранения.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Раскрыть основные направления медико-социальной работы.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Сформировать навыки активной психосоциальной помощи.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Повысить у студентов их компетентность в сотрудничестве с врачами и другими медицинскими работниками.</w:t>
      </w:r>
    </w:p>
    <w:p w:rsidR="00171E0C" w:rsidRPr="002D7A34" w:rsidRDefault="00171E0C" w:rsidP="002902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pPr w:leftFromText="180" w:rightFromText="180" w:vertAnchor="text" w:horzAnchor="margin" w:tblpY="-200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русский и иностранный язык для решения задач межличностного и межкультурного взаимодействия при организации посредничества между личностью и социальными институтами (ОК-5);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методику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, необходимую для реализации посредничества между личностью и социальными институтами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технологию реализации социальных проектов необходимых в организации посредничества между личностью и социальными институтами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устройство системы социальной защиты при организации посредничества между личностью и социальными институтами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методы социальной диагностики, необходимые в организации посредничества между личностью и социальными институтами (ПК-20).</w:t>
            </w: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00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решать задачи межличностного и межкультурного взаимодействия, использую знания русского и иностранного языков при организации посредничества между личностью и социальными институтами (ОК-5);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составлять программы социального сопровождения и поддержки обучающегося необходимые в организации посредничества между личностью и социальными институтами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разрабатывать и реализовывать социальные проекты организации посредничества между личностью и социальными институтами (ПК-18);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осуществлять посредническую деятельность с учетом знаний устройства системы социальной защиты (ПК-19);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организовывать посредническую деятельность между личностью и социальными институтами, используя методы социальной диагностики (ПК-20).</w:t>
            </w: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русским и иностранным языками для решения задач межличностного и межкультурного взаимодействия при организации посредничества между личностью и социальными институтами (ОК-5);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- методикой социального сопровождения 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поддержки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обучающихся для реализации посредничества между личностью и социальными институтами (ПК-17);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процедурой разработки социальных проектов в вопросах организации посреднической деятельности между личностью и социальными институтами (ПК-18);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способами организации посреднической деятельности между личностью и социальными институтами с учетом знаний об устройстве системы социальной защиты (ПК-19);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>методами социальной диагностики в организации посредничества между личностью и социальными институтами (ПК-20).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ПК-15: готовность к организации мероприятий по развитию и социальной защите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ПК-16: способность к выделению интересов, трудностей, проблем, конфликтных ситуаций и отклонений в поведении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ПК-21: способность выступать посредником между обучающимися и различными социальными институтами.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ЗЕТ):4.</w:t>
      </w:r>
    </w:p>
    <w:p w:rsidR="00171E0C" w:rsidRPr="002D7A34" w:rsidRDefault="00171E0C" w:rsidP="002902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:rsidR="00171E0C" w:rsidRPr="002D7A34" w:rsidRDefault="00171E0C" w:rsidP="002902B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Л.И.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.В.ДВ.13.0</w:t>
      </w:r>
      <w:r w:rsidR="00171E0C" w:rsidRPr="002D7A34">
        <w:rPr>
          <w:rFonts w:ascii="Times New Roman" w:hAnsi="Times New Roman"/>
          <w:b/>
          <w:color w:val="000000"/>
          <w:sz w:val="24"/>
          <w:szCs w:val="24"/>
          <w:u w:val="single"/>
        </w:rPr>
        <w:t>1 Социально-правовая работа в пенитенциарных учреждениях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5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6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color w:val="000000"/>
          <w:shd w:val="clear" w:color="auto" w:fill="FFFFFF"/>
        </w:rPr>
      </w:pPr>
      <w:r w:rsidRPr="002D7A34">
        <w:rPr>
          <w:color w:val="000000"/>
          <w:shd w:val="clear" w:color="auto" w:fill="FFFFFF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:rsidR="00171E0C" w:rsidRPr="002D7A34" w:rsidRDefault="00171E0C" w:rsidP="002902B7">
      <w:pPr>
        <w:pStyle w:val="a8"/>
        <w:numPr>
          <w:ilvl w:val="0"/>
          <w:numId w:val="16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изучить </w:t>
      </w:r>
      <w:r w:rsidRPr="002D7A34">
        <w:rPr>
          <w:rFonts w:ascii="Times New Roman" w:hAnsi="Times New Roman"/>
          <w:sz w:val="24"/>
          <w:szCs w:val="24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:rsidR="00171E0C" w:rsidRPr="003F303D" w:rsidRDefault="00171E0C" w:rsidP="002902B7">
      <w:pPr>
        <w:pStyle w:val="23"/>
        <w:numPr>
          <w:ilvl w:val="0"/>
          <w:numId w:val="1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3F303D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ПК-15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готовностью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технологии организации мероприятий по развитию и социальной защите обучающегося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организовывать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мероприятия по развитию и социальной защите обучающегося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В готовностью к организации мероприятий по развитию и социальной защите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ПК-16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к выявлению интересов, трудностей, проблем, конфликтных ситуаций и отклонений в поведении обучающихся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  </w:t>
      </w:r>
      <w:r w:rsidRPr="002D7A34">
        <w:rPr>
          <w:rFonts w:ascii="Times New Roman" w:hAnsi="Times New Roman"/>
          <w:sz w:val="24"/>
          <w:szCs w:val="24"/>
        </w:rPr>
        <w:t>методы диагностики</w:t>
      </w:r>
      <w:r w:rsidRPr="002D7A34">
        <w:rPr>
          <w:rFonts w:ascii="Times New Roman" w:hAnsi="Times New Roman"/>
          <w:b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интересов, трудностей, проблем, конфликтных ситуаций и отклонений в поведении обучающихся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выявлять интересы, трудности, проблемы, конфликтные ситуации и отклонения в поведении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В способностью к выявлению интересов, трудностей, проблем, конфликтных ситуаций и отклонений в поведении обучающихся</w:t>
      </w:r>
      <w:proofErr w:type="gramEnd"/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ПК-19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готовностью выстраивать профессиональную деятельность на основе знаний об устройстве системы социальной защиты детства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об устройстве системы социальной защиты детства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готовностью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выстраивать профессиональную деятельность на основе знаний об устройстве системы социальной защиты детства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способностью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готовностью выстраивать профессиональную деятельность на основе знаний об устройстве системы социальной защиты детства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ПК-20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lastRenderedPageBreak/>
        <w:t>владением методами социальной диагностики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методы социальной диагностики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владеть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методами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социальной диагностики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методами социальной диагностики</w:t>
      </w:r>
      <w:proofErr w:type="gramEnd"/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ПК-21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способностью выступать посредником между обучающимся и различными социальными институтами</w:t>
      </w:r>
      <w:proofErr w:type="gramEnd"/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 способы посредничества между обучающимся и различными социальными институтами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выступать посредником между обучающимся и различными социальными институтами</w:t>
      </w:r>
    </w:p>
    <w:p w:rsidR="003F303D" w:rsidRPr="002D7A34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 выступать посредником между обучающимся и различными социальными институтами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color w:val="000000"/>
          <w:sz w:val="24"/>
          <w:szCs w:val="24"/>
        </w:rPr>
        <w:t>ПК-15, ПК-16, ПК-19, ПК-20, ПК-21</w:t>
      </w:r>
    </w:p>
    <w:p w:rsidR="00171E0C" w:rsidRPr="002D7A34" w:rsidRDefault="00171E0C" w:rsidP="002902B7">
      <w:pPr>
        <w:pStyle w:val="a8"/>
        <w:numPr>
          <w:ilvl w:val="0"/>
          <w:numId w:val="15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2D7A34" w:rsidRDefault="00171E0C" w:rsidP="002902B7">
      <w:pPr>
        <w:pStyle w:val="a8"/>
        <w:numPr>
          <w:ilvl w:val="0"/>
          <w:numId w:val="15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2D7A34" w:rsidRDefault="00171E0C" w:rsidP="002902B7">
      <w:pPr>
        <w:pStyle w:val="a8"/>
        <w:numPr>
          <w:ilvl w:val="0"/>
          <w:numId w:val="15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 доцент Шаповалова В.С.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3F303D" w:rsidP="002902B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</w:rPr>
        <w:t>.В.ДВ.13</w:t>
      </w:r>
      <w:r w:rsidR="00171E0C" w:rsidRPr="002D7A3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 Социально-педагогическая работа с одаренными детьми и подростками 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2D7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6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62"/>
        </w:numPr>
        <w:spacing w:line="240" w:lineRule="auto"/>
        <w:ind w:left="0" w:firstLine="0"/>
      </w:pPr>
      <w:r w:rsidRPr="002D7A34">
        <w:t>изучение и систематизация  знаний о закономерностях развития одаренных детей;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62"/>
        </w:numPr>
        <w:spacing w:line="240" w:lineRule="auto"/>
        <w:ind w:left="0" w:firstLine="0"/>
      </w:pPr>
      <w:r w:rsidRPr="002D7A34"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:rsidR="00171E0C" w:rsidRPr="002D7A34" w:rsidRDefault="00171E0C" w:rsidP="002902B7">
      <w:pPr>
        <w:pStyle w:val="a"/>
        <w:numPr>
          <w:ilvl w:val="0"/>
          <w:numId w:val="162"/>
        </w:numPr>
        <w:tabs>
          <w:tab w:val="left" w:pos="36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:rsidR="00171E0C" w:rsidRPr="003F303D" w:rsidRDefault="00171E0C" w:rsidP="002902B7">
      <w:pPr>
        <w:pStyle w:val="23"/>
        <w:numPr>
          <w:ilvl w:val="0"/>
          <w:numId w:val="1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3F303D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ОК-7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методы самоорганизации и самообразования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заниматься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самоорганизацией  и самообразованием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способностью к самоорганизации и самообразованию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ОПК-2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готовностью применять качественные и количественные методы в психологических и педагогических исследованиях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качественные и количественные методы в психологических и педагогических исследованиях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применять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качественные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и количественные методы в психологических и педагогических исследованиях одаренных детей и подростков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готовностью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применять качественные и количественные методы в психологических и педагогических исследованиях одаренных детей и подростков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ПК-17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способностью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технологию составления программы социального сопровождения и поддержки  одаренных обучающихся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одаренных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способностью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color w:val="000000"/>
          <w:sz w:val="24"/>
          <w:szCs w:val="24"/>
        </w:rPr>
        <w:t>одаренных</w:t>
      </w:r>
      <w:proofErr w:type="gramEnd"/>
      <w:r w:rsidRPr="002D7A34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lastRenderedPageBreak/>
        <w:t>ПК-18</w:t>
      </w:r>
    </w:p>
    <w:p w:rsidR="003F303D" w:rsidRPr="002D7A34" w:rsidRDefault="003F303D" w:rsidP="002902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способностью участвовать в разработке и реализации социально ценной деятельности обучающихся, развитии социальных инициатив, социальных проектов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D7A3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b/>
          <w:sz w:val="24"/>
          <w:szCs w:val="24"/>
        </w:rPr>
        <w:t xml:space="preserve"> </w:t>
      </w:r>
      <w:r w:rsidRPr="002D7A34">
        <w:rPr>
          <w:rFonts w:ascii="Times New Roman" w:hAnsi="Times New Roman"/>
          <w:color w:val="000000"/>
          <w:sz w:val="24"/>
          <w:szCs w:val="24"/>
        </w:rPr>
        <w:t>разработке и реализации социально ценной деятельности одаренных обучающихся, развитии социальных инициатив, социальных проектов</w:t>
      </w:r>
    </w:p>
    <w:p w:rsidR="003F303D" w:rsidRPr="002D7A34" w:rsidRDefault="003F303D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sz w:val="24"/>
          <w:szCs w:val="24"/>
        </w:rPr>
        <w:t>У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технологии разработки и реализации социально ценной деятельности одаренных обучающихся, развитии социальных инициатив, социальных проектов</w:t>
      </w:r>
    </w:p>
    <w:p w:rsidR="003F303D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proofErr w:type="gramEnd"/>
      <w:r w:rsidRPr="002D7A3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способностью участвовать в разработке и реализации социально ценной одаренных деятельности обучающихся, развитии социальных инициатив, социальных проектов</w:t>
      </w:r>
    </w:p>
    <w:p w:rsidR="003F303D" w:rsidRPr="002D7A34" w:rsidRDefault="003F303D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color w:val="000000"/>
          <w:sz w:val="24"/>
          <w:szCs w:val="24"/>
        </w:rPr>
        <w:t>ОК-7, ОПК-2, ПК-17, ПК-18</w:t>
      </w:r>
    </w:p>
    <w:p w:rsidR="00171E0C" w:rsidRPr="002D7A34" w:rsidRDefault="00171E0C" w:rsidP="002902B7">
      <w:pPr>
        <w:pStyle w:val="a8"/>
        <w:numPr>
          <w:ilvl w:val="0"/>
          <w:numId w:val="16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2D7A34" w:rsidRDefault="00171E0C" w:rsidP="002902B7">
      <w:pPr>
        <w:pStyle w:val="a8"/>
        <w:numPr>
          <w:ilvl w:val="0"/>
          <w:numId w:val="16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2D7A34" w:rsidRDefault="00171E0C" w:rsidP="002902B7">
      <w:pPr>
        <w:pStyle w:val="a8"/>
        <w:numPr>
          <w:ilvl w:val="0"/>
          <w:numId w:val="16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доцент Шаповалова В.С.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3F303D" w:rsidRDefault="003F303D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3F303D"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 w:rsidRPr="003F303D"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 w:rsidRPr="003F303D">
        <w:rPr>
          <w:rFonts w:ascii="Times New Roman" w:hAnsi="Times New Roman"/>
          <w:b/>
          <w:sz w:val="24"/>
          <w:szCs w:val="24"/>
          <w:u w:val="single"/>
        </w:rPr>
        <w:t>.В.ДВ.14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>.</w:t>
      </w:r>
      <w:r w:rsidRPr="003F303D"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3F303D">
        <w:rPr>
          <w:rFonts w:ascii="Times New Roman" w:hAnsi="Times New Roman"/>
          <w:b/>
          <w:sz w:val="24"/>
          <w:szCs w:val="24"/>
          <w:u w:val="single"/>
        </w:rPr>
        <w:t>1 Диагностика стиля межличностного общения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3F303D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 изучить стили межличностного общения и методики их диагностики.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23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Раскрыть </w:t>
      </w:r>
      <w:r w:rsidRPr="002D7A34">
        <w:rPr>
          <w:rFonts w:ascii="Times New Roman" w:hAnsi="Times New Roman"/>
          <w:bCs/>
          <w:sz w:val="24"/>
          <w:szCs w:val="24"/>
        </w:rPr>
        <w:t>основные направления в отечественной педагогике, раскрывающие стили педагогического общения</w:t>
      </w:r>
      <w:r w:rsidRPr="002D7A34">
        <w:rPr>
          <w:rFonts w:ascii="Times New Roman" w:hAnsi="Times New Roman"/>
          <w:sz w:val="24"/>
          <w:szCs w:val="24"/>
        </w:rPr>
        <w:t>.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Охарактеризовать демократические формы взаимодействия в психолого-педагогической деятельности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Познакомить с методами диагностики стиля общения.</w:t>
      </w:r>
    </w:p>
    <w:p w:rsidR="00171E0C" w:rsidRPr="002D7A34" w:rsidRDefault="00171E0C" w:rsidP="002902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</w:t>
            </w:r>
            <w:r w:rsidRPr="002D7A3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демократические методы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взаимодействия по выявлению интересов, трудностей, проблем, конфликтных ситуаций и отклонений в поведении обучающихся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(ПК-16);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педагогические стили общения, необходимые для создания и разработки современных социальных проектов (ПК-18).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реализовывать демократические формы взаимодействия по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выявлению интересов, трудностей, проблем, конфликтных ситуаций и отклонений в поведении обучающихся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(ПК-16);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 применять методы и технологии социального проектирования, предусматривающие внедрения демократического стиля </w:t>
            </w:r>
            <w:r w:rsidR="001B4D84"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об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щения (ПК-18).</w:t>
            </w:r>
          </w:p>
        </w:tc>
      </w:tr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демократическими методами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взаимодействия по выявлению интересов, трудностей, проблем, конфликтных ситуаций и отклонений в поведении обучающихся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(ПК-16);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приемами и методами педагогического стиля общения, необходимыми для создания и разработки современных социальных проектов (ПК-18).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rPr>
          <w:trHeight w:val="1559"/>
        </w:trPr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ПК-16: способность к выявлению 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интересов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,т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рудностей,проблем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, конфликтных </w:t>
            </w:r>
            <w:proofErr w:type="spell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ситуациций</w:t>
            </w:r>
            <w:proofErr w:type="spell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, и отклонений в поведении обучающихся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ПК-18: способностью участвовать в разработке и реализации социально ценной деятельности обучающихся, развитии социальных инициатив, социальных проектов 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:rsidR="00171E0C" w:rsidRPr="002D7A34" w:rsidRDefault="00171E0C" w:rsidP="002902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r w:rsidR="00BE5EDC">
        <w:rPr>
          <w:rFonts w:ascii="Times New Roman" w:hAnsi="Times New Roman"/>
          <w:color w:val="000000"/>
          <w:sz w:val="24"/>
          <w:szCs w:val="24"/>
        </w:rPr>
        <w:t>: доцент Ефремова О.И.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BE5EDC" w:rsidRDefault="00BE5ED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.В.ДВ.14</w:t>
      </w:r>
      <w:r w:rsidR="00171E0C" w:rsidRPr="00BE5EDC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="00171E0C" w:rsidRPr="00BE5EDC">
        <w:rPr>
          <w:rFonts w:ascii="Times New Roman" w:hAnsi="Times New Roman"/>
          <w:b/>
          <w:sz w:val="24"/>
          <w:szCs w:val="24"/>
          <w:u w:val="single"/>
        </w:rPr>
        <w:t>2 Тренинг педагогического общения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EDC" w:rsidRPr="002D7A34" w:rsidRDefault="00BE5ED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- освоения дисциплины: повышение социально-коммуникативной компетенции студентов.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24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Овладение социально-психологическими знаниями;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Повышение уровня коммуникабельности;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Развитие способности адекватного и более полного познания себя и других</w:t>
      </w:r>
    </w:p>
    <w:p w:rsidR="00171E0C" w:rsidRPr="002D7A34" w:rsidRDefault="00171E0C" w:rsidP="002902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- требования к составлению программ социально-педагогического сопровождения и поддержки собеседника в общении (ПК-17);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- формы и методы разработки и реализации социально ценной коммуникативной деятельности, развития социальных инициатив, социальных проектов (ПК-18)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- составлять программы социально-педагогического сопровождения и поддержки собеседника в общении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(ПК-17)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- реализовывать основные ф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ормы и методы разработки и реализации социально ценной коммуникативной деятельности, развития социальных инициатив, социальных проекто</w:t>
            </w:r>
            <w:proofErr w:type="gramStart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ПК-18)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составления программ социально-педагогического сопровождения и поддержки собеседника в общении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(ПК-17)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- навыками </w:t>
            </w:r>
            <w:r w:rsidRPr="002D7A3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 и реализации социально ценной коммуникативной деятельности, развития социальных инициатив, социальных проектов (ПК-18)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rPr>
          <w:trHeight w:val="1275"/>
        </w:trPr>
        <w:tc>
          <w:tcPr>
            <w:tcW w:w="9854" w:type="dxa"/>
          </w:tcPr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ПК-17: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171E0C" w:rsidRPr="002D7A34" w:rsidRDefault="00171E0C" w:rsidP="002902B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ПК-18: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171E0C" w:rsidP="002902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B4D84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Д</w:t>
      </w:r>
      <w:r w:rsidR="00171E0C" w:rsidRPr="002D7A34">
        <w:rPr>
          <w:rFonts w:ascii="Times New Roman" w:hAnsi="Times New Roman"/>
          <w:color w:val="000000"/>
          <w:sz w:val="24"/>
          <w:szCs w:val="24"/>
        </w:rPr>
        <w:t>оцент</w:t>
      </w:r>
      <w:r w:rsidRPr="002D7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С.Ю. </w:t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BE5EDC" w:rsidP="002902B7">
      <w:pPr>
        <w:pStyle w:val="af9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.В.ДВ.15</w:t>
      </w:r>
      <w:r w:rsidR="00171E0C" w:rsidRPr="002D7A3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 w:cs="Times New Roman"/>
          <w:sz w:val="24"/>
          <w:szCs w:val="24"/>
          <w:u w:val="single"/>
        </w:rPr>
        <w:t>1 Практикум волонтерской деятельности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EDC" w:rsidRPr="002D7A34" w:rsidRDefault="00BE5EDC" w:rsidP="002902B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6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  <w:r w:rsidRPr="002D7A34">
        <w:t>Освоение обучающимся проектирования и использования различных педагогических технологий в волонтерской деятельности в социальной сфере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в условиях различных учреждений,  осуществляющих социальную поддержку клиентов.</w:t>
      </w:r>
    </w:p>
    <w:p w:rsidR="00171E0C" w:rsidRPr="002D7A34" w:rsidRDefault="00171E0C" w:rsidP="002902B7">
      <w:pPr>
        <w:pStyle w:val="af8"/>
        <w:widowControl w:val="0"/>
        <w:numPr>
          <w:ilvl w:val="0"/>
          <w:numId w:val="163"/>
        </w:numPr>
        <w:spacing w:line="240" w:lineRule="auto"/>
        <w:ind w:left="0" w:firstLine="0"/>
      </w:pPr>
      <w:r w:rsidRPr="002D7A34">
        <w:rPr>
          <w:rFonts w:eastAsia="Times New Roman"/>
          <w:b/>
          <w:bCs/>
          <w:color w:val="000000"/>
        </w:rPr>
        <w:t>Задачи изучения дисциплины: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 xml:space="preserve">оказание помощи студенту в раскрытии его внутренних потребностей и способностей, содействующих самоопределению, самоутверждению, самореализации личности; 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способствовать формированию организаторских, аналитических, проектировочных навыков организации работы с детско-юношеской аудиторией при выборе средств, методов, приемов педагогического вмешательства в кризисные ситуации социальной деятельности;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сформировать знания студентов о существующих теоретических основаниях и практической значимости психолого-педагогической работы с представителями различных целевых групп;</w:t>
      </w:r>
    </w:p>
    <w:p w:rsidR="00171E0C" w:rsidRPr="002D7A34" w:rsidRDefault="00171E0C" w:rsidP="002902B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 xml:space="preserve">познакомить студентов с особенностями содержания и организации социально-педагогического процесса в условиях разных типов образовательных учреждений; сформировать представление о закономерностях, принципах, содержании и структуре целостного социально-педагогического процесса. </w:t>
      </w:r>
    </w:p>
    <w:p w:rsidR="00171E0C" w:rsidRPr="002D7A34" w:rsidRDefault="00171E0C" w:rsidP="002902B7">
      <w:pPr>
        <w:pStyle w:val="a8"/>
        <w:numPr>
          <w:ilvl w:val="0"/>
          <w:numId w:val="16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171E0C" w:rsidRPr="002D7A34" w:rsidRDefault="00171E0C" w:rsidP="002902B7">
      <w:pPr>
        <w:pStyle w:val="af8"/>
        <w:widowControl w:val="0"/>
        <w:tabs>
          <w:tab w:val="clear" w:pos="1804"/>
        </w:tabs>
        <w:spacing w:line="240" w:lineRule="auto"/>
        <w:ind w:left="0" w:firstLine="0"/>
      </w:pPr>
    </w:p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290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uppressAutoHyphens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 xml:space="preserve">Студент должен знать: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- методы диагностики, необходимые в волонтерской деятельности с детьми разных возрастных групп (ОПК-3);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нормативно-правовую базовую документацию, регламентирующую деятельность системы социальной защиты детства в организации волонтерской деятельности</w:t>
            </w: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. (ПК-19).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290"/>
        <w:tblOverlap w:val="never"/>
        <w:tblW w:w="0" w:type="auto"/>
        <w:tblLook w:val="0000"/>
      </w:tblPr>
      <w:tblGrid>
        <w:gridCol w:w="9355"/>
      </w:tblGrid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2"/>
              <w:suppressAutoHyphens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осуществлять диагностические методики в процессе осуществления волонтерской деятельности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(ОПК-3);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организовывать волонтерскую деятельность по социальной защите детства, опираясь на нормативно-правовую документацию в сфере социальной защиты детства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(ПК-19).</w:t>
            </w:r>
          </w:p>
        </w:tc>
      </w:tr>
      <w:tr w:rsidR="00171E0C" w:rsidRPr="002D7A34" w:rsidTr="002D3979">
        <w:tc>
          <w:tcPr>
            <w:tcW w:w="9355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должен владеть: 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методами диагностики в работе с детьми разного возраста в процессе осуществления волонтерской работы (ОПК-3);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- навыками организовывать волонтерскую деятельность по социальной защите детства, опираясь на нормативно-правовую документацию в сфере социальной защиты детства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(ПК-19).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E0C" w:rsidRPr="002D7A34" w:rsidRDefault="00171E0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854" w:type="dxa"/>
          </w:tcPr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ОПК-3: готовность использовать методы диагностики развития, общения, деятельности детей данных возрастов.</w:t>
            </w:r>
          </w:p>
          <w:p w:rsidR="00171E0C" w:rsidRPr="002D7A34" w:rsidRDefault="00171E0C" w:rsidP="002902B7">
            <w:pPr>
              <w:pStyle w:val="a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ПК-19: готовность выстраивать профессиональную деятельность на основе знаний об устройстве системы социальной защиты детства.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6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:rsidR="00171E0C" w:rsidRPr="002D7A34" w:rsidRDefault="00171E0C" w:rsidP="002902B7">
      <w:pPr>
        <w:pStyle w:val="a8"/>
        <w:numPr>
          <w:ilvl w:val="0"/>
          <w:numId w:val="16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:rsidR="00171E0C" w:rsidRPr="002D7A34" w:rsidRDefault="00171E0C" w:rsidP="002902B7">
      <w:pPr>
        <w:pStyle w:val="a8"/>
        <w:numPr>
          <w:ilvl w:val="0"/>
          <w:numId w:val="16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BE5EDC" w:rsidP="002902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доцент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В.С., доцент Кочеткова О.А.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BE5EDC" w:rsidP="002902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>.В.ДВ.15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171E0C" w:rsidRPr="002D7A34">
        <w:rPr>
          <w:rFonts w:ascii="Times New Roman" w:hAnsi="Times New Roman"/>
          <w:b/>
          <w:bCs/>
          <w:sz w:val="24"/>
          <w:szCs w:val="24"/>
          <w:u w:val="single"/>
        </w:rPr>
        <w:t>2 Социокультурное развитие личности на материале музееведения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6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2D7A34">
        <w:rPr>
          <w:rFonts w:ascii="Times New Roman" w:eastAsiaTheme="minorHAnsi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>раскрыть социальную значимость музейной культуры, ее особенности и функции, дать ее развитие по эпохам, показать социально-экономическое влияние среды на творчество писателя или на историю края; дать студентам знания о принципах построения музейных экспозиций, представление о фондовой музейной работе, а также о культурно-образовательной деятельности музея.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6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вооружить студентов основными знаниями по музейному делу;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научить разным формам культурно-образовательной музейной деятельности;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- научить умению понимать и анализировать музейные тексты.</w:t>
      </w:r>
    </w:p>
    <w:p w:rsidR="00171E0C" w:rsidRPr="00BE5EDC" w:rsidRDefault="00171E0C" w:rsidP="002902B7">
      <w:pPr>
        <w:pStyle w:val="23"/>
        <w:numPr>
          <w:ilvl w:val="0"/>
          <w:numId w:val="16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p w:rsidR="00BE5EDC" w:rsidRDefault="00BE5ED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ПК-17</w:t>
      </w:r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способность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sz w:val="24"/>
          <w:szCs w:val="24"/>
        </w:rPr>
        <w:t xml:space="preserve"> методы и технологии, позволяющие  составлять программы социального сопровождения и поддержки обучающихся</w:t>
      </w:r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sz w:val="24"/>
          <w:szCs w:val="24"/>
        </w:rPr>
        <w:t>на материале музееведения</w:t>
      </w:r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У</w:t>
      </w:r>
      <w:r w:rsidRPr="002D7A34">
        <w:rPr>
          <w:rFonts w:ascii="Times New Roman" w:hAnsi="Times New Roman"/>
          <w:sz w:val="24"/>
          <w:szCs w:val="24"/>
        </w:rPr>
        <w:t xml:space="preserve"> применять методы и технологии, позволяющие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на материале музееведения</w:t>
      </w:r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В способностью составлять программы социального сопровождения и поддержки </w:t>
      </w:r>
      <w:proofErr w:type="gramStart"/>
      <w:r w:rsidRPr="002D7A3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на материале музееведения</w:t>
      </w:r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2D7A34">
        <w:rPr>
          <w:rFonts w:ascii="Times New Roman" w:hAnsi="Times New Roman"/>
          <w:sz w:val="24"/>
          <w:szCs w:val="24"/>
        </w:rPr>
        <w:t>ПК-18</w:t>
      </w:r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способность участвовать в разработке и реализации социально ценной деятельности обучающихся, развитии социальных инициатив, социальных проектов</w:t>
      </w:r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34">
        <w:rPr>
          <w:rFonts w:ascii="Times New Roman" w:hAnsi="Times New Roman"/>
          <w:sz w:val="24"/>
          <w:szCs w:val="24"/>
        </w:rPr>
        <w:t>З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sz w:val="24"/>
          <w:szCs w:val="24"/>
        </w:rPr>
        <w:t xml:space="preserve"> технологии и эффективные формы  разработки и реализации социально ценной деятельности обучающихся, развитии социальных инициатив, социальных проектов</w:t>
      </w:r>
      <w:r w:rsidRPr="002D7A34">
        <w:rPr>
          <w:rFonts w:ascii="Times New Roman" w:hAnsi="Times New Roman"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sz w:val="24"/>
          <w:szCs w:val="24"/>
        </w:rPr>
        <w:t>на материале музееведения</w:t>
      </w:r>
    </w:p>
    <w:p w:rsidR="00BE5EDC" w:rsidRPr="002D7A34" w:rsidRDefault="00BE5EDC" w:rsidP="0029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У</w:t>
      </w:r>
      <w:r w:rsidRPr="002D7A34">
        <w:rPr>
          <w:rFonts w:ascii="Times New Roman" w:hAnsi="Times New Roman"/>
          <w:sz w:val="24"/>
          <w:szCs w:val="24"/>
        </w:rPr>
        <w:t xml:space="preserve"> использовать знания </w:t>
      </w:r>
      <w:proofErr w:type="gramStart"/>
      <w:r w:rsidRPr="002D7A34">
        <w:rPr>
          <w:rFonts w:ascii="Times New Roman" w:hAnsi="Times New Roman"/>
          <w:sz w:val="24"/>
          <w:szCs w:val="24"/>
        </w:rPr>
        <w:t>при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участвовать </w:t>
      </w:r>
      <w:proofErr w:type="gramStart"/>
      <w:r w:rsidRPr="002D7A34">
        <w:rPr>
          <w:rFonts w:ascii="Times New Roman" w:hAnsi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/>
          <w:sz w:val="24"/>
          <w:szCs w:val="24"/>
        </w:rPr>
        <w:t xml:space="preserve"> разработке и реализации социально ценной деятельности обучающихся, развитии социальных инициатив, социальных проектов на материале музееведения</w:t>
      </w:r>
    </w:p>
    <w:p w:rsidR="00BE5EDC" w:rsidRDefault="00BE5ED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D7A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A34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2D7A34">
        <w:rPr>
          <w:rFonts w:ascii="Times New Roman" w:hAnsi="Times New Roman" w:cs="Times New Roman"/>
          <w:sz w:val="24"/>
          <w:szCs w:val="24"/>
        </w:rPr>
        <w:t xml:space="preserve"> участвовать в разработке и реализации социально ценной деятельности обучающихся, развитии социальных инициатив, социальных проектов на материале музееведения</w:t>
      </w:r>
    </w:p>
    <w:p w:rsidR="00171E0C" w:rsidRPr="002D7A34" w:rsidRDefault="00171E0C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color w:val="000000"/>
          <w:sz w:val="24"/>
          <w:szCs w:val="24"/>
        </w:rPr>
        <w:t>ПК-17, ПК-18</w:t>
      </w:r>
    </w:p>
    <w:p w:rsidR="00171E0C" w:rsidRPr="002D7A34" w:rsidRDefault="00171E0C" w:rsidP="002902B7">
      <w:pPr>
        <w:pStyle w:val="a8"/>
        <w:numPr>
          <w:ilvl w:val="0"/>
          <w:numId w:val="16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ЗЕТ):2</w:t>
      </w:r>
    </w:p>
    <w:p w:rsidR="00171E0C" w:rsidRPr="002D7A34" w:rsidRDefault="00171E0C" w:rsidP="002902B7">
      <w:pPr>
        <w:pStyle w:val="a8"/>
        <w:numPr>
          <w:ilvl w:val="0"/>
          <w:numId w:val="16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:rsidR="00171E0C" w:rsidRPr="00BE5EDC" w:rsidRDefault="00171E0C" w:rsidP="002902B7">
      <w:pPr>
        <w:pStyle w:val="a8"/>
        <w:numPr>
          <w:ilvl w:val="0"/>
          <w:numId w:val="16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E5ED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BE5E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E5EDC">
        <w:rPr>
          <w:rFonts w:ascii="Times New Roman" w:hAnsi="Times New Roman"/>
          <w:color w:val="000000"/>
          <w:sz w:val="24"/>
          <w:szCs w:val="24"/>
        </w:rPr>
        <w:t xml:space="preserve"> доцент Мышева Т.П.</w:t>
      </w:r>
    </w:p>
    <w:p w:rsidR="00171E0C" w:rsidRPr="002D7A34" w:rsidRDefault="00171E0C" w:rsidP="00290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br w:type="page"/>
      </w: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В.</w:t>
      </w:r>
      <w:r w:rsidR="00BE5EDC">
        <w:rPr>
          <w:rFonts w:ascii="Times New Roman" w:hAnsi="Times New Roman"/>
          <w:b/>
          <w:bCs/>
          <w:sz w:val="24"/>
          <w:szCs w:val="24"/>
          <w:u w:val="single"/>
        </w:rPr>
        <w:t xml:space="preserve">01(У) 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Практика по получению первичных профессиональных 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умений и навыков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6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:rsidR="00171E0C" w:rsidRPr="002D7A34" w:rsidRDefault="00171E0C" w:rsidP="002902B7">
      <w:pPr>
        <w:pStyle w:val="a8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помощи педагогам и учащимся, воспитанникам;</w:t>
      </w:r>
    </w:p>
    <w:p w:rsidR="00171E0C" w:rsidRPr="002D7A34" w:rsidRDefault="00171E0C" w:rsidP="002902B7">
      <w:pPr>
        <w:pStyle w:val="a8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171E0C" w:rsidRPr="002D7A34" w:rsidRDefault="00171E0C" w:rsidP="002902B7">
      <w:pPr>
        <w:pStyle w:val="a8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прогнозирования и проектирования результатов педагогической деятельности; </w:t>
      </w:r>
    </w:p>
    <w:p w:rsidR="00171E0C" w:rsidRPr="002D7A34" w:rsidRDefault="00171E0C" w:rsidP="002902B7">
      <w:pPr>
        <w:pStyle w:val="a8"/>
        <w:numPr>
          <w:ilvl w:val="0"/>
          <w:numId w:val="16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актуализация некоторых базовых умений по построению программ консультативной помощи педагогам, учащимся, воспитанникам. 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6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a8"/>
        <w:numPr>
          <w:ilvl w:val="0"/>
          <w:numId w:val="1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изучение основных направлений и специфики работы воспитателя и педагога-психолога в образовательных учреждениях;</w:t>
      </w:r>
    </w:p>
    <w:p w:rsidR="00171E0C" w:rsidRPr="002D7A34" w:rsidRDefault="00171E0C" w:rsidP="002902B7">
      <w:pPr>
        <w:pStyle w:val="a8"/>
        <w:numPr>
          <w:ilvl w:val="0"/>
          <w:numId w:val="1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анализ деятельности воспитателя и педагога-психолога; расширение представлений о будущей профессиональной деятельности,</w:t>
      </w:r>
    </w:p>
    <w:p w:rsidR="00171E0C" w:rsidRPr="002D7A34" w:rsidRDefault="00171E0C" w:rsidP="002902B7">
      <w:pPr>
        <w:pStyle w:val="a8"/>
        <w:numPr>
          <w:ilvl w:val="0"/>
          <w:numId w:val="1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 педагога-психолога;</w:t>
      </w:r>
    </w:p>
    <w:p w:rsidR="00171E0C" w:rsidRPr="002D7A34" w:rsidRDefault="00171E0C" w:rsidP="002902B7">
      <w:pPr>
        <w:pStyle w:val="a8"/>
        <w:numPr>
          <w:ilvl w:val="0"/>
          <w:numId w:val="1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выявление типичных проблем педагогов и воспитанников, обусловливающих их потребность в оказании психологической помощи;</w:t>
      </w:r>
    </w:p>
    <w:p w:rsidR="00171E0C" w:rsidRPr="002D7A34" w:rsidRDefault="00171E0C" w:rsidP="002902B7">
      <w:pPr>
        <w:pStyle w:val="a8"/>
        <w:numPr>
          <w:ilvl w:val="0"/>
          <w:numId w:val="1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студентов;</w:t>
      </w:r>
    </w:p>
    <w:p w:rsidR="00171E0C" w:rsidRPr="002D7A34" w:rsidRDefault="00171E0C" w:rsidP="002902B7">
      <w:pPr>
        <w:pStyle w:val="a8"/>
        <w:numPr>
          <w:ilvl w:val="0"/>
          <w:numId w:val="1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развитие коммуникативных навыков студентов,</w:t>
      </w:r>
    </w:p>
    <w:p w:rsidR="00171E0C" w:rsidRPr="002D7A34" w:rsidRDefault="00171E0C" w:rsidP="002902B7">
      <w:pPr>
        <w:pStyle w:val="a8"/>
        <w:numPr>
          <w:ilvl w:val="0"/>
          <w:numId w:val="1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использование ими теоретических знаний в межличностном и индивидуальном общении.</w:t>
      </w:r>
    </w:p>
    <w:p w:rsidR="00171E0C" w:rsidRPr="002D7A34" w:rsidRDefault="00171E0C" w:rsidP="002902B7">
      <w:pPr>
        <w:pStyle w:val="23"/>
        <w:numPr>
          <w:ilvl w:val="0"/>
          <w:numId w:val="1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знать:  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различные направления деятельности: игровую, учебную, предметную, продуктивную, культурно-досуговую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способы организации совместной деятельности и межличностного взаимодействия субъектов образовательной среды (ОПК-6);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методы выявления интересов, трудностей, проблем, конфликтных ситуаций и отклонений в поведении обучающихся (ПК-16).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организовывать различные виды деятельности: игровую, учебную, предметную, продуктивную, культурно-досуговую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организовать совместную деятельность и межличностное взаимодействие субъектов образовательной среды (ОПК-6);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выявлять интересы, трудности, проблемы, конфликтные ситуации и отклонения в поведении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(ПК-16).</w:t>
            </w:r>
          </w:p>
          <w:p w:rsidR="00171E0C" w:rsidRPr="002D7A34" w:rsidRDefault="00171E0C" w:rsidP="002902B7">
            <w:pPr>
              <w:pStyle w:val="a8"/>
              <w:keepNext/>
              <w:spacing w:after="0" w:line="240" w:lineRule="auto"/>
              <w:ind w:left="0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знанием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различными видами деятельности: игровой, учебной, предметной, продуктивной, культурно-досуговой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способами организации совместной деятельности и межличностного взаимодействия субъектов образовательной среды (ОПК-6);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методами выявления интересов, трудностей, проблем, конфликтных ситуаций и отклонений в поведении обучающихся (ПК-16).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      </w:r>
            <w:proofErr w:type="gramEnd"/>
          </w:p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ОПК-6: способность организовать совместную деятельность и межличностное взаимодействие субъектов образовательной среды;</w:t>
            </w:r>
          </w:p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</w:tc>
      </w:tr>
    </w:tbl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6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ЗЕТ):3- ОФО, 6- ЗФО</w:t>
      </w:r>
    </w:p>
    <w:p w:rsidR="00171E0C" w:rsidRPr="002D7A34" w:rsidRDefault="00171E0C" w:rsidP="002902B7">
      <w:pPr>
        <w:pStyle w:val="a8"/>
        <w:numPr>
          <w:ilvl w:val="0"/>
          <w:numId w:val="16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171E0C" w:rsidRPr="00D33805" w:rsidRDefault="00171E0C" w:rsidP="002902B7">
      <w:pPr>
        <w:pStyle w:val="a8"/>
        <w:numPr>
          <w:ilvl w:val="0"/>
          <w:numId w:val="16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D3380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33805" w:rsidRPr="00D33805">
        <w:rPr>
          <w:rFonts w:ascii="Times New Roman" w:hAnsi="Times New Roman"/>
          <w:bCs/>
          <w:color w:val="000000"/>
          <w:sz w:val="24"/>
          <w:szCs w:val="24"/>
        </w:rPr>
        <w:t xml:space="preserve">доцент Латышева А.Т.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 xml:space="preserve">В.02.(П) 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роизводственная практика, п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рактика по получению профессиональных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умений и опыта профессиональной деятельности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2D7A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>вооружение студентов знаниями, умениями,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психолого-педагогического мышления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7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1. Представить </w:t>
      </w:r>
      <w:proofErr w:type="spellStart"/>
      <w:r w:rsidRPr="002D7A34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2D7A34">
        <w:rPr>
          <w:rFonts w:ascii="Times New Roman" w:hAnsi="Times New Roman"/>
          <w:sz w:val="24"/>
          <w:szCs w:val="24"/>
        </w:rPr>
        <w:t xml:space="preserve"> связи дисциплины с такими курсами как </w:t>
      </w:r>
      <w:r w:rsidRPr="002D7A34">
        <w:rPr>
          <w:rFonts w:ascii="Times New Roman" w:hAnsi="Times New Roman"/>
          <w:i/>
          <w:sz w:val="24"/>
          <w:szCs w:val="24"/>
        </w:rPr>
        <w:t>педагогика</w:t>
      </w:r>
      <w:r w:rsidRPr="002D7A34">
        <w:rPr>
          <w:rFonts w:ascii="Times New Roman" w:hAnsi="Times New Roman"/>
          <w:sz w:val="24"/>
          <w:szCs w:val="24"/>
        </w:rPr>
        <w:t xml:space="preserve">, </w:t>
      </w:r>
      <w:r w:rsidRPr="002D7A34">
        <w:rPr>
          <w:rFonts w:ascii="Times New Roman" w:hAnsi="Times New Roman"/>
          <w:i/>
          <w:sz w:val="24"/>
          <w:szCs w:val="24"/>
        </w:rPr>
        <w:t>общая психология</w:t>
      </w:r>
      <w:r w:rsidRPr="002D7A34">
        <w:rPr>
          <w:rFonts w:ascii="Times New Roman" w:hAnsi="Times New Roman"/>
          <w:sz w:val="24"/>
          <w:szCs w:val="24"/>
        </w:rPr>
        <w:t xml:space="preserve">, </w:t>
      </w:r>
      <w:r w:rsidRPr="002D7A34">
        <w:rPr>
          <w:rFonts w:ascii="Times New Roman" w:hAnsi="Times New Roman"/>
          <w:i/>
          <w:sz w:val="24"/>
          <w:szCs w:val="24"/>
        </w:rPr>
        <w:t>возрастная психология</w:t>
      </w:r>
      <w:r w:rsidRPr="002D7A34">
        <w:rPr>
          <w:rFonts w:ascii="Times New Roman" w:hAnsi="Times New Roman"/>
          <w:sz w:val="24"/>
          <w:szCs w:val="24"/>
        </w:rPr>
        <w:t xml:space="preserve">, </w:t>
      </w:r>
      <w:r w:rsidRPr="002D7A34">
        <w:rPr>
          <w:rFonts w:ascii="Times New Roman" w:hAnsi="Times New Roman"/>
          <w:i/>
          <w:sz w:val="24"/>
          <w:szCs w:val="24"/>
        </w:rPr>
        <w:t>психология педагогического труда</w:t>
      </w:r>
      <w:r w:rsidRPr="002D7A34">
        <w:rPr>
          <w:rFonts w:ascii="Times New Roman" w:hAnsi="Times New Roman"/>
          <w:sz w:val="24"/>
          <w:szCs w:val="24"/>
        </w:rPr>
        <w:t>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2. Рассмотреть основные проблемы педагогической психологии, возможности психологически обоснованного построения образовательного процесса;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3. Раскрыть задачи, методы, основные категории педагогической психологии, обогатить понятийно-категориальный аппарат и тезаурус будущих специалистов;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4. Представить основные принципы и закономерности взаимосвязи процессов обучения и развития психики человека;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5. Провести сравнительный анализ традиционной и личностно ориентированной парадигм образования;</w:t>
      </w:r>
    </w:p>
    <w:p w:rsidR="00171E0C" w:rsidRPr="002D7A34" w:rsidRDefault="00171E0C" w:rsidP="0029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6. Разъяснить суть работы психолога в школе, подготовить к ней молодых специалистов;</w:t>
      </w:r>
    </w:p>
    <w:p w:rsidR="00171E0C" w:rsidRPr="002D7A34" w:rsidRDefault="00171E0C" w:rsidP="002902B7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7A34">
        <w:rPr>
          <w:rFonts w:ascii="Times New Roman" w:eastAsia="Calibri" w:hAnsi="Times New Roman"/>
          <w:sz w:val="24"/>
          <w:szCs w:val="24"/>
        </w:rPr>
        <w:t>7. Продемонстрировать на конкретных примерах возможности использования психологических знаний в совершенствовании образовательного процесса</w:t>
      </w:r>
    </w:p>
    <w:p w:rsidR="00171E0C" w:rsidRPr="002D7A34" w:rsidRDefault="00171E0C" w:rsidP="002902B7">
      <w:pPr>
        <w:pStyle w:val="23"/>
        <w:numPr>
          <w:ilvl w:val="0"/>
          <w:numId w:val="17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W w:w="0" w:type="auto"/>
        <w:tblLook w:val="000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keepNext/>
              <w:spacing w:after="0" w:line="240" w:lineRule="auto"/>
              <w:contextualSpacing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знать:  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различные направления деятельности: игровую, учебную, предметную, продуктивную, культурно-досуговую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способы организации совместной деятельности и межличностного взаимодействия субъектов образовательной среды (ОПК-6);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методы выявления интересов, трудностей, проблем, конфликтных ситуаций и отклонений в поведении обучающихся (ПК-16).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уметь: 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организовывать различные виды деятельности: игровую, учебную, предметную, продуктивную, культурно-досуговую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организовать совместную деятельность и межличностное взаимодействие субъектов образовательной среды (ОПК-6);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выявлять интересы, трудности, проблемы, конфликтные ситуации и отклонения в поведении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(ПК-16).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знанием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различными видами деятельности: игровой, учебной, предметной, продуктивной, культурно-досуговой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способами организации совместной деятельности и межличностного взаимодействия субъектов образовательной среды (ОПК-6);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spacing w:after="0" w:line="240" w:lineRule="auto"/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методами выявления интересов, трудностей, проблем, конфликтных ситуаций и отклонений в поведении обучающихся (ПК-16).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      </w:r>
            <w:proofErr w:type="gramEnd"/>
          </w:p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ОПК-6: способность организовать совместную деятельность и межличностное взаимодействие субъектов образовательной среды;</w:t>
            </w:r>
          </w:p>
          <w:p w:rsidR="00171E0C" w:rsidRPr="002D7A34" w:rsidRDefault="00171E0C" w:rsidP="00290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ПК-16: способность к выявлению интересов, трудностей, проблем, конфликтных ситуаций и отклонений в поведении обучающихся.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ЗЕТ):3-ОФО, 9-ЗФО</w:t>
      </w:r>
    </w:p>
    <w:p w:rsidR="00171E0C" w:rsidRPr="002D7A34" w:rsidRDefault="00171E0C" w:rsidP="002902B7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171E0C" w:rsidRPr="002D7A34" w:rsidRDefault="00171E0C" w:rsidP="002902B7">
      <w:pPr>
        <w:pStyle w:val="a8"/>
        <w:numPr>
          <w:ilvl w:val="0"/>
          <w:numId w:val="17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1B4D84"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="001B4D84" w:rsidRPr="002D7A34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="001B4D84" w:rsidRPr="002D7A34">
        <w:rPr>
          <w:rFonts w:ascii="Times New Roman" w:hAnsi="Times New Roman"/>
          <w:color w:val="000000"/>
          <w:sz w:val="24"/>
          <w:szCs w:val="24"/>
        </w:rPr>
        <w:t xml:space="preserve"> Л.И.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</w:t>
      </w:r>
      <w:proofErr w:type="gramStart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В.03 (П)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П</w:t>
      </w:r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роизводственная практика, п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едагогическая практика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7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2D7A34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 и учреждениях государственной защиты и поддержки детства.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7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a8"/>
        <w:numPr>
          <w:ilvl w:val="0"/>
          <w:numId w:val="17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:rsidR="00171E0C" w:rsidRPr="002D7A34" w:rsidRDefault="00171E0C" w:rsidP="002902B7">
      <w:pPr>
        <w:pStyle w:val="a8"/>
        <w:numPr>
          <w:ilvl w:val="0"/>
          <w:numId w:val="17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социально-педагогической  помощи педагогам, учащимся, воспитанникам;</w:t>
      </w:r>
    </w:p>
    <w:p w:rsidR="00171E0C" w:rsidRPr="002D7A34" w:rsidRDefault="00171E0C" w:rsidP="002902B7">
      <w:pPr>
        <w:pStyle w:val="a8"/>
        <w:numPr>
          <w:ilvl w:val="0"/>
          <w:numId w:val="17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2D7A34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:rsidR="00171E0C" w:rsidRPr="002D7A34" w:rsidRDefault="00171E0C" w:rsidP="002902B7">
      <w:pPr>
        <w:pStyle w:val="a8"/>
        <w:numPr>
          <w:ilvl w:val="0"/>
          <w:numId w:val="17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актуализация  базовых умений по построению программ правовой и  консультативной помощи педагогам, учащимся, воспитанникам. </w:t>
      </w:r>
    </w:p>
    <w:p w:rsidR="00171E0C" w:rsidRPr="002D7A34" w:rsidRDefault="00171E0C" w:rsidP="002902B7">
      <w:pPr>
        <w:pStyle w:val="23"/>
        <w:numPr>
          <w:ilvl w:val="0"/>
          <w:numId w:val="17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дисциплине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а) Студент должен знать: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различные теории обучения, воспитания и развития, основные  образовательные программы для обучающих дошкольного, младшего,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различные направления деятельности: игровую, учебную, предметную, продуктивную, культурно-досуговую (ОПК-5);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интересы, трудности, проблем, конфликтные ситуации и отклонения в поведении обучающихся (ОПК-6);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(ПК-17);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способы участия в разработке и реализации социально ценной деятельности обучающихся, развитии социальных инициатив, социальных проектов (ПК-18).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Студент должен уметь: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организовать совместную деятельность и межличностное взаимодействие субъектов образовательной среды (ОПК-4);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организовывать различные виды деятельности: игровую, учебную, предметную, продуктивную, культурно-досуговую (ОПК-5);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эффективно взаимодействовать с педагогами и другими специалистами образовательного учреждения и  учреждениями социально-коррекционными по вопросам развития детей в игровой, учебной и других видах  деятельности (ОПК-6);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(ПК-17);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участвовать в разработке и реализации социально ценной деятельности обучающихся, развитии социальных инициатив, социальных проектов (ПК-18).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a8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в)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Студент должен владеть навыками: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организации совместной деятельности и межличностного взаимодействия субъектов образовательной среды (ОПК-4);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различными видами деятельности: игровой, учебной, предметной, продуктивной, культурно-досуговой (ОПК-5);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эффективного   взаимодействия с педагогами и другими специалистами образовательного учреждения и  учреждениями социально-коррекционными по вопросам развития детей в игровой, учебной и других видах  деятельности (ОПК-6);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составления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(ПК-17);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5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участия в разработке и реализации социально ценной деятельности обучающихся, развитии социальных инициатив, социальных проектов (ПК-18).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ОПК-4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      </w:r>
            <w:proofErr w:type="gramEnd"/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ОПК-5 готовность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ОПК-6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ab/>
              <w:t xml:space="preserve"> способность организовать совместную деятельность и межличностное взаимодействие субъектов образовательной среды;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ПК-17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76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ПК-18 способность участвовать в разработке и реализации социально ценной деятельности обучающихся, развитии социальных инициатив, социальных проектов.</w:t>
            </w:r>
          </w:p>
        </w:tc>
      </w:tr>
    </w:tbl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7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ЗЕТ):12-ОФО, 9-ЗФО</w:t>
      </w:r>
    </w:p>
    <w:p w:rsidR="00171E0C" w:rsidRPr="002D7A34" w:rsidRDefault="00171E0C" w:rsidP="002902B7">
      <w:pPr>
        <w:pStyle w:val="a8"/>
        <w:numPr>
          <w:ilvl w:val="0"/>
          <w:numId w:val="17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:rsidR="00171E0C" w:rsidRPr="002D7A34" w:rsidRDefault="00171E0C" w:rsidP="002902B7">
      <w:pPr>
        <w:pStyle w:val="a8"/>
        <w:numPr>
          <w:ilvl w:val="0"/>
          <w:numId w:val="17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  <w:r w:rsidR="005A6289"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6289" w:rsidRPr="002D7A34"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="005A6289" w:rsidRPr="002D7A34">
        <w:rPr>
          <w:rFonts w:ascii="Times New Roman" w:hAnsi="Times New Roman"/>
          <w:color w:val="000000"/>
          <w:sz w:val="24"/>
          <w:szCs w:val="24"/>
        </w:rPr>
        <w:t>Шалова</w:t>
      </w:r>
      <w:proofErr w:type="spellEnd"/>
      <w:r w:rsidR="005A6289" w:rsidRPr="002D7A34">
        <w:rPr>
          <w:rFonts w:ascii="Times New Roman" w:hAnsi="Times New Roman"/>
          <w:color w:val="000000"/>
          <w:sz w:val="24"/>
          <w:szCs w:val="24"/>
        </w:rPr>
        <w:t xml:space="preserve"> С.Ю.</w:t>
      </w:r>
      <w:r w:rsidR="005A6289" w:rsidRPr="002D7A3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Б2.</w:t>
      </w:r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В.04.(</w:t>
      </w:r>
      <w:proofErr w:type="spellStart"/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Пд</w:t>
      </w:r>
      <w:proofErr w:type="spellEnd"/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 xml:space="preserve"> П</w:t>
      </w:r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роизводственная практика</w:t>
      </w:r>
      <w:proofErr w:type="gramStart"/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gramEnd"/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D33805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proofErr w:type="gramEnd"/>
      <w:r w:rsidRPr="002D7A34">
        <w:rPr>
          <w:rFonts w:ascii="Times New Roman" w:hAnsi="Times New Roman"/>
          <w:b/>
          <w:bCs/>
          <w:sz w:val="24"/>
          <w:szCs w:val="24"/>
          <w:u w:val="single"/>
        </w:rPr>
        <w:t>реддипломная практика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f8"/>
        <w:widowControl w:val="0"/>
        <w:numPr>
          <w:ilvl w:val="0"/>
          <w:numId w:val="178"/>
        </w:numPr>
        <w:spacing w:line="240" w:lineRule="auto"/>
        <w:ind w:left="0" w:firstLine="0"/>
      </w:pPr>
      <w:r w:rsidRPr="002D7A34">
        <w:rPr>
          <w:b/>
          <w:bCs/>
        </w:rPr>
        <w:t>Цель изучения дисциплины:</w:t>
      </w:r>
      <w:r w:rsidRPr="002D7A34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7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2D7A34" w:rsidRDefault="00171E0C" w:rsidP="002902B7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2D7A34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:rsidR="00171E0C" w:rsidRPr="002D7A34" w:rsidRDefault="00171E0C" w:rsidP="002902B7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2D7A34">
        <w:rPr>
          <w:rFonts w:ascii="Times New Roman" w:hAnsi="Times New Roman"/>
          <w:spacing w:val="7"/>
          <w:sz w:val="24"/>
          <w:szCs w:val="24"/>
        </w:rPr>
        <w:t xml:space="preserve">формирование умений использовать современные технологии сбора информации, обработки и </w:t>
      </w:r>
      <w:proofErr w:type="gramStart"/>
      <w:r w:rsidRPr="002D7A34">
        <w:rPr>
          <w:rFonts w:ascii="Times New Roman" w:hAnsi="Times New Roman"/>
          <w:spacing w:val="7"/>
          <w:sz w:val="24"/>
          <w:szCs w:val="24"/>
        </w:rPr>
        <w:t>интерпретации</w:t>
      </w:r>
      <w:proofErr w:type="gramEnd"/>
      <w:r w:rsidRPr="002D7A34">
        <w:rPr>
          <w:rFonts w:ascii="Times New Roman" w:hAnsi="Times New Roman"/>
          <w:spacing w:val="7"/>
          <w:sz w:val="24"/>
          <w:szCs w:val="24"/>
        </w:rPr>
        <w:t xml:space="preserve"> полученных экспериментальных и эмпирических данных, владение  современными методами научного исследования;</w:t>
      </w:r>
    </w:p>
    <w:p w:rsidR="00171E0C" w:rsidRPr="002D7A34" w:rsidRDefault="00171E0C" w:rsidP="002902B7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2D7A34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:rsidR="00171E0C" w:rsidRPr="002D7A34" w:rsidRDefault="00171E0C" w:rsidP="002902B7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:rsidR="00171E0C" w:rsidRPr="002D7A34" w:rsidRDefault="00171E0C" w:rsidP="002902B7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:rsidR="00171E0C" w:rsidRPr="002D7A34" w:rsidRDefault="00171E0C" w:rsidP="002902B7">
      <w:pPr>
        <w:pStyle w:val="a8"/>
        <w:numPr>
          <w:ilvl w:val="0"/>
          <w:numId w:val="1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использование результатов</w:t>
      </w:r>
      <w:proofErr w:type="gramStart"/>
      <w:r w:rsidRPr="002D7A3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D7A34">
        <w:rPr>
          <w:rFonts w:ascii="Times New Roman" w:hAnsi="Times New Roman"/>
          <w:sz w:val="24"/>
          <w:szCs w:val="24"/>
        </w:rPr>
        <w:t>научно-исследовательской работы в практике психологической помощи детям и подросткам, их родителям, педагогам.</w:t>
      </w:r>
    </w:p>
    <w:p w:rsidR="00171E0C" w:rsidRPr="002D7A34" w:rsidRDefault="00171E0C" w:rsidP="002902B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E0C" w:rsidRPr="002D7A34" w:rsidRDefault="00171E0C" w:rsidP="002902B7">
      <w:pPr>
        <w:pStyle w:val="23"/>
        <w:numPr>
          <w:ilvl w:val="0"/>
          <w:numId w:val="17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знать: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различные направления деятельности: игровую, учебную, предметную, продуктивную, культурно-досуговую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8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способы организации совместной деятельности и межличностного взаимодействия субъектов образовательной среды (ОПК-6).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Студент должен уметь: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организовывать различные виды деятельности: игровую, учебную, предметную, продуктивную, культурно-досуговую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69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организовать совместную деятельность и межличностное взаимодействие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субъектов образовательной среды (ОПК-6).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знанием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 (ОПК-4);</w:t>
            </w:r>
            <w:proofErr w:type="gramEnd"/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различными видами деятельности: игровой, учебной, предметной, продуктивной, культурно-досуговой (ОПК-5);</w:t>
            </w:r>
          </w:p>
          <w:p w:rsidR="00171E0C" w:rsidRPr="002D7A34" w:rsidRDefault="00171E0C" w:rsidP="002902B7">
            <w:pPr>
              <w:pStyle w:val="a8"/>
              <w:keepNext/>
              <w:numPr>
                <w:ilvl w:val="0"/>
                <w:numId w:val="170"/>
              </w:numPr>
              <w:ind w:left="0" w:firstLine="0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способами организации совместной деятельности и межличностного взаимодействия субъектов образовательной среды (ОПК-6).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ОПК-4: готовность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возрастов;</w:t>
            </w:r>
            <w:proofErr w:type="gramEnd"/>
          </w:p>
          <w:p w:rsidR="00171E0C" w:rsidRPr="002D7A34" w:rsidRDefault="00171E0C" w:rsidP="002902B7">
            <w:pPr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ОПК-5: готовность организовывать различные виды деятельности: игровую, учебную, предметную, продуктивную, культурно-досуговую;</w:t>
            </w:r>
          </w:p>
          <w:p w:rsidR="00171E0C" w:rsidRPr="002D7A34" w:rsidRDefault="00171E0C" w:rsidP="002902B7">
            <w:pPr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ОПК-6: способность организовать совместную деятельность и межличностное взаимодействие субъектов образовательной среды.</w:t>
            </w:r>
          </w:p>
        </w:tc>
      </w:tr>
    </w:tbl>
    <w:p w:rsidR="00171E0C" w:rsidRPr="002D7A34" w:rsidRDefault="00171E0C" w:rsidP="002902B7">
      <w:pPr>
        <w:pStyle w:val="2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E0C" w:rsidRPr="002D7A34" w:rsidRDefault="00171E0C" w:rsidP="002902B7">
      <w:pPr>
        <w:pStyle w:val="a8"/>
        <w:numPr>
          <w:ilvl w:val="0"/>
          <w:numId w:val="18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color w:val="000000"/>
          <w:sz w:val="24"/>
          <w:szCs w:val="24"/>
        </w:rPr>
        <w:t>(в ЗЕТ):9 ОФО, 6 -ЗФО</w:t>
      </w:r>
    </w:p>
    <w:p w:rsidR="00171E0C" w:rsidRPr="002D7A34" w:rsidRDefault="00171E0C" w:rsidP="002902B7">
      <w:pPr>
        <w:pStyle w:val="a8"/>
        <w:numPr>
          <w:ilvl w:val="0"/>
          <w:numId w:val="18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оценкой, зачет</w:t>
      </w:r>
    </w:p>
    <w:p w:rsidR="00171E0C" w:rsidRPr="002D7A34" w:rsidRDefault="00171E0C" w:rsidP="002902B7">
      <w:pPr>
        <w:pStyle w:val="a8"/>
        <w:numPr>
          <w:ilvl w:val="0"/>
          <w:numId w:val="18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5A6289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 xml:space="preserve">Доцент Челышева И.В. 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br w:type="page"/>
      </w:r>
    </w:p>
    <w:p w:rsidR="00171E0C" w:rsidRPr="002D7A34" w:rsidRDefault="00171E0C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Б3</w:t>
      </w:r>
      <w:r w:rsidR="00D33805">
        <w:rPr>
          <w:rFonts w:ascii="Times New Roman" w:hAnsi="Times New Roman"/>
          <w:b/>
          <w:sz w:val="24"/>
          <w:szCs w:val="24"/>
          <w:u w:val="single"/>
        </w:rPr>
        <w:t xml:space="preserve">.Б.01 Подготовка к сдаче и сдача государственного экзамена </w:t>
      </w:r>
    </w:p>
    <w:p w:rsidR="00171E0C" w:rsidRPr="002D7A34" w:rsidRDefault="00171E0C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71E0C" w:rsidRPr="002D7A34" w:rsidTr="002D397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71E0C" w:rsidRPr="002D7A34" w:rsidTr="002D397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171E0C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E0C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171E0C" w:rsidRPr="002D7A34" w:rsidRDefault="00171E0C" w:rsidP="002902B7">
      <w:pPr>
        <w:pStyle w:val="a8"/>
        <w:widowControl w:val="0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2D7A34">
        <w:rPr>
          <w:rFonts w:ascii="Times New Roman" w:hAnsi="Times New Roman"/>
          <w:bCs/>
          <w:sz w:val="24"/>
          <w:szCs w:val="24"/>
        </w:rPr>
        <w:t xml:space="preserve"> </w:t>
      </w:r>
      <w:r w:rsidRPr="002D7A34">
        <w:rPr>
          <w:rStyle w:val="12"/>
          <w:rFonts w:ascii="Times New Roman" w:hAnsi="Times New Roman" w:cs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:rsidR="00171E0C" w:rsidRPr="002D7A34" w:rsidRDefault="00171E0C" w:rsidP="002902B7">
      <w:pPr>
        <w:pStyle w:val="a8"/>
        <w:widowControl w:val="0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171E0C" w:rsidRPr="002D7A34" w:rsidRDefault="00D33805" w:rsidP="002902B7">
      <w:pPr>
        <w:pStyle w:val="ab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подготовки </w:t>
      </w:r>
      <w:r w:rsidR="00171E0C" w:rsidRPr="002D7A34">
        <w:rPr>
          <w:rFonts w:ascii="Times New Roman" w:hAnsi="Times New Roman" w:cs="Times New Roman"/>
          <w:sz w:val="24"/>
          <w:szCs w:val="24"/>
        </w:rPr>
        <w:t xml:space="preserve"> выпускника;</w:t>
      </w:r>
    </w:p>
    <w:p w:rsidR="00171E0C" w:rsidRPr="002D7A34" w:rsidRDefault="00171E0C" w:rsidP="002902B7">
      <w:pPr>
        <w:pStyle w:val="ab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оценка степени усвоения дисциплин профессионального цикла выпускником;</w:t>
      </w:r>
    </w:p>
    <w:p w:rsidR="00171E0C" w:rsidRPr="002D7A34" w:rsidRDefault="00171E0C" w:rsidP="002902B7">
      <w:pPr>
        <w:pStyle w:val="ab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2D7A34">
        <w:rPr>
          <w:rStyle w:val="12"/>
          <w:rFonts w:ascii="Times New Roman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:rsidR="00171E0C" w:rsidRPr="002D7A34" w:rsidRDefault="00171E0C" w:rsidP="002902B7">
      <w:pPr>
        <w:pStyle w:val="23"/>
        <w:numPr>
          <w:ilvl w:val="0"/>
          <w:numId w:val="1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171E0C" w:rsidRPr="002D7A34" w:rsidRDefault="00171E0C" w:rsidP="002902B7">
      <w:pPr>
        <w:pStyle w:val="2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r w:rsidRPr="002D7A34">
        <w:rPr>
          <w:b w:val="0"/>
          <w:bCs w:val="0"/>
          <w:sz w:val="24"/>
          <w:szCs w:val="24"/>
        </w:rPr>
        <w:t>Студент должен знать:</w:t>
      </w:r>
    </w:p>
    <w:p w:rsidR="00171E0C" w:rsidRPr="002D7A34" w:rsidRDefault="00171E0C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Общие и специфические закономерности  и индивидуальные особенности психического и психофизиологического развития (ОПК -1) </w:t>
      </w:r>
    </w:p>
    <w:p w:rsidR="00171E0C" w:rsidRPr="002D7A34" w:rsidRDefault="00171E0C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Качественные и количественные методы в психологических и педагогических исследованиях</w:t>
      </w:r>
      <w:proofErr w:type="gramStart"/>
      <w:r w:rsidRPr="002D7A34">
        <w:rPr>
          <w:rFonts w:ascii="Times New Roman" w:hAnsi="Times New Roman"/>
          <w:iCs/>
          <w:sz w:val="24"/>
          <w:szCs w:val="24"/>
        </w:rPr>
        <w:t>.(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>ОПК-2)</w:t>
      </w:r>
    </w:p>
    <w:p w:rsidR="00171E0C" w:rsidRPr="002D7A34" w:rsidRDefault="00171E0C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  (ОПК -3);</w:t>
      </w:r>
    </w:p>
    <w:p w:rsidR="00171E0C" w:rsidRPr="002D7A34" w:rsidRDefault="00171E0C" w:rsidP="002902B7">
      <w:pPr>
        <w:pStyle w:val="a8"/>
        <w:numPr>
          <w:ilvl w:val="0"/>
          <w:numId w:val="168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2D7A34">
        <w:rPr>
          <w:rFonts w:ascii="Times New Roman" w:hAnsi="Times New Roman"/>
          <w:bCs/>
          <w:iCs/>
          <w:sz w:val="24"/>
          <w:szCs w:val="24"/>
        </w:rPr>
        <w:t>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  <w:r w:rsidRPr="002D7A34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2D7A34">
        <w:rPr>
          <w:rFonts w:ascii="Times New Roman" w:hAnsi="Times New Roman"/>
          <w:bCs/>
          <w:iCs/>
          <w:sz w:val="24"/>
          <w:szCs w:val="24"/>
        </w:rPr>
        <w:t>ОПК-8);</w:t>
      </w:r>
    </w:p>
    <w:p w:rsidR="00171E0C" w:rsidRPr="002D7A34" w:rsidRDefault="00171E0C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специфику междисциплинарного и межведомственного психолого-педагогического взаимодействия специалистов в решении профессиональных задач (ОПК-10)</w:t>
      </w:r>
    </w:p>
    <w:p w:rsidR="00171E0C" w:rsidRPr="002D7A34" w:rsidRDefault="00171E0C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содержания основных документов о правах ребенка и инвалидов (ОПК-11)</w:t>
      </w:r>
    </w:p>
    <w:p w:rsidR="00171E0C" w:rsidRPr="002D7A34" w:rsidRDefault="00171E0C" w:rsidP="002902B7">
      <w:pPr>
        <w:pStyle w:val="a8"/>
        <w:numPr>
          <w:ilvl w:val="0"/>
          <w:numId w:val="16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концепции социально-педагогической деятельности для написания программ социального сопровождения и поддержки обучающихся (ПК-17);</w:t>
      </w:r>
    </w:p>
    <w:p w:rsidR="00171E0C" w:rsidRPr="002D7A34" w:rsidRDefault="00171E0C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классические и современные концепции воспитательной системы образовательного учреждения и социума; основные принципы организации и этапы развития воспитательной системы; (ПК-18)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уметь: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Учитывать общие,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  (ОПК-1)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Применять качественные и количественные методы в психологических и педагогических исследованиях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ОПК-2)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Использовать методы диагностики развития, общения, деятельности детей разных возрастов (ОПК -3);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68"/>
              </w:numPr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2D7A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ОПК-8);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наладить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оперировать международными и отечественными документами при организации защиты прав ребенка и инвалида (ОПК-11)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(ПК-17);</w:t>
            </w:r>
          </w:p>
          <w:p w:rsidR="00171E0C" w:rsidRPr="002D7A34" w:rsidRDefault="00171E0C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разработать программу–план социализации личности ребенка во внеурочной деятельности; применять теоретические знания в практике социально-педагогической работы; грамотно и технологично формулировать цель и задачи социальной среды; (ПК-18)</w:t>
            </w: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lastRenderedPageBreak/>
              <w:t>Студент должен владеть:</w:t>
            </w:r>
          </w:p>
          <w:p w:rsidR="00171E0C" w:rsidRPr="002D7A34" w:rsidRDefault="00171E0C" w:rsidP="002902B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Навыками у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читывать общие,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ОПК-1)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качественных и количественных методов в психологических исследованиях. (ОПК -2)</w:t>
            </w:r>
          </w:p>
          <w:p w:rsidR="00171E0C" w:rsidRPr="002D7A34" w:rsidRDefault="00171E0C" w:rsidP="002902B7">
            <w:pPr>
              <w:pStyle w:val="ConsPlusNormal"/>
              <w:tabs>
                <w:tab w:val="left" w:pos="8222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Методами диагностики развития, общения, деятельности детей разных возрастов (ОПК-3);</w:t>
            </w:r>
          </w:p>
          <w:p w:rsidR="00171E0C" w:rsidRPr="002D7A34" w:rsidRDefault="00171E0C" w:rsidP="002902B7">
            <w:pPr>
              <w:pStyle w:val="a8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2D7A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ОПК-8);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организации эффективного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(ОПК-10).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информацией международных и отечественных документов и осуществлять защиту детей и инвалидов в соответствии с законом (ОПК-11)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социально-педагогической деятельности по написанию программ социального сопровождения и поддержки обучающихся (ПК-17);</w:t>
            </w:r>
          </w:p>
          <w:p w:rsidR="00171E0C" w:rsidRPr="002D7A34" w:rsidRDefault="00171E0C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методикой повышения уровня социализации детей, методикой организации коллектива сверстников; современными технологиями психолого-педагогической деятельности в сфере досуга  (ПК-18)</w:t>
            </w:r>
          </w:p>
          <w:p w:rsidR="00171E0C" w:rsidRPr="002D7A34" w:rsidRDefault="00171E0C" w:rsidP="002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1E0C" w:rsidRPr="002D7A34" w:rsidTr="002D3979">
        <w:tc>
          <w:tcPr>
            <w:tcW w:w="9571" w:type="dxa"/>
          </w:tcPr>
          <w:p w:rsidR="00171E0C" w:rsidRPr="002D7A34" w:rsidRDefault="00171E0C" w:rsidP="002902B7">
            <w:pPr>
              <w:pStyle w:val="a8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171E0C" w:rsidRPr="002D7A34" w:rsidRDefault="00171E0C" w:rsidP="00290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ОПК 1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 w:rsidR="00171E0C" w:rsidRPr="002D7A34" w:rsidRDefault="00171E0C" w:rsidP="00290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ОПК-2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готовность применять качественные и количественные методы в психолого-педагогических исследованиях</w:t>
            </w:r>
          </w:p>
          <w:p w:rsidR="00171E0C" w:rsidRPr="002D7A34" w:rsidRDefault="00171E0C" w:rsidP="002902B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ОПК-3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готовность использовать методы диагностики развития, общения, деятельности детей разных возрастов;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Cs w:val="0"/>
                <w:sz w:val="24"/>
                <w:szCs w:val="24"/>
              </w:rPr>
              <w:t>ОПК-8</w:t>
            </w:r>
            <w:r w:rsidRPr="002D7A34">
              <w:rPr>
                <w:b w:val="0"/>
                <w:bCs w:val="0"/>
                <w:sz w:val="24"/>
                <w:szCs w:val="24"/>
              </w:rPr>
              <w:t xml:space="preserve">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 w:rsidR="00171E0C" w:rsidRPr="002D7A34" w:rsidRDefault="00171E0C" w:rsidP="002902B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ОПК-10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 принимать участие в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междисциплинарном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и межведомственном </w:t>
            </w:r>
          </w:p>
          <w:p w:rsidR="00171E0C" w:rsidRPr="002D7A34" w:rsidRDefault="00171E0C" w:rsidP="002902B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ОПК-11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Готовность применять в профессиональной деятельности основные международные и отечественные документы о правах ребенка и правах инвалида</w:t>
            </w:r>
          </w:p>
          <w:p w:rsidR="00171E0C" w:rsidRPr="002D7A34" w:rsidRDefault="00171E0C" w:rsidP="002902B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Cs w:val="0"/>
                <w:sz w:val="24"/>
                <w:szCs w:val="24"/>
              </w:rPr>
              <w:t>ПК-17</w:t>
            </w:r>
            <w:r w:rsidRPr="002D7A34">
              <w:rPr>
                <w:b w:val="0"/>
                <w:bCs w:val="0"/>
                <w:sz w:val="24"/>
                <w:szCs w:val="24"/>
              </w:rPr>
              <w:t xml:space="preserve">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>;</w:t>
            </w:r>
          </w:p>
          <w:p w:rsidR="00171E0C" w:rsidRPr="002D7A34" w:rsidRDefault="00171E0C" w:rsidP="00290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ПК-18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 способность участвовать в разработке и реализации социально ценной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обучающихся, развитии социальных инициатив, социальных проектов;</w:t>
            </w:r>
          </w:p>
        </w:tc>
      </w:tr>
    </w:tbl>
    <w:p w:rsidR="00171E0C" w:rsidRPr="002D7A34" w:rsidRDefault="00171E0C" w:rsidP="002902B7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lastRenderedPageBreak/>
        <w:t>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ЗЕТ):6</w:t>
      </w:r>
    </w:p>
    <w:p w:rsidR="00171E0C" w:rsidRPr="002D7A34" w:rsidRDefault="00171E0C" w:rsidP="002902B7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2D7A34">
        <w:rPr>
          <w:rFonts w:ascii="Times New Roman" w:hAnsi="Times New Roman"/>
          <w:bCs/>
          <w:sz w:val="24"/>
          <w:szCs w:val="24"/>
        </w:rPr>
        <w:t xml:space="preserve"> гос</w:t>
      </w:r>
      <w:r w:rsidR="00D33805">
        <w:rPr>
          <w:rFonts w:ascii="Times New Roman" w:hAnsi="Times New Roman"/>
          <w:bCs/>
          <w:sz w:val="24"/>
          <w:szCs w:val="24"/>
        </w:rPr>
        <w:t>ударственный экзамен.</w:t>
      </w:r>
    </w:p>
    <w:p w:rsidR="00171E0C" w:rsidRPr="002D7A34" w:rsidRDefault="00171E0C" w:rsidP="002902B7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171E0C" w:rsidRPr="002D7A34" w:rsidRDefault="00171E0C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>профессор Молодцова Т.Д.</w:t>
      </w:r>
      <w:r w:rsidR="005A6289" w:rsidRPr="002D7A34">
        <w:rPr>
          <w:rFonts w:ascii="Times New Roman" w:hAnsi="Times New Roman"/>
          <w:color w:val="000000"/>
          <w:sz w:val="24"/>
          <w:szCs w:val="24"/>
        </w:rPr>
        <w:t xml:space="preserve">, доцент Челышева И.В. </w:t>
      </w:r>
    </w:p>
    <w:p w:rsidR="00BC4E09" w:rsidRDefault="00BC4E09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805" w:rsidRDefault="00D3380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805" w:rsidRDefault="00D3380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805" w:rsidRDefault="00D3380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805" w:rsidRPr="002D7A34" w:rsidRDefault="00D33805" w:rsidP="002902B7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D33805" w:rsidRPr="002D7A34" w:rsidRDefault="00D33805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7A34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:rsidR="00D33805" w:rsidRPr="002D7A34" w:rsidRDefault="00D33805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7A34">
        <w:rPr>
          <w:rFonts w:ascii="Times New Roman" w:hAnsi="Times New Roman"/>
          <w:b/>
          <w:sz w:val="24"/>
          <w:szCs w:val="24"/>
          <w:u w:val="single"/>
        </w:rPr>
        <w:t>Б3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.Б.02 Подготовка к защите и защита выпускной квалификационной работы </w:t>
      </w:r>
    </w:p>
    <w:p w:rsidR="00D33805" w:rsidRPr="002D7A34" w:rsidRDefault="00D33805" w:rsidP="002902B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D7A34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0"/>
        <w:gridCol w:w="4760"/>
      </w:tblGrid>
      <w:tr w:rsidR="00D33805" w:rsidRPr="002D7A34" w:rsidTr="003B6FB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05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:rsidR="00D33805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05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33805" w:rsidRPr="002D7A34" w:rsidTr="003B6FB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05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:rsidR="00D33805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05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D33805" w:rsidRPr="002D7A34" w:rsidTr="003B6FB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05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05" w:rsidRPr="002D7A34" w:rsidRDefault="00D33805" w:rsidP="00290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:rsidR="00D33805" w:rsidRPr="002D7A34" w:rsidRDefault="00D33805" w:rsidP="002902B7">
      <w:pPr>
        <w:pStyle w:val="a8"/>
        <w:widowControl w:val="0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Pr="002D7A34">
        <w:rPr>
          <w:rFonts w:ascii="Times New Roman" w:hAnsi="Times New Roman"/>
          <w:bCs/>
          <w:sz w:val="24"/>
          <w:szCs w:val="24"/>
        </w:rPr>
        <w:t xml:space="preserve"> </w:t>
      </w:r>
      <w:r w:rsidRPr="002D7A34">
        <w:rPr>
          <w:rStyle w:val="12"/>
          <w:rFonts w:ascii="Times New Roman" w:hAnsi="Times New Roman" w:cs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:rsidR="00D33805" w:rsidRPr="002D7A34" w:rsidRDefault="00D33805" w:rsidP="002902B7">
      <w:pPr>
        <w:pStyle w:val="a8"/>
        <w:widowControl w:val="0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:rsidR="00D33805" w:rsidRPr="002D7A34" w:rsidRDefault="00D33805" w:rsidP="002902B7">
      <w:pPr>
        <w:pStyle w:val="ab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оценка качества выпускной квалификационной работы выпускника;</w:t>
      </w:r>
    </w:p>
    <w:p w:rsidR="00D33805" w:rsidRPr="002D7A34" w:rsidRDefault="00D33805" w:rsidP="002902B7">
      <w:pPr>
        <w:pStyle w:val="ab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оценка степени усвоения дисциплин профессионального цикла выпускником;</w:t>
      </w:r>
    </w:p>
    <w:p w:rsidR="00D33805" w:rsidRPr="002D7A34" w:rsidRDefault="00D33805" w:rsidP="002902B7">
      <w:pPr>
        <w:pStyle w:val="ab"/>
        <w:widowControl/>
        <w:numPr>
          <w:ilvl w:val="0"/>
          <w:numId w:val="180"/>
        </w:numPr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2D7A34">
        <w:rPr>
          <w:rStyle w:val="12"/>
          <w:rFonts w:ascii="Times New Roman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:rsidR="00D33805" w:rsidRPr="002D7A34" w:rsidRDefault="00D33805" w:rsidP="002902B7">
      <w:pPr>
        <w:pStyle w:val="23"/>
        <w:numPr>
          <w:ilvl w:val="0"/>
          <w:numId w:val="17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A3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gramStart"/>
      <w:r w:rsidRPr="002D7A34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D33805" w:rsidRPr="002D7A34" w:rsidRDefault="00D33805" w:rsidP="002902B7">
      <w:pPr>
        <w:pStyle w:val="2"/>
        <w:spacing w:before="0" w:beforeAutospacing="0" w:after="0" w:afterAutospacing="0"/>
        <w:rPr>
          <w:b w:val="0"/>
          <w:bCs w:val="0"/>
          <w:i/>
          <w:sz w:val="24"/>
          <w:szCs w:val="24"/>
        </w:rPr>
      </w:pPr>
      <w:r w:rsidRPr="002D7A34">
        <w:rPr>
          <w:b w:val="0"/>
          <w:bCs w:val="0"/>
          <w:sz w:val="24"/>
          <w:szCs w:val="24"/>
        </w:rPr>
        <w:t>Студент должен знать:</w:t>
      </w:r>
    </w:p>
    <w:p w:rsidR="00D33805" w:rsidRPr="002D7A34" w:rsidRDefault="00D33805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 xml:space="preserve">Общие и специфические закономерности  и индивидуальные особенности психического и психофизиологического развития (ОПК -1) </w:t>
      </w:r>
    </w:p>
    <w:p w:rsidR="00D33805" w:rsidRPr="002D7A34" w:rsidRDefault="00D33805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Качественные и количественные методы в психологических и педагогических исследованиях</w:t>
      </w:r>
      <w:proofErr w:type="gramStart"/>
      <w:r w:rsidRPr="002D7A34">
        <w:rPr>
          <w:rFonts w:ascii="Times New Roman" w:hAnsi="Times New Roman"/>
          <w:iCs/>
          <w:sz w:val="24"/>
          <w:szCs w:val="24"/>
        </w:rPr>
        <w:t>.(</w:t>
      </w:r>
      <w:proofErr w:type="gramEnd"/>
      <w:r w:rsidRPr="002D7A34">
        <w:rPr>
          <w:rFonts w:ascii="Times New Roman" w:hAnsi="Times New Roman"/>
          <w:iCs/>
          <w:sz w:val="24"/>
          <w:szCs w:val="24"/>
        </w:rPr>
        <w:t>ОПК-2)</w:t>
      </w:r>
    </w:p>
    <w:p w:rsidR="00D33805" w:rsidRPr="002D7A34" w:rsidRDefault="00D33805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iCs/>
          <w:sz w:val="24"/>
          <w:szCs w:val="24"/>
        </w:rPr>
        <w:t>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  (ОПК -3);</w:t>
      </w:r>
    </w:p>
    <w:p w:rsidR="00D33805" w:rsidRPr="002D7A34" w:rsidRDefault="00D33805" w:rsidP="002902B7">
      <w:pPr>
        <w:pStyle w:val="a8"/>
        <w:numPr>
          <w:ilvl w:val="0"/>
          <w:numId w:val="168"/>
        </w:numPr>
        <w:spacing w:after="0" w:line="240" w:lineRule="auto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2D7A34">
        <w:rPr>
          <w:rFonts w:ascii="Times New Roman" w:hAnsi="Times New Roman"/>
          <w:bCs/>
          <w:iCs/>
          <w:sz w:val="24"/>
          <w:szCs w:val="24"/>
        </w:rPr>
        <w:t>социальную значимость профессии, ответственно и качественно выполнять профессиональные задачи, соблюдая принципы профессиональной этики</w:t>
      </w:r>
      <w:r w:rsidRPr="002D7A34">
        <w:rPr>
          <w:rFonts w:ascii="Times New Roman" w:hAnsi="Times New Roman"/>
          <w:b/>
          <w:bCs/>
          <w:iCs/>
          <w:sz w:val="24"/>
          <w:szCs w:val="24"/>
        </w:rPr>
        <w:t xml:space="preserve"> (</w:t>
      </w:r>
      <w:r w:rsidRPr="002D7A34">
        <w:rPr>
          <w:rFonts w:ascii="Times New Roman" w:hAnsi="Times New Roman"/>
          <w:bCs/>
          <w:iCs/>
          <w:sz w:val="24"/>
          <w:szCs w:val="24"/>
        </w:rPr>
        <w:t>ОПК-8);</w:t>
      </w:r>
    </w:p>
    <w:p w:rsidR="00D33805" w:rsidRPr="002D7A34" w:rsidRDefault="00D33805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bCs/>
          <w:sz w:val="24"/>
          <w:szCs w:val="24"/>
        </w:rPr>
        <w:t>специфику междисциплинарного и межведомственного психолого-педагогического взаимодействия специалистов в решении профессиональных задач (ОПК-10)</w:t>
      </w:r>
    </w:p>
    <w:p w:rsidR="00D33805" w:rsidRPr="002D7A34" w:rsidRDefault="00D33805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содержания основных документов о правах ребенка и инвалидов (ОПК-11)</w:t>
      </w:r>
    </w:p>
    <w:p w:rsidR="00D33805" w:rsidRPr="002D7A34" w:rsidRDefault="00D33805" w:rsidP="002902B7">
      <w:pPr>
        <w:pStyle w:val="a8"/>
        <w:numPr>
          <w:ilvl w:val="0"/>
          <w:numId w:val="16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концепции социально-педагогической деятельности для написания программ социального сопровождения и поддержки обучающихся (ПК-17);</w:t>
      </w:r>
    </w:p>
    <w:p w:rsidR="00D33805" w:rsidRPr="002D7A34" w:rsidRDefault="00D33805" w:rsidP="002902B7">
      <w:pPr>
        <w:pStyle w:val="a8"/>
        <w:keepNext/>
        <w:numPr>
          <w:ilvl w:val="0"/>
          <w:numId w:val="168"/>
        </w:numPr>
        <w:spacing w:after="0" w:line="240" w:lineRule="auto"/>
        <w:ind w:left="0" w:firstLine="0"/>
        <w:outlineLvl w:val="1"/>
        <w:rPr>
          <w:rFonts w:ascii="Times New Roman" w:hAnsi="Times New Roman"/>
          <w:iCs/>
          <w:sz w:val="24"/>
          <w:szCs w:val="24"/>
        </w:rPr>
      </w:pPr>
      <w:r w:rsidRPr="002D7A34">
        <w:rPr>
          <w:rFonts w:ascii="Times New Roman" w:hAnsi="Times New Roman"/>
          <w:sz w:val="24"/>
          <w:szCs w:val="24"/>
        </w:rPr>
        <w:t>классические и современные концепции воспитательной системы образовательного учреждения и социума; основные принципы организации и этапы развития воспитательной системы; (ПК-18)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D33805" w:rsidRPr="002D7A34" w:rsidTr="003B6FB8">
        <w:tc>
          <w:tcPr>
            <w:tcW w:w="9571" w:type="dxa"/>
          </w:tcPr>
          <w:p w:rsidR="00D33805" w:rsidRPr="002D7A34" w:rsidRDefault="00D33805" w:rsidP="002902B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t>Студент должен уметь:</w:t>
            </w:r>
          </w:p>
          <w:p w:rsidR="00D33805" w:rsidRPr="002D7A34" w:rsidRDefault="00D33805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Учитывать общие,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  (ОПК-1)</w:t>
            </w:r>
          </w:p>
          <w:p w:rsidR="00D33805" w:rsidRPr="002D7A34" w:rsidRDefault="00D33805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Применять качественные и количественные методы в психологических и педагогических исследованиях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>ОПК-2)</w:t>
            </w:r>
          </w:p>
          <w:p w:rsidR="00D33805" w:rsidRPr="002D7A34" w:rsidRDefault="00D33805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Использовать методы диагностики развития, общения, деятельности детей разных возрастов (ОПК -3);</w:t>
            </w:r>
          </w:p>
          <w:p w:rsidR="00D33805" w:rsidRPr="002D7A34" w:rsidRDefault="00D33805" w:rsidP="002902B7">
            <w:pPr>
              <w:pStyle w:val="a8"/>
              <w:numPr>
                <w:ilvl w:val="0"/>
                <w:numId w:val="168"/>
              </w:numPr>
              <w:ind w:left="0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2D7A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ОПК-8);</w:t>
            </w:r>
          </w:p>
          <w:p w:rsidR="00D33805" w:rsidRPr="002D7A34" w:rsidRDefault="00D33805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наладить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(ОПК-10).</w:t>
            </w:r>
          </w:p>
          <w:p w:rsidR="00D33805" w:rsidRPr="002D7A34" w:rsidRDefault="00D33805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оперировать международными и отечественными документами при организации защиты прав ребенка и инвалида (ОПК-11)</w:t>
            </w:r>
          </w:p>
          <w:p w:rsidR="00D33805" w:rsidRPr="002D7A34" w:rsidRDefault="00D33805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составлять программы социального сопровождения и поддержки </w:t>
            </w:r>
            <w:proofErr w:type="gramStart"/>
            <w:r w:rsidRPr="002D7A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rFonts w:ascii="Times New Roman" w:hAnsi="Times New Roman"/>
                <w:sz w:val="24"/>
                <w:szCs w:val="24"/>
              </w:rPr>
              <w:t xml:space="preserve"> (ПК-17);</w:t>
            </w:r>
          </w:p>
          <w:p w:rsidR="00D33805" w:rsidRPr="002D7A34" w:rsidRDefault="00D33805" w:rsidP="002902B7">
            <w:pPr>
              <w:pStyle w:val="a8"/>
              <w:numPr>
                <w:ilvl w:val="0"/>
                <w:numId w:val="18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sz w:val="24"/>
                <w:szCs w:val="24"/>
              </w:rPr>
              <w:t>разработать программу–план социализации личности ребенка во внеурочной деятельности; применять теоретические знания в практике социально-педагогической работы; грамотно и технологично формулировать цель и задачи социальной среды; (ПК-18)</w:t>
            </w:r>
          </w:p>
        </w:tc>
      </w:tr>
      <w:tr w:rsidR="00D33805" w:rsidRPr="002D7A34" w:rsidTr="003B6FB8">
        <w:tc>
          <w:tcPr>
            <w:tcW w:w="9571" w:type="dxa"/>
          </w:tcPr>
          <w:p w:rsidR="00D33805" w:rsidRPr="002D7A34" w:rsidRDefault="00D33805" w:rsidP="002902B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 w:val="0"/>
                <w:bCs w:val="0"/>
                <w:sz w:val="24"/>
                <w:szCs w:val="24"/>
              </w:rPr>
              <w:lastRenderedPageBreak/>
              <w:t>Студент должен владеть:</w:t>
            </w:r>
          </w:p>
          <w:p w:rsidR="00D33805" w:rsidRPr="002D7A34" w:rsidRDefault="00D33805" w:rsidP="002902B7">
            <w:pPr>
              <w:pStyle w:val="a8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Навыками у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читывать общие,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специфические (при разных типах нарушений) закономерности и индивидуальные особенности психического и психофизиологического развития, особенности регуляции поведения  и деятельности человека</w:t>
            </w:r>
            <w:proofErr w:type="gramStart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proofErr w:type="gramEnd"/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ОПК-1)</w:t>
            </w:r>
          </w:p>
          <w:p w:rsidR="00D33805" w:rsidRPr="002D7A34" w:rsidRDefault="00D33805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качественных и количественных методов в психологических исследованиях. (ОПК -2)</w:t>
            </w:r>
          </w:p>
          <w:p w:rsidR="00D33805" w:rsidRPr="002D7A34" w:rsidRDefault="00D33805" w:rsidP="002902B7">
            <w:pPr>
              <w:pStyle w:val="ConsPlusNormal"/>
              <w:tabs>
                <w:tab w:val="left" w:pos="8222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Методами диагностики развития, общения, деятельности детей разных возрастов (ОПК-3);</w:t>
            </w:r>
          </w:p>
          <w:p w:rsidR="00D33805" w:rsidRPr="002D7A34" w:rsidRDefault="00D33805" w:rsidP="002902B7">
            <w:pPr>
              <w:pStyle w:val="a8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  <w:r w:rsidRPr="002D7A3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2D7A34">
              <w:rPr>
                <w:rFonts w:ascii="Times New Roman" w:hAnsi="Times New Roman"/>
                <w:bCs/>
                <w:iCs/>
                <w:sz w:val="24"/>
                <w:szCs w:val="24"/>
              </w:rPr>
              <w:t>ОПК-8);</w:t>
            </w:r>
          </w:p>
          <w:p w:rsidR="00D33805" w:rsidRPr="002D7A34" w:rsidRDefault="00D33805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организации эффективного междисциплинарного и межведомственного психолого-педагогического взаимодействия специалистов в решении профессиональных задач </w:t>
            </w:r>
            <w:r w:rsidRPr="002D7A34">
              <w:rPr>
                <w:rFonts w:ascii="Times New Roman" w:hAnsi="Times New Roman" w:cs="Times New Roman"/>
                <w:iCs/>
                <w:sz w:val="24"/>
                <w:szCs w:val="24"/>
              </w:rPr>
              <w:t>(ОПК-10).</w:t>
            </w:r>
          </w:p>
          <w:p w:rsidR="00D33805" w:rsidRPr="002D7A34" w:rsidRDefault="00D33805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информацией международных и отечественных документов и осуществлять защиту детей и инвалидов в соответствии с законом (ОПК-11)</w:t>
            </w:r>
          </w:p>
          <w:p w:rsidR="00D33805" w:rsidRPr="002D7A34" w:rsidRDefault="00D33805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практическими навыками социально-педагогической деятельности по написанию программ социального сопровождения и поддержки обучающихся (ПК-17);</w:t>
            </w:r>
          </w:p>
          <w:p w:rsidR="00D33805" w:rsidRPr="002D7A34" w:rsidRDefault="00D33805" w:rsidP="002902B7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34">
              <w:rPr>
                <w:rFonts w:ascii="Times New Roman" w:hAnsi="Times New Roman" w:cs="Times New Roman"/>
                <w:sz w:val="24"/>
                <w:szCs w:val="24"/>
              </w:rPr>
              <w:t>методикой повышения уровня социализации детей, методикой организации коллектива сверстников; современными технологиями психолого-педагогической деятельности в сфере досуга  (ПК-18)</w:t>
            </w:r>
          </w:p>
          <w:p w:rsidR="00D33805" w:rsidRPr="002D7A34" w:rsidRDefault="00D33805" w:rsidP="002902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805" w:rsidRPr="002D7A34" w:rsidTr="003B6FB8">
        <w:tc>
          <w:tcPr>
            <w:tcW w:w="9571" w:type="dxa"/>
          </w:tcPr>
          <w:p w:rsidR="00D33805" w:rsidRPr="002D7A34" w:rsidRDefault="00D33805" w:rsidP="002902B7">
            <w:pPr>
              <w:pStyle w:val="a8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:rsidR="00D33805" w:rsidRPr="002D7A34" w:rsidRDefault="00D33805" w:rsidP="00290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ОПК 1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  <w:p w:rsidR="00D33805" w:rsidRPr="002D7A34" w:rsidRDefault="00D33805" w:rsidP="00290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ОПК-2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готовность применять качественные и количественные методы в психолого-педагогических исследованиях</w:t>
            </w:r>
          </w:p>
          <w:p w:rsidR="00D33805" w:rsidRPr="002D7A34" w:rsidRDefault="00D33805" w:rsidP="002902B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ОПК-3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готовность использовать методы диагностики развития, общения, деятельности детей разных возрастов;</w:t>
            </w:r>
          </w:p>
          <w:p w:rsidR="00D33805" w:rsidRPr="002D7A34" w:rsidRDefault="00D33805" w:rsidP="002902B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Cs w:val="0"/>
                <w:sz w:val="24"/>
                <w:szCs w:val="24"/>
              </w:rPr>
              <w:t>ОПК-8</w:t>
            </w:r>
            <w:r w:rsidRPr="002D7A34">
              <w:rPr>
                <w:b w:val="0"/>
                <w:bCs w:val="0"/>
                <w:sz w:val="24"/>
                <w:szCs w:val="24"/>
              </w:rPr>
              <w:t xml:space="preserve">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</w:t>
            </w:r>
          </w:p>
          <w:p w:rsidR="00D33805" w:rsidRPr="002D7A34" w:rsidRDefault="00D33805" w:rsidP="002902B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ОПК-10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способность принимать участие в </w:t>
            </w:r>
            <w:proofErr w:type="gramStart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>междисциплинарном</w:t>
            </w:r>
            <w:proofErr w:type="gramEnd"/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и межведомственном </w:t>
            </w:r>
          </w:p>
          <w:p w:rsidR="00D33805" w:rsidRPr="002D7A34" w:rsidRDefault="00D33805" w:rsidP="002902B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iCs/>
                <w:sz w:val="24"/>
                <w:szCs w:val="24"/>
              </w:rPr>
              <w:t>ОПК-11</w:t>
            </w:r>
            <w:r w:rsidRPr="002D7A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D7A34">
              <w:rPr>
                <w:rFonts w:ascii="Times New Roman" w:hAnsi="Times New Roman"/>
                <w:bCs/>
                <w:sz w:val="24"/>
                <w:szCs w:val="24"/>
              </w:rPr>
              <w:t>Готовность применять в профессиональной деятельности основные международные и отечественные документы о правах ребенка и правах инвалида</w:t>
            </w:r>
          </w:p>
          <w:p w:rsidR="00D33805" w:rsidRPr="002D7A34" w:rsidRDefault="00D33805" w:rsidP="002902B7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i/>
                <w:sz w:val="24"/>
                <w:szCs w:val="24"/>
              </w:rPr>
            </w:pPr>
            <w:r w:rsidRPr="002D7A34">
              <w:rPr>
                <w:bCs w:val="0"/>
                <w:sz w:val="24"/>
                <w:szCs w:val="24"/>
              </w:rPr>
              <w:t>ПК-17</w:t>
            </w:r>
            <w:r w:rsidRPr="002D7A34">
              <w:rPr>
                <w:b w:val="0"/>
                <w:bCs w:val="0"/>
                <w:sz w:val="24"/>
                <w:szCs w:val="24"/>
              </w:rPr>
              <w:t xml:space="preserve"> способность составлять программы социального сопровождения и поддержки </w:t>
            </w:r>
            <w:proofErr w:type="gramStart"/>
            <w:r w:rsidRPr="002D7A34">
              <w:rPr>
                <w:b w:val="0"/>
                <w:bCs w:val="0"/>
                <w:sz w:val="24"/>
                <w:szCs w:val="24"/>
              </w:rPr>
              <w:t>обучающихся</w:t>
            </w:r>
            <w:proofErr w:type="gramEnd"/>
            <w:r w:rsidRPr="002D7A34">
              <w:rPr>
                <w:b w:val="0"/>
                <w:bCs w:val="0"/>
                <w:sz w:val="24"/>
                <w:szCs w:val="24"/>
              </w:rPr>
              <w:t>;</w:t>
            </w:r>
          </w:p>
          <w:p w:rsidR="00D33805" w:rsidRPr="002D7A34" w:rsidRDefault="00D33805" w:rsidP="00290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A34">
              <w:rPr>
                <w:rFonts w:ascii="Times New Roman" w:hAnsi="Times New Roman"/>
                <w:b/>
                <w:sz w:val="24"/>
                <w:szCs w:val="24"/>
              </w:rPr>
              <w:t>ПК-18</w:t>
            </w:r>
            <w:r w:rsidRPr="002D7A34">
              <w:rPr>
                <w:rFonts w:ascii="Times New Roman" w:hAnsi="Times New Roman"/>
                <w:sz w:val="24"/>
                <w:szCs w:val="24"/>
              </w:rPr>
              <w:t xml:space="preserve">  способность участвовать в разработке и реализации социально ценной </w:t>
            </w:r>
            <w:r w:rsidRPr="002D7A3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обучающихся, развитии социальных инициатив, социальных проектов;</w:t>
            </w:r>
          </w:p>
        </w:tc>
      </w:tr>
    </w:tbl>
    <w:p w:rsidR="00D33805" w:rsidRPr="002D7A34" w:rsidRDefault="00D33805" w:rsidP="002902B7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33805" w:rsidRPr="002D7A34" w:rsidRDefault="00D33805" w:rsidP="002902B7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Общая трудоемкость </w:t>
      </w:r>
      <w:r w:rsidRPr="002D7A34">
        <w:rPr>
          <w:rFonts w:ascii="Times New Roman" w:hAnsi="Times New Roman"/>
          <w:i/>
          <w:iCs/>
          <w:sz w:val="24"/>
          <w:szCs w:val="24"/>
        </w:rPr>
        <w:t>(в ЗЕТ):6</w:t>
      </w:r>
    </w:p>
    <w:p w:rsidR="00D33805" w:rsidRPr="002D7A34" w:rsidRDefault="00D33805" w:rsidP="002902B7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Форма контроля: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7A34">
        <w:rPr>
          <w:rFonts w:ascii="Times New Roman" w:hAnsi="Times New Roman"/>
          <w:bCs/>
          <w:sz w:val="24"/>
          <w:szCs w:val="24"/>
        </w:rPr>
        <w:t xml:space="preserve"> защита ВКР</w:t>
      </w:r>
    </w:p>
    <w:p w:rsidR="00D33805" w:rsidRPr="002D7A34" w:rsidRDefault="00D33805" w:rsidP="002902B7">
      <w:pPr>
        <w:pStyle w:val="a8"/>
        <w:numPr>
          <w:ilvl w:val="0"/>
          <w:numId w:val="1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D7A34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:rsidR="00D33805" w:rsidRDefault="00D33805" w:rsidP="002902B7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2D7A34">
        <w:rPr>
          <w:rFonts w:ascii="Times New Roman" w:hAnsi="Times New Roman"/>
          <w:color w:val="000000"/>
          <w:sz w:val="24"/>
          <w:szCs w:val="24"/>
        </w:rPr>
        <w:t xml:space="preserve">профессор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Молодцова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Т.Д., доцент </w:t>
      </w:r>
      <w:proofErr w:type="spellStart"/>
      <w:r w:rsidRPr="002D7A34">
        <w:rPr>
          <w:rFonts w:ascii="Times New Roman" w:hAnsi="Times New Roman"/>
          <w:color w:val="000000"/>
          <w:sz w:val="24"/>
          <w:szCs w:val="24"/>
        </w:rPr>
        <w:t>Челышева</w:t>
      </w:r>
      <w:proofErr w:type="spellEnd"/>
      <w:r w:rsidRPr="002D7A34">
        <w:rPr>
          <w:rFonts w:ascii="Times New Roman" w:hAnsi="Times New Roman"/>
          <w:color w:val="000000"/>
          <w:sz w:val="24"/>
          <w:szCs w:val="24"/>
        </w:rPr>
        <w:t xml:space="preserve"> И.В. </w:t>
      </w: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hAnsi="Times New Roman"/>
          <w:sz w:val="24"/>
          <w:szCs w:val="24"/>
        </w:rPr>
        <w:t xml:space="preserve"> 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ФТД.01</w:t>
      </w:r>
      <w:r w:rsidRPr="00C82675">
        <w:rPr>
          <w:rFonts w:ascii="Times New Roman" w:hAnsi="Times New Roman"/>
          <w:b/>
          <w:bCs/>
          <w:iCs/>
          <w:sz w:val="24"/>
          <w:szCs w:val="24"/>
        </w:rPr>
        <w:t xml:space="preserve"> Отечественные и зарубежные теории личности</w:t>
      </w:r>
    </w:p>
    <w:p w:rsidR="00D33805" w:rsidRPr="00C82675" w:rsidRDefault="00D33805" w:rsidP="002902B7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33805" w:rsidRPr="00C82675" w:rsidTr="003B6FB8">
        <w:tc>
          <w:tcPr>
            <w:tcW w:w="4785" w:type="dxa"/>
            <w:hideMark/>
          </w:tcPr>
          <w:p w:rsidR="00D33805" w:rsidRPr="00C82675" w:rsidRDefault="00D33805" w:rsidP="002902B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D33805" w:rsidRPr="00C82675" w:rsidRDefault="00D33805" w:rsidP="002902B7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33805" w:rsidRPr="00C82675" w:rsidTr="003B6FB8">
        <w:tc>
          <w:tcPr>
            <w:tcW w:w="4785" w:type="dxa"/>
            <w:hideMark/>
          </w:tcPr>
          <w:p w:rsidR="00D33805" w:rsidRPr="00C82675" w:rsidRDefault="00D33805" w:rsidP="002902B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33805" w:rsidRPr="00C82675" w:rsidRDefault="00D33805" w:rsidP="002902B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D33805" w:rsidRPr="00C82675" w:rsidTr="003B6FB8">
        <w:tc>
          <w:tcPr>
            <w:tcW w:w="4785" w:type="dxa"/>
            <w:hideMark/>
          </w:tcPr>
          <w:p w:rsidR="00D33805" w:rsidRPr="00C82675" w:rsidRDefault="00D33805" w:rsidP="002902B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33805" w:rsidRPr="00C82675" w:rsidRDefault="00D33805" w:rsidP="002902B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D33805" w:rsidRPr="00C82675" w:rsidRDefault="00D33805" w:rsidP="002902B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33805" w:rsidRPr="00C82675" w:rsidRDefault="00D33805" w:rsidP="002902B7">
      <w:pPr>
        <w:pStyle w:val="af8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:rsidR="00D33805" w:rsidRPr="00C82675" w:rsidRDefault="00D33805" w:rsidP="002902B7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/>
          <w:bCs/>
          <w:sz w:val="24"/>
          <w:szCs w:val="24"/>
        </w:rPr>
        <w:t xml:space="preserve"> </w:t>
      </w:r>
    </w:p>
    <w:p w:rsidR="00D33805" w:rsidRPr="00C82675" w:rsidRDefault="00D33805" w:rsidP="002902B7">
      <w:pPr>
        <w:pStyle w:val="2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:rsidR="00D33805" w:rsidRPr="00C82675" w:rsidRDefault="00D33805" w:rsidP="002902B7">
      <w:pPr>
        <w:pStyle w:val="2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:rsidR="00D33805" w:rsidRPr="00C82675" w:rsidRDefault="00D33805" w:rsidP="002902B7">
      <w:pPr>
        <w:pStyle w:val="2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детальная характеристика типов личности: ее индивидуальных вариаций, </w:t>
      </w:r>
      <w:proofErr w:type="spellStart"/>
      <w:r w:rsidRPr="00C82675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C82675">
        <w:rPr>
          <w:rFonts w:ascii="Times New Roman" w:hAnsi="Times New Roman" w:cs="Times New Roman"/>
          <w:sz w:val="24"/>
          <w:szCs w:val="24"/>
        </w:rPr>
        <w:t>, защитных механизмов;</w:t>
      </w:r>
    </w:p>
    <w:p w:rsidR="00D33805" w:rsidRPr="00C82675" w:rsidRDefault="00D33805" w:rsidP="002902B7">
      <w:pPr>
        <w:pStyle w:val="2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–анализ внутренних механизмов становления и развития личности;</w:t>
      </w:r>
    </w:p>
    <w:p w:rsidR="00D33805" w:rsidRPr="00C82675" w:rsidRDefault="00D33805" w:rsidP="002902B7">
      <w:pPr>
        <w:pStyle w:val="2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:rsidR="002902B7" w:rsidRDefault="002902B7" w:rsidP="002902B7">
      <w:pPr>
        <w:numPr>
          <w:ilvl w:val="0"/>
          <w:numId w:val="18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82675">
        <w:rPr>
          <w:rFonts w:ascii="Times New Roman" w:hAnsi="Times New Roman"/>
          <w:b/>
          <w:sz w:val="24"/>
          <w:szCs w:val="24"/>
        </w:rPr>
        <w:t>.</w:t>
      </w:r>
    </w:p>
    <w:p w:rsidR="002902B7" w:rsidRPr="00C82675" w:rsidRDefault="002902B7" w:rsidP="002902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 должен знать: алгоритмы </w:t>
      </w:r>
      <w:r>
        <w:rPr>
          <w:rFonts w:ascii="Times New Roman" w:eastAsia="Calibri" w:hAnsi="Times New Roman"/>
          <w:sz w:val="24"/>
          <w:szCs w:val="24"/>
        </w:rPr>
        <w:t>психолого-педагогического и методического сопровождения</w:t>
      </w:r>
      <w:r w:rsidRPr="00C82675">
        <w:rPr>
          <w:rFonts w:ascii="Times New Roman" w:eastAsia="Calibri" w:hAnsi="Times New Roman"/>
          <w:sz w:val="24"/>
          <w:szCs w:val="24"/>
        </w:rPr>
        <w:t xml:space="preserve"> реал</w:t>
      </w:r>
      <w:r>
        <w:rPr>
          <w:rFonts w:ascii="Times New Roman" w:eastAsia="Calibri" w:hAnsi="Times New Roman"/>
          <w:sz w:val="24"/>
          <w:szCs w:val="24"/>
        </w:rPr>
        <w:t>изации образовательных программ.</w:t>
      </w:r>
    </w:p>
    <w:p w:rsidR="002902B7" w:rsidRDefault="002902B7" w:rsidP="002902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  <w:r w:rsidRPr="00C82675">
        <w:rPr>
          <w:rFonts w:ascii="Times New Roman" w:eastAsia="Calibri" w:hAnsi="Times New Roman"/>
          <w:sz w:val="24"/>
          <w:szCs w:val="24"/>
        </w:rPr>
        <w:t>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</w:r>
    </w:p>
    <w:p w:rsidR="002902B7" w:rsidRPr="002902B7" w:rsidRDefault="002902B7" w:rsidP="002902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2902B7">
        <w:rPr>
          <w:rFonts w:ascii="Times New Roman" w:hAnsi="Times New Roman"/>
          <w:sz w:val="24"/>
          <w:szCs w:val="24"/>
        </w:rPr>
        <w:t>способностью выступать посредником между обучающимся и различными социальными институтами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02B7" w:rsidRDefault="002902B7" w:rsidP="002902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02B7" w:rsidRPr="00C82675" w:rsidRDefault="002902B7" w:rsidP="002902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следующих компетенций: </w:t>
      </w:r>
      <w:r>
        <w:rPr>
          <w:rFonts w:ascii="Times New Roman" w:eastAsia="Calibri" w:hAnsi="Times New Roman"/>
          <w:bCs/>
          <w:sz w:val="24"/>
          <w:szCs w:val="24"/>
        </w:rPr>
        <w:t>ПК</w:t>
      </w:r>
      <w:r w:rsidRPr="00C82675">
        <w:rPr>
          <w:rFonts w:ascii="Times New Roman" w:eastAsia="Calibri" w:hAnsi="Times New Roman"/>
          <w:bCs/>
          <w:sz w:val="24"/>
          <w:szCs w:val="24"/>
        </w:rPr>
        <w:t>-</w:t>
      </w:r>
      <w:r>
        <w:rPr>
          <w:rFonts w:ascii="Times New Roman" w:eastAsia="Calibri" w:hAnsi="Times New Roman"/>
          <w:bCs/>
          <w:sz w:val="24"/>
          <w:szCs w:val="24"/>
        </w:rPr>
        <w:t>2</w:t>
      </w:r>
      <w:r w:rsidRPr="00C82675">
        <w:rPr>
          <w:rFonts w:ascii="Times New Roman" w:eastAsia="Calibri" w:hAnsi="Times New Roman"/>
          <w:bCs/>
          <w:sz w:val="24"/>
          <w:szCs w:val="24"/>
        </w:rPr>
        <w:t>1</w:t>
      </w:r>
    </w:p>
    <w:p w:rsidR="00D33805" w:rsidRPr="00C82675" w:rsidRDefault="00D33805" w:rsidP="002902B7">
      <w:pPr>
        <w:pStyle w:val="a8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:rsidR="00D33805" w:rsidRPr="00C82675" w:rsidRDefault="00D33805" w:rsidP="002902B7">
      <w:pPr>
        <w:pStyle w:val="a8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:rsidR="00D33805" w:rsidRPr="00D33805" w:rsidRDefault="00D33805" w:rsidP="002902B7">
      <w:pPr>
        <w:pStyle w:val="a8"/>
        <w:numPr>
          <w:ilvl w:val="0"/>
          <w:numId w:val="18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D33805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D33805">
        <w:rPr>
          <w:rFonts w:ascii="Times New Roman" w:hAnsi="Times New Roman"/>
          <w:sz w:val="24"/>
          <w:szCs w:val="24"/>
        </w:rPr>
        <w:t>.п</w:t>
      </w:r>
      <w:proofErr w:type="gramEnd"/>
      <w:r w:rsidRPr="00D33805">
        <w:rPr>
          <w:rFonts w:ascii="Times New Roman" w:hAnsi="Times New Roman"/>
          <w:sz w:val="24"/>
          <w:szCs w:val="24"/>
        </w:rPr>
        <w:t>сихол.н., доцент Ефремова О.И.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33805" w:rsidRPr="002D7A34" w:rsidRDefault="00D3380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805" w:rsidRPr="002D7A34" w:rsidRDefault="00D3380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2B7" w:rsidRDefault="002902B7" w:rsidP="002902B7">
      <w:pPr>
        <w:spacing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82675">
        <w:rPr>
          <w:rFonts w:ascii="Times New Roman" w:eastAsia="Calibri" w:hAnsi="Times New Roman"/>
          <w:b/>
          <w:sz w:val="24"/>
          <w:szCs w:val="24"/>
        </w:rPr>
        <w:lastRenderedPageBreak/>
        <w:t>АННОТАЦИЯ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82675">
        <w:rPr>
          <w:rFonts w:ascii="Times New Roman" w:eastAsia="Calibri" w:hAnsi="Times New Roman"/>
          <w:b/>
          <w:sz w:val="24"/>
          <w:szCs w:val="24"/>
        </w:rPr>
        <w:t>рабочей программы дисциплины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ФТД.02</w:t>
      </w:r>
      <w:r w:rsidRPr="00C82675">
        <w:rPr>
          <w:rFonts w:ascii="Times New Roman" w:eastAsia="Calibri" w:hAnsi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sz w:val="24"/>
          <w:szCs w:val="24"/>
        </w:rPr>
        <w:t>Т</w:t>
      </w:r>
      <w:r w:rsidRPr="00C82675">
        <w:rPr>
          <w:rFonts w:ascii="Times New Roman" w:eastAsia="Calibri" w:hAnsi="Times New Roman"/>
          <w:b/>
          <w:bCs/>
          <w:sz w:val="24"/>
          <w:szCs w:val="24"/>
        </w:rPr>
        <w:t>ехнологии экскурсионной работы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85"/>
        <w:gridCol w:w="4786"/>
      </w:tblGrid>
      <w:tr w:rsidR="00D33805" w:rsidRPr="00C82675" w:rsidTr="003B6FB8">
        <w:tc>
          <w:tcPr>
            <w:tcW w:w="4785" w:type="dxa"/>
          </w:tcPr>
          <w:p w:rsidR="00D33805" w:rsidRPr="00C82675" w:rsidRDefault="00D33805" w:rsidP="002902B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33805" w:rsidRPr="00C82675" w:rsidRDefault="00D33805" w:rsidP="002902B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eastAsia="Calibri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:rsidR="00D33805" w:rsidRPr="00C82675" w:rsidRDefault="00D33805" w:rsidP="002902B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D33805" w:rsidRPr="00C82675" w:rsidTr="003B6FB8">
        <w:tc>
          <w:tcPr>
            <w:tcW w:w="4785" w:type="dxa"/>
          </w:tcPr>
          <w:p w:rsidR="00D33805" w:rsidRPr="00C82675" w:rsidRDefault="00D33805" w:rsidP="002902B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33805" w:rsidRPr="00C82675" w:rsidRDefault="00D33805" w:rsidP="002902B7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i/>
                <w:color w:val="00B05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/>
                <w:i/>
                <w:sz w:val="24"/>
                <w:szCs w:val="24"/>
              </w:rPr>
              <w:t>44.03. 02.01  Психология и социальная педагогика</w:t>
            </w:r>
          </w:p>
          <w:p w:rsidR="00D33805" w:rsidRPr="00C82675" w:rsidRDefault="00D33805" w:rsidP="002902B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D33805" w:rsidRPr="00C82675" w:rsidTr="003B6FB8">
        <w:tc>
          <w:tcPr>
            <w:tcW w:w="4785" w:type="dxa"/>
          </w:tcPr>
          <w:p w:rsidR="00D33805" w:rsidRPr="00C82675" w:rsidRDefault="00D33805" w:rsidP="002902B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33805" w:rsidRPr="00C82675" w:rsidRDefault="00D33805" w:rsidP="002902B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:rsidR="00D33805" w:rsidRPr="00C82675" w:rsidRDefault="00D33805" w:rsidP="002902B7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33805" w:rsidRPr="00C82675" w:rsidRDefault="00D33805" w:rsidP="002902B7">
      <w:pPr>
        <w:numPr>
          <w:ilvl w:val="0"/>
          <w:numId w:val="1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82675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C82675">
        <w:rPr>
          <w:rFonts w:ascii="Times New Roman" w:eastAsia="Calibri" w:hAnsi="Times New Roman"/>
          <w:sz w:val="24"/>
          <w:szCs w:val="24"/>
        </w:rPr>
        <w:t>формирование у студентов знаний об особенностях социально-педагогических технологий экскурсионной работы и основной образовательной школьной  программой для учащихся.</w:t>
      </w:r>
    </w:p>
    <w:p w:rsidR="00D33805" w:rsidRPr="00C82675" w:rsidRDefault="00D33805" w:rsidP="002902B7">
      <w:pPr>
        <w:numPr>
          <w:ilvl w:val="0"/>
          <w:numId w:val="18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C82675">
        <w:rPr>
          <w:rFonts w:ascii="Times New Roman" w:eastAsia="Calibri" w:hAnsi="Times New Roman"/>
          <w:b/>
          <w:sz w:val="24"/>
          <w:szCs w:val="24"/>
        </w:rPr>
        <w:t xml:space="preserve">Задачи изучения дисциплины: 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рассмотреть специфику социально-педагогической технологии экскурсионной работы и ее связь с образовательной школьной программой, умение реализовывать ее;  требования к образовательным школьным программам </w:t>
      </w:r>
    </w:p>
    <w:p w:rsidR="00D33805" w:rsidRDefault="00D33805" w:rsidP="002902B7">
      <w:pPr>
        <w:numPr>
          <w:ilvl w:val="0"/>
          <w:numId w:val="186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C826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82675">
        <w:rPr>
          <w:rFonts w:ascii="Times New Roman" w:hAnsi="Times New Roman"/>
          <w:b/>
          <w:sz w:val="24"/>
          <w:szCs w:val="24"/>
        </w:rPr>
        <w:t>.</w:t>
      </w:r>
    </w:p>
    <w:p w:rsidR="002902B7" w:rsidRPr="00C82675" w:rsidRDefault="002902B7" w:rsidP="002902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 должен знать: алгоритмы </w:t>
      </w:r>
      <w:r>
        <w:rPr>
          <w:rFonts w:ascii="Times New Roman" w:eastAsia="Calibri" w:hAnsi="Times New Roman"/>
          <w:sz w:val="24"/>
          <w:szCs w:val="24"/>
        </w:rPr>
        <w:t>психолого-педагогического и методического сопровождения</w:t>
      </w:r>
      <w:r w:rsidRPr="00C82675">
        <w:rPr>
          <w:rFonts w:ascii="Times New Roman" w:eastAsia="Calibri" w:hAnsi="Times New Roman"/>
          <w:sz w:val="24"/>
          <w:szCs w:val="24"/>
        </w:rPr>
        <w:t xml:space="preserve"> реал</w:t>
      </w:r>
      <w:r>
        <w:rPr>
          <w:rFonts w:ascii="Times New Roman" w:eastAsia="Calibri" w:hAnsi="Times New Roman"/>
          <w:sz w:val="24"/>
          <w:szCs w:val="24"/>
        </w:rPr>
        <w:t>изации образовательных программ.</w:t>
      </w:r>
    </w:p>
    <w:p w:rsidR="00D33805" w:rsidRDefault="002902B7" w:rsidP="002902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  <w:r w:rsidRPr="00C82675">
        <w:rPr>
          <w:rFonts w:ascii="Times New Roman" w:eastAsia="Calibri" w:hAnsi="Times New Roman"/>
          <w:sz w:val="24"/>
          <w:szCs w:val="24"/>
        </w:rPr>
        <w:t>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</w:r>
    </w:p>
    <w:p w:rsidR="002902B7" w:rsidRPr="002902B7" w:rsidRDefault="002902B7" w:rsidP="002902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Владеть: </w:t>
      </w:r>
      <w:r w:rsidRPr="002902B7">
        <w:rPr>
          <w:rFonts w:ascii="Times New Roman" w:hAnsi="Times New Roman"/>
          <w:sz w:val="24"/>
          <w:szCs w:val="24"/>
        </w:rPr>
        <w:t>способностью выступать посредником между обучающимся и различными социальными институтами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02B7" w:rsidRDefault="002902B7" w:rsidP="002902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3805" w:rsidRPr="00C82675" w:rsidRDefault="00D33805" w:rsidP="002902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следующих компетенций: </w:t>
      </w:r>
      <w:r>
        <w:rPr>
          <w:rFonts w:ascii="Times New Roman" w:eastAsia="Calibri" w:hAnsi="Times New Roman"/>
          <w:bCs/>
          <w:sz w:val="24"/>
          <w:szCs w:val="24"/>
        </w:rPr>
        <w:t>ПК</w:t>
      </w:r>
      <w:r w:rsidRPr="00C82675">
        <w:rPr>
          <w:rFonts w:ascii="Times New Roman" w:eastAsia="Calibri" w:hAnsi="Times New Roman"/>
          <w:bCs/>
          <w:sz w:val="24"/>
          <w:szCs w:val="24"/>
        </w:rPr>
        <w:t>-</w:t>
      </w:r>
      <w:r>
        <w:rPr>
          <w:rFonts w:ascii="Times New Roman" w:eastAsia="Calibri" w:hAnsi="Times New Roman"/>
          <w:bCs/>
          <w:sz w:val="24"/>
          <w:szCs w:val="24"/>
        </w:rPr>
        <w:t>2</w:t>
      </w:r>
      <w:r w:rsidRPr="00C82675">
        <w:rPr>
          <w:rFonts w:ascii="Times New Roman" w:eastAsia="Calibri" w:hAnsi="Times New Roman"/>
          <w:bCs/>
          <w:sz w:val="24"/>
          <w:szCs w:val="24"/>
        </w:rPr>
        <w:t>1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:rsidR="00D33805" w:rsidRPr="00C82675" w:rsidRDefault="00D33805" w:rsidP="002902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:rsidR="00D33805" w:rsidRPr="00D33805" w:rsidRDefault="00D33805" w:rsidP="002902B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2902B7">
        <w:rPr>
          <w:rFonts w:ascii="Times New Roman" w:hAnsi="Times New Roman"/>
          <w:b/>
          <w:sz w:val="24"/>
          <w:szCs w:val="24"/>
        </w:rPr>
        <w:t xml:space="preserve"> </w:t>
      </w:r>
      <w:r w:rsidRPr="00D33805">
        <w:rPr>
          <w:rFonts w:ascii="Times New Roman" w:eastAsia="Calibri" w:hAnsi="Times New Roman"/>
          <w:sz w:val="24"/>
          <w:szCs w:val="24"/>
        </w:rPr>
        <w:t>доцент Мышева Т.П.</w:t>
      </w:r>
    </w:p>
    <w:p w:rsidR="00D33805" w:rsidRPr="002D7A34" w:rsidRDefault="00D33805" w:rsidP="00290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3805" w:rsidRPr="002D7A34" w:rsidSect="00B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F5A" w:rsidRDefault="00261F5A" w:rsidP="00171E0C">
      <w:pPr>
        <w:spacing w:after="0" w:line="240" w:lineRule="auto"/>
      </w:pPr>
      <w:r>
        <w:separator/>
      </w:r>
    </w:p>
  </w:endnote>
  <w:endnote w:type="continuationSeparator" w:id="0">
    <w:p w:rsidR="00261F5A" w:rsidRDefault="00261F5A" w:rsidP="0017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F5A" w:rsidRDefault="00261F5A" w:rsidP="00171E0C">
      <w:pPr>
        <w:spacing w:after="0" w:line="240" w:lineRule="auto"/>
      </w:pPr>
      <w:r>
        <w:separator/>
      </w:r>
    </w:p>
  </w:footnote>
  <w:footnote w:type="continuationSeparator" w:id="0">
    <w:p w:rsidR="00261F5A" w:rsidRDefault="00261F5A" w:rsidP="00171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ambria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ambria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ambria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000013"/>
    <w:multiLevelType w:val="singleLevel"/>
    <w:tmpl w:val="00000013"/>
    <w:name w:val="WW8Num19"/>
    <w:lvl w:ilvl="0">
      <w:start w:val="2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/>
      </w:rPr>
    </w:lvl>
  </w:abstractNum>
  <w:abstractNum w:abstractNumId="4">
    <w:nsid w:val="00BB2D67"/>
    <w:multiLevelType w:val="hybridMultilevel"/>
    <w:tmpl w:val="1FE4B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19562CC"/>
    <w:multiLevelType w:val="hybridMultilevel"/>
    <w:tmpl w:val="F544D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97208C"/>
    <w:multiLevelType w:val="hybridMultilevel"/>
    <w:tmpl w:val="33E0A3B6"/>
    <w:lvl w:ilvl="0" w:tplc="C09EF2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1FB2353"/>
    <w:multiLevelType w:val="hybridMultilevel"/>
    <w:tmpl w:val="AF74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56FB5"/>
    <w:multiLevelType w:val="hybridMultilevel"/>
    <w:tmpl w:val="BF92E084"/>
    <w:lvl w:ilvl="0" w:tplc="B4E895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826E3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060E73A6"/>
    <w:multiLevelType w:val="hybridMultilevel"/>
    <w:tmpl w:val="FDAEB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995343"/>
    <w:multiLevelType w:val="hybridMultilevel"/>
    <w:tmpl w:val="62A2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9D7306"/>
    <w:multiLevelType w:val="hybridMultilevel"/>
    <w:tmpl w:val="D73EDC54"/>
    <w:lvl w:ilvl="0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14">
    <w:nsid w:val="06C727F0"/>
    <w:multiLevelType w:val="hybridMultilevel"/>
    <w:tmpl w:val="A3DE0F90"/>
    <w:lvl w:ilvl="0" w:tplc="86AE246A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F93CD2"/>
    <w:multiLevelType w:val="hybridMultilevel"/>
    <w:tmpl w:val="CC5CA3FE"/>
    <w:lvl w:ilvl="0" w:tplc="4DCCFEE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31002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566952"/>
    <w:multiLevelType w:val="multilevel"/>
    <w:tmpl w:val="EFCC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0D6F5A"/>
    <w:multiLevelType w:val="hybridMultilevel"/>
    <w:tmpl w:val="3FFE431A"/>
    <w:lvl w:ilvl="0" w:tplc="483A4F1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0A5C0B25"/>
    <w:multiLevelType w:val="hybridMultilevel"/>
    <w:tmpl w:val="90ACB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AAD468F"/>
    <w:multiLevelType w:val="hybridMultilevel"/>
    <w:tmpl w:val="7BEA4DE2"/>
    <w:lvl w:ilvl="0" w:tplc="98825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4E2F8A"/>
    <w:multiLevelType w:val="hybridMultilevel"/>
    <w:tmpl w:val="A966565A"/>
    <w:lvl w:ilvl="0" w:tplc="2D06B454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CF005EA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0CF95CA9"/>
    <w:multiLevelType w:val="multilevel"/>
    <w:tmpl w:val="751C294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0D883DEA"/>
    <w:multiLevelType w:val="hybridMultilevel"/>
    <w:tmpl w:val="0270C02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2A1FBE"/>
    <w:multiLevelType w:val="hybridMultilevel"/>
    <w:tmpl w:val="0BE0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3E509A"/>
    <w:multiLevelType w:val="hybridMultilevel"/>
    <w:tmpl w:val="CD1E9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133026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2">
    <w:nsid w:val="12462F03"/>
    <w:multiLevelType w:val="hybridMultilevel"/>
    <w:tmpl w:val="A9301D78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877E8E"/>
    <w:multiLevelType w:val="hybridMultilevel"/>
    <w:tmpl w:val="A93C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43A319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5">
    <w:nsid w:val="163C3F2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5D6E2E"/>
    <w:multiLevelType w:val="hybridMultilevel"/>
    <w:tmpl w:val="248EA718"/>
    <w:lvl w:ilvl="0" w:tplc="18DAA6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D73DAE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B6237C"/>
    <w:multiLevelType w:val="hybridMultilevel"/>
    <w:tmpl w:val="2B3CF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A793780"/>
    <w:multiLevelType w:val="multilevel"/>
    <w:tmpl w:val="1796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1AF841C1"/>
    <w:multiLevelType w:val="multilevel"/>
    <w:tmpl w:val="CBC2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1BA65D0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3">
    <w:nsid w:val="1C6515F3"/>
    <w:multiLevelType w:val="hybridMultilevel"/>
    <w:tmpl w:val="C196519A"/>
    <w:lvl w:ilvl="0" w:tplc="71B2139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6A55A0"/>
    <w:multiLevelType w:val="hybridMultilevel"/>
    <w:tmpl w:val="28849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1CAD3FBB"/>
    <w:multiLevelType w:val="hybridMultilevel"/>
    <w:tmpl w:val="5ABEA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E4205C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9">
    <w:nsid w:val="1F693889"/>
    <w:multiLevelType w:val="hybridMultilevel"/>
    <w:tmpl w:val="3C2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6D1C74"/>
    <w:multiLevelType w:val="multilevel"/>
    <w:tmpl w:val="ADDC53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1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0EC456C"/>
    <w:multiLevelType w:val="hybridMultilevel"/>
    <w:tmpl w:val="5E6A6DBA"/>
    <w:lvl w:ilvl="0" w:tplc="14242F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3F1B0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21DC3223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236F0115"/>
    <w:multiLevelType w:val="hybridMultilevel"/>
    <w:tmpl w:val="3ED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1B6557"/>
    <w:multiLevelType w:val="hybridMultilevel"/>
    <w:tmpl w:val="EA7E8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24494BDF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2454753C"/>
    <w:multiLevelType w:val="hybridMultilevel"/>
    <w:tmpl w:val="8CB22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0">
    <w:nsid w:val="263E61EA"/>
    <w:multiLevelType w:val="hybridMultilevel"/>
    <w:tmpl w:val="3D28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2">
    <w:nsid w:val="29060BBE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3">
    <w:nsid w:val="2ABD55D0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4">
    <w:nsid w:val="2EA47DA7"/>
    <w:multiLevelType w:val="multilevel"/>
    <w:tmpl w:val="44B0863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>
    <w:nsid w:val="32F069AF"/>
    <w:multiLevelType w:val="hybridMultilevel"/>
    <w:tmpl w:val="698E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037A13"/>
    <w:multiLevelType w:val="hybridMultilevel"/>
    <w:tmpl w:val="FFB0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356980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35E962F2"/>
    <w:multiLevelType w:val="hybridMultilevel"/>
    <w:tmpl w:val="B6FC9354"/>
    <w:lvl w:ilvl="0" w:tplc="8E72394A">
      <w:start w:val="4"/>
      <w:numFmt w:val="decimal"/>
      <w:lvlText w:val="%1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65B783E"/>
    <w:multiLevelType w:val="multilevel"/>
    <w:tmpl w:val="CFF44A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5">
    <w:nsid w:val="37DC1F5F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6">
    <w:nsid w:val="38170D72"/>
    <w:multiLevelType w:val="hybridMultilevel"/>
    <w:tmpl w:val="FB86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8D758C2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3A132B30"/>
    <w:multiLevelType w:val="hybridMultilevel"/>
    <w:tmpl w:val="5A06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9F341F"/>
    <w:multiLevelType w:val="hybridMultilevel"/>
    <w:tmpl w:val="9B0CA166"/>
    <w:lvl w:ilvl="0" w:tplc="9C7229B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06E01C1"/>
    <w:multiLevelType w:val="hybridMultilevel"/>
    <w:tmpl w:val="0DDE4D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1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2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3">
    <w:nsid w:val="42D235E9"/>
    <w:multiLevelType w:val="hybridMultilevel"/>
    <w:tmpl w:val="C95A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5">
    <w:nsid w:val="43556539"/>
    <w:multiLevelType w:val="hybridMultilevel"/>
    <w:tmpl w:val="25046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43E202F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7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702255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9">
    <w:nsid w:val="46BA17E4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0">
    <w:nsid w:val="46CA7339"/>
    <w:multiLevelType w:val="hybridMultilevel"/>
    <w:tmpl w:val="2E30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6DE78A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7636F7D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8C4551B"/>
    <w:multiLevelType w:val="hybridMultilevel"/>
    <w:tmpl w:val="84C4CA56"/>
    <w:lvl w:ilvl="0" w:tplc="09CC2DD4">
      <w:start w:val="5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247B09"/>
    <w:multiLevelType w:val="multilevel"/>
    <w:tmpl w:val="DF3EFC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6">
    <w:nsid w:val="4B426A00"/>
    <w:multiLevelType w:val="hybridMultilevel"/>
    <w:tmpl w:val="B5040530"/>
    <w:lvl w:ilvl="0" w:tplc="5E207EA8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BE13D3E"/>
    <w:multiLevelType w:val="hybridMultilevel"/>
    <w:tmpl w:val="8092BFC0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C6339AF"/>
    <w:multiLevelType w:val="hybridMultilevel"/>
    <w:tmpl w:val="5F08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C7E3190"/>
    <w:multiLevelType w:val="multilevel"/>
    <w:tmpl w:val="C14C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0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DFC0EEF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>
    <w:nsid w:val="4F64086E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3">
    <w:nsid w:val="4F8D23BC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FFA0187"/>
    <w:multiLevelType w:val="hybridMultilevel"/>
    <w:tmpl w:val="945C2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50C30DC5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>
    <w:nsid w:val="529D12FF"/>
    <w:multiLevelType w:val="hybridMultilevel"/>
    <w:tmpl w:val="ADE82F24"/>
    <w:lvl w:ilvl="0" w:tplc="D3C025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>
    <w:nsid w:val="52D90CE9"/>
    <w:multiLevelType w:val="hybridMultilevel"/>
    <w:tmpl w:val="E3BA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53C873B4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3CF62DF"/>
    <w:multiLevelType w:val="hybridMultilevel"/>
    <w:tmpl w:val="8A0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480355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2">
    <w:nsid w:val="55642DD1"/>
    <w:multiLevelType w:val="hybridMultilevel"/>
    <w:tmpl w:val="D572F6D2"/>
    <w:lvl w:ilvl="0" w:tplc="9F389DF2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57B62A50"/>
    <w:multiLevelType w:val="hybridMultilevel"/>
    <w:tmpl w:val="E1DE903C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7CF7B39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A153026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8">
    <w:nsid w:val="5C94586F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CF55A62"/>
    <w:multiLevelType w:val="hybridMultilevel"/>
    <w:tmpl w:val="95BAA8AE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D6663B8"/>
    <w:multiLevelType w:val="hybridMultilevel"/>
    <w:tmpl w:val="35707CFC"/>
    <w:lvl w:ilvl="0" w:tplc="3978356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1">
    <w:nsid w:val="5E09395E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F700E10"/>
    <w:multiLevelType w:val="hybridMultilevel"/>
    <w:tmpl w:val="6C26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4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>
    <w:nsid w:val="607B0A04"/>
    <w:multiLevelType w:val="hybridMultilevel"/>
    <w:tmpl w:val="D7C0A26C"/>
    <w:lvl w:ilvl="0" w:tplc="73D64D5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>
    <w:nsid w:val="60A263F0"/>
    <w:multiLevelType w:val="hybridMultilevel"/>
    <w:tmpl w:val="D94CBFB4"/>
    <w:lvl w:ilvl="0" w:tplc="44D2B524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0D7686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8">
    <w:nsid w:val="60E16D61"/>
    <w:multiLevelType w:val="hybridMultilevel"/>
    <w:tmpl w:val="EDBAA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61042B59"/>
    <w:multiLevelType w:val="hybridMultilevel"/>
    <w:tmpl w:val="653A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1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3545E28"/>
    <w:multiLevelType w:val="multilevel"/>
    <w:tmpl w:val="28C6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>
    <w:nsid w:val="636C7CD9"/>
    <w:multiLevelType w:val="hybridMultilevel"/>
    <w:tmpl w:val="AADC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3C82A59"/>
    <w:multiLevelType w:val="hybridMultilevel"/>
    <w:tmpl w:val="66B2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49459AB"/>
    <w:multiLevelType w:val="hybridMultilevel"/>
    <w:tmpl w:val="85CEC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>
    <w:nsid w:val="670E4745"/>
    <w:multiLevelType w:val="hybridMultilevel"/>
    <w:tmpl w:val="EC307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67BA1DD4"/>
    <w:multiLevelType w:val="hybridMultilevel"/>
    <w:tmpl w:val="15D851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67E931C6"/>
    <w:multiLevelType w:val="hybridMultilevel"/>
    <w:tmpl w:val="544EA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0">
    <w:nsid w:val="685550B4"/>
    <w:multiLevelType w:val="multilevel"/>
    <w:tmpl w:val="88B28D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1">
    <w:nsid w:val="689D0EC5"/>
    <w:multiLevelType w:val="hybridMultilevel"/>
    <w:tmpl w:val="894A8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9B87AB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3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A754FA3"/>
    <w:multiLevelType w:val="hybridMultilevel"/>
    <w:tmpl w:val="28A6C556"/>
    <w:lvl w:ilvl="0" w:tplc="D63A057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5">
    <w:nsid w:val="6C4D1A21"/>
    <w:multiLevelType w:val="multilevel"/>
    <w:tmpl w:val="09D45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6">
    <w:nsid w:val="6CA36E05"/>
    <w:multiLevelType w:val="hybridMultilevel"/>
    <w:tmpl w:val="21681B84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D400AD6"/>
    <w:multiLevelType w:val="hybridMultilevel"/>
    <w:tmpl w:val="BE52DCBA"/>
    <w:lvl w:ilvl="0" w:tplc="FE8E3348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D6A591B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49">
    <w:nsid w:val="6D9F45BA"/>
    <w:multiLevelType w:val="hybridMultilevel"/>
    <w:tmpl w:val="56289918"/>
    <w:lvl w:ilvl="0" w:tplc="92E605AE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6DA80481"/>
    <w:multiLevelType w:val="hybridMultilevel"/>
    <w:tmpl w:val="9B0CA166"/>
    <w:lvl w:ilvl="0" w:tplc="9C7229B6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E965AD"/>
    <w:multiLevelType w:val="multilevel"/>
    <w:tmpl w:val="C6B00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E9F0605"/>
    <w:multiLevelType w:val="hybridMultilevel"/>
    <w:tmpl w:val="3E72F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6F380C80"/>
    <w:multiLevelType w:val="multilevel"/>
    <w:tmpl w:val="8DEC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13F4E3E"/>
    <w:multiLevelType w:val="hybridMultilevel"/>
    <w:tmpl w:val="EF7E593E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4F34B8"/>
    <w:multiLevelType w:val="hybridMultilevel"/>
    <w:tmpl w:val="8B92EE8C"/>
    <w:lvl w:ilvl="0" w:tplc="76D2D9FE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7">
    <w:nsid w:val="71FF18DC"/>
    <w:multiLevelType w:val="multilevel"/>
    <w:tmpl w:val="3762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3392195"/>
    <w:multiLevelType w:val="hybridMultilevel"/>
    <w:tmpl w:val="EFBA7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0">
    <w:nsid w:val="73FC6134"/>
    <w:multiLevelType w:val="hybridMultilevel"/>
    <w:tmpl w:val="8464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4BE619B"/>
    <w:multiLevelType w:val="hybridMultilevel"/>
    <w:tmpl w:val="71264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74C925E4"/>
    <w:multiLevelType w:val="hybridMultilevel"/>
    <w:tmpl w:val="975077BA"/>
    <w:lvl w:ilvl="0" w:tplc="B784E1E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3">
    <w:nsid w:val="75FF01CB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4">
    <w:nsid w:val="760F74E6"/>
    <w:multiLevelType w:val="hybridMultilevel"/>
    <w:tmpl w:val="35707CFC"/>
    <w:lvl w:ilvl="0" w:tplc="3978356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>
    <w:nsid w:val="76237DAC"/>
    <w:multiLevelType w:val="hybridMultilevel"/>
    <w:tmpl w:val="93025280"/>
    <w:lvl w:ilvl="0" w:tplc="FA30C2E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6">
    <w:nsid w:val="77A6006C"/>
    <w:multiLevelType w:val="hybridMultilevel"/>
    <w:tmpl w:val="E04C54C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7">
    <w:nsid w:val="784428CF"/>
    <w:multiLevelType w:val="hybridMultilevel"/>
    <w:tmpl w:val="EBB07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8">
    <w:nsid w:val="78AB18B1"/>
    <w:multiLevelType w:val="hybridMultilevel"/>
    <w:tmpl w:val="E8640006"/>
    <w:lvl w:ilvl="0" w:tplc="1CAEB72E">
      <w:start w:val="4"/>
      <w:numFmt w:val="decimal"/>
      <w:lvlText w:val="%1."/>
      <w:lvlJc w:val="left"/>
      <w:pPr>
        <w:ind w:left="46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4C3B57"/>
    <w:multiLevelType w:val="hybridMultilevel"/>
    <w:tmpl w:val="90521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79CE307D"/>
    <w:multiLevelType w:val="hybridMultilevel"/>
    <w:tmpl w:val="4D3C560A"/>
    <w:lvl w:ilvl="0" w:tplc="EA08C35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9EC2958"/>
    <w:multiLevelType w:val="hybridMultilevel"/>
    <w:tmpl w:val="ADB6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A0A1E47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3">
    <w:nsid w:val="7AAC6D63"/>
    <w:multiLevelType w:val="hybridMultilevel"/>
    <w:tmpl w:val="95648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7B914398"/>
    <w:multiLevelType w:val="hybridMultilevel"/>
    <w:tmpl w:val="B0E85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7C662F0E"/>
    <w:multiLevelType w:val="hybridMultilevel"/>
    <w:tmpl w:val="7504BC6E"/>
    <w:lvl w:ilvl="0" w:tplc="114E59BC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>
    <w:nsid w:val="7CC15972"/>
    <w:multiLevelType w:val="hybridMultilevel"/>
    <w:tmpl w:val="44943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7D7B2E3E"/>
    <w:multiLevelType w:val="multilevel"/>
    <w:tmpl w:val="AEE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8">
    <w:nsid w:val="7DA46356"/>
    <w:multiLevelType w:val="hybridMultilevel"/>
    <w:tmpl w:val="65447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>
    <w:nsid w:val="7DD658F6"/>
    <w:multiLevelType w:val="hybridMultilevel"/>
    <w:tmpl w:val="693CBEFE"/>
    <w:lvl w:ilvl="0" w:tplc="B9BA9A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251E03"/>
    <w:multiLevelType w:val="hybridMultilevel"/>
    <w:tmpl w:val="CEDC5D62"/>
    <w:lvl w:ilvl="0" w:tplc="CF6631B2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1">
    <w:nsid w:val="7E305D0C"/>
    <w:multiLevelType w:val="hybridMultilevel"/>
    <w:tmpl w:val="54D25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>
    <w:nsid w:val="7EC93AE8"/>
    <w:multiLevelType w:val="multilevel"/>
    <w:tmpl w:val="30A2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3">
    <w:nsid w:val="7EDD31D2"/>
    <w:multiLevelType w:val="hybridMultilevel"/>
    <w:tmpl w:val="E58A76B2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8"/>
  </w:num>
  <w:num w:numId="3">
    <w:abstractNumId w:val="151"/>
  </w:num>
  <w:num w:numId="4">
    <w:abstractNumId w:val="21"/>
  </w:num>
  <w:num w:numId="5">
    <w:abstractNumId w:val="59"/>
  </w:num>
  <w:num w:numId="6">
    <w:abstractNumId w:val="9"/>
  </w:num>
  <w:num w:numId="7">
    <w:abstractNumId w:val="131"/>
  </w:num>
  <w:num w:numId="8">
    <w:abstractNumId w:val="112"/>
  </w:num>
  <w:num w:numId="9">
    <w:abstractNumId w:val="113"/>
  </w:num>
  <w:num w:numId="10">
    <w:abstractNumId w:val="97"/>
  </w:num>
  <w:num w:numId="11">
    <w:abstractNumId w:val="183"/>
  </w:num>
  <w:num w:numId="12">
    <w:abstractNumId w:val="50"/>
  </w:num>
  <w:num w:numId="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1"/>
  </w:num>
  <w:num w:numId="15">
    <w:abstractNumId w:val="109"/>
  </w:num>
  <w:num w:numId="16">
    <w:abstractNumId w:val="92"/>
  </w:num>
  <w:num w:numId="17">
    <w:abstractNumId w:val="157"/>
  </w:num>
  <w:num w:numId="18">
    <w:abstractNumId w:val="103"/>
  </w:num>
  <w:num w:numId="19">
    <w:abstractNumId w:val="121"/>
  </w:num>
  <w:num w:numId="20">
    <w:abstractNumId w:val="114"/>
  </w:num>
  <w:num w:numId="21">
    <w:abstractNumId w:val="91"/>
  </w:num>
  <w:num w:numId="22">
    <w:abstractNumId w:val="35"/>
  </w:num>
  <w:num w:numId="23">
    <w:abstractNumId w:val="37"/>
  </w:num>
  <w:num w:numId="24">
    <w:abstractNumId w:val="118"/>
  </w:num>
  <w:num w:numId="25">
    <w:abstractNumId w:val="153"/>
  </w:num>
  <w:num w:numId="26">
    <w:abstractNumId w:val="64"/>
  </w:num>
  <w:num w:numId="27">
    <w:abstractNumId w:val="40"/>
  </w:num>
  <w:num w:numId="28">
    <w:abstractNumId w:val="175"/>
  </w:num>
  <w:num w:numId="29">
    <w:abstractNumId w:val="117"/>
  </w:num>
  <w:num w:numId="30">
    <w:abstractNumId w:val="88"/>
  </w:num>
  <w:num w:numId="31">
    <w:abstractNumId w:val="156"/>
  </w:num>
  <w:num w:numId="32">
    <w:abstractNumId w:val="127"/>
  </w:num>
  <w:num w:numId="33">
    <w:abstractNumId w:val="93"/>
  </w:num>
  <w:num w:numId="34">
    <w:abstractNumId w:val="65"/>
  </w:num>
  <w:num w:numId="35">
    <w:abstractNumId w:val="184"/>
  </w:num>
  <w:num w:numId="36">
    <w:abstractNumId w:val="176"/>
  </w:num>
  <w:num w:numId="37">
    <w:abstractNumId w:val="104"/>
  </w:num>
  <w:num w:numId="38">
    <w:abstractNumId w:val="145"/>
  </w:num>
  <w:num w:numId="39">
    <w:abstractNumId w:val="116"/>
  </w:num>
  <w:num w:numId="40">
    <w:abstractNumId w:val="134"/>
  </w:num>
  <w:num w:numId="41">
    <w:abstractNumId w:val="28"/>
  </w:num>
  <w:num w:numId="42">
    <w:abstractNumId w:val="107"/>
  </w:num>
  <w:num w:numId="43">
    <w:abstractNumId w:val="115"/>
  </w:num>
  <w:num w:numId="44">
    <w:abstractNumId w:val="166"/>
  </w:num>
  <w:num w:numId="45">
    <w:abstractNumId w:val="133"/>
  </w:num>
  <w:num w:numId="46">
    <w:abstractNumId w:val="82"/>
  </w:num>
  <w:num w:numId="47">
    <w:abstractNumId w:val="72"/>
  </w:num>
  <w:num w:numId="48">
    <w:abstractNumId w:val="130"/>
  </w:num>
  <w:num w:numId="49">
    <w:abstractNumId w:val="132"/>
  </w:num>
  <w:num w:numId="50">
    <w:abstractNumId w:val="99"/>
  </w:num>
  <w:num w:numId="51">
    <w:abstractNumId w:val="182"/>
  </w:num>
  <w:num w:numId="52">
    <w:abstractNumId w:val="148"/>
  </w:num>
  <w:num w:numId="53">
    <w:abstractNumId w:val="168"/>
  </w:num>
  <w:num w:numId="54">
    <w:abstractNumId w:val="94"/>
  </w:num>
  <w:num w:numId="55">
    <w:abstractNumId w:val="177"/>
  </w:num>
  <w:num w:numId="56">
    <w:abstractNumId w:val="41"/>
  </w:num>
  <w:num w:numId="57">
    <w:abstractNumId w:val="69"/>
  </w:num>
  <w:num w:numId="58">
    <w:abstractNumId w:val="14"/>
  </w:num>
  <w:num w:numId="59">
    <w:abstractNumId w:val="137"/>
  </w:num>
  <w:num w:numId="60">
    <w:abstractNumId w:val="158"/>
  </w:num>
  <w:num w:numId="61">
    <w:abstractNumId w:val="38"/>
  </w:num>
  <w:num w:numId="62">
    <w:abstractNumId w:val="73"/>
  </w:num>
  <w:num w:numId="63">
    <w:abstractNumId w:val="146"/>
  </w:num>
  <w:num w:numId="64">
    <w:abstractNumId w:val="26"/>
  </w:num>
  <w:num w:numId="65">
    <w:abstractNumId w:val="96"/>
  </w:num>
  <w:num w:numId="66">
    <w:abstractNumId w:val="45"/>
  </w:num>
  <w:num w:numId="67">
    <w:abstractNumId w:val="165"/>
  </w:num>
  <w:num w:numId="68">
    <w:abstractNumId w:val="180"/>
  </w:num>
  <w:num w:numId="69">
    <w:abstractNumId w:val="105"/>
  </w:num>
  <w:num w:numId="70">
    <w:abstractNumId w:val="20"/>
  </w:num>
  <w:num w:numId="71">
    <w:abstractNumId w:val="4"/>
  </w:num>
  <w:num w:numId="72">
    <w:abstractNumId w:val="167"/>
  </w:num>
  <w:num w:numId="73">
    <w:abstractNumId w:val="85"/>
  </w:num>
  <w:num w:numId="74">
    <w:abstractNumId w:val="155"/>
  </w:num>
  <w:num w:numId="75">
    <w:abstractNumId w:val="67"/>
  </w:num>
  <w:num w:numId="76">
    <w:abstractNumId w:val="174"/>
  </w:num>
  <w:num w:numId="77">
    <w:abstractNumId w:val="138"/>
  </w:num>
  <w:num w:numId="78">
    <w:abstractNumId w:val="30"/>
  </w:num>
  <w:num w:numId="79">
    <w:abstractNumId w:val="79"/>
  </w:num>
  <w:num w:numId="80">
    <w:abstractNumId w:val="101"/>
  </w:num>
  <w:num w:numId="81">
    <w:abstractNumId w:val="147"/>
  </w:num>
  <w:num w:numId="82">
    <w:abstractNumId w:val="162"/>
  </w:num>
  <w:num w:numId="83">
    <w:abstractNumId w:val="87"/>
  </w:num>
  <w:num w:numId="84">
    <w:abstractNumId w:val="108"/>
  </w:num>
  <w:num w:numId="85">
    <w:abstractNumId w:val="122"/>
  </w:num>
  <w:num w:numId="86">
    <w:abstractNumId w:val="13"/>
  </w:num>
  <w:num w:numId="87">
    <w:abstractNumId w:val="36"/>
  </w:num>
  <w:num w:numId="88">
    <w:abstractNumId w:val="68"/>
  </w:num>
  <w:num w:numId="89">
    <w:abstractNumId w:val="90"/>
  </w:num>
  <w:num w:numId="90">
    <w:abstractNumId w:val="46"/>
  </w:num>
  <w:num w:numId="91">
    <w:abstractNumId w:val="22"/>
  </w:num>
  <w:num w:numId="92">
    <w:abstractNumId w:val="58"/>
  </w:num>
  <w:num w:numId="93">
    <w:abstractNumId w:val="136"/>
  </w:num>
  <w:num w:numId="94">
    <w:abstractNumId w:val="128"/>
  </w:num>
  <w:num w:numId="95">
    <w:abstractNumId w:val="52"/>
  </w:num>
  <w:num w:numId="96">
    <w:abstractNumId w:val="51"/>
  </w:num>
  <w:num w:numId="97">
    <w:abstractNumId w:val="144"/>
  </w:num>
  <w:num w:numId="98">
    <w:abstractNumId w:val="23"/>
  </w:num>
  <w:num w:numId="99">
    <w:abstractNumId w:val="8"/>
  </w:num>
  <w:num w:numId="100">
    <w:abstractNumId w:val="6"/>
  </w:num>
  <w:num w:numId="101">
    <w:abstractNumId w:val="152"/>
  </w:num>
  <w:num w:numId="102">
    <w:abstractNumId w:val="169"/>
  </w:num>
  <w:num w:numId="103">
    <w:abstractNumId w:val="178"/>
  </w:num>
  <w:num w:numId="104">
    <w:abstractNumId w:val="43"/>
  </w:num>
  <w:num w:numId="105">
    <w:abstractNumId w:val="179"/>
  </w:num>
  <w:num w:numId="106">
    <w:abstractNumId w:val="170"/>
  </w:num>
  <w:num w:numId="107">
    <w:abstractNumId w:val="161"/>
  </w:num>
  <w:num w:numId="108">
    <w:abstractNumId w:val="44"/>
  </w:num>
  <w:num w:numId="109">
    <w:abstractNumId w:val="173"/>
  </w:num>
  <w:num w:numId="110">
    <w:abstractNumId w:val="125"/>
  </w:num>
  <w:num w:numId="111">
    <w:abstractNumId w:val="19"/>
  </w:num>
  <w:num w:numId="112">
    <w:abstractNumId w:val="32"/>
  </w:num>
  <w:num w:numId="113">
    <w:abstractNumId w:val="171"/>
  </w:num>
  <w:num w:numId="114">
    <w:abstractNumId w:val="76"/>
  </w:num>
  <w:num w:numId="115">
    <w:abstractNumId w:val="60"/>
  </w:num>
  <w:num w:numId="116">
    <w:abstractNumId w:val="129"/>
  </w:num>
  <w:num w:numId="117">
    <w:abstractNumId w:val="33"/>
  </w:num>
  <w:num w:numId="118">
    <w:abstractNumId w:val="110"/>
  </w:num>
  <w:num w:numId="119">
    <w:abstractNumId w:val="141"/>
  </w:num>
  <w:num w:numId="120">
    <w:abstractNumId w:val="54"/>
  </w:num>
  <w:num w:numId="121">
    <w:abstractNumId w:val="61"/>
  </w:num>
  <w:num w:numId="122">
    <w:abstractNumId w:val="100"/>
  </w:num>
  <w:num w:numId="123">
    <w:abstractNumId w:val="139"/>
  </w:num>
  <w:num w:numId="124">
    <w:abstractNumId w:val="5"/>
  </w:num>
  <w:num w:numId="125">
    <w:abstractNumId w:val="106"/>
  </w:num>
  <w:num w:numId="126">
    <w:abstractNumId w:val="150"/>
  </w:num>
  <w:num w:numId="127">
    <w:abstractNumId w:val="70"/>
  </w:num>
  <w:num w:numId="128">
    <w:abstractNumId w:val="120"/>
  </w:num>
  <w:num w:numId="129">
    <w:abstractNumId w:val="164"/>
  </w:num>
  <w:num w:numId="130">
    <w:abstractNumId w:val="95"/>
  </w:num>
  <w:num w:numId="131">
    <w:abstractNumId w:val="102"/>
  </w:num>
  <w:num w:numId="132">
    <w:abstractNumId w:val="7"/>
  </w:num>
  <w:num w:numId="133">
    <w:abstractNumId w:val="140"/>
  </w:num>
  <w:num w:numId="134">
    <w:abstractNumId w:val="74"/>
  </w:num>
  <w:num w:numId="135">
    <w:abstractNumId w:val="15"/>
  </w:num>
  <w:num w:numId="136">
    <w:abstractNumId w:val="86"/>
  </w:num>
  <w:num w:numId="137">
    <w:abstractNumId w:val="11"/>
  </w:num>
  <w:num w:numId="138">
    <w:abstractNumId w:val="172"/>
  </w:num>
  <w:num w:numId="139">
    <w:abstractNumId w:val="81"/>
  </w:num>
  <w:num w:numId="140">
    <w:abstractNumId w:val="48"/>
  </w:num>
  <w:num w:numId="141">
    <w:abstractNumId w:val="142"/>
  </w:num>
  <w:num w:numId="142">
    <w:abstractNumId w:val="3"/>
  </w:num>
  <w:num w:numId="143">
    <w:abstractNumId w:val="1"/>
  </w:num>
  <w:num w:numId="144">
    <w:abstractNumId w:val="2"/>
  </w:num>
  <w:num w:numId="145">
    <w:abstractNumId w:val="159"/>
  </w:num>
  <w:num w:numId="146">
    <w:abstractNumId w:val="62"/>
  </w:num>
  <w:num w:numId="147">
    <w:abstractNumId w:val="25"/>
  </w:num>
  <w:num w:numId="148">
    <w:abstractNumId w:val="119"/>
  </w:num>
  <w:num w:numId="149">
    <w:abstractNumId w:val="75"/>
  </w:num>
  <w:num w:numId="150">
    <w:abstractNumId w:val="63"/>
  </w:num>
  <w:num w:numId="151">
    <w:abstractNumId w:val="42"/>
  </w:num>
  <w:num w:numId="152">
    <w:abstractNumId w:val="57"/>
  </w:num>
  <w:num w:numId="153">
    <w:abstractNumId w:val="55"/>
  </w:num>
  <w:num w:numId="154">
    <w:abstractNumId w:val="160"/>
  </w:num>
  <w:num w:numId="155">
    <w:abstractNumId w:val="163"/>
  </w:num>
  <w:num w:numId="156">
    <w:abstractNumId w:val="29"/>
  </w:num>
  <w:num w:numId="157">
    <w:abstractNumId w:val="111"/>
  </w:num>
  <w:num w:numId="158">
    <w:abstractNumId w:val="53"/>
  </w:num>
  <w:num w:numId="159">
    <w:abstractNumId w:val="10"/>
  </w:num>
  <w:num w:numId="160">
    <w:abstractNumId w:val="16"/>
  </w:num>
  <w:num w:numId="161">
    <w:abstractNumId w:val="31"/>
  </w:num>
  <w:num w:numId="162">
    <w:abstractNumId w:val="154"/>
  </w:num>
  <w:num w:numId="163">
    <w:abstractNumId w:val="126"/>
  </w:num>
  <w:num w:numId="164">
    <w:abstractNumId w:val="34"/>
  </w:num>
  <w:num w:numId="165">
    <w:abstractNumId w:val="84"/>
  </w:num>
  <w:num w:numId="166">
    <w:abstractNumId w:val="80"/>
  </w:num>
  <w:num w:numId="167">
    <w:abstractNumId w:val="49"/>
  </w:num>
  <w:num w:numId="168">
    <w:abstractNumId w:val="78"/>
  </w:num>
  <w:num w:numId="169">
    <w:abstractNumId w:val="83"/>
  </w:num>
  <w:num w:numId="170">
    <w:abstractNumId w:val="27"/>
  </w:num>
  <w:num w:numId="171">
    <w:abstractNumId w:val="123"/>
  </w:num>
  <w:num w:numId="172">
    <w:abstractNumId w:val="124"/>
  </w:num>
  <w:num w:numId="173">
    <w:abstractNumId w:val="47"/>
  </w:num>
  <w:num w:numId="174">
    <w:abstractNumId w:val="143"/>
  </w:num>
  <w:num w:numId="175">
    <w:abstractNumId w:val="135"/>
  </w:num>
  <w:num w:numId="176">
    <w:abstractNumId w:val="181"/>
  </w:num>
  <w:num w:numId="177">
    <w:abstractNumId w:val="39"/>
  </w:num>
  <w:num w:numId="178">
    <w:abstractNumId w:val="149"/>
  </w:num>
  <w:num w:numId="179">
    <w:abstractNumId w:val="66"/>
  </w:num>
  <w:num w:numId="180">
    <w:abstractNumId w:val="56"/>
  </w:num>
  <w:num w:numId="181">
    <w:abstractNumId w:val="12"/>
  </w:num>
  <w:num w:numId="182">
    <w:abstractNumId w:val="98"/>
  </w:num>
  <w:num w:numId="183">
    <w:abstractNumId w:val="24"/>
  </w:num>
  <w:num w:numId="184">
    <w:abstractNumId w:val="89"/>
  </w:num>
  <w:num w:numId="185">
    <w:abstractNumId w:val="17"/>
  </w:num>
  <w:num w:numId="186">
    <w:abstractNumId w:val="77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0C"/>
    <w:rsid w:val="0004088B"/>
    <w:rsid w:val="0010745B"/>
    <w:rsid w:val="00116B21"/>
    <w:rsid w:val="00171E0C"/>
    <w:rsid w:val="001B4D84"/>
    <w:rsid w:val="002262C1"/>
    <w:rsid w:val="0023211B"/>
    <w:rsid w:val="00261F5A"/>
    <w:rsid w:val="0028307D"/>
    <w:rsid w:val="002902B7"/>
    <w:rsid w:val="002D3979"/>
    <w:rsid w:val="002D7A34"/>
    <w:rsid w:val="00322CC2"/>
    <w:rsid w:val="003A522F"/>
    <w:rsid w:val="003F303D"/>
    <w:rsid w:val="00407D49"/>
    <w:rsid w:val="00446B00"/>
    <w:rsid w:val="00491E3F"/>
    <w:rsid w:val="004E502E"/>
    <w:rsid w:val="004F5AE6"/>
    <w:rsid w:val="005327BC"/>
    <w:rsid w:val="005A6289"/>
    <w:rsid w:val="006337DF"/>
    <w:rsid w:val="00683038"/>
    <w:rsid w:val="008970EC"/>
    <w:rsid w:val="00901F6F"/>
    <w:rsid w:val="009723B9"/>
    <w:rsid w:val="009E144E"/>
    <w:rsid w:val="00AE1237"/>
    <w:rsid w:val="00B73F76"/>
    <w:rsid w:val="00BC4E09"/>
    <w:rsid w:val="00BE5EDC"/>
    <w:rsid w:val="00D33805"/>
    <w:rsid w:val="00D453EA"/>
    <w:rsid w:val="00DC0505"/>
    <w:rsid w:val="00DE7D85"/>
    <w:rsid w:val="00E10635"/>
    <w:rsid w:val="00E95A3F"/>
    <w:rsid w:val="00F00A18"/>
    <w:rsid w:val="00F47D0B"/>
    <w:rsid w:val="00F70AE5"/>
    <w:rsid w:val="00F7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E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972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9723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171E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72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9723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9723B9"/>
    <w:rPr>
      <w:b/>
      <w:bCs/>
    </w:rPr>
  </w:style>
  <w:style w:type="character" w:customStyle="1" w:styleId="50">
    <w:name w:val="Заголовок 5 Знак"/>
    <w:basedOn w:val="a1"/>
    <w:link w:val="5"/>
    <w:uiPriority w:val="9"/>
    <w:rsid w:val="00171E0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Balloon Text"/>
    <w:basedOn w:val="a0"/>
    <w:link w:val="a6"/>
    <w:semiHidden/>
    <w:rsid w:val="00171E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171E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0"/>
    <w:rsid w:val="00171E0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Для таблиц"/>
    <w:basedOn w:val="a0"/>
    <w:rsid w:val="00171E0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link w:val="a9"/>
    <w:uiPriority w:val="34"/>
    <w:qFormat/>
    <w:rsid w:val="00171E0C"/>
    <w:pPr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2"/>
    <w:uiPriority w:val="59"/>
    <w:rsid w:val="00171E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1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1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1"/>
    <w:link w:val="13"/>
    <w:uiPriority w:val="99"/>
    <w:rsid w:val="00171E0C"/>
    <w:rPr>
      <w:rFonts w:ascii="SimHei" w:eastAsia="SimHei" w:cs="SimHei"/>
      <w:noProof/>
      <w:sz w:val="19"/>
      <w:szCs w:val="19"/>
    </w:rPr>
  </w:style>
  <w:style w:type="paragraph" w:styleId="ab">
    <w:name w:val="Body Text"/>
    <w:basedOn w:val="a0"/>
    <w:link w:val="ac"/>
    <w:rsid w:val="00171E0C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c">
    <w:name w:val="Основной текст Знак"/>
    <w:basedOn w:val="a1"/>
    <w:link w:val="ab"/>
    <w:rsid w:val="00171E0C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0"/>
    <w:link w:val="52"/>
    <w:rsid w:val="00171E0C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1"/>
    <w:rsid w:val="00171E0C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1"/>
    <w:rsid w:val="00171E0C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1"/>
    <w:rsid w:val="00171E0C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171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171E0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171E0C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unhideWhenUsed/>
    <w:rsid w:val="00171E0C"/>
    <w:rPr>
      <w:vertAlign w:val="superscript"/>
    </w:rPr>
  </w:style>
  <w:style w:type="character" w:styleId="af0">
    <w:name w:val="Hyperlink"/>
    <w:basedOn w:val="a1"/>
    <w:unhideWhenUsed/>
    <w:rsid w:val="00171E0C"/>
    <w:rPr>
      <w:color w:val="0000FF" w:themeColor="hyperlink"/>
      <w:u w:val="single"/>
    </w:rPr>
  </w:style>
  <w:style w:type="paragraph" w:customStyle="1" w:styleId="af1">
    <w:name w:val="Текст основа"/>
    <w:basedOn w:val="a0"/>
    <w:link w:val="af2"/>
    <w:rsid w:val="00171E0C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2">
    <w:name w:val="Текст основа Знак"/>
    <w:link w:val="af1"/>
    <w:locked/>
    <w:rsid w:val="00171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 Indent"/>
    <w:aliases w:val="текст,Основной текст 1"/>
    <w:basedOn w:val="a0"/>
    <w:link w:val="af3"/>
    <w:uiPriority w:val="99"/>
    <w:rsid w:val="00171E0C"/>
    <w:pPr>
      <w:numPr>
        <w:numId w:val="1"/>
      </w:numPr>
      <w:spacing w:after="0" w:line="360" w:lineRule="atLeast"/>
      <w:ind w:left="0" w:firstLine="482"/>
      <w:jc w:val="both"/>
    </w:pPr>
    <w:rPr>
      <w:rFonts w:ascii="TimesET" w:hAnsi="TimesET"/>
      <w:sz w:val="28"/>
      <w:szCs w:val="20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1"/>
    <w:link w:val="a"/>
    <w:uiPriority w:val="99"/>
    <w:rsid w:val="00171E0C"/>
    <w:rPr>
      <w:rFonts w:ascii="TimesET" w:eastAsia="Times New Roman" w:hAnsi="TimesET" w:cs="Times New Roman"/>
      <w:sz w:val="28"/>
      <w:szCs w:val="20"/>
      <w:lang w:eastAsia="ru-RU"/>
    </w:rPr>
  </w:style>
  <w:style w:type="paragraph" w:styleId="af4">
    <w:name w:val="Normal (Web)"/>
    <w:basedOn w:val="a0"/>
    <w:rsid w:val="00171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аголовок №1"/>
    <w:basedOn w:val="a0"/>
    <w:link w:val="12"/>
    <w:uiPriority w:val="99"/>
    <w:rsid w:val="00171E0C"/>
    <w:pPr>
      <w:widowControl w:val="0"/>
      <w:spacing w:after="240" w:line="331" w:lineRule="exact"/>
      <w:jc w:val="center"/>
      <w:outlineLvl w:val="0"/>
    </w:pPr>
    <w:rPr>
      <w:rFonts w:ascii="SimHei" w:eastAsia="SimHei" w:hAnsiTheme="minorHAnsi" w:cs="SimHei"/>
      <w:noProof/>
      <w:sz w:val="19"/>
      <w:szCs w:val="19"/>
      <w:lang w:eastAsia="en-US"/>
    </w:rPr>
  </w:style>
  <w:style w:type="character" w:styleId="af5">
    <w:name w:val="FollowedHyperlink"/>
    <w:basedOn w:val="a1"/>
    <w:uiPriority w:val="99"/>
    <w:semiHidden/>
    <w:unhideWhenUsed/>
    <w:rsid w:val="00171E0C"/>
    <w:rPr>
      <w:color w:val="800080"/>
      <w:u w:val="single"/>
    </w:rPr>
  </w:style>
  <w:style w:type="paragraph" w:customStyle="1" w:styleId="xl65">
    <w:name w:val="xl6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171E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171E0C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171E0C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171E0C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17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17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171E0C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0">
    <w:name w:val="xl90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1">
    <w:name w:val="xl9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2">
    <w:name w:val="xl92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3">
    <w:name w:val="xl93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4">
    <w:name w:val="xl9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5">
    <w:name w:val="xl9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6">
    <w:name w:val="xl96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0"/>
    <w:rsid w:val="00171E0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8">
    <w:name w:val="xl98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9">
    <w:name w:val="xl99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0">
    <w:name w:val="xl100"/>
    <w:basedOn w:val="a0"/>
    <w:rsid w:val="00171E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1">
    <w:name w:val="xl101"/>
    <w:basedOn w:val="a0"/>
    <w:rsid w:val="00171E0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2">
    <w:name w:val="xl102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3">
    <w:name w:val="xl10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4">
    <w:name w:val="xl10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9">
    <w:name w:val="xl109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0">
    <w:name w:val="xl110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3">
    <w:name w:val="xl11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5">
    <w:name w:val="xl11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6">
    <w:name w:val="xl11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7">
    <w:name w:val="xl117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8">
    <w:name w:val="xl118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19">
    <w:name w:val="xl119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0">
    <w:name w:val="xl120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1">
    <w:name w:val="xl121"/>
    <w:basedOn w:val="a0"/>
    <w:rsid w:val="00171E0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2">
    <w:name w:val="xl122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3">
    <w:name w:val="xl123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4">
    <w:name w:val="xl124"/>
    <w:basedOn w:val="a0"/>
    <w:rsid w:val="00171E0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5">
    <w:name w:val="xl125"/>
    <w:basedOn w:val="a0"/>
    <w:rsid w:val="00171E0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6">
    <w:name w:val="xl126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27">
    <w:name w:val="xl127"/>
    <w:basedOn w:val="a0"/>
    <w:rsid w:val="00171E0C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0"/>
    <w:rsid w:val="00171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0"/>
    <w:rsid w:val="00171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0"/>
    <w:rsid w:val="00171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0"/>
    <w:rsid w:val="00171E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0"/>
    <w:rsid w:val="00171E0C"/>
    <w:pPr>
      <w:pBdr>
        <w:bottom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3">
    <w:name w:val="xl143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4">
    <w:name w:val="xl144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5">
    <w:name w:val="xl145"/>
    <w:basedOn w:val="a0"/>
    <w:rsid w:val="00171E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6">
    <w:name w:val="xl146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7">
    <w:name w:val="xl147"/>
    <w:basedOn w:val="a0"/>
    <w:rsid w:val="00171E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48">
    <w:name w:val="xl148"/>
    <w:basedOn w:val="a0"/>
    <w:rsid w:val="00171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0"/>
    <w:rsid w:val="00171E0C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0"/>
    <w:rsid w:val="00171E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0"/>
    <w:rsid w:val="00171E0C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55">
    <w:name w:val="xl15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0"/>
    <w:rsid w:val="00171E0C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6">
    <w:name w:val="xl16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7">
    <w:name w:val="xl16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8">
    <w:name w:val="xl168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9">
    <w:name w:val="xl169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0">
    <w:name w:val="xl17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2">
    <w:name w:val="xl172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3">
    <w:name w:val="xl17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4">
    <w:name w:val="xl17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5">
    <w:name w:val="xl175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0"/>
    <w:rsid w:val="00171E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0"/>
    <w:rsid w:val="00171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1">
    <w:name w:val="xl181"/>
    <w:basedOn w:val="a0"/>
    <w:rsid w:val="00171E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2">
    <w:name w:val="xl182"/>
    <w:basedOn w:val="a0"/>
    <w:rsid w:val="00171E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3">
    <w:name w:val="xl183"/>
    <w:basedOn w:val="a0"/>
    <w:rsid w:val="00171E0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0"/>
    <w:rsid w:val="00171E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0"/>
    <w:rsid w:val="00171E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8">
    <w:name w:val="xl188"/>
    <w:basedOn w:val="a0"/>
    <w:rsid w:val="00171E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89">
    <w:name w:val="xl189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0">
    <w:name w:val="xl190"/>
    <w:basedOn w:val="a0"/>
    <w:rsid w:val="00171E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91">
    <w:name w:val="xl191"/>
    <w:basedOn w:val="a0"/>
    <w:rsid w:val="00171E0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FF"/>
      <w:sz w:val="24"/>
      <w:szCs w:val="24"/>
      <w:u w:val="single"/>
    </w:rPr>
  </w:style>
  <w:style w:type="paragraph" w:customStyle="1" w:styleId="xl192">
    <w:name w:val="xl192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4">
    <w:name w:val="xl194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0"/>
    <w:rsid w:val="00171E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rsid w:val="00171E0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171E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171E0C"/>
  </w:style>
  <w:style w:type="character" w:customStyle="1" w:styleId="maincontent1">
    <w:name w:val="maincontent1"/>
    <w:basedOn w:val="a1"/>
    <w:rsid w:val="00171E0C"/>
    <w:rPr>
      <w:rFonts w:ascii="Trebuchet MS" w:hAnsi="Trebuchet MS" w:hint="default"/>
      <w:color w:val="4C4C4C"/>
      <w:sz w:val="13"/>
      <w:szCs w:val="13"/>
    </w:rPr>
  </w:style>
  <w:style w:type="paragraph" w:customStyle="1" w:styleId="220">
    <w:name w:val="Основной текст 22"/>
    <w:basedOn w:val="a0"/>
    <w:rsid w:val="00171E0C"/>
    <w:pPr>
      <w:tabs>
        <w:tab w:val="left" w:pos="601"/>
      </w:tabs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Times New Roman" w:hAnsi="Times New Roman"/>
      <w:szCs w:val="20"/>
    </w:rPr>
  </w:style>
  <w:style w:type="paragraph" w:customStyle="1" w:styleId="Default">
    <w:name w:val="Default"/>
    <w:rsid w:val="00171E0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character" w:customStyle="1" w:styleId="js-message-subjectjs-invalid-drag-target">
    <w:name w:val="js-message-subject js-invalid-drag-target"/>
    <w:basedOn w:val="a1"/>
    <w:rsid w:val="00171E0C"/>
  </w:style>
  <w:style w:type="character" w:customStyle="1" w:styleId="apple-converted-space">
    <w:name w:val="apple-converted-space"/>
    <w:basedOn w:val="a1"/>
    <w:rsid w:val="00171E0C"/>
  </w:style>
  <w:style w:type="paragraph" w:styleId="af6">
    <w:name w:val="Title"/>
    <w:basedOn w:val="a0"/>
    <w:link w:val="af7"/>
    <w:qFormat/>
    <w:rsid w:val="00171E0C"/>
    <w:pPr>
      <w:spacing w:after="0" w:line="300" w:lineRule="auto"/>
      <w:ind w:firstLine="72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7">
    <w:name w:val="Название Знак"/>
    <w:basedOn w:val="a1"/>
    <w:link w:val="af6"/>
    <w:rsid w:val="00171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список с точками"/>
    <w:basedOn w:val="a0"/>
    <w:uiPriority w:val="99"/>
    <w:rsid w:val="00171E0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171E0C"/>
    <w:pPr>
      <w:spacing w:after="120" w:line="480" w:lineRule="auto"/>
    </w:pPr>
    <w:rPr>
      <w:rFonts w:cs="Calibri"/>
    </w:rPr>
  </w:style>
  <w:style w:type="character" w:customStyle="1" w:styleId="24">
    <w:name w:val="Основной текст 2 Знак"/>
    <w:basedOn w:val="a1"/>
    <w:link w:val="23"/>
    <w:uiPriority w:val="99"/>
    <w:rsid w:val="00171E0C"/>
    <w:rPr>
      <w:rFonts w:ascii="Calibri" w:eastAsia="Times New Roman" w:hAnsi="Calibri" w:cs="Calibri"/>
      <w:lang w:eastAsia="ru-RU"/>
    </w:rPr>
  </w:style>
  <w:style w:type="paragraph" w:customStyle="1" w:styleId="14">
    <w:name w:val="Абзац списка1"/>
    <w:basedOn w:val="a0"/>
    <w:rsid w:val="00171E0C"/>
    <w:pPr>
      <w:ind w:left="720"/>
      <w:contextualSpacing/>
    </w:pPr>
    <w:rPr>
      <w:lang w:eastAsia="en-US"/>
    </w:rPr>
  </w:style>
  <w:style w:type="paragraph" w:customStyle="1" w:styleId="af9">
    <w:name w:val="Базовый"/>
    <w:rsid w:val="00171E0C"/>
    <w:pPr>
      <w:suppressAutoHyphens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0"/>
    <w:link w:val="HTML0"/>
    <w:rsid w:val="00171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1"/>
    <w:link w:val="HTML"/>
    <w:rsid w:val="00171E0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Iauiue">
    <w:name w:val="Iau?iue"/>
    <w:uiPriority w:val="99"/>
    <w:rsid w:val="0017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1"/>
    <w:rsid w:val="00171E0C"/>
    <w:rPr>
      <w:rFonts w:cs="Times New Roman"/>
    </w:rPr>
  </w:style>
  <w:style w:type="character" w:customStyle="1" w:styleId="c16">
    <w:name w:val="c16"/>
    <w:basedOn w:val="a1"/>
    <w:rsid w:val="00171E0C"/>
  </w:style>
  <w:style w:type="paragraph" w:customStyle="1" w:styleId="msonormalcxspmiddle">
    <w:name w:val="msonormalcxspmiddle"/>
    <w:basedOn w:val="a0"/>
    <w:rsid w:val="00171E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Абзац списка2"/>
    <w:basedOn w:val="a0"/>
    <w:rsid w:val="00171E0C"/>
    <w:pPr>
      <w:ind w:left="720"/>
      <w:contextualSpacing/>
    </w:pPr>
    <w:rPr>
      <w:lang w:eastAsia="en-US"/>
    </w:rPr>
  </w:style>
  <w:style w:type="character" w:customStyle="1" w:styleId="52">
    <w:name w:val="Основной текст (5)_"/>
    <w:link w:val="51"/>
    <w:locked/>
    <w:rsid w:val="00171E0C"/>
    <w:rPr>
      <w:rFonts w:ascii="Times New Roman" w:eastAsia="Calibri" w:hAnsi="Times New Roman" w:cs="Times New Roman"/>
      <w:b/>
      <w:bCs/>
      <w:shd w:val="clear" w:color="auto" w:fill="FFFFFF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F70AE5"/>
    <w:rPr>
      <w:color w:val="605E5C"/>
      <w:shd w:val="clear" w:color="auto" w:fill="E1DFDD"/>
    </w:rPr>
  </w:style>
  <w:style w:type="character" w:customStyle="1" w:styleId="a9">
    <w:name w:val="Абзац списка Знак"/>
    <w:basedOn w:val="a1"/>
    <w:link w:val="a8"/>
    <w:uiPriority w:val="34"/>
    <w:locked/>
    <w:rsid w:val="00D338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press.ru/keywords/k1572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48594</Words>
  <Characters>276988</Characters>
  <Application>Microsoft Office Word</Application>
  <DocSecurity>0</DocSecurity>
  <Lines>2308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ivchelysheva</dc:creator>
  <cp:keywords/>
  <dc:description/>
  <cp:lastModifiedBy>ivchelysheva</cp:lastModifiedBy>
  <cp:revision>16</cp:revision>
  <dcterms:created xsi:type="dcterms:W3CDTF">2021-02-11T06:54:00Z</dcterms:created>
  <dcterms:modified xsi:type="dcterms:W3CDTF">2021-03-03T11:08:00Z</dcterms:modified>
</cp:coreProperties>
</file>